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D92650" w:rsidRDefault="00D92650" w:rsidP="00D92650">
      <w:r w:rsidRPr="00D858E0">
        <w:rPr>
          <w:rFonts w:ascii="Times New Roman" w:eastAsia="Times New Roman" w:hAnsi="Times New Roman" w:cs="Times New Roman"/>
          <w:b/>
          <w:iCs/>
          <w:sz w:val="24"/>
          <w:szCs w:val="24"/>
          <w:lang w:eastAsia="ru-RU"/>
        </w:rPr>
        <w:t>Марусяк Валентина Петрівна</w:t>
      </w:r>
      <w:r w:rsidRPr="00D858E0">
        <w:rPr>
          <w:rFonts w:ascii="Times New Roman" w:eastAsia="Arial Unicode MS" w:hAnsi="Times New Roman" w:cs="Times New Roman"/>
          <w:b/>
          <w:bCs/>
          <w:color w:val="000000"/>
          <w:sz w:val="24"/>
          <w:szCs w:val="24"/>
          <w:lang w:eastAsia="uk-UA" w:bidi="uk-UA"/>
        </w:rPr>
        <w:t>,</w:t>
      </w:r>
      <w:r w:rsidRPr="00D858E0">
        <w:rPr>
          <w:rFonts w:ascii="Times New Roman" w:eastAsia="Arial Unicode MS" w:hAnsi="Times New Roman" w:cs="Times New Roman"/>
          <w:bCs/>
          <w:color w:val="000000"/>
          <w:sz w:val="24"/>
          <w:szCs w:val="24"/>
          <w:lang w:eastAsia="uk-UA" w:bidi="uk-UA"/>
        </w:rPr>
        <w:t xml:space="preserve"> інженер кафедри геології і геофізики геологічного факультету Львівського Національного університету імені Івана Франка.</w:t>
      </w:r>
      <w:r w:rsidRPr="00D858E0">
        <w:rPr>
          <w:rFonts w:ascii="Times New Roman" w:eastAsia="Times New Roman" w:hAnsi="Times New Roman" w:cs="Times New Roman"/>
          <w:sz w:val="24"/>
          <w:szCs w:val="24"/>
          <w:lang w:eastAsia="ru-RU"/>
        </w:rPr>
        <w:t xml:space="preserve"> Назва дисертації: «Геологія, мінеральний склад і генезис гідротермалітів Чивчинського рудного району в Українських Карпатах». Шифр та назва спеціальності – 04.00.11 – геологія металевих і неметалевих корисних копалин. Спецрада Д 26.192.01 Державної установи «Інститут геохімії навколишнього середовища Національної Академії наук України»</w:t>
      </w:r>
    </w:p>
    <w:sectPr w:rsidR="00EF55EE" w:rsidRPr="00D9265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D92650" w:rsidRPr="00D9265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35951-843E-421B-87EE-609F3FD6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72</Words>
  <Characters>414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2021-07-13T09:23:00Z</dcterms:created>
  <dcterms:modified xsi:type="dcterms:W3CDTF">2021-07-13T10:00:00Z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