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BC8E" w14:textId="03C5E42E" w:rsidR="00954D6F" w:rsidRDefault="00855D70" w:rsidP="00855D70">
      <w:r w:rsidRPr="00855D70">
        <w:rPr>
          <w:rFonts w:hint="eastAsia"/>
        </w:rPr>
        <w:t>Сулейман</w:t>
      </w:r>
      <w:r w:rsidRPr="00855D70">
        <w:t xml:space="preserve"> </w:t>
      </w:r>
      <w:r w:rsidRPr="00855D70">
        <w:rPr>
          <w:rFonts w:hint="eastAsia"/>
        </w:rPr>
        <w:t>Мария</w:t>
      </w:r>
      <w:r w:rsidRPr="00855D70">
        <w:t xml:space="preserve"> </w:t>
      </w:r>
      <w:r w:rsidRPr="00855D70">
        <w:rPr>
          <w:rFonts w:hint="eastAsia"/>
        </w:rPr>
        <w:t>Мбвановна</w:t>
      </w:r>
      <w:r>
        <w:t xml:space="preserve"> </w:t>
      </w:r>
      <w:r w:rsidRPr="00855D70">
        <w:rPr>
          <w:rFonts w:hint="eastAsia"/>
        </w:rPr>
        <w:t>Названия</w:t>
      </w:r>
      <w:r w:rsidRPr="00855D70">
        <w:t xml:space="preserve"> </w:t>
      </w:r>
      <w:r w:rsidRPr="00855D70">
        <w:rPr>
          <w:rFonts w:hint="eastAsia"/>
        </w:rPr>
        <w:t>российских</w:t>
      </w:r>
      <w:r w:rsidRPr="00855D70">
        <w:t xml:space="preserve"> </w:t>
      </w:r>
      <w:r w:rsidRPr="00855D70">
        <w:rPr>
          <w:rFonts w:hint="eastAsia"/>
        </w:rPr>
        <w:t>и</w:t>
      </w:r>
      <w:r w:rsidRPr="00855D70">
        <w:t xml:space="preserve"> </w:t>
      </w:r>
      <w:r w:rsidRPr="00855D70">
        <w:rPr>
          <w:rFonts w:hint="eastAsia"/>
        </w:rPr>
        <w:t>британских</w:t>
      </w:r>
      <w:r w:rsidRPr="00855D70">
        <w:t xml:space="preserve"> </w:t>
      </w:r>
      <w:r w:rsidRPr="00855D70">
        <w:rPr>
          <w:rFonts w:hint="eastAsia"/>
        </w:rPr>
        <w:t>телепередач</w:t>
      </w:r>
      <w:r w:rsidRPr="00855D70">
        <w:t xml:space="preserve">: </w:t>
      </w:r>
      <w:r w:rsidRPr="00855D70">
        <w:rPr>
          <w:rFonts w:hint="eastAsia"/>
        </w:rPr>
        <w:t>ономасиологический</w:t>
      </w:r>
      <w:r w:rsidRPr="00855D70">
        <w:t xml:space="preserve"> </w:t>
      </w:r>
      <w:r w:rsidRPr="00855D70">
        <w:rPr>
          <w:rFonts w:hint="eastAsia"/>
        </w:rPr>
        <w:t>и</w:t>
      </w:r>
      <w:r w:rsidRPr="00855D70">
        <w:t xml:space="preserve"> </w:t>
      </w:r>
      <w:r w:rsidRPr="00855D70">
        <w:rPr>
          <w:rFonts w:hint="eastAsia"/>
        </w:rPr>
        <w:t>прагмалингвистический</w:t>
      </w:r>
      <w:r w:rsidRPr="00855D70">
        <w:t xml:space="preserve"> </w:t>
      </w:r>
      <w:r w:rsidRPr="00855D70">
        <w:rPr>
          <w:rFonts w:hint="eastAsia"/>
        </w:rPr>
        <w:t>аспекты</w:t>
      </w:r>
    </w:p>
    <w:p w14:paraId="62782689" w14:textId="77777777" w:rsidR="00855D70" w:rsidRDefault="00855D70" w:rsidP="00855D70">
      <w:r>
        <w:rPr>
          <w:rFonts w:hint="eastAsia"/>
        </w:rPr>
        <w:t>ОГЛАВЛЕНИЕ</w:t>
      </w:r>
      <w:r>
        <w:t xml:space="preserve"> </w:t>
      </w:r>
      <w:r>
        <w:rPr>
          <w:rFonts w:hint="eastAsia"/>
        </w:rPr>
        <w:t>ДИССЕРТАЦИИ</w:t>
      </w:r>
    </w:p>
    <w:p w14:paraId="366B3920" w14:textId="77777777" w:rsidR="00855D70" w:rsidRDefault="00855D70" w:rsidP="00855D70">
      <w:r>
        <w:rPr>
          <w:rFonts w:hint="eastAsia"/>
        </w:rPr>
        <w:t>кандидат</w:t>
      </w:r>
      <w:r>
        <w:t xml:space="preserve"> </w:t>
      </w:r>
      <w:r>
        <w:rPr>
          <w:rFonts w:hint="eastAsia"/>
        </w:rPr>
        <w:t>наук</w:t>
      </w:r>
      <w:r>
        <w:t xml:space="preserve"> </w:t>
      </w:r>
      <w:r>
        <w:rPr>
          <w:rFonts w:hint="eastAsia"/>
        </w:rPr>
        <w:t>Сулейман</w:t>
      </w:r>
      <w:r>
        <w:t xml:space="preserve"> </w:t>
      </w:r>
      <w:r>
        <w:rPr>
          <w:rFonts w:hint="eastAsia"/>
        </w:rPr>
        <w:t>Мария</w:t>
      </w:r>
      <w:r>
        <w:t xml:space="preserve"> </w:t>
      </w:r>
      <w:r>
        <w:rPr>
          <w:rFonts w:hint="eastAsia"/>
        </w:rPr>
        <w:t>Мбвановна</w:t>
      </w:r>
    </w:p>
    <w:p w14:paraId="4A7B54EB" w14:textId="77777777" w:rsidR="00855D70" w:rsidRDefault="00855D70" w:rsidP="00855D70">
      <w:r>
        <w:rPr>
          <w:rFonts w:hint="eastAsia"/>
        </w:rPr>
        <w:t>Введение</w:t>
      </w:r>
    </w:p>
    <w:p w14:paraId="7875A278" w14:textId="77777777" w:rsidR="00855D70" w:rsidRDefault="00855D70" w:rsidP="00855D70"/>
    <w:p w14:paraId="53E6D366" w14:textId="77777777" w:rsidR="00855D70" w:rsidRDefault="00855D70" w:rsidP="00855D70">
      <w:r>
        <w:rPr>
          <w:rFonts w:hint="eastAsia"/>
        </w:rPr>
        <w:t>Глава</w:t>
      </w:r>
      <w:r>
        <w:t xml:space="preserve"> 1. </w:t>
      </w:r>
      <w:r>
        <w:rPr>
          <w:rFonts w:hint="eastAsia"/>
        </w:rPr>
        <w:t>Лингвистический</w:t>
      </w:r>
      <w:r>
        <w:t xml:space="preserve"> </w:t>
      </w:r>
      <w:r>
        <w:rPr>
          <w:rFonts w:hint="eastAsia"/>
        </w:rPr>
        <w:t>статус</w:t>
      </w:r>
      <w:r>
        <w:t xml:space="preserve"> </w:t>
      </w:r>
      <w:r>
        <w:rPr>
          <w:rFonts w:hint="eastAsia"/>
        </w:rPr>
        <w:t>названий</w:t>
      </w:r>
      <w:r>
        <w:t xml:space="preserve"> </w:t>
      </w:r>
      <w:r>
        <w:rPr>
          <w:rFonts w:hint="eastAsia"/>
        </w:rPr>
        <w:t>телепередач</w:t>
      </w:r>
    </w:p>
    <w:p w14:paraId="5948C8FE" w14:textId="77777777" w:rsidR="00855D70" w:rsidRDefault="00855D70" w:rsidP="00855D70"/>
    <w:p w14:paraId="5853A96A" w14:textId="77777777" w:rsidR="00855D70" w:rsidRDefault="00855D70" w:rsidP="00855D70">
      <w:r>
        <w:t xml:space="preserve">1.1. </w:t>
      </w:r>
      <w:r>
        <w:rPr>
          <w:rFonts w:hint="eastAsia"/>
        </w:rPr>
        <w:t>Телепередача</w:t>
      </w:r>
      <w:r>
        <w:t xml:space="preserve"> </w:t>
      </w:r>
      <w:r>
        <w:rPr>
          <w:rFonts w:hint="eastAsia"/>
        </w:rPr>
        <w:t>как</w:t>
      </w:r>
      <w:r>
        <w:t xml:space="preserve"> </w:t>
      </w:r>
      <w:r>
        <w:rPr>
          <w:rFonts w:hint="eastAsia"/>
        </w:rPr>
        <w:t>средство</w:t>
      </w:r>
      <w:r>
        <w:t xml:space="preserve"> </w:t>
      </w:r>
      <w:r>
        <w:rPr>
          <w:rFonts w:hint="eastAsia"/>
        </w:rPr>
        <w:t>массовой</w:t>
      </w:r>
      <w:r>
        <w:t xml:space="preserve"> </w:t>
      </w:r>
      <w:r>
        <w:rPr>
          <w:rFonts w:hint="eastAsia"/>
        </w:rPr>
        <w:t>информации</w:t>
      </w:r>
    </w:p>
    <w:p w14:paraId="1C972BFD" w14:textId="77777777" w:rsidR="00855D70" w:rsidRDefault="00855D70" w:rsidP="00855D70"/>
    <w:p w14:paraId="6E7F52A3" w14:textId="77777777" w:rsidR="00855D70" w:rsidRDefault="00855D70" w:rsidP="00855D70">
      <w:r>
        <w:t xml:space="preserve">1.2. </w:t>
      </w:r>
      <w:r>
        <w:rPr>
          <w:rFonts w:hint="eastAsia"/>
        </w:rPr>
        <w:t>Названия</w:t>
      </w:r>
      <w:r>
        <w:t xml:space="preserve"> </w:t>
      </w:r>
      <w:r>
        <w:rPr>
          <w:rFonts w:hint="eastAsia"/>
        </w:rPr>
        <w:t>телепередач</w:t>
      </w:r>
      <w:r>
        <w:t xml:space="preserve"> </w:t>
      </w:r>
      <w:r>
        <w:rPr>
          <w:rFonts w:hint="eastAsia"/>
        </w:rPr>
        <w:t>как</w:t>
      </w:r>
      <w:r>
        <w:t xml:space="preserve"> </w:t>
      </w:r>
      <w:r>
        <w:rPr>
          <w:rFonts w:hint="eastAsia"/>
        </w:rPr>
        <w:t>вид</w:t>
      </w:r>
      <w:r>
        <w:t xml:space="preserve"> </w:t>
      </w:r>
      <w:r>
        <w:rPr>
          <w:rFonts w:hint="eastAsia"/>
        </w:rPr>
        <w:t>гемеронима</w:t>
      </w:r>
    </w:p>
    <w:p w14:paraId="25922D3B" w14:textId="77777777" w:rsidR="00855D70" w:rsidRDefault="00855D70" w:rsidP="00855D70"/>
    <w:p w14:paraId="73DDE734" w14:textId="77777777" w:rsidR="00855D70" w:rsidRDefault="00855D70" w:rsidP="00855D70">
      <w:r>
        <w:t xml:space="preserve">1.3. </w:t>
      </w:r>
      <w:r>
        <w:rPr>
          <w:rFonts w:hint="eastAsia"/>
        </w:rPr>
        <w:t>Характеристика</w:t>
      </w:r>
      <w:r>
        <w:t xml:space="preserve"> </w:t>
      </w:r>
      <w:r>
        <w:rPr>
          <w:rFonts w:hint="eastAsia"/>
        </w:rPr>
        <w:t>материала</w:t>
      </w:r>
      <w:r>
        <w:t xml:space="preserve"> </w:t>
      </w:r>
      <w:r>
        <w:rPr>
          <w:rFonts w:hint="eastAsia"/>
        </w:rPr>
        <w:t>исследования</w:t>
      </w:r>
    </w:p>
    <w:p w14:paraId="22FBADA1" w14:textId="77777777" w:rsidR="00855D70" w:rsidRDefault="00855D70" w:rsidP="00855D70"/>
    <w:p w14:paraId="2C40B728" w14:textId="77777777" w:rsidR="00855D70" w:rsidRDefault="00855D70" w:rsidP="00855D70">
      <w:r>
        <w:rPr>
          <w:rFonts w:hint="eastAsia"/>
        </w:rPr>
        <w:t>Выводы</w:t>
      </w:r>
      <w:r>
        <w:t xml:space="preserve"> </w:t>
      </w:r>
      <w:r>
        <w:rPr>
          <w:rFonts w:hint="eastAsia"/>
        </w:rPr>
        <w:t>по</w:t>
      </w:r>
      <w:r>
        <w:t xml:space="preserve"> </w:t>
      </w:r>
      <w:r>
        <w:rPr>
          <w:rFonts w:hint="eastAsia"/>
        </w:rPr>
        <w:t>главе</w:t>
      </w:r>
    </w:p>
    <w:p w14:paraId="49BF3FD0" w14:textId="77777777" w:rsidR="00855D70" w:rsidRDefault="00855D70" w:rsidP="00855D70"/>
    <w:p w14:paraId="48FFF6F0" w14:textId="77777777" w:rsidR="00855D70" w:rsidRDefault="00855D70" w:rsidP="00855D70">
      <w:r>
        <w:rPr>
          <w:rFonts w:hint="eastAsia"/>
        </w:rPr>
        <w:t>Глава</w:t>
      </w:r>
      <w:r>
        <w:t xml:space="preserve"> 2. </w:t>
      </w:r>
      <w:r>
        <w:rPr>
          <w:rFonts w:hint="eastAsia"/>
        </w:rPr>
        <w:t>Названия</w:t>
      </w:r>
      <w:r>
        <w:t xml:space="preserve"> </w:t>
      </w:r>
      <w:r>
        <w:rPr>
          <w:rFonts w:hint="eastAsia"/>
        </w:rPr>
        <w:t>российских</w:t>
      </w:r>
      <w:r>
        <w:t xml:space="preserve"> </w:t>
      </w:r>
      <w:r>
        <w:rPr>
          <w:rFonts w:hint="eastAsia"/>
        </w:rPr>
        <w:t>и</w:t>
      </w:r>
      <w:r>
        <w:t xml:space="preserve"> </w:t>
      </w:r>
      <w:r>
        <w:rPr>
          <w:rFonts w:hint="eastAsia"/>
        </w:rPr>
        <w:t>британских</w:t>
      </w:r>
      <w:r>
        <w:t xml:space="preserve"> </w:t>
      </w:r>
      <w:r>
        <w:rPr>
          <w:rFonts w:hint="eastAsia"/>
        </w:rPr>
        <w:t>телепередач</w:t>
      </w:r>
      <w:r>
        <w:t xml:space="preserve"> </w:t>
      </w:r>
      <w:r>
        <w:rPr>
          <w:rFonts w:hint="eastAsia"/>
        </w:rPr>
        <w:t>в</w:t>
      </w:r>
      <w:r>
        <w:t xml:space="preserve"> </w:t>
      </w:r>
      <w:r>
        <w:rPr>
          <w:rFonts w:hint="eastAsia"/>
        </w:rPr>
        <w:t>ономасиологическом</w:t>
      </w:r>
      <w:r>
        <w:t xml:space="preserve"> </w:t>
      </w:r>
      <w:r>
        <w:rPr>
          <w:rFonts w:hint="eastAsia"/>
        </w:rPr>
        <w:t>аспекте</w:t>
      </w:r>
    </w:p>
    <w:p w14:paraId="1EB13001" w14:textId="77777777" w:rsidR="00855D70" w:rsidRDefault="00855D70" w:rsidP="00855D70"/>
    <w:p w14:paraId="0E8B4F89" w14:textId="77777777" w:rsidR="00855D70" w:rsidRDefault="00855D70" w:rsidP="00855D70">
      <w:r>
        <w:t xml:space="preserve">2.1. </w:t>
      </w:r>
      <w:r>
        <w:rPr>
          <w:rFonts w:hint="eastAsia"/>
        </w:rPr>
        <w:t>Научные</w:t>
      </w:r>
      <w:r>
        <w:t xml:space="preserve"> </w:t>
      </w:r>
      <w:r>
        <w:rPr>
          <w:rFonts w:hint="eastAsia"/>
        </w:rPr>
        <w:t>подходы</w:t>
      </w:r>
      <w:r>
        <w:t xml:space="preserve"> </w:t>
      </w:r>
      <w:r>
        <w:rPr>
          <w:rFonts w:hint="eastAsia"/>
        </w:rPr>
        <w:t>к</w:t>
      </w:r>
      <w:r>
        <w:t xml:space="preserve"> </w:t>
      </w:r>
      <w:r>
        <w:rPr>
          <w:rFonts w:hint="eastAsia"/>
        </w:rPr>
        <w:t>ономасиологическому</w:t>
      </w:r>
      <w:r>
        <w:t xml:space="preserve"> </w:t>
      </w:r>
      <w:r>
        <w:rPr>
          <w:rFonts w:hint="eastAsia"/>
        </w:rPr>
        <w:t>анализу</w:t>
      </w:r>
    </w:p>
    <w:p w14:paraId="117704F4" w14:textId="77777777" w:rsidR="00855D70" w:rsidRDefault="00855D70" w:rsidP="00855D70"/>
    <w:p w14:paraId="1E05B160" w14:textId="77777777" w:rsidR="00855D70" w:rsidRDefault="00855D70" w:rsidP="00855D70">
      <w:r>
        <w:t xml:space="preserve">2.2. </w:t>
      </w:r>
      <w:r>
        <w:rPr>
          <w:rFonts w:hint="eastAsia"/>
        </w:rPr>
        <w:t>Принципы</w:t>
      </w:r>
      <w:r>
        <w:t xml:space="preserve"> </w:t>
      </w:r>
      <w:r>
        <w:rPr>
          <w:rFonts w:hint="eastAsia"/>
        </w:rPr>
        <w:t>номинации</w:t>
      </w:r>
    </w:p>
    <w:p w14:paraId="5B727435" w14:textId="77777777" w:rsidR="00855D70" w:rsidRDefault="00855D70" w:rsidP="00855D70"/>
    <w:p w14:paraId="50E10845" w14:textId="77777777" w:rsidR="00855D70" w:rsidRDefault="00855D70" w:rsidP="00855D70">
      <w:r>
        <w:t xml:space="preserve">2.2.1. </w:t>
      </w:r>
      <w:r>
        <w:rPr>
          <w:rFonts w:hint="eastAsia"/>
        </w:rPr>
        <w:t>Названия</w:t>
      </w:r>
      <w:r>
        <w:t xml:space="preserve"> </w:t>
      </w:r>
      <w:r>
        <w:rPr>
          <w:rFonts w:hint="eastAsia"/>
        </w:rPr>
        <w:t>российских</w:t>
      </w:r>
      <w:r>
        <w:t xml:space="preserve"> </w:t>
      </w:r>
      <w:r>
        <w:rPr>
          <w:rFonts w:hint="eastAsia"/>
        </w:rPr>
        <w:t>телепередач</w:t>
      </w:r>
    </w:p>
    <w:p w14:paraId="640711EF" w14:textId="77777777" w:rsidR="00855D70" w:rsidRDefault="00855D70" w:rsidP="00855D70"/>
    <w:p w14:paraId="7E47F9FA" w14:textId="77777777" w:rsidR="00855D70" w:rsidRDefault="00855D70" w:rsidP="00855D70">
      <w:r>
        <w:t xml:space="preserve">2.2.2. </w:t>
      </w:r>
      <w:r>
        <w:rPr>
          <w:rFonts w:hint="eastAsia"/>
        </w:rPr>
        <w:t>Названия</w:t>
      </w:r>
      <w:r>
        <w:t xml:space="preserve"> </w:t>
      </w:r>
      <w:r>
        <w:rPr>
          <w:rFonts w:hint="eastAsia"/>
        </w:rPr>
        <w:t>британских</w:t>
      </w:r>
      <w:r>
        <w:t xml:space="preserve"> </w:t>
      </w:r>
      <w:r>
        <w:rPr>
          <w:rFonts w:hint="eastAsia"/>
        </w:rPr>
        <w:t>телепередач</w:t>
      </w:r>
    </w:p>
    <w:p w14:paraId="2A4DEB33" w14:textId="77777777" w:rsidR="00855D70" w:rsidRDefault="00855D70" w:rsidP="00855D70"/>
    <w:p w14:paraId="0A44D547" w14:textId="77777777" w:rsidR="00855D70" w:rsidRDefault="00855D70" w:rsidP="00855D70">
      <w:r>
        <w:t xml:space="preserve">2.3. </w:t>
      </w:r>
      <w:r>
        <w:rPr>
          <w:rFonts w:hint="eastAsia"/>
        </w:rPr>
        <w:t>Способы</w:t>
      </w:r>
      <w:r>
        <w:t xml:space="preserve"> </w:t>
      </w:r>
      <w:r>
        <w:rPr>
          <w:rFonts w:hint="eastAsia"/>
        </w:rPr>
        <w:t>номинации</w:t>
      </w:r>
    </w:p>
    <w:p w14:paraId="0DB6BECA" w14:textId="77777777" w:rsidR="00855D70" w:rsidRDefault="00855D70" w:rsidP="00855D70"/>
    <w:p w14:paraId="36C2157D" w14:textId="77777777" w:rsidR="00855D70" w:rsidRDefault="00855D70" w:rsidP="00855D70">
      <w:r>
        <w:lastRenderedPageBreak/>
        <w:t xml:space="preserve">2.3.1. </w:t>
      </w:r>
      <w:r>
        <w:rPr>
          <w:rFonts w:hint="eastAsia"/>
        </w:rPr>
        <w:t>Названия</w:t>
      </w:r>
      <w:r>
        <w:t xml:space="preserve"> </w:t>
      </w:r>
      <w:r>
        <w:rPr>
          <w:rFonts w:hint="eastAsia"/>
        </w:rPr>
        <w:t>российских</w:t>
      </w:r>
      <w:r>
        <w:t xml:space="preserve"> </w:t>
      </w:r>
      <w:r>
        <w:rPr>
          <w:rFonts w:hint="eastAsia"/>
        </w:rPr>
        <w:t>телепередач</w:t>
      </w:r>
    </w:p>
    <w:p w14:paraId="4EBF2889" w14:textId="77777777" w:rsidR="00855D70" w:rsidRDefault="00855D70" w:rsidP="00855D70"/>
    <w:p w14:paraId="1682FE97" w14:textId="77777777" w:rsidR="00855D70" w:rsidRDefault="00855D70" w:rsidP="00855D70">
      <w:r>
        <w:t xml:space="preserve">2.3.2. </w:t>
      </w:r>
      <w:r>
        <w:rPr>
          <w:rFonts w:hint="eastAsia"/>
        </w:rPr>
        <w:t>Названия</w:t>
      </w:r>
      <w:r>
        <w:t xml:space="preserve"> </w:t>
      </w:r>
      <w:r>
        <w:rPr>
          <w:rFonts w:hint="eastAsia"/>
        </w:rPr>
        <w:t>британских</w:t>
      </w:r>
      <w:r>
        <w:t xml:space="preserve"> </w:t>
      </w:r>
      <w:r>
        <w:rPr>
          <w:rFonts w:hint="eastAsia"/>
        </w:rPr>
        <w:t>телепередач</w:t>
      </w:r>
    </w:p>
    <w:p w14:paraId="3A6DB322" w14:textId="77777777" w:rsidR="00855D70" w:rsidRDefault="00855D70" w:rsidP="00855D70"/>
    <w:p w14:paraId="1D7DF5BF" w14:textId="77777777" w:rsidR="00855D70" w:rsidRDefault="00855D70" w:rsidP="00855D70">
      <w:r>
        <w:rPr>
          <w:rFonts w:hint="eastAsia"/>
        </w:rPr>
        <w:t>Выводы</w:t>
      </w:r>
      <w:r>
        <w:t xml:space="preserve"> </w:t>
      </w:r>
      <w:r>
        <w:rPr>
          <w:rFonts w:hint="eastAsia"/>
        </w:rPr>
        <w:t>по</w:t>
      </w:r>
      <w:r>
        <w:t xml:space="preserve"> </w:t>
      </w:r>
      <w:r>
        <w:rPr>
          <w:rFonts w:hint="eastAsia"/>
        </w:rPr>
        <w:t>главе</w:t>
      </w:r>
    </w:p>
    <w:p w14:paraId="0449646D" w14:textId="77777777" w:rsidR="00855D70" w:rsidRDefault="00855D70" w:rsidP="00855D70"/>
    <w:p w14:paraId="0E9E5A61" w14:textId="77777777" w:rsidR="00855D70" w:rsidRDefault="00855D70" w:rsidP="00855D70">
      <w:r>
        <w:rPr>
          <w:rFonts w:hint="eastAsia"/>
        </w:rPr>
        <w:t>Глава</w:t>
      </w:r>
      <w:r>
        <w:t xml:space="preserve"> 3. </w:t>
      </w:r>
      <w:r>
        <w:rPr>
          <w:rFonts w:hint="eastAsia"/>
        </w:rPr>
        <w:t>Прагматика</w:t>
      </w:r>
      <w:r>
        <w:t xml:space="preserve"> </w:t>
      </w:r>
      <w:r>
        <w:rPr>
          <w:rFonts w:hint="eastAsia"/>
        </w:rPr>
        <w:t>названий</w:t>
      </w:r>
      <w:r>
        <w:t xml:space="preserve"> </w:t>
      </w:r>
      <w:r>
        <w:rPr>
          <w:rFonts w:hint="eastAsia"/>
        </w:rPr>
        <w:t>российских</w:t>
      </w:r>
      <w:r>
        <w:t xml:space="preserve"> </w:t>
      </w:r>
      <w:r>
        <w:rPr>
          <w:rFonts w:hint="eastAsia"/>
        </w:rPr>
        <w:t>и</w:t>
      </w:r>
      <w:r>
        <w:t xml:space="preserve"> </w:t>
      </w:r>
      <w:r>
        <w:rPr>
          <w:rFonts w:hint="eastAsia"/>
        </w:rPr>
        <w:t>британских</w:t>
      </w:r>
      <w:r>
        <w:t xml:space="preserve"> </w:t>
      </w:r>
      <w:r>
        <w:rPr>
          <w:rFonts w:hint="eastAsia"/>
        </w:rPr>
        <w:t>телепередач</w:t>
      </w:r>
    </w:p>
    <w:p w14:paraId="6BFDF83A" w14:textId="77777777" w:rsidR="00855D70" w:rsidRDefault="00855D70" w:rsidP="00855D70"/>
    <w:p w14:paraId="0928C3BB" w14:textId="77777777" w:rsidR="00855D70" w:rsidRDefault="00855D70" w:rsidP="00855D70">
      <w:r>
        <w:t xml:space="preserve">3.1. </w:t>
      </w:r>
      <w:r>
        <w:rPr>
          <w:rFonts w:hint="eastAsia"/>
        </w:rPr>
        <w:t>Научные</w:t>
      </w:r>
      <w:r>
        <w:t xml:space="preserve"> </w:t>
      </w:r>
      <w:r>
        <w:rPr>
          <w:rFonts w:hint="eastAsia"/>
        </w:rPr>
        <w:t>подходы</w:t>
      </w:r>
      <w:r>
        <w:t xml:space="preserve"> </w:t>
      </w:r>
      <w:r>
        <w:rPr>
          <w:rFonts w:hint="eastAsia"/>
        </w:rPr>
        <w:t>к</w:t>
      </w:r>
      <w:r>
        <w:t xml:space="preserve"> </w:t>
      </w:r>
      <w:r>
        <w:rPr>
          <w:rFonts w:hint="eastAsia"/>
        </w:rPr>
        <w:t>прагмалингвистическому</w:t>
      </w:r>
      <w:r>
        <w:t xml:space="preserve"> </w:t>
      </w:r>
      <w:r>
        <w:rPr>
          <w:rFonts w:hint="eastAsia"/>
        </w:rPr>
        <w:t>анализу</w:t>
      </w:r>
    </w:p>
    <w:p w14:paraId="7BE99DBE" w14:textId="77777777" w:rsidR="00855D70" w:rsidRDefault="00855D70" w:rsidP="00855D70"/>
    <w:p w14:paraId="4C5586CC" w14:textId="77777777" w:rsidR="00855D70" w:rsidRDefault="00855D70" w:rsidP="00855D70">
      <w:r>
        <w:t xml:space="preserve">3.2. </w:t>
      </w:r>
      <w:r>
        <w:rPr>
          <w:rFonts w:hint="eastAsia"/>
        </w:rPr>
        <w:t>Прагматические</w:t>
      </w:r>
      <w:r>
        <w:t xml:space="preserve"> </w:t>
      </w:r>
      <w:r>
        <w:rPr>
          <w:rFonts w:hint="eastAsia"/>
        </w:rPr>
        <w:t>принципы</w:t>
      </w:r>
      <w:r>
        <w:t xml:space="preserve"> </w:t>
      </w:r>
      <w:r>
        <w:rPr>
          <w:rFonts w:hint="eastAsia"/>
        </w:rPr>
        <w:t>и</w:t>
      </w:r>
      <w:r>
        <w:t xml:space="preserve"> </w:t>
      </w:r>
      <w:r>
        <w:rPr>
          <w:rFonts w:hint="eastAsia"/>
        </w:rPr>
        <w:t>средства</w:t>
      </w:r>
      <w:r>
        <w:t xml:space="preserve"> </w:t>
      </w:r>
      <w:r>
        <w:rPr>
          <w:rFonts w:hint="eastAsia"/>
        </w:rPr>
        <w:t>прагматизации</w:t>
      </w:r>
      <w:r>
        <w:t xml:space="preserve"> </w:t>
      </w:r>
      <w:r>
        <w:rPr>
          <w:rFonts w:hint="eastAsia"/>
        </w:rPr>
        <w:t>названий</w:t>
      </w:r>
      <w:r>
        <w:t xml:space="preserve"> </w:t>
      </w:r>
      <w:r>
        <w:rPr>
          <w:rFonts w:hint="eastAsia"/>
        </w:rPr>
        <w:t>телепередач</w:t>
      </w:r>
    </w:p>
    <w:p w14:paraId="082114DB" w14:textId="77777777" w:rsidR="00855D70" w:rsidRDefault="00855D70" w:rsidP="00855D70"/>
    <w:p w14:paraId="7829D9BE" w14:textId="77777777" w:rsidR="00855D70" w:rsidRDefault="00855D70" w:rsidP="00855D70">
      <w:r>
        <w:t xml:space="preserve">3.2.1. </w:t>
      </w:r>
      <w:r>
        <w:rPr>
          <w:rFonts w:hint="eastAsia"/>
        </w:rPr>
        <w:t>Названия</w:t>
      </w:r>
      <w:r>
        <w:t xml:space="preserve"> </w:t>
      </w:r>
      <w:r>
        <w:rPr>
          <w:rFonts w:hint="eastAsia"/>
        </w:rPr>
        <w:t>российских</w:t>
      </w:r>
      <w:r>
        <w:t xml:space="preserve"> </w:t>
      </w:r>
      <w:r>
        <w:rPr>
          <w:rFonts w:hint="eastAsia"/>
        </w:rPr>
        <w:t>телепередач</w:t>
      </w:r>
    </w:p>
    <w:p w14:paraId="78933319" w14:textId="77777777" w:rsidR="00855D70" w:rsidRDefault="00855D70" w:rsidP="00855D70"/>
    <w:p w14:paraId="421C47A2" w14:textId="77777777" w:rsidR="00855D70" w:rsidRDefault="00855D70" w:rsidP="00855D70">
      <w:r>
        <w:t xml:space="preserve">3.2.2. </w:t>
      </w:r>
      <w:r>
        <w:rPr>
          <w:rFonts w:hint="eastAsia"/>
        </w:rPr>
        <w:t>Названия</w:t>
      </w:r>
      <w:r>
        <w:t xml:space="preserve"> </w:t>
      </w:r>
      <w:r>
        <w:rPr>
          <w:rFonts w:hint="eastAsia"/>
        </w:rPr>
        <w:t>британских</w:t>
      </w:r>
      <w:r>
        <w:t xml:space="preserve"> </w:t>
      </w:r>
      <w:r>
        <w:rPr>
          <w:rFonts w:hint="eastAsia"/>
        </w:rPr>
        <w:t>телепередач</w:t>
      </w:r>
    </w:p>
    <w:p w14:paraId="51F4EDF0" w14:textId="77777777" w:rsidR="00855D70" w:rsidRDefault="00855D70" w:rsidP="00855D70"/>
    <w:p w14:paraId="3C58F318" w14:textId="77777777" w:rsidR="00855D70" w:rsidRDefault="00855D70" w:rsidP="00855D70">
      <w:r>
        <w:t xml:space="preserve">3.3. </w:t>
      </w:r>
      <w:r>
        <w:rPr>
          <w:rFonts w:hint="eastAsia"/>
        </w:rPr>
        <w:t>Прагматическая</w:t>
      </w:r>
      <w:r>
        <w:t xml:space="preserve"> </w:t>
      </w:r>
      <w:r>
        <w:rPr>
          <w:rFonts w:hint="eastAsia"/>
        </w:rPr>
        <w:t>адаптация</w:t>
      </w:r>
      <w:r>
        <w:t xml:space="preserve"> </w:t>
      </w:r>
      <w:r>
        <w:rPr>
          <w:rFonts w:hint="eastAsia"/>
        </w:rPr>
        <w:t>названий</w:t>
      </w:r>
      <w:r>
        <w:t xml:space="preserve"> </w:t>
      </w:r>
      <w:r>
        <w:rPr>
          <w:rFonts w:hint="eastAsia"/>
        </w:rPr>
        <w:t>телепередач</w:t>
      </w:r>
    </w:p>
    <w:p w14:paraId="3B72B091" w14:textId="77777777" w:rsidR="00855D70" w:rsidRDefault="00855D70" w:rsidP="00855D70"/>
    <w:p w14:paraId="39EC8424" w14:textId="77777777" w:rsidR="00855D70" w:rsidRDefault="00855D70" w:rsidP="00855D70">
      <w:r>
        <w:rPr>
          <w:rFonts w:hint="eastAsia"/>
        </w:rPr>
        <w:t>Выводы</w:t>
      </w:r>
      <w:r>
        <w:t xml:space="preserve"> </w:t>
      </w:r>
      <w:r>
        <w:rPr>
          <w:rFonts w:hint="eastAsia"/>
        </w:rPr>
        <w:t>по</w:t>
      </w:r>
      <w:r>
        <w:t xml:space="preserve"> </w:t>
      </w:r>
      <w:r>
        <w:rPr>
          <w:rFonts w:hint="eastAsia"/>
        </w:rPr>
        <w:t>главе</w:t>
      </w:r>
    </w:p>
    <w:p w14:paraId="41962E46" w14:textId="77777777" w:rsidR="00855D70" w:rsidRDefault="00855D70" w:rsidP="00855D70"/>
    <w:p w14:paraId="3979FB10" w14:textId="77777777" w:rsidR="00855D70" w:rsidRDefault="00855D70" w:rsidP="00855D70">
      <w:r>
        <w:rPr>
          <w:rFonts w:hint="eastAsia"/>
        </w:rPr>
        <w:t>Заключение</w:t>
      </w:r>
    </w:p>
    <w:p w14:paraId="17A1612B" w14:textId="77777777" w:rsidR="00855D70" w:rsidRDefault="00855D70" w:rsidP="00855D70"/>
    <w:p w14:paraId="2519659F" w14:textId="77777777" w:rsidR="00855D70" w:rsidRDefault="00855D70" w:rsidP="00855D70">
      <w:r>
        <w:rPr>
          <w:rFonts w:hint="eastAsia"/>
        </w:rPr>
        <w:t>Список</w:t>
      </w:r>
      <w:r>
        <w:t xml:space="preserve"> </w:t>
      </w:r>
      <w:r>
        <w:rPr>
          <w:rFonts w:hint="eastAsia"/>
        </w:rPr>
        <w:t>литературы</w:t>
      </w:r>
    </w:p>
    <w:p w14:paraId="5A5C44AD" w14:textId="77777777" w:rsidR="00855D70" w:rsidRDefault="00855D70" w:rsidP="00855D70"/>
    <w:p w14:paraId="20C3785E" w14:textId="77777777" w:rsidR="00855D70" w:rsidRDefault="00855D70" w:rsidP="00855D70">
      <w:r>
        <w:rPr>
          <w:rFonts w:hint="eastAsia"/>
        </w:rPr>
        <w:t>Приложение</w:t>
      </w:r>
      <w:r>
        <w:t xml:space="preserve"> </w:t>
      </w:r>
      <w:r>
        <w:rPr>
          <w:rFonts w:hint="eastAsia"/>
        </w:rPr>
        <w:t>А</w:t>
      </w:r>
    </w:p>
    <w:p w14:paraId="05ED679F" w14:textId="77777777" w:rsidR="00855D70" w:rsidRDefault="00855D70" w:rsidP="00855D70"/>
    <w:p w14:paraId="050EC3C5" w14:textId="7FACFE72" w:rsidR="00855D70" w:rsidRPr="00855D70" w:rsidRDefault="00855D70" w:rsidP="00855D70">
      <w:r>
        <w:rPr>
          <w:rFonts w:hint="eastAsia"/>
        </w:rPr>
        <w:t>Приложение</w:t>
      </w:r>
      <w:r>
        <w:t xml:space="preserve"> </w:t>
      </w:r>
      <w:r>
        <w:rPr>
          <w:rFonts w:hint="eastAsia"/>
        </w:rPr>
        <w:t>Б</w:t>
      </w:r>
    </w:p>
    <w:sectPr w:rsidR="00855D70" w:rsidRPr="00855D70" w:rsidSect="00B0759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42C8" w14:textId="77777777" w:rsidR="00B07594" w:rsidRDefault="00B07594">
      <w:pPr>
        <w:spacing w:after="0" w:line="240" w:lineRule="auto"/>
      </w:pPr>
      <w:r>
        <w:separator/>
      </w:r>
    </w:p>
  </w:endnote>
  <w:endnote w:type="continuationSeparator" w:id="0">
    <w:p w14:paraId="019D2EB7" w14:textId="77777777" w:rsidR="00B07594" w:rsidRDefault="00B0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C37C" w14:textId="77777777" w:rsidR="00B07594" w:rsidRDefault="00B07594"/>
    <w:p w14:paraId="073F5194" w14:textId="77777777" w:rsidR="00B07594" w:rsidRDefault="00B07594"/>
    <w:p w14:paraId="2329530A" w14:textId="77777777" w:rsidR="00B07594" w:rsidRDefault="00B07594"/>
    <w:p w14:paraId="036369EC" w14:textId="77777777" w:rsidR="00B07594" w:rsidRDefault="00B07594"/>
    <w:p w14:paraId="17E33A8F" w14:textId="77777777" w:rsidR="00B07594" w:rsidRDefault="00B07594"/>
    <w:p w14:paraId="034A3FCB" w14:textId="77777777" w:rsidR="00B07594" w:rsidRDefault="00B07594"/>
    <w:p w14:paraId="527DF8EE" w14:textId="77777777" w:rsidR="00B07594" w:rsidRDefault="00B0759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E0C0E0E" wp14:editId="2F843A0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0E33" w14:textId="77777777" w:rsidR="00B07594" w:rsidRDefault="00B0759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C0E0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D8F0E33" w14:textId="77777777" w:rsidR="00B07594" w:rsidRDefault="00B0759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5C3A66B" w14:textId="77777777" w:rsidR="00B07594" w:rsidRDefault="00B07594"/>
    <w:p w14:paraId="7DD42D2F" w14:textId="77777777" w:rsidR="00B07594" w:rsidRDefault="00B07594"/>
    <w:p w14:paraId="4FD66DDE" w14:textId="77777777" w:rsidR="00B07594" w:rsidRDefault="00B0759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EB20935" wp14:editId="0F18361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0834" w14:textId="77777777" w:rsidR="00B07594" w:rsidRDefault="00B07594"/>
                          <w:p w14:paraId="2D017A60" w14:textId="77777777" w:rsidR="00B07594" w:rsidRDefault="00B0759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2093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4020834" w14:textId="77777777" w:rsidR="00B07594" w:rsidRDefault="00B07594"/>
                    <w:p w14:paraId="2D017A60" w14:textId="77777777" w:rsidR="00B07594" w:rsidRDefault="00B0759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41B8FC" w14:textId="77777777" w:rsidR="00B07594" w:rsidRDefault="00B07594"/>
    <w:p w14:paraId="2462857F" w14:textId="77777777" w:rsidR="00B07594" w:rsidRDefault="00B07594">
      <w:pPr>
        <w:rPr>
          <w:sz w:val="2"/>
          <w:szCs w:val="2"/>
        </w:rPr>
      </w:pPr>
    </w:p>
    <w:p w14:paraId="72A82CFB" w14:textId="77777777" w:rsidR="00B07594" w:rsidRDefault="00B07594"/>
    <w:p w14:paraId="38D27CD7" w14:textId="77777777" w:rsidR="00B07594" w:rsidRDefault="00B07594">
      <w:pPr>
        <w:spacing w:after="0" w:line="240" w:lineRule="auto"/>
      </w:pPr>
    </w:p>
  </w:footnote>
  <w:footnote w:type="continuationSeparator" w:id="0">
    <w:p w14:paraId="52FC5E06" w14:textId="77777777" w:rsidR="00B07594" w:rsidRDefault="00B07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594"/>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50558</TotalTime>
  <Pages>2</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497</cp:revision>
  <cp:lastPrinted>2009-02-06T05:36:00Z</cp:lastPrinted>
  <dcterms:created xsi:type="dcterms:W3CDTF">2024-01-07T13:43:00Z</dcterms:created>
  <dcterms:modified xsi:type="dcterms:W3CDTF">2024-03-26T22:37:00Z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