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72CC" w14:textId="131E3806" w:rsidR="00866A5F" w:rsidRDefault="00FE6C01" w:rsidP="00FE6C01">
      <w:r w:rsidRPr="00FE6C01">
        <w:rPr>
          <w:rFonts w:hint="eastAsia"/>
        </w:rPr>
        <w:t>Соколан</w:t>
      </w:r>
      <w:r w:rsidRPr="00FE6C01">
        <w:t xml:space="preserve"> </w:t>
      </w:r>
      <w:r w:rsidRPr="00FE6C01">
        <w:rPr>
          <w:rFonts w:hint="eastAsia"/>
        </w:rPr>
        <w:t>Дарья</w:t>
      </w:r>
      <w:r w:rsidRPr="00FE6C01">
        <w:t xml:space="preserve"> </w:t>
      </w:r>
      <w:r w:rsidRPr="00FE6C01">
        <w:rPr>
          <w:rFonts w:hint="eastAsia"/>
        </w:rPr>
        <w:t>Сергеевна</w:t>
      </w:r>
      <w:r>
        <w:t xml:space="preserve"> </w:t>
      </w:r>
      <w:r w:rsidRPr="00FE6C01">
        <w:rPr>
          <w:rFonts w:hint="eastAsia"/>
        </w:rPr>
        <w:t>Инвестиционная</w:t>
      </w:r>
      <w:r w:rsidRPr="00FE6C01">
        <w:t xml:space="preserve"> </w:t>
      </w:r>
      <w:r w:rsidRPr="00FE6C01">
        <w:rPr>
          <w:rFonts w:hint="eastAsia"/>
        </w:rPr>
        <w:t>политика</w:t>
      </w:r>
      <w:r w:rsidRPr="00FE6C01">
        <w:t xml:space="preserve"> </w:t>
      </w:r>
      <w:r w:rsidRPr="00FE6C01">
        <w:rPr>
          <w:rFonts w:hint="eastAsia"/>
        </w:rPr>
        <w:t>Китая</w:t>
      </w:r>
      <w:r w:rsidRPr="00FE6C01">
        <w:t xml:space="preserve"> </w:t>
      </w:r>
      <w:r w:rsidRPr="00FE6C01">
        <w:rPr>
          <w:rFonts w:hint="eastAsia"/>
        </w:rPr>
        <w:t>в</w:t>
      </w:r>
      <w:r w:rsidRPr="00FE6C01">
        <w:t xml:space="preserve"> </w:t>
      </w:r>
      <w:r w:rsidRPr="00FE6C01">
        <w:rPr>
          <w:rFonts w:hint="eastAsia"/>
        </w:rPr>
        <w:t>ЕС</w:t>
      </w:r>
      <w:r w:rsidRPr="00FE6C01">
        <w:t xml:space="preserve">: </w:t>
      </w:r>
      <w:r w:rsidRPr="00FE6C01">
        <w:rPr>
          <w:rFonts w:hint="eastAsia"/>
        </w:rPr>
        <w:t>эволюция</w:t>
      </w:r>
      <w:r w:rsidRPr="00FE6C01">
        <w:t xml:space="preserve">, </w:t>
      </w:r>
      <w:r w:rsidRPr="00FE6C01">
        <w:rPr>
          <w:rFonts w:hint="eastAsia"/>
        </w:rPr>
        <w:t>современное</w:t>
      </w:r>
      <w:r w:rsidRPr="00FE6C01">
        <w:t xml:space="preserve"> </w:t>
      </w:r>
      <w:r w:rsidRPr="00FE6C01">
        <w:rPr>
          <w:rFonts w:hint="eastAsia"/>
        </w:rPr>
        <w:t>состояние</w:t>
      </w:r>
      <w:r w:rsidRPr="00FE6C01">
        <w:t xml:space="preserve"> </w:t>
      </w:r>
      <w:r w:rsidRPr="00FE6C01">
        <w:rPr>
          <w:rFonts w:hint="eastAsia"/>
        </w:rPr>
        <w:t>и</w:t>
      </w:r>
      <w:r w:rsidRPr="00FE6C01">
        <w:t xml:space="preserve"> </w:t>
      </w:r>
      <w:r w:rsidRPr="00FE6C01">
        <w:rPr>
          <w:rFonts w:hint="eastAsia"/>
        </w:rPr>
        <w:t>перспективы</w:t>
      </w:r>
    </w:p>
    <w:p w14:paraId="60D072D9" w14:textId="77777777" w:rsidR="00FE6C01" w:rsidRDefault="00FE6C01" w:rsidP="00FE6C01">
      <w:r>
        <w:rPr>
          <w:rFonts w:hint="eastAsia"/>
        </w:rPr>
        <w:t>ОГЛАВЛЕНИЕ</w:t>
      </w:r>
      <w:r>
        <w:t xml:space="preserve"> </w:t>
      </w:r>
      <w:r>
        <w:rPr>
          <w:rFonts w:hint="eastAsia"/>
        </w:rPr>
        <w:t>ДИССЕРТАЦИИ</w:t>
      </w:r>
    </w:p>
    <w:p w14:paraId="37D2E06D" w14:textId="77777777" w:rsidR="00FE6C01" w:rsidRDefault="00FE6C01" w:rsidP="00FE6C01">
      <w:r>
        <w:rPr>
          <w:rFonts w:hint="eastAsia"/>
        </w:rPr>
        <w:t>кандидат</w:t>
      </w:r>
      <w:r>
        <w:t xml:space="preserve"> </w:t>
      </w:r>
      <w:r>
        <w:rPr>
          <w:rFonts w:hint="eastAsia"/>
        </w:rPr>
        <w:t>наук</w:t>
      </w:r>
      <w:r>
        <w:t xml:space="preserve"> </w:t>
      </w:r>
      <w:r>
        <w:rPr>
          <w:rFonts w:hint="eastAsia"/>
        </w:rPr>
        <w:t>Соколан</w:t>
      </w:r>
      <w:r>
        <w:t xml:space="preserve"> </w:t>
      </w:r>
      <w:r>
        <w:rPr>
          <w:rFonts w:hint="eastAsia"/>
        </w:rPr>
        <w:t>Дарья</w:t>
      </w:r>
      <w:r>
        <w:t xml:space="preserve"> </w:t>
      </w:r>
      <w:r>
        <w:rPr>
          <w:rFonts w:hint="eastAsia"/>
        </w:rPr>
        <w:t>Сергеевна</w:t>
      </w:r>
    </w:p>
    <w:p w14:paraId="2FF87729" w14:textId="77777777" w:rsidR="00FE6C01" w:rsidRDefault="00FE6C01" w:rsidP="00FE6C01">
      <w:r>
        <w:rPr>
          <w:rFonts w:hint="eastAsia"/>
        </w:rPr>
        <w:t>ВВЕДЕНИЕ</w:t>
      </w:r>
    </w:p>
    <w:p w14:paraId="6A003742" w14:textId="77777777" w:rsidR="00FE6C01" w:rsidRDefault="00FE6C01" w:rsidP="00FE6C01"/>
    <w:p w14:paraId="2554D73D" w14:textId="77777777" w:rsidR="00FE6C01" w:rsidRDefault="00FE6C01" w:rsidP="00FE6C01">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ИССЛЕДОВАНИЯ</w:t>
      </w:r>
      <w:r>
        <w:t xml:space="preserve"> </w:t>
      </w:r>
      <w:r>
        <w:rPr>
          <w:rFonts w:hint="eastAsia"/>
        </w:rPr>
        <w:t>СУЩНОСТИ</w:t>
      </w:r>
      <w:r>
        <w:t xml:space="preserve"> </w:t>
      </w:r>
      <w:r>
        <w:rPr>
          <w:rFonts w:hint="eastAsia"/>
        </w:rPr>
        <w:t>ИНВЕСТИЦИОННОЙ</w:t>
      </w:r>
      <w:r>
        <w:t xml:space="preserve"> </w:t>
      </w:r>
      <w:r>
        <w:rPr>
          <w:rFonts w:hint="eastAsia"/>
        </w:rPr>
        <w:t>ПОЛИТИКИ</w:t>
      </w:r>
    </w:p>
    <w:p w14:paraId="42D20717" w14:textId="77777777" w:rsidR="00FE6C01" w:rsidRDefault="00FE6C01" w:rsidP="00FE6C01"/>
    <w:p w14:paraId="0E66E596" w14:textId="77777777" w:rsidR="00FE6C01" w:rsidRDefault="00FE6C01" w:rsidP="00FE6C01">
      <w:r>
        <w:t xml:space="preserve">1.1. </w:t>
      </w:r>
      <w:r>
        <w:rPr>
          <w:rFonts w:hint="eastAsia"/>
        </w:rPr>
        <w:t>Теоретические</w:t>
      </w:r>
      <w:r>
        <w:t xml:space="preserve"> </w:t>
      </w:r>
      <w:r>
        <w:rPr>
          <w:rFonts w:hint="eastAsia"/>
        </w:rPr>
        <w:t>подходы</w:t>
      </w:r>
      <w:r>
        <w:t xml:space="preserve"> </w:t>
      </w:r>
      <w:r>
        <w:rPr>
          <w:rFonts w:hint="eastAsia"/>
        </w:rPr>
        <w:t>к</w:t>
      </w:r>
      <w:r>
        <w:t xml:space="preserve"> </w:t>
      </w:r>
      <w:r>
        <w:rPr>
          <w:rFonts w:hint="eastAsia"/>
        </w:rPr>
        <w:t>определению</w:t>
      </w:r>
      <w:r>
        <w:t xml:space="preserve"> </w:t>
      </w:r>
      <w:r>
        <w:rPr>
          <w:rFonts w:hint="eastAsia"/>
        </w:rPr>
        <w:t>и</w:t>
      </w:r>
      <w:r>
        <w:t xml:space="preserve"> </w:t>
      </w:r>
      <w:r>
        <w:rPr>
          <w:rFonts w:hint="eastAsia"/>
        </w:rPr>
        <w:t>реализации</w:t>
      </w:r>
      <w:r>
        <w:t xml:space="preserve"> </w:t>
      </w:r>
      <w:r>
        <w:rPr>
          <w:rFonts w:hint="eastAsia"/>
        </w:rPr>
        <w:t>прямых</w:t>
      </w:r>
      <w:r>
        <w:t xml:space="preserve"> </w:t>
      </w:r>
      <w:r>
        <w:rPr>
          <w:rFonts w:hint="eastAsia"/>
        </w:rPr>
        <w:t>иностранных</w:t>
      </w:r>
      <w:r>
        <w:t xml:space="preserve"> </w:t>
      </w:r>
      <w:r>
        <w:rPr>
          <w:rFonts w:hint="eastAsia"/>
        </w:rPr>
        <w:t>инвестиций</w:t>
      </w:r>
    </w:p>
    <w:p w14:paraId="1C825202" w14:textId="77777777" w:rsidR="00FE6C01" w:rsidRDefault="00FE6C01" w:rsidP="00FE6C01"/>
    <w:p w14:paraId="4E90D823" w14:textId="77777777" w:rsidR="00FE6C01" w:rsidRDefault="00FE6C01" w:rsidP="00FE6C01">
      <w:r>
        <w:t xml:space="preserve">1.2. </w:t>
      </w:r>
      <w:r>
        <w:rPr>
          <w:rFonts w:hint="eastAsia"/>
        </w:rPr>
        <w:t>Современные</w:t>
      </w:r>
      <w:r>
        <w:t xml:space="preserve"> </w:t>
      </w:r>
      <w:r>
        <w:rPr>
          <w:rFonts w:hint="eastAsia"/>
        </w:rPr>
        <w:t>тенденции</w:t>
      </w:r>
      <w:r>
        <w:t xml:space="preserve"> </w:t>
      </w:r>
      <w:r>
        <w:rPr>
          <w:rFonts w:hint="eastAsia"/>
        </w:rPr>
        <w:t>развития</w:t>
      </w:r>
      <w:r>
        <w:t xml:space="preserve"> </w:t>
      </w:r>
      <w:r>
        <w:rPr>
          <w:rFonts w:hint="eastAsia"/>
        </w:rPr>
        <w:t>мирового</w:t>
      </w:r>
      <w:r>
        <w:t xml:space="preserve"> </w:t>
      </w:r>
      <w:r>
        <w:rPr>
          <w:rFonts w:hint="eastAsia"/>
        </w:rPr>
        <w:t>рынка</w:t>
      </w:r>
      <w:r>
        <w:t xml:space="preserve"> </w:t>
      </w:r>
      <w:r>
        <w:rPr>
          <w:rFonts w:hint="eastAsia"/>
        </w:rPr>
        <w:t>прямых</w:t>
      </w:r>
      <w:r>
        <w:t xml:space="preserve"> </w:t>
      </w:r>
      <w:r>
        <w:rPr>
          <w:rFonts w:hint="eastAsia"/>
        </w:rPr>
        <w:t>иностранных</w:t>
      </w:r>
      <w:r>
        <w:t xml:space="preserve"> </w:t>
      </w:r>
      <w:r>
        <w:rPr>
          <w:rFonts w:hint="eastAsia"/>
        </w:rPr>
        <w:t>инвестиций</w:t>
      </w:r>
    </w:p>
    <w:p w14:paraId="25C0A683" w14:textId="77777777" w:rsidR="00FE6C01" w:rsidRDefault="00FE6C01" w:rsidP="00FE6C01"/>
    <w:p w14:paraId="6AC0A35D" w14:textId="77777777" w:rsidR="00FE6C01" w:rsidRDefault="00FE6C01" w:rsidP="00FE6C01">
      <w:r>
        <w:t xml:space="preserve">1.3. </w:t>
      </w:r>
      <w:r>
        <w:rPr>
          <w:rFonts w:hint="eastAsia"/>
        </w:rPr>
        <w:t>Эволюция</w:t>
      </w:r>
      <w:r>
        <w:t xml:space="preserve"> </w:t>
      </w:r>
      <w:r>
        <w:rPr>
          <w:rFonts w:hint="eastAsia"/>
        </w:rPr>
        <w:t>инвестиционной</w:t>
      </w:r>
      <w:r>
        <w:t xml:space="preserve"> </w:t>
      </w:r>
      <w:r>
        <w:rPr>
          <w:rFonts w:hint="eastAsia"/>
        </w:rPr>
        <w:t>политики</w:t>
      </w:r>
      <w:r>
        <w:t xml:space="preserve"> </w:t>
      </w:r>
      <w:r>
        <w:rPr>
          <w:rFonts w:hint="eastAsia"/>
        </w:rPr>
        <w:t>Китая</w:t>
      </w:r>
      <w:r>
        <w:t xml:space="preserve"> </w:t>
      </w:r>
      <w:r>
        <w:rPr>
          <w:rFonts w:hint="eastAsia"/>
        </w:rPr>
        <w:t>в</w:t>
      </w:r>
      <w:r>
        <w:t xml:space="preserve"> </w:t>
      </w:r>
      <w:r>
        <w:rPr>
          <w:rFonts w:hint="eastAsia"/>
        </w:rPr>
        <w:t>рамках</w:t>
      </w:r>
      <w:r>
        <w:t xml:space="preserve"> </w:t>
      </w:r>
      <w:r>
        <w:rPr>
          <w:rFonts w:hint="eastAsia"/>
        </w:rPr>
        <w:t>стратегии</w:t>
      </w:r>
      <w:r>
        <w:t xml:space="preserve"> </w:t>
      </w:r>
      <w:r>
        <w:rPr>
          <w:rFonts w:hint="eastAsia"/>
        </w:rPr>
        <w:t>«</w:t>
      </w:r>
      <w:r>
        <w:rPr>
          <w:rFonts w:hint="eastAsia"/>
        </w:rPr>
        <w:t>Идти</w:t>
      </w:r>
    </w:p>
    <w:p w14:paraId="7B481454" w14:textId="77777777" w:rsidR="00FE6C01" w:rsidRDefault="00FE6C01" w:rsidP="00FE6C01"/>
    <w:p w14:paraId="1740C9C9" w14:textId="77777777" w:rsidR="00FE6C01" w:rsidRDefault="00FE6C01" w:rsidP="00FE6C01">
      <w:r>
        <w:rPr>
          <w:rFonts w:hint="eastAsia"/>
        </w:rPr>
        <w:t>вовне</w:t>
      </w:r>
      <w:r>
        <w:rPr>
          <w:rFonts w:hint="eastAsia"/>
        </w:rPr>
        <w:t>»</w:t>
      </w:r>
      <w:r>
        <w:t xml:space="preserve">: </w:t>
      </w:r>
      <w:r>
        <w:rPr>
          <w:rFonts w:hint="eastAsia"/>
        </w:rPr>
        <w:t>специфика</w:t>
      </w:r>
      <w:r>
        <w:t xml:space="preserve"> </w:t>
      </w:r>
      <w:r>
        <w:rPr>
          <w:rFonts w:hint="eastAsia"/>
        </w:rPr>
        <w:t>этапов</w:t>
      </w:r>
      <w:r>
        <w:t xml:space="preserve"> </w:t>
      </w:r>
      <w:r>
        <w:rPr>
          <w:rFonts w:hint="eastAsia"/>
        </w:rPr>
        <w:t>осуществления</w:t>
      </w:r>
      <w:r>
        <w:t xml:space="preserve"> </w:t>
      </w:r>
      <w:r>
        <w:rPr>
          <w:rFonts w:hint="eastAsia"/>
        </w:rPr>
        <w:t>ПИИ</w:t>
      </w:r>
      <w:r>
        <w:t xml:space="preserve"> </w:t>
      </w:r>
      <w:r>
        <w:rPr>
          <w:rFonts w:hint="eastAsia"/>
        </w:rPr>
        <w:t>и</w:t>
      </w:r>
      <w:r>
        <w:t xml:space="preserve"> </w:t>
      </w:r>
      <w:r>
        <w:rPr>
          <w:rFonts w:hint="eastAsia"/>
        </w:rPr>
        <w:t>их</w:t>
      </w:r>
      <w:r>
        <w:t xml:space="preserve"> </w:t>
      </w:r>
      <w:r>
        <w:rPr>
          <w:rFonts w:hint="eastAsia"/>
        </w:rPr>
        <w:t>регулирование</w:t>
      </w:r>
    </w:p>
    <w:p w14:paraId="2B89F3D2" w14:textId="77777777" w:rsidR="00FE6C01" w:rsidRDefault="00FE6C01" w:rsidP="00FE6C01"/>
    <w:p w14:paraId="665B83EC" w14:textId="77777777" w:rsidR="00FE6C01" w:rsidRDefault="00FE6C01" w:rsidP="00FE6C01">
      <w:r>
        <w:rPr>
          <w:rFonts w:hint="eastAsia"/>
        </w:rPr>
        <w:t>ГЛАВА</w:t>
      </w:r>
      <w:r>
        <w:t xml:space="preserve"> 2. </w:t>
      </w:r>
      <w:r>
        <w:rPr>
          <w:rFonts w:hint="eastAsia"/>
        </w:rPr>
        <w:t>СОВРЕМЕННОЕ</w:t>
      </w:r>
      <w:r>
        <w:t xml:space="preserve"> </w:t>
      </w:r>
      <w:r>
        <w:rPr>
          <w:rFonts w:hint="eastAsia"/>
        </w:rPr>
        <w:t>СОСТОЯНИЕ</w:t>
      </w:r>
      <w:r>
        <w:t xml:space="preserve"> </w:t>
      </w:r>
      <w:r>
        <w:rPr>
          <w:rFonts w:hint="eastAsia"/>
        </w:rPr>
        <w:t>ИНВЕСТИЦИОННОЙ</w:t>
      </w:r>
      <w:r>
        <w:t xml:space="preserve"> </w:t>
      </w:r>
      <w:r>
        <w:rPr>
          <w:rFonts w:hint="eastAsia"/>
        </w:rPr>
        <w:t>ПОЛИТИКИ</w:t>
      </w:r>
      <w:r>
        <w:t xml:space="preserve"> </w:t>
      </w:r>
      <w:r>
        <w:rPr>
          <w:rFonts w:hint="eastAsia"/>
        </w:rPr>
        <w:t>И</w:t>
      </w:r>
      <w:r>
        <w:t xml:space="preserve"> </w:t>
      </w:r>
      <w:r>
        <w:rPr>
          <w:rFonts w:hint="eastAsia"/>
        </w:rPr>
        <w:t>ИНВЕСТИЦИОННОЙ</w:t>
      </w:r>
      <w:r>
        <w:t xml:space="preserve"> </w:t>
      </w:r>
      <w:r>
        <w:rPr>
          <w:rFonts w:hint="eastAsia"/>
        </w:rPr>
        <w:t>ДЕЯТЕЛЬНОСТИ</w:t>
      </w:r>
      <w:r>
        <w:t xml:space="preserve"> </w:t>
      </w:r>
      <w:r>
        <w:rPr>
          <w:rFonts w:hint="eastAsia"/>
        </w:rPr>
        <w:t>КИТАЯ</w:t>
      </w:r>
      <w:r>
        <w:t xml:space="preserve"> </w:t>
      </w:r>
      <w:r>
        <w:rPr>
          <w:rFonts w:hint="eastAsia"/>
        </w:rPr>
        <w:t>В</w:t>
      </w:r>
      <w:r>
        <w:t xml:space="preserve"> </w:t>
      </w:r>
      <w:r>
        <w:rPr>
          <w:rFonts w:hint="eastAsia"/>
        </w:rPr>
        <w:t>СТРАНАХ</w:t>
      </w:r>
      <w:r>
        <w:t xml:space="preserve"> </w:t>
      </w:r>
      <w:r>
        <w:rPr>
          <w:rFonts w:hint="eastAsia"/>
        </w:rPr>
        <w:t>ЕС</w:t>
      </w:r>
    </w:p>
    <w:p w14:paraId="5FE0DD42" w14:textId="77777777" w:rsidR="00FE6C01" w:rsidRDefault="00FE6C01" w:rsidP="00FE6C01"/>
    <w:p w14:paraId="509515BA" w14:textId="77777777" w:rsidR="00FE6C01" w:rsidRDefault="00FE6C01" w:rsidP="00FE6C01">
      <w:r>
        <w:t xml:space="preserve">2.1. </w:t>
      </w:r>
      <w:r>
        <w:rPr>
          <w:rFonts w:hint="eastAsia"/>
        </w:rPr>
        <w:t>Изменение</w:t>
      </w:r>
      <w:r>
        <w:t xml:space="preserve"> </w:t>
      </w:r>
      <w:r>
        <w:rPr>
          <w:rFonts w:hint="eastAsia"/>
        </w:rPr>
        <w:t>роли</w:t>
      </w:r>
      <w:r>
        <w:t xml:space="preserve"> </w:t>
      </w:r>
      <w:r>
        <w:rPr>
          <w:rFonts w:hint="eastAsia"/>
        </w:rPr>
        <w:t>ЕС</w:t>
      </w:r>
      <w:r>
        <w:t xml:space="preserve"> </w:t>
      </w:r>
      <w:r>
        <w:rPr>
          <w:rFonts w:hint="eastAsia"/>
        </w:rPr>
        <w:t>в</w:t>
      </w:r>
      <w:r>
        <w:t xml:space="preserve"> </w:t>
      </w:r>
      <w:r>
        <w:rPr>
          <w:rFonts w:hint="eastAsia"/>
        </w:rPr>
        <w:t>инвестиционной</w:t>
      </w:r>
      <w:r>
        <w:t xml:space="preserve"> </w:t>
      </w:r>
      <w:r>
        <w:rPr>
          <w:rFonts w:hint="eastAsia"/>
        </w:rPr>
        <w:t>политики</w:t>
      </w:r>
      <w:r>
        <w:t xml:space="preserve"> </w:t>
      </w:r>
      <w:r>
        <w:rPr>
          <w:rFonts w:hint="eastAsia"/>
        </w:rPr>
        <w:t>Китая</w:t>
      </w:r>
    </w:p>
    <w:p w14:paraId="026F57DE" w14:textId="77777777" w:rsidR="00FE6C01" w:rsidRDefault="00FE6C01" w:rsidP="00FE6C01"/>
    <w:p w14:paraId="048A8438" w14:textId="77777777" w:rsidR="00FE6C01" w:rsidRDefault="00FE6C01" w:rsidP="00FE6C01">
      <w:r>
        <w:t xml:space="preserve">2.2. </w:t>
      </w:r>
      <w:r>
        <w:rPr>
          <w:rFonts w:hint="eastAsia"/>
        </w:rPr>
        <w:t>Первый</w:t>
      </w:r>
      <w:r>
        <w:t xml:space="preserve"> </w:t>
      </w:r>
      <w:r>
        <w:rPr>
          <w:rFonts w:hint="eastAsia"/>
        </w:rPr>
        <w:t>этап</w:t>
      </w:r>
      <w:r>
        <w:t xml:space="preserve"> </w:t>
      </w:r>
      <w:r>
        <w:rPr>
          <w:rFonts w:hint="eastAsia"/>
        </w:rPr>
        <w:t>начала</w:t>
      </w:r>
      <w:r>
        <w:t xml:space="preserve"> </w:t>
      </w:r>
      <w:r>
        <w:rPr>
          <w:rFonts w:hint="eastAsia"/>
        </w:rPr>
        <w:t>инвестиционной</w:t>
      </w:r>
      <w:r>
        <w:t xml:space="preserve"> </w:t>
      </w:r>
      <w:r>
        <w:rPr>
          <w:rFonts w:hint="eastAsia"/>
        </w:rPr>
        <w:t>экспансии</w:t>
      </w:r>
      <w:r>
        <w:t xml:space="preserve"> </w:t>
      </w:r>
      <w:r>
        <w:rPr>
          <w:rFonts w:hint="eastAsia"/>
        </w:rPr>
        <w:t>Китая</w:t>
      </w:r>
      <w:r>
        <w:t xml:space="preserve"> </w:t>
      </w:r>
      <w:r>
        <w:rPr>
          <w:rFonts w:hint="eastAsia"/>
        </w:rPr>
        <w:t>в</w:t>
      </w:r>
      <w:r>
        <w:t xml:space="preserve"> </w:t>
      </w:r>
      <w:r>
        <w:rPr>
          <w:rFonts w:hint="eastAsia"/>
        </w:rPr>
        <w:t>странах</w:t>
      </w:r>
      <w:r>
        <w:t xml:space="preserve"> </w:t>
      </w:r>
      <w:r>
        <w:rPr>
          <w:rFonts w:hint="eastAsia"/>
        </w:rPr>
        <w:t>ЕС</w:t>
      </w:r>
      <w:r>
        <w:t xml:space="preserve">: </w:t>
      </w:r>
      <w:r>
        <w:rPr>
          <w:rFonts w:hint="eastAsia"/>
        </w:rPr>
        <w:t>основные</w:t>
      </w:r>
      <w:r>
        <w:t xml:space="preserve"> </w:t>
      </w:r>
      <w:r>
        <w:rPr>
          <w:rFonts w:hint="eastAsia"/>
        </w:rPr>
        <w:t>характеристики</w:t>
      </w:r>
      <w:r>
        <w:t xml:space="preserve">, </w:t>
      </w:r>
      <w:r>
        <w:rPr>
          <w:rFonts w:hint="eastAsia"/>
        </w:rPr>
        <w:t>отраслевая</w:t>
      </w:r>
      <w:r>
        <w:t xml:space="preserve"> </w:t>
      </w:r>
      <w:r>
        <w:rPr>
          <w:rFonts w:hint="eastAsia"/>
        </w:rPr>
        <w:t>и</w:t>
      </w:r>
      <w:r>
        <w:t xml:space="preserve"> </w:t>
      </w:r>
      <w:r>
        <w:rPr>
          <w:rFonts w:hint="eastAsia"/>
        </w:rPr>
        <w:t>географическая</w:t>
      </w:r>
      <w:r>
        <w:t xml:space="preserve"> </w:t>
      </w:r>
      <w:r>
        <w:rPr>
          <w:rFonts w:hint="eastAsia"/>
        </w:rPr>
        <w:t>структура</w:t>
      </w:r>
    </w:p>
    <w:p w14:paraId="50FEFE09" w14:textId="77777777" w:rsidR="00FE6C01" w:rsidRDefault="00FE6C01" w:rsidP="00FE6C01"/>
    <w:p w14:paraId="616477C0" w14:textId="77777777" w:rsidR="00FE6C01" w:rsidRDefault="00FE6C01" w:rsidP="00FE6C01">
      <w:r>
        <w:t xml:space="preserve">2.3. </w:t>
      </w:r>
      <w:r>
        <w:rPr>
          <w:rFonts w:hint="eastAsia"/>
        </w:rPr>
        <w:t>Второй</w:t>
      </w:r>
      <w:r>
        <w:t xml:space="preserve"> </w:t>
      </w:r>
      <w:r>
        <w:rPr>
          <w:rFonts w:hint="eastAsia"/>
        </w:rPr>
        <w:t>этап</w:t>
      </w:r>
      <w:r>
        <w:t xml:space="preserve"> </w:t>
      </w:r>
      <w:r>
        <w:rPr>
          <w:rFonts w:hint="eastAsia"/>
        </w:rPr>
        <w:t>реализации</w:t>
      </w:r>
      <w:r>
        <w:t xml:space="preserve"> </w:t>
      </w:r>
      <w:r>
        <w:rPr>
          <w:rFonts w:hint="eastAsia"/>
        </w:rPr>
        <w:t>инвестиционной</w:t>
      </w:r>
      <w:r>
        <w:t xml:space="preserve"> </w:t>
      </w:r>
      <w:r>
        <w:rPr>
          <w:rFonts w:hint="eastAsia"/>
        </w:rPr>
        <w:t>политики</w:t>
      </w:r>
      <w:r>
        <w:t xml:space="preserve"> </w:t>
      </w:r>
      <w:r>
        <w:rPr>
          <w:rFonts w:hint="eastAsia"/>
        </w:rPr>
        <w:t>Китая</w:t>
      </w:r>
      <w:r>
        <w:t xml:space="preserve"> </w:t>
      </w:r>
      <w:r>
        <w:rPr>
          <w:rFonts w:hint="eastAsia"/>
        </w:rPr>
        <w:t>в</w:t>
      </w:r>
      <w:r>
        <w:t xml:space="preserve"> </w:t>
      </w:r>
      <w:r>
        <w:rPr>
          <w:rFonts w:hint="eastAsia"/>
        </w:rPr>
        <w:t>ЕС</w:t>
      </w:r>
      <w:r>
        <w:t xml:space="preserve">: </w:t>
      </w:r>
      <w:r>
        <w:rPr>
          <w:rFonts w:hint="eastAsia"/>
        </w:rPr>
        <w:t>инвестиционная</w:t>
      </w:r>
      <w:r>
        <w:t xml:space="preserve"> </w:t>
      </w:r>
      <w:r>
        <w:rPr>
          <w:rFonts w:hint="eastAsia"/>
        </w:rPr>
        <w:t>деятельность</w:t>
      </w:r>
      <w:r>
        <w:t xml:space="preserve"> </w:t>
      </w:r>
      <w:r>
        <w:rPr>
          <w:rFonts w:hint="eastAsia"/>
        </w:rPr>
        <w:t>Китая</w:t>
      </w:r>
      <w:r>
        <w:t xml:space="preserve"> </w:t>
      </w:r>
      <w:r>
        <w:rPr>
          <w:rFonts w:hint="eastAsia"/>
        </w:rPr>
        <w:t>в</w:t>
      </w:r>
      <w:r>
        <w:t xml:space="preserve"> </w:t>
      </w:r>
      <w:r>
        <w:rPr>
          <w:rFonts w:hint="eastAsia"/>
        </w:rPr>
        <w:t>странах</w:t>
      </w:r>
      <w:r>
        <w:t xml:space="preserve"> </w:t>
      </w:r>
      <w:r>
        <w:rPr>
          <w:rFonts w:hint="eastAsia"/>
        </w:rPr>
        <w:t>«</w:t>
      </w:r>
      <w:r>
        <w:rPr>
          <w:rFonts w:hint="eastAsia"/>
        </w:rPr>
        <w:t>Большой</w:t>
      </w:r>
      <w:r>
        <w:t xml:space="preserve"> </w:t>
      </w:r>
      <w:r>
        <w:rPr>
          <w:rFonts w:hint="eastAsia"/>
        </w:rPr>
        <w:t>тройки</w:t>
      </w:r>
      <w:r>
        <w:rPr>
          <w:rFonts w:hint="eastAsia"/>
        </w:rPr>
        <w:t>»</w:t>
      </w:r>
      <w:r>
        <w:t xml:space="preserve"> </w:t>
      </w:r>
      <w:r>
        <w:rPr>
          <w:rFonts w:hint="eastAsia"/>
        </w:rPr>
        <w:t>и</w:t>
      </w:r>
      <w:r>
        <w:t xml:space="preserve"> </w:t>
      </w:r>
      <w:r>
        <w:rPr>
          <w:rFonts w:hint="eastAsia"/>
        </w:rPr>
        <w:t>Южной</w:t>
      </w:r>
      <w:r>
        <w:t xml:space="preserve"> </w:t>
      </w:r>
      <w:r>
        <w:rPr>
          <w:rFonts w:hint="eastAsia"/>
        </w:rPr>
        <w:t>Европы</w:t>
      </w:r>
    </w:p>
    <w:p w14:paraId="6652DF28" w14:textId="77777777" w:rsidR="00FE6C01" w:rsidRDefault="00FE6C01" w:rsidP="00FE6C01"/>
    <w:p w14:paraId="1447FCA4" w14:textId="77777777" w:rsidR="00FE6C01" w:rsidRDefault="00FE6C01" w:rsidP="00FE6C01">
      <w:r>
        <w:t xml:space="preserve">2.4. </w:t>
      </w:r>
      <w:r>
        <w:rPr>
          <w:rFonts w:hint="eastAsia"/>
        </w:rPr>
        <w:t>Третий</w:t>
      </w:r>
      <w:r>
        <w:t xml:space="preserve"> </w:t>
      </w:r>
      <w:r>
        <w:rPr>
          <w:rFonts w:hint="eastAsia"/>
        </w:rPr>
        <w:t>этап</w:t>
      </w:r>
      <w:r>
        <w:t xml:space="preserve"> </w:t>
      </w:r>
      <w:r>
        <w:rPr>
          <w:rFonts w:hint="eastAsia"/>
        </w:rPr>
        <w:t>реализации</w:t>
      </w:r>
      <w:r>
        <w:t xml:space="preserve"> </w:t>
      </w:r>
      <w:r>
        <w:rPr>
          <w:rFonts w:hint="eastAsia"/>
        </w:rPr>
        <w:t>инвестиционной</w:t>
      </w:r>
      <w:r>
        <w:t xml:space="preserve"> </w:t>
      </w:r>
      <w:r>
        <w:rPr>
          <w:rFonts w:hint="eastAsia"/>
        </w:rPr>
        <w:t>политики</w:t>
      </w:r>
      <w:r>
        <w:t xml:space="preserve"> </w:t>
      </w:r>
      <w:r>
        <w:rPr>
          <w:rFonts w:hint="eastAsia"/>
        </w:rPr>
        <w:t>Китая</w:t>
      </w:r>
      <w:r>
        <w:t xml:space="preserve"> </w:t>
      </w:r>
      <w:r>
        <w:rPr>
          <w:rFonts w:hint="eastAsia"/>
        </w:rPr>
        <w:t>в</w:t>
      </w:r>
      <w:r>
        <w:t xml:space="preserve"> </w:t>
      </w:r>
      <w:r>
        <w:rPr>
          <w:rFonts w:hint="eastAsia"/>
        </w:rPr>
        <w:t>ЕС</w:t>
      </w:r>
      <w:r>
        <w:t xml:space="preserve"> </w:t>
      </w:r>
      <w:r>
        <w:rPr>
          <w:rFonts w:hint="eastAsia"/>
        </w:rPr>
        <w:t>в</w:t>
      </w:r>
      <w:r>
        <w:t xml:space="preserve"> </w:t>
      </w:r>
      <w:r>
        <w:rPr>
          <w:rFonts w:hint="eastAsia"/>
        </w:rPr>
        <w:t>рамках</w:t>
      </w:r>
    </w:p>
    <w:p w14:paraId="28B3E3C4" w14:textId="77777777" w:rsidR="00FE6C01" w:rsidRDefault="00FE6C01" w:rsidP="00FE6C01"/>
    <w:p w14:paraId="183594EC" w14:textId="77777777" w:rsidR="00FE6C01" w:rsidRDefault="00FE6C01" w:rsidP="00FE6C01">
      <w:r>
        <w:rPr>
          <w:rFonts w:hint="eastAsia"/>
        </w:rPr>
        <w:t>программы</w:t>
      </w:r>
      <w:r>
        <w:t xml:space="preserve"> </w:t>
      </w:r>
      <w:r>
        <w:rPr>
          <w:rFonts w:hint="eastAsia"/>
        </w:rPr>
        <w:t>Китая</w:t>
      </w:r>
      <w:r>
        <w:t xml:space="preserve"> </w:t>
      </w:r>
      <w:r>
        <w:rPr>
          <w:rFonts w:hint="eastAsia"/>
        </w:rPr>
        <w:t>«</w:t>
      </w:r>
      <w:r>
        <w:rPr>
          <w:rFonts w:hint="eastAsia"/>
        </w:rPr>
        <w:t>Сделано</w:t>
      </w:r>
      <w:r>
        <w:t xml:space="preserve"> </w:t>
      </w:r>
      <w:r>
        <w:rPr>
          <w:rFonts w:hint="eastAsia"/>
        </w:rPr>
        <w:t>в</w:t>
      </w:r>
      <w:r>
        <w:t xml:space="preserve"> </w:t>
      </w:r>
      <w:r>
        <w:rPr>
          <w:rFonts w:hint="eastAsia"/>
        </w:rPr>
        <w:t>Китае</w:t>
      </w:r>
      <w:r>
        <w:t xml:space="preserve"> 2025</w:t>
      </w:r>
      <w:r>
        <w:rPr>
          <w:rFonts w:hint="eastAsia"/>
        </w:rPr>
        <w:t>»</w:t>
      </w:r>
    </w:p>
    <w:p w14:paraId="5A9ED67C" w14:textId="77777777" w:rsidR="00FE6C01" w:rsidRDefault="00FE6C01" w:rsidP="00FE6C01"/>
    <w:p w14:paraId="1A972818" w14:textId="77777777" w:rsidR="00FE6C01" w:rsidRDefault="00FE6C01" w:rsidP="00FE6C01">
      <w:r>
        <w:rPr>
          <w:rFonts w:hint="eastAsia"/>
        </w:rPr>
        <w:t>ГЛАВА</w:t>
      </w:r>
      <w:r>
        <w:t xml:space="preserve"> 3. </w:t>
      </w:r>
      <w:r>
        <w:rPr>
          <w:rFonts w:hint="eastAsia"/>
        </w:rPr>
        <w:t>ПРОБЛЕМЫ</w:t>
      </w:r>
      <w:r>
        <w:t xml:space="preserve"> </w:t>
      </w:r>
      <w:r>
        <w:rPr>
          <w:rFonts w:hint="eastAsia"/>
        </w:rPr>
        <w:t>И</w:t>
      </w:r>
      <w:r>
        <w:t xml:space="preserve"> </w:t>
      </w:r>
      <w:r>
        <w:rPr>
          <w:rFonts w:hint="eastAsia"/>
        </w:rPr>
        <w:t>ПЕРСПЕКТИВЫ</w:t>
      </w:r>
      <w:r>
        <w:t xml:space="preserve"> </w:t>
      </w:r>
      <w:r>
        <w:rPr>
          <w:rFonts w:hint="eastAsia"/>
        </w:rPr>
        <w:t>КИТАЙСКИХ</w:t>
      </w:r>
      <w:r>
        <w:t xml:space="preserve"> </w:t>
      </w:r>
      <w:r>
        <w:rPr>
          <w:rFonts w:hint="eastAsia"/>
        </w:rPr>
        <w:t>ИНВЕСТИЦИЙ</w:t>
      </w:r>
      <w:r>
        <w:t xml:space="preserve"> </w:t>
      </w:r>
      <w:r>
        <w:rPr>
          <w:rFonts w:hint="eastAsia"/>
        </w:rPr>
        <w:t>В</w:t>
      </w:r>
    </w:p>
    <w:p w14:paraId="33E9DA6A" w14:textId="77777777" w:rsidR="00FE6C01" w:rsidRDefault="00FE6C01" w:rsidP="00FE6C01"/>
    <w:p w14:paraId="2D6CE91A" w14:textId="77777777" w:rsidR="00FE6C01" w:rsidRDefault="00FE6C01" w:rsidP="00FE6C01">
      <w:r>
        <w:rPr>
          <w:rFonts w:hint="eastAsia"/>
        </w:rPr>
        <w:t>СТРАНАХ</w:t>
      </w:r>
      <w:r>
        <w:t xml:space="preserve"> </w:t>
      </w:r>
      <w:r>
        <w:rPr>
          <w:rFonts w:hint="eastAsia"/>
        </w:rPr>
        <w:t>ЕС</w:t>
      </w:r>
    </w:p>
    <w:p w14:paraId="4637670E" w14:textId="77777777" w:rsidR="00FE6C01" w:rsidRDefault="00FE6C01" w:rsidP="00FE6C01"/>
    <w:p w14:paraId="56797168" w14:textId="77777777" w:rsidR="00FE6C01" w:rsidRDefault="00FE6C01" w:rsidP="00FE6C01">
      <w:r>
        <w:t xml:space="preserve">3.1. </w:t>
      </w:r>
      <w:r>
        <w:rPr>
          <w:rFonts w:hint="eastAsia"/>
        </w:rPr>
        <w:t>Основные</w:t>
      </w:r>
      <w:r>
        <w:t xml:space="preserve"> </w:t>
      </w:r>
      <w:r>
        <w:rPr>
          <w:rFonts w:hint="eastAsia"/>
        </w:rPr>
        <w:t>проблемы</w:t>
      </w:r>
      <w:r>
        <w:t xml:space="preserve"> </w:t>
      </w:r>
      <w:r>
        <w:rPr>
          <w:rFonts w:hint="eastAsia"/>
        </w:rPr>
        <w:t>для</w:t>
      </w:r>
      <w:r>
        <w:t xml:space="preserve"> </w:t>
      </w:r>
      <w:r>
        <w:rPr>
          <w:rFonts w:hint="eastAsia"/>
        </w:rPr>
        <w:t>китайских</w:t>
      </w:r>
      <w:r>
        <w:t xml:space="preserve"> </w:t>
      </w:r>
      <w:r>
        <w:rPr>
          <w:rFonts w:hint="eastAsia"/>
        </w:rPr>
        <w:t>инвестиций</w:t>
      </w:r>
      <w:r>
        <w:t xml:space="preserve"> </w:t>
      </w:r>
      <w:r>
        <w:rPr>
          <w:rFonts w:hint="eastAsia"/>
        </w:rPr>
        <w:t>в</w:t>
      </w:r>
      <w:r>
        <w:t xml:space="preserve"> </w:t>
      </w:r>
      <w:r>
        <w:rPr>
          <w:rFonts w:hint="eastAsia"/>
        </w:rPr>
        <w:t>странах</w:t>
      </w:r>
      <w:r>
        <w:t xml:space="preserve"> </w:t>
      </w:r>
      <w:r>
        <w:rPr>
          <w:rFonts w:hint="eastAsia"/>
        </w:rPr>
        <w:t>ЕС</w:t>
      </w:r>
    </w:p>
    <w:p w14:paraId="0C007D26" w14:textId="77777777" w:rsidR="00FE6C01" w:rsidRDefault="00FE6C01" w:rsidP="00FE6C01"/>
    <w:p w14:paraId="09CDD088" w14:textId="77777777" w:rsidR="00FE6C01" w:rsidRDefault="00FE6C01" w:rsidP="00FE6C01">
      <w:r>
        <w:t xml:space="preserve">3.2 </w:t>
      </w:r>
      <w:r>
        <w:rPr>
          <w:rFonts w:hint="eastAsia"/>
        </w:rPr>
        <w:t>Новейшая</w:t>
      </w:r>
      <w:r>
        <w:t xml:space="preserve"> </w:t>
      </w:r>
      <w:r>
        <w:rPr>
          <w:rFonts w:hint="eastAsia"/>
        </w:rPr>
        <w:t>инвестиционная</w:t>
      </w:r>
      <w:r>
        <w:t xml:space="preserve"> </w:t>
      </w:r>
      <w:r>
        <w:rPr>
          <w:rFonts w:hint="eastAsia"/>
        </w:rPr>
        <w:t>политика</w:t>
      </w:r>
      <w:r>
        <w:t xml:space="preserve"> </w:t>
      </w:r>
      <w:r>
        <w:rPr>
          <w:rFonts w:hint="eastAsia"/>
        </w:rPr>
        <w:t>Китая</w:t>
      </w:r>
      <w:r>
        <w:t xml:space="preserve"> </w:t>
      </w:r>
      <w:r>
        <w:rPr>
          <w:rFonts w:hint="eastAsia"/>
        </w:rPr>
        <w:t>в</w:t>
      </w:r>
      <w:r>
        <w:t xml:space="preserve"> </w:t>
      </w:r>
      <w:r>
        <w:rPr>
          <w:rFonts w:hint="eastAsia"/>
        </w:rPr>
        <w:t>ЕС</w:t>
      </w:r>
    </w:p>
    <w:p w14:paraId="37C5ADF3" w14:textId="77777777" w:rsidR="00FE6C01" w:rsidRDefault="00FE6C01" w:rsidP="00FE6C01"/>
    <w:p w14:paraId="35AF1420" w14:textId="77777777" w:rsidR="00FE6C01" w:rsidRDefault="00FE6C01" w:rsidP="00FE6C01">
      <w:r>
        <w:t xml:space="preserve">3.3. </w:t>
      </w:r>
      <w:r>
        <w:rPr>
          <w:rFonts w:hint="eastAsia"/>
        </w:rPr>
        <w:t>Перспективы</w:t>
      </w:r>
      <w:r>
        <w:t xml:space="preserve"> </w:t>
      </w:r>
      <w:r>
        <w:rPr>
          <w:rFonts w:hint="eastAsia"/>
        </w:rPr>
        <w:t>создания</w:t>
      </w:r>
      <w:r>
        <w:t xml:space="preserve"> </w:t>
      </w:r>
      <w:r>
        <w:rPr>
          <w:rFonts w:hint="eastAsia"/>
        </w:rPr>
        <w:t>Всеобъемлющего</w:t>
      </w:r>
      <w:r>
        <w:t xml:space="preserve"> </w:t>
      </w:r>
      <w:r>
        <w:rPr>
          <w:rFonts w:hint="eastAsia"/>
        </w:rPr>
        <w:t>инвестиционного</w:t>
      </w:r>
      <w:r>
        <w:t xml:space="preserve"> </w:t>
      </w:r>
      <w:r>
        <w:rPr>
          <w:rFonts w:hint="eastAsia"/>
        </w:rPr>
        <w:t>соглашения</w:t>
      </w:r>
      <w:r>
        <w:t xml:space="preserve"> </w:t>
      </w:r>
      <w:r>
        <w:rPr>
          <w:rFonts w:hint="eastAsia"/>
        </w:rPr>
        <w:t>между</w:t>
      </w:r>
    </w:p>
    <w:p w14:paraId="18A3E918" w14:textId="77777777" w:rsidR="00FE6C01" w:rsidRDefault="00FE6C01" w:rsidP="00FE6C01"/>
    <w:p w14:paraId="6331EC8C" w14:textId="77777777" w:rsidR="00FE6C01" w:rsidRDefault="00FE6C01" w:rsidP="00FE6C01">
      <w:r>
        <w:rPr>
          <w:rFonts w:hint="eastAsia"/>
        </w:rPr>
        <w:t>Китаем</w:t>
      </w:r>
      <w:r>
        <w:t xml:space="preserve"> </w:t>
      </w:r>
      <w:r>
        <w:rPr>
          <w:rFonts w:hint="eastAsia"/>
        </w:rPr>
        <w:t>и</w:t>
      </w:r>
      <w:r>
        <w:t xml:space="preserve"> </w:t>
      </w:r>
      <w:r>
        <w:rPr>
          <w:rFonts w:hint="eastAsia"/>
        </w:rPr>
        <w:t>ЕС</w:t>
      </w:r>
    </w:p>
    <w:p w14:paraId="0D4CA4DC" w14:textId="77777777" w:rsidR="00FE6C01" w:rsidRDefault="00FE6C01" w:rsidP="00FE6C01"/>
    <w:p w14:paraId="505D31E9" w14:textId="77777777" w:rsidR="00FE6C01" w:rsidRDefault="00FE6C01" w:rsidP="00FE6C01">
      <w:r>
        <w:rPr>
          <w:rFonts w:hint="eastAsia"/>
        </w:rPr>
        <w:t>ЗАКЛЮЧЕНИЕ</w:t>
      </w:r>
    </w:p>
    <w:p w14:paraId="22509502" w14:textId="77777777" w:rsidR="00FE6C01" w:rsidRDefault="00FE6C01" w:rsidP="00FE6C01"/>
    <w:p w14:paraId="0D1834A1" w14:textId="08712DA5" w:rsidR="00FE6C01" w:rsidRPr="00FE6C01" w:rsidRDefault="00FE6C01" w:rsidP="00FE6C01">
      <w:r>
        <w:rPr>
          <w:rFonts w:hint="eastAsia"/>
        </w:rPr>
        <w:t>БИБЛИОГРАФИЧЕСКИЙ</w:t>
      </w:r>
      <w:r>
        <w:t xml:space="preserve"> </w:t>
      </w:r>
      <w:r>
        <w:rPr>
          <w:rFonts w:hint="eastAsia"/>
        </w:rPr>
        <w:t>СПИСОК</w:t>
      </w:r>
    </w:p>
    <w:sectPr w:rsidR="00FE6C01" w:rsidRPr="00FE6C01" w:rsidSect="00C31C6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1BB9" w14:textId="77777777" w:rsidR="00C31C62" w:rsidRDefault="00C31C62">
      <w:pPr>
        <w:spacing w:after="0" w:line="240" w:lineRule="auto"/>
      </w:pPr>
      <w:r>
        <w:separator/>
      </w:r>
    </w:p>
  </w:endnote>
  <w:endnote w:type="continuationSeparator" w:id="0">
    <w:p w14:paraId="5166CE76" w14:textId="77777777" w:rsidR="00C31C62" w:rsidRDefault="00C3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055F" w14:textId="77777777" w:rsidR="00C31C62" w:rsidRDefault="00C31C62"/>
    <w:p w14:paraId="0999F07F" w14:textId="77777777" w:rsidR="00C31C62" w:rsidRDefault="00C31C62"/>
    <w:p w14:paraId="71ABE9A9" w14:textId="77777777" w:rsidR="00C31C62" w:rsidRDefault="00C31C62"/>
    <w:p w14:paraId="6B2FFB11" w14:textId="77777777" w:rsidR="00C31C62" w:rsidRDefault="00C31C62"/>
    <w:p w14:paraId="2ABFB2FD" w14:textId="77777777" w:rsidR="00C31C62" w:rsidRDefault="00C31C62"/>
    <w:p w14:paraId="17425879" w14:textId="77777777" w:rsidR="00C31C62" w:rsidRDefault="00C31C62"/>
    <w:p w14:paraId="6748D526" w14:textId="77777777" w:rsidR="00C31C62" w:rsidRDefault="00C31C6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0C1EBC8" wp14:editId="2A7F13D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7DDAF" w14:textId="77777777" w:rsidR="00C31C62" w:rsidRDefault="00C31C6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C1EBC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167DDAF" w14:textId="77777777" w:rsidR="00C31C62" w:rsidRDefault="00C31C6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025FFAC" w14:textId="77777777" w:rsidR="00C31C62" w:rsidRDefault="00C31C62"/>
    <w:p w14:paraId="7CCE66C3" w14:textId="77777777" w:rsidR="00C31C62" w:rsidRDefault="00C31C62"/>
    <w:p w14:paraId="15493BA8" w14:textId="77777777" w:rsidR="00C31C62" w:rsidRDefault="00C31C6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8285A05" wp14:editId="6F126B6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107D" w14:textId="77777777" w:rsidR="00C31C62" w:rsidRDefault="00C31C62"/>
                          <w:p w14:paraId="60CE8B80" w14:textId="77777777" w:rsidR="00C31C62" w:rsidRDefault="00C31C6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285A0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9DD107D" w14:textId="77777777" w:rsidR="00C31C62" w:rsidRDefault="00C31C62"/>
                    <w:p w14:paraId="60CE8B80" w14:textId="77777777" w:rsidR="00C31C62" w:rsidRDefault="00C31C6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5825667" w14:textId="77777777" w:rsidR="00C31C62" w:rsidRDefault="00C31C62"/>
    <w:p w14:paraId="64397400" w14:textId="77777777" w:rsidR="00C31C62" w:rsidRDefault="00C31C62">
      <w:pPr>
        <w:rPr>
          <w:sz w:val="2"/>
          <w:szCs w:val="2"/>
        </w:rPr>
      </w:pPr>
    </w:p>
    <w:p w14:paraId="0B2401E4" w14:textId="77777777" w:rsidR="00C31C62" w:rsidRDefault="00C31C62"/>
    <w:p w14:paraId="7F692BCA" w14:textId="77777777" w:rsidR="00C31C62" w:rsidRDefault="00C31C62">
      <w:pPr>
        <w:spacing w:after="0" w:line="240" w:lineRule="auto"/>
      </w:pPr>
    </w:p>
  </w:footnote>
  <w:footnote w:type="continuationSeparator" w:id="0">
    <w:p w14:paraId="34E2986A" w14:textId="77777777" w:rsidR="00C31C62" w:rsidRDefault="00C31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62"/>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15584</TotalTime>
  <Pages>2</Pages>
  <Words>209</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2452</cp:revision>
  <cp:lastPrinted>2009-02-06T05:36:00Z</cp:lastPrinted>
  <dcterms:created xsi:type="dcterms:W3CDTF">2024-04-09T10:20:00Z</dcterms:created>
  <dcterms:modified xsi:type="dcterms:W3CDTF">2024-04-27T20:26:00Z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