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КУДІНА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ЮЛІЯ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ВОЛОДИМИРІВНА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Назва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дисертаційної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роботи</w:t>
      </w:r>
      <w:r w:rsidRPr="007725E8">
        <w:rPr>
          <w:rFonts w:ascii="Verdana" w:hAnsi="Verdana"/>
          <w:color w:val="000000"/>
          <w:shd w:val="clear" w:color="auto" w:fill="FFFFFF"/>
        </w:rPr>
        <w:t>: "</w:t>
      </w:r>
      <w:r w:rsidRPr="007725E8">
        <w:rPr>
          <w:rFonts w:ascii="Verdana" w:hAnsi="Verdana" w:hint="eastAsia"/>
          <w:color w:val="000000"/>
          <w:shd w:val="clear" w:color="auto" w:fill="FFFFFF"/>
        </w:rPr>
        <w:t>ФОРМУВАННЯ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ДЕРЖАВНОСТІ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ЗЕМЛЯХ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ГРУДЕНЬ</w:t>
      </w:r>
      <w:r w:rsidRPr="007725E8">
        <w:rPr>
          <w:rFonts w:ascii="Verdana" w:hAnsi="Verdana"/>
          <w:color w:val="000000"/>
          <w:shd w:val="clear" w:color="auto" w:fill="FFFFFF"/>
        </w:rPr>
        <w:t xml:space="preserve"> 1918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ГРУДЕНЬ</w:t>
      </w:r>
      <w:r w:rsidRPr="007725E8">
        <w:rPr>
          <w:rFonts w:ascii="Verdana" w:hAnsi="Verdana"/>
          <w:color w:val="000000"/>
          <w:shd w:val="clear" w:color="auto" w:fill="FFFFFF"/>
        </w:rPr>
        <w:t xml:space="preserve"> 1922 </w:t>
      </w:r>
      <w:r w:rsidRPr="007725E8">
        <w:rPr>
          <w:rFonts w:ascii="Verdana" w:hAnsi="Verdana" w:hint="eastAsia"/>
          <w:color w:val="000000"/>
          <w:shd w:val="clear" w:color="auto" w:fill="FFFFFF"/>
        </w:rPr>
        <w:t>РР</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p>
    <w:p w:rsidR="007725E8" w:rsidRPr="007725E8" w:rsidRDefault="007725E8" w:rsidP="007725E8">
      <w:pPr>
        <w:rPr>
          <w:rFonts w:ascii="Verdana" w:hAnsi="Verdana"/>
          <w:color w:val="000000"/>
          <w:shd w:val="clear" w:color="auto" w:fill="FFFFFF"/>
        </w:rPr>
      </w:pPr>
    </w:p>
    <w:p w:rsidR="007725E8" w:rsidRPr="007725E8" w:rsidRDefault="007725E8" w:rsidP="007725E8">
      <w:pPr>
        <w:rPr>
          <w:rFonts w:ascii="Verdana" w:hAnsi="Verdana"/>
          <w:color w:val="000000"/>
          <w:shd w:val="clear" w:color="auto" w:fill="FFFFFF"/>
        </w:rPr>
      </w:pP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Міністерство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освіти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України</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Київський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національний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університет</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імені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Тараса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Шевченка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правах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рукопису</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Кудіна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Юлія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Володимирівна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УДК</w:t>
      </w:r>
      <w:r w:rsidRPr="007725E8">
        <w:rPr>
          <w:rFonts w:ascii="Verdana" w:hAnsi="Verdana"/>
          <w:color w:val="000000"/>
          <w:shd w:val="clear" w:color="auto" w:fill="FFFFFF"/>
        </w:rPr>
        <w:t xml:space="preserve"> 94(476)</w:t>
      </w:r>
      <w:r w:rsidRPr="007725E8">
        <w:rPr>
          <w:rFonts w:ascii="Verdana" w:hAnsi="Verdana" w:hint="eastAsia"/>
          <w:color w:val="000000"/>
          <w:shd w:val="clear" w:color="auto" w:fill="FFFFFF"/>
        </w:rPr>
        <w:t>«</w:t>
      </w:r>
      <w:r w:rsidRPr="007725E8">
        <w:rPr>
          <w:rFonts w:ascii="Verdana" w:hAnsi="Verdana"/>
          <w:color w:val="000000"/>
          <w:shd w:val="clear" w:color="auto" w:fill="FFFFFF"/>
        </w:rPr>
        <w:t>1918/1922</w:t>
      </w:r>
      <w:r w:rsidRPr="007725E8">
        <w:rPr>
          <w:rFonts w:ascii="Verdana" w:hAnsi="Verdana" w:hint="eastAsi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ФОРМУВАННЯ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ДЕРЖАВНОСТІ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БІЛОРУСЬКИХ</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ЗЕМЛЯХ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ГРУДЕНЬ</w:t>
      </w:r>
      <w:r w:rsidRPr="007725E8">
        <w:rPr>
          <w:rFonts w:ascii="Verdana" w:hAnsi="Verdana"/>
          <w:color w:val="000000"/>
          <w:shd w:val="clear" w:color="auto" w:fill="FFFFFF"/>
        </w:rPr>
        <w:t xml:space="preserve"> 1918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ГРУДЕНЬ</w:t>
      </w:r>
      <w:r w:rsidRPr="007725E8">
        <w:rPr>
          <w:rFonts w:ascii="Verdana" w:hAnsi="Verdana"/>
          <w:color w:val="000000"/>
          <w:shd w:val="clear" w:color="auto" w:fill="FFFFFF"/>
        </w:rPr>
        <w:t xml:space="preserve"> 1922 </w:t>
      </w:r>
      <w:r w:rsidRPr="007725E8">
        <w:rPr>
          <w:rFonts w:ascii="Verdana" w:hAnsi="Verdana" w:hint="eastAsia"/>
          <w:color w:val="000000"/>
          <w:shd w:val="clear" w:color="auto" w:fill="FFFFFF"/>
        </w:rPr>
        <w:t>РР</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Спеціальність</w:t>
      </w:r>
      <w:r w:rsidRPr="007725E8">
        <w:rPr>
          <w:rFonts w:ascii="Verdana" w:hAnsi="Verdana"/>
          <w:color w:val="000000"/>
          <w:shd w:val="clear" w:color="auto" w:fill="FFFFFF"/>
        </w:rPr>
        <w:t xml:space="preserve"> 07.00.02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всесвітня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історія</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Дисертація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здобуття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ступеня</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кандидата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Науковий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керівник</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доктор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професор</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Яровий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Валерій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Іванович</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Київ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2016</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1</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ЗМІСТ</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ПЕРЕЛІК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УМОВНИХ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ПОЗНАЧЕНЬ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3-4</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ВСТУП</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5-13</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РОЗДІЛ</w:t>
      </w:r>
      <w:r w:rsidRPr="007725E8">
        <w:rPr>
          <w:rFonts w:ascii="Verdana" w:hAnsi="Verdana"/>
          <w:color w:val="000000"/>
          <w:shd w:val="clear" w:color="auto" w:fill="FFFFFF"/>
        </w:rPr>
        <w:t xml:space="preserve"> 1. </w:t>
      </w:r>
      <w:r w:rsidRPr="007725E8">
        <w:rPr>
          <w:rFonts w:ascii="Verdana" w:hAnsi="Verdana" w:hint="eastAsia"/>
          <w:color w:val="000000"/>
          <w:shd w:val="clear" w:color="auto" w:fill="FFFFFF"/>
        </w:rPr>
        <w:t>СТАН</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РОЗРОБКИ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ПРОБЛЕМИ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ДЖЕРЕЛЬНА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БАЗА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14-43</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1.1 </w:t>
      </w:r>
      <w:r w:rsidRPr="007725E8">
        <w:rPr>
          <w:rFonts w:ascii="Verdana" w:hAnsi="Verdana" w:hint="eastAsia"/>
          <w:color w:val="000000"/>
          <w:shd w:val="clear" w:color="auto" w:fill="FFFFFF"/>
        </w:rPr>
        <w:t>Стан</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розробки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проблеми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14-31</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1.2 </w:t>
      </w:r>
      <w:r w:rsidRPr="007725E8">
        <w:rPr>
          <w:rFonts w:ascii="Verdana" w:hAnsi="Verdana" w:hint="eastAsia"/>
          <w:color w:val="000000"/>
          <w:shd w:val="clear" w:color="auto" w:fill="FFFFFF"/>
        </w:rPr>
        <w:t>Джерельна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база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 31-43</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РОЗДІЛ</w:t>
      </w:r>
      <w:r w:rsidRPr="007725E8">
        <w:rPr>
          <w:rFonts w:ascii="Verdana" w:hAnsi="Verdana"/>
          <w:color w:val="000000"/>
          <w:shd w:val="clear" w:color="auto" w:fill="FFFFFF"/>
        </w:rPr>
        <w:t xml:space="preserve"> 2. </w:t>
      </w:r>
      <w:r w:rsidRPr="007725E8">
        <w:rPr>
          <w:rFonts w:ascii="Verdana" w:hAnsi="Verdana" w:hint="eastAsia"/>
          <w:color w:val="000000"/>
          <w:shd w:val="clear" w:color="auto" w:fill="FFFFFF"/>
        </w:rPr>
        <w:t>УТВОРЕННЯ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РАДЯНСЬКОЇ</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РЕСПУБЛІКИ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ГРУДЕНЬ</w:t>
      </w:r>
      <w:r w:rsidRPr="007725E8">
        <w:rPr>
          <w:rFonts w:ascii="Verdana" w:hAnsi="Verdana"/>
          <w:color w:val="000000"/>
          <w:shd w:val="clear" w:color="auto" w:fill="FFFFFF"/>
        </w:rPr>
        <w:t xml:space="preserve"> 1918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ЛЮТИЙ</w:t>
      </w:r>
      <w:r w:rsidRPr="007725E8">
        <w:rPr>
          <w:rFonts w:ascii="Verdana" w:hAnsi="Verdana"/>
          <w:color w:val="000000"/>
          <w:shd w:val="clear" w:color="auto" w:fill="FFFFFF"/>
        </w:rPr>
        <w:t xml:space="preserve"> 1919 </w:t>
      </w:r>
      <w:r w:rsidRPr="007725E8">
        <w:rPr>
          <w:rFonts w:ascii="Verdana" w:hAnsi="Verdana" w:hint="eastAsia"/>
          <w:color w:val="000000"/>
          <w:shd w:val="clear" w:color="auto" w:fill="FFFFFF"/>
        </w:rPr>
        <w:t>рр</w:t>
      </w:r>
      <w:r w:rsidRPr="007725E8">
        <w:rPr>
          <w:rFonts w:ascii="Verdana" w:hAnsi="Verdana"/>
          <w:color w:val="000000"/>
          <w:shd w:val="clear" w:color="auto" w:fill="FFFFFF"/>
        </w:rPr>
        <w:t>.)... 44-74</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2.1 </w:t>
      </w:r>
      <w:r w:rsidRPr="007725E8">
        <w:rPr>
          <w:rFonts w:ascii="Verdana" w:hAnsi="Verdana" w:hint="eastAsia"/>
          <w:color w:val="000000"/>
          <w:shd w:val="clear" w:color="auto" w:fill="FFFFFF"/>
        </w:rPr>
        <w:t>Білоруські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землі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після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завершення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німецької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окупації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державотворення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національно</w:t>
      </w:r>
      <w:r w:rsidRPr="007725E8">
        <w:rPr>
          <w:rFonts w:ascii="Verdana" w:hAnsi="Verdana"/>
          <w:color w:val="000000"/>
          <w:shd w:val="clear" w:color="auto" w:fill="FFFFFF"/>
        </w:rPr>
        <w:t>-</w:t>
      </w:r>
      <w:r w:rsidRPr="007725E8">
        <w:rPr>
          <w:rFonts w:ascii="Verdana" w:hAnsi="Verdana" w:hint="eastAsia"/>
          <w:color w:val="000000"/>
          <w:shd w:val="clear" w:color="auto" w:fill="FFFFFF"/>
        </w:rPr>
        <w:t>політичних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сил…………………</w:t>
      </w:r>
      <w:r w:rsidRPr="007725E8">
        <w:rPr>
          <w:rFonts w:ascii="Verdana" w:hAnsi="Verdana"/>
          <w:color w:val="000000"/>
          <w:shd w:val="clear" w:color="auto" w:fill="FFFFFF"/>
        </w:rPr>
        <w:t>... 44-62</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2.2 </w:t>
      </w:r>
      <w:r w:rsidRPr="007725E8">
        <w:rPr>
          <w:rFonts w:ascii="Verdana" w:hAnsi="Verdana" w:hint="eastAsia"/>
          <w:color w:val="000000"/>
          <w:shd w:val="clear" w:color="auto" w:fill="FFFFFF"/>
        </w:rPr>
        <w:t>Проголошення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Республіки</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Білорусії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становлення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органів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влади……………………………</w:t>
      </w:r>
      <w:r w:rsidRPr="007725E8">
        <w:rPr>
          <w:rFonts w:ascii="Verdana" w:hAnsi="Verdana"/>
          <w:color w:val="000000"/>
          <w:shd w:val="clear" w:color="auto" w:fill="FFFFFF"/>
        </w:rPr>
        <w:t xml:space="preserve"> 62-74</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РОЗДІЛ</w:t>
      </w:r>
      <w:r w:rsidRPr="007725E8">
        <w:rPr>
          <w:rFonts w:ascii="Verdana" w:hAnsi="Verdana"/>
          <w:color w:val="000000"/>
          <w:shd w:val="clear" w:color="auto" w:fill="FFFFFF"/>
        </w:rPr>
        <w:t xml:space="preserve"> 3. </w:t>
      </w:r>
      <w:r w:rsidRPr="007725E8">
        <w:rPr>
          <w:rFonts w:ascii="Verdana" w:hAnsi="Verdana" w:hint="eastAsia"/>
          <w:color w:val="000000"/>
          <w:shd w:val="clear" w:color="auto" w:fill="FFFFFF"/>
        </w:rPr>
        <w:t>БІЛОРУСЬКІ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ЗЕМЛІ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СКЛАДІ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ЛИТОВСЬКО–</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БІЛОРУСЬКОЇ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ЧАСИ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w:t>
      </w:r>
      <w:r w:rsidRPr="007725E8">
        <w:rPr>
          <w:rFonts w:ascii="Verdana" w:hAnsi="Verdana"/>
          <w:color w:val="000000"/>
          <w:shd w:val="clear" w:color="auto" w:fill="FFFFFF"/>
        </w:rPr>
        <w:t>-</w:t>
      </w:r>
      <w:r w:rsidRPr="007725E8">
        <w:rPr>
          <w:rFonts w:ascii="Verdana" w:hAnsi="Verdana" w:hint="eastAsia"/>
          <w:color w:val="000000"/>
          <w:shd w:val="clear" w:color="auto" w:fill="FFFFFF"/>
        </w:rPr>
        <w:t>ПОЛЬСЬКОЇ</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ВІЙНИ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ЛЮТИЙ</w:t>
      </w:r>
      <w:r w:rsidRPr="007725E8">
        <w:rPr>
          <w:rFonts w:ascii="Verdana" w:hAnsi="Verdana"/>
          <w:color w:val="000000"/>
          <w:shd w:val="clear" w:color="auto" w:fill="FFFFFF"/>
        </w:rPr>
        <w:t xml:space="preserve"> 1919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ЛИПЕНЬ</w:t>
      </w:r>
      <w:r w:rsidRPr="007725E8">
        <w:rPr>
          <w:rFonts w:ascii="Verdana" w:hAnsi="Verdana"/>
          <w:color w:val="000000"/>
          <w:shd w:val="clear" w:color="auto" w:fill="FFFFFF"/>
        </w:rPr>
        <w:t xml:space="preserve"> 1920 </w:t>
      </w:r>
      <w:r w:rsidRPr="007725E8">
        <w:rPr>
          <w:rFonts w:ascii="Verdana" w:hAnsi="Verdana" w:hint="eastAsia"/>
          <w:color w:val="000000"/>
          <w:shd w:val="clear" w:color="auto" w:fill="FFFFFF"/>
        </w:rPr>
        <w:t>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75-107</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3.1 </w:t>
      </w:r>
      <w:r w:rsidRPr="007725E8">
        <w:rPr>
          <w:rFonts w:ascii="Verdana" w:hAnsi="Verdana" w:hint="eastAsia"/>
          <w:color w:val="000000"/>
          <w:shd w:val="clear" w:color="auto" w:fill="FFFFFF"/>
        </w:rPr>
        <w:t>Становлення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Литовсько</w:t>
      </w:r>
      <w:r w:rsidRPr="007725E8">
        <w:rPr>
          <w:rFonts w:ascii="Verdana" w:hAnsi="Verdana"/>
          <w:color w:val="000000"/>
          <w:shd w:val="clear" w:color="auto" w:fill="FFFFFF"/>
        </w:rPr>
        <w:t>-</w:t>
      </w:r>
      <w:r w:rsidRPr="007725E8">
        <w:rPr>
          <w:rFonts w:ascii="Verdana" w:hAnsi="Verdana" w:hint="eastAsia"/>
          <w:color w:val="000000"/>
          <w:shd w:val="clear" w:color="auto" w:fill="FFFFFF"/>
        </w:rPr>
        <w:t>Білоруської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формування</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державних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органів…………………………………………………</w:t>
      </w:r>
      <w:r w:rsidRPr="007725E8">
        <w:rPr>
          <w:rFonts w:ascii="Verdana" w:hAnsi="Verdana"/>
          <w:color w:val="000000"/>
          <w:shd w:val="clear" w:color="auto" w:fill="FFFFFF"/>
        </w:rPr>
        <w:t>.. 75-92</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3.2 </w:t>
      </w:r>
      <w:r w:rsidRPr="007725E8">
        <w:rPr>
          <w:rFonts w:ascii="Verdana" w:hAnsi="Verdana" w:hint="eastAsia"/>
          <w:color w:val="000000"/>
          <w:shd w:val="clear" w:color="auto" w:fill="FFFFFF"/>
        </w:rPr>
        <w:t>Білоруська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влада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період</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w:t>
      </w:r>
      <w:r w:rsidRPr="007725E8">
        <w:rPr>
          <w:rFonts w:ascii="Verdana" w:hAnsi="Verdana"/>
          <w:color w:val="000000"/>
          <w:shd w:val="clear" w:color="auto" w:fill="FFFFFF"/>
        </w:rPr>
        <w:t>-</w:t>
      </w:r>
      <w:r w:rsidRPr="007725E8">
        <w:rPr>
          <w:rFonts w:ascii="Verdana" w:hAnsi="Verdana" w:hint="eastAsia"/>
          <w:color w:val="000000"/>
          <w:shd w:val="clear" w:color="auto" w:fill="FFFFFF"/>
        </w:rPr>
        <w:t>польської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війни………</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92-108</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РОЗДІЛ</w:t>
      </w:r>
      <w:r w:rsidRPr="007725E8">
        <w:rPr>
          <w:rFonts w:ascii="Verdana" w:hAnsi="Verdana"/>
          <w:color w:val="000000"/>
          <w:shd w:val="clear" w:color="auto" w:fill="FFFFFF"/>
        </w:rPr>
        <w:t xml:space="preserve"> 4. </w:t>
      </w:r>
      <w:r w:rsidRPr="007725E8">
        <w:rPr>
          <w:rFonts w:ascii="Verdana" w:hAnsi="Verdana" w:hint="eastAsia"/>
          <w:color w:val="000000"/>
          <w:shd w:val="clear" w:color="auto" w:fill="FFFFFF"/>
        </w:rPr>
        <w:t>РОЗБУДОВА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БСРР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ЇЇ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УЧАСТЬ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СТВОРЕННІ</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СОЮЗУ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РЕСПУБЛІК</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w:t>
      </w:r>
      <w:r w:rsidRPr="007725E8">
        <w:rPr>
          <w:rFonts w:ascii="Verdana" w:hAnsi="Verdana" w:hint="eastAsia"/>
          <w:color w:val="000000"/>
          <w:shd w:val="clear" w:color="auto" w:fill="FFFFFF"/>
        </w:rPr>
        <w:t>ЛИПЕНЬ</w:t>
      </w:r>
      <w:r w:rsidRPr="007725E8">
        <w:rPr>
          <w:rFonts w:ascii="Verdana" w:hAnsi="Verdana"/>
          <w:color w:val="000000"/>
          <w:shd w:val="clear" w:color="auto" w:fill="FFFFFF"/>
        </w:rPr>
        <w:t xml:space="preserve"> 1920</w:t>
      </w:r>
      <w:r w:rsidRPr="007725E8">
        <w:rPr>
          <w:rFonts w:ascii="Verdana" w:hAnsi="Verdana" w:hint="eastAsia"/>
          <w:color w:val="000000"/>
          <w:shd w:val="clear" w:color="auto" w:fill="FFFFFF"/>
        </w:rPr>
        <w:t>–ГРУДЕНЬ</w:t>
      </w:r>
      <w:r w:rsidRPr="007725E8">
        <w:rPr>
          <w:rFonts w:ascii="Verdana" w:hAnsi="Verdana"/>
          <w:color w:val="000000"/>
          <w:shd w:val="clear" w:color="auto" w:fill="FFFFFF"/>
        </w:rPr>
        <w:t xml:space="preserve"> 1922 </w:t>
      </w:r>
      <w:r w:rsidRPr="007725E8">
        <w:rPr>
          <w:rFonts w:ascii="Verdana" w:hAnsi="Verdana" w:hint="eastAsia"/>
          <w:color w:val="000000"/>
          <w:shd w:val="clear" w:color="auto" w:fill="FFFFFF"/>
        </w:rPr>
        <w:t>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109-156</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4.1 </w:t>
      </w:r>
      <w:r w:rsidRPr="007725E8">
        <w:rPr>
          <w:rFonts w:ascii="Verdana" w:hAnsi="Verdana" w:hint="eastAsia"/>
          <w:color w:val="000000"/>
          <w:shd w:val="clear" w:color="auto" w:fill="FFFFFF"/>
        </w:rPr>
        <w:t>Звільнення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земель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від</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польської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окупації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відновлення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державності</w:t>
      </w:r>
      <w:r w:rsidRPr="007725E8">
        <w:rPr>
          <w:rFonts w:ascii="Verdana" w:hAnsi="Verdana"/>
          <w:color w:val="000000"/>
          <w:shd w:val="clear" w:color="auto" w:fill="FFFFFF"/>
        </w:rPr>
        <w:t>......................................... 109-126</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4.2 </w:t>
      </w:r>
      <w:r w:rsidRPr="007725E8">
        <w:rPr>
          <w:rFonts w:ascii="Verdana" w:hAnsi="Verdana" w:hint="eastAsia"/>
          <w:color w:val="000000"/>
          <w:shd w:val="clear" w:color="auto" w:fill="FFFFFF"/>
        </w:rPr>
        <w:t>Радянська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системі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міжнародних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відносин</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126-139</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4.3 </w:t>
      </w:r>
      <w:r w:rsidRPr="007725E8">
        <w:rPr>
          <w:rFonts w:ascii="Verdana" w:hAnsi="Verdana" w:hint="eastAsia"/>
          <w:color w:val="000000"/>
          <w:shd w:val="clear" w:color="auto" w:fill="FFFFFF"/>
        </w:rPr>
        <w:t>Входження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БСРР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складу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Союзу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обмеження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її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повноважень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140-156</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ВИСНОВКИ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157-161</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СПИСОК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ВИКОРИСТАНИХ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ДЖЕРЕЛ</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ЛІТЕРАТУРИ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162-202</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ДОДАТКИ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203-209</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2</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ПЕРЕЛІК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УМОВНИХ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СКОРОЧЕНЬ</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Білнацком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Комісаріат</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національних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справ</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БКО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комуністична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організація</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БН</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Комісаріат</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Національний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Комісаріат</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БНК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народний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комітет</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БНК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національний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комітет</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БНР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Народна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Республіка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БОК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обласний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комітет</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БПНС</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партія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народних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соціалістів</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БПС</w:t>
      </w:r>
      <w:r w:rsidRPr="007725E8">
        <w:rPr>
          <w:rFonts w:ascii="Verdana" w:hAnsi="Verdana"/>
          <w:color w:val="000000"/>
          <w:shd w:val="clear" w:color="auto" w:fill="FFFFFF"/>
        </w:rPr>
        <w:t>-</w:t>
      </w:r>
      <w:r w:rsidRPr="007725E8">
        <w:rPr>
          <w:rFonts w:ascii="Verdana" w:hAnsi="Verdana" w:hint="eastAsia"/>
          <w:color w:val="000000"/>
          <w:shd w:val="clear" w:color="auto" w:fill="FFFFFF"/>
        </w:rPr>
        <w:t>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партія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соціалістів</w:t>
      </w:r>
      <w:r w:rsidRPr="007725E8">
        <w:rPr>
          <w:rFonts w:ascii="Verdana" w:hAnsi="Verdana"/>
          <w:color w:val="000000"/>
          <w:shd w:val="clear" w:color="auto" w:fill="FFFFFF"/>
        </w:rPr>
        <w:t>-</w:t>
      </w:r>
      <w:r w:rsidRPr="007725E8">
        <w:rPr>
          <w:rFonts w:ascii="Verdana" w:hAnsi="Verdana" w:hint="eastAsia"/>
          <w:color w:val="000000"/>
          <w:shd w:val="clear" w:color="auto" w:fill="FFFFFF"/>
        </w:rPr>
        <w:t>революціонерів</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БПС</w:t>
      </w:r>
      <w:r w:rsidRPr="007725E8">
        <w:rPr>
          <w:rFonts w:ascii="Verdana" w:hAnsi="Verdana"/>
          <w:color w:val="000000"/>
          <w:shd w:val="clear" w:color="auto" w:fill="FFFFFF"/>
        </w:rPr>
        <w:t>-</w:t>
      </w:r>
      <w:r w:rsidRPr="007725E8">
        <w:rPr>
          <w:rFonts w:ascii="Verdana" w:hAnsi="Verdana" w:hint="eastAsia"/>
          <w:color w:val="000000"/>
          <w:shd w:val="clear" w:color="auto" w:fill="FFFFFF"/>
        </w:rPr>
        <w:t>Ф</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партія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соціалістів</w:t>
      </w:r>
      <w:r w:rsidRPr="007725E8">
        <w:rPr>
          <w:rFonts w:ascii="Verdana" w:hAnsi="Verdana"/>
          <w:color w:val="000000"/>
          <w:shd w:val="clear" w:color="auto" w:fill="FFFFFF"/>
        </w:rPr>
        <w:t>-</w:t>
      </w:r>
      <w:r w:rsidRPr="007725E8">
        <w:rPr>
          <w:rFonts w:ascii="Verdana" w:hAnsi="Verdana" w:hint="eastAsia"/>
          <w:color w:val="000000"/>
          <w:shd w:val="clear" w:color="auto" w:fill="FFFFFF"/>
        </w:rPr>
        <w:t>федералістів</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БСРР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Республіка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БСДП</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w:t>
      </w:r>
      <w:r w:rsidRPr="007725E8">
        <w:rPr>
          <w:rFonts w:ascii="Verdana" w:hAnsi="Verdana"/>
          <w:color w:val="000000"/>
          <w:shd w:val="clear" w:color="auto" w:fill="FFFFFF"/>
        </w:rPr>
        <w:t>-</w:t>
      </w:r>
      <w:r w:rsidRPr="007725E8">
        <w:rPr>
          <w:rFonts w:ascii="Verdana" w:hAnsi="Verdana" w:hint="eastAsia"/>
          <w:color w:val="000000"/>
          <w:shd w:val="clear" w:color="auto" w:fill="FFFFFF"/>
        </w:rPr>
        <w:t>демократична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партія</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БСДРП</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w:t>
      </w:r>
      <w:r w:rsidRPr="007725E8">
        <w:rPr>
          <w:rFonts w:ascii="Verdana" w:hAnsi="Verdana"/>
          <w:color w:val="000000"/>
          <w:shd w:val="clear" w:color="auto" w:fill="FFFFFF"/>
        </w:rPr>
        <w:t>-</w:t>
      </w:r>
      <w:r w:rsidRPr="007725E8">
        <w:rPr>
          <w:rFonts w:ascii="Verdana" w:hAnsi="Verdana" w:hint="eastAsia"/>
          <w:color w:val="000000"/>
          <w:shd w:val="clear" w:color="auto" w:fill="FFFFFF"/>
        </w:rPr>
        <w:t>демократична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робітнича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партія</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ВЦВК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Всеросійський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Центральний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Виконавчий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Комітет</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КП</w:t>
      </w:r>
      <w:r w:rsidRPr="007725E8">
        <w:rPr>
          <w:rFonts w:ascii="Verdana" w:hAnsi="Verdana"/>
          <w:color w:val="000000"/>
          <w:shd w:val="clear" w:color="auto" w:fill="FFFFFF"/>
        </w:rPr>
        <w:t>(</w:t>
      </w:r>
      <w:r w:rsidRPr="007725E8">
        <w:rPr>
          <w:rFonts w:ascii="Verdana" w:hAnsi="Verdana" w:hint="eastAsia"/>
          <w:color w:val="000000"/>
          <w:shd w:val="clear" w:color="auto" w:fill="FFFFFF"/>
        </w:rPr>
        <w:t>б</w:t>
      </w:r>
      <w:r w:rsidRPr="007725E8">
        <w:rPr>
          <w:rFonts w:ascii="Verdana" w:hAnsi="Verdana"/>
          <w:color w:val="000000"/>
          <w:shd w:val="clear" w:color="auto" w:fill="FFFFFF"/>
        </w:rPr>
        <w:t>)</w:t>
      </w:r>
      <w:r w:rsidRPr="007725E8">
        <w:rPr>
          <w:rFonts w:ascii="Verdana" w:hAnsi="Verdana" w:hint="eastAsia"/>
          <w:color w:val="000000"/>
          <w:shd w:val="clear" w:color="auto" w:fill="FFFFFF"/>
        </w:rPr>
        <w:t>Б</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Комуністична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партія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більшовиків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Білорусі</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КП</w:t>
      </w:r>
      <w:r w:rsidRPr="007725E8">
        <w:rPr>
          <w:rFonts w:ascii="Verdana" w:hAnsi="Verdana"/>
          <w:color w:val="000000"/>
          <w:shd w:val="clear" w:color="auto" w:fill="FFFFFF"/>
        </w:rPr>
        <w:t>(</w:t>
      </w:r>
      <w:r w:rsidRPr="007725E8">
        <w:rPr>
          <w:rFonts w:ascii="Verdana" w:hAnsi="Verdana" w:hint="eastAsia"/>
          <w:color w:val="000000"/>
          <w:shd w:val="clear" w:color="auto" w:fill="FFFFFF"/>
        </w:rPr>
        <w:t>б</w:t>
      </w:r>
      <w:r w:rsidRPr="007725E8">
        <w:rPr>
          <w:rFonts w:ascii="Verdana" w:hAnsi="Verdana"/>
          <w:color w:val="000000"/>
          <w:shd w:val="clear" w:color="auto" w:fill="FFFFFF"/>
        </w:rPr>
        <w:t>)</w:t>
      </w:r>
      <w:r w:rsidRPr="007725E8">
        <w:rPr>
          <w:rFonts w:ascii="Verdana" w:hAnsi="Verdana" w:hint="eastAsia"/>
          <w:color w:val="000000"/>
          <w:shd w:val="clear" w:color="auto" w:fill="FFFFFF"/>
        </w:rPr>
        <w:t>Л</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Комуністична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партія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більшовиків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Литви</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Лит</w:t>
      </w:r>
      <w:r w:rsidRPr="007725E8">
        <w:rPr>
          <w:rFonts w:ascii="Verdana" w:hAnsi="Verdana"/>
          <w:color w:val="000000"/>
          <w:shd w:val="clear" w:color="auto" w:fill="FFFFFF"/>
        </w:rPr>
        <w:t>-</w:t>
      </w:r>
      <w:r w:rsidRPr="007725E8">
        <w:rPr>
          <w:rFonts w:ascii="Verdana" w:hAnsi="Verdana" w:hint="eastAsia"/>
          <w:color w:val="000000"/>
          <w:shd w:val="clear" w:color="auto" w:fill="FFFFFF"/>
        </w:rPr>
        <w:t>Біл</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Литовсько</w:t>
      </w:r>
      <w:r w:rsidRPr="007725E8">
        <w:rPr>
          <w:rFonts w:ascii="Verdana" w:hAnsi="Verdana"/>
          <w:color w:val="000000"/>
          <w:shd w:val="clear" w:color="auto" w:fill="FFFFFF"/>
        </w:rPr>
        <w:t>-</w:t>
      </w:r>
      <w:r w:rsidRPr="007725E8">
        <w:rPr>
          <w:rFonts w:ascii="Verdana" w:hAnsi="Verdana" w:hint="eastAsia"/>
          <w:color w:val="000000"/>
          <w:shd w:val="clear" w:color="auto" w:fill="FFFFFF"/>
        </w:rPr>
        <w:t>Білоруська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Республіка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Мінгубревком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Мінський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губернський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військово</w:t>
      </w:r>
      <w:r w:rsidRPr="007725E8">
        <w:rPr>
          <w:rFonts w:ascii="Verdana" w:hAnsi="Verdana"/>
          <w:color w:val="000000"/>
          <w:shd w:val="clear" w:color="auto" w:fill="FFFFFF"/>
        </w:rPr>
        <w:t>-</w:t>
      </w:r>
      <w:r w:rsidRPr="007725E8">
        <w:rPr>
          <w:rFonts w:ascii="Verdana" w:hAnsi="Verdana" w:hint="eastAsia"/>
          <w:color w:val="000000"/>
          <w:shd w:val="clear" w:color="auto" w:fill="FFFFFF"/>
        </w:rPr>
        <w:t>революційний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комітет</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Наркомнац</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Народний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комісаріат</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справах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національностей</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НАРБ</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Національний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архів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Надзвичайна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комісія</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НКВС</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Народний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комісаріат</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внутрішніх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справ</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НКІС</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Народний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комісаріат</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іноземних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справ</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НС</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Народний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Секретаріат</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Облвиконкомзах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Обласний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виконавчий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комітет</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Західної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області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фронту</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Польревком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Польський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революційний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комітет</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ППС</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Польська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партія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ПСР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Партія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соціалістів</w:t>
      </w:r>
      <w:r w:rsidRPr="007725E8">
        <w:rPr>
          <w:rFonts w:ascii="Verdana" w:hAnsi="Verdana"/>
          <w:color w:val="000000"/>
          <w:shd w:val="clear" w:color="auto" w:fill="FFFFFF"/>
        </w:rPr>
        <w:t>-</w:t>
      </w:r>
      <w:r w:rsidRPr="007725E8">
        <w:rPr>
          <w:rFonts w:ascii="Verdana" w:hAnsi="Verdana" w:hint="eastAsia"/>
          <w:color w:val="000000"/>
          <w:shd w:val="clear" w:color="auto" w:fill="FFFFFF"/>
        </w:rPr>
        <w:t>революціонерів</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3</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Реввійськрада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Революційна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військова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РНК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народних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комісарів</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РКП</w:t>
      </w:r>
      <w:r w:rsidRPr="007725E8">
        <w:rPr>
          <w:rFonts w:ascii="Verdana" w:hAnsi="Verdana"/>
          <w:color w:val="000000"/>
          <w:shd w:val="clear" w:color="auto" w:fill="FFFFFF"/>
        </w:rPr>
        <w:t>(</w:t>
      </w:r>
      <w:r w:rsidRPr="007725E8">
        <w:rPr>
          <w:rFonts w:ascii="Verdana" w:hAnsi="Verdana" w:hint="eastAsia"/>
          <w:color w:val="000000"/>
          <w:shd w:val="clear" w:color="auto" w:fill="FFFFFF"/>
        </w:rPr>
        <w:t>б</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Російська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комуністична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партія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більшовиків</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РОД</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оборони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держави</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РСФРР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Російська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Федеративна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Республіка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РСДРП</w:t>
      </w:r>
      <w:r w:rsidRPr="007725E8">
        <w:rPr>
          <w:rFonts w:ascii="Verdana" w:hAnsi="Verdana"/>
          <w:color w:val="000000"/>
          <w:shd w:val="clear" w:color="auto" w:fill="FFFFFF"/>
        </w:rPr>
        <w:t>(</w:t>
      </w:r>
      <w:r w:rsidRPr="007725E8">
        <w:rPr>
          <w:rFonts w:ascii="Verdana" w:hAnsi="Verdana" w:hint="eastAsia"/>
          <w:color w:val="000000"/>
          <w:shd w:val="clear" w:color="auto" w:fill="FFFFFF"/>
        </w:rPr>
        <w:t>б</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Російська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w:t>
      </w:r>
      <w:r w:rsidRPr="007725E8">
        <w:rPr>
          <w:rFonts w:ascii="Verdana" w:hAnsi="Verdana"/>
          <w:color w:val="000000"/>
          <w:shd w:val="clear" w:color="auto" w:fill="FFFFFF"/>
        </w:rPr>
        <w:t>-</w:t>
      </w:r>
      <w:r w:rsidRPr="007725E8">
        <w:rPr>
          <w:rFonts w:ascii="Verdana" w:hAnsi="Verdana" w:hint="eastAsia"/>
          <w:color w:val="000000"/>
          <w:shd w:val="clear" w:color="auto" w:fill="FFFFFF"/>
        </w:rPr>
        <w:t>демократична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робітнича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партія</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w:t>
      </w:r>
      <w:r w:rsidRPr="007725E8">
        <w:rPr>
          <w:rFonts w:ascii="Verdana" w:hAnsi="Verdana" w:hint="eastAsia"/>
          <w:color w:val="000000"/>
          <w:shd w:val="clear" w:color="auto" w:fill="FFFFFF"/>
        </w:rPr>
        <w:t>більшовиків</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СРРБ</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Білорусія</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СРРЛіБ</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Литви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Білорусії</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УСРР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Українська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Республіка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ЦБ</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Центральне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бюро</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ЦБВР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Центральна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військова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ЦВК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Центральний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Виконавчий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комітет</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ЦДАВО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Центральний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архів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вищих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органів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влади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управління</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України</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ЦК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КП</w:t>
      </w:r>
      <w:r w:rsidRPr="007725E8">
        <w:rPr>
          <w:rFonts w:ascii="Verdana" w:hAnsi="Verdana"/>
          <w:color w:val="000000"/>
          <w:shd w:val="clear" w:color="auto" w:fill="FFFFFF"/>
        </w:rPr>
        <w:t>(</w:t>
      </w:r>
      <w:r w:rsidRPr="007725E8">
        <w:rPr>
          <w:rFonts w:ascii="Verdana" w:hAnsi="Verdana" w:hint="eastAsia"/>
          <w:color w:val="000000"/>
          <w:shd w:val="clear" w:color="auto" w:fill="FFFFFF"/>
        </w:rPr>
        <w:t>б</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Центральний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комітет</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Комуністичної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партії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більшовиків</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4</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ВСТУП</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Актуальність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Державотворчі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процеси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сьогодення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активізували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вивчення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проблем</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пов’язаних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осмисленням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історичного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досвіду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минулого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Особливого</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значення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умов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розбудови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державності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Республіці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набуває</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проблема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аналізу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процесів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що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відбувалися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політичному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житті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період</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1918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1922 </w:t>
      </w:r>
      <w:r w:rsidRPr="007725E8">
        <w:rPr>
          <w:rFonts w:ascii="Verdana" w:hAnsi="Verdana" w:hint="eastAsia"/>
          <w:color w:val="000000"/>
          <w:shd w:val="clear" w:color="auto" w:fill="FFFFFF"/>
        </w:rPr>
        <w:t>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Нагальною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є</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потреба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зваженої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оцінки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подій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зазначений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час</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звільненої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від</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ідеологічних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нашарувань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Актуальність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теми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полягає</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тому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що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сучасний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самостійний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розвиток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вимагає</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конструктивного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підходу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налагодження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приязних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міждержавних</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відносин</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Вагомою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складовою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цього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аспекту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є</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вивчення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особливостей</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формування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державності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землях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грудень</w:t>
      </w:r>
      <w:r w:rsidRPr="007725E8">
        <w:rPr>
          <w:rFonts w:ascii="Verdana" w:hAnsi="Verdana"/>
          <w:color w:val="000000"/>
          <w:shd w:val="clear" w:color="auto" w:fill="FFFFFF"/>
        </w:rPr>
        <w:t xml:space="preserve"> 1918 </w:t>
      </w:r>
      <w:r w:rsidRPr="007725E8">
        <w:rPr>
          <w:rFonts w:ascii="Verdana" w:hAnsi="Verdana" w:hint="eastAsi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грудень</w:t>
      </w:r>
      <w:r w:rsidRPr="007725E8">
        <w:rPr>
          <w:rFonts w:ascii="Verdana" w:hAnsi="Verdana"/>
          <w:color w:val="000000"/>
          <w:shd w:val="clear" w:color="auto" w:fill="FFFFFF"/>
        </w:rPr>
        <w:t xml:space="preserve"> 1922 </w:t>
      </w:r>
      <w:r w:rsidRPr="007725E8">
        <w:rPr>
          <w:rFonts w:ascii="Verdana" w:hAnsi="Verdana" w:hint="eastAsia"/>
          <w:color w:val="000000"/>
          <w:shd w:val="clear" w:color="auto" w:fill="FFFFFF"/>
        </w:rPr>
        <w:t>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Дотичним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є</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сценарій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державотворення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України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часів</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радянської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доби</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Радянська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Росія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протягом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свого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історичного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минулого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була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зацікавлена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позитивному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вирішенні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питання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заради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власних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інтересів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Тому</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сучасний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рівень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міждержавних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відносин</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багато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чому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спирається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попередній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досвід</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саме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спробу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досягнення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вигідного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порозуміння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співпраці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між</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Російською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Соціалістичною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Федеративною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Радянською</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Республікою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РСФРР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землями</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Причини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що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зробили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можливим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формування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державності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білоруських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землях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грудень</w:t>
      </w:r>
      <w:r w:rsidRPr="007725E8">
        <w:rPr>
          <w:rFonts w:ascii="Verdana" w:hAnsi="Verdana"/>
          <w:color w:val="000000"/>
          <w:shd w:val="clear" w:color="auto" w:fill="FFFFFF"/>
        </w:rPr>
        <w:t xml:space="preserve"> 1918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грудень</w:t>
      </w:r>
      <w:r w:rsidRPr="007725E8">
        <w:rPr>
          <w:rFonts w:ascii="Verdana" w:hAnsi="Verdana"/>
          <w:color w:val="000000"/>
          <w:shd w:val="clear" w:color="auto" w:fill="FFFFFF"/>
        </w:rPr>
        <w:t xml:space="preserve"> 1922 </w:t>
      </w:r>
      <w:r w:rsidRPr="007725E8">
        <w:rPr>
          <w:rFonts w:ascii="Verdana" w:hAnsi="Verdana" w:hint="eastAsia"/>
          <w:color w:val="000000"/>
          <w:shd w:val="clear" w:color="auto" w:fill="FFFFFF"/>
        </w:rPr>
        <w:t>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були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такі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як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проблема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єдності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етнічних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територій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низький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рівень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національної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самосвідомості</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білорусів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несконсолідованість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політичних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сил</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навколо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національної</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державницької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ідеї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Упродовж</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багатьох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століть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землі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перебували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складі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різних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Київська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Русь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Велике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Князівство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Литовське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Річ</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Посполита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Російська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імперія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впливали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політичний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економічний</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культурний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розвиток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земель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що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безумовно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стояло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заваді</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створенню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власної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Сукупність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внутрішніх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зовнішніх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чинників</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довготривала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бездержавність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низький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рівень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національної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самосвідомості</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5</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призвела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поразки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національно</w:t>
      </w:r>
      <w:r w:rsidRPr="007725E8">
        <w:rPr>
          <w:rFonts w:ascii="Verdana" w:hAnsi="Verdana"/>
          <w:color w:val="000000"/>
          <w:shd w:val="clear" w:color="auto" w:fill="FFFFFF"/>
        </w:rPr>
        <w:t>-</w:t>
      </w:r>
      <w:r w:rsidRPr="007725E8">
        <w:rPr>
          <w:rFonts w:ascii="Verdana" w:hAnsi="Verdana" w:hint="eastAsia"/>
          <w:color w:val="000000"/>
          <w:shd w:val="clear" w:color="auto" w:fill="FFFFFF"/>
        </w:rPr>
        <w:t>визвольних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змагань</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Особливо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складним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був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період</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між</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двома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світовими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війнами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ХХ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коли</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білоруську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територію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було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окуповано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розділено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основна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її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частина</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w:t>
      </w:r>
      <w:r w:rsidRPr="007725E8">
        <w:rPr>
          <w:rFonts w:ascii="Verdana" w:hAnsi="Verdana" w:hint="eastAsia"/>
          <w:color w:val="000000"/>
          <w:shd w:val="clear" w:color="auto" w:fill="FFFFFF"/>
        </w:rPr>
        <w:t>Західна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область</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стала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частиною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Союзу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Соціалістичних</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Республік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СРСР</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Низка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питань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потребує</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всебічного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досконалого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вивчення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Зокрема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таке</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питання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як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політика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партійно</w:t>
      </w:r>
      <w:r w:rsidRPr="007725E8">
        <w:rPr>
          <w:rFonts w:ascii="Verdana" w:hAnsi="Verdana"/>
          <w:color w:val="000000"/>
          <w:shd w:val="clear" w:color="auto" w:fill="FFFFFF"/>
        </w:rPr>
        <w:t>-</w:t>
      </w:r>
      <w:r w:rsidRPr="007725E8">
        <w:rPr>
          <w:rFonts w:ascii="Verdana" w:hAnsi="Verdana" w:hint="eastAsia"/>
          <w:color w:val="000000"/>
          <w:shd w:val="clear" w:color="auto" w:fill="FFFFFF"/>
        </w:rPr>
        <w:t>державного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керівництва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РСФРР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щодо</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білоруських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територій</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Ретельний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аналіз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ідеологічних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засад</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політики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вияв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її</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основних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напрямків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підходів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методів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дозволить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показати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наміри</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керівництва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Росії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щодо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земель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грудні</w:t>
      </w:r>
      <w:r w:rsidRPr="007725E8">
        <w:rPr>
          <w:rFonts w:ascii="Verdana" w:hAnsi="Verdana"/>
          <w:color w:val="000000"/>
          <w:shd w:val="clear" w:color="auto" w:fill="FFFFFF"/>
        </w:rPr>
        <w:t xml:space="preserve"> 1918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грудні</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1922 </w:t>
      </w:r>
      <w:r w:rsidRPr="007725E8">
        <w:rPr>
          <w:rFonts w:ascii="Verdana" w:hAnsi="Verdana" w:hint="eastAsia"/>
          <w:color w:val="000000"/>
          <w:shd w:val="clear" w:color="auto" w:fill="FFFFFF"/>
        </w:rPr>
        <w:t>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Також</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з’ясувати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чим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керувалися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партійно</w:t>
      </w:r>
      <w:r w:rsidRPr="007725E8">
        <w:rPr>
          <w:rFonts w:ascii="Verdana" w:hAnsi="Verdana"/>
          <w:color w:val="000000"/>
          <w:shd w:val="clear" w:color="auto" w:fill="FFFFFF"/>
        </w:rPr>
        <w:t>-</w:t>
      </w:r>
      <w:r w:rsidRPr="007725E8">
        <w:rPr>
          <w:rFonts w:ascii="Verdana" w:hAnsi="Verdana" w:hint="eastAsia"/>
          <w:color w:val="000000"/>
          <w:shd w:val="clear" w:color="auto" w:fill="FFFFFF"/>
        </w:rPr>
        <w:t>радянські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діячі</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національними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інтересами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чи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власною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політичною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кон’юнктурою</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намагаючись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приєднати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території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РСФРР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об’єднати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Литовською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Республікою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вказаної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проблематики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надасть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змогу</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відтворити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політичні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настрої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населення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охарактеризувати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його</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ставлення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системи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дозволить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виявити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ступінь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готовності</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різних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верств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населення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вступу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Союз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Радянських</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Соціалістичних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Республік</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Неупереджене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відтворення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тогочасних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подій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робить</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актуальним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тільки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науково</w:t>
      </w:r>
      <w:r w:rsidRPr="007725E8">
        <w:rPr>
          <w:rFonts w:ascii="Verdana" w:hAnsi="Verdana"/>
          <w:color w:val="000000"/>
          <w:shd w:val="clear" w:color="auto" w:fill="FFFFFF"/>
        </w:rPr>
        <w:t>-</w:t>
      </w:r>
      <w:r w:rsidRPr="007725E8">
        <w:rPr>
          <w:rFonts w:ascii="Verdana" w:hAnsi="Verdana" w:hint="eastAsia"/>
          <w:color w:val="000000"/>
          <w:shd w:val="clear" w:color="auto" w:fill="FFFFFF"/>
        </w:rPr>
        <w:t>пізнавальному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але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історичному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практично</w:t>
      </w:r>
      <w:r w:rsidRPr="007725E8">
        <w:rPr>
          <w:rFonts w:ascii="Verdana" w:hAnsi="Verdana"/>
          <w:color w:val="000000"/>
          <w:shd w:val="clear" w:color="auto" w:fill="FFFFFF"/>
        </w:rPr>
        <w:t>-</w:t>
      </w:r>
      <w:r w:rsidRPr="007725E8">
        <w:rPr>
          <w:rFonts w:ascii="Verdana" w:hAnsi="Verdana" w:hint="eastAsia"/>
          <w:color w:val="000000"/>
          <w:shd w:val="clear" w:color="auto" w:fill="FFFFFF"/>
        </w:rPr>
        <w:t>політичному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планах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Досвід</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минулого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необхідно</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враховувати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сучасній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практиці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через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його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критичне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узагальнення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наукове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осмислення</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Зв’язок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роботи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науковими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програмами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планами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темами</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Дисертація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виконана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рамках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тематики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історичного</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факультету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Київського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національного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університету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імені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Тараса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Шевченка</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Західна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область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адміністративно</w:t>
      </w:r>
      <w:r w:rsidRPr="007725E8">
        <w:rPr>
          <w:rFonts w:ascii="Verdana" w:hAnsi="Verdana"/>
          <w:color w:val="000000"/>
          <w:shd w:val="clear" w:color="auto" w:fill="FFFFFF"/>
        </w:rPr>
        <w:t>-</w:t>
      </w:r>
      <w:r w:rsidRPr="007725E8">
        <w:rPr>
          <w:rFonts w:ascii="Verdana" w:hAnsi="Verdana" w:hint="eastAsia"/>
          <w:color w:val="000000"/>
          <w:shd w:val="clear" w:color="auto" w:fill="FFFFFF"/>
        </w:rPr>
        <w:t>територіальна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одиниця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Радянській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Росії</w:t>
      </w:r>
      <w:r w:rsidRPr="007725E8">
        <w:rPr>
          <w:rFonts w:ascii="Verdana" w:hAnsi="Verdana"/>
          <w:color w:val="000000"/>
          <w:shd w:val="clear" w:color="auto" w:fill="FFFFFF"/>
        </w:rPr>
        <w:t xml:space="preserve"> 1917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1918 </w:t>
      </w:r>
      <w:r w:rsidRPr="007725E8">
        <w:rPr>
          <w:rFonts w:ascii="Verdana" w:hAnsi="Verdana" w:hint="eastAsia"/>
          <w:color w:val="000000"/>
          <w:shd w:val="clear" w:color="auto" w:fill="FFFFFF"/>
        </w:rPr>
        <w:t>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Створена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травні</w:t>
      </w:r>
      <w:r w:rsidRPr="007725E8">
        <w:rPr>
          <w:rFonts w:ascii="Verdana" w:hAnsi="Verdana"/>
          <w:color w:val="000000"/>
          <w:shd w:val="clear" w:color="auto" w:fill="FFFFFF"/>
        </w:rPr>
        <w:t xml:space="preserve"> 1917 </w:t>
      </w:r>
      <w:r w:rsidRPr="007725E8">
        <w:rPr>
          <w:rFonts w:ascii="Verdana" w:hAnsi="Verdana" w:hint="eastAsia"/>
          <w:color w:val="000000"/>
          <w:shd w:val="clear" w:color="auto" w:fill="FFFFFF"/>
        </w:rPr>
        <w:t>р</w:t>
      </w:r>
      <w:r w:rsidRPr="007725E8">
        <w:rPr>
          <w:rFonts w:ascii="Verdana" w:hAnsi="Verdana"/>
          <w:color w:val="000000"/>
          <w:shd w:val="clear" w:color="auto" w:fill="FFFFFF"/>
        </w:rPr>
        <w:t>. (</w:t>
      </w:r>
      <w:r w:rsidRPr="007725E8">
        <w:rPr>
          <w:rFonts w:ascii="Verdana" w:hAnsi="Verdana" w:hint="eastAsia"/>
          <w:color w:val="000000"/>
          <w:shd w:val="clear" w:color="auto" w:fill="FFFFFF"/>
        </w:rPr>
        <w:t>із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центром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Мінську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Після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жовтня</w:t>
      </w:r>
      <w:r w:rsidRPr="007725E8">
        <w:rPr>
          <w:rFonts w:ascii="Verdana" w:hAnsi="Verdana"/>
          <w:color w:val="000000"/>
          <w:shd w:val="clear" w:color="auto" w:fill="FFFFFF"/>
        </w:rPr>
        <w:t xml:space="preserve"> 1917 </w:t>
      </w:r>
      <w:r w:rsidRPr="007725E8">
        <w:rPr>
          <w:rFonts w:ascii="Verdana" w:hAnsi="Verdana" w:hint="eastAsia"/>
          <w:color w:val="000000"/>
          <w:shd w:val="clear" w:color="auto" w:fill="FFFFFF"/>
        </w:rPr>
        <w:t>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її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складу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входили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Віленська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Вітебська</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Могильовська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Смоленська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Мінська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губернії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жовтні</w:t>
      </w:r>
      <w:r w:rsidRPr="007725E8">
        <w:rPr>
          <w:rFonts w:ascii="Verdana" w:hAnsi="Verdana"/>
          <w:color w:val="000000"/>
          <w:shd w:val="clear" w:color="auto" w:fill="FFFFFF"/>
        </w:rPr>
        <w:t xml:space="preserve"> 1918 </w:t>
      </w:r>
      <w:r w:rsidRPr="007725E8">
        <w:rPr>
          <w:rFonts w:ascii="Verdana" w:hAnsi="Verdana" w:hint="eastAsia"/>
          <w:color w:val="000000"/>
          <w:shd w:val="clear" w:color="auto" w:fill="FFFFFF"/>
        </w:rPr>
        <w:t>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її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було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перейменовано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Західну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комуну</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Ліквідована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зв’язку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створенням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БСРР</w:t>
      </w:r>
      <w:r w:rsidRPr="007725E8">
        <w:rPr>
          <w:rFonts w:ascii="Verdana" w:hAnsi="Verdana"/>
          <w:color w:val="000000"/>
          <w:shd w:val="clear" w:color="auto" w:fill="FFFFFF"/>
        </w:rPr>
        <w:t xml:space="preserve"> 1 </w:t>
      </w:r>
      <w:r w:rsidRPr="007725E8">
        <w:rPr>
          <w:rFonts w:ascii="Verdana" w:hAnsi="Verdana" w:hint="eastAsia"/>
          <w:color w:val="000000"/>
          <w:shd w:val="clear" w:color="auto" w:fill="FFFFFF"/>
        </w:rPr>
        <w:t>січня</w:t>
      </w:r>
      <w:r w:rsidRPr="007725E8">
        <w:rPr>
          <w:rFonts w:ascii="Verdana" w:hAnsi="Verdana"/>
          <w:color w:val="000000"/>
          <w:shd w:val="clear" w:color="auto" w:fill="FFFFFF"/>
        </w:rPr>
        <w:t xml:space="preserve"> 1919 </w:t>
      </w:r>
      <w:r w:rsidRPr="007725E8">
        <w:rPr>
          <w:rFonts w:ascii="Verdana" w:hAnsi="Verdana" w:hint="eastAsia"/>
          <w:color w:val="000000"/>
          <w:shd w:val="clear" w:color="auto" w:fill="FFFFFF"/>
        </w:rPr>
        <w:t>р</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6</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w:t>
      </w:r>
      <w:r w:rsidRPr="007725E8">
        <w:rPr>
          <w:rFonts w:ascii="Verdana" w:hAnsi="Verdana" w:hint="eastAsia"/>
          <w:color w:val="000000"/>
          <w:shd w:val="clear" w:color="auto" w:fill="FFFFFF"/>
        </w:rPr>
        <w:t>Україна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загальноєвропейських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процесах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пошуки</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цивілізаційного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вибору</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реєстраційний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номер</w:t>
      </w:r>
      <w:r w:rsidRPr="007725E8">
        <w:rPr>
          <w:rFonts w:ascii="Verdana" w:hAnsi="Verdana"/>
          <w:color w:val="000000"/>
          <w:shd w:val="clear" w:color="auto" w:fill="FFFFFF"/>
        </w:rPr>
        <w:t xml:space="preserve"> 16</w:t>
      </w:r>
      <w:r w:rsidRPr="007725E8">
        <w:rPr>
          <w:rFonts w:ascii="Verdana" w:hAnsi="Verdana" w:hint="eastAsia"/>
          <w:color w:val="000000"/>
          <w:shd w:val="clear" w:color="auto" w:fill="FFFFFF"/>
        </w:rPr>
        <w:t>БФ</w:t>
      </w:r>
      <w:r w:rsidRPr="007725E8">
        <w:rPr>
          <w:rFonts w:ascii="Verdana" w:hAnsi="Verdana"/>
          <w:color w:val="000000"/>
          <w:shd w:val="clear" w:color="auto" w:fill="FFFFFF"/>
        </w:rPr>
        <w:t xml:space="preserve">046-01) </w:t>
      </w:r>
      <w:r w:rsidRPr="007725E8">
        <w:rPr>
          <w:rFonts w:ascii="Verdana" w:hAnsi="Verdana" w:hint="eastAsia"/>
          <w:color w:val="000000"/>
          <w:shd w:val="clear" w:color="auto" w:fill="FFFFFF"/>
        </w:rPr>
        <w:t>і</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пов’язана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науковими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кафедри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слов’ян</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Київського</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національного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університету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імені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Тараса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Шевченка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Тематика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дисертації</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відповідає</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дослідницьким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напрямкам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спеціальності</w:t>
      </w:r>
      <w:r w:rsidRPr="007725E8">
        <w:rPr>
          <w:rFonts w:ascii="Verdana" w:hAnsi="Verdana"/>
          <w:color w:val="000000"/>
          <w:shd w:val="clear" w:color="auto" w:fill="FFFFFF"/>
        </w:rPr>
        <w:t xml:space="preserve"> 07.00.02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hint="eastAsia"/>
          <w:color w:val="000000"/>
          <w:shd w:val="clear" w:color="auto" w:fill="FFFFFF"/>
        </w:rPr>
        <w:t>Всесвітня</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історія</w:t>
      </w:r>
      <w:r w:rsidRPr="007725E8">
        <w:rPr>
          <w:rFonts w:ascii="Verdana" w:hAnsi="Verdana" w:hint="eastAsia"/>
          <w:color w:val="000000"/>
          <w:shd w:val="clear" w:color="auto" w:fill="FFFFFF"/>
        </w:rPr>
        <w:t>»</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Об’єктом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є</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державність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землях</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w:t>
      </w:r>
      <w:r w:rsidRPr="007725E8">
        <w:rPr>
          <w:rFonts w:ascii="Verdana" w:hAnsi="Verdana" w:hint="eastAsia"/>
          <w:color w:val="000000"/>
          <w:shd w:val="clear" w:color="auto" w:fill="FFFFFF"/>
        </w:rPr>
        <w:t>грудень</w:t>
      </w:r>
      <w:r w:rsidRPr="007725E8">
        <w:rPr>
          <w:rFonts w:ascii="Verdana" w:hAnsi="Verdana"/>
          <w:color w:val="000000"/>
          <w:shd w:val="clear" w:color="auto" w:fill="FFFFFF"/>
        </w:rPr>
        <w:t xml:space="preserve"> 1918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грудень</w:t>
      </w:r>
      <w:r w:rsidRPr="007725E8">
        <w:rPr>
          <w:rFonts w:ascii="Verdana" w:hAnsi="Verdana"/>
          <w:color w:val="000000"/>
          <w:shd w:val="clear" w:color="auto" w:fill="FFFFFF"/>
        </w:rPr>
        <w:t xml:space="preserve"> 1922 </w:t>
      </w:r>
      <w:r w:rsidRPr="007725E8">
        <w:rPr>
          <w:rFonts w:ascii="Verdana" w:hAnsi="Verdana" w:hint="eastAsia"/>
          <w:color w:val="000000"/>
          <w:shd w:val="clear" w:color="auto" w:fill="FFFFFF"/>
        </w:rPr>
        <w:t>рр</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Предметом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є</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процеси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явища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пов’язані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формуванням</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державно</w:t>
      </w:r>
      <w:r w:rsidRPr="007725E8">
        <w:rPr>
          <w:rFonts w:ascii="Verdana" w:hAnsi="Verdana"/>
          <w:color w:val="000000"/>
          <w:shd w:val="clear" w:color="auto" w:fill="FFFFFF"/>
        </w:rPr>
        <w:t>-</w:t>
      </w:r>
      <w:r w:rsidRPr="007725E8">
        <w:rPr>
          <w:rFonts w:ascii="Verdana" w:hAnsi="Verdana" w:hint="eastAsia"/>
          <w:color w:val="000000"/>
          <w:shd w:val="clear" w:color="auto" w:fill="FFFFFF"/>
        </w:rPr>
        <w:t>політичного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статусу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Радянської</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Республіки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грудня</w:t>
      </w:r>
      <w:r w:rsidRPr="007725E8">
        <w:rPr>
          <w:rFonts w:ascii="Verdana" w:hAnsi="Verdana"/>
          <w:color w:val="000000"/>
          <w:shd w:val="clear" w:color="auto" w:fill="FFFFFF"/>
        </w:rPr>
        <w:t xml:space="preserve"> 1918 </w:t>
      </w:r>
      <w:r w:rsidRPr="007725E8">
        <w:rPr>
          <w:rFonts w:ascii="Verdana" w:hAnsi="Verdana" w:hint="eastAsia"/>
          <w:color w:val="000000"/>
          <w:shd w:val="clear" w:color="auto" w:fill="FFFFFF"/>
        </w:rPr>
        <w:t>по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грудень</w:t>
      </w:r>
      <w:r w:rsidRPr="007725E8">
        <w:rPr>
          <w:rFonts w:ascii="Verdana" w:hAnsi="Verdana"/>
          <w:color w:val="000000"/>
          <w:shd w:val="clear" w:color="auto" w:fill="FFFFFF"/>
        </w:rPr>
        <w:t xml:space="preserve"> 1922 </w:t>
      </w:r>
      <w:r w:rsidRPr="007725E8">
        <w:rPr>
          <w:rFonts w:ascii="Verdana" w:hAnsi="Verdana" w:hint="eastAsia"/>
          <w:color w:val="000000"/>
          <w:shd w:val="clear" w:color="auto" w:fill="FFFFFF"/>
        </w:rPr>
        <w:t>рр</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Хронологічні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межі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визначено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періодом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грудня</w:t>
      </w:r>
      <w:r w:rsidRPr="007725E8">
        <w:rPr>
          <w:rFonts w:ascii="Verdana" w:hAnsi="Verdana"/>
          <w:color w:val="000000"/>
          <w:shd w:val="clear" w:color="auto" w:fill="FFFFFF"/>
        </w:rPr>
        <w:t xml:space="preserve"> 1918 </w:t>
      </w:r>
      <w:r w:rsidRPr="007725E8">
        <w:rPr>
          <w:rFonts w:ascii="Verdana" w:hAnsi="Verdana" w:hint="eastAsia"/>
          <w:color w:val="000000"/>
          <w:shd w:val="clear" w:color="auto" w:fill="FFFFFF"/>
        </w:rPr>
        <w:t>р</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грудня</w:t>
      </w:r>
      <w:r w:rsidRPr="007725E8">
        <w:rPr>
          <w:rFonts w:ascii="Verdana" w:hAnsi="Verdana"/>
          <w:color w:val="000000"/>
          <w:shd w:val="clear" w:color="auto" w:fill="FFFFFF"/>
        </w:rPr>
        <w:t xml:space="preserve"> 1922 </w:t>
      </w:r>
      <w:r w:rsidRPr="007725E8">
        <w:rPr>
          <w:rFonts w:ascii="Verdana" w:hAnsi="Verdana" w:hint="eastAsia"/>
          <w:color w:val="000000"/>
          <w:shd w:val="clear" w:color="auto" w:fill="FFFFFF"/>
        </w:rPr>
        <w:t>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Нижня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хронологічна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межа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визначена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подіями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які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сприяли</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створенню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передумов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проголошення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Радянської</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Республіки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Верхня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межа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визначається</w:t>
      </w:r>
      <w:r w:rsidRPr="007725E8">
        <w:rPr>
          <w:rFonts w:ascii="Verdana" w:hAnsi="Verdana"/>
          <w:color w:val="000000"/>
          <w:shd w:val="clear" w:color="auto" w:fill="FFFFFF"/>
        </w:rPr>
        <w:t xml:space="preserve"> 30 </w:t>
      </w:r>
      <w:r w:rsidRPr="007725E8">
        <w:rPr>
          <w:rFonts w:ascii="Verdana" w:hAnsi="Verdana" w:hint="eastAsia"/>
          <w:color w:val="000000"/>
          <w:shd w:val="clear" w:color="auto" w:fill="FFFFFF"/>
        </w:rPr>
        <w:t>грудня</w:t>
      </w:r>
      <w:r w:rsidRPr="007725E8">
        <w:rPr>
          <w:rFonts w:ascii="Verdana" w:hAnsi="Verdana"/>
          <w:color w:val="000000"/>
          <w:shd w:val="clear" w:color="auto" w:fill="FFFFFF"/>
        </w:rPr>
        <w:t xml:space="preserve"> 1922 </w:t>
      </w:r>
      <w:r w:rsidRPr="007725E8">
        <w:rPr>
          <w:rFonts w:ascii="Verdana" w:hAnsi="Verdana" w:hint="eastAsia"/>
          <w:color w:val="000000"/>
          <w:shd w:val="clear" w:color="auto" w:fill="FFFFFF"/>
        </w:rPr>
        <w:t>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входженням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БСРР</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створеного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Союзу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Республік</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Враховуючи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актуальність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практичну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доцільність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стан</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наукової</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розробки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головних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проблем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обраної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теми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було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визначено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мету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завдання</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Мета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всебічно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дослідити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історичні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події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які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призвели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формування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землях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державності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грудня</w:t>
      </w:r>
      <w:r w:rsidRPr="007725E8">
        <w:rPr>
          <w:rFonts w:ascii="Verdana" w:hAnsi="Verdana"/>
          <w:color w:val="000000"/>
          <w:shd w:val="clear" w:color="auto" w:fill="FFFFFF"/>
        </w:rPr>
        <w:t xml:space="preserve"> 1918 </w:t>
      </w:r>
      <w:r w:rsidRPr="007725E8">
        <w:rPr>
          <w:rFonts w:ascii="Verdana" w:hAnsi="Verdana" w:hint="eastAsia"/>
          <w:color w:val="000000"/>
          <w:shd w:val="clear" w:color="auto" w:fill="FFFFFF"/>
        </w:rPr>
        <w:t>по</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грудень</w:t>
      </w:r>
      <w:r w:rsidRPr="007725E8">
        <w:rPr>
          <w:rFonts w:ascii="Verdana" w:hAnsi="Verdana"/>
          <w:color w:val="000000"/>
          <w:shd w:val="clear" w:color="auto" w:fill="FFFFFF"/>
        </w:rPr>
        <w:t xml:space="preserve"> 1922 </w:t>
      </w:r>
      <w:r w:rsidRPr="007725E8">
        <w:rPr>
          <w:rFonts w:ascii="Verdana" w:hAnsi="Verdana" w:hint="eastAsia"/>
          <w:color w:val="000000"/>
          <w:shd w:val="clear" w:color="auto" w:fill="FFFFFF"/>
        </w:rPr>
        <w:t>рр</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Досягнення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поставленої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мети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передбачає</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виконання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наступних</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наукових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завдань</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проаналізувати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стан</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розробки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проблеми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джерельну</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базу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охарактеризувати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становище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землях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після</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завершення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німецької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окупації</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7</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визначити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роль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національно–політичних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сил</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вплив</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більшовицької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влади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процес</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утворення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Білоруської</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Соціалістичної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далі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БСРР</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дослідити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більшовицьку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політику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стосовно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проголошеної</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БСРР</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розкрити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значення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hint="eastAsia"/>
          <w:color w:val="000000"/>
          <w:shd w:val="clear" w:color="auto" w:fill="FFFFFF"/>
        </w:rPr>
        <w:t>повторного</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проголошення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білоруських</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землях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державності</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висвітлити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місце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міжнародних</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відносинах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часу</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з’ясувати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участь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БСРР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процесі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створення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Союзу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Радянських</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Соціалістичних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далі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СРСР</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Географічні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межі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охоплюють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території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Віленької</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Мінської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Могильовської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Гродненської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Вітебської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Смоленської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Гомельської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земель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які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w:t>
      </w:r>
      <w:r w:rsidRPr="007725E8">
        <w:rPr>
          <w:rFonts w:ascii="Verdana" w:hAnsi="Verdana"/>
          <w:color w:val="000000"/>
          <w:shd w:val="clear" w:color="auto" w:fill="FFFFFF"/>
        </w:rPr>
        <w:t xml:space="preserve"> 1 </w:t>
      </w:r>
      <w:r w:rsidRPr="007725E8">
        <w:rPr>
          <w:rFonts w:ascii="Verdana" w:hAnsi="Verdana" w:hint="eastAsia"/>
          <w:color w:val="000000"/>
          <w:shd w:val="clear" w:color="auto" w:fill="FFFFFF"/>
        </w:rPr>
        <w:t>січня</w:t>
      </w:r>
      <w:r w:rsidRPr="007725E8">
        <w:rPr>
          <w:rFonts w:ascii="Verdana" w:hAnsi="Verdana"/>
          <w:color w:val="000000"/>
          <w:shd w:val="clear" w:color="auto" w:fill="FFFFFF"/>
        </w:rPr>
        <w:t xml:space="preserve"> 1919 </w:t>
      </w:r>
      <w:r w:rsidRPr="007725E8">
        <w:rPr>
          <w:rFonts w:ascii="Verdana" w:hAnsi="Verdana" w:hint="eastAsia"/>
          <w:color w:val="000000"/>
          <w:shd w:val="clear" w:color="auto" w:fill="FFFFFF"/>
        </w:rPr>
        <w:t>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w:t>
      </w:r>
      <w:r w:rsidRPr="007725E8">
        <w:rPr>
          <w:rFonts w:ascii="Verdana" w:hAnsi="Verdana"/>
          <w:color w:val="000000"/>
          <w:shd w:val="clear" w:color="auto" w:fill="FFFFFF"/>
        </w:rPr>
        <w:t xml:space="preserve"> 30 </w:t>
      </w:r>
      <w:r w:rsidRPr="007725E8">
        <w:rPr>
          <w:rFonts w:ascii="Verdana" w:hAnsi="Verdana" w:hint="eastAsia"/>
          <w:color w:val="000000"/>
          <w:shd w:val="clear" w:color="auto" w:fill="FFFFFF"/>
        </w:rPr>
        <w:t>грудня</w:t>
      </w:r>
      <w:r w:rsidRPr="007725E8">
        <w:rPr>
          <w:rFonts w:ascii="Verdana" w:hAnsi="Verdana"/>
          <w:color w:val="000000"/>
          <w:shd w:val="clear" w:color="auto" w:fill="FFFFFF"/>
        </w:rPr>
        <w:t xml:space="preserve"> 1922 </w:t>
      </w:r>
      <w:r w:rsidRPr="007725E8">
        <w:rPr>
          <w:rFonts w:ascii="Verdana" w:hAnsi="Verdana" w:hint="eastAsia"/>
          <w:color w:val="000000"/>
          <w:shd w:val="clear" w:color="auto" w:fill="FFFFFF"/>
        </w:rPr>
        <w:t>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входили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складу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Республіки</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Теоретико</w:t>
      </w:r>
      <w:r w:rsidRPr="007725E8">
        <w:rPr>
          <w:rFonts w:ascii="Verdana" w:hAnsi="Verdana"/>
          <w:color w:val="000000"/>
          <w:shd w:val="clear" w:color="auto" w:fill="FFFFFF"/>
        </w:rPr>
        <w:t>-</w:t>
      </w:r>
      <w:r w:rsidRPr="007725E8">
        <w:rPr>
          <w:rFonts w:ascii="Verdana" w:hAnsi="Verdana" w:hint="eastAsia"/>
          <w:color w:val="000000"/>
          <w:shd w:val="clear" w:color="auto" w:fill="FFFFFF"/>
        </w:rPr>
        <w:t>методологічну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основу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є</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сукупність</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загальнонаукових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спеціальних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методів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історичної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основу</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покладені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принципи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історизму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системності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Досліджувані</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явища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розглядаються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як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сукупність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взаємопов’язаних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компонентів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які</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цілісно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розвиваються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хронологічній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перспективі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ході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використано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сукупність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загальнонаукових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абстракції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аналіз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синтез</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індукція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дедукція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спеціальних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методів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Зокрема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дисертації</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використано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методи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усебічного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аналізу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процесів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явищ</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всій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їх</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суперечливості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неоднозначності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аналіз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процесів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явищ</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суспільного</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життя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плюралізм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критичне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ставлення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об’єкта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порівняльний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аналіз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якщо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йдеться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однотипові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об’єкти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аналітичний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підхід</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вільний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від</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однозначних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оцінок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визначеннях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тим</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більше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емоційних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комплексний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історичний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синтез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який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дозволяє</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розширити</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поле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історичного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доповнити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історичну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складову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знаннями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8</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інших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галузей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Міждисциплінарний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характер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дисертації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обумовив</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використання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під</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час</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її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написання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методів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статистики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демографії</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Наукова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новизна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зумовлена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тим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що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вперше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українській</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історичній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науці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детально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розглядаються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питання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пов’язані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формуванням</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радянської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державності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землях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грудень</w:t>
      </w:r>
      <w:r w:rsidRPr="007725E8">
        <w:rPr>
          <w:rFonts w:ascii="Verdana" w:hAnsi="Verdana"/>
          <w:color w:val="000000"/>
          <w:shd w:val="clear" w:color="auto" w:fill="FFFFFF"/>
        </w:rPr>
        <w:t xml:space="preserve"> 1918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грудень</w:t>
      </w:r>
      <w:r w:rsidRPr="007725E8">
        <w:rPr>
          <w:rFonts w:ascii="Verdana" w:hAnsi="Verdana"/>
          <w:color w:val="000000"/>
          <w:shd w:val="clear" w:color="auto" w:fill="FFFFFF"/>
        </w:rPr>
        <w:t xml:space="preserve"> 1922</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новизну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також</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визначає</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низка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отриманих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його</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ході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результатів</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Вперше</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запропоновано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обґрунтовано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тезу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вплив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радянської</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моделі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процес</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державотворення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землях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грудня</w:t>
      </w:r>
      <w:r w:rsidRPr="007725E8">
        <w:rPr>
          <w:rFonts w:ascii="Verdana" w:hAnsi="Verdana"/>
          <w:color w:val="000000"/>
          <w:shd w:val="clear" w:color="auto" w:fill="FFFFFF"/>
        </w:rPr>
        <w:t xml:space="preserve"> 1918 </w:t>
      </w:r>
      <w:r w:rsidRPr="007725E8">
        <w:rPr>
          <w:rFonts w:ascii="Verdana" w:hAnsi="Verdana" w:hint="eastAsia"/>
          <w:color w:val="000000"/>
          <w:shd w:val="clear" w:color="auto" w:fill="FFFFFF"/>
        </w:rPr>
        <w:t>по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грудень</w:t>
      </w:r>
      <w:r w:rsidRPr="007725E8">
        <w:rPr>
          <w:rFonts w:ascii="Verdana" w:hAnsi="Verdana"/>
          <w:color w:val="000000"/>
          <w:shd w:val="clear" w:color="auto" w:fill="FFFFFF"/>
        </w:rPr>
        <w:t xml:space="preserve"> 1922 </w:t>
      </w:r>
      <w:r w:rsidRPr="007725E8">
        <w:rPr>
          <w:rFonts w:ascii="Verdana" w:hAnsi="Verdana" w:hint="eastAsia"/>
          <w:color w:val="000000"/>
          <w:shd w:val="clear" w:color="auto" w:fill="FFFFFF"/>
        </w:rPr>
        <w:t>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затвердженої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законодавчо</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практично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визнаної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міжнародній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арені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БСРР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яка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попри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цього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поступово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перетворилася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обмеженим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суверенітетом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складі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Союзу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Радянських</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Соціалістичних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Республік</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з’ясовано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роль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національно</w:t>
      </w:r>
      <w:r w:rsidRPr="007725E8">
        <w:rPr>
          <w:rFonts w:ascii="Verdana" w:hAnsi="Verdana"/>
          <w:color w:val="000000"/>
          <w:shd w:val="clear" w:color="auto" w:fill="FFFFFF"/>
        </w:rPr>
        <w:t>-</w:t>
      </w:r>
      <w:r w:rsidRPr="007725E8">
        <w:rPr>
          <w:rFonts w:ascii="Verdana" w:hAnsi="Verdana" w:hint="eastAsia"/>
          <w:color w:val="000000"/>
          <w:shd w:val="clear" w:color="auto" w:fill="FFFFFF"/>
        </w:rPr>
        <w:t>політичних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сил</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державотворчі</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процеси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БСРР</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введено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обігу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документи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яких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відображено</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значення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впливу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уряду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РСФРР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державотворчі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процеси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БСРР</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Удосконалено</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розуміння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широкого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комплексу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понять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ключових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питань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які</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складають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категорії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державотворення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ролі</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більшовицької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політичної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сили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формування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білоруської</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державності</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уявлення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співвідношення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принципу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ізоляціонізму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який</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нав’язувався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керівництвом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РСФРР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прагненням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її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самостійного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розвитку</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Набули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подальшого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розвитку</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систематизація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джерел</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проблеми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9</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компаративний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аналіз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поглядів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діячів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Білорусі</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досліджуваного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періоду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характер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особливості</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радянського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державотворення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землях</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Практичне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значення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дисертації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полягає</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тому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що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її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матеріали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основні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положення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можуть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бути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використані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підготовці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узагальнюючих</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праць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всесвітньої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правознавчих</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дисциплін</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викладанні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відповідних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нормативних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спеціальних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навчальних</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курсів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вищих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навчальних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закладах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Отримані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висновки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можуть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бути</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використані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під</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час</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розробки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нормативно</w:t>
      </w:r>
      <w:r w:rsidRPr="007725E8">
        <w:rPr>
          <w:rFonts w:ascii="Verdana" w:hAnsi="Verdana"/>
          <w:color w:val="000000"/>
          <w:shd w:val="clear" w:color="auto" w:fill="FFFFFF"/>
        </w:rPr>
        <w:t>-</w:t>
      </w:r>
      <w:r w:rsidRPr="007725E8">
        <w:rPr>
          <w:rFonts w:ascii="Verdana" w:hAnsi="Verdana" w:hint="eastAsia"/>
          <w:color w:val="000000"/>
          <w:shd w:val="clear" w:color="auto" w:fill="FFFFFF"/>
        </w:rPr>
        <w:t>правових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документів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навчальних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програм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методичних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посібників</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Стан</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розробки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проблеми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Досліджуючи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проблему</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дисертантка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враховувала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доробок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радянських</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вітчизняних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зарубіжних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істориків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політологів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істориків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права</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Зроблений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дисертації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підставі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аналізу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відповідної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літератури</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узагальнений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висновок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зводиться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що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через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об’єктивні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причини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сьогодні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історичній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літературі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немає</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цілісного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уявлення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державний</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статус</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БСРР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грудня</w:t>
      </w:r>
      <w:r w:rsidRPr="007725E8">
        <w:rPr>
          <w:rFonts w:ascii="Verdana" w:hAnsi="Verdana"/>
          <w:color w:val="000000"/>
          <w:shd w:val="clear" w:color="auto" w:fill="FFFFFF"/>
        </w:rPr>
        <w:t xml:space="preserve"> 1918 </w:t>
      </w:r>
      <w:r w:rsidRPr="007725E8">
        <w:rPr>
          <w:rFonts w:ascii="Verdana" w:hAnsi="Verdana" w:hint="eastAsia"/>
          <w:color w:val="000000"/>
          <w:shd w:val="clear" w:color="auto" w:fill="FFFFFF"/>
        </w:rPr>
        <w:t>по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грудень</w:t>
      </w:r>
      <w:r w:rsidRPr="007725E8">
        <w:rPr>
          <w:rFonts w:ascii="Verdana" w:hAnsi="Verdana"/>
          <w:color w:val="000000"/>
          <w:shd w:val="clear" w:color="auto" w:fill="FFFFFF"/>
        </w:rPr>
        <w:t xml:space="preserve"> 1922 </w:t>
      </w:r>
      <w:r w:rsidRPr="007725E8">
        <w:rPr>
          <w:rFonts w:ascii="Verdana" w:hAnsi="Verdana" w:hint="eastAsia"/>
          <w:color w:val="000000"/>
          <w:shd w:val="clear" w:color="auto" w:fill="FFFFFF"/>
        </w:rPr>
        <w:t>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Проблеми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пов’язані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визначенням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державно</w:t>
      </w:r>
      <w:r w:rsidRPr="007725E8">
        <w:rPr>
          <w:rFonts w:ascii="Verdana" w:hAnsi="Verdana"/>
          <w:color w:val="000000"/>
          <w:shd w:val="clear" w:color="auto" w:fill="FFFFFF"/>
        </w:rPr>
        <w:t>-</w:t>
      </w:r>
      <w:r w:rsidRPr="007725E8">
        <w:rPr>
          <w:rFonts w:ascii="Verdana" w:hAnsi="Verdana" w:hint="eastAsia"/>
          <w:color w:val="000000"/>
          <w:shd w:val="clear" w:color="auto" w:fill="FFFFFF"/>
        </w:rPr>
        <w:t>правового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статусу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БСРР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грудні</w:t>
      </w:r>
      <w:r w:rsidRPr="007725E8">
        <w:rPr>
          <w:rFonts w:ascii="Verdana" w:hAnsi="Verdana"/>
          <w:color w:val="000000"/>
          <w:shd w:val="clear" w:color="auto" w:fill="FFFFFF"/>
        </w:rPr>
        <w:t xml:space="preserve"> 1918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грудні</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1922 </w:t>
      </w:r>
      <w:r w:rsidRPr="007725E8">
        <w:rPr>
          <w:rFonts w:ascii="Verdana" w:hAnsi="Verdana" w:hint="eastAsia"/>
          <w:color w:val="000000"/>
          <w:shd w:val="clear" w:color="auto" w:fill="FFFFFF"/>
        </w:rPr>
        <w:t>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історіографії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висвітлені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суперечливо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Крім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констатації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загальних</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тенденцій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розвитку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БСРР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науковій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українській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історичній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літературі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не</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приділялася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належна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увага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ролі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БСРР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системі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союзної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цьому</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аспірантка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бачить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підтвердження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доцільності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вибору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теми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Особистий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внесок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аспірантки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Дисертаційне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є</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самостійною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науковою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роботою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виконаною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залученням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документів</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зарубіжних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архівів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більшість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яких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вперше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вводиться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обіг</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Апробація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результатів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Матеріали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дисертації</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обговорювалися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засіданнях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кафедри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слов’ян</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Київського</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національного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університету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імені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Тараса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Шевченка</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Окремі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положення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дисертаційного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було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представлено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всеукраїнських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міжнародних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конференціях</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10</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1.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Боротьба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національно–політичних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сил</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визначення</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білоруської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державності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другій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половині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грудня</w:t>
      </w:r>
      <w:r w:rsidRPr="007725E8">
        <w:rPr>
          <w:rFonts w:ascii="Verdana" w:hAnsi="Verdana"/>
          <w:color w:val="000000"/>
          <w:shd w:val="clear" w:color="auto" w:fill="FFFFFF"/>
        </w:rPr>
        <w:t xml:space="preserve"> 1918 </w:t>
      </w:r>
      <w:r w:rsidRPr="007725E8">
        <w:rPr>
          <w:rFonts w:ascii="Verdana" w:hAnsi="Verdana" w:hint="eastAsia"/>
          <w:color w:val="000000"/>
          <w:shd w:val="clear" w:color="auto" w:fill="FFFFFF"/>
        </w:rPr>
        <w:t>р</w:t>
      </w:r>
      <w:r w:rsidRPr="007725E8">
        <w:rPr>
          <w:rFonts w:ascii="Verdana" w:hAnsi="Verdana"/>
          <w:color w:val="000000"/>
          <w:shd w:val="clear" w:color="auto" w:fill="FFFFFF"/>
        </w:rPr>
        <w:t>. /</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 </w:t>
      </w:r>
      <w:r w:rsidRPr="007725E8">
        <w:rPr>
          <w:rFonts w:ascii="Verdana" w:hAnsi="Verdana" w:hint="eastAsia"/>
          <w:color w:val="000000"/>
          <w:shd w:val="clear" w:color="auto" w:fill="FFFFFF"/>
        </w:rPr>
        <w:t>І</w:t>
      </w:r>
      <w:r w:rsidRPr="007725E8">
        <w:rPr>
          <w:rFonts w:ascii="Verdana" w:hAnsi="Verdana"/>
          <w:color w:val="000000"/>
          <w:shd w:val="clear" w:color="auto" w:fill="FFFFFF"/>
        </w:rPr>
        <w:t xml:space="preserve">V </w:t>
      </w:r>
      <w:r w:rsidRPr="007725E8">
        <w:rPr>
          <w:rFonts w:ascii="Verdana" w:hAnsi="Verdana" w:hint="eastAsia"/>
          <w:color w:val="000000"/>
          <w:shd w:val="clear" w:color="auto" w:fill="FFFFFF"/>
        </w:rPr>
        <w:t>Міжнародна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конференція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молодих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учених</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присвячена</w:t>
      </w:r>
      <w:r w:rsidRPr="007725E8">
        <w:rPr>
          <w:rFonts w:ascii="Verdana" w:hAnsi="Verdana"/>
          <w:color w:val="000000"/>
          <w:shd w:val="clear" w:color="auto" w:fill="FFFFFF"/>
        </w:rPr>
        <w:t xml:space="preserve"> 20-</w:t>
      </w:r>
      <w:r w:rsidRPr="007725E8">
        <w:rPr>
          <w:rFonts w:ascii="Verdana" w:hAnsi="Verdana" w:hint="eastAsia"/>
          <w:color w:val="000000"/>
          <w:shd w:val="clear" w:color="auto" w:fill="FFFFFF"/>
        </w:rPr>
        <w:t>річчю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Незалежності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України</w:t>
      </w:r>
      <w:r w:rsidRPr="007725E8">
        <w:rPr>
          <w:rFonts w:ascii="Verdana" w:hAnsi="Verdana"/>
          <w:color w:val="000000"/>
          <w:shd w:val="clear" w:color="auto" w:fill="FFFFFF"/>
        </w:rPr>
        <w:t xml:space="preserve"> (28-29 </w:t>
      </w:r>
      <w:r w:rsidRPr="007725E8">
        <w:rPr>
          <w:rFonts w:ascii="Verdana" w:hAnsi="Verdana" w:hint="eastAsia"/>
          <w:color w:val="000000"/>
          <w:shd w:val="clear" w:color="auto" w:fill="FFFFFF"/>
        </w:rPr>
        <w:t>квітня</w:t>
      </w:r>
      <w:r w:rsidRPr="007725E8">
        <w:rPr>
          <w:rFonts w:ascii="Verdana" w:hAnsi="Verdana"/>
          <w:color w:val="000000"/>
          <w:shd w:val="clear" w:color="auto" w:fill="FFFFFF"/>
        </w:rPr>
        <w:t xml:space="preserve"> 2011 </w:t>
      </w:r>
      <w:r w:rsidRPr="007725E8">
        <w:rPr>
          <w:rFonts w:ascii="Verdana" w:hAnsi="Verdana" w:hint="eastAsia"/>
          <w:color w:val="000000"/>
          <w:shd w:val="clear" w:color="auto" w:fill="FFFFFF"/>
        </w:rPr>
        <w:t>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hint="eastAsia"/>
          <w:color w:val="000000"/>
          <w:shd w:val="clear" w:color="auto" w:fill="FFFFFF"/>
        </w:rPr>
        <w:t>Дні</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науки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історичного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факультету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2011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Вип</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w:t>
      </w:r>
      <w:r w:rsidRPr="007725E8">
        <w:rPr>
          <w:rFonts w:ascii="Verdana" w:hAnsi="Verdana"/>
          <w:color w:val="000000"/>
          <w:shd w:val="clear" w:color="auto" w:fill="FFFFFF"/>
        </w:rPr>
        <w:t xml:space="preserve">V.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Ч</w:t>
      </w:r>
      <w:r w:rsidRPr="007725E8">
        <w:rPr>
          <w:rFonts w:ascii="Verdana" w:hAnsi="Verdana"/>
          <w:color w:val="000000"/>
          <w:shd w:val="clear" w:color="auto" w:fill="FFFFFF"/>
        </w:rPr>
        <w:t>. 4.</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w:t>
      </w:r>
      <w:r w:rsidRPr="007725E8">
        <w:rPr>
          <w:rFonts w:ascii="Verdana" w:hAnsi="Verdana"/>
          <w:color w:val="000000"/>
          <w:shd w:val="clear" w:color="auto" w:fill="FFFFFF"/>
        </w:rPr>
        <w:t xml:space="preserve">., 2011.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46</w:t>
      </w:r>
      <w:r w:rsidRPr="007725E8">
        <w:rPr>
          <w:rFonts w:ascii="Verdana" w:hAnsi="Verdana" w:hint="eastAsia"/>
          <w:color w:val="000000"/>
          <w:shd w:val="clear" w:color="auto" w:fill="FFFFFF"/>
        </w:rPr>
        <w:t>–</w:t>
      </w:r>
      <w:r w:rsidRPr="007725E8">
        <w:rPr>
          <w:rFonts w:ascii="Verdana" w:hAnsi="Verdana"/>
          <w:color w:val="000000"/>
          <w:shd w:val="clear" w:color="auto" w:fill="FFFFFF"/>
        </w:rPr>
        <w:t>47.</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2.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Державотворчі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процеси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землях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грудень</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1918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січень</w:t>
      </w:r>
      <w:r w:rsidRPr="007725E8">
        <w:rPr>
          <w:rFonts w:ascii="Verdana" w:hAnsi="Verdana"/>
          <w:color w:val="000000"/>
          <w:shd w:val="clear" w:color="auto" w:fill="FFFFFF"/>
        </w:rPr>
        <w:t xml:space="preserve"> 1919 </w:t>
      </w:r>
      <w:r w:rsidRPr="007725E8">
        <w:rPr>
          <w:rFonts w:ascii="Verdana" w:hAnsi="Verdana" w:hint="eastAsia"/>
          <w:color w:val="000000"/>
          <w:shd w:val="clear" w:color="auto" w:fill="FFFFFF"/>
        </w:rPr>
        <w:t>рр</w:t>
      </w:r>
      <w:r w:rsidRPr="007725E8">
        <w:rPr>
          <w:rFonts w:ascii="Verdana" w:hAnsi="Verdana"/>
          <w:color w:val="000000"/>
          <w:shd w:val="clear" w:color="auto" w:fill="FFFFFF"/>
        </w:rPr>
        <w:t xml:space="preserve">. / </w:t>
      </w: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 </w:t>
      </w:r>
      <w:r w:rsidRPr="007725E8">
        <w:rPr>
          <w:rFonts w:ascii="Verdana" w:hAnsi="Verdana" w:hint="eastAsia"/>
          <w:color w:val="000000"/>
          <w:shd w:val="clear" w:color="auto" w:fill="FFFFFF"/>
        </w:rPr>
        <w:t>ІІІ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Міжнародна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конференція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молодих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науковців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аспірантів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здобувачів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hint="eastAsia"/>
          <w:color w:val="000000"/>
          <w:shd w:val="clear" w:color="auto" w:fill="FFFFFF"/>
        </w:rPr>
        <w:t>Актуальні</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проблеми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вітчизняної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всесвітньої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історії</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(7-8 </w:t>
      </w:r>
      <w:r w:rsidRPr="007725E8">
        <w:rPr>
          <w:rFonts w:ascii="Verdana" w:hAnsi="Verdana" w:hint="eastAsia"/>
          <w:color w:val="000000"/>
          <w:shd w:val="clear" w:color="auto" w:fill="FFFFFF"/>
        </w:rPr>
        <w:t>грудня</w:t>
      </w:r>
      <w:r w:rsidRPr="007725E8">
        <w:rPr>
          <w:rFonts w:ascii="Verdana" w:hAnsi="Verdana"/>
          <w:color w:val="000000"/>
          <w:shd w:val="clear" w:color="auto" w:fill="FFFFFF"/>
        </w:rPr>
        <w:t xml:space="preserve"> 2011 </w:t>
      </w:r>
      <w:r w:rsidRPr="007725E8">
        <w:rPr>
          <w:rFonts w:ascii="Verdana" w:hAnsi="Verdana" w:hint="eastAsia"/>
          <w:color w:val="000000"/>
          <w:shd w:val="clear" w:color="auto" w:fill="FFFFFF"/>
        </w:rPr>
        <w:t>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Вип</w:t>
      </w:r>
      <w:r w:rsidRPr="007725E8">
        <w:rPr>
          <w:rFonts w:ascii="Verdana" w:hAnsi="Verdana"/>
          <w:color w:val="000000"/>
          <w:shd w:val="clear" w:color="auto" w:fill="FFFFFF"/>
        </w:rPr>
        <w:t xml:space="preserve">. 22.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Рівне</w:t>
      </w:r>
      <w:r w:rsidRPr="007725E8">
        <w:rPr>
          <w:rFonts w:ascii="Verdana" w:hAnsi="Verdana"/>
          <w:color w:val="000000"/>
          <w:shd w:val="clear" w:color="auto" w:fill="FFFFFF"/>
        </w:rPr>
        <w:t xml:space="preserve">, 2011.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w:t>
      </w:r>
      <w:r w:rsidRPr="007725E8">
        <w:rPr>
          <w:rFonts w:ascii="Verdana" w:hAnsi="Verdana"/>
          <w:color w:val="000000"/>
          <w:shd w:val="clear" w:color="auto" w:fill="FFFFFF"/>
        </w:rPr>
        <w:t>. 187</w:t>
      </w:r>
      <w:r w:rsidRPr="007725E8">
        <w:rPr>
          <w:rFonts w:ascii="Verdana" w:hAnsi="Verdana" w:hint="eastAsia"/>
          <w:color w:val="000000"/>
          <w:shd w:val="clear" w:color="auto" w:fill="FFFFFF"/>
        </w:rPr>
        <w:t>–</w:t>
      </w:r>
      <w:r w:rsidRPr="007725E8">
        <w:rPr>
          <w:rFonts w:ascii="Verdana" w:hAnsi="Verdana"/>
          <w:color w:val="000000"/>
          <w:shd w:val="clear" w:color="auto" w:fill="FFFFFF"/>
        </w:rPr>
        <w:t>189.</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3.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Процеси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державотворення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грудень</w:t>
      </w:r>
      <w:r w:rsidRPr="007725E8">
        <w:rPr>
          <w:rFonts w:ascii="Verdana" w:hAnsi="Verdana"/>
          <w:color w:val="000000"/>
          <w:shd w:val="clear" w:color="auto" w:fill="FFFFFF"/>
        </w:rPr>
        <w:t xml:space="preserve"> 1918 </w:t>
      </w:r>
      <w:r w:rsidRPr="007725E8">
        <w:rPr>
          <w:rFonts w:ascii="Verdana" w:hAnsi="Verdana" w:hint="eastAsi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січень</w:t>
      </w:r>
      <w:r w:rsidRPr="007725E8">
        <w:rPr>
          <w:rFonts w:ascii="Verdana" w:hAnsi="Verdana"/>
          <w:color w:val="000000"/>
          <w:shd w:val="clear" w:color="auto" w:fill="FFFFFF"/>
        </w:rPr>
        <w:t xml:space="preserve"> 1919 </w:t>
      </w:r>
      <w:r w:rsidRPr="007725E8">
        <w:rPr>
          <w:rFonts w:ascii="Verdana" w:hAnsi="Verdana" w:hint="eastAsia"/>
          <w:color w:val="000000"/>
          <w:shd w:val="clear" w:color="auto" w:fill="FFFFFF"/>
        </w:rPr>
        <w:t>рр</w:t>
      </w:r>
      <w:r w:rsidRPr="007725E8">
        <w:rPr>
          <w:rFonts w:ascii="Verdana" w:hAnsi="Verdana"/>
          <w:color w:val="000000"/>
          <w:shd w:val="clear" w:color="auto" w:fill="FFFFFF"/>
        </w:rPr>
        <w:t xml:space="preserve">.) / </w:t>
      </w: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Міжнародна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науково</w:t>
      </w:r>
      <w:r w:rsidRPr="007725E8">
        <w:rPr>
          <w:rFonts w:ascii="Verdana" w:hAnsi="Verdana"/>
          <w:color w:val="000000"/>
          <w:shd w:val="clear" w:color="auto" w:fill="FFFFFF"/>
        </w:rPr>
        <w:t>-</w:t>
      </w:r>
      <w:r w:rsidRPr="007725E8">
        <w:rPr>
          <w:rFonts w:ascii="Verdana" w:hAnsi="Verdana" w:hint="eastAsia"/>
          <w:color w:val="000000"/>
          <w:shd w:val="clear" w:color="auto" w:fill="FFFFFF"/>
        </w:rPr>
        <w:t>практична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конференція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присвячена</w:t>
      </w:r>
      <w:r w:rsidRPr="007725E8">
        <w:rPr>
          <w:rFonts w:ascii="Verdana" w:hAnsi="Verdana"/>
          <w:color w:val="000000"/>
          <w:shd w:val="clear" w:color="auto" w:fill="FFFFFF"/>
        </w:rPr>
        <w:t xml:space="preserve"> 20-</w:t>
      </w:r>
      <w:r w:rsidRPr="007725E8">
        <w:rPr>
          <w:rFonts w:ascii="Verdana" w:hAnsi="Verdana" w:hint="eastAsia"/>
          <w:color w:val="000000"/>
          <w:shd w:val="clear" w:color="auto" w:fill="FFFFFF"/>
        </w:rPr>
        <w:t>річниці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Всеукраїнського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референдуму</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w:t>
      </w:r>
      <w:r w:rsidRPr="007725E8">
        <w:rPr>
          <w:rFonts w:ascii="Verdana" w:hAnsi="Verdana" w:hint="eastAsia"/>
          <w:color w:val="000000"/>
          <w:shd w:val="clear" w:color="auto" w:fill="FFFFFF"/>
        </w:rPr>
        <w:t>Київ</w:t>
      </w:r>
      <w:r w:rsidRPr="007725E8">
        <w:rPr>
          <w:rFonts w:ascii="Verdana" w:hAnsi="Verdana"/>
          <w:color w:val="000000"/>
          <w:shd w:val="clear" w:color="auto" w:fill="FFFFFF"/>
        </w:rPr>
        <w:t xml:space="preserve">, 1-2 </w:t>
      </w:r>
      <w:r w:rsidRPr="007725E8">
        <w:rPr>
          <w:rFonts w:ascii="Verdana" w:hAnsi="Verdana" w:hint="eastAsia"/>
          <w:color w:val="000000"/>
          <w:shd w:val="clear" w:color="auto" w:fill="FFFFFF"/>
        </w:rPr>
        <w:t>грудня</w:t>
      </w:r>
      <w:r w:rsidRPr="007725E8">
        <w:rPr>
          <w:rFonts w:ascii="Verdana" w:hAnsi="Verdana"/>
          <w:color w:val="000000"/>
          <w:shd w:val="clear" w:color="auto" w:fill="FFFFFF"/>
        </w:rPr>
        <w:t xml:space="preserve"> 2011 </w:t>
      </w:r>
      <w:r w:rsidRPr="007725E8">
        <w:rPr>
          <w:rFonts w:ascii="Verdana" w:hAnsi="Verdana" w:hint="eastAsia"/>
          <w:color w:val="000000"/>
          <w:shd w:val="clear" w:color="auto" w:fill="FFFFFF"/>
        </w:rPr>
        <w:t>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hint="eastAsia"/>
          <w:color w:val="000000"/>
          <w:shd w:val="clear" w:color="auto" w:fill="FFFFFF"/>
        </w:rPr>
        <w:t>Українська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державність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сучасність</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Київ</w:t>
      </w:r>
      <w:r w:rsidRPr="007725E8">
        <w:rPr>
          <w:rFonts w:ascii="Verdana" w:hAnsi="Verdana"/>
          <w:color w:val="000000"/>
          <w:shd w:val="clear" w:color="auto" w:fill="FFFFFF"/>
        </w:rPr>
        <w:t xml:space="preserve">, 2012.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w:t>
      </w:r>
      <w:r w:rsidRPr="007725E8">
        <w:rPr>
          <w:rFonts w:ascii="Verdana" w:hAnsi="Verdana"/>
          <w:color w:val="000000"/>
          <w:shd w:val="clear" w:color="auto" w:fill="FFFFFF"/>
        </w:rPr>
        <w:t>. 69</w:t>
      </w:r>
      <w:r w:rsidRPr="007725E8">
        <w:rPr>
          <w:rFonts w:ascii="Verdana" w:hAnsi="Verdana" w:hint="eastAsia"/>
          <w:color w:val="000000"/>
          <w:shd w:val="clear" w:color="auto" w:fill="FFFFFF"/>
        </w:rPr>
        <w:t>–</w:t>
      </w:r>
      <w:r w:rsidRPr="007725E8">
        <w:rPr>
          <w:rFonts w:ascii="Verdana" w:hAnsi="Verdana"/>
          <w:color w:val="000000"/>
          <w:shd w:val="clear" w:color="auto" w:fill="FFFFFF"/>
        </w:rPr>
        <w:t>70.</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4.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Литовсько</w:t>
      </w:r>
      <w:r w:rsidRPr="007725E8">
        <w:rPr>
          <w:rFonts w:ascii="Verdana" w:hAnsi="Verdana"/>
          <w:color w:val="000000"/>
          <w:shd w:val="clear" w:color="auto" w:fill="FFFFFF"/>
        </w:rPr>
        <w:t>-</w:t>
      </w:r>
      <w:r w:rsidRPr="007725E8">
        <w:rPr>
          <w:rFonts w:ascii="Verdana" w:hAnsi="Verdana" w:hint="eastAsia"/>
          <w:color w:val="000000"/>
          <w:shd w:val="clear" w:color="auto" w:fill="FFFFFF"/>
        </w:rPr>
        <w:t>Білоруська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Республіка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як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етап</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становлення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державності</w:t>
      </w:r>
      <w:r w:rsidRPr="007725E8">
        <w:rPr>
          <w:rFonts w:ascii="Verdana" w:hAnsi="Verdana"/>
          <w:color w:val="000000"/>
          <w:shd w:val="clear" w:color="auto" w:fill="FFFFFF"/>
        </w:rPr>
        <w:t xml:space="preserve"> / </w:t>
      </w: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Івашко</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Міжнародна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конференція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студентів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аспірантів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молодих</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вчених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hint="eastAsia"/>
          <w:color w:val="000000"/>
          <w:shd w:val="clear" w:color="auto" w:fill="FFFFFF"/>
        </w:rPr>
        <w:t>Одеські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читання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актуальні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проблеми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археології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етнології</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Вип</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w:t>
      </w:r>
      <w:r w:rsidRPr="007725E8">
        <w:rPr>
          <w:rFonts w:ascii="Verdana" w:hAnsi="Verdana"/>
          <w:color w:val="000000"/>
          <w:shd w:val="clear" w:color="auto" w:fill="FFFFFF"/>
        </w:rPr>
        <w:t xml:space="preserve">V.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Одеса</w:t>
      </w:r>
      <w:r w:rsidRPr="007725E8">
        <w:rPr>
          <w:rFonts w:ascii="Verdana" w:hAnsi="Verdana"/>
          <w:color w:val="000000"/>
          <w:shd w:val="clear" w:color="auto" w:fill="FFFFFF"/>
        </w:rPr>
        <w:t xml:space="preserve">, 2012.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w:t>
      </w:r>
      <w:r w:rsidRPr="007725E8">
        <w:rPr>
          <w:rFonts w:ascii="Verdana" w:hAnsi="Verdana"/>
          <w:color w:val="000000"/>
          <w:shd w:val="clear" w:color="auto" w:fill="FFFFFF"/>
        </w:rPr>
        <w:t>. 384-386.</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5.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Формування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уряду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БСРР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наприкінці</w:t>
      </w:r>
      <w:r w:rsidRPr="007725E8">
        <w:rPr>
          <w:rFonts w:ascii="Verdana" w:hAnsi="Verdana"/>
          <w:color w:val="000000"/>
          <w:shd w:val="clear" w:color="auto" w:fill="FFFFFF"/>
        </w:rPr>
        <w:t xml:space="preserve"> 1918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початку</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січня</w:t>
      </w:r>
      <w:r w:rsidRPr="007725E8">
        <w:rPr>
          <w:rFonts w:ascii="Verdana" w:hAnsi="Verdana"/>
          <w:color w:val="000000"/>
          <w:shd w:val="clear" w:color="auto" w:fill="FFFFFF"/>
        </w:rPr>
        <w:t xml:space="preserve"> 1919 </w:t>
      </w:r>
      <w:r w:rsidRPr="007725E8">
        <w:rPr>
          <w:rFonts w:ascii="Verdana" w:hAnsi="Verdana" w:hint="eastAsia"/>
          <w:color w:val="000000"/>
          <w:shd w:val="clear" w:color="auto" w:fill="FFFFFF"/>
        </w:rPr>
        <w:t>рр</w:t>
      </w:r>
      <w:r w:rsidRPr="007725E8">
        <w:rPr>
          <w:rFonts w:ascii="Verdana" w:hAnsi="Verdana"/>
          <w:color w:val="000000"/>
          <w:shd w:val="clear" w:color="auto" w:fill="FFFFFF"/>
        </w:rPr>
        <w:t xml:space="preserve">. / </w:t>
      </w: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 </w:t>
      </w:r>
      <w:r w:rsidRPr="007725E8">
        <w:rPr>
          <w:rFonts w:ascii="Verdana" w:hAnsi="Verdana" w:hint="eastAsia"/>
          <w:color w:val="000000"/>
          <w:shd w:val="clear" w:color="auto" w:fill="FFFFFF"/>
        </w:rPr>
        <w:t>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Всеукраїнська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науково</w:t>
      </w:r>
      <w:r w:rsidRPr="007725E8">
        <w:rPr>
          <w:rFonts w:ascii="Verdana" w:hAnsi="Verdana"/>
          <w:color w:val="000000"/>
          <w:shd w:val="clear" w:color="auto" w:fill="FFFFFF"/>
        </w:rPr>
        <w:t>-</w:t>
      </w:r>
      <w:r w:rsidRPr="007725E8">
        <w:rPr>
          <w:rFonts w:ascii="Verdana" w:hAnsi="Verdana" w:hint="eastAsia"/>
          <w:color w:val="000000"/>
          <w:shd w:val="clear" w:color="auto" w:fill="FFFFFF"/>
        </w:rPr>
        <w:t>практична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конференція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міжнародною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участю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hint="eastAsia"/>
          <w:color w:val="000000"/>
          <w:shd w:val="clear" w:color="auto" w:fill="FFFFFF"/>
        </w:rPr>
        <w:t>Історико</w:t>
      </w:r>
      <w:r w:rsidRPr="007725E8">
        <w:rPr>
          <w:rFonts w:ascii="Verdana" w:hAnsi="Verdana"/>
          <w:color w:val="000000"/>
          <w:shd w:val="clear" w:color="auto" w:fill="FFFFFF"/>
        </w:rPr>
        <w:t>-</w:t>
      </w:r>
      <w:r w:rsidRPr="007725E8">
        <w:rPr>
          <w:rFonts w:ascii="Verdana" w:hAnsi="Verdana" w:hint="eastAsia"/>
          <w:color w:val="000000"/>
          <w:shd w:val="clear" w:color="auto" w:fill="FFFFFF"/>
        </w:rPr>
        <w:t>філософські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читання</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молодих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учених</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Суми</w:t>
      </w:r>
      <w:r w:rsidRPr="007725E8">
        <w:rPr>
          <w:rFonts w:ascii="Verdana" w:hAnsi="Verdana"/>
          <w:color w:val="000000"/>
          <w:shd w:val="clear" w:color="auto" w:fill="FFFFFF"/>
        </w:rPr>
        <w:t xml:space="preserve"> : </w:t>
      </w:r>
      <w:r w:rsidRPr="007725E8">
        <w:rPr>
          <w:rFonts w:ascii="Verdana" w:hAnsi="Verdana" w:hint="eastAsia"/>
          <w:color w:val="000000"/>
          <w:shd w:val="clear" w:color="auto" w:fill="FFFFFF"/>
        </w:rPr>
        <w:t>Вид</w:t>
      </w:r>
      <w:r w:rsidRPr="007725E8">
        <w:rPr>
          <w:rFonts w:ascii="Verdana" w:hAnsi="Verdana"/>
          <w:color w:val="000000"/>
          <w:shd w:val="clear" w:color="auto" w:fill="FFFFFF"/>
        </w:rPr>
        <w:t>-</w:t>
      </w:r>
      <w:r w:rsidRPr="007725E8">
        <w:rPr>
          <w:rFonts w:ascii="Verdana" w:hAnsi="Verdana" w:hint="eastAsia"/>
          <w:color w:val="000000"/>
          <w:shd w:val="clear" w:color="auto" w:fill="FFFFFF"/>
        </w:rPr>
        <w:t>во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СумДПУ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Макаренка</w:t>
      </w:r>
      <w:r w:rsidRPr="007725E8">
        <w:rPr>
          <w:rFonts w:ascii="Verdana" w:hAnsi="Verdana"/>
          <w:color w:val="000000"/>
          <w:shd w:val="clear" w:color="auto" w:fill="FFFFFF"/>
        </w:rPr>
        <w:t>, 2012.</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w:t>
      </w:r>
      <w:r w:rsidRPr="007725E8">
        <w:rPr>
          <w:rFonts w:ascii="Verdana" w:hAnsi="Verdana"/>
          <w:color w:val="000000"/>
          <w:shd w:val="clear" w:color="auto" w:fill="FFFFFF"/>
        </w:rPr>
        <w:t>. 64</w:t>
      </w:r>
      <w:r w:rsidRPr="007725E8">
        <w:rPr>
          <w:rFonts w:ascii="Verdana" w:hAnsi="Verdana" w:hint="eastAsia"/>
          <w:color w:val="000000"/>
          <w:shd w:val="clear" w:color="auto" w:fill="FFFFFF"/>
        </w:rPr>
        <w:t>–</w:t>
      </w:r>
      <w:r w:rsidRPr="007725E8">
        <w:rPr>
          <w:rFonts w:ascii="Verdana" w:hAnsi="Verdana"/>
          <w:color w:val="000000"/>
          <w:shd w:val="clear" w:color="auto" w:fill="FFFFFF"/>
        </w:rPr>
        <w:t>66.</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6.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w:t>
      </w:r>
      <w:r w:rsidRPr="007725E8">
        <w:rPr>
          <w:rFonts w:ascii="Verdana" w:hAnsi="Verdana"/>
          <w:color w:val="000000"/>
          <w:shd w:val="clear" w:color="auto" w:fill="FFFFFF"/>
        </w:rPr>
        <w:t>-</w:t>
      </w:r>
      <w:r w:rsidRPr="007725E8">
        <w:rPr>
          <w:rFonts w:ascii="Verdana" w:hAnsi="Verdana" w:hint="eastAsia"/>
          <w:color w:val="000000"/>
          <w:shd w:val="clear" w:color="auto" w:fill="FFFFFF"/>
        </w:rPr>
        <w:t>польська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війна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оприлюднення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hint="eastAsia"/>
          <w:color w:val="000000"/>
          <w:shd w:val="clear" w:color="auto" w:fill="FFFFFF"/>
        </w:rPr>
        <w:t>Декларації</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про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друге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проголошення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Республіки</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Білорусії</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від</w:t>
      </w:r>
      <w:r w:rsidRPr="007725E8">
        <w:rPr>
          <w:rFonts w:ascii="Verdana" w:hAnsi="Verdana"/>
          <w:color w:val="000000"/>
          <w:shd w:val="clear" w:color="auto" w:fill="FFFFFF"/>
        </w:rPr>
        <w:t xml:space="preserve"> 31 </w:t>
      </w:r>
      <w:r w:rsidRPr="007725E8">
        <w:rPr>
          <w:rFonts w:ascii="Verdana" w:hAnsi="Verdana" w:hint="eastAsia"/>
          <w:color w:val="000000"/>
          <w:shd w:val="clear" w:color="auto" w:fill="FFFFFF"/>
        </w:rPr>
        <w:t>липня</w:t>
      </w:r>
      <w:r w:rsidRPr="007725E8">
        <w:rPr>
          <w:rFonts w:ascii="Verdana" w:hAnsi="Verdana"/>
          <w:color w:val="000000"/>
          <w:shd w:val="clear" w:color="auto" w:fill="FFFFFF"/>
        </w:rPr>
        <w:t xml:space="preserve"> 1920 </w:t>
      </w:r>
      <w:r w:rsidRPr="007725E8">
        <w:rPr>
          <w:rFonts w:ascii="Verdana" w:hAnsi="Verdana" w:hint="eastAsia"/>
          <w:color w:val="000000"/>
          <w:shd w:val="clear" w:color="auto" w:fill="FFFFFF"/>
        </w:rPr>
        <w:t>р</w:t>
      </w:r>
      <w:r w:rsidRPr="007725E8">
        <w:rPr>
          <w:rFonts w:ascii="Verdana" w:hAnsi="Verdana"/>
          <w:color w:val="000000"/>
          <w:shd w:val="clear" w:color="auto" w:fill="FFFFFF"/>
        </w:rPr>
        <w:t xml:space="preserve">. / </w:t>
      </w: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 V </w:t>
      </w:r>
      <w:r w:rsidRPr="007725E8">
        <w:rPr>
          <w:rFonts w:ascii="Verdana" w:hAnsi="Verdana" w:hint="eastAsia"/>
          <w:color w:val="000000"/>
          <w:shd w:val="clear" w:color="auto" w:fill="FFFFFF"/>
        </w:rPr>
        <w:t>Міжнародна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конференція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молодих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учених</w:t>
      </w:r>
      <w:r w:rsidRPr="007725E8">
        <w:rPr>
          <w:rFonts w:ascii="Verdana" w:hAnsi="Verdana"/>
          <w:color w:val="000000"/>
          <w:shd w:val="clear" w:color="auto" w:fill="FFFFFF"/>
        </w:rPr>
        <w:t xml:space="preserve"> (12-13 </w:t>
      </w:r>
      <w:r w:rsidRPr="007725E8">
        <w:rPr>
          <w:rFonts w:ascii="Verdana" w:hAnsi="Verdana" w:hint="eastAsia"/>
          <w:color w:val="000000"/>
          <w:shd w:val="clear" w:color="auto" w:fill="FFFFFF"/>
        </w:rPr>
        <w:t>квітня</w:t>
      </w:r>
      <w:r w:rsidRPr="007725E8">
        <w:rPr>
          <w:rFonts w:ascii="Verdana" w:hAnsi="Verdana"/>
          <w:color w:val="000000"/>
          <w:shd w:val="clear" w:color="auto" w:fill="FFFFFF"/>
        </w:rPr>
        <w:t xml:space="preserve"> 2012 </w:t>
      </w:r>
      <w:r w:rsidRPr="007725E8">
        <w:rPr>
          <w:rFonts w:ascii="Verdana" w:hAnsi="Verdana" w:hint="eastAsia"/>
          <w:color w:val="000000"/>
          <w:shd w:val="clear" w:color="auto" w:fill="FFFFFF"/>
        </w:rPr>
        <w:t>року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hint="eastAsia"/>
          <w:color w:val="000000"/>
          <w:shd w:val="clear" w:color="auto" w:fill="FFFFFF"/>
        </w:rPr>
        <w:t>Дні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науки</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11</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історичного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факультету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2012</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Вип</w:t>
      </w:r>
      <w:r w:rsidRPr="007725E8">
        <w:rPr>
          <w:rFonts w:ascii="Verdana" w:hAnsi="Verdana"/>
          <w:color w:val="000000"/>
          <w:shd w:val="clear" w:color="auto" w:fill="FFFFFF"/>
        </w:rPr>
        <w:t xml:space="preserve">. V.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Ч</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6.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w:t>
      </w:r>
      <w:r w:rsidRPr="007725E8">
        <w:rPr>
          <w:rFonts w:ascii="Verdana" w:hAnsi="Verdana"/>
          <w:color w:val="000000"/>
          <w:shd w:val="clear" w:color="auto" w:fill="FFFFFF"/>
        </w:rPr>
        <w:t xml:space="preserve">., 2012).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w:t>
      </w:r>
      <w:r w:rsidRPr="007725E8">
        <w:rPr>
          <w:rFonts w:ascii="Verdana" w:hAnsi="Verdana"/>
          <w:color w:val="000000"/>
          <w:shd w:val="clear" w:color="auto" w:fill="FFFFFF"/>
        </w:rPr>
        <w:t>. 53-</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54.</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7.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hint="eastAsia"/>
          <w:color w:val="000000"/>
          <w:shd w:val="clear" w:color="auto" w:fill="FFFFFF"/>
        </w:rPr>
        <w:t>Білоруське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питання</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політичних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планах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Польської</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держави</w:t>
      </w:r>
      <w:r w:rsidRPr="007725E8">
        <w:rPr>
          <w:rFonts w:ascii="Verdana" w:hAnsi="Verdana"/>
          <w:color w:val="000000"/>
          <w:shd w:val="clear" w:color="auto" w:fill="FFFFFF"/>
        </w:rPr>
        <w:t xml:space="preserve"> (1919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початок</w:t>
      </w:r>
      <w:r w:rsidRPr="007725E8">
        <w:rPr>
          <w:rFonts w:ascii="Verdana" w:hAnsi="Verdana"/>
          <w:color w:val="000000"/>
          <w:shd w:val="clear" w:color="auto" w:fill="FFFFFF"/>
        </w:rPr>
        <w:t xml:space="preserve"> 1921 </w:t>
      </w:r>
      <w:r w:rsidRPr="007725E8">
        <w:rPr>
          <w:rFonts w:ascii="Verdana" w:hAnsi="Verdana" w:hint="eastAsia"/>
          <w:color w:val="000000"/>
          <w:shd w:val="clear" w:color="auto" w:fill="FFFFFF"/>
        </w:rPr>
        <w:t>рр</w:t>
      </w:r>
      <w:r w:rsidRPr="007725E8">
        <w:rPr>
          <w:rFonts w:ascii="Verdana" w:hAnsi="Verdana"/>
          <w:color w:val="000000"/>
          <w:shd w:val="clear" w:color="auto" w:fill="FFFFFF"/>
        </w:rPr>
        <w:t xml:space="preserve">.) / </w:t>
      </w:r>
      <w:r w:rsidRPr="007725E8">
        <w:rPr>
          <w:rFonts w:ascii="Verdana" w:hAnsi="Verdana" w:hint="eastAsia"/>
          <w:color w:val="000000"/>
          <w:shd w:val="clear" w:color="auto" w:fill="FFFFFF"/>
        </w:rPr>
        <w:t>Ю</w:t>
      </w:r>
      <w:r w:rsidRPr="007725E8">
        <w:rPr>
          <w:rFonts w:ascii="Verdana" w:hAnsi="Verdana"/>
          <w:color w:val="000000"/>
          <w:shd w:val="clear" w:color="auto" w:fill="FFFFFF"/>
        </w:rPr>
        <w:t>.</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 </w:t>
      </w:r>
      <w:r w:rsidRPr="007725E8">
        <w:rPr>
          <w:rFonts w:ascii="Verdana" w:hAnsi="Verdana" w:hint="eastAsia"/>
          <w:color w:val="000000"/>
          <w:shd w:val="clear" w:color="auto" w:fill="FFFFFF"/>
        </w:rPr>
        <w:t>Міжнародна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науково</w:t>
      </w:r>
      <w:r w:rsidRPr="007725E8">
        <w:rPr>
          <w:rFonts w:ascii="Verdana" w:hAnsi="Verdana"/>
          <w:color w:val="000000"/>
          <w:shd w:val="clear" w:color="auto" w:fill="FFFFFF"/>
        </w:rPr>
        <w:t>-</w:t>
      </w:r>
      <w:r w:rsidRPr="007725E8">
        <w:rPr>
          <w:rFonts w:ascii="Verdana" w:hAnsi="Verdana" w:hint="eastAsia"/>
          <w:color w:val="000000"/>
          <w:shd w:val="clear" w:color="auto" w:fill="FFFFFF"/>
        </w:rPr>
        <w:t>практична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конференція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hint="eastAsia"/>
          <w:color w:val="000000"/>
          <w:shd w:val="clear" w:color="auto" w:fill="FFFFFF"/>
        </w:rPr>
        <w:t>Суспільні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сучасний</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стан</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перспективи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Львів</w:t>
      </w:r>
      <w:r w:rsidRPr="007725E8">
        <w:rPr>
          <w:rFonts w:ascii="Verdana" w:hAnsi="Verdana"/>
          <w:color w:val="000000"/>
          <w:shd w:val="clear" w:color="auto" w:fill="FFFFFF"/>
        </w:rPr>
        <w:t xml:space="preserve">, 14-15 </w:t>
      </w:r>
      <w:r w:rsidRPr="007725E8">
        <w:rPr>
          <w:rFonts w:ascii="Verdana" w:hAnsi="Verdana" w:hint="eastAsia"/>
          <w:color w:val="000000"/>
          <w:shd w:val="clear" w:color="auto" w:fill="FFFFFF"/>
        </w:rPr>
        <w:t>грудня</w:t>
      </w:r>
      <w:r w:rsidRPr="007725E8">
        <w:rPr>
          <w:rFonts w:ascii="Verdana" w:hAnsi="Verdana"/>
          <w:color w:val="000000"/>
          <w:shd w:val="clear" w:color="auto" w:fill="FFFFFF"/>
        </w:rPr>
        <w:t xml:space="preserve"> 2012 </w:t>
      </w:r>
      <w:r w:rsidRPr="007725E8">
        <w:rPr>
          <w:rFonts w:ascii="Verdana" w:hAnsi="Verdana" w:hint="eastAsia"/>
          <w:color w:val="000000"/>
          <w:shd w:val="clear" w:color="auto" w:fill="FFFFFF"/>
        </w:rPr>
        <w:t>року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Львів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hint="eastAsia"/>
          <w:color w:val="000000"/>
          <w:shd w:val="clear" w:color="auto" w:fill="FFFFFF"/>
        </w:rPr>
        <w:t>Львівська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фундація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суспільних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2012.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w:t>
      </w:r>
      <w:r w:rsidRPr="007725E8">
        <w:rPr>
          <w:rFonts w:ascii="Verdana" w:hAnsi="Verdana"/>
          <w:color w:val="000000"/>
          <w:shd w:val="clear" w:color="auto" w:fill="FFFFFF"/>
        </w:rPr>
        <w:t>. 44</w:t>
      </w:r>
      <w:r w:rsidRPr="007725E8">
        <w:rPr>
          <w:rFonts w:ascii="Verdana" w:hAnsi="Verdana" w:hint="eastAsia"/>
          <w:color w:val="000000"/>
          <w:shd w:val="clear" w:color="auto" w:fill="FFFFFF"/>
        </w:rPr>
        <w:t>–</w:t>
      </w:r>
      <w:r w:rsidRPr="007725E8">
        <w:rPr>
          <w:rFonts w:ascii="Verdana" w:hAnsi="Verdana"/>
          <w:color w:val="000000"/>
          <w:shd w:val="clear" w:color="auto" w:fill="FFFFFF"/>
        </w:rPr>
        <w:t>46.</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8.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Литовсько–Білоруська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Республіка</w:t>
      </w:r>
      <w:r w:rsidRPr="007725E8">
        <w:rPr>
          <w:rFonts w:ascii="Verdana" w:hAnsi="Verdana"/>
          <w:color w:val="000000"/>
          <w:shd w:val="clear" w:color="auto" w:fill="FFFFFF"/>
        </w:rPr>
        <w:t xml:space="preserve"> 1919 </w:t>
      </w:r>
      <w:r w:rsidRPr="007725E8">
        <w:rPr>
          <w:rFonts w:ascii="Verdana" w:hAnsi="Verdana" w:hint="eastAsia"/>
          <w:color w:val="000000"/>
          <w:shd w:val="clear" w:color="auto" w:fill="FFFFFF"/>
        </w:rPr>
        <w:t>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оцінках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провідних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істориків</w:t>
      </w:r>
      <w:r w:rsidRPr="007725E8">
        <w:rPr>
          <w:rFonts w:ascii="Verdana" w:hAnsi="Verdana"/>
          <w:color w:val="000000"/>
          <w:shd w:val="clear" w:color="auto" w:fill="FFFFFF"/>
        </w:rPr>
        <w:t xml:space="preserve"> /</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 V</w:t>
      </w:r>
      <w:r w:rsidRPr="007725E8">
        <w:rPr>
          <w:rFonts w:ascii="Verdana" w:hAnsi="Verdana" w:hint="eastAsia"/>
          <w:color w:val="000000"/>
          <w:shd w:val="clear" w:color="auto" w:fill="FFFFFF"/>
        </w:rPr>
        <w:t>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Міжнародна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конференція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молодих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учених</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(25 </w:t>
      </w:r>
      <w:r w:rsidRPr="007725E8">
        <w:rPr>
          <w:rFonts w:ascii="Verdana" w:hAnsi="Verdana" w:hint="eastAsia"/>
          <w:color w:val="000000"/>
          <w:shd w:val="clear" w:color="auto" w:fill="FFFFFF"/>
        </w:rPr>
        <w:t>квітня</w:t>
      </w:r>
      <w:r w:rsidRPr="007725E8">
        <w:rPr>
          <w:rFonts w:ascii="Verdana" w:hAnsi="Verdana"/>
          <w:color w:val="000000"/>
          <w:shd w:val="clear" w:color="auto" w:fill="FFFFFF"/>
        </w:rPr>
        <w:t xml:space="preserve"> 2013 </w:t>
      </w:r>
      <w:r w:rsidRPr="007725E8">
        <w:rPr>
          <w:rFonts w:ascii="Verdana" w:hAnsi="Verdana" w:hint="eastAsia"/>
          <w:color w:val="000000"/>
          <w:shd w:val="clear" w:color="auto" w:fill="FFFFFF"/>
        </w:rPr>
        <w:t>р</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hint="eastAsia"/>
          <w:color w:val="000000"/>
          <w:shd w:val="clear" w:color="auto" w:fill="FFFFFF"/>
        </w:rPr>
        <w:t>Дні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історичного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факультету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2013</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Вип</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V</w:t>
      </w:r>
      <w:r w:rsidRPr="007725E8">
        <w:rPr>
          <w:rFonts w:ascii="Verdana" w:hAnsi="Verdana" w:hint="eastAsia"/>
          <w:color w:val="000000"/>
          <w:shd w:val="clear" w:color="auto" w:fill="FFFFFF"/>
        </w:rPr>
        <w:t>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Ч</w:t>
      </w:r>
      <w:r w:rsidRPr="007725E8">
        <w:rPr>
          <w:rFonts w:ascii="Verdana" w:hAnsi="Verdana"/>
          <w:color w:val="000000"/>
          <w:shd w:val="clear" w:color="auto" w:fill="FFFFFF"/>
        </w:rPr>
        <w:t xml:space="preserve">. 5.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w:t>
      </w:r>
      <w:r w:rsidRPr="007725E8">
        <w:rPr>
          <w:rFonts w:ascii="Verdana" w:hAnsi="Verdana"/>
          <w:color w:val="000000"/>
          <w:shd w:val="clear" w:color="auto" w:fill="FFFFFF"/>
        </w:rPr>
        <w:t xml:space="preserve">., 2013.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w:t>
      </w:r>
      <w:r w:rsidRPr="007725E8">
        <w:rPr>
          <w:rFonts w:ascii="Verdana" w:hAnsi="Verdana"/>
          <w:color w:val="000000"/>
          <w:shd w:val="clear" w:color="auto" w:fill="FFFFFF"/>
        </w:rPr>
        <w:t>. 81</w:t>
      </w:r>
      <w:r w:rsidRPr="007725E8">
        <w:rPr>
          <w:rFonts w:ascii="Verdana" w:hAnsi="Verdana" w:hint="eastAsia"/>
          <w:color w:val="000000"/>
          <w:shd w:val="clear" w:color="auto" w:fill="FFFFFF"/>
        </w:rPr>
        <w:t>–</w:t>
      </w:r>
      <w:r w:rsidRPr="007725E8">
        <w:rPr>
          <w:rFonts w:ascii="Verdana" w:hAnsi="Verdana"/>
          <w:color w:val="000000"/>
          <w:shd w:val="clear" w:color="auto" w:fill="FFFFFF"/>
        </w:rPr>
        <w:t>82.</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Публікації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Основний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зміст</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результати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викладені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5-</w:t>
      </w:r>
      <w:r w:rsidRPr="007725E8">
        <w:rPr>
          <w:rFonts w:ascii="Verdana" w:hAnsi="Verdana" w:hint="eastAsia"/>
          <w:color w:val="000000"/>
          <w:shd w:val="clear" w:color="auto" w:fill="FFFFFF"/>
        </w:rPr>
        <w:t>и</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статтях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дисертантки</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1.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Державотворчі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процеси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землях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грудні</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1918</w:t>
      </w:r>
      <w:r w:rsidRPr="007725E8">
        <w:rPr>
          <w:rFonts w:ascii="Verdana" w:hAnsi="Verdana" w:hint="eastAsia"/>
          <w:color w:val="000000"/>
          <w:shd w:val="clear" w:color="auto" w:fill="FFFFFF"/>
        </w:rPr>
        <w:t>–січні</w:t>
      </w:r>
      <w:r w:rsidRPr="007725E8">
        <w:rPr>
          <w:rFonts w:ascii="Verdana" w:hAnsi="Verdana"/>
          <w:color w:val="000000"/>
          <w:shd w:val="clear" w:color="auto" w:fill="FFFFFF"/>
        </w:rPr>
        <w:t xml:space="preserve"> 1919 </w:t>
      </w:r>
      <w:r w:rsidRPr="007725E8">
        <w:rPr>
          <w:rFonts w:ascii="Verdana" w:hAnsi="Verdana" w:hint="eastAsia"/>
          <w:color w:val="000000"/>
          <w:shd w:val="clear" w:color="auto" w:fill="FFFFFF"/>
        </w:rPr>
        <w:t>рр</w:t>
      </w:r>
      <w:r w:rsidRPr="007725E8">
        <w:rPr>
          <w:rFonts w:ascii="Verdana" w:hAnsi="Verdana"/>
          <w:color w:val="000000"/>
          <w:shd w:val="clear" w:color="auto" w:fill="FFFFFF"/>
        </w:rPr>
        <w:t xml:space="preserve">. / </w:t>
      </w: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 </w:t>
      </w:r>
      <w:r w:rsidRPr="007725E8">
        <w:rPr>
          <w:rFonts w:ascii="Verdana" w:hAnsi="Verdana" w:hint="eastAsia"/>
          <w:color w:val="000000"/>
          <w:shd w:val="clear" w:color="auto" w:fill="FFFFFF"/>
        </w:rPr>
        <w:t>Актуальні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проблеми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вітчизняної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всесвітньої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наукові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записки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Рівненського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державного</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гуманітарного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університету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Вип</w:t>
      </w:r>
      <w:r w:rsidRPr="007725E8">
        <w:rPr>
          <w:rFonts w:ascii="Verdana" w:hAnsi="Verdana"/>
          <w:color w:val="000000"/>
          <w:shd w:val="clear" w:color="auto" w:fill="FFFFFF"/>
        </w:rPr>
        <w:t xml:space="preserve">. 22.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Рівне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РДГУ</w:t>
      </w:r>
      <w:r w:rsidRPr="007725E8">
        <w:rPr>
          <w:rFonts w:ascii="Verdana" w:hAnsi="Verdana"/>
          <w:color w:val="000000"/>
          <w:shd w:val="clear" w:color="auto" w:fill="FFFFFF"/>
        </w:rPr>
        <w:t xml:space="preserve">, 2011.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w:t>
      </w:r>
      <w:r w:rsidRPr="007725E8">
        <w:rPr>
          <w:rFonts w:ascii="Verdana" w:hAnsi="Verdana"/>
          <w:color w:val="000000"/>
          <w:shd w:val="clear" w:color="auto" w:fill="FFFFFF"/>
        </w:rPr>
        <w:t>.187-189.</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2.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Національно</w:t>
      </w:r>
      <w:r w:rsidRPr="007725E8">
        <w:rPr>
          <w:rFonts w:ascii="Verdana" w:hAnsi="Verdana"/>
          <w:color w:val="000000"/>
          <w:shd w:val="clear" w:color="auto" w:fill="FFFFFF"/>
        </w:rPr>
        <w:t>-</w:t>
      </w:r>
      <w:r w:rsidRPr="007725E8">
        <w:rPr>
          <w:rFonts w:ascii="Verdana" w:hAnsi="Verdana" w:hint="eastAsia"/>
          <w:color w:val="000000"/>
          <w:shd w:val="clear" w:color="auto" w:fill="FFFFFF"/>
        </w:rPr>
        <w:t>політичні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сили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земель</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грудень</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1918</w:t>
      </w:r>
      <w:r w:rsidRPr="007725E8">
        <w:rPr>
          <w:rFonts w:ascii="Verdana" w:hAnsi="Verdana" w:hint="eastAsia"/>
          <w:color w:val="000000"/>
          <w:shd w:val="clear" w:color="auto" w:fill="FFFFFF"/>
        </w:rPr>
        <w:t>–січень</w:t>
      </w:r>
      <w:r w:rsidRPr="007725E8">
        <w:rPr>
          <w:rFonts w:ascii="Verdana" w:hAnsi="Verdana"/>
          <w:color w:val="000000"/>
          <w:shd w:val="clear" w:color="auto" w:fill="FFFFFF"/>
        </w:rPr>
        <w:t xml:space="preserve"> 1919 </w:t>
      </w:r>
      <w:r w:rsidRPr="007725E8">
        <w:rPr>
          <w:rFonts w:ascii="Verdana" w:hAnsi="Verdana" w:hint="eastAsia"/>
          <w:color w:val="000000"/>
          <w:shd w:val="clear" w:color="auto" w:fill="FFFFFF"/>
        </w:rPr>
        <w:t>рр</w:t>
      </w:r>
      <w:r w:rsidRPr="007725E8">
        <w:rPr>
          <w:rFonts w:ascii="Verdana" w:hAnsi="Verdana"/>
          <w:color w:val="000000"/>
          <w:shd w:val="clear" w:color="auto" w:fill="FFFFFF"/>
        </w:rPr>
        <w:t xml:space="preserve">. / </w:t>
      </w: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 </w:t>
      </w:r>
      <w:r w:rsidRPr="007725E8">
        <w:rPr>
          <w:rFonts w:ascii="Verdana" w:hAnsi="Verdana" w:hint="eastAsia"/>
          <w:color w:val="000000"/>
          <w:shd w:val="clear" w:color="auto" w:fill="FFFFFF"/>
        </w:rPr>
        <w:t>Наукові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праці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історичного</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факультету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Запорізького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національного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університету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Запоріжжя</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ЗНУ</w:t>
      </w:r>
      <w:r w:rsidRPr="007725E8">
        <w:rPr>
          <w:rFonts w:ascii="Verdana" w:hAnsi="Verdana"/>
          <w:color w:val="000000"/>
          <w:shd w:val="clear" w:color="auto" w:fill="FFFFFF"/>
        </w:rPr>
        <w:t xml:space="preserve">, 2012.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Вип</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ХХХІІІ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w:t>
      </w:r>
      <w:r w:rsidRPr="007725E8">
        <w:rPr>
          <w:rFonts w:ascii="Verdana" w:hAnsi="Verdana"/>
          <w:color w:val="000000"/>
          <w:shd w:val="clear" w:color="auto" w:fill="FFFFFF"/>
        </w:rPr>
        <w:t>. 212-216.</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3.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Формування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політичних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взаємовідносин</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між</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Німеччиною</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Білоруською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Соціалістичною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Радянською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Республікою</w:t>
      </w:r>
      <w:r w:rsidRPr="007725E8">
        <w:rPr>
          <w:rFonts w:ascii="Verdana" w:hAnsi="Verdana"/>
          <w:color w:val="000000"/>
          <w:shd w:val="clear" w:color="auto" w:fill="FFFFFF"/>
        </w:rPr>
        <w:t xml:space="preserve"> (1919-1922</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рр</w:t>
      </w:r>
      <w:r w:rsidRPr="007725E8">
        <w:rPr>
          <w:rFonts w:ascii="Verdana" w:hAnsi="Verdana"/>
          <w:color w:val="000000"/>
          <w:shd w:val="clear" w:color="auto" w:fill="FFFFFF"/>
        </w:rPr>
        <w:t xml:space="preserve">.) / </w:t>
      </w: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 </w:t>
      </w:r>
      <w:r w:rsidRPr="007725E8">
        <w:rPr>
          <w:rFonts w:ascii="Verdana" w:hAnsi="Verdana" w:hint="eastAsia"/>
          <w:color w:val="000000"/>
          <w:shd w:val="clear" w:color="auto" w:fill="FFFFFF"/>
        </w:rPr>
        <w:t>Часопис</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української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історії</w:t>
      </w:r>
      <w:r w:rsidRPr="007725E8">
        <w:rPr>
          <w:rFonts w:ascii="Verdana" w:hAnsi="Verdana"/>
          <w:color w:val="000000"/>
          <w:shd w:val="clear" w:color="auto" w:fill="FFFFFF"/>
        </w:rPr>
        <w:t xml:space="preserve"> / </w:t>
      </w:r>
      <w:r w:rsidRPr="007725E8">
        <w:rPr>
          <w:rFonts w:ascii="Verdana" w:hAnsi="Verdana" w:hint="eastAsia"/>
          <w:color w:val="000000"/>
          <w:shd w:val="clear" w:color="auto" w:fill="FFFFFF"/>
        </w:rPr>
        <w:t>За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ред</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доктора</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історичних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наук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професора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Коцура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Київ</w:t>
      </w:r>
      <w:r w:rsidRPr="007725E8">
        <w:rPr>
          <w:rFonts w:ascii="Verdana" w:hAnsi="Verdana"/>
          <w:color w:val="000000"/>
          <w:shd w:val="clear" w:color="auto" w:fill="FFFFFF"/>
        </w:rPr>
        <w:t xml:space="preserve">, 2013.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Вип</w:t>
      </w:r>
      <w:r w:rsidRPr="007725E8">
        <w:rPr>
          <w:rFonts w:ascii="Verdana" w:hAnsi="Verdana"/>
          <w:color w:val="000000"/>
          <w:shd w:val="clear" w:color="auto" w:fill="FFFFFF"/>
        </w:rPr>
        <w:t>. 27.</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80-85.</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4.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Територіальний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політичний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устрій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Білоруської</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Радянської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Соціалістичної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Республіки</w:t>
      </w:r>
      <w:r w:rsidRPr="007725E8">
        <w:rPr>
          <w:rFonts w:ascii="Verdana" w:hAnsi="Verdana"/>
          <w:color w:val="000000"/>
          <w:shd w:val="clear" w:color="auto" w:fill="FFFFFF"/>
        </w:rPr>
        <w:t xml:space="preserve"> (1919-1922 </w:t>
      </w:r>
      <w:r w:rsidRPr="007725E8">
        <w:rPr>
          <w:rFonts w:ascii="Verdana" w:hAnsi="Verdana" w:hint="eastAsia"/>
          <w:color w:val="000000"/>
          <w:shd w:val="clear" w:color="auto" w:fill="FFFFFF"/>
        </w:rPr>
        <w:t>рр</w:t>
      </w:r>
      <w:r w:rsidRPr="007725E8">
        <w:rPr>
          <w:rFonts w:ascii="Verdana" w:hAnsi="Verdana"/>
          <w:color w:val="000000"/>
          <w:shd w:val="clear" w:color="auto" w:fill="FFFFFF"/>
        </w:rPr>
        <w:t xml:space="preserve">.) / </w:t>
      </w: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12</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 </w:t>
      </w:r>
      <w:r w:rsidRPr="007725E8">
        <w:rPr>
          <w:rFonts w:ascii="Verdana" w:hAnsi="Verdana" w:hint="eastAsia"/>
          <w:color w:val="000000"/>
          <w:shd w:val="clear" w:color="auto" w:fill="FFFFFF"/>
        </w:rPr>
        <w:t>Наукові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праці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історичного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факультету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Запорізького</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національного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університету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Запоріжжя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ЗНУ</w:t>
      </w:r>
      <w:r w:rsidRPr="007725E8">
        <w:rPr>
          <w:rFonts w:ascii="Verdana" w:hAnsi="Verdana"/>
          <w:color w:val="000000"/>
          <w:shd w:val="clear" w:color="auto" w:fill="FFFFFF"/>
        </w:rPr>
        <w:t xml:space="preserve">, 2013.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Вип</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ХХХ</w:t>
      </w:r>
      <w:r w:rsidRPr="007725E8">
        <w:rPr>
          <w:rFonts w:ascii="Verdana" w:hAnsi="Verdana"/>
          <w:color w:val="000000"/>
          <w:shd w:val="clear" w:color="auto" w:fill="FFFFFF"/>
        </w:rPr>
        <w:t xml:space="preserve">V. </w:t>
      </w:r>
      <w:r w:rsidRPr="007725E8">
        <w:rPr>
          <w:rFonts w:ascii="Verdana" w:hAnsi="Verdana" w:hint="eastAsi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w:t>
      </w:r>
      <w:r w:rsidRPr="007725E8">
        <w:rPr>
          <w:rFonts w:ascii="Verdana" w:hAnsi="Verdana"/>
          <w:color w:val="000000"/>
          <w:shd w:val="clear" w:color="auto" w:fill="FFFFFF"/>
        </w:rPr>
        <w:t>. 266-270.</w:t>
      </w:r>
    </w:p>
    <w:p w:rsidR="007725E8" w:rsidRPr="007725E8" w:rsidRDefault="007725E8" w:rsidP="007725E8">
      <w:pPr>
        <w:rPr>
          <w:rFonts w:ascii="Verdana" w:hAnsi="Verdana"/>
          <w:color w:val="000000"/>
          <w:shd w:val="clear" w:color="auto" w:fill="FFFFFF"/>
        </w:rPr>
      </w:pPr>
      <w:r w:rsidRPr="007725E8">
        <w:rPr>
          <w:rFonts w:ascii="Verdana" w:hAnsi="Verdana"/>
          <w:color w:val="000000"/>
          <w:shd w:val="clear" w:color="auto" w:fill="FFFFFF"/>
        </w:rPr>
        <w:t xml:space="preserve">5.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Политическая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концепция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создания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Литовско</w:t>
      </w:r>
      <w:r w:rsidRPr="007725E8">
        <w:rPr>
          <w:rFonts w:ascii="Verdana" w:hAnsi="Verdana"/>
          <w:color w:val="000000"/>
          <w:shd w:val="clear" w:color="auto" w:fill="FFFFFF"/>
        </w:rPr>
        <w:t>-</w:t>
      </w:r>
      <w:r w:rsidRPr="007725E8">
        <w:rPr>
          <w:rFonts w:ascii="Verdana" w:hAnsi="Verdana" w:hint="eastAsia"/>
          <w:color w:val="000000"/>
          <w:shd w:val="clear" w:color="auto" w:fill="FFFFFF"/>
        </w:rPr>
        <w:t>Белорусской</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Советской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Социалистической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Республики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декабрь</w:t>
      </w:r>
      <w:r w:rsidRPr="007725E8">
        <w:rPr>
          <w:rFonts w:ascii="Verdana" w:hAnsi="Verdana"/>
          <w:color w:val="000000"/>
          <w:shd w:val="clear" w:color="auto" w:fill="FFFFFF"/>
        </w:rPr>
        <w:t xml:space="preserve"> 1919-1919 </w:t>
      </w:r>
      <w:r w:rsidRPr="007725E8">
        <w:rPr>
          <w:rFonts w:ascii="Verdana" w:hAnsi="Verdana" w:hint="eastAsia"/>
          <w:color w:val="000000"/>
          <w:shd w:val="clear" w:color="auto" w:fill="FFFFFF"/>
        </w:rPr>
        <w:t>гг</w:t>
      </w:r>
      <w:r w:rsidRPr="007725E8">
        <w:rPr>
          <w:rFonts w:ascii="Verdana" w:hAnsi="Verdana"/>
          <w:color w:val="000000"/>
          <w:shd w:val="clear" w:color="auto" w:fill="FFFFFF"/>
        </w:rPr>
        <w:t xml:space="preserve">.) / </w:t>
      </w:r>
      <w:r w:rsidRPr="007725E8">
        <w:rPr>
          <w:rFonts w:ascii="Verdana" w:hAnsi="Verdana" w:hint="eastAsia"/>
          <w:color w:val="000000"/>
          <w:shd w:val="clear" w:color="auto" w:fill="FFFFFF"/>
        </w:rPr>
        <w:t>Ю</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Івашко</w:t>
      </w:r>
      <w:r w:rsidRPr="007725E8">
        <w:rPr>
          <w:rFonts w:ascii="Verdana" w:hAnsi="Verdana"/>
          <w:color w:val="000000"/>
          <w:shd w:val="clear" w:color="auto" w:fill="FFFFFF"/>
        </w:rPr>
        <w:t xml:space="preserve"> // </w:t>
      </w:r>
      <w:r w:rsidRPr="007725E8">
        <w:rPr>
          <w:rFonts w:ascii="Verdana" w:hAnsi="Verdana" w:hint="eastAsia"/>
          <w:color w:val="000000"/>
          <w:shd w:val="clear" w:color="auto" w:fill="FFFFFF"/>
        </w:rPr>
        <w:t>Исторические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философские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политические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юридические</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науки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культурология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искусствоведение</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Вопросы</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теории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и</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практики</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Тамбов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Грамота</w:t>
      </w:r>
      <w:r w:rsidRPr="007725E8">
        <w:rPr>
          <w:rFonts w:ascii="Verdana" w:hAnsi="Verdana"/>
          <w:color w:val="000000"/>
          <w:shd w:val="clear" w:color="auto" w:fill="FFFFFF"/>
        </w:rPr>
        <w:t xml:space="preserve">, 2013.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7(33): </w:t>
      </w:r>
      <w:r w:rsidRPr="007725E8">
        <w:rPr>
          <w:rFonts w:ascii="Verdana" w:hAnsi="Verdana" w:hint="eastAsia"/>
          <w:color w:val="000000"/>
          <w:shd w:val="clear" w:color="auto" w:fill="FFFFFF"/>
        </w:rPr>
        <w:t>в</w:t>
      </w:r>
      <w:r w:rsidRPr="007725E8">
        <w:rPr>
          <w:rFonts w:ascii="Verdana" w:hAnsi="Verdana"/>
          <w:color w:val="000000"/>
          <w:shd w:val="clear" w:color="auto" w:fill="FFFFFF"/>
        </w:rPr>
        <w:t xml:space="preserve"> 2-</w:t>
      </w:r>
      <w:r w:rsidRPr="007725E8">
        <w:rPr>
          <w:rFonts w:ascii="Verdana" w:hAnsi="Verdana" w:hint="eastAsia"/>
          <w:color w:val="000000"/>
          <w:shd w:val="clear" w:color="auto" w:fill="FFFFFF"/>
        </w:rPr>
        <w:t>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ч</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Ч</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ІІ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w:t>
      </w:r>
      <w:r w:rsidRPr="007725E8">
        <w:rPr>
          <w:rFonts w:ascii="Verdana" w:hAnsi="Verdana"/>
          <w:color w:val="000000"/>
          <w:shd w:val="clear" w:color="auto" w:fill="FFFFFF"/>
        </w:rPr>
        <w:t>. 51-53.</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Структура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дисертації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обумовлена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поставленою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метою</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завданнями</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дослідження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Дисертаційна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робота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складається</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зі</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вступу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чотирьох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розділів</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висновків</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списку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використаних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джерел</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та</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літератури</w:t>
      </w:r>
      <w:r w:rsidRPr="007725E8">
        <w:rPr>
          <w:rFonts w:ascii="Verdana" w:hAnsi="Verdana"/>
          <w:color w:val="000000"/>
          <w:shd w:val="clear" w:color="auto" w:fill="FFFFFF"/>
        </w:rPr>
        <w:t xml:space="preserve"> (335 </w:t>
      </w:r>
      <w:r w:rsidRPr="007725E8">
        <w:rPr>
          <w:rFonts w:ascii="Verdana" w:hAnsi="Verdana" w:hint="eastAsia"/>
          <w:color w:val="000000"/>
          <w:shd w:val="clear" w:color="auto" w:fill="FFFFFF"/>
        </w:rPr>
        <w:t>позицій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додатків</w:t>
      </w:r>
      <w:r w:rsidRPr="007725E8">
        <w:rPr>
          <w:rFonts w:ascii="Verdana" w:hAnsi="Verdana"/>
          <w:color w:val="000000"/>
          <w:shd w:val="clear" w:color="auto" w:fill="FFFFFF"/>
        </w:rPr>
        <w:t>.</w:t>
      </w:r>
    </w:p>
    <w:p w:rsidR="007725E8" w:rsidRPr="007725E8"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Загальний</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обсяг</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тексту</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дисертації</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становить</w:t>
      </w:r>
      <w:r w:rsidRPr="007725E8">
        <w:rPr>
          <w:rFonts w:ascii="Verdana" w:hAnsi="Verdana"/>
          <w:color w:val="000000"/>
          <w:shd w:val="clear" w:color="auto" w:fill="FFFFFF"/>
        </w:rPr>
        <w:t xml:space="preserve"> 209 </w:t>
      </w:r>
      <w:r w:rsidRPr="007725E8">
        <w:rPr>
          <w:rFonts w:ascii="Verdana" w:hAnsi="Verdana" w:hint="eastAsia"/>
          <w:color w:val="000000"/>
          <w:shd w:val="clear" w:color="auto" w:fill="FFFFFF"/>
        </w:rPr>
        <w:t>сторінок</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з</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яких</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основний</w:t>
      </w:r>
    </w:p>
    <w:p w:rsidR="002053C1" w:rsidRDefault="007725E8" w:rsidP="007725E8">
      <w:pPr>
        <w:rPr>
          <w:rFonts w:ascii="Verdana" w:hAnsi="Verdana"/>
          <w:color w:val="000000"/>
          <w:shd w:val="clear" w:color="auto" w:fill="FFFFFF"/>
        </w:rPr>
      </w:pPr>
      <w:r w:rsidRPr="007725E8">
        <w:rPr>
          <w:rFonts w:ascii="Verdana" w:hAnsi="Verdana" w:hint="eastAsia"/>
          <w:color w:val="000000"/>
          <w:shd w:val="clear" w:color="auto" w:fill="FFFFFF"/>
        </w:rPr>
        <w:t>зміст</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викладено</w:t>
      </w:r>
      <w:r w:rsidRPr="007725E8">
        <w:rPr>
          <w:rFonts w:ascii="Verdana" w:hAnsi="Verdana"/>
          <w:color w:val="000000"/>
          <w:shd w:val="clear" w:color="auto" w:fill="FFFFFF"/>
        </w:rPr>
        <w:t xml:space="preserve"> </w:t>
      </w:r>
      <w:r w:rsidRPr="007725E8">
        <w:rPr>
          <w:rFonts w:ascii="Verdana" w:hAnsi="Verdana" w:hint="eastAsia"/>
          <w:color w:val="000000"/>
          <w:shd w:val="clear" w:color="auto" w:fill="FFFFFF"/>
        </w:rPr>
        <w:t>на</w:t>
      </w:r>
      <w:r w:rsidRPr="007725E8">
        <w:rPr>
          <w:rFonts w:ascii="Verdana" w:hAnsi="Verdana"/>
          <w:color w:val="000000"/>
          <w:shd w:val="clear" w:color="auto" w:fill="FFFFFF"/>
        </w:rPr>
        <w:t xml:space="preserve"> 161 </w:t>
      </w:r>
      <w:r w:rsidRPr="007725E8">
        <w:rPr>
          <w:rFonts w:ascii="Verdana" w:hAnsi="Verdana" w:hint="eastAsia"/>
          <w:color w:val="000000"/>
          <w:shd w:val="clear" w:color="auto" w:fill="FFFFFF"/>
        </w:rPr>
        <w:t>сторінці</w:t>
      </w:r>
      <w:r w:rsidRPr="007725E8">
        <w:rPr>
          <w:rFonts w:ascii="Verdana" w:hAnsi="Verdana"/>
          <w:color w:val="000000"/>
          <w:shd w:val="clear" w:color="auto" w:fill="FFFFFF"/>
        </w:rPr>
        <w:t>.</w:t>
      </w:r>
    </w:p>
    <w:p w:rsidR="007725E8" w:rsidRDefault="007725E8" w:rsidP="007725E8">
      <w:pPr>
        <w:rPr>
          <w:rFonts w:ascii="Verdana" w:hAnsi="Verdana"/>
          <w:color w:val="000000"/>
          <w:shd w:val="clear" w:color="auto" w:fill="FFFFFF"/>
        </w:rPr>
      </w:pPr>
    </w:p>
    <w:p w:rsidR="007725E8" w:rsidRDefault="007725E8" w:rsidP="007725E8">
      <w:pPr>
        <w:rPr>
          <w:rFonts w:ascii="Verdana" w:hAnsi="Verdana"/>
          <w:color w:val="000000"/>
          <w:shd w:val="clear" w:color="auto" w:fill="FFFFFF"/>
        </w:rPr>
      </w:pPr>
    </w:p>
    <w:p w:rsidR="007725E8" w:rsidRDefault="007725E8" w:rsidP="007725E8">
      <w:pPr>
        <w:rPr>
          <w:rFonts w:ascii="Verdana" w:hAnsi="Verdana"/>
          <w:color w:val="000000"/>
          <w:shd w:val="clear" w:color="auto" w:fill="FFFFFF"/>
        </w:rPr>
      </w:pPr>
    </w:p>
    <w:p w:rsidR="007725E8" w:rsidRDefault="007725E8" w:rsidP="007725E8">
      <w:r>
        <w:rPr>
          <w:rFonts w:hint="eastAsia"/>
        </w:rPr>
        <w:t>ВИСНОВКИ</w:t>
      </w:r>
    </w:p>
    <w:p w:rsidR="007725E8" w:rsidRDefault="007725E8" w:rsidP="007725E8">
      <w:r>
        <w:rPr>
          <w:rFonts w:hint="eastAsia"/>
        </w:rPr>
        <w:t>Розробка</w:t>
      </w:r>
      <w:r>
        <w:t></w:t>
      </w:r>
      <w:r>
        <w:rPr>
          <w:rFonts w:hint="eastAsia"/>
        </w:rPr>
        <w:t>проблеми</w:t>
      </w:r>
      <w:r>
        <w:t></w:t>
      </w:r>
      <w:r>
        <w:rPr>
          <w:rFonts w:hint="eastAsia"/>
        </w:rPr>
        <w:t>становлення</w:t>
      </w:r>
      <w:r>
        <w:t></w:t>
      </w:r>
      <w:r>
        <w:rPr>
          <w:rFonts w:hint="eastAsia"/>
        </w:rPr>
        <w:t>державності</w:t>
      </w:r>
      <w:r>
        <w:t></w:t>
      </w:r>
      <w:r>
        <w:rPr>
          <w:rFonts w:hint="eastAsia"/>
        </w:rPr>
        <w:t>в</w:t>
      </w:r>
      <w:r>
        <w:t></w:t>
      </w:r>
      <w:r>
        <w:rPr>
          <w:rFonts w:hint="eastAsia"/>
        </w:rPr>
        <w:t>Білорусі</w:t>
      </w:r>
      <w:r>
        <w:t></w:t>
      </w:r>
      <w:r>
        <w:rPr>
          <w:rFonts w:hint="eastAsia"/>
        </w:rPr>
        <w:t>в</w:t>
      </w:r>
      <w:r>
        <w:t></w:t>
      </w:r>
      <w:r>
        <w:t></w:t>
      </w:r>
      <w:r>
        <w:t></w:t>
      </w:r>
      <w:r>
        <w:t></w:t>
      </w:r>
      <w:r>
        <w:rPr>
          <w:rFonts w:hint="eastAsia"/>
        </w:rPr>
        <w:t>х</w:t>
      </w:r>
      <w:r>
        <w:t></w:t>
      </w:r>
      <w:r>
        <w:rPr>
          <w:rFonts w:hint="eastAsia"/>
        </w:rPr>
        <w:t>рр</w:t>
      </w:r>
      <w:r>
        <w:t></w:t>
      </w:r>
    </w:p>
    <w:p w:rsidR="007725E8" w:rsidRDefault="007725E8" w:rsidP="007725E8">
      <w:r>
        <w:rPr>
          <w:rFonts w:hint="eastAsia"/>
        </w:rPr>
        <w:t>ХХ</w:t>
      </w:r>
      <w:r>
        <w:t></w:t>
      </w:r>
      <w:r>
        <w:rPr>
          <w:rFonts w:hint="eastAsia"/>
        </w:rPr>
        <w:t>ст</w:t>
      </w:r>
      <w:r>
        <w:t></w:t>
      </w:r>
      <w:r>
        <w:t></w:t>
      </w:r>
      <w:r>
        <w:rPr>
          <w:rFonts w:hint="eastAsia"/>
        </w:rPr>
        <w:t>є</w:t>
      </w:r>
      <w:r>
        <w:t></w:t>
      </w:r>
      <w:r>
        <w:rPr>
          <w:rFonts w:hint="eastAsia"/>
        </w:rPr>
        <w:t>одним</w:t>
      </w:r>
      <w:r>
        <w:t></w:t>
      </w:r>
      <w:r>
        <w:rPr>
          <w:rFonts w:hint="eastAsia"/>
        </w:rPr>
        <w:t>із</w:t>
      </w:r>
      <w:r>
        <w:t></w:t>
      </w:r>
      <w:r>
        <w:rPr>
          <w:rFonts w:hint="eastAsia"/>
        </w:rPr>
        <w:t>пріоритетних</w:t>
      </w:r>
      <w:r>
        <w:t></w:t>
      </w:r>
      <w:r>
        <w:rPr>
          <w:rFonts w:hint="eastAsia"/>
        </w:rPr>
        <w:t>напрямків</w:t>
      </w:r>
      <w:r>
        <w:t></w:t>
      </w:r>
      <w:r>
        <w:rPr>
          <w:rFonts w:hint="eastAsia"/>
        </w:rPr>
        <w:t>у</w:t>
      </w:r>
      <w:r>
        <w:t></w:t>
      </w:r>
      <w:r>
        <w:rPr>
          <w:rFonts w:hint="eastAsia"/>
        </w:rPr>
        <w:t>науково</w:t>
      </w:r>
      <w:r>
        <w:t></w:t>
      </w:r>
      <w:r>
        <w:rPr>
          <w:rFonts w:hint="eastAsia"/>
        </w:rPr>
        <w:t>дослідній</w:t>
      </w:r>
      <w:r>
        <w:t></w:t>
      </w:r>
      <w:r>
        <w:rPr>
          <w:rFonts w:hint="eastAsia"/>
        </w:rPr>
        <w:t>роботі</w:t>
      </w:r>
    </w:p>
    <w:p w:rsidR="007725E8" w:rsidRDefault="007725E8" w:rsidP="007725E8">
      <w:r>
        <w:rPr>
          <w:rFonts w:hint="eastAsia"/>
        </w:rPr>
        <w:t>білоруських</w:t>
      </w:r>
      <w:r>
        <w:t></w:t>
      </w:r>
      <w:r>
        <w:rPr>
          <w:rFonts w:hint="eastAsia"/>
        </w:rPr>
        <w:t>вчених</w:t>
      </w:r>
      <w:r>
        <w:t></w:t>
      </w:r>
      <w:r>
        <w:t></w:t>
      </w:r>
      <w:r>
        <w:rPr>
          <w:rFonts w:hint="eastAsia"/>
        </w:rPr>
        <w:t>істориків</w:t>
      </w:r>
      <w:r>
        <w:t></w:t>
      </w:r>
      <w:r>
        <w:t></w:t>
      </w:r>
      <w:r>
        <w:rPr>
          <w:rFonts w:hint="eastAsia"/>
        </w:rPr>
        <w:t>політологів</w:t>
      </w:r>
      <w:r>
        <w:t></w:t>
      </w:r>
      <w:r>
        <w:t></w:t>
      </w:r>
      <w:r>
        <w:rPr>
          <w:rFonts w:hint="eastAsia"/>
        </w:rPr>
        <w:t>філософів</w:t>
      </w:r>
      <w:r>
        <w:t></w:t>
      </w:r>
      <w:r>
        <w:t></w:t>
      </w:r>
      <w:r>
        <w:rPr>
          <w:rFonts w:hint="eastAsia"/>
        </w:rPr>
        <w:t>соціологів</w:t>
      </w:r>
      <w:r>
        <w:t></w:t>
      </w:r>
      <w:r>
        <w:rPr>
          <w:rFonts w:hint="eastAsia"/>
        </w:rPr>
        <w:t>та</w:t>
      </w:r>
      <w:r>
        <w:t></w:t>
      </w:r>
      <w:r>
        <w:rPr>
          <w:rFonts w:hint="eastAsia"/>
        </w:rPr>
        <w:t>юристів</w:t>
      </w:r>
      <w:r>
        <w:t></w:t>
      </w:r>
    </w:p>
    <w:p w:rsidR="007725E8" w:rsidRDefault="007725E8" w:rsidP="007725E8">
      <w:r>
        <w:rPr>
          <w:rFonts w:hint="eastAsia"/>
        </w:rPr>
        <w:t>Українська</w:t>
      </w:r>
      <w:r>
        <w:t></w:t>
      </w:r>
      <w:r>
        <w:rPr>
          <w:rFonts w:hint="eastAsia"/>
        </w:rPr>
        <w:t>історична</w:t>
      </w:r>
      <w:r>
        <w:t></w:t>
      </w:r>
      <w:r>
        <w:rPr>
          <w:rFonts w:hint="eastAsia"/>
        </w:rPr>
        <w:t>наука</w:t>
      </w:r>
      <w:r>
        <w:t></w:t>
      </w:r>
      <w:r>
        <w:rPr>
          <w:rFonts w:hint="eastAsia"/>
        </w:rPr>
        <w:t>зробила</w:t>
      </w:r>
      <w:r>
        <w:t></w:t>
      </w:r>
      <w:r>
        <w:rPr>
          <w:rFonts w:hint="eastAsia"/>
        </w:rPr>
        <w:t>лише</w:t>
      </w:r>
      <w:r>
        <w:t></w:t>
      </w:r>
      <w:r>
        <w:rPr>
          <w:rFonts w:hint="eastAsia"/>
        </w:rPr>
        <w:t>деякі</w:t>
      </w:r>
      <w:r>
        <w:t></w:t>
      </w:r>
      <w:r>
        <w:rPr>
          <w:rFonts w:hint="eastAsia"/>
        </w:rPr>
        <w:t>спроби</w:t>
      </w:r>
      <w:r>
        <w:t></w:t>
      </w:r>
      <w:r>
        <w:rPr>
          <w:rFonts w:hint="eastAsia"/>
        </w:rPr>
        <w:t>висвітлення</w:t>
      </w:r>
      <w:r>
        <w:t></w:t>
      </w:r>
      <w:r>
        <w:rPr>
          <w:rFonts w:hint="eastAsia"/>
        </w:rPr>
        <w:t>проблеми</w:t>
      </w:r>
    </w:p>
    <w:p w:rsidR="007725E8" w:rsidRDefault="007725E8" w:rsidP="007725E8">
      <w:r>
        <w:rPr>
          <w:rFonts w:hint="eastAsia"/>
        </w:rPr>
        <w:t>в</w:t>
      </w:r>
      <w:r>
        <w:t></w:t>
      </w:r>
      <w:r>
        <w:rPr>
          <w:rFonts w:hint="eastAsia"/>
        </w:rPr>
        <w:t>цьому</w:t>
      </w:r>
      <w:r>
        <w:t></w:t>
      </w:r>
      <w:r>
        <w:rPr>
          <w:rFonts w:hint="eastAsia"/>
        </w:rPr>
        <w:t>напрямку</w:t>
      </w:r>
      <w:r>
        <w:t></w:t>
      </w:r>
      <w:r>
        <w:t></w:t>
      </w:r>
      <w:r>
        <w:rPr>
          <w:rFonts w:hint="eastAsia"/>
        </w:rPr>
        <w:t>Особливо</w:t>
      </w:r>
      <w:r>
        <w:t></w:t>
      </w:r>
      <w:r>
        <w:rPr>
          <w:rFonts w:hint="eastAsia"/>
        </w:rPr>
        <w:t>актуальною</w:t>
      </w:r>
      <w:r>
        <w:t></w:t>
      </w:r>
      <w:r>
        <w:rPr>
          <w:rFonts w:hint="eastAsia"/>
        </w:rPr>
        <w:t>для</w:t>
      </w:r>
      <w:r>
        <w:t></w:t>
      </w:r>
      <w:r>
        <w:rPr>
          <w:rFonts w:hint="eastAsia"/>
        </w:rPr>
        <w:t>дослідників</w:t>
      </w:r>
      <w:r>
        <w:t></w:t>
      </w:r>
      <w:r>
        <w:rPr>
          <w:rFonts w:hint="eastAsia"/>
        </w:rPr>
        <w:t>є</w:t>
      </w:r>
      <w:r>
        <w:t></w:t>
      </w:r>
      <w:r>
        <w:rPr>
          <w:rFonts w:hint="eastAsia"/>
        </w:rPr>
        <w:t>тема</w:t>
      </w:r>
      <w:r>
        <w:t></w:t>
      </w:r>
      <w:r>
        <w:rPr>
          <w:rFonts w:hint="eastAsia"/>
        </w:rPr>
        <w:t>про</w:t>
      </w:r>
    </w:p>
    <w:p w:rsidR="007725E8" w:rsidRDefault="007725E8" w:rsidP="007725E8">
      <w:r>
        <w:rPr>
          <w:rFonts w:hint="eastAsia"/>
        </w:rPr>
        <w:t>формування</w:t>
      </w:r>
      <w:r>
        <w:t></w:t>
      </w:r>
      <w:r>
        <w:rPr>
          <w:rFonts w:hint="eastAsia"/>
        </w:rPr>
        <w:t>радянської</w:t>
      </w:r>
      <w:r>
        <w:t></w:t>
      </w:r>
      <w:r>
        <w:rPr>
          <w:rFonts w:hint="eastAsia"/>
        </w:rPr>
        <w:t>державності</w:t>
      </w:r>
      <w:r>
        <w:t></w:t>
      </w:r>
      <w:r>
        <w:rPr>
          <w:rFonts w:hint="eastAsia"/>
        </w:rPr>
        <w:t>в</w:t>
      </w:r>
      <w:r>
        <w:t></w:t>
      </w:r>
      <w:r>
        <w:rPr>
          <w:rFonts w:hint="eastAsia"/>
        </w:rPr>
        <w:t>білоруських</w:t>
      </w:r>
      <w:r>
        <w:t></w:t>
      </w:r>
      <w:r>
        <w:rPr>
          <w:rFonts w:hint="eastAsia"/>
        </w:rPr>
        <w:t>землях</w:t>
      </w:r>
      <w:r>
        <w:t></w:t>
      </w:r>
      <w:r>
        <w:t></w:t>
      </w:r>
      <w:r>
        <w:rPr>
          <w:rFonts w:hint="eastAsia"/>
        </w:rPr>
        <w:t>грудень</w:t>
      </w:r>
      <w:r>
        <w:t></w:t>
      </w:r>
      <w:r>
        <w:t></w:t>
      </w:r>
      <w:r>
        <w:t></w:t>
      </w:r>
      <w:r>
        <w:t></w:t>
      </w:r>
      <w:r>
        <w:t></w:t>
      </w:r>
      <w:r>
        <w:t></w:t>
      </w:r>
      <w:r>
        <w:rPr>
          <w:rFonts w:hint="eastAsia"/>
        </w:rPr>
        <w:t>–</w:t>
      </w:r>
    </w:p>
    <w:p w:rsidR="007725E8" w:rsidRDefault="007725E8" w:rsidP="007725E8">
      <w:r>
        <w:rPr>
          <w:rFonts w:hint="eastAsia"/>
        </w:rPr>
        <w:t>грудень</w:t>
      </w:r>
      <w:r>
        <w:t></w:t>
      </w:r>
      <w:r>
        <w:t></w:t>
      </w:r>
      <w:r>
        <w:t></w:t>
      </w:r>
      <w:r>
        <w:t></w:t>
      </w:r>
      <w:r>
        <w:t></w:t>
      </w:r>
      <w:r>
        <w:t></w:t>
      </w:r>
      <w:r>
        <w:rPr>
          <w:rFonts w:hint="eastAsia"/>
        </w:rPr>
        <w:t>рр</w:t>
      </w:r>
      <w:r>
        <w:t></w:t>
      </w:r>
      <w:r>
        <w:t></w:t>
      </w:r>
      <w:r>
        <w:t></w:t>
      </w:r>
      <w:r>
        <w:t></w:t>
      </w:r>
      <w:r>
        <w:rPr>
          <w:rFonts w:hint="eastAsia"/>
        </w:rPr>
        <w:t>оскільки</w:t>
      </w:r>
      <w:r>
        <w:t></w:t>
      </w:r>
      <w:r>
        <w:rPr>
          <w:rFonts w:hint="eastAsia"/>
        </w:rPr>
        <w:t>після</w:t>
      </w:r>
      <w:r>
        <w:t></w:t>
      </w:r>
      <w:r>
        <w:t></w:t>
      </w:r>
      <w:r>
        <w:t></w:t>
      </w:r>
      <w:r>
        <w:t></w:t>
      </w:r>
      <w:r>
        <w:t></w:t>
      </w:r>
      <w:r>
        <w:t></w:t>
      </w:r>
      <w:r>
        <w:rPr>
          <w:rFonts w:hint="eastAsia"/>
        </w:rPr>
        <w:t>х</w:t>
      </w:r>
      <w:r>
        <w:t></w:t>
      </w:r>
      <w:r>
        <w:rPr>
          <w:rFonts w:hint="eastAsia"/>
        </w:rPr>
        <w:t>рр</w:t>
      </w:r>
      <w:r>
        <w:t></w:t>
      </w:r>
      <w:r>
        <w:t></w:t>
      </w:r>
      <w:r>
        <w:rPr>
          <w:rFonts w:hint="eastAsia"/>
        </w:rPr>
        <w:t>ситуацію</w:t>
      </w:r>
      <w:r>
        <w:t></w:t>
      </w:r>
      <w:r>
        <w:t></w:t>
      </w:r>
      <w:r>
        <w:rPr>
          <w:rFonts w:hint="eastAsia"/>
        </w:rPr>
        <w:t>методологічного</w:t>
      </w:r>
    </w:p>
    <w:p w:rsidR="007725E8" w:rsidRDefault="007725E8" w:rsidP="007725E8">
      <w:r>
        <w:rPr>
          <w:rFonts w:hint="eastAsia"/>
        </w:rPr>
        <w:t>вакууму</w:t>
      </w:r>
      <w:r>
        <w:t></w:t>
      </w:r>
      <w:r>
        <w:t></w:t>
      </w:r>
      <w:r>
        <w:rPr>
          <w:rFonts w:hint="eastAsia"/>
        </w:rPr>
        <w:t>було</w:t>
      </w:r>
      <w:r>
        <w:t></w:t>
      </w:r>
      <w:r>
        <w:rPr>
          <w:rFonts w:hint="eastAsia"/>
        </w:rPr>
        <w:t>подолано</w:t>
      </w:r>
      <w:r>
        <w:t></w:t>
      </w:r>
      <w:r>
        <w:rPr>
          <w:rFonts w:hint="eastAsia"/>
        </w:rPr>
        <w:t>і</w:t>
      </w:r>
      <w:r>
        <w:t></w:t>
      </w:r>
      <w:r>
        <w:rPr>
          <w:rFonts w:hint="eastAsia"/>
        </w:rPr>
        <w:t>визначено</w:t>
      </w:r>
      <w:r>
        <w:t></w:t>
      </w:r>
      <w:r>
        <w:rPr>
          <w:rFonts w:hint="eastAsia"/>
        </w:rPr>
        <w:t>нові</w:t>
      </w:r>
      <w:r>
        <w:t></w:t>
      </w:r>
      <w:r>
        <w:rPr>
          <w:rFonts w:hint="eastAsia"/>
        </w:rPr>
        <w:t>основи</w:t>
      </w:r>
      <w:r>
        <w:t></w:t>
      </w:r>
      <w:r>
        <w:rPr>
          <w:rFonts w:hint="eastAsia"/>
        </w:rPr>
        <w:t>для</w:t>
      </w:r>
      <w:r>
        <w:t></w:t>
      </w:r>
      <w:r>
        <w:rPr>
          <w:rFonts w:hint="eastAsia"/>
        </w:rPr>
        <w:t>відповідної</w:t>
      </w:r>
      <w:r>
        <w:t></w:t>
      </w:r>
      <w:r>
        <w:rPr>
          <w:rFonts w:hint="eastAsia"/>
        </w:rPr>
        <w:t>концепції</w:t>
      </w:r>
    </w:p>
    <w:p w:rsidR="007725E8" w:rsidRDefault="007725E8" w:rsidP="007725E8">
      <w:r>
        <w:rPr>
          <w:rFonts w:hint="eastAsia"/>
        </w:rPr>
        <w:t>історичного</w:t>
      </w:r>
      <w:r>
        <w:t></w:t>
      </w:r>
      <w:r>
        <w:rPr>
          <w:rFonts w:hint="eastAsia"/>
        </w:rPr>
        <w:t>та</w:t>
      </w:r>
      <w:r>
        <w:t></w:t>
      </w:r>
      <w:r>
        <w:rPr>
          <w:rFonts w:hint="eastAsia"/>
        </w:rPr>
        <w:t>наукового</w:t>
      </w:r>
      <w:r>
        <w:t></w:t>
      </w:r>
      <w:r>
        <w:rPr>
          <w:rFonts w:hint="eastAsia"/>
        </w:rPr>
        <w:t>пізнання</w:t>
      </w:r>
      <w:r>
        <w:t></w:t>
      </w:r>
    </w:p>
    <w:p w:rsidR="007725E8" w:rsidRDefault="007725E8" w:rsidP="007725E8">
      <w:r>
        <w:rPr>
          <w:rFonts w:hint="eastAsia"/>
        </w:rPr>
        <w:t>У</w:t>
      </w:r>
      <w:r>
        <w:t></w:t>
      </w:r>
      <w:r>
        <w:rPr>
          <w:rFonts w:hint="eastAsia"/>
        </w:rPr>
        <w:t>висновках</w:t>
      </w:r>
      <w:r>
        <w:t></w:t>
      </w:r>
      <w:r>
        <w:rPr>
          <w:rFonts w:hint="eastAsia"/>
        </w:rPr>
        <w:t>сформульовано</w:t>
      </w:r>
      <w:r>
        <w:t></w:t>
      </w:r>
      <w:r>
        <w:rPr>
          <w:rFonts w:hint="eastAsia"/>
        </w:rPr>
        <w:t>загальні</w:t>
      </w:r>
      <w:r>
        <w:t></w:t>
      </w:r>
      <w:r>
        <w:rPr>
          <w:rFonts w:hint="eastAsia"/>
        </w:rPr>
        <w:t>результати</w:t>
      </w:r>
      <w:r>
        <w:t></w:t>
      </w:r>
      <w:r>
        <w:rPr>
          <w:rFonts w:hint="eastAsia"/>
        </w:rPr>
        <w:t>проведеного</w:t>
      </w:r>
    </w:p>
    <w:p w:rsidR="007725E8" w:rsidRDefault="007725E8" w:rsidP="007725E8">
      <w:r>
        <w:rPr>
          <w:rFonts w:hint="eastAsia"/>
        </w:rPr>
        <w:t>дослідження</w:t>
      </w:r>
      <w:r>
        <w:t></w:t>
      </w:r>
      <w:r>
        <w:rPr>
          <w:rFonts w:hint="eastAsia"/>
        </w:rPr>
        <w:t>та</w:t>
      </w:r>
      <w:r>
        <w:t></w:t>
      </w:r>
      <w:r>
        <w:rPr>
          <w:rFonts w:hint="eastAsia"/>
        </w:rPr>
        <w:t>викладено</w:t>
      </w:r>
      <w:r>
        <w:t></w:t>
      </w:r>
      <w:r>
        <w:rPr>
          <w:rFonts w:hint="eastAsia"/>
        </w:rPr>
        <w:t>основні</w:t>
      </w:r>
      <w:r>
        <w:t></w:t>
      </w:r>
      <w:r>
        <w:rPr>
          <w:rFonts w:hint="eastAsia"/>
        </w:rPr>
        <w:t>положення</w:t>
      </w:r>
      <w:r>
        <w:t></w:t>
      </w:r>
      <w:r>
        <w:rPr>
          <w:rFonts w:hint="eastAsia"/>
        </w:rPr>
        <w:t>дисертаційної</w:t>
      </w:r>
      <w:r>
        <w:t></w:t>
      </w:r>
      <w:r>
        <w:rPr>
          <w:rFonts w:hint="eastAsia"/>
        </w:rPr>
        <w:t>роботи</w:t>
      </w:r>
      <w:r>
        <w:t></w:t>
      </w:r>
      <w:r>
        <w:t></w:t>
      </w:r>
      <w:r>
        <w:rPr>
          <w:rFonts w:hint="eastAsia"/>
        </w:rPr>
        <w:t>котрі</w:t>
      </w:r>
    </w:p>
    <w:p w:rsidR="007725E8" w:rsidRDefault="007725E8" w:rsidP="007725E8">
      <w:r>
        <w:rPr>
          <w:rFonts w:hint="eastAsia"/>
        </w:rPr>
        <w:t>виносяться</w:t>
      </w:r>
      <w:r>
        <w:t></w:t>
      </w:r>
      <w:r>
        <w:rPr>
          <w:rFonts w:hint="eastAsia"/>
        </w:rPr>
        <w:t>на</w:t>
      </w:r>
      <w:r>
        <w:t></w:t>
      </w:r>
      <w:r>
        <w:rPr>
          <w:rFonts w:hint="eastAsia"/>
        </w:rPr>
        <w:t>захист</w:t>
      </w:r>
      <w:r>
        <w:t></w:t>
      </w:r>
    </w:p>
    <w:p w:rsidR="007725E8" w:rsidRDefault="007725E8" w:rsidP="007725E8">
      <w:r>
        <w:rPr>
          <w:rFonts w:hint="eastAsia"/>
        </w:rPr>
        <w:t>–</w:t>
      </w:r>
      <w:r>
        <w:t></w:t>
      </w:r>
      <w:r>
        <w:rPr>
          <w:rFonts w:hint="eastAsia"/>
        </w:rPr>
        <w:t>Аналіз</w:t>
      </w:r>
      <w:r>
        <w:t></w:t>
      </w:r>
      <w:r>
        <w:rPr>
          <w:rFonts w:hint="eastAsia"/>
        </w:rPr>
        <w:t>стану</w:t>
      </w:r>
      <w:r>
        <w:t></w:t>
      </w:r>
      <w:r>
        <w:rPr>
          <w:rFonts w:hint="eastAsia"/>
        </w:rPr>
        <w:t>наукової</w:t>
      </w:r>
      <w:r>
        <w:t></w:t>
      </w:r>
      <w:r>
        <w:rPr>
          <w:rFonts w:hint="eastAsia"/>
        </w:rPr>
        <w:t>розробки</w:t>
      </w:r>
      <w:r>
        <w:t></w:t>
      </w:r>
      <w:r>
        <w:rPr>
          <w:rFonts w:hint="eastAsia"/>
        </w:rPr>
        <w:t>проблеми</w:t>
      </w:r>
      <w:r>
        <w:t></w:t>
      </w:r>
      <w:r>
        <w:rPr>
          <w:rFonts w:hint="eastAsia"/>
        </w:rPr>
        <w:t>засвідчив</w:t>
      </w:r>
      <w:r>
        <w:t></w:t>
      </w:r>
      <w:r>
        <w:rPr>
          <w:rFonts w:hint="eastAsia"/>
        </w:rPr>
        <w:t>значні</w:t>
      </w:r>
    </w:p>
    <w:p w:rsidR="007725E8" w:rsidRDefault="007725E8" w:rsidP="007725E8">
      <w:r>
        <w:rPr>
          <w:rFonts w:hint="eastAsia"/>
        </w:rPr>
        <w:t>розбіжності</w:t>
      </w:r>
      <w:r>
        <w:t></w:t>
      </w:r>
      <w:r>
        <w:rPr>
          <w:rFonts w:hint="eastAsia"/>
        </w:rPr>
        <w:t>у</w:t>
      </w:r>
      <w:r>
        <w:t></w:t>
      </w:r>
      <w:r>
        <w:rPr>
          <w:rFonts w:hint="eastAsia"/>
        </w:rPr>
        <w:t>висвітленні</w:t>
      </w:r>
      <w:r>
        <w:t></w:t>
      </w:r>
      <w:r>
        <w:rPr>
          <w:rFonts w:hint="eastAsia"/>
        </w:rPr>
        <w:t>історії</w:t>
      </w:r>
      <w:r>
        <w:t></w:t>
      </w:r>
      <w:r>
        <w:rPr>
          <w:rFonts w:hint="eastAsia"/>
        </w:rPr>
        <w:t>становлення</w:t>
      </w:r>
      <w:r>
        <w:t></w:t>
      </w:r>
      <w:r>
        <w:rPr>
          <w:rFonts w:hint="eastAsia"/>
        </w:rPr>
        <w:t>радянської</w:t>
      </w:r>
      <w:r>
        <w:t></w:t>
      </w:r>
      <w:r>
        <w:rPr>
          <w:rFonts w:hint="eastAsia"/>
        </w:rPr>
        <w:t>державності</w:t>
      </w:r>
      <w:r>
        <w:t></w:t>
      </w:r>
      <w:r>
        <w:rPr>
          <w:rFonts w:hint="eastAsia"/>
        </w:rPr>
        <w:t>в</w:t>
      </w:r>
    </w:p>
    <w:p w:rsidR="007725E8" w:rsidRDefault="007725E8" w:rsidP="007725E8">
      <w:r>
        <w:rPr>
          <w:rFonts w:hint="eastAsia"/>
        </w:rPr>
        <w:t>білоруських</w:t>
      </w:r>
      <w:r>
        <w:t></w:t>
      </w:r>
      <w:r>
        <w:rPr>
          <w:rFonts w:hint="eastAsia"/>
        </w:rPr>
        <w:t>землях</w:t>
      </w:r>
      <w:r>
        <w:t></w:t>
      </w:r>
      <w:r>
        <w:rPr>
          <w:rFonts w:hint="eastAsia"/>
        </w:rPr>
        <w:t>у</w:t>
      </w:r>
      <w:r>
        <w:t></w:t>
      </w:r>
      <w:r>
        <w:rPr>
          <w:rFonts w:hint="eastAsia"/>
        </w:rPr>
        <w:t>грудні</w:t>
      </w:r>
      <w:r>
        <w:t></w:t>
      </w:r>
      <w:r>
        <w:t></w:t>
      </w:r>
      <w:r>
        <w:t></w:t>
      </w:r>
      <w:r>
        <w:t></w:t>
      </w:r>
      <w:r>
        <w:t></w:t>
      </w:r>
      <w:r>
        <w:t></w:t>
      </w:r>
      <w:r>
        <w:rPr>
          <w:rFonts w:hint="eastAsia"/>
        </w:rPr>
        <w:t>–</w:t>
      </w:r>
      <w:r>
        <w:t></w:t>
      </w:r>
      <w:r>
        <w:rPr>
          <w:rFonts w:hint="eastAsia"/>
        </w:rPr>
        <w:t>грудні</w:t>
      </w:r>
      <w:r>
        <w:t></w:t>
      </w:r>
      <w:r>
        <w:t></w:t>
      </w:r>
      <w:r>
        <w:t></w:t>
      </w:r>
      <w:r>
        <w:t></w:t>
      </w:r>
      <w:r>
        <w:t></w:t>
      </w:r>
      <w:r>
        <w:t></w:t>
      </w:r>
      <w:r>
        <w:rPr>
          <w:rFonts w:hint="eastAsia"/>
        </w:rPr>
        <w:t>рр</w:t>
      </w:r>
      <w:r>
        <w:t></w:t>
      </w:r>
      <w:r>
        <w:t></w:t>
      </w:r>
      <w:r>
        <w:rPr>
          <w:rFonts w:hint="eastAsia"/>
        </w:rPr>
        <w:t>Переважна</w:t>
      </w:r>
      <w:r>
        <w:t></w:t>
      </w:r>
      <w:r>
        <w:rPr>
          <w:rFonts w:hint="eastAsia"/>
        </w:rPr>
        <w:t>більшість</w:t>
      </w:r>
    </w:p>
    <w:p w:rsidR="007725E8" w:rsidRDefault="007725E8" w:rsidP="007725E8">
      <w:r>
        <w:rPr>
          <w:rFonts w:hint="eastAsia"/>
        </w:rPr>
        <w:t>наукових</w:t>
      </w:r>
      <w:r>
        <w:t></w:t>
      </w:r>
      <w:r>
        <w:rPr>
          <w:rFonts w:hint="eastAsia"/>
        </w:rPr>
        <w:t>праць</w:t>
      </w:r>
      <w:r>
        <w:t></w:t>
      </w:r>
      <w:r>
        <w:rPr>
          <w:rFonts w:hint="eastAsia"/>
        </w:rPr>
        <w:t>не</w:t>
      </w:r>
      <w:r>
        <w:t></w:t>
      </w:r>
      <w:r>
        <w:rPr>
          <w:rFonts w:hint="eastAsia"/>
        </w:rPr>
        <w:t>уникли</w:t>
      </w:r>
      <w:r>
        <w:t></w:t>
      </w:r>
      <w:r>
        <w:rPr>
          <w:rFonts w:hint="eastAsia"/>
        </w:rPr>
        <w:t>радянської</w:t>
      </w:r>
      <w:r>
        <w:t></w:t>
      </w:r>
      <w:r>
        <w:rPr>
          <w:rFonts w:hint="eastAsia"/>
        </w:rPr>
        <w:t>ідеологічної</w:t>
      </w:r>
      <w:r>
        <w:t></w:t>
      </w:r>
      <w:r>
        <w:rPr>
          <w:rFonts w:hint="eastAsia"/>
        </w:rPr>
        <w:t>спадщини</w:t>
      </w:r>
      <w:r>
        <w:t></w:t>
      </w:r>
      <w:r>
        <w:t></w:t>
      </w:r>
      <w:r>
        <w:rPr>
          <w:rFonts w:hint="eastAsia"/>
        </w:rPr>
        <w:t>що</w:t>
      </w:r>
      <w:r>
        <w:t></w:t>
      </w:r>
      <w:r>
        <w:rPr>
          <w:rFonts w:hint="eastAsia"/>
        </w:rPr>
        <w:t>вимагає</w:t>
      </w:r>
    </w:p>
    <w:p w:rsidR="007725E8" w:rsidRDefault="007725E8" w:rsidP="007725E8">
      <w:r>
        <w:rPr>
          <w:rFonts w:hint="eastAsia"/>
        </w:rPr>
        <w:t>уважного</w:t>
      </w:r>
      <w:r>
        <w:t></w:t>
      </w:r>
      <w:r>
        <w:rPr>
          <w:rFonts w:hint="eastAsia"/>
        </w:rPr>
        <w:t>перегляду</w:t>
      </w:r>
      <w:r>
        <w:t></w:t>
      </w:r>
      <w:r>
        <w:t></w:t>
      </w:r>
      <w:r>
        <w:rPr>
          <w:rFonts w:hint="eastAsia"/>
        </w:rPr>
        <w:t>перевірки</w:t>
      </w:r>
      <w:r>
        <w:t></w:t>
      </w:r>
      <w:r>
        <w:rPr>
          <w:rFonts w:hint="eastAsia"/>
        </w:rPr>
        <w:t>та</w:t>
      </w:r>
      <w:r>
        <w:t></w:t>
      </w:r>
      <w:r>
        <w:rPr>
          <w:rFonts w:hint="eastAsia"/>
        </w:rPr>
        <w:t>введення</w:t>
      </w:r>
      <w:r>
        <w:t></w:t>
      </w:r>
      <w:r>
        <w:rPr>
          <w:rFonts w:hint="eastAsia"/>
        </w:rPr>
        <w:t>у</w:t>
      </w:r>
      <w:r>
        <w:t></w:t>
      </w:r>
      <w:r>
        <w:rPr>
          <w:rFonts w:hint="eastAsia"/>
        </w:rPr>
        <w:t>загальний</w:t>
      </w:r>
      <w:r>
        <w:t></w:t>
      </w:r>
      <w:r>
        <w:rPr>
          <w:rFonts w:hint="eastAsia"/>
        </w:rPr>
        <w:t>історіографічний</w:t>
      </w:r>
    </w:p>
    <w:p w:rsidR="007725E8" w:rsidRDefault="007725E8" w:rsidP="007725E8">
      <w:r>
        <w:rPr>
          <w:rFonts w:hint="eastAsia"/>
        </w:rPr>
        <w:t>масив</w:t>
      </w:r>
      <w:r>
        <w:t></w:t>
      </w:r>
      <w:r>
        <w:rPr>
          <w:rFonts w:hint="eastAsia"/>
        </w:rPr>
        <w:t>незалежного</w:t>
      </w:r>
      <w:r>
        <w:t></w:t>
      </w:r>
      <w:r>
        <w:rPr>
          <w:rFonts w:hint="eastAsia"/>
        </w:rPr>
        <w:t>погляду</w:t>
      </w:r>
      <w:r>
        <w:t></w:t>
      </w:r>
      <w:r>
        <w:rPr>
          <w:rFonts w:hint="eastAsia"/>
        </w:rPr>
        <w:t>на</w:t>
      </w:r>
      <w:r>
        <w:t></w:t>
      </w:r>
      <w:r>
        <w:rPr>
          <w:rFonts w:hint="eastAsia"/>
        </w:rPr>
        <w:t>ці</w:t>
      </w:r>
      <w:r>
        <w:t></w:t>
      </w:r>
      <w:r>
        <w:rPr>
          <w:rFonts w:hint="eastAsia"/>
        </w:rPr>
        <w:t>процеси</w:t>
      </w:r>
      <w:r>
        <w:t></w:t>
      </w:r>
      <w:r>
        <w:t></w:t>
      </w:r>
      <w:r>
        <w:rPr>
          <w:rFonts w:hint="eastAsia"/>
        </w:rPr>
        <w:t>В</w:t>
      </w:r>
      <w:r>
        <w:t></w:t>
      </w:r>
      <w:r>
        <w:rPr>
          <w:rFonts w:hint="eastAsia"/>
        </w:rPr>
        <w:t>сучасних</w:t>
      </w:r>
      <w:r>
        <w:t></w:t>
      </w:r>
      <w:r>
        <w:rPr>
          <w:rFonts w:hint="eastAsia"/>
        </w:rPr>
        <w:t>умовах</w:t>
      </w:r>
      <w:r>
        <w:t></w:t>
      </w:r>
      <w:r>
        <w:rPr>
          <w:rFonts w:hint="eastAsia"/>
        </w:rPr>
        <w:t>ці</w:t>
      </w:r>
      <w:r>
        <w:t></w:t>
      </w:r>
      <w:r>
        <w:rPr>
          <w:rFonts w:hint="eastAsia"/>
        </w:rPr>
        <w:t>проблеми</w:t>
      </w:r>
    </w:p>
    <w:p w:rsidR="007725E8" w:rsidRDefault="007725E8" w:rsidP="007725E8">
      <w:r>
        <w:rPr>
          <w:rFonts w:hint="eastAsia"/>
        </w:rPr>
        <w:t>продовжують</w:t>
      </w:r>
      <w:r>
        <w:t></w:t>
      </w:r>
      <w:r>
        <w:rPr>
          <w:rFonts w:hint="eastAsia"/>
        </w:rPr>
        <w:t>залишатися</w:t>
      </w:r>
      <w:r>
        <w:t></w:t>
      </w:r>
      <w:r>
        <w:rPr>
          <w:rFonts w:hint="eastAsia"/>
        </w:rPr>
        <w:t>дискусійними</w:t>
      </w:r>
      <w:r>
        <w:t></w:t>
      </w:r>
      <w:r>
        <w:t></w:t>
      </w:r>
      <w:r>
        <w:rPr>
          <w:rFonts w:hint="eastAsia"/>
        </w:rPr>
        <w:t>Найбільший</w:t>
      </w:r>
      <w:r>
        <w:t></w:t>
      </w:r>
      <w:r>
        <w:rPr>
          <w:rFonts w:hint="eastAsia"/>
        </w:rPr>
        <w:t>внесок</w:t>
      </w:r>
      <w:r>
        <w:t></w:t>
      </w:r>
      <w:r>
        <w:rPr>
          <w:rFonts w:hint="eastAsia"/>
        </w:rPr>
        <w:t>у</w:t>
      </w:r>
      <w:r>
        <w:t></w:t>
      </w:r>
      <w:r>
        <w:rPr>
          <w:rFonts w:hint="eastAsia"/>
        </w:rPr>
        <w:t>вивченні</w:t>
      </w:r>
    </w:p>
    <w:p w:rsidR="007725E8" w:rsidRDefault="007725E8" w:rsidP="007725E8">
      <w:r>
        <w:rPr>
          <w:rFonts w:hint="eastAsia"/>
        </w:rPr>
        <w:t>процесу</w:t>
      </w:r>
      <w:r>
        <w:t></w:t>
      </w:r>
      <w:r>
        <w:rPr>
          <w:rFonts w:hint="eastAsia"/>
        </w:rPr>
        <w:t>становлення</w:t>
      </w:r>
      <w:r>
        <w:t></w:t>
      </w:r>
      <w:r>
        <w:rPr>
          <w:rFonts w:hint="eastAsia"/>
        </w:rPr>
        <w:t>державності</w:t>
      </w:r>
      <w:r>
        <w:t></w:t>
      </w:r>
      <w:r>
        <w:rPr>
          <w:rFonts w:hint="eastAsia"/>
        </w:rPr>
        <w:t>у</w:t>
      </w:r>
      <w:r>
        <w:t></w:t>
      </w:r>
      <w:r>
        <w:rPr>
          <w:rFonts w:hint="eastAsia"/>
        </w:rPr>
        <w:t>білоруських</w:t>
      </w:r>
      <w:r>
        <w:t></w:t>
      </w:r>
      <w:r>
        <w:rPr>
          <w:rFonts w:hint="eastAsia"/>
        </w:rPr>
        <w:t>землях</w:t>
      </w:r>
      <w:r>
        <w:t></w:t>
      </w:r>
      <w:r>
        <w:rPr>
          <w:rFonts w:hint="eastAsia"/>
        </w:rPr>
        <w:t>належить</w:t>
      </w:r>
      <w:r>
        <w:t></w:t>
      </w:r>
      <w:r>
        <w:rPr>
          <w:rFonts w:hint="eastAsia"/>
        </w:rPr>
        <w:t>сучасним</w:t>
      </w:r>
    </w:p>
    <w:p w:rsidR="007725E8" w:rsidRPr="007725E8" w:rsidRDefault="007725E8" w:rsidP="007725E8">
      <w:r>
        <w:t></w:t>
      </w:r>
      <w:r>
        <w:t></w:t>
      </w:r>
      <w:r>
        <w:t></w:t>
      </w:r>
    </w:p>
    <w:sectPr w:rsidR="007725E8" w:rsidRPr="007725E8"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472" w:rsidRDefault="004D7472">
      <w:pPr>
        <w:spacing w:after="0" w:line="240" w:lineRule="auto"/>
      </w:pPr>
      <w:r>
        <w:separator/>
      </w:r>
    </w:p>
  </w:endnote>
  <w:endnote w:type="continuationSeparator" w:id="0">
    <w:p w:rsidR="004D7472" w:rsidRDefault="004D7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2" w:rsidRDefault="004D7472">
    <w:pPr>
      <w:rPr>
        <w:sz w:val="2"/>
        <w:szCs w:val="2"/>
      </w:rPr>
    </w:pPr>
    <w:r w:rsidRPr="00A91AB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D7472" w:rsidRDefault="004D7472">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2" w:rsidRDefault="004D7472">
    <w:pPr>
      <w:rPr>
        <w:sz w:val="2"/>
        <w:szCs w:val="2"/>
      </w:rPr>
    </w:pPr>
    <w:r w:rsidRPr="00A91AB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D7472" w:rsidRDefault="004D7472">
                <w:pPr>
                  <w:spacing w:line="240" w:lineRule="auto"/>
                </w:pPr>
                <w:fldSimple w:instr=" PAGE \* MERGEFORMAT ">
                  <w:r w:rsidR="007725E8" w:rsidRPr="007725E8">
                    <w:rPr>
                      <w:rStyle w:val="afffff9"/>
                      <w:noProof/>
                    </w:rPr>
                    <w:t>19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472" w:rsidRDefault="004D7472"/>
    <w:p w:rsidR="004D7472" w:rsidRDefault="004D7472"/>
    <w:p w:rsidR="004D7472" w:rsidRDefault="004D7472"/>
    <w:p w:rsidR="004D7472" w:rsidRDefault="004D7472"/>
    <w:p w:rsidR="004D7472" w:rsidRDefault="004D7472"/>
    <w:p w:rsidR="004D7472" w:rsidRDefault="004D7472"/>
    <w:p w:rsidR="004D7472" w:rsidRDefault="004D7472">
      <w:pPr>
        <w:rPr>
          <w:sz w:val="2"/>
          <w:szCs w:val="2"/>
        </w:rPr>
      </w:pPr>
      <w:r w:rsidRPr="00A91AB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D7472" w:rsidRDefault="004D7472">
                  <w:pPr>
                    <w:spacing w:line="240" w:lineRule="auto"/>
                  </w:pPr>
                  <w:fldSimple w:instr=" PAGE \* MERGEFORMAT ">
                    <w:r w:rsidRPr="000257D2">
                      <w:rPr>
                        <w:rStyle w:val="afffff9"/>
                        <w:b w:val="0"/>
                        <w:bCs w:val="0"/>
                        <w:noProof/>
                      </w:rPr>
                      <w:t>8</w:t>
                    </w:r>
                  </w:fldSimple>
                </w:p>
              </w:txbxContent>
            </v:textbox>
            <w10:wrap anchorx="page" anchory="page"/>
          </v:shape>
        </w:pict>
      </w:r>
    </w:p>
    <w:p w:rsidR="004D7472" w:rsidRDefault="004D7472"/>
    <w:p w:rsidR="004D7472" w:rsidRDefault="004D7472"/>
    <w:p w:rsidR="004D7472" w:rsidRDefault="004D7472">
      <w:pPr>
        <w:rPr>
          <w:sz w:val="2"/>
          <w:szCs w:val="2"/>
        </w:rPr>
      </w:pPr>
      <w:r w:rsidRPr="00A91AB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D7472" w:rsidRDefault="004D7472"/>
                <w:p w:rsidR="004D7472" w:rsidRDefault="004D7472">
                  <w:pPr>
                    <w:pStyle w:val="1ffffff7"/>
                    <w:spacing w:line="240" w:lineRule="auto"/>
                  </w:pPr>
                  <w:fldSimple w:instr=" PAGE \* MERGEFORMAT ">
                    <w:r w:rsidRPr="000257D2">
                      <w:rPr>
                        <w:rStyle w:val="3b"/>
                        <w:noProof/>
                      </w:rPr>
                      <w:t>8</w:t>
                    </w:r>
                  </w:fldSimple>
                </w:p>
              </w:txbxContent>
            </v:textbox>
            <w10:wrap anchorx="page" anchory="page"/>
          </v:shape>
        </w:pict>
      </w:r>
    </w:p>
    <w:p w:rsidR="004D7472" w:rsidRDefault="004D7472"/>
    <w:p w:rsidR="004D7472" w:rsidRDefault="004D7472">
      <w:pPr>
        <w:rPr>
          <w:sz w:val="2"/>
          <w:szCs w:val="2"/>
        </w:rPr>
      </w:pPr>
    </w:p>
    <w:p w:rsidR="004D7472" w:rsidRDefault="004D7472"/>
    <w:p w:rsidR="004D7472" w:rsidRDefault="004D7472">
      <w:pPr>
        <w:spacing w:after="0" w:line="240" w:lineRule="auto"/>
      </w:pPr>
    </w:p>
  </w:footnote>
  <w:footnote w:type="continuationSeparator" w:id="0">
    <w:p w:rsidR="004D7472" w:rsidRDefault="004D7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2" w:rsidRPr="005856C0" w:rsidRDefault="004D747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ED3B22"/>
    <w:multiLevelType w:val="multilevel"/>
    <w:tmpl w:val="8EB07E5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A93F9D"/>
    <w:multiLevelType w:val="multilevel"/>
    <w:tmpl w:val="4FC832C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86517C6"/>
    <w:multiLevelType w:val="multilevel"/>
    <w:tmpl w:val="5A4A248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8E2B7C"/>
    <w:multiLevelType w:val="multilevel"/>
    <w:tmpl w:val="EB329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CC40C91"/>
    <w:multiLevelType w:val="multilevel"/>
    <w:tmpl w:val="9FE253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13741B4"/>
    <w:multiLevelType w:val="hybridMultilevel"/>
    <w:tmpl w:val="6458E1E0"/>
    <w:lvl w:ilvl="0" w:tplc="E6EEFA28">
      <w:start w:val="1"/>
      <w:numFmt w:val="decimal"/>
      <w:lvlText w:val="%1)"/>
      <w:lvlJc w:val="left"/>
      <w:pPr>
        <w:tabs>
          <w:tab w:val="num" w:pos="900"/>
        </w:tabs>
        <w:ind w:left="900" w:hanging="360"/>
      </w:pPr>
      <w:rPr>
        <w:rFonts w:ascii="Times New Roman" w:eastAsia="Times New Roman" w:hAnsi="Times New Roman" w:cs="Times New Roman"/>
      </w:rPr>
    </w:lvl>
    <w:lvl w:ilvl="1" w:tplc="0A28FFA2">
      <w:start w:val="1"/>
      <w:numFmt w:val="decimal"/>
      <w:lvlText w:val="%2)"/>
      <w:lvlJc w:val="left"/>
      <w:pPr>
        <w:tabs>
          <w:tab w:val="num" w:pos="1080"/>
        </w:tabs>
        <w:ind w:left="1080" w:hanging="360"/>
      </w:pPr>
      <w:rPr>
        <w:rFonts w:ascii="Times New Roman" w:eastAsia="Times New Roman" w:hAnsi="Times New Roman" w:cs="Times New Roman"/>
        <w:b w:val="0"/>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6">
    <w:nsid w:val="32186FF5"/>
    <w:multiLevelType w:val="multilevel"/>
    <w:tmpl w:val="A224D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44A3A03"/>
    <w:multiLevelType w:val="multilevel"/>
    <w:tmpl w:val="7A4293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5F6568F"/>
    <w:multiLevelType w:val="hybridMultilevel"/>
    <w:tmpl w:val="53D8EAD0"/>
    <w:lvl w:ilvl="0" w:tplc="04D60598">
      <w:numFmt w:val="bullet"/>
      <w:lvlText w:val="-"/>
      <w:lvlJc w:val="left"/>
      <w:pPr>
        <w:tabs>
          <w:tab w:val="num" w:pos="1515"/>
        </w:tabs>
        <w:ind w:left="151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9">
    <w:nsid w:val="3DDD119F"/>
    <w:multiLevelType w:val="multilevel"/>
    <w:tmpl w:val="87486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9337716"/>
    <w:multiLevelType w:val="multilevel"/>
    <w:tmpl w:val="9A5C5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B316529"/>
    <w:multiLevelType w:val="multilevel"/>
    <w:tmpl w:val="58424B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C1C0C41"/>
    <w:multiLevelType w:val="multilevel"/>
    <w:tmpl w:val="746274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F815C23"/>
    <w:multiLevelType w:val="multilevel"/>
    <w:tmpl w:val="E2407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0FA43B9"/>
    <w:multiLevelType w:val="multilevel"/>
    <w:tmpl w:val="B41062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6">
    <w:nsid w:val="5A967845"/>
    <w:multiLevelType w:val="multilevel"/>
    <w:tmpl w:val="671291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224A7"/>
    <w:multiLevelType w:val="multilevel"/>
    <w:tmpl w:val="B4B29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9E6F91"/>
    <w:multiLevelType w:val="multilevel"/>
    <w:tmpl w:val="B0BA7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CA87428"/>
    <w:multiLevelType w:val="multilevel"/>
    <w:tmpl w:val="E65E3F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855824"/>
    <w:multiLevelType w:val="multilevel"/>
    <w:tmpl w:val="541E75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F05474"/>
    <w:multiLevelType w:val="multilevel"/>
    <w:tmpl w:val="38D00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30A397B"/>
    <w:multiLevelType w:val="multilevel"/>
    <w:tmpl w:val="D0F0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98F59EA"/>
    <w:multiLevelType w:val="multilevel"/>
    <w:tmpl w:val="734E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D7C79AB"/>
    <w:multiLevelType w:val="multilevel"/>
    <w:tmpl w:val="D430D39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E2018A1"/>
    <w:multiLevelType w:val="multilevel"/>
    <w:tmpl w:val="F6FA8BC0"/>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E5D3F1C"/>
    <w:multiLevelType w:val="multilevel"/>
    <w:tmpl w:val="BB067E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357E11"/>
    <w:multiLevelType w:val="multilevel"/>
    <w:tmpl w:val="6B3EB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14D5705"/>
    <w:multiLevelType w:val="multilevel"/>
    <w:tmpl w:val="2DDCBE8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7A6F97"/>
    <w:multiLevelType w:val="multilevel"/>
    <w:tmpl w:val="78689B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7FA07DB"/>
    <w:multiLevelType w:val="multilevel"/>
    <w:tmpl w:val="31AC09F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114">
    <w:nsid w:val="7A781005"/>
    <w:multiLevelType w:val="multilevel"/>
    <w:tmpl w:val="6F72D8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43638A"/>
    <w:multiLevelType w:val="multilevel"/>
    <w:tmpl w:val="DB061E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CD67CAC"/>
    <w:multiLevelType w:val="multilevel"/>
    <w:tmpl w:val="4F56F2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CE23372"/>
    <w:multiLevelType w:val="multilevel"/>
    <w:tmpl w:val="9BF2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1"/>
  </w:num>
  <w:num w:numId="8">
    <w:abstractNumId w:val="115"/>
  </w:num>
  <w:num w:numId="9">
    <w:abstractNumId w:val="96"/>
  </w:num>
  <w:num w:numId="10">
    <w:abstractNumId w:val="89"/>
  </w:num>
  <w:num w:numId="11">
    <w:abstractNumId w:val="97"/>
  </w:num>
  <w:num w:numId="12">
    <w:abstractNumId w:val="87"/>
  </w:num>
  <w:num w:numId="13">
    <w:abstractNumId w:val="106"/>
  </w:num>
  <w:num w:numId="14">
    <w:abstractNumId w:val="99"/>
  </w:num>
  <w:num w:numId="15">
    <w:abstractNumId w:val="105"/>
  </w:num>
  <w:num w:numId="16">
    <w:abstractNumId w:val="114"/>
  </w:num>
  <w:num w:numId="17">
    <w:abstractNumId w:val="107"/>
  </w:num>
  <w:num w:numId="18">
    <w:abstractNumId w:val="100"/>
  </w:num>
  <w:num w:numId="19">
    <w:abstractNumId w:val="116"/>
  </w:num>
  <w:num w:numId="20">
    <w:abstractNumId w:val="78"/>
  </w:num>
  <w:num w:numId="21">
    <w:abstractNumId w:val="109"/>
  </w:num>
  <w:num w:numId="22">
    <w:abstractNumId w:val="117"/>
  </w:num>
  <w:num w:numId="23">
    <w:abstractNumId w:val="86"/>
  </w:num>
  <w:num w:numId="24">
    <w:abstractNumId w:val="81"/>
  </w:num>
  <w:num w:numId="25">
    <w:abstractNumId w:val="101"/>
  </w:num>
  <w:num w:numId="26">
    <w:abstractNumId w:val="94"/>
  </w:num>
  <w:num w:numId="27">
    <w:abstractNumId w:val="74"/>
  </w:num>
  <w:num w:numId="28">
    <w:abstractNumId w:val="80"/>
  </w:num>
  <w:num w:numId="29">
    <w:abstractNumId w:val="92"/>
  </w:num>
  <w:num w:numId="30">
    <w:abstractNumId w:val="112"/>
  </w:num>
  <w:num w:numId="31">
    <w:abstractNumId w:val="111"/>
  </w:num>
  <w:num w:numId="32">
    <w:abstractNumId w:val="93"/>
  </w:num>
  <w:num w:numId="33">
    <w:abstractNumId w:val="102"/>
  </w:num>
  <w:num w:numId="34">
    <w:abstractNumId w:val="104"/>
  </w:num>
  <w:num w:numId="35">
    <w:abstractNumId w:val="108"/>
  </w:num>
  <w:num w:numId="36">
    <w:abstractNumId w:val="98"/>
  </w:num>
  <w:num w:numId="37">
    <w:abstractNumId w:val="90"/>
  </w:num>
  <w:num w:numId="38">
    <w:abstractNumId w:val="88"/>
  </w:num>
  <w:num w:numId="39">
    <w:abstractNumId w:val="8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95D"/>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934C7-0C7E-4463-9354-1A838EA8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19</Pages>
  <Words>3042</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20342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43</cp:revision>
  <cp:lastPrinted>2009-02-06T05:36:00Z</cp:lastPrinted>
  <dcterms:created xsi:type="dcterms:W3CDTF">2022-03-26T09:52:00Z</dcterms:created>
  <dcterms:modified xsi:type="dcterms:W3CDTF">2022-03-27T13:17:00Z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