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A47" w:rsidRDefault="00EF425F" w:rsidP="00EF425F">
      <w:pPr>
        <w:rPr>
          <w:rFonts w:ascii="Times New Roman" w:eastAsia="Times New Roman" w:hAnsi="Times New Roman" w:cs="Times New Roman"/>
          <w:kern w:val="0"/>
          <w:sz w:val="28"/>
          <w:szCs w:val="28"/>
          <w:lang w:eastAsia="ru-RU"/>
        </w:rPr>
      </w:pPr>
      <w:bookmarkStart w:id="0" w:name="_GoBack"/>
      <w:proofErr w:type="spellStart"/>
      <w:r w:rsidRPr="00EF425F">
        <w:rPr>
          <w:rFonts w:ascii="Times New Roman" w:eastAsia="Times New Roman" w:hAnsi="Times New Roman" w:cs="Times New Roman" w:hint="eastAsia"/>
          <w:kern w:val="0"/>
          <w:sz w:val="28"/>
          <w:szCs w:val="28"/>
          <w:lang w:eastAsia="ru-RU"/>
        </w:rPr>
        <w:t>Іванюк</w:t>
      </w:r>
      <w:proofErr w:type="spellEnd"/>
      <w:r w:rsidRPr="00EF425F">
        <w:rPr>
          <w:rFonts w:ascii="Times New Roman" w:eastAsia="Times New Roman" w:hAnsi="Times New Roman" w:cs="Times New Roman"/>
          <w:kern w:val="0"/>
          <w:sz w:val="28"/>
          <w:szCs w:val="28"/>
          <w:lang w:eastAsia="ru-RU"/>
        </w:rPr>
        <w:t xml:space="preserve"> </w:t>
      </w:r>
      <w:proofErr w:type="spellStart"/>
      <w:r w:rsidRPr="00EF425F">
        <w:rPr>
          <w:rFonts w:ascii="Times New Roman" w:eastAsia="Times New Roman" w:hAnsi="Times New Roman" w:cs="Times New Roman" w:hint="eastAsia"/>
          <w:kern w:val="0"/>
          <w:sz w:val="28"/>
          <w:szCs w:val="28"/>
          <w:lang w:eastAsia="ru-RU"/>
        </w:rPr>
        <w:t>Ірина</w:t>
      </w:r>
      <w:proofErr w:type="spellEnd"/>
      <w:r w:rsidRPr="00EF425F">
        <w:rPr>
          <w:rFonts w:ascii="Times New Roman" w:eastAsia="Times New Roman" w:hAnsi="Times New Roman" w:cs="Times New Roman"/>
          <w:kern w:val="0"/>
          <w:sz w:val="28"/>
          <w:szCs w:val="28"/>
          <w:lang w:eastAsia="ru-RU"/>
        </w:rPr>
        <w:t xml:space="preserve"> </w:t>
      </w:r>
      <w:proofErr w:type="spellStart"/>
      <w:r w:rsidRPr="00EF425F">
        <w:rPr>
          <w:rFonts w:ascii="Times New Roman" w:eastAsia="Times New Roman" w:hAnsi="Times New Roman" w:cs="Times New Roman" w:hint="eastAsia"/>
          <w:kern w:val="0"/>
          <w:sz w:val="28"/>
          <w:szCs w:val="28"/>
          <w:lang w:eastAsia="ru-RU"/>
        </w:rPr>
        <w:t>Вікторівна</w:t>
      </w:r>
      <w:proofErr w:type="spellEnd"/>
      <w:r w:rsidRPr="00EF425F">
        <w:rPr>
          <w:rFonts w:ascii="Times New Roman" w:eastAsia="Times New Roman" w:hAnsi="Times New Roman" w:cs="Times New Roman"/>
          <w:kern w:val="0"/>
          <w:sz w:val="28"/>
          <w:szCs w:val="28"/>
          <w:lang w:eastAsia="ru-RU"/>
        </w:rPr>
        <w:t xml:space="preserve">. </w:t>
      </w:r>
      <w:proofErr w:type="spellStart"/>
      <w:r w:rsidRPr="00EF425F">
        <w:rPr>
          <w:rFonts w:ascii="Times New Roman" w:eastAsia="Times New Roman" w:hAnsi="Times New Roman" w:cs="Times New Roman" w:hint="eastAsia"/>
          <w:kern w:val="0"/>
          <w:sz w:val="28"/>
          <w:szCs w:val="28"/>
          <w:lang w:eastAsia="ru-RU"/>
        </w:rPr>
        <w:t>Організаційно</w:t>
      </w:r>
      <w:r w:rsidRPr="00EF425F">
        <w:rPr>
          <w:rFonts w:ascii="Times New Roman" w:eastAsia="Times New Roman" w:hAnsi="Times New Roman" w:cs="Times New Roman"/>
          <w:kern w:val="0"/>
          <w:sz w:val="28"/>
          <w:szCs w:val="28"/>
          <w:lang w:eastAsia="ru-RU"/>
        </w:rPr>
        <w:t>-</w:t>
      </w:r>
      <w:r w:rsidRPr="00EF425F">
        <w:rPr>
          <w:rFonts w:ascii="Times New Roman" w:eastAsia="Times New Roman" w:hAnsi="Times New Roman" w:cs="Times New Roman" w:hint="eastAsia"/>
          <w:kern w:val="0"/>
          <w:sz w:val="28"/>
          <w:szCs w:val="28"/>
          <w:lang w:eastAsia="ru-RU"/>
        </w:rPr>
        <w:t>економічне</w:t>
      </w:r>
      <w:proofErr w:type="spellEnd"/>
      <w:r w:rsidRPr="00EF425F">
        <w:rPr>
          <w:rFonts w:ascii="Times New Roman" w:eastAsia="Times New Roman" w:hAnsi="Times New Roman" w:cs="Times New Roman"/>
          <w:kern w:val="0"/>
          <w:sz w:val="28"/>
          <w:szCs w:val="28"/>
          <w:lang w:eastAsia="ru-RU"/>
        </w:rPr>
        <w:t xml:space="preserve"> </w:t>
      </w:r>
      <w:proofErr w:type="spellStart"/>
      <w:r w:rsidRPr="00EF425F">
        <w:rPr>
          <w:rFonts w:ascii="Times New Roman" w:eastAsia="Times New Roman" w:hAnsi="Times New Roman" w:cs="Times New Roman" w:hint="eastAsia"/>
          <w:kern w:val="0"/>
          <w:sz w:val="28"/>
          <w:szCs w:val="28"/>
          <w:lang w:eastAsia="ru-RU"/>
        </w:rPr>
        <w:t>забезпечення</w:t>
      </w:r>
      <w:proofErr w:type="spellEnd"/>
      <w:r w:rsidRPr="00EF425F">
        <w:rPr>
          <w:rFonts w:ascii="Times New Roman" w:eastAsia="Times New Roman" w:hAnsi="Times New Roman" w:cs="Times New Roman"/>
          <w:kern w:val="0"/>
          <w:sz w:val="28"/>
          <w:szCs w:val="28"/>
          <w:lang w:eastAsia="ru-RU"/>
        </w:rPr>
        <w:t xml:space="preserve"> </w:t>
      </w:r>
      <w:proofErr w:type="spellStart"/>
      <w:r w:rsidRPr="00EF425F">
        <w:rPr>
          <w:rFonts w:ascii="Times New Roman" w:eastAsia="Times New Roman" w:hAnsi="Times New Roman" w:cs="Times New Roman" w:hint="eastAsia"/>
          <w:kern w:val="0"/>
          <w:sz w:val="28"/>
          <w:szCs w:val="28"/>
          <w:lang w:eastAsia="ru-RU"/>
        </w:rPr>
        <w:t>розвитку</w:t>
      </w:r>
      <w:proofErr w:type="spellEnd"/>
      <w:r w:rsidRPr="00EF425F">
        <w:rPr>
          <w:rFonts w:ascii="Times New Roman" w:eastAsia="Times New Roman" w:hAnsi="Times New Roman" w:cs="Times New Roman"/>
          <w:kern w:val="0"/>
          <w:sz w:val="28"/>
          <w:szCs w:val="28"/>
          <w:lang w:eastAsia="ru-RU"/>
        </w:rPr>
        <w:t xml:space="preserve"> </w:t>
      </w:r>
      <w:proofErr w:type="spellStart"/>
      <w:r w:rsidRPr="00EF425F">
        <w:rPr>
          <w:rFonts w:ascii="Times New Roman" w:eastAsia="Times New Roman" w:hAnsi="Times New Roman" w:cs="Times New Roman" w:hint="eastAsia"/>
          <w:kern w:val="0"/>
          <w:sz w:val="28"/>
          <w:szCs w:val="28"/>
          <w:lang w:eastAsia="ru-RU"/>
        </w:rPr>
        <w:t>земельних</w:t>
      </w:r>
      <w:proofErr w:type="spellEnd"/>
      <w:r w:rsidRPr="00EF425F">
        <w:rPr>
          <w:rFonts w:ascii="Times New Roman" w:eastAsia="Times New Roman" w:hAnsi="Times New Roman" w:cs="Times New Roman"/>
          <w:kern w:val="0"/>
          <w:sz w:val="28"/>
          <w:szCs w:val="28"/>
          <w:lang w:eastAsia="ru-RU"/>
        </w:rPr>
        <w:t xml:space="preserve"> </w:t>
      </w:r>
      <w:proofErr w:type="spellStart"/>
      <w:r w:rsidRPr="00EF425F">
        <w:rPr>
          <w:rFonts w:ascii="Times New Roman" w:eastAsia="Times New Roman" w:hAnsi="Times New Roman" w:cs="Times New Roman" w:hint="eastAsia"/>
          <w:kern w:val="0"/>
          <w:sz w:val="28"/>
          <w:szCs w:val="28"/>
          <w:lang w:eastAsia="ru-RU"/>
        </w:rPr>
        <w:t>відносин</w:t>
      </w:r>
      <w:proofErr w:type="spellEnd"/>
      <w:r w:rsidRPr="00EF425F">
        <w:rPr>
          <w:rFonts w:ascii="Times New Roman" w:eastAsia="Times New Roman" w:hAnsi="Times New Roman" w:cs="Times New Roman"/>
          <w:kern w:val="0"/>
          <w:sz w:val="28"/>
          <w:szCs w:val="28"/>
          <w:lang w:eastAsia="ru-RU"/>
        </w:rPr>
        <w:t xml:space="preserve"> </w:t>
      </w:r>
      <w:r w:rsidRPr="00EF425F">
        <w:rPr>
          <w:rFonts w:ascii="Times New Roman" w:eastAsia="Times New Roman" w:hAnsi="Times New Roman" w:cs="Times New Roman" w:hint="eastAsia"/>
          <w:kern w:val="0"/>
          <w:sz w:val="28"/>
          <w:szCs w:val="28"/>
          <w:lang w:eastAsia="ru-RU"/>
        </w:rPr>
        <w:t>на</w:t>
      </w:r>
      <w:r w:rsidRPr="00EF425F">
        <w:rPr>
          <w:rFonts w:ascii="Times New Roman" w:eastAsia="Times New Roman" w:hAnsi="Times New Roman" w:cs="Times New Roman"/>
          <w:kern w:val="0"/>
          <w:sz w:val="28"/>
          <w:szCs w:val="28"/>
          <w:lang w:eastAsia="ru-RU"/>
        </w:rPr>
        <w:t xml:space="preserve"> </w:t>
      </w:r>
      <w:proofErr w:type="spellStart"/>
      <w:r w:rsidRPr="00EF425F">
        <w:rPr>
          <w:rFonts w:ascii="Times New Roman" w:eastAsia="Times New Roman" w:hAnsi="Times New Roman" w:cs="Times New Roman" w:hint="eastAsia"/>
          <w:kern w:val="0"/>
          <w:sz w:val="28"/>
          <w:szCs w:val="28"/>
          <w:lang w:eastAsia="ru-RU"/>
        </w:rPr>
        <w:t>сільськогосподарських</w:t>
      </w:r>
      <w:proofErr w:type="spellEnd"/>
      <w:r w:rsidRPr="00EF425F">
        <w:rPr>
          <w:rFonts w:ascii="Times New Roman" w:eastAsia="Times New Roman" w:hAnsi="Times New Roman" w:cs="Times New Roman"/>
          <w:kern w:val="0"/>
          <w:sz w:val="28"/>
          <w:szCs w:val="28"/>
          <w:lang w:eastAsia="ru-RU"/>
        </w:rPr>
        <w:t xml:space="preserve"> </w:t>
      </w:r>
      <w:proofErr w:type="spellStart"/>
      <w:proofErr w:type="gramStart"/>
      <w:r w:rsidRPr="00EF425F">
        <w:rPr>
          <w:rFonts w:ascii="Times New Roman" w:eastAsia="Times New Roman" w:hAnsi="Times New Roman" w:cs="Times New Roman" w:hint="eastAsia"/>
          <w:kern w:val="0"/>
          <w:sz w:val="28"/>
          <w:szCs w:val="28"/>
          <w:lang w:eastAsia="ru-RU"/>
        </w:rPr>
        <w:t>підприємствах</w:t>
      </w:r>
      <w:proofErr w:type="spellEnd"/>
      <w:r w:rsidRPr="00EF425F">
        <w:rPr>
          <w:rFonts w:ascii="Times New Roman" w:eastAsia="Times New Roman" w:hAnsi="Times New Roman" w:cs="Times New Roman"/>
          <w:kern w:val="0"/>
          <w:sz w:val="28"/>
          <w:szCs w:val="28"/>
          <w:lang w:eastAsia="ru-RU"/>
        </w:rPr>
        <w:t xml:space="preserve"> :</w:t>
      </w:r>
      <w:proofErr w:type="gramEnd"/>
      <w:r w:rsidRPr="00EF425F">
        <w:rPr>
          <w:rFonts w:ascii="Times New Roman" w:eastAsia="Times New Roman" w:hAnsi="Times New Roman" w:cs="Times New Roman"/>
          <w:kern w:val="0"/>
          <w:sz w:val="28"/>
          <w:szCs w:val="28"/>
          <w:lang w:eastAsia="ru-RU"/>
        </w:rPr>
        <w:t xml:space="preserve"> </w:t>
      </w:r>
      <w:proofErr w:type="spellStart"/>
      <w:r w:rsidRPr="00EF425F">
        <w:rPr>
          <w:rFonts w:ascii="Times New Roman" w:eastAsia="Times New Roman" w:hAnsi="Times New Roman" w:cs="Times New Roman" w:hint="eastAsia"/>
          <w:kern w:val="0"/>
          <w:sz w:val="28"/>
          <w:szCs w:val="28"/>
          <w:lang w:eastAsia="ru-RU"/>
        </w:rPr>
        <w:t>Дис</w:t>
      </w:r>
      <w:proofErr w:type="spellEnd"/>
      <w:r w:rsidRPr="00EF425F">
        <w:rPr>
          <w:rFonts w:ascii="Times New Roman" w:eastAsia="Times New Roman" w:hAnsi="Times New Roman" w:cs="Times New Roman"/>
          <w:kern w:val="0"/>
          <w:sz w:val="28"/>
          <w:szCs w:val="28"/>
          <w:lang w:eastAsia="ru-RU"/>
        </w:rPr>
        <w:t xml:space="preserve">... </w:t>
      </w:r>
      <w:r w:rsidRPr="00EF425F">
        <w:rPr>
          <w:rFonts w:ascii="Times New Roman" w:eastAsia="Times New Roman" w:hAnsi="Times New Roman" w:cs="Times New Roman" w:hint="eastAsia"/>
          <w:kern w:val="0"/>
          <w:sz w:val="28"/>
          <w:szCs w:val="28"/>
          <w:lang w:eastAsia="ru-RU"/>
        </w:rPr>
        <w:t>канд</w:t>
      </w:r>
      <w:r w:rsidRPr="00EF425F">
        <w:rPr>
          <w:rFonts w:ascii="Times New Roman" w:eastAsia="Times New Roman" w:hAnsi="Times New Roman" w:cs="Times New Roman"/>
          <w:kern w:val="0"/>
          <w:sz w:val="28"/>
          <w:szCs w:val="28"/>
          <w:lang w:eastAsia="ru-RU"/>
        </w:rPr>
        <w:t xml:space="preserve">. </w:t>
      </w:r>
      <w:r w:rsidRPr="00EF425F">
        <w:rPr>
          <w:rFonts w:ascii="Times New Roman" w:eastAsia="Times New Roman" w:hAnsi="Times New Roman" w:cs="Times New Roman" w:hint="eastAsia"/>
          <w:kern w:val="0"/>
          <w:sz w:val="28"/>
          <w:szCs w:val="28"/>
          <w:lang w:eastAsia="ru-RU"/>
        </w:rPr>
        <w:t>наук</w:t>
      </w:r>
      <w:r w:rsidRPr="00EF425F">
        <w:rPr>
          <w:rFonts w:ascii="Times New Roman" w:eastAsia="Times New Roman" w:hAnsi="Times New Roman" w:cs="Times New Roman"/>
          <w:kern w:val="0"/>
          <w:sz w:val="28"/>
          <w:szCs w:val="28"/>
          <w:lang w:eastAsia="ru-RU"/>
        </w:rPr>
        <w:t xml:space="preserve">: 08.00.04 </w:t>
      </w:r>
      <w:r>
        <w:rPr>
          <w:rFonts w:ascii="Times New Roman" w:eastAsia="Times New Roman" w:hAnsi="Times New Roman" w:cs="Times New Roman"/>
          <w:kern w:val="0"/>
          <w:sz w:val="28"/>
          <w:szCs w:val="28"/>
          <w:lang w:eastAsia="ru-RU"/>
        </w:rPr>
        <w:t>–</w:t>
      </w:r>
      <w:r w:rsidRPr="00EF425F">
        <w:rPr>
          <w:rFonts w:ascii="Times New Roman" w:eastAsia="Times New Roman" w:hAnsi="Times New Roman" w:cs="Times New Roman"/>
          <w:kern w:val="0"/>
          <w:sz w:val="28"/>
          <w:szCs w:val="28"/>
          <w:lang w:eastAsia="ru-RU"/>
        </w:rPr>
        <w:t xml:space="preserve"> 2009</w:t>
      </w:r>
    </w:p>
    <w:p w:rsidR="00EF425F" w:rsidRDefault="00EF425F" w:rsidP="00EF425F">
      <w:r>
        <w:rPr>
          <w:rFonts w:hint="eastAsia"/>
        </w:rPr>
        <w:t>Іванюк</w:t>
      </w:r>
      <w:r>
        <w:t></w:t>
      </w:r>
      <w:r>
        <w:rPr>
          <w:rFonts w:hint="eastAsia"/>
        </w:rPr>
        <w:t>І</w:t>
      </w:r>
      <w:r>
        <w:t></w:t>
      </w:r>
      <w:r>
        <w:rPr>
          <w:rFonts w:hint="eastAsia"/>
        </w:rPr>
        <w:t>В</w:t>
      </w:r>
      <w:r>
        <w:t></w:t>
      </w:r>
      <w:r>
        <w:t></w:t>
      </w:r>
      <w:r>
        <w:rPr>
          <w:rFonts w:hint="eastAsia"/>
        </w:rPr>
        <w:t>Організаційно</w:t>
      </w:r>
      <w:r>
        <w:t></w:t>
      </w:r>
      <w:r>
        <w:rPr>
          <w:rFonts w:hint="eastAsia"/>
        </w:rPr>
        <w:t>економічне</w:t>
      </w:r>
      <w:r>
        <w:t></w:t>
      </w:r>
      <w:r>
        <w:rPr>
          <w:rFonts w:hint="eastAsia"/>
        </w:rPr>
        <w:t>забезпечення</w:t>
      </w:r>
      <w:r>
        <w:t></w:t>
      </w:r>
      <w:r>
        <w:rPr>
          <w:rFonts w:hint="eastAsia"/>
        </w:rPr>
        <w:t>розвитку</w:t>
      </w:r>
      <w:r>
        <w:t></w:t>
      </w:r>
      <w:r>
        <w:rPr>
          <w:rFonts w:hint="eastAsia"/>
        </w:rPr>
        <w:t>земельних</w:t>
      </w:r>
      <w:r>
        <w:t></w:t>
      </w:r>
      <w:r>
        <w:rPr>
          <w:rFonts w:hint="eastAsia"/>
        </w:rPr>
        <w:t>відносин</w:t>
      </w:r>
      <w:r>
        <w:t></w:t>
      </w:r>
      <w:r>
        <w:rPr>
          <w:rFonts w:hint="eastAsia"/>
        </w:rPr>
        <w:t>на</w:t>
      </w:r>
      <w:r>
        <w:t></w:t>
      </w:r>
      <w:r>
        <w:rPr>
          <w:rFonts w:hint="eastAsia"/>
        </w:rPr>
        <w:t>сільськогосподарських</w:t>
      </w:r>
      <w:r>
        <w:t></w:t>
      </w:r>
      <w:r>
        <w:rPr>
          <w:rFonts w:hint="eastAsia"/>
        </w:rPr>
        <w:t>підприємствах</w:t>
      </w:r>
      <w:r>
        <w:t></w:t>
      </w:r>
      <w:r>
        <w:t></w:t>
      </w:r>
      <w:r>
        <w:rPr>
          <w:rFonts w:hint="eastAsia"/>
        </w:rPr>
        <w:t>–</w:t>
      </w:r>
      <w:r>
        <w:t></w:t>
      </w:r>
      <w:r>
        <w:rPr>
          <w:rFonts w:hint="eastAsia"/>
        </w:rPr>
        <w:t>Рукопис</w:t>
      </w:r>
      <w:r>
        <w:t></w:t>
      </w:r>
    </w:p>
    <w:p w:rsidR="00EF425F" w:rsidRDefault="00EF425F" w:rsidP="00EF425F"/>
    <w:p w:rsidR="00EF425F" w:rsidRDefault="00EF425F" w:rsidP="00EF425F">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економічних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t></w:t>
      </w:r>
      <w:r>
        <w:t></w:t>
      </w:r>
      <w:r>
        <w:rPr>
          <w:rFonts w:hint="eastAsia"/>
        </w:rPr>
        <w:t>економіка</w:t>
      </w:r>
      <w:r>
        <w:t></w:t>
      </w:r>
      <w:r>
        <w:rPr>
          <w:rFonts w:hint="eastAsia"/>
        </w:rPr>
        <w:t>і</w:t>
      </w:r>
      <w:r>
        <w:t></w:t>
      </w:r>
      <w:r>
        <w:rPr>
          <w:rFonts w:hint="eastAsia"/>
        </w:rPr>
        <w:t>управління</w:t>
      </w:r>
      <w:r>
        <w:t></w:t>
      </w:r>
      <w:r>
        <w:rPr>
          <w:rFonts w:hint="eastAsia"/>
        </w:rPr>
        <w:t>підприємствами</w:t>
      </w:r>
      <w:r>
        <w:t></w:t>
      </w:r>
      <w:r>
        <w:t></w:t>
      </w:r>
      <w:r>
        <w:rPr>
          <w:rFonts w:hint="eastAsia"/>
        </w:rPr>
        <w:t>економіка</w:t>
      </w:r>
      <w:r>
        <w:t></w:t>
      </w:r>
      <w:r>
        <w:rPr>
          <w:rFonts w:hint="eastAsia"/>
        </w:rPr>
        <w:t>сільського</w:t>
      </w:r>
      <w:r>
        <w:t></w:t>
      </w:r>
      <w:r>
        <w:rPr>
          <w:rFonts w:hint="eastAsia"/>
        </w:rPr>
        <w:t>господарства</w:t>
      </w:r>
      <w:r>
        <w:t></w:t>
      </w:r>
      <w:r>
        <w:rPr>
          <w:rFonts w:hint="eastAsia"/>
        </w:rPr>
        <w:t>і</w:t>
      </w:r>
      <w:r>
        <w:t></w:t>
      </w:r>
      <w:r>
        <w:rPr>
          <w:rFonts w:hint="eastAsia"/>
        </w:rPr>
        <w:t>АПК</w:t>
      </w:r>
      <w:r>
        <w:t></w:t>
      </w:r>
      <w:r>
        <w:t></w:t>
      </w:r>
      <w:r>
        <w:t></w:t>
      </w:r>
      <w:r>
        <w:rPr>
          <w:rFonts w:hint="eastAsia"/>
        </w:rPr>
        <w:t>–</w:t>
      </w:r>
      <w:r>
        <w:t></w:t>
      </w:r>
      <w:r>
        <w:rPr>
          <w:rFonts w:hint="eastAsia"/>
        </w:rPr>
        <w:t>Луганський</w:t>
      </w:r>
      <w:r>
        <w:t></w:t>
      </w:r>
      <w:r>
        <w:rPr>
          <w:rFonts w:hint="eastAsia"/>
        </w:rPr>
        <w:t>національний</w:t>
      </w:r>
      <w:r>
        <w:t></w:t>
      </w:r>
      <w:r>
        <w:rPr>
          <w:rFonts w:hint="eastAsia"/>
        </w:rPr>
        <w:t>аграрний</w:t>
      </w:r>
      <w:r>
        <w:t></w:t>
      </w:r>
      <w:r>
        <w:rPr>
          <w:rFonts w:hint="eastAsia"/>
        </w:rPr>
        <w:t>університет</w:t>
      </w:r>
      <w:r>
        <w:t></w:t>
      </w:r>
      <w:r>
        <w:t></w:t>
      </w:r>
      <w:r>
        <w:rPr>
          <w:rFonts w:hint="eastAsia"/>
        </w:rPr>
        <w:t>Луганськ</w:t>
      </w:r>
      <w:r>
        <w:t></w:t>
      </w:r>
      <w:r>
        <w:t></w:t>
      </w:r>
      <w:r>
        <w:t></w:t>
      </w:r>
      <w:r>
        <w:t></w:t>
      </w:r>
      <w:r>
        <w:t></w:t>
      </w:r>
      <w:r>
        <w:t></w:t>
      </w:r>
      <w:r>
        <w:t></w:t>
      </w:r>
    </w:p>
    <w:p w:rsidR="00EF425F" w:rsidRDefault="00EF425F" w:rsidP="00EF425F"/>
    <w:p w:rsidR="00EF425F" w:rsidRPr="00EF425F" w:rsidRDefault="00EF425F" w:rsidP="00EF425F">
      <w:r>
        <w:rPr>
          <w:rFonts w:hint="eastAsia"/>
        </w:rPr>
        <w:t>Дисертацію</w:t>
      </w:r>
      <w:r>
        <w:t></w:t>
      </w:r>
      <w:r>
        <w:rPr>
          <w:rFonts w:hint="eastAsia"/>
        </w:rPr>
        <w:t>присвячено</w:t>
      </w:r>
      <w:r>
        <w:t></w:t>
      </w:r>
      <w:r>
        <w:rPr>
          <w:rFonts w:hint="eastAsia"/>
        </w:rPr>
        <w:t>питанням</w:t>
      </w:r>
      <w:r>
        <w:t></w:t>
      </w:r>
      <w:r>
        <w:rPr>
          <w:rFonts w:hint="eastAsia"/>
        </w:rPr>
        <w:t>організаційно</w:t>
      </w:r>
      <w:r>
        <w:t></w:t>
      </w:r>
      <w:r>
        <w:rPr>
          <w:rFonts w:hint="eastAsia"/>
        </w:rPr>
        <w:t>економічного</w:t>
      </w:r>
      <w:r>
        <w:t></w:t>
      </w:r>
      <w:r>
        <w:rPr>
          <w:rFonts w:hint="eastAsia"/>
        </w:rPr>
        <w:t>забезпечення</w:t>
      </w:r>
      <w:r>
        <w:t></w:t>
      </w:r>
      <w:r>
        <w:rPr>
          <w:rFonts w:hint="eastAsia"/>
        </w:rPr>
        <w:t>розвитку</w:t>
      </w:r>
      <w:r>
        <w:t></w:t>
      </w:r>
      <w:r>
        <w:rPr>
          <w:rFonts w:hint="eastAsia"/>
        </w:rPr>
        <w:t>земельних</w:t>
      </w:r>
      <w:r>
        <w:t></w:t>
      </w:r>
      <w:r>
        <w:rPr>
          <w:rFonts w:hint="eastAsia"/>
        </w:rPr>
        <w:t>відносин</w:t>
      </w:r>
      <w:r>
        <w:t></w:t>
      </w:r>
      <w:r>
        <w:rPr>
          <w:rFonts w:hint="eastAsia"/>
        </w:rPr>
        <w:t>з</w:t>
      </w:r>
      <w:r>
        <w:t></w:t>
      </w:r>
      <w:r>
        <w:rPr>
          <w:rFonts w:hint="eastAsia"/>
        </w:rPr>
        <w:t>метою</w:t>
      </w:r>
      <w:r>
        <w:t></w:t>
      </w:r>
      <w:r>
        <w:rPr>
          <w:rFonts w:hint="eastAsia"/>
        </w:rPr>
        <w:t>його</w:t>
      </w:r>
      <w:r>
        <w:t></w:t>
      </w:r>
      <w:r>
        <w:rPr>
          <w:rFonts w:hint="eastAsia"/>
        </w:rPr>
        <w:t>подальшого</w:t>
      </w:r>
      <w:r>
        <w:t></w:t>
      </w:r>
      <w:r>
        <w:rPr>
          <w:rFonts w:hint="eastAsia"/>
        </w:rPr>
        <w:t>удосконалення</w:t>
      </w:r>
      <w:r>
        <w:t></w:t>
      </w:r>
      <w:r>
        <w:t></w:t>
      </w:r>
      <w:r>
        <w:rPr>
          <w:rFonts w:hint="eastAsia"/>
        </w:rPr>
        <w:t>В</w:t>
      </w:r>
      <w:r>
        <w:t></w:t>
      </w:r>
      <w:r>
        <w:rPr>
          <w:rFonts w:hint="eastAsia"/>
        </w:rPr>
        <w:t>роботі</w:t>
      </w:r>
      <w:r>
        <w:t></w:t>
      </w:r>
      <w:r>
        <w:rPr>
          <w:rFonts w:hint="eastAsia"/>
        </w:rPr>
        <w:t>узагальнено</w:t>
      </w:r>
      <w:r>
        <w:t></w:t>
      </w:r>
      <w:r>
        <w:rPr>
          <w:rFonts w:hint="eastAsia"/>
        </w:rPr>
        <w:t>та</w:t>
      </w:r>
      <w:r>
        <w:t></w:t>
      </w:r>
      <w:r>
        <w:rPr>
          <w:rFonts w:hint="eastAsia"/>
        </w:rPr>
        <w:t>визначено</w:t>
      </w:r>
      <w:r>
        <w:t></w:t>
      </w:r>
      <w:r>
        <w:rPr>
          <w:rFonts w:hint="eastAsia"/>
        </w:rPr>
        <w:t>поняття</w:t>
      </w:r>
      <w:r>
        <w:t></w:t>
      </w:r>
      <w:r>
        <w:rPr>
          <w:rFonts w:hint="eastAsia"/>
        </w:rPr>
        <w:t>і</w:t>
      </w:r>
      <w:r>
        <w:t></w:t>
      </w:r>
      <w:r>
        <w:rPr>
          <w:rFonts w:hint="eastAsia"/>
        </w:rPr>
        <w:t>сутність</w:t>
      </w:r>
      <w:r>
        <w:t></w:t>
      </w:r>
      <w:r>
        <w:rPr>
          <w:rFonts w:hint="eastAsia"/>
        </w:rPr>
        <w:t>земельних</w:t>
      </w:r>
      <w:r>
        <w:t></w:t>
      </w:r>
      <w:r>
        <w:rPr>
          <w:rFonts w:hint="eastAsia"/>
        </w:rPr>
        <w:t>відносин</w:t>
      </w:r>
      <w:r>
        <w:t></w:t>
      </w:r>
      <w:r>
        <w:t></w:t>
      </w:r>
      <w:r>
        <w:rPr>
          <w:rFonts w:hint="eastAsia"/>
        </w:rPr>
        <w:t>відносин</w:t>
      </w:r>
      <w:r>
        <w:t></w:t>
      </w:r>
      <w:r>
        <w:rPr>
          <w:rFonts w:hint="eastAsia"/>
        </w:rPr>
        <w:t>власності</w:t>
      </w:r>
      <w:r>
        <w:t></w:t>
      </w:r>
      <w:r>
        <w:rPr>
          <w:rFonts w:hint="eastAsia"/>
        </w:rPr>
        <w:t>на</w:t>
      </w:r>
      <w:r>
        <w:t></w:t>
      </w:r>
      <w:r>
        <w:rPr>
          <w:rFonts w:hint="eastAsia"/>
        </w:rPr>
        <w:t>землю</w:t>
      </w:r>
      <w:r>
        <w:t></w:t>
      </w:r>
      <w:r>
        <w:rPr>
          <w:rFonts w:hint="eastAsia"/>
        </w:rPr>
        <w:t>у</w:t>
      </w:r>
      <w:r>
        <w:t></w:t>
      </w:r>
      <w:r>
        <w:rPr>
          <w:rFonts w:hint="eastAsia"/>
        </w:rPr>
        <w:t>розрізі</w:t>
      </w:r>
      <w:r>
        <w:t></w:t>
      </w:r>
      <w:r>
        <w:rPr>
          <w:rFonts w:hint="eastAsia"/>
        </w:rPr>
        <w:t>організаційно</w:t>
      </w:r>
      <w:r>
        <w:t></w:t>
      </w:r>
      <w:r>
        <w:rPr>
          <w:rFonts w:hint="eastAsia"/>
        </w:rPr>
        <w:t>правових</w:t>
      </w:r>
      <w:r>
        <w:t></w:t>
      </w:r>
      <w:r>
        <w:rPr>
          <w:rFonts w:hint="eastAsia"/>
        </w:rPr>
        <w:t>форм</w:t>
      </w:r>
      <w:r>
        <w:t></w:t>
      </w:r>
      <w:r>
        <w:t></w:t>
      </w:r>
      <w:r>
        <w:rPr>
          <w:rFonts w:hint="eastAsia"/>
        </w:rPr>
        <w:t>які</w:t>
      </w:r>
      <w:r>
        <w:t></w:t>
      </w:r>
      <w:r>
        <w:rPr>
          <w:rFonts w:hint="eastAsia"/>
        </w:rPr>
        <w:t>застосовуються</w:t>
      </w:r>
      <w:r>
        <w:t></w:t>
      </w:r>
      <w:r>
        <w:rPr>
          <w:rFonts w:hint="eastAsia"/>
        </w:rPr>
        <w:t>у</w:t>
      </w:r>
      <w:r>
        <w:t></w:t>
      </w:r>
      <w:r>
        <w:rPr>
          <w:rFonts w:hint="eastAsia"/>
        </w:rPr>
        <w:t>сфері</w:t>
      </w:r>
      <w:r>
        <w:t></w:t>
      </w:r>
      <w:r>
        <w:rPr>
          <w:rFonts w:hint="eastAsia"/>
        </w:rPr>
        <w:t>землекористування</w:t>
      </w:r>
      <w:r>
        <w:t></w:t>
      </w:r>
      <w:r>
        <w:t></w:t>
      </w:r>
      <w:r>
        <w:rPr>
          <w:rFonts w:hint="eastAsia"/>
        </w:rPr>
        <w:t>На</w:t>
      </w:r>
      <w:r>
        <w:t></w:t>
      </w:r>
      <w:r>
        <w:rPr>
          <w:rFonts w:hint="eastAsia"/>
        </w:rPr>
        <w:t>підставі</w:t>
      </w:r>
      <w:r>
        <w:t></w:t>
      </w:r>
      <w:r>
        <w:rPr>
          <w:rFonts w:hint="eastAsia"/>
        </w:rPr>
        <w:t>аналізу</w:t>
      </w:r>
      <w:r>
        <w:t></w:t>
      </w:r>
      <w:r>
        <w:rPr>
          <w:rFonts w:hint="eastAsia"/>
        </w:rPr>
        <w:t>організаційних</w:t>
      </w:r>
      <w:r>
        <w:t></w:t>
      </w:r>
      <w:r>
        <w:rPr>
          <w:rFonts w:hint="eastAsia"/>
        </w:rPr>
        <w:t>засад</w:t>
      </w:r>
      <w:r>
        <w:t></w:t>
      </w:r>
      <w:r>
        <w:rPr>
          <w:rFonts w:hint="eastAsia"/>
        </w:rPr>
        <w:t>та</w:t>
      </w:r>
      <w:r>
        <w:t></w:t>
      </w:r>
      <w:r>
        <w:rPr>
          <w:rFonts w:hint="eastAsia"/>
        </w:rPr>
        <w:t>економічних</w:t>
      </w:r>
      <w:r>
        <w:t></w:t>
      </w:r>
      <w:r>
        <w:rPr>
          <w:rFonts w:hint="eastAsia"/>
        </w:rPr>
        <w:t>показників</w:t>
      </w:r>
      <w:r>
        <w:t></w:t>
      </w:r>
      <w:r>
        <w:rPr>
          <w:rFonts w:hint="eastAsia"/>
        </w:rPr>
        <w:t>діяльності</w:t>
      </w:r>
      <w:r>
        <w:t></w:t>
      </w:r>
      <w:r>
        <w:rPr>
          <w:rFonts w:hint="eastAsia"/>
        </w:rPr>
        <w:t>сільськогосподарських</w:t>
      </w:r>
      <w:r>
        <w:t></w:t>
      </w:r>
      <w:r>
        <w:rPr>
          <w:rFonts w:hint="eastAsia"/>
        </w:rPr>
        <w:t>підприємств</w:t>
      </w:r>
      <w:r>
        <w:t></w:t>
      </w:r>
      <w:r>
        <w:rPr>
          <w:rFonts w:hint="eastAsia"/>
        </w:rPr>
        <w:t>та</w:t>
      </w:r>
      <w:r>
        <w:t></w:t>
      </w:r>
      <w:r>
        <w:rPr>
          <w:rFonts w:hint="eastAsia"/>
        </w:rPr>
        <w:t>використання</w:t>
      </w:r>
      <w:r>
        <w:t></w:t>
      </w:r>
      <w:r>
        <w:rPr>
          <w:rFonts w:hint="eastAsia"/>
        </w:rPr>
        <w:t>земельних</w:t>
      </w:r>
      <w:r>
        <w:t></w:t>
      </w:r>
      <w:r>
        <w:rPr>
          <w:rFonts w:hint="eastAsia"/>
        </w:rPr>
        <w:t>ділянок</w:t>
      </w:r>
      <w:r>
        <w:t></w:t>
      </w:r>
      <w:r>
        <w:rPr>
          <w:rFonts w:hint="eastAsia"/>
        </w:rPr>
        <w:t>встановлено</w:t>
      </w:r>
      <w:r>
        <w:t></w:t>
      </w:r>
      <w:r>
        <w:rPr>
          <w:rFonts w:hint="eastAsia"/>
        </w:rPr>
        <w:t>особливості</w:t>
      </w:r>
      <w:r>
        <w:t></w:t>
      </w:r>
      <w:r>
        <w:rPr>
          <w:rFonts w:hint="eastAsia"/>
        </w:rPr>
        <w:t>формування</w:t>
      </w:r>
      <w:r>
        <w:t></w:t>
      </w:r>
      <w:r>
        <w:rPr>
          <w:rFonts w:hint="eastAsia"/>
        </w:rPr>
        <w:t>та</w:t>
      </w:r>
      <w:r>
        <w:t></w:t>
      </w:r>
      <w:r>
        <w:rPr>
          <w:rFonts w:hint="eastAsia"/>
        </w:rPr>
        <w:t>розвитку</w:t>
      </w:r>
      <w:r>
        <w:t></w:t>
      </w:r>
      <w:r>
        <w:rPr>
          <w:rFonts w:hint="eastAsia"/>
        </w:rPr>
        <w:t>земельних</w:t>
      </w:r>
      <w:r>
        <w:t></w:t>
      </w:r>
      <w:r>
        <w:rPr>
          <w:rFonts w:hint="eastAsia"/>
        </w:rPr>
        <w:t>відносин</w:t>
      </w:r>
      <w:r>
        <w:t></w:t>
      </w:r>
      <w:r>
        <w:t></w:t>
      </w:r>
      <w:r>
        <w:rPr>
          <w:rFonts w:hint="eastAsia"/>
        </w:rPr>
        <w:t>досліджено</w:t>
      </w:r>
      <w:r>
        <w:t></w:t>
      </w:r>
      <w:r>
        <w:rPr>
          <w:rFonts w:hint="eastAsia"/>
        </w:rPr>
        <w:t>еколого</w:t>
      </w:r>
      <w:r>
        <w:t></w:t>
      </w:r>
      <w:r>
        <w:rPr>
          <w:rFonts w:hint="eastAsia"/>
        </w:rPr>
        <w:t>економічний</w:t>
      </w:r>
      <w:r>
        <w:t></w:t>
      </w:r>
      <w:r>
        <w:rPr>
          <w:rFonts w:hint="eastAsia"/>
        </w:rPr>
        <w:t>стан</w:t>
      </w:r>
      <w:r>
        <w:t></w:t>
      </w:r>
      <w:r>
        <w:rPr>
          <w:rFonts w:hint="eastAsia"/>
        </w:rPr>
        <w:t>власних</w:t>
      </w:r>
      <w:r>
        <w:t></w:t>
      </w:r>
      <w:r>
        <w:rPr>
          <w:rFonts w:hint="eastAsia"/>
        </w:rPr>
        <w:t>та</w:t>
      </w:r>
      <w:r>
        <w:t></w:t>
      </w:r>
      <w:r>
        <w:rPr>
          <w:rFonts w:hint="eastAsia"/>
        </w:rPr>
        <w:t>орендованих</w:t>
      </w:r>
      <w:r>
        <w:t></w:t>
      </w:r>
      <w:r>
        <w:rPr>
          <w:rFonts w:hint="eastAsia"/>
        </w:rPr>
        <w:t>земельних</w:t>
      </w:r>
      <w:r>
        <w:t></w:t>
      </w:r>
      <w:r>
        <w:rPr>
          <w:rFonts w:hint="eastAsia"/>
        </w:rPr>
        <w:t>ділянок</w:t>
      </w:r>
      <w:r>
        <w:t></w:t>
      </w:r>
      <w:r>
        <w:t></w:t>
      </w:r>
      <w:r>
        <w:rPr>
          <w:rFonts w:hint="eastAsia"/>
        </w:rPr>
        <w:t>Встановлено</w:t>
      </w:r>
      <w:r>
        <w:t></w:t>
      </w:r>
      <w:r>
        <w:rPr>
          <w:rFonts w:hint="eastAsia"/>
        </w:rPr>
        <w:t>невідповідність</w:t>
      </w:r>
      <w:r>
        <w:t></w:t>
      </w:r>
      <w:r>
        <w:rPr>
          <w:rFonts w:hint="eastAsia"/>
        </w:rPr>
        <w:t>існуючої</w:t>
      </w:r>
      <w:r>
        <w:t></w:t>
      </w:r>
      <w:r>
        <w:rPr>
          <w:rFonts w:hint="eastAsia"/>
        </w:rPr>
        <w:t>методики</w:t>
      </w:r>
      <w:r>
        <w:t></w:t>
      </w:r>
      <w:r>
        <w:rPr>
          <w:rFonts w:hint="eastAsia"/>
        </w:rPr>
        <w:t>визначення</w:t>
      </w:r>
      <w:r>
        <w:t></w:t>
      </w:r>
      <w:r>
        <w:rPr>
          <w:rFonts w:hint="eastAsia"/>
        </w:rPr>
        <w:t>орендної</w:t>
      </w:r>
      <w:r>
        <w:t></w:t>
      </w:r>
      <w:r>
        <w:rPr>
          <w:rFonts w:hint="eastAsia"/>
        </w:rPr>
        <w:t>плати</w:t>
      </w:r>
      <w:r>
        <w:t></w:t>
      </w:r>
      <w:r>
        <w:rPr>
          <w:rFonts w:hint="eastAsia"/>
        </w:rPr>
        <w:t>за</w:t>
      </w:r>
      <w:r>
        <w:t></w:t>
      </w:r>
      <w:r>
        <w:rPr>
          <w:rFonts w:hint="eastAsia"/>
        </w:rPr>
        <w:t>землю</w:t>
      </w:r>
      <w:r>
        <w:t></w:t>
      </w:r>
      <w:r>
        <w:rPr>
          <w:rFonts w:hint="eastAsia"/>
        </w:rPr>
        <w:t>економічним</w:t>
      </w:r>
      <w:r>
        <w:t></w:t>
      </w:r>
      <w:r>
        <w:rPr>
          <w:rFonts w:hint="eastAsia"/>
        </w:rPr>
        <w:t>та</w:t>
      </w:r>
      <w:r>
        <w:t></w:t>
      </w:r>
      <w:r>
        <w:rPr>
          <w:rFonts w:hint="eastAsia"/>
        </w:rPr>
        <w:t>екологічним</w:t>
      </w:r>
      <w:r>
        <w:t></w:t>
      </w:r>
      <w:r>
        <w:rPr>
          <w:rFonts w:hint="eastAsia"/>
        </w:rPr>
        <w:t>умовам</w:t>
      </w:r>
      <w:r>
        <w:t></w:t>
      </w:r>
      <w:r>
        <w:rPr>
          <w:rFonts w:hint="eastAsia"/>
        </w:rPr>
        <w:t>використання</w:t>
      </w:r>
      <w:r>
        <w:t></w:t>
      </w:r>
      <w:r>
        <w:rPr>
          <w:rFonts w:hint="eastAsia"/>
        </w:rPr>
        <w:t>орендованої</w:t>
      </w:r>
      <w:r>
        <w:t></w:t>
      </w:r>
      <w:r>
        <w:rPr>
          <w:rFonts w:hint="eastAsia"/>
        </w:rPr>
        <w:t>землі</w:t>
      </w:r>
      <w:r>
        <w:t></w:t>
      </w:r>
      <w:r>
        <w:t></w:t>
      </w:r>
      <w:r>
        <w:rPr>
          <w:rFonts w:hint="eastAsia"/>
        </w:rPr>
        <w:t>Надано</w:t>
      </w:r>
      <w:r>
        <w:t></w:t>
      </w:r>
      <w:r>
        <w:rPr>
          <w:rFonts w:hint="eastAsia"/>
        </w:rPr>
        <w:t>концептуальні</w:t>
      </w:r>
      <w:r>
        <w:t></w:t>
      </w:r>
      <w:r>
        <w:rPr>
          <w:rFonts w:hint="eastAsia"/>
        </w:rPr>
        <w:t>засади</w:t>
      </w:r>
      <w:r>
        <w:t></w:t>
      </w:r>
      <w:r>
        <w:rPr>
          <w:rFonts w:hint="eastAsia"/>
        </w:rPr>
        <w:t>розвитку</w:t>
      </w:r>
      <w:r>
        <w:t></w:t>
      </w:r>
      <w:r>
        <w:rPr>
          <w:rFonts w:hint="eastAsia"/>
        </w:rPr>
        <w:t>земельних</w:t>
      </w:r>
      <w:r>
        <w:t></w:t>
      </w:r>
      <w:r>
        <w:rPr>
          <w:rFonts w:hint="eastAsia"/>
        </w:rPr>
        <w:t>відносин</w:t>
      </w:r>
      <w:r>
        <w:t></w:t>
      </w:r>
      <w:r>
        <w:rPr>
          <w:rFonts w:hint="eastAsia"/>
        </w:rPr>
        <w:t>за</w:t>
      </w:r>
      <w:r>
        <w:t></w:t>
      </w:r>
      <w:r>
        <w:rPr>
          <w:rFonts w:hint="eastAsia"/>
        </w:rPr>
        <w:t>екологічним</w:t>
      </w:r>
      <w:r>
        <w:t></w:t>
      </w:r>
      <w:r>
        <w:rPr>
          <w:rFonts w:hint="eastAsia"/>
        </w:rPr>
        <w:t>та</w:t>
      </w:r>
      <w:r>
        <w:t></w:t>
      </w:r>
      <w:r>
        <w:rPr>
          <w:rFonts w:hint="eastAsia"/>
        </w:rPr>
        <w:t>економічним</w:t>
      </w:r>
      <w:r>
        <w:t></w:t>
      </w:r>
      <w:r>
        <w:rPr>
          <w:rFonts w:hint="eastAsia"/>
        </w:rPr>
        <w:t>напрямами</w:t>
      </w:r>
      <w:r>
        <w:t></w:t>
      </w:r>
      <w:r>
        <w:rPr>
          <w:rFonts w:hint="eastAsia"/>
        </w:rPr>
        <w:t>їх</w:t>
      </w:r>
      <w:r>
        <w:t></w:t>
      </w:r>
      <w:r>
        <w:rPr>
          <w:rFonts w:hint="eastAsia"/>
        </w:rPr>
        <w:t>реалізації</w:t>
      </w:r>
      <w:r>
        <w:t></w:t>
      </w:r>
      <w:r>
        <w:rPr>
          <w:rFonts w:hint="eastAsia"/>
        </w:rPr>
        <w:t>з</w:t>
      </w:r>
      <w:r>
        <w:t></w:t>
      </w:r>
      <w:r>
        <w:rPr>
          <w:rFonts w:hint="eastAsia"/>
        </w:rPr>
        <w:t>метою</w:t>
      </w:r>
      <w:r>
        <w:t></w:t>
      </w:r>
      <w:r>
        <w:rPr>
          <w:rFonts w:hint="eastAsia"/>
        </w:rPr>
        <w:t>забезпечення</w:t>
      </w:r>
      <w:r>
        <w:t></w:t>
      </w:r>
      <w:r>
        <w:rPr>
          <w:rFonts w:hint="eastAsia"/>
        </w:rPr>
        <w:t>еколого</w:t>
      </w:r>
      <w:r>
        <w:t></w:t>
      </w:r>
      <w:r>
        <w:rPr>
          <w:rFonts w:hint="eastAsia"/>
        </w:rPr>
        <w:t>безпечного</w:t>
      </w:r>
      <w:r>
        <w:t></w:t>
      </w:r>
      <w:r>
        <w:t></w:t>
      </w:r>
      <w:r>
        <w:rPr>
          <w:rFonts w:hint="eastAsia"/>
        </w:rPr>
        <w:t>економічно</w:t>
      </w:r>
      <w:r>
        <w:t></w:t>
      </w:r>
      <w:r>
        <w:rPr>
          <w:rFonts w:hint="eastAsia"/>
        </w:rPr>
        <w:t>обґрунтованого</w:t>
      </w:r>
      <w:r>
        <w:t></w:t>
      </w:r>
      <w:r>
        <w:rPr>
          <w:rFonts w:hint="eastAsia"/>
        </w:rPr>
        <w:t>та</w:t>
      </w:r>
      <w:r>
        <w:t></w:t>
      </w:r>
      <w:r>
        <w:rPr>
          <w:rFonts w:hint="eastAsia"/>
        </w:rPr>
        <w:t>соціально</w:t>
      </w:r>
      <w:r>
        <w:t></w:t>
      </w:r>
      <w:r>
        <w:rPr>
          <w:rFonts w:hint="eastAsia"/>
        </w:rPr>
        <w:t>орієнтованого</w:t>
      </w:r>
      <w:r>
        <w:t></w:t>
      </w:r>
      <w:r>
        <w:rPr>
          <w:rFonts w:hint="eastAsia"/>
        </w:rPr>
        <w:t>землекористування</w:t>
      </w:r>
      <w:r>
        <w:t></w:t>
      </w:r>
      <w:r>
        <w:rPr>
          <w:rFonts w:hint="eastAsia"/>
        </w:rPr>
        <w:t>на</w:t>
      </w:r>
      <w:r>
        <w:t></w:t>
      </w:r>
      <w:r>
        <w:rPr>
          <w:rFonts w:hint="eastAsia"/>
        </w:rPr>
        <w:t>засадах</w:t>
      </w:r>
      <w:r>
        <w:t></w:t>
      </w:r>
      <w:r>
        <w:rPr>
          <w:rFonts w:hint="eastAsia"/>
        </w:rPr>
        <w:t>врахування</w:t>
      </w:r>
      <w:r>
        <w:t></w:t>
      </w:r>
      <w:r>
        <w:rPr>
          <w:rFonts w:hint="eastAsia"/>
        </w:rPr>
        <w:t>еколого</w:t>
      </w:r>
      <w:r>
        <w:t></w:t>
      </w:r>
      <w:r>
        <w:rPr>
          <w:rFonts w:hint="eastAsia"/>
        </w:rPr>
        <w:t>економічних</w:t>
      </w:r>
      <w:r>
        <w:t></w:t>
      </w:r>
      <w:r>
        <w:rPr>
          <w:rFonts w:hint="eastAsia"/>
        </w:rPr>
        <w:t>інтересів</w:t>
      </w:r>
      <w:r>
        <w:t></w:t>
      </w:r>
      <w:r>
        <w:rPr>
          <w:rFonts w:hint="eastAsia"/>
        </w:rPr>
        <w:t>сільськогосподарських</w:t>
      </w:r>
      <w:r>
        <w:t></w:t>
      </w:r>
      <w:r>
        <w:rPr>
          <w:rFonts w:hint="eastAsia"/>
        </w:rPr>
        <w:t>підприємств</w:t>
      </w:r>
      <w:r>
        <w:t></w:t>
      </w:r>
      <w:r>
        <w:rPr>
          <w:rFonts w:hint="eastAsia"/>
        </w:rPr>
        <w:t>–</w:t>
      </w:r>
      <w:r>
        <w:t></w:t>
      </w:r>
      <w:r>
        <w:rPr>
          <w:rFonts w:hint="eastAsia"/>
        </w:rPr>
        <w:t>як</w:t>
      </w:r>
      <w:r>
        <w:t></w:t>
      </w:r>
      <w:r>
        <w:rPr>
          <w:rFonts w:hint="eastAsia"/>
        </w:rPr>
        <w:t>орендарів</w:t>
      </w:r>
      <w:r>
        <w:t></w:t>
      </w:r>
      <w:r>
        <w:t></w:t>
      </w:r>
      <w:r>
        <w:rPr>
          <w:rFonts w:hint="eastAsia"/>
        </w:rPr>
        <w:t>так</w:t>
      </w:r>
      <w:r>
        <w:t></w:t>
      </w:r>
      <w:r>
        <w:rPr>
          <w:rFonts w:hint="eastAsia"/>
        </w:rPr>
        <w:t>і</w:t>
      </w:r>
      <w:r>
        <w:t></w:t>
      </w:r>
      <w:r>
        <w:rPr>
          <w:rFonts w:hint="eastAsia"/>
        </w:rPr>
        <w:t>власників</w:t>
      </w:r>
      <w:r>
        <w:t></w:t>
      </w:r>
      <w:r>
        <w:rPr>
          <w:rFonts w:hint="eastAsia"/>
        </w:rPr>
        <w:t>землі</w:t>
      </w:r>
      <w:r>
        <w:t></w:t>
      </w:r>
      <w:bookmarkEnd w:id="0"/>
    </w:p>
    <w:sectPr w:rsidR="00EF425F" w:rsidRPr="00EF425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10C" w:rsidRDefault="0053010C">
      <w:pPr>
        <w:spacing w:after="0" w:line="240" w:lineRule="auto"/>
      </w:pPr>
      <w:r>
        <w:separator/>
      </w:r>
    </w:p>
  </w:endnote>
  <w:endnote w:type="continuationSeparator" w:id="0">
    <w:p w:rsidR="0053010C" w:rsidRDefault="0053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10C" w:rsidRDefault="0053010C"/>
    <w:p w:rsidR="0053010C" w:rsidRDefault="0053010C"/>
    <w:p w:rsidR="0053010C" w:rsidRDefault="0053010C"/>
    <w:p w:rsidR="0053010C" w:rsidRDefault="0053010C"/>
    <w:p w:rsidR="0053010C" w:rsidRDefault="0053010C"/>
    <w:p w:rsidR="0053010C" w:rsidRDefault="0053010C"/>
    <w:p w:rsidR="0053010C" w:rsidRDefault="0053010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10C" w:rsidRDefault="005301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3010C" w:rsidRDefault="0053010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3010C" w:rsidRDefault="0053010C"/>
    <w:p w:rsidR="0053010C" w:rsidRDefault="0053010C"/>
    <w:p w:rsidR="0053010C" w:rsidRDefault="0053010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10C" w:rsidRDefault="0053010C"/>
                          <w:p w:rsidR="0053010C" w:rsidRDefault="0053010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3010C" w:rsidRDefault="0053010C"/>
                    <w:p w:rsidR="0053010C" w:rsidRDefault="0053010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3010C" w:rsidRDefault="0053010C"/>
    <w:p w:rsidR="0053010C" w:rsidRDefault="0053010C">
      <w:pPr>
        <w:rPr>
          <w:sz w:val="2"/>
          <w:szCs w:val="2"/>
        </w:rPr>
      </w:pPr>
    </w:p>
    <w:p w:rsidR="0053010C" w:rsidRDefault="0053010C"/>
    <w:p w:rsidR="0053010C" w:rsidRDefault="0053010C">
      <w:pPr>
        <w:spacing w:after="0" w:line="240" w:lineRule="auto"/>
      </w:pPr>
    </w:p>
  </w:footnote>
  <w:footnote w:type="continuationSeparator" w:id="0">
    <w:p w:rsidR="0053010C" w:rsidRDefault="0053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10C"/>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9A"/>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6CC19-3ADF-4FFB-AADE-AD76153D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19709</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1215</cp:revision>
  <cp:lastPrinted>2009-02-06T05:36:00Z</cp:lastPrinted>
  <dcterms:created xsi:type="dcterms:W3CDTF">2023-09-07T12:38:00Z</dcterms:created>
  <dcterms:modified xsi:type="dcterms:W3CDTF">2023-11-27T13:02:00Z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