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D5D70" w14:textId="2DE9E6BC" w:rsidR="00992845" w:rsidRDefault="0055245B" w:rsidP="0055245B">
      <w:r w:rsidRPr="0055245B">
        <w:rPr>
          <w:rFonts w:hint="eastAsia"/>
        </w:rPr>
        <w:t>Маршева</w:t>
      </w:r>
      <w:r w:rsidRPr="0055245B">
        <w:t xml:space="preserve"> </w:t>
      </w:r>
      <w:r w:rsidRPr="0055245B">
        <w:rPr>
          <w:rFonts w:hint="eastAsia"/>
        </w:rPr>
        <w:t>Татьяна</w:t>
      </w:r>
      <w:r w:rsidRPr="0055245B">
        <w:t xml:space="preserve"> </w:t>
      </w:r>
      <w:r w:rsidRPr="0055245B">
        <w:rPr>
          <w:rFonts w:hint="eastAsia"/>
        </w:rPr>
        <w:t>Владимировна</w:t>
      </w:r>
      <w:r>
        <w:t xml:space="preserve"> </w:t>
      </w:r>
      <w:r w:rsidRPr="0055245B">
        <w:rPr>
          <w:rFonts w:hint="eastAsia"/>
        </w:rPr>
        <w:t>Лакунарность</w:t>
      </w:r>
      <w:r w:rsidRPr="0055245B">
        <w:t xml:space="preserve"> </w:t>
      </w:r>
      <w:r w:rsidRPr="0055245B">
        <w:rPr>
          <w:rFonts w:hint="eastAsia"/>
        </w:rPr>
        <w:t>в</w:t>
      </w:r>
      <w:r w:rsidRPr="0055245B">
        <w:t xml:space="preserve"> </w:t>
      </w:r>
      <w:r w:rsidRPr="0055245B">
        <w:rPr>
          <w:rFonts w:hint="eastAsia"/>
        </w:rPr>
        <w:t>русском</w:t>
      </w:r>
      <w:r w:rsidRPr="0055245B">
        <w:t xml:space="preserve"> </w:t>
      </w:r>
      <w:r w:rsidRPr="0055245B">
        <w:rPr>
          <w:rFonts w:hint="eastAsia"/>
        </w:rPr>
        <w:t>языке</w:t>
      </w:r>
      <w:r w:rsidRPr="0055245B">
        <w:t xml:space="preserve"> </w:t>
      </w:r>
      <w:r w:rsidRPr="0055245B">
        <w:rPr>
          <w:rFonts w:hint="eastAsia"/>
        </w:rPr>
        <w:t>на</w:t>
      </w:r>
      <w:r w:rsidRPr="0055245B">
        <w:t xml:space="preserve"> </w:t>
      </w:r>
      <w:r w:rsidRPr="0055245B">
        <w:rPr>
          <w:rFonts w:hint="eastAsia"/>
        </w:rPr>
        <w:t>фоне</w:t>
      </w:r>
      <w:r w:rsidRPr="0055245B">
        <w:t xml:space="preserve"> </w:t>
      </w:r>
      <w:r w:rsidRPr="0055245B">
        <w:rPr>
          <w:rFonts w:hint="eastAsia"/>
        </w:rPr>
        <w:t>английских</w:t>
      </w:r>
      <w:r w:rsidRPr="0055245B">
        <w:t xml:space="preserve"> </w:t>
      </w:r>
      <w:r w:rsidRPr="0055245B">
        <w:rPr>
          <w:rFonts w:hint="eastAsia"/>
        </w:rPr>
        <w:t>прототипов</w:t>
      </w:r>
      <w:r w:rsidRPr="0055245B">
        <w:t xml:space="preserve"> (</w:t>
      </w:r>
      <w:r w:rsidRPr="0055245B">
        <w:rPr>
          <w:rFonts w:hint="eastAsia"/>
        </w:rPr>
        <w:t>на</w:t>
      </w:r>
      <w:r w:rsidRPr="0055245B">
        <w:t xml:space="preserve"> </w:t>
      </w:r>
      <w:r w:rsidRPr="0055245B">
        <w:rPr>
          <w:rFonts w:hint="eastAsia"/>
        </w:rPr>
        <w:t>материале</w:t>
      </w:r>
      <w:r w:rsidRPr="0055245B">
        <w:t xml:space="preserve"> </w:t>
      </w:r>
      <w:r w:rsidRPr="0055245B">
        <w:rPr>
          <w:rFonts w:hint="eastAsia"/>
        </w:rPr>
        <w:t>разновременных</w:t>
      </w:r>
      <w:r w:rsidRPr="0055245B">
        <w:t xml:space="preserve"> </w:t>
      </w:r>
      <w:r w:rsidRPr="0055245B">
        <w:rPr>
          <w:rFonts w:hint="eastAsia"/>
        </w:rPr>
        <w:t>переводов</w:t>
      </w:r>
      <w:r w:rsidRPr="0055245B">
        <w:t xml:space="preserve"> </w:t>
      </w:r>
      <w:r w:rsidRPr="0055245B">
        <w:rPr>
          <w:rFonts w:hint="eastAsia"/>
        </w:rPr>
        <w:t>повести</w:t>
      </w:r>
      <w:r w:rsidRPr="0055245B">
        <w:t xml:space="preserve"> </w:t>
      </w:r>
      <w:r w:rsidRPr="0055245B">
        <w:rPr>
          <w:rFonts w:hint="eastAsia"/>
        </w:rPr>
        <w:t>Д</w:t>
      </w:r>
      <w:r w:rsidRPr="0055245B">
        <w:t>.</w:t>
      </w:r>
      <w:r w:rsidRPr="0055245B">
        <w:rPr>
          <w:rFonts w:hint="eastAsia"/>
        </w:rPr>
        <w:t>К</w:t>
      </w:r>
      <w:r w:rsidRPr="0055245B">
        <w:t xml:space="preserve">. </w:t>
      </w:r>
      <w:r w:rsidRPr="0055245B">
        <w:rPr>
          <w:rFonts w:hint="eastAsia"/>
        </w:rPr>
        <w:t>Джерома</w:t>
      </w:r>
      <w:r w:rsidRPr="0055245B">
        <w:t xml:space="preserve"> </w:t>
      </w:r>
      <w:r w:rsidRPr="0055245B">
        <w:rPr>
          <w:rFonts w:hint="eastAsia"/>
        </w:rPr>
        <w:t>“</w:t>
      </w:r>
      <w:r w:rsidRPr="0055245B">
        <w:t>Three men in a boat (to say nothing of the dog)</w:t>
      </w:r>
      <w:r w:rsidRPr="0055245B">
        <w:rPr>
          <w:rFonts w:hint="eastAsia"/>
        </w:rPr>
        <w:t>”</w:t>
      </w:r>
      <w:r w:rsidRPr="0055245B">
        <w:t xml:space="preserve"> </w:t>
      </w:r>
      <w:r w:rsidRPr="0055245B">
        <w:rPr>
          <w:rFonts w:hint="eastAsia"/>
        </w:rPr>
        <w:t>Х</w:t>
      </w:r>
      <w:r w:rsidRPr="0055245B">
        <w:t>I</w:t>
      </w:r>
      <w:r w:rsidRPr="0055245B">
        <w:rPr>
          <w:rFonts w:hint="eastAsia"/>
        </w:rPr>
        <w:t>Х</w:t>
      </w:r>
      <w:r w:rsidRPr="0055245B">
        <w:t xml:space="preserve"> </w:t>
      </w:r>
      <w:r w:rsidRPr="0055245B">
        <w:rPr>
          <w:rFonts w:hint="eastAsia"/>
        </w:rPr>
        <w:t>–</w:t>
      </w:r>
      <w:r w:rsidRPr="0055245B">
        <w:t xml:space="preserve"> </w:t>
      </w:r>
      <w:r w:rsidRPr="0055245B">
        <w:rPr>
          <w:rFonts w:hint="eastAsia"/>
        </w:rPr>
        <w:t>середины</w:t>
      </w:r>
      <w:r w:rsidRPr="0055245B">
        <w:t xml:space="preserve"> </w:t>
      </w:r>
      <w:r w:rsidRPr="0055245B">
        <w:rPr>
          <w:rFonts w:hint="eastAsia"/>
        </w:rPr>
        <w:t>ХХ</w:t>
      </w:r>
      <w:r w:rsidRPr="0055245B">
        <w:t xml:space="preserve"> </w:t>
      </w:r>
      <w:r w:rsidRPr="0055245B">
        <w:rPr>
          <w:rFonts w:hint="eastAsia"/>
        </w:rPr>
        <w:t>вв</w:t>
      </w:r>
      <w:r w:rsidRPr="0055245B">
        <w:t>.)</w:t>
      </w:r>
    </w:p>
    <w:p w14:paraId="454750B9" w14:textId="77777777" w:rsidR="0055245B" w:rsidRDefault="0055245B" w:rsidP="0055245B">
      <w:r>
        <w:rPr>
          <w:rFonts w:hint="eastAsia"/>
        </w:rPr>
        <w:t>ОГЛАВЛЕНИЕ</w:t>
      </w:r>
      <w:r>
        <w:t xml:space="preserve"> </w:t>
      </w:r>
      <w:r>
        <w:rPr>
          <w:rFonts w:hint="eastAsia"/>
        </w:rPr>
        <w:t>ДИССЕРТАЦИИ</w:t>
      </w:r>
    </w:p>
    <w:p w14:paraId="5BF09ACE" w14:textId="77777777" w:rsidR="0055245B" w:rsidRDefault="0055245B" w:rsidP="0055245B">
      <w:r>
        <w:rPr>
          <w:rFonts w:hint="eastAsia"/>
        </w:rPr>
        <w:t>кандидат</w:t>
      </w:r>
      <w:r>
        <w:t xml:space="preserve"> </w:t>
      </w:r>
      <w:r>
        <w:rPr>
          <w:rFonts w:hint="eastAsia"/>
        </w:rPr>
        <w:t>наук</w:t>
      </w:r>
      <w:r>
        <w:t xml:space="preserve"> </w:t>
      </w:r>
      <w:r>
        <w:rPr>
          <w:rFonts w:hint="eastAsia"/>
        </w:rPr>
        <w:t>Маршева</w:t>
      </w:r>
      <w:r>
        <w:t xml:space="preserve"> </w:t>
      </w:r>
      <w:r>
        <w:rPr>
          <w:rFonts w:hint="eastAsia"/>
        </w:rPr>
        <w:t>Татьяна</w:t>
      </w:r>
      <w:r>
        <w:t xml:space="preserve"> </w:t>
      </w:r>
      <w:r>
        <w:rPr>
          <w:rFonts w:hint="eastAsia"/>
        </w:rPr>
        <w:t>Владимировна</w:t>
      </w:r>
    </w:p>
    <w:p w14:paraId="386FBA43" w14:textId="77777777" w:rsidR="0055245B" w:rsidRDefault="0055245B" w:rsidP="0055245B">
      <w:r>
        <w:rPr>
          <w:rFonts w:hint="eastAsia"/>
        </w:rPr>
        <w:t>Введение</w:t>
      </w:r>
    </w:p>
    <w:p w14:paraId="3149659F" w14:textId="77777777" w:rsidR="0055245B" w:rsidRDefault="0055245B" w:rsidP="0055245B"/>
    <w:p w14:paraId="67CC50F6" w14:textId="77777777" w:rsidR="0055245B" w:rsidRDefault="0055245B" w:rsidP="0055245B">
      <w:r>
        <w:rPr>
          <w:rFonts w:hint="eastAsia"/>
        </w:rPr>
        <w:t>Глава</w:t>
      </w:r>
      <w:r>
        <w:t xml:space="preserve"> 1 </w:t>
      </w:r>
      <w:r>
        <w:rPr>
          <w:rFonts w:hint="eastAsia"/>
        </w:rPr>
        <w:t>История</w:t>
      </w:r>
      <w:r>
        <w:t xml:space="preserve"> </w:t>
      </w:r>
      <w:r>
        <w:rPr>
          <w:rFonts w:hint="eastAsia"/>
        </w:rPr>
        <w:t>изучения</w:t>
      </w:r>
      <w:r>
        <w:t xml:space="preserve"> </w:t>
      </w:r>
      <w:r>
        <w:rPr>
          <w:rFonts w:hint="eastAsia"/>
        </w:rPr>
        <w:t>лакун</w:t>
      </w:r>
      <w:r>
        <w:t xml:space="preserve">: </w:t>
      </w:r>
      <w:r>
        <w:rPr>
          <w:rFonts w:hint="eastAsia"/>
        </w:rPr>
        <w:t>основные</w:t>
      </w:r>
      <w:r>
        <w:t xml:space="preserve"> </w:t>
      </w:r>
      <w:r>
        <w:rPr>
          <w:rFonts w:hint="eastAsia"/>
        </w:rPr>
        <w:t>концепции</w:t>
      </w:r>
      <w:r>
        <w:t xml:space="preserve"> </w:t>
      </w:r>
      <w:r>
        <w:rPr>
          <w:rFonts w:hint="eastAsia"/>
        </w:rPr>
        <w:t>и</w:t>
      </w:r>
      <w:r>
        <w:t xml:space="preserve"> </w:t>
      </w:r>
      <w:r>
        <w:rPr>
          <w:rFonts w:hint="eastAsia"/>
        </w:rPr>
        <w:t>подходы</w:t>
      </w:r>
    </w:p>
    <w:p w14:paraId="244AE328" w14:textId="77777777" w:rsidR="0055245B" w:rsidRDefault="0055245B" w:rsidP="0055245B"/>
    <w:p w14:paraId="67F93DAF" w14:textId="77777777" w:rsidR="0055245B" w:rsidRDefault="0055245B" w:rsidP="0055245B">
      <w:r>
        <w:t xml:space="preserve">1.1 </w:t>
      </w:r>
      <w:r>
        <w:rPr>
          <w:rFonts w:hint="eastAsia"/>
        </w:rPr>
        <w:t>Понятие</w:t>
      </w:r>
      <w:r>
        <w:t xml:space="preserve"> </w:t>
      </w:r>
      <w:r>
        <w:rPr>
          <w:rFonts w:hint="eastAsia"/>
        </w:rPr>
        <w:t>«</w:t>
      </w:r>
      <w:r>
        <w:rPr>
          <w:rFonts w:hint="eastAsia"/>
        </w:rPr>
        <w:t>лакуна</w:t>
      </w:r>
      <w:r>
        <w:rPr>
          <w:rFonts w:hint="eastAsia"/>
        </w:rPr>
        <w:t>»</w:t>
      </w:r>
      <w:r>
        <w:t xml:space="preserve"> </w:t>
      </w:r>
      <w:r>
        <w:rPr>
          <w:rFonts w:hint="eastAsia"/>
        </w:rPr>
        <w:t>в</w:t>
      </w:r>
      <w:r>
        <w:t xml:space="preserve"> </w:t>
      </w:r>
      <w:r>
        <w:rPr>
          <w:rFonts w:hint="eastAsia"/>
        </w:rPr>
        <w:t>современной</w:t>
      </w:r>
      <w:r>
        <w:t xml:space="preserve"> </w:t>
      </w:r>
      <w:r>
        <w:rPr>
          <w:rFonts w:hint="eastAsia"/>
        </w:rPr>
        <w:t>лингвистике</w:t>
      </w:r>
    </w:p>
    <w:p w14:paraId="5FC05FB4" w14:textId="77777777" w:rsidR="0055245B" w:rsidRDefault="0055245B" w:rsidP="0055245B"/>
    <w:p w14:paraId="72246344" w14:textId="77777777" w:rsidR="0055245B" w:rsidRDefault="0055245B" w:rsidP="0055245B">
      <w:r>
        <w:t xml:space="preserve">1.2 </w:t>
      </w:r>
      <w:r>
        <w:rPr>
          <w:rFonts w:hint="eastAsia"/>
        </w:rPr>
        <w:t>Творчество</w:t>
      </w:r>
      <w:r>
        <w:t xml:space="preserve"> </w:t>
      </w:r>
      <w:r>
        <w:rPr>
          <w:rFonts w:hint="eastAsia"/>
        </w:rPr>
        <w:t>Джерома</w:t>
      </w:r>
      <w:r>
        <w:t xml:space="preserve"> </w:t>
      </w:r>
      <w:r>
        <w:rPr>
          <w:rFonts w:hint="eastAsia"/>
        </w:rPr>
        <w:t>К</w:t>
      </w:r>
      <w:r>
        <w:t xml:space="preserve">. </w:t>
      </w:r>
      <w:r>
        <w:rPr>
          <w:rFonts w:hint="eastAsia"/>
        </w:rPr>
        <w:t>Джерома</w:t>
      </w:r>
      <w:r>
        <w:t xml:space="preserve"> </w:t>
      </w:r>
      <w:r>
        <w:rPr>
          <w:rFonts w:hint="eastAsia"/>
        </w:rPr>
        <w:t>и</w:t>
      </w:r>
      <w:r>
        <w:t xml:space="preserve"> </w:t>
      </w:r>
      <w:r>
        <w:rPr>
          <w:rFonts w:hint="eastAsia"/>
        </w:rPr>
        <w:t>национальная</w:t>
      </w:r>
      <w:r>
        <w:t xml:space="preserve"> </w:t>
      </w:r>
      <w:r>
        <w:rPr>
          <w:rFonts w:hint="eastAsia"/>
        </w:rPr>
        <w:t>специфика</w:t>
      </w:r>
      <w:r>
        <w:t xml:space="preserve"> </w:t>
      </w:r>
      <w:r>
        <w:rPr>
          <w:rFonts w:hint="eastAsia"/>
        </w:rPr>
        <w:t>оригинала</w:t>
      </w:r>
      <w:r>
        <w:t xml:space="preserve"> (</w:t>
      </w:r>
      <w:r>
        <w:rPr>
          <w:rFonts w:hint="eastAsia"/>
        </w:rPr>
        <w:t>повесть</w:t>
      </w:r>
      <w:r>
        <w:t xml:space="preserve"> </w:t>
      </w:r>
      <w:r>
        <w:rPr>
          <w:rFonts w:hint="eastAsia"/>
        </w:rPr>
        <w:t>«</w:t>
      </w:r>
      <w:r>
        <w:rPr>
          <w:rFonts w:hint="eastAsia"/>
        </w:rPr>
        <w:t>Трое</w:t>
      </w:r>
      <w:r>
        <w:t xml:space="preserve"> </w:t>
      </w:r>
      <w:r>
        <w:rPr>
          <w:rFonts w:hint="eastAsia"/>
        </w:rPr>
        <w:t>в</w:t>
      </w:r>
      <w:r>
        <w:t xml:space="preserve"> </w:t>
      </w:r>
      <w:r>
        <w:rPr>
          <w:rFonts w:hint="eastAsia"/>
        </w:rPr>
        <w:t>лодке</w:t>
      </w:r>
      <w:r>
        <w:t xml:space="preserve">, </w:t>
      </w:r>
      <w:r>
        <w:rPr>
          <w:rFonts w:hint="eastAsia"/>
        </w:rPr>
        <w:t>не</w:t>
      </w:r>
      <w:r>
        <w:t xml:space="preserve"> </w:t>
      </w:r>
      <w:r>
        <w:rPr>
          <w:rFonts w:hint="eastAsia"/>
        </w:rPr>
        <w:t>считая</w:t>
      </w:r>
      <w:r>
        <w:t xml:space="preserve"> </w:t>
      </w:r>
      <w:r>
        <w:rPr>
          <w:rFonts w:hint="eastAsia"/>
        </w:rPr>
        <w:t>собаки</w:t>
      </w:r>
      <w:r>
        <w:rPr>
          <w:rFonts w:hint="eastAsia"/>
        </w:rPr>
        <w:t>»</w:t>
      </w:r>
      <w:r>
        <w:t>)</w:t>
      </w:r>
    </w:p>
    <w:p w14:paraId="79011099" w14:textId="77777777" w:rsidR="0055245B" w:rsidRDefault="0055245B" w:rsidP="0055245B"/>
    <w:p w14:paraId="38E6C92D" w14:textId="77777777" w:rsidR="0055245B" w:rsidRDefault="0055245B" w:rsidP="0055245B">
      <w:r>
        <w:t xml:space="preserve">1.3 </w:t>
      </w:r>
      <w:r>
        <w:rPr>
          <w:rFonts w:hint="eastAsia"/>
        </w:rPr>
        <w:t>Разновременные</w:t>
      </w:r>
      <w:r>
        <w:t xml:space="preserve"> </w:t>
      </w:r>
      <w:r>
        <w:rPr>
          <w:rFonts w:hint="eastAsia"/>
        </w:rPr>
        <w:t>переводы</w:t>
      </w:r>
      <w:r>
        <w:t xml:space="preserve"> </w:t>
      </w:r>
      <w:r>
        <w:rPr>
          <w:rFonts w:hint="eastAsia"/>
        </w:rPr>
        <w:t>произведения</w:t>
      </w:r>
      <w:r>
        <w:t xml:space="preserve"> </w:t>
      </w:r>
      <w:r>
        <w:rPr>
          <w:rFonts w:hint="eastAsia"/>
        </w:rPr>
        <w:t>и</w:t>
      </w:r>
      <w:r>
        <w:t xml:space="preserve"> </w:t>
      </w:r>
      <w:r>
        <w:rPr>
          <w:rFonts w:hint="eastAsia"/>
        </w:rPr>
        <w:t>их</w:t>
      </w:r>
      <w:r>
        <w:t xml:space="preserve"> </w:t>
      </w:r>
      <w:r>
        <w:rPr>
          <w:rFonts w:hint="eastAsia"/>
        </w:rPr>
        <w:t>аксиология</w:t>
      </w:r>
    </w:p>
    <w:p w14:paraId="08C0861D" w14:textId="77777777" w:rsidR="0055245B" w:rsidRDefault="0055245B" w:rsidP="0055245B"/>
    <w:p w14:paraId="5CE5B3F1" w14:textId="77777777" w:rsidR="0055245B" w:rsidRDefault="0055245B" w:rsidP="0055245B">
      <w:r>
        <w:rPr>
          <w:rFonts w:hint="eastAsia"/>
        </w:rPr>
        <w:t>Выводы</w:t>
      </w:r>
      <w:r>
        <w:t xml:space="preserve"> </w:t>
      </w:r>
      <w:r>
        <w:rPr>
          <w:rFonts w:hint="eastAsia"/>
        </w:rPr>
        <w:t>по</w:t>
      </w:r>
      <w:r>
        <w:t xml:space="preserve"> </w:t>
      </w:r>
      <w:r>
        <w:rPr>
          <w:rFonts w:hint="eastAsia"/>
        </w:rPr>
        <w:t>главе</w:t>
      </w:r>
      <w:r>
        <w:t xml:space="preserve"> I</w:t>
      </w:r>
    </w:p>
    <w:p w14:paraId="7335013C" w14:textId="77777777" w:rsidR="0055245B" w:rsidRDefault="0055245B" w:rsidP="0055245B"/>
    <w:p w14:paraId="537D4F16" w14:textId="77777777" w:rsidR="0055245B" w:rsidRDefault="0055245B" w:rsidP="0055245B">
      <w:r>
        <w:rPr>
          <w:rFonts w:hint="eastAsia"/>
        </w:rPr>
        <w:t>Глава</w:t>
      </w:r>
      <w:r>
        <w:t xml:space="preserve"> 2 </w:t>
      </w:r>
      <w:r>
        <w:rPr>
          <w:rFonts w:hint="eastAsia"/>
        </w:rPr>
        <w:t>Феноменология</w:t>
      </w:r>
      <w:r>
        <w:t xml:space="preserve"> </w:t>
      </w:r>
      <w:r>
        <w:rPr>
          <w:rFonts w:hint="eastAsia"/>
        </w:rPr>
        <w:t>и</w:t>
      </w:r>
      <w:r>
        <w:t xml:space="preserve"> </w:t>
      </w:r>
      <w:r>
        <w:rPr>
          <w:rFonts w:hint="eastAsia"/>
        </w:rPr>
        <w:t>разновидности</w:t>
      </w:r>
      <w:r>
        <w:t xml:space="preserve"> </w:t>
      </w:r>
      <w:r>
        <w:rPr>
          <w:rFonts w:hint="eastAsia"/>
        </w:rPr>
        <w:t>лакун</w:t>
      </w:r>
      <w:r>
        <w:t xml:space="preserve"> </w:t>
      </w:r>
      <w:r>
        <w:rPr>
          <w:rFonts w:hint="eastAsia"/>
        </w:rPr>
        <w:t>в</w:t>
      </w:r>
      <w:r>
        <w:t xml:space="preserve"> </w:t>
      </w:r>
      <w:r>
        <w:rPr>
          <w:rFonts w:hint="eastAsia"/>
        </w:rPr>
        <w:t>русском</w:t>
      </w:r>
      <w:r>
        <w:t xml:space="preserve"> </w:t>
      </w:r>
      <w:r>
        <w:rPr>
          <w:rFonts w:hint="eastAsia"/>
        </w:rPr>
        <w:t>переводе</w:t>
      </w:r>
      <w:r>
        <w:t xml:space="preserve"> </w:t>
      </w:r>
      <w:r>
        <w:rPr>
          <w:rFonts w:hint="eastAsia"/>
        </w:rPr>
        <w:t>Джерома</w:t>
      </w:r>
      <w:r>
        <w:t xml:space="preserve"> </w:t>
      </w:r>
      <w:r>
        <w:rPr>
          <w:rFonts w:hint="eastAsia"/>
        </w:rPr>
        <w:t>К</w:t>
      </w:r>
      <w:r>
        <w:t xml:space="preserve">. </w:t>
      </w:r>
      <w:r>
        <w:rPr>
          <w:rFonts w:hint="eastAsia"/>
        </w:rPr>
        <w:t>Джерома</w:t>
      </w:r>
      <w:r>
        <w:t xml:space="preserve"> </w:t>
      </w:r>
      <w:r>
        <w:rPr>
          <w:rFonts w:hint="eastAsia"/>
        </w:rPr>
        <w:t>«</w:t>
      </w:r>
      <w:r>
        <w:rPr>
          <w:rFonts w:hint="eastAsia"/>
        </w:rPr>
        <w:t>Трое</w:t>
      </w:r>
      <w:r>
        <w:t xml:space="preserve"> </w:t>
      </w:r>
      <w:r>
        <w:rPr>
          <w:rFonts w:hint="eastAsia"/>
        </w:rPr>
        <w:t>в</w:t>
      </w:r>
      <w:r>
        <w:t xml:space="preserve"> </w:t>
      </w:r>
      <w:r>
        <w:rPr>
          <w:rFonts w:hint="eastAsia"/>
        </w:rPr>
        <w:t>лодке</w:t>
      </w:r>
      <w:r>
        <w:t xml:space="preserve"> ...</w:t>
      </w:r>
      <w:r>
        <w:rPr>
          <w:rFonts w:hint="eastAsia"/>
        </w:rPr>
        <w:t>»</w:t>
      </w:r>
    </w:p>
    <w:p w14:paraId="094FD53D" w14:textId="77777777" w:rsidR="0055245B" w:rsidRDefault="0055245B" w:rsidP="0055245B"/>
    <w:p w14:paraId="56B43B42" w14:textId="77777777" w:rsidR="0055245B" w:rsidRDefault="0055245B" w:rsidP="0055245B">
      <w:r>
        <w:t xml:space="preserve">2.1 </w:t>
      </w:r>
      <w:r>
        <w:rPr>
          <w:rFonts w:hint="eastAsia"/>
        </w:rPr>
        <w:t>Этнографические</w:t>
      </w:r>
      <w:r>
        <w:t xml:space="preserve"> </w:t>
      </w:r>
      <w:r>
        <w:rPr>
          <w:rFonts w:hint="eastAsia"/>
        </w:rPr>
        <w:t>лакуны</w:t>
      </w:r>
    </w:p>
    <w:p w14:paraId="5B52325C" w14:textId="77777777" w:rsidR="0055245B" w:rsidRDefault="0055245B" w:rsidP="0055245B"/>
    <w:p w14:paraId="7B62D606" w14:textId="77777777" w:rsidR="0055245B" w:rsidRDefault="0055245B" w:rsidP="0055245B">
      <w:r>
        <w:t xml:space="preserve">2.2 </w:t>
      </w:r>
      <w:r>
        <w:rPr>
          <w:rFonts w:hint="eastAsia"/>
        </w:rPr>
        <w:t>Ассоциативные</w:t>
      </w:r>
      <w:r>
        <w:t xml:space="preserve"> (</w:t>
      </w:r>
      <w:r>
        <w:rPr>
          <w:rFonts w:hint="eastAsia"/>
        </w:rPr>
        <w:t>коннотативные</w:t>
      </w:r>
      <w:r>
        <w:t xml:space="preserve"> </w:t>
      </w:r>
      <w:r>
        <w:rPr>
          <w:rFonts w:hint="eastAsia"/>
        </w:rPr>
        <w:t>лакуны</w:t>
      </w:r>
      <w:r>
        <w:t>)</w:t>
      </w:r>
    </w:p>
    <w:p w14:paraId="19B9A5E2" w14:textId="77777777" w:rsidR="0055245B" w:rsidRDefault="0055245B" w:rsidP="0055245B"/>
    <w:p w14:paraId="021D92C4" w14:textId="77777777" w:rsidR="0055245B" w:rsidRDefault="0055245B" w:rsidP="0055245B">
      <w:r>
        <w:t xml:space="preserve">2.3 </w:t>
      </w:r>
      <w:r>
        <w:rPr>
          <w:rFonts w:hint="eastAsia"/>
        </w:rPr>
        <w:t>Лакуны</w:t>
      </w:r>
      <w:r>
        <w:t xml:space="preserve">, </w:t>
      </w:r>
      <w:r>
        <w:rPr>
          <w:rFonts w:hint="eastAsia"/>
        </w:rPr>
        <w:t>связанные</w:t>
      </w:r>
      <w:r>
        <w:t xml:space="preserve"> </w:t>
      </w:r>
      <w:r>
        <w:rPr>
          <w:rFonts w:hint="eastAsia"/>
        </w:rPr>
        <w:t>с</w:t>
      </w:r>
      <w:r>
        <w:t xml:space="preserve"> </w:t>
      </w:r>
      <w:r>
        <w:rPr>
          <w:rFonts w:hint="eastAsia"/>
        </w:rPr>
        <w:t>передачей</w:t>
      </w:r>
      <w:r>
        <w:t xml:space="preserve"> </w:t>
      </w:r>
      <w:r>
        <w:rPr>
          <w:rFonts w:hint="eastAsia"/>
        </w:rPr>
        <w:t>внутренней</w:t>
      </w:r>
      <w:r>
        <w:t xml:space="preserve"> </w:t>
      </w:r>
      <w:r>
        <w:rPr>
          <w:rFonts w:hint="eastAsia"/>
        </w:rPr>
        <w:t>формы</w:t>
      </w:r>
      <w:r>
        <w:t xml:space="preserve"> </w:t>
      </w:r>
      <w:r>
        <w:rPr>
          <w:rFonts w:hint="eastAsia"/>
        </w:rPr>
        <w:t>слова</w:t>
      </w:r>
    </w:p>
    <w:p w14:paraId="43941D81" w14:textId="77777777" w:rsidR="0055245B" w:rsidRDefault="0055245B" w:rsidP="0055245B"/>
    <w:p w14:paraId="243CAF77" w14:textId="77777777" w:rsidR="0055245B" w:rsidRDefault="0055245B" w:rsidP="0055245B">
      <w:r>
        <w:t xml:space="preserve">2.4 </w:t>
      </w:r>
      <w:r>
        <w:rPr>
          <w:rFonts w:hint="eastAsia"/>
        </w:rPr>
        <w:t>Лексические</w:t>
      </w:r>
      <w:r>
        <w:t xml:space="preserve"> </w:t>
      </w:r>
      <w:r>
        <w:rPr>
          <w:rFonts w:hint="eastAsia"/>
        </w:rPr>
        <w:t>лакуны</w:t>
      </w:r>
    </w:p>
    <w:p w14:paraId="47242B4B" w14:textId="77777777" w:rsidR="0055245B" w:rsidRDefault="0055245B" w:rsidP="0055245B"/>
    <w:p w14:paraId="519DA586" w14:textId="77777777" w:rsidR="0055245B" w:rsidRDefault="0055245B" w:rsidP="0055245B">
      <w:r>
        <w:lastRenderedPageBreak/>
        <w:t xml:space="preserve">2.5 </w:t>
      </w:r>
      <w:r>
        <w:rPr>
          <w:rFonts w:hint="eastAsia"/>
        </w:rPr>
        <w:t>Стилистические</w:t>
      </w:r>
      <w:r>
        <w:t xml:space="preserve"> </w:t>
      </w:r>
      <w:r>
        <w:rPr>
          <w:rFonts w:hint="eastAsia"/>
        </w:rPr>
        <w:t>лакуны</w:t>
      </w:r>
    </w:p>
    <w:p w14:paraId="27E3F83F" w14:textId="77777777" w:rsidR="0055245B" w:rsidRDefault="0055245B" w:rsidP="0055245B"/>
    <w:p w14:paraId="6FB7584F" w14:textId="77777777" w:rsidR="0055245B" w:rsidRDefault="0055245B" w:rsidP="0055245B">
      <w:r>
        <w:rPr>
          <w:rFonts w:hint="eastAsia"/>
        </w:rPr>
        <w:t>Выводы</w:t>
      </w:r>
      <w:r>
        <w:t xml:space="preserve"> </w:t>
      </w:r>
      <w:r>
        <w:rPr>
          <w:rFonts w:hint="eastAsia"/>
        </w:rPr>
        <w:t>по</w:t>
      </w:r>
      <w:r>
        <w:t xml:space="preserve"> </w:t>
      </w:r>
      <w:r>
        <w:rPr>
          <w:rFonts w:hint="eastAsia"/>
        </w:rPr>
        <w:t>главе</w:t>
      </w:r>
      <w:r>
        <w:t xml:space="preserve"> II</w:t>
      </w:r>
    </w:p>
    <w:p w14:paraId="67C3BD37" w14:textId="77777777" w:rsidR="0055245B" w:rsidRDefault="0055245B" w:rsidP="0055245B"/>
    <w:p w14:paraId="5B3EE42F" w14:textId="77777777" w:rsidR="0055245B" w:rsidRDefault="0055245B" w:rsidP="0055245B">
      <w:r>
        <w:rPr>
          <w:rFonts w:hint="eastAsia"/>
        </w:rPr>
        <w:t>Глава</w:t>
      </w:r>
      <w:r>
        <w:t xml:space="preserve"> 3. </w:t>
      </w:r>
      <w:r>
        <w:rPr>
          <w:rFonts w:hint="eastAsia"/>
        </w:rPr>
        <w:t>Основные</w:t>
      </w:r>
      <w:r>
        <w:t xml:space="preserve"> </w:t>
      </w:r>
      <w:r>
        <w:rPr>
          <w:rFonts w:hint="eastAsia"/>
        </w:rPr>
        <w:t>способы</w:t>
      </w:r>
      <w:r>
        <w:t xml:space="preserve"> </w:t>
      </w:r>
      <w:r>
        <w:rPr>
          <w:rFonts w:hint="eastAsia"/>
        </w:rPr>
        <w:t>элиминации</w:t>
      </w:r>
      <w:r>
        <w:t xml:space="preserve"> </w:t>
      </w:r>
      <w:r>
        <w:rPr>
          <w:rFonts w:hint="eastAsia"/>
        </w:rPr>
        <w:t>лакун</w:t>
      </w:r>
      <w:r>
        <w:t xml:space="preserve"> </w:t>
      </w:r>
      <w:r>
        <w:rPr>
          <w:rFonts w:hint="eastAsia"/>
        </w:rPr>
        <w:t>в</w:t>
      </w:r>
      <w:r>
        <w:t xml:space="preserve"> </w:t>
      </w:r>
      <w:r>
        <w:rPr>
          <w:rFonts w:hint="eastAsia"/>
        </w:rPr>
        <w:t>русских</w:t>
      </w:r>
      <w:r>
        <w:t xml:space="preserve"> </w:t>
      </w:r>
      <w:r>
        <w:rPr>
          <w:rFonts w:hint="eastAsia"/>
        </w:rPr>
        <w:t>разновременных</w:t>
      </w:r>
      <w:r>
        <w:t xml:space="preserve"> </w:t>
      </w:r>
      <w:r>
        <w:rPr>
          <w:rFonts w:hint="eastAsia"/>
        </w:rPr>
        <w:t>переводах</w:t>
      </w:r>
    </w:p>
    <w:p w14:paraId="16C4CCEC" w14:textId="77777777" w:rsidR="0055245B" w:rsidRDefault="0055245B" w:rsidP="0055245B"/>
    <w:p w14:paraId="16F63827" w14:textId="77777777" w:rsidR="0055245B" w:rsidRDefault="0055245B" w:rsidP="0055245B">
      <w:r>
        <w:t xml:space="preserve">3.1 </w:t>
      </w:r>
      <w:r>
        <w:rPr>
          <w:rFonts w:hint="eastAsia"/>
        </w:rPr>
        <w:t>Способы</w:t>
      </w:r>
      <w:r>
        <w:t xml:space="preserve"> </w:t>
      </w:r>
      <w:r>
        <w:rPr>
          <w:rFonts w:hint="eastAsia"/>
        </w:rPr>
        <w:t>элиминации</w:t>
      </w:r>
      <w:r>
        <w:t xml:space="preserve"> </w:t>
      </w:r>
      <w:r>
        <w:rPr>
          <w:rFonts w:hint="eastAsia"/>
        </w:rPr>
        <w:t>лакун</w:t>
      </w:r>
      <w:r>
        <w:t xml:space="preserve"> </w:t>
      </w:r>
      <w:r>
        <w:rPr>
          <w:rFonts w:hint="eastAsia"/>
        </w:rPr>
        <w:t>в</w:t>
      </w:r>
      <w:r>
        <w:t xml:space="preserve"> </w:t>
      </w:r>
      <w:r>
        <w:rPr>
          <w:rFonts w:hint="eastAsia"/>
        </w:rPr>
        <w:t>исторической</w:t>
      </w:r>
      <w:r>
        <w:t xml:space="preserve"> </w:t>
      </w:r>
      <w:r>
        <w:rPr>
          <w:rFonts w:hint="eastAsia"/>
        </w:rPr>
        <w:t>перспективе</w:t>
      </w:r>
    </w:p>
    <w:p w14:paraId="7ED4EF67" w14:textId="77777777" w:rsidR="0055245B" w:rsidRDefault="0055245B" w:rsidP="0055245B"/>
    <w:p w14:paraId="49F14E4F" w14:textId="77777777" w:rsidR="0055245B" w:rsidRDefault="0055245B" w:rsidP="0055245B">
      <w:r>
        <w:t xml:space="preserve">3.2 </w:t>
      </w:r>
      <w:r>
        <w:rPr>
          <w:rFonts w:hint="eastAsia"/>
        </w:rPr>
        <w:t>Способы</w:t>
      </w:r>
      <w:r>
        <w:t xml:space="preserve"> </w:t>
      </w:r>
      <w:r>
        <w:rPr>
          <w:rFonts w:hint="eastAsia"/>
        </w:rPr>
        <w:t>элиминации</w:t>
      </w:r>
      <w:r>
        <w:t xml:space="preserve"> </w:t>
      </w:r>
      <w:r>
        <w:rPr>
          <w:rFonts w:hint="eastAsia"/>
        </w:rPr>
        <w:t>лакун</w:t>
      </w:r>
      <w:r>
        <w:t xml:space="preserve"> </w:t>
      </w:r>
      <w:r>
        <w:rPr>
          <w:rFonts w:hint="eastAsia"/>
        </w:rPr>
        <w:t>в</w:t>
      </w:r>
      <w:r>
        <w:t xml:space="preserve"> </w:t>
      </w:r>
      <w:r>
        <w:rPr>
          <w:rFonts w:hint="eastAsia"/>
        </w:rPr>
        <w:t>разновременных</w:t>
      </w:r>
      <w:r>
        <w:t xml:space="preserve"> </w:t>
      </w:r>
      <w:r>
        <w:rPr>
          <w:rFonts w:hint="eastAsia"/>
        </w:rPr>
        <w:t>переводах</w:t>
      </w:r>
      <w:r>
        <w:t xml:space="preserve"> </w:t>
      </w:r>
      <w:r>
        <w:rPr>
          <w:rFonts w:hint="eastAsia"/>
        </w:rPr>
        <w:t>произведения</w:t>
      </w:r>
    </w:p>
    <w:p w14:paraId="49560B55" w14:textId="77777777" w:rsidR="0055245B" w:rsidRDefault="0055245B" w:rsidP="0055245B"/>
    <w:p w14:paraId="04FDA588" w14:textId="77777777" w:rsidR="0055245B" w:rsidRDefault="0055245B" w:rsidP="0055245B">
      <w:r>
        <w:rPr>
          <w:rFonts w:hint="eastAsia"/>
        </w:rPr>
        <w:t>Д</w:t>
      </w:r>
      <w:r>
        <w:t>.</w:t>
      </w:r>
      <w:r>
        <w:rPr>
          <w:rFonts w:hint="eastAsia"/>
        </w:rPr>
        <w:t>К</w:t>
      </w:r>
      <w:r>
        <w:t xml:space="preserve">. </w:t>
      </w:r>
      <w:r>
        <w:rPr>
          <w:rFonts w:hint="eastAsia"/>
        </w:rPr>
        <w:t>Джерома</w:t>
      </w:r>
      <w:r>
        <w:t xml:space="preserve"> </w:t>
      </w:r>
      <w:r>
        <w:rPr>
          <w:rFonts w:hint="eastAsia"/>
        </w:rPr>
        <w:t>«</w:t>
      </w:r>
      <w:r>
        <w:rPr>
          <w:rFonts w:hint="eastAsia"/>
        </w:rPr>
        <w:t>Трое</w:t>
      </w:r>
      <w:r>
        <w:t xml:space="preserve"> </w:t>
      </w:r>
      <w:r>
        <w:rPr>
          <w:rFonts w:hint="eastAsia"/>
        </w:rPr>
        <w:t>в</w:t>
      </w:r>
      <w:r>
        <w:t xml:space="preserve"> </w:t>
      </w:r>
      <w:r>
        <w:rPr>
          <w:rFonts w:hint="eastAsia"/>
        </w:rPr>
        <w:t>лодке</w:t>
      </w:r>
      <w:r>
        <w:t xml:space="preserve">, </w:t>
      </w:r>
      <w:r>
        <w:rPr>
          <w:rFonts w:hint="eastAsia"/>
        </w:rPr>
        <w:t>не</w:t>
      </w:r>
      <w:r>
        <w:t xml:space="preserve"> </w:t>
      </w:r>
      <w:r>
        <w:rPr>
          <w:rFonts w:hint="eastAsia"/>
        </w:rPr>
        <w:t>считая</w:t>
      </w:r>
      <w:r>
        <w:t xml:space="preserve"> </w:t>
      </w:r>
      <w:r>
        <w:rPr>
          <w:rFonts w:hint="eastAsia"/>
        </w:rPr>
        <w:t>собаки</w:t>
      </w:r>
      <w:r>
        <w:rPr>
          <w:rFonts w:hint="eastAsia"/>
        </w:rPr>
        <w:t>»</w:t>
      </w:r>
    </w:p>
    <w:p w14:paraId="11C40A3B" w14:textId="77777777" w:rsidR="0055245B" w:rsidRDefault="0055245B" w:rsidP="0055245B"/>
    <w:p w14:paraId="28C93946" w14:textId="77777777" w:rsidR="0055245B" w:rsidRDefault="0055245B" w:rsidP="0055245B">
      <w:r>
        <w:rPr>
          <w:rFonts w:hint="eastAsia"/>
        </w:rPr>
        <w:t>Выводы</w:t>
      </w:r>
      <w:r>
        <w:t xml:space="preserve"> </w:t>
      </w:r>
      <w:r>
        <w:rPr>
          <w:rFonts w:hint="eastAsia"/>
        </w:rPr>
        <w:t>по</w:t>
      </w:r>
      <w:r>
        <w:t xml:space="preserve"> </w:t>
      </w:r>
      <w:r>
        <w:rPr>
          <w:rFonts w:hint="eastAsia"/>
        </w:rPr>
        <w:t>главе</w:t>
      </w:r>
      <w:r>
        <w:t xml:space="preserve"> III</w:t>
      </w:r>
    </w:p>
    <w:p w14:paraId="4AA702FA" w14:textId="77777777" w:rsidR="0055245B" w:rsidRDefault="0055245B" w:rsidP="0055245B"/>
    <w:p w14:paraId="042A14C7" w14:textId="77777777" w:rsidR="0055245B" w:rsidRDefault="0055245B" w:rsidP="0055245B">
      <w:r>
        <w:rPr>
          <w:rFonts w:hint="eastAsia"/>
        </w:rPr>
        <w:t>Заключение</w:t>
      </w:r>
    </w:p>
    <w:p w14:paraId="5D6BD59B" w14:textId="77777777" w:rsidR="0055245B" w:rsidRDefault="0055245B" w:rsidP="0055245B"/>
    <w:p w14:paraId="0CEE87CF" w14:textId="77777777" w:rsidR="0055245B" w:rsidRDefault="0055245B" w:rsidP="0055245B">
      <w:r>
        <w:rPr>
          <w:rFonts w:hint="eastAsia"/>
        </w:rPr>
        <w:t>Список</w:t>
      </w:r>
      <w:r>
        <w:t xml:space="preserve"> </w:t>
      </w:r>
      <w:r>
        <w:rPr>
          <w:rFonts w:hint="eastAsia"/>
        </w:rPr>
        <w:t>источников</w:t>
      </w:r>
      <w:r>
        <w:t xml:space="preserve"> </w:t>
      </w:r>
      <w:r>
        <w:rPr>
          <w:rFonts w:hint="eastAsia"/>
        </w:rPr>
        <w:t>и</w:t>
      </w:r>
      <w:r>
        <w:t xml:space="preserve"> </w:t>
      </w:r>
      <w:r>
        <w:rPr>
          <w:rFonts w:hint="eastAsia"/>
        </w:rPr>
        <w:t>литературы</w:t>
      </w:r>
    </w:p>
    <w:p w14:paraId="35DCC446" w14:textId="77777777" w:rsidR="0055245B" w:rsidRDefault="0055245B" w:rsidP="0055245B"/>
    <w:p w14:paraId="7162947B" w14:textId="77777777" w:rsidR="0055245B" w:rsidRDefault="0055245B" w:rsidP="0055245B">
      <w:r>
        <w:rPr>
          <w:rFonts w:hint="eastAsia"/>
        </w:rPr>
        <w:t>Приложение</w:t>
      </w:r>
    </w:p>
    <w:p w14:paraId="6DE737D4" w14:textId="77777777" w:rsidR="0055245B" w:rsidRDefault="0055245B" w:rsidP="0055245B"/>
    <w:p w14:paraId="62D870D6" w14:textId="5A55B7AD" w:rsidR="0055245B" w:rsidRPr="0055245B" w:rsidRDefault="0055245B" w:rsidP="0055245B">
      <w:r>
        <w:rPr>
          <w:rFonts w:hint="eastAsia"/>
        </w:rPr>
        <w:t>Приложение</w:t>
      </w:r>
    </w:p>
    <w:sectPr w:rsidR="0055245B" w:rsidRPr="0055245B" w:rsidSect="009F251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1CE5" w14:textId="77777777" w:rsidR="009F251E" w:rsidRDefault="009F251E">
      <w:pPr>
        <w:spacing w:after="0" w:line="240" w:lineRule="auto"/>
      </w:pPr>
      <w:r>
        <w:separator/>
      </w:r>
    </w:p>
  </w:endnote>
  <w:endnote w:type="continuationSeparator" w:id="0">
    <w:p w14:paraId="384BC819" w14:textId="77777777" w:rsidR="009F251E" w:rsidRDefault="009F2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A130E" w14:textId="77777777" w:rsidR="009F251E" w:rsidRDefault="009F251E"/>
    <w:p w14:paraId="4C8A01DC" w14:textId="77777777" w:rsidR="009F251E" w:rsidRDefault="009F251E"/>
    <w:p w14:paraId="657645D6" w14:textId="77777777" w:rsidR="009F251E" w:rsidRDefault="009F251E"/>
    <w:p w14:paraId="056218AF" w14:textId="77777777" w:rsidR="009F251E" w:rsidRDefault="009F251E"/>
    <w:p w14:paraId="1F59A14E" w14:textId="77777777" w:rsidR="009F251E" w:rsidRDefault="009F251E"/>
    <w:p w14:paraId="4C8DFBDC" w14:textId="77777777" w:rsidR="009F251E" w:rsidRDefault="009F251E"/>
    <w:p w14:paraId="7E040E8B" w14:textId="77777777" w:rsidR="009F251E" w:rsidRDefault="009F251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F9CFED7" wp14:editId="64E9477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0C3E6" w14:textId="77777777" w:rsidR="009F251E" w:rsidRDefault="009F251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9CFED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000C3E6" w14:textId="77777777" w:rsidR="009F251E" w:rsidRDefault="009F251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CAEF2B6" w14:textId="77777777" w:rsidR="009F251E" w:rsidRDefault="009F251E"/>
    <w:p w14:paraId="5EA23902" w14:textId="77777777" w:rsidR="009F251E" w:rsidRDefault="009F251E"/>
    <w:p w14:paraId="1071FC8A" w14:textId="77777777" w:rsidR="009F251E" w:rsidRDefault="009F251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4674D09" wp14:editId="6A0343E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BF587" w14:textId="77777777" w:rsidR="009F251E" w:rsidRDefault="009F251E"/>
                          <w:p w14:paraId="5C370180" w14:textId="77777777" w:rsidR="009F251E" w:rsidRDefault="009F251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674D0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9EBF587" w14:textId="77777777" w:rsidR="009F251E" w:rsidRDefault="009F251E"/>
                    <w:p w14:paraId="5C370180" w14:textId="77777777" w:rsidR="009F251E" w:rsidRDefault="009F251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FF1E271" w14:textId="77777777" w:rsidR="009F251E" w:rsidRDefault="009F251E"/>
    <w:p w14:paraId="7D88FE9C" w14:textId="77777777" w:rsidR="009F251E" w:rsidRDefault="009F251E">
      <w:pPr>
        <w:rPr>
          <w:sz w:val="2"/>
          <w:szCs w:val="2"/>
        </w:rPr>
      </w:pPr>
    </w:p>
    <w:p w14:paraId="0B9CA6BA" w14:textId="77777777" w:rsidR="009F251E" w:rsidRDefault="009F251E"/>
    <w:p w14:paraId="13B4F162" w14:textId="77777777" w:rsidR="009F251E" w:rsidRDefault="009F251E">
      <w:pPr>
        <w:spacing w:after="0" w:line="240" w:lineRule="auto"/>
      </w:pPr>
    </w:p>
  </w:footnote>
  <w:footnote w:type="continuationSeparator" w:id="0">
    <w:p w14:paraId="5A3E6416" w14:textId="77777777" w:rsidR="009F251E" w:rsidRDefault="009F2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1E"/>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50246</TotalTime>
  <Pages>2</Pages>
  <Words>184</Words>
  <Characters>1055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459</cp:revision>
  <cp:lastPrinted>2009-02-06T05:36:00Z</cp:lastPrinted>
  <dcterms:created xsi:type="dcterms:W3CDTF">2024-01-07T13:43:00Z</dcterms:created>
  <dcterms:modified xsi:type="dcterms:W3CDTF">2024-03-26T17:25:00Z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