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07" w:rsidRPr="0056125E" w:rsidRDefault="0056125E" w:rsidP="0056125E">
      <w:r w:rsidRPr="009E62F3">
        <w:rPr>
          <w:rFonts w:ascii="Times New Roman" w:hAnsi="Times New Roman" w:cs="Times New Roman"/>
          <w:b/>
          <w:bCs/>
          <w:kern w:val="24"/>
          <w:sz w:val="24"/>
          <w:szCs w:val="24"/>
        </w:rPr>
        <w:t>Панченко Катерина Сергіївна</w:t>
      </w:r>
      <w:r w:rsidRPr="009E62F3">
        <w:rPr>
          <w:rFonts w:ascii="Times New Roman" w:hAnsi="Times New Roman" w:cs="Times New Roman"/>
          <w:kern w:val="24"/>
          <w:sz w:val="24"/>
          <w:szCs w:val="24"/>
        </w:rPr>
        <w:t>, менеджер з аналізу ринкового ризику АТ «Райффайзен банк Аваль». Назва дисертації: «Управління ринковим ризиком комерційного банку». Шифр та назва спеціальності – 08.00.11 – математичні методи, моделі та інформаційні технології в економіці. Спецрада Д 26.006.07 Державного вищого навчального закладу «Київський національний економічний університет імені Вадима Гетьмана»</w:t>
      </w:r>
    </w:p>
    <w:sectPr w:rsidR="00B97607" w:rsidRPr="0056125E"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9C01E4">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9C01E4">
                <w:pPr>
                  <w:spacing w:line="240" w:lineRule="auto"/>
                </w:pPr>
                <w:fldSimple w:instr=" PAGE \* MERGEFORMAT ">
                  <w:r w:rsidR="0056125E" w:rsidRPr="0056125E">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9C01E4">
      <w:pPr>
        <w:rPr>
          <w:sz w:val="2"/>
          <w:szCs w:val="2"/>
        </w:rPr>
      </w:pPr>
      <w:r w:rsidRPr="009C01E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9C01E4">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9C01E4">
      <w:pPr>
        <w:rPr>
          <w:sz w:val="2"/>
          <w:szCs w:val="2"/>
        </w:rPr>
      </w:pPr>
      <w:r w:rsidRPr="009C01E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77A"/>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93"/>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D0282-866F-4AF4-A1A5-79E12B86C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cp:revision>
  <cp:lastPrinted>2009-02-06T05:36:00Z</cp:lastPrinted>
  <dcterms:created xsi:type="dcterms:W3CDTF">2021-05-28T16:36:00Z</dcterms:created>
  <dcterms:modified xsi:type="dcterms:W3CDTF">2021-05-28T16:37:00Z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