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703760" w:rsidRDefault="00703760" w:rsidP="00703760">
      <w:r w:rsidRPr="00EA1E30">
        <w:rPr>
          <w:rFonts w:ascii="Times New Roman" w:eastAsia="Times New Roman" w:hAnsi="Times New Roman" w:cs="Times New Roman"/>
          <w:b/>
          <w:kern w:val="24"/>
          <w:sz w:val="24"/>
          <w:szCs w:val="28"/>
          <w:lang w:eastAsia="uk-UA"/>
        </w:rPr>
        <w:t>Цимбал Михайло Романович</w:t>
      </w:r>
      <w:r w:rsidRPr="00EA1E30">
        <w:rPr>
          <w:rFonts w:ascii="Times New Roman" w:eastAsia="Times New Roman" w:hAnsi="Times New Roman" w:cs="Times New Roman"/>
          <w:b/>
          <w:kern w:val="24"/>
          <w:sz w:val="24"/>
          <w:szCs w:val="28"/>
          <w:lang w:eastAsia="ru-RU"/>
        </w:rPr>
        <w:t xml:space="preserve">, </w:t>
      </w:r>
      <w:r w:rsidRPr="00EA1E30">
        <w:rPr>
          <w:rFonts w:ascii="Times New Roman" w:eastAsia="Times New Roman" w:hAnsi="Times New Roman" w:cs="Times New Roman"/>
          <w:kern w:val="24"/>
          <w:sz w:val="24"/>
          <w:szCs w:val="28"/>
          <w:lang w:eastAsia="ru-RU"/>
        </w:rPr>
        <w:t>старший викладач</w:t>
      </w:r>
      <w:r w:rsidRPr="00EA1E30">
        <w:rPr>
          <w:rFonts w:ascii="Times New Roman" w:eastAsia="Times New Roman" w:hAnsi="Times New Roman" w:cs="Times New Roman"/>
          <w:b/>
          <w:kern w:val="24"/>
          <w:sz w:val="24"/>
          <w:szCs w:val="28"/>
          <w:lang w:eastAsia="ru-RU"/>
        </w:rPr>
        <w:t xml:space="preserve"> </w:t>
      </w:r>
      <w:r w:rsidRPr="00EA1E30">
        <w:rPr>
          <w:rFonts w:ascii="Times New Roman" w:eastAsia="Times New Roman" w:hAnsi="Times New Roman" w:cs="Times New Roman"/>
          <w:kern w:val="24"/>
          <w:sz w:val="24"/>
          <w:szCs w:val="28"/>
          <w:lang w:eastAsia="ru-RU"/>
        </w:rPr>
        <w:t>кафедри гуманітарних та соціально-економічних дисциплін</w:t>
      </w:r>
      <w:r>
        <w:rPr>
          <w:rFonts w:ascii="Times New Roman" w:eastAsia="Times New Roman" w:hAnsi="Times New Roman" w:cs="Times New Roman"/>
          <w:kern w:val="24"/>
          <w:sz w:val="24"/>
          <w:szCs w:val="28"/>
          <w:lang w:eastAsia="ru-RU"/>
        </w:rPr>
        <w:t>,</w:t>
      </w:r>
      <w:r w:rsidRPr="00EA1E30">
        <w:rPr>
          <w:rFonts w:ascii="Times New Roman" w:eastAsia="Times New Roman" w:hAnsi="Times New Roman" w:cs="Times New Roman"/>
          <w:kern w:val="24"/>
          <w:sz w:val="24"/>
          <w:szCs w:val="28"/>
          <w:lang w:eastAsia="ru-RU"/>
        </w:rPr>
        <w:t xml:space="preserve"> Військов</w:t>
      </w:r>
      <w:r>
        <w:rPr>
          <w:rFonts w:ascii="Times New Roman" w:eastAsia="Times New Roman" w:hAnsi="Times New Roman" w:cs="Times New Roman"/>
          <w:kern w:val="24"/>
          <w:sz w:val="24"/>
          <w:szCs w:val="28"/>
          <w:lang w:eastAsia="ru-RU"/>
        </w:rPr>
        <w:t>а</w:t>
      </w:r>
      <w:r w:rsidRPr="00EA1E30">
        <w:rPr>
          <w:rFonts w:ascii="Times New Roman" w:eastAsia="Times New Roman" w:hAnsi="Times New Roman" w:cs="Times New Roman"/>
          <w:kern w:val="24"/>
          <w:sz w:val="24"/>
          <w:szCs w:val="28"/>
          <w:lang w:eastAsia="ru-RU"/>
        </w:rPr>
        <w:t xml:space="preserve"> академі</w:t>
      </w:r>
      <w:r>
        <w:rPr>
          <w:rFonts w:ascii="Times New Roman" w:eastAsia="Times New Roman" w:hAnsi="Times New Roman" w:cs="Times New Roman"/>
          <w:kern w:val="24"/>
          <w:sz w:val="24"/>
          <w:szCs w:val="28"/>
          <w:lang w:eastAsia="ru-RU"/>
        </w:rPr>
        <w:t>я</w:t>
      </w:r>
      <w:r w:rsidRPr="00EA1E30">
        <w:rPr>
          <w:rFonts w:ascii="Times New Roman" w:eastAsia="Times New Roman" w:hAnsi="Times New Roman" w:cs="Times New Roman"/>
          <w:kern w:val="24"/>
          <w:sz w:val="24"/>
          <w:szCs w:val="28"/>
          <w:lang w:eastAsia="ru-RU"/>
        </w:rPr>
        <w:t xml:space="preserve"> (м. Одеса)</w:t>
      </w:r>
      <w:r w:rsidRPr="00EA1E30">
        <w:rPr>
          <w:rFonts w:ascii="Times New Roman" w:eastAsia="Times New Roman" w:hAnsi="Times New Roman" w:cs="Times New Roman"/>
          <w:kern w:val="24"/>
          <w:sz w:val="24"/>
          <w:szCs w:val="20"/>
          <w:lang w:eastAsia="ru-RU"/>
        </w:rPr>
        <w:t>.</w:t>
      </w:r>
      <w:r w:rsidRPr="00EA1E30">
        <w:rPr>
          <w:rFonts w:ascii="Times New Roman" w:eastAsia="Times New Roman" w:hAnsi="Times New Roman" w:cs="Times New Roman"/>
          <w:bCs/>
          <w:kern w:val="24"/>
          <w:sz w:val="24"/>
          <w:szCs w:val="28"/>
          <w:lang w:eastAsia="ru-RU"/>
        </w:rPr>
        <w:t xml:space="preserve"> </w:t>
      </w:r>
      <w:r w:rsidRPr="00EA1E30">
        <w:rPr>
          <w:rFonts w:ascii="Times New Roman" w:eastAsia="Times New Roman" w:hAnsi="Times New Roman" w:cs="Times New Roman"/>
          <w:kern w:val="24"/>
          <w:sz w:val="24"/>
          <w:szCs w:val="28"/>
          <w:lang w:eastAsia="ru-RU"/>
        </w:rPr>
        <w:t>Назва дисертації:</w:t>
      </w:r>
      <w:r w:rsidRPr="00EA1E30">
        <w:rPr>
          <w:rFonts w:ascii="Times New Roman" w:eastAsia="Times New Roman" w:hAnsi="Times New Roman" w:cs="Times New Roman"/>
          <w:b/>
          <w:kern w:val="24"/>
          <w:sz w:val="24"/>
          <w:szCs w:val="28"/>
          <w:lang w:eastAsia="ru-RU"/>
        </w:rPr>
        <w:t xml:space="preserve"> </w:t>
      </w:r>
      <w:r w:rsidRPr="00EA1E30">
        <w:rPr>
          <w:rFonts w:ascii="Times New Roman" w:eastAsia="Times New Roman" w:hAnsi="Times New Roman" w:cs="Times New Roman"/>
          <w:kern w:val="24"/>
          <w:sz w:val="24"/>
          <w:szCs w:val="28"/>
          <w:lang w:eastAsia="ru-RU"/>
        </w:rPr>
        <w:t>«Психологічні особливості становлення майбутнього офіцера як суб`єкта дозвіллєвої діяльності». Шифр та назва спеціальності – 19.00.07 – педагогічна та вікова психологія. Спецрада Д 41.053.03</w:t>
      </w:r>
      <w:r w:rsidRPr="00EA1E30">
        <w:rPr>
          <w:rFonts w:ascii="Times New Roman" w:eastAsia="Times New Roman" w:hAnsi="Times New Roman" w:cs="Times New Roman"/>
          <w:kern w:val="24"/>
          <w:sz w:val="24"/>
          <w:szCs w:val="20"/>
          <w:lang w:eastAsia="ru-RU"/>
        </w:rPr>
        <w:t xml:space="preserve"> Державного закладу «Південноукраїнський національний педагогічний університет імені К.</w:t>
      </w:r>
      <w:r>
        <w:rPr>
          <w:rFonts w:ascii="Times New Roman" w:eastAsia="Times New Roman" w:hAnsi="Times New Roman" w:cs="Times New Roman"/>
          <w:kern w:val="24"/>
          <w:sz w:val="24"/>
          <w:szCs w:val="20"/>
          <w:lang w:eastAsia="ru-RU"/>
        </w:rPr>
        <w:t xml:space="preserve"> </w:t>
      </w:r>
      <w:r w:rsidRPr="00EA1E30">
        <w:rPr>
          <w:rFonts w:ascii="Times New Roman" w:eastAsia="Times New Roman" w:hAnsi="Times New Roman" w:cs="Times New Roman"/>
          <w:kern w:val="24"/>
          <w:sz w:val="24"/>
          <w:szCs w:val="20"/>
          <w:lang w:eastAsia="ru-RU"/>
        </w:rPr>
        <w:t>Д. Ушинського»</w:t>
      </w:r>
    </w:p>
    <w:sectPr w:rsidR="00CD7D1F" w:rsidRPr="0070376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703760" w:rsidRPr="0070376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1BD97-7AF8-4408-A8B1-41E7D472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2021-08-26T13:21:00Z</dcterms:created>
  <dcterms:modified xsi:type="dcterms:W3CDTF">2021-08-26T16:30:00Z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