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931AEB" w:rsidRDefault="00931AEB" w:rsidP="00931AEB">
      <w:r w:rsidRPr="00DC69D2">
        <w:rPr>
          <w:rFonts w:ascii="Times New Roman" w:eastAsia="Calibri" w:hAnsi="Times New Roman" w:cs="Times New Roman"/>
          <w:b/>
          <w:sz w:val="24"/>
          <w:szCs w:val="24"/>
        </w:rPr>
        <w:t>Першин Юрій Павлович</w:t>
      </w:r>
      <w:r w:rsidRPr="00DC69D2">
        <w:rPr>
          <w:rFonts w:ascii="Times New Roman" w:eastAsia="Calibri" w:hAnsi="Times New Roman" w:cs="Times New Roman"/>
          <w:sz w:val="24"/>
          <w:szCs w:val="24"/>
        </w:rPr>
        <w:t>, старший науковий співробітник кафедри фізики металів і напівпровідників, Національний технічний університет «Харківський політехнічний інститут». Назва дисертації: «Міжфазова взаємодія в багатошарових нанорозмірних композиціях на основі кремнію». Шифр та назва спеціальності – 01.04.07 – фізика твердого тіла. Спецрада Д 64.245.01 Інституту електрофізики і радіаційних технологій</w:t>
      </w:r>
    </w:p>
    <w:sectPr w:rsidR="00CD7D1F" w:rsidRPr="00931AE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931AEB" w:rsidRPr="00931AE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C9999-9A60-4618-93FB-FD56483F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2021-08-22T18:32:00Z</dcterms:created>
  <dcterms:modified xsi:type="dcterms:W3CDTF">2021-08-22T18:34:00Z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