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244E1" w14:textId="3FFBBF48" w:rsidR="003E12A4" w:rsidRDefault="00C31775" w:rsidP="00C31775">
      <w:r w:rsidRPr="00C31775">
        <w:rPr>
          <w:rFonts w:hint="eastAsia"/>
        </w:rPr>
        <w:t>Васильева</w:t>
      </w:r>
      <w:r w:rsidRPr="00C31775">
        <w:t xml:space="preserve"> </w:t>
      </w:r>
      <w:r w:rsidRPr="00C31775">
        <w:rPr>
          <w:rFonts w:hint="eastAsia"/>
        </w:rPr>
        <w:t>Екатерина</w:t>
      </w:r>
      <w:r w:rsidRPr="00C31775">
        <w:t xml:space="preserve"> </w:t>
      </w:r>
      <w:r w:rsidRPr="00C31775">
        <w:rPr>
          <w:rFonts w:hint="eastAsia"/>
        </w:rPr>
        <w:t>Елисеевна</w:t>
      </w:r>
      <w:r>
        <w:t xml:space="preserve"> </w:t>
      </w:r>
      <w:r w:rsidRPr="00C31775">
        <w:rPr>
          <w:rFonts w:hint="eastAsia"/>
        </w:rPr>
        <w:t>Моделирование</w:t>
      </w:r>
      <w:r w:rsidRPr="00C31775">
        <w:t xml:space="preserve"> </w:t>
      </w:r>
      <w:r w:rsidRPr="00C31775">
        <w:rPr>
          <w:rFonts w:hint="eastAsia"/>
        </w:rPr>
        <w:t>комплексной</w:t>
      </w:r>
      <w:r w:rsidRPr="00C31775">
        <w:t xml:space="preserve"> </w:t>
      </w:r>
      <w:r w:rsidRPr="00C31775">
        <w:rPr>
          <w:rFonts w:hint="eastAsia"/>
        </w:rPr>
        <w:t>оценки</w:t>
      </w:r>
      <w:r w:rsidRPr="00C31775">
        <w:t xml:space="preserve"> </w:t>
      </w:r>
      <w:r w:rsidRPr="00C31775">
        <w:rPr>
          <w:rFonts w:hint="eastAsia"/>
        </w:rPr>
        <w:t>кредитного</w:t>
      </w:r>
      <w:r w:rsidRPr="00C31775">
        <w:t xml:space="preserve"> </w:t>
      </w:r>
      <w:r w:rsidRPr="00C31775">
        <w:rPr>
          <w:rFonts w:hint="eastAsia"/>
        </w:rPr>
        <w:t>риска</w:t>
      </w:r>
      <w:r w:rsidRPr="00C31775">
        <w:t xml:space="preserve"> </w:t>
      </w:r>
      <w:r w:rsidRPr="00C31775">
        <w:rPr>
          <w:rFonts w:hint="eastAsia"/>
        </w:rPr>
        <w:t>банковской</w:t>
      </w:r>
      <w:r w:rsidRPr="00C31775">
        <w:t xml:space="preserve"> </w:t>
      </w:r>
      <w:r w:rsidRPr="00C31775">
        <w:rPr>
          <w:rFonts w:hint="eastAsia"/>
        </w:rPr>
        <w:t>деятельности</w:t>
      </w:r>
      <w:r w:rsidRPr="00C31775">
        <w:t xml:space="preserve"> </w:t>
      </w:r>
      <w:r w:rsidRPr="00C31775">
        <w:rPr>
          <w:rFonts w:hint="eastAsia"/>
        </w:rPr>
        <w:t>в</w:t>
      </w:r>
      <w:r w:rsidRPr="00C31775">
        <w:t xml:space="preserve"> </w:t>
      </w:r>
      <w:r w:rsidRPr="00C31775">
        <w:rPr>
          <w:rFonts w:hint="eastAsia"/>
        </w:rPr>
        <w:t>регионах</w:t>
      </w:r>
      <w:r w:rsidRPr="00C31775">
        <w:t xml:space="preserve"> </w:t>
      </w:r>
      <w:r w:rsidRPr="00C31775">
        <w:rPr>
          <w:rFonts w:hint="eastAsia"/>
        </w:rPr>
        <w:t>РФ</w:t>
      </w:r>
    </w:p>
    <w:p w14:paraId="7A852CC4" w14:textId="77777777" w:rsidR="00C31775" w:rsidRDefault="00C31775" w:rsidP="00C31775">
      <w:r>
        <w:rPr>
          <w:rFonts w:hint="eastAsia"/>
        </w:rPr>
        <w:t>ОГЛАВЛЕНИЕ</w:t>
      </w:r>
      <w:r>
        <w:t xml:space="preserve"> </w:t>
      </w:r>
      <w:r>
        <w:rPr>
          <w:rFonts w:hint="eastAsia"/>
        </w:rPr>
        <w:t>ДИССЕРТАЦИИ</w:t>
      </w:r>
    </w:p>
    <w:p w14:paraId="621360B9" w14:textId="77777777" w:rsidR="00C31775" w:rsidRDefault="00C31775" w:rsidP="00C31775">
      <w:r>
        <w:rPr>
          <w:rFonts w:hint="eastAsia"/>
        </w:rPr>
        <w:t>кандидат</w:t>
      </w:r>
      <w:r>
        <w:t xml:space="preserve"> </w:t>
      </w:r>
      <w:r>
        <w:rPr>
          <w:rFonts w:hint="eastAsia"/>
        </w:rPr>
        <w:t>наук</w:t>
      </w:r>
      <w:r>
        <w:t xml:space="preserve"> </w:t>
      </w:r>
      <w:r>
        <w:rPr>
          <w:rFonts w:hint="eastAsia"/>
        </w:rPr>
        <w:t>Васильева</w:t>
      </w:r>
      <w:r>
        <w:t xml:space="preserve"> </w:t>
      </w:r>
      <w:r>
        <w:rPr>
          <w:rFonts w:hint="eastAsia"/>
        </w:rPr>
        <w:t>Екатерина</w:t>
      </w:r>
      <w:r>
        <w:t xml:space="preserve"> </w:t>
      </w:r>
      <w:r>
        <w:rPr>
          <w:rFonts w:hint="eastAsia"/>
        </w:rPr>
        <w:t>Елисеевна</w:t>
      </w:r>
    </w:p>
    <w:p w14:paraId="1C728D6C" w14:textId="77777777" w:rsidR="00C31775" w:rsidRDefault="00C31775" w:rsidP="00C31775">
      <w:r>
        <w:rPr>
          <w:rFonts w:hint="eastAsia"/>
        </w:rPr>
        <w:t>ВВЕДЕНИЕ</w:t>
      </w:r>
    </w:p>
    <w:p w14:paraId="71A83781" w14:textId="77777777" w:rsidR="00C31775" w:rsidRDefault="00C31775" w:rsidP="00C31775"/>
    <w:p w14:paraId="5D6656CF" w14:textId="77777777" w:rsidR="00C31775" w:rsidRDefault="00C31775" w:rsidP="00C31775">
      <w:r>
        <w:rPr>
          <w:rFonts w:hint="eastAsia"/>
        </w:rPr>
        <w:t>ГЛАВА</w:t>
      </w:r>
      <w:r>
        <w:t xml:space="preserve"> 1. </w:t>
      </w:r>
      <w:r>
        <w:rPr>
          <w:rFonts w:hint="eastAsia"/>
        </w:rPr>
        <w:t>Современные</w:t>
      </w:r>
      <w:r>
        <w:t xml:space="preserve"> </w:t>
      </w:r>
      <w:r>
        <w:rPr>
          <w:rFonts w:hint="eastAsia"/>
        </w:rPr>
        <w:t>теоретико</w:t>
      </w:r>
      <w:r>
        <w:t>-</w:t>
      </w:r>
      <w:r>
        <w:rPr>
          <w:rFonts w:hint="eastAsia"/>
        </w:rPr>
        <w:t>методические</w:t>
      </w:r>
      <w:r>
        <w:t xml:space="preserve"> </w:t>
      </w:r>
      <w:r>
        <w:rPr>
          <w:rFonts w:hint="eastAsia"/>
        </w:rPr>
        <w:t>основы</w:t>
      </w:r>
      <w:r>
        <w:t xml:space="preserve"> </w:t>
      </w:r>
      <w:r>
        <w:rPr>
          <w:rFonts w:hint="eastAsia"/>
        </w:rPr>
        <w:t>оценки</w:t>
      </w:r>
    </w:p>
    <w:p w14:paraId="3A1D2249" w14:textId="77777777" w:rsidR="00C31775" w:rsidRDefault="00C31775" w:rsidP="00C31775"/>
    <w:p w14:paraId="0AB91141" w14:textId="77777777" w:rsidR="00C31775" w:rsidRDefault="00C31775" w:rsidP="00C31775">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p>
    <w:p w14:paraId="78D7B012" w14:textId="77777777" w:rsidR="00C31775" w:rsidRDefault="00C31775" w:rsidP="00C31775"/>
    <w:p w14:paraId="058A8AFE" w14:textId="77777777" w:rsidR="00C31775" w:rsidRDefault="00C31775" w:rsidP="00C31775">
      <w:r>
        <w:t xml:space="preserve">1.1. </w:t>
      </w:r>
      <w:r>
        <w:rPr>
          <w:rFonts w:hint="eastAsia"/>
        </w:rPr>
        <w:t>Эволюция</w:t>
      </w:r>
      <w:r>
        <w:t xml:space="preserve"> </w:t>
      </w:r>
      <w:r>
        <w:rPr>
          <w:rFonts w:hint="eastAsia"/>
        </w:rPr>
        <w:t>подходов</w:t>
      </w:r>
      <w:r>
        <w:t xml:space="preserve"> </w:t>
      </w:r>
      <w:r>
        <w:rPr>
          <w:rFonts w:hint="eastAsia"/>
        </w:rPr>
        <w:t>к</w:t>
      </w:r>
      <w:r>
        <w:t xml:space="preserve"> </w:t>
      </w:r>
      <w:r>
        <w:rPr>
          <w:rFonts w:hint="eastAsia"/>
        </w:rPr>
        <w:t>оценке</w:t>
      </w:r>
      <w:r>
        <w:t xml:space="preserve"> </w:t>
      </w:r>
      <w:r>
        <w:rPr>
          <w:rFonts w:hint="eastAsia"/>
        </w:rPr>
        <w:t>кредитного</w:t>
      </w:r>
      <w:r>
        <w:t xml:space="preserve"> </w:t>
      </w:r>
      <w:r>
        <w:rPr>
          <w:rFonts w:hint="eastAsia"/>
        </w:rPr>
        <w:t>риска</w:t>
      </w:r>
      <w:r>
        <w:t xml:space="preserve"> </w:t>
      </w:r>
      <w:r>
        <w:rPr>
          <w:rFonts w:hint="eastAsia"/>
        </w:rPr>
        <w:t>в</w:t>
      </w:r>
      <w:r>
        <w:t xml:space="preserve"> </w:t>
      </w:r>
      <w:r>
        <w:rPr>
          <w:rFonts w:hint="eastAsia"/>
        </w:rPr>
        <w:t>банковской</w:t>
      </w:r>
      <w:r>
        <w:t xml:space="preserve"> </w:t>
      </w:r>
      <w:r>
        <w:rPr>
          <w:rFonts w:hint="eastAsia"/>
        </w:rPr>
        <w:t>деятельности</w:t>
      </w:r>
    </w:p>
    <w:p w14:paraId="2F02EDD8" w14:textId="77777777" w:rsidR="00C31775" w:rsidRDefault="00C31775" w:rsidP="00C31775"/>
    <w:p w14:paraId="1E6B3A75" w14:textId="77777777" w:rsidR="00C31775" w:rsidRDefault="00C31775" w:rsidP="00C31775">
      <w:r>
        <w:t xml:space="preserve">1.2. </w:t>
      </w:r>
      <w:r>
        <w:rPr>
          <w:rFonts w:hint="eastAsia"/>
        </w:rPr>
        <w:t>Особенности</w:t>
      </w:r>
      <w:r>
        <w:t xml:space="preserve"> </w:t>
      </w:r>
      <w:r>
        <w:rPr>
          <w:rFonts w:hint="eastAsia"/>
        </w:rPr>
        <w:t>формирования</w:t>
      </w:r>
      <w:r>
        <w:t xml:space="preserve"> </w:t>
      </w:r>
      <w:r>
        <w:rPr>
          <w:rFonts w:hint="eastAsia"/>
        </w:rPr>
        <w:t>структуры</w:t>
      </w:r>
      <w:r>
        <w:t xml:space="preserve"> </w:t>
      </w:r>
      <w:r>
        <w:rPr>
          <w:rFonts w:hint="eastAsia"/>
        </w:rPr>
        <w:t>банковской</w:t>
      </w:r>
      <w:r>
        <w:t xml:space="preserve"> </w:t>
      </w:r>
      <w:r>
        <w:rPr>
          <w:rFonts w:hint="eastAsia"/>
        </w:rPr>
        <w:t>системы</w:t>
      </w:r>
      <w:r>
        <w:t xml:space="preserve"> </w:t>
      </w:r>
      <w:r>
        <w:rPr>
          <w:rFonts w:hint="eastAsia"/>
        </w:rPr>
        <w:t>РФ</w:t>
      </w:r>
    </w:p>
    <w:p w14:paraId="12AE5CD2" w14:textId="77777777" w:rsidR="00C31775" w:rsidRDefault="00C31775" w:rsidP="00C31775"/>
    <w:p w14:paraId="462B8E40" w14:textId="77777777" w:rsidR="00C31775" w:rsidRDefault="00C31775" w:rsidP="00C31775">
      <w:r>
        <w:t xml:space="preserve">1.3. </w:t>
      </w:r>
      <w:r>
        <w:rPr>
          <w:rFonts w:hint="eastAsia"/>
        </w:rPr>
        <w:t>Современные</w:t>
      </w:r>
      <w:r>
        <w:t xml:space="preserve"> </w:t>
      </w:r>
      <w:r>
        <w:rPr>
          <w:rFonts w:hint="eastAsia"/>
        </w:rPr>
        <w:t>методы</w:t>
      </w:r>
      <w:r>
        <w:t xml:space="preserve"> </w:t>
      </w:r>
      <w:r>
        <w:rPr>
          <w:rFonts w:hint="eastAsia"/>
        </w:rPr>
        <w:t>оценки</w:t>
      </w:r>
      <w:r>
        <w:t xml:space="preserve"> </w:t>
      </w:r>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r>
        <w:t xml:space="preserve"> </w:t>
      </w:r>
      <w:r>
        <w:rPr>
          <w:rFonts w:hint="eastAsia"/>
        </w:rPr>
        <w:t>в</w:t>
      </w:r>
      <w:r>
        <w:t xml:space="preserve"> </w:t>
      </w:r>
      <w:r>
        <w:rPr>
          <w:rFonts w:hint="eastAsia"/>
        </w:rPr>
        <w:t>регионах</w:t>
      </w:r>
      <w:r>
        <w:t xml:space="preserve"> </w:t>
      </w:r>
      <w:r>
        <w:rPr>
          <w:rFonts w:hint="eastAsia"/>
        </w:rPr>
        <w:t>РФ</w:t>
      </w:r>
    </w:p>
    <w:p w14:paraId="0FFCFC4D" w14:textId="77777777" w:rsidR="00C31775" w:rsidRDefault="00C31775" w:rsidP="00C31775"/>
    <w:p w14:paraId="7767E1A6" w14:textId="77777777" w:rsidR="00C31775" w:rsidRDefault="00C31775" w:rsidP="00C31775">
      <w:r>
        <w:rPr>
          <w:rFonts w:hint="eastAsia"/>
        </w:rPr>
        <w:t>ГЛАВА</w:t>
      </w:r>
      <w:r>
        <w:t xml:space="preserve"> 2. </w:t>
      </w:r>
      <w:r>
        <w:rPr>
          <w:rFonts w:hint="eastAsia"/>
        </w:rPr>
        <w:t>Совершенствование</w:t>
      </w:r>
      <w:r>
        <w:t xml:space="preserve"> </w:t>
      </w:r>
      <w:r>
        <w:rPr>
          <w:rFonts w:hint="eastAsia"/>
        </w:rPr>
        <w:t>методических</w:t>
      </w:r>
      <w:r>
        <w:t xml:space="preserve"> </w:t>
      </w:r>
      <w:r>
        <w:rPr>
          <w:rFonts w:hint="eastAsia"/>
        </w:rPr>
        <w:t>основ</w:t>
      </w:r>
      <w:r>
        <w:t xml:space="preserve"> </w:t>
      </w:r>
      <w:r>
        <w:rPr>
          <w:rFonts w:hint="eastAsia"/>
        </w:rPr>
        <w:t>оценки</w:t>
      </w:r>
      <w:r>
        <w:t xml:space="preserve"> </w:t>
      </w:r>
      <w:r>
        <w:rPr>
          <w:rFonts w:hint="eastAsia"/>
        </w:rPr>
        <w:t>кредитного</w:t>
      </w:r>
    </w:p>
    <w:p w14:paraId="674888AD" w14:textId="77777777" w:rsidR="00C31775" w:rsidRDefault="00C31775" w:rsidP="00C31775"/>
    <w:p w14:paraId="64B039ED" w14:textId="77777777" w:rsidR="00C31775" w:rsidRDefault="00C31775" w:rsidP="00C31775">
      <w:r>
        <w:rPr>
          <w:rFonts w:hint="eastAsia"/>
        </w:rPr>
        <w:t>риска</w:t>
      </w:r>
      <w:r>
        <w:t xml:space="preserve"> </w:t>
      </w:r>
      <w:r>
        <w:rPr>
          <w:rFonts w:hint="eastAsia"/>
        </w:rPr>
        <w:t>банковской</w:t>
      </w:r>
      <w:r>
        <w:t xml:space="preserve"> </w:t>
      </w:r>
      <w:r>
        <w:rPr>
          <w:rFonts w:hint="eastAsia"/>
        </w:rPr>
        <w:t>деятельности</w:t>
      </w:r>
      <w:r>
        <w:t xml:space="preserve"> </w:t>
      </w:r>
      <w:r>
        <w:rPr>
          <w:rFonts w:hint="eastAsia"/>
        </w:rPr>
        <w:t>в</w:t>
      </w:r>
      <w:r>
        <w:t xml:space="preserve"> </w:t>
      </w:r>
      <w:r>
        <w:rPr>
          <w:rFonts w:hint="eastAsia"/>
        </w:rPr>
        <w:t>регионах</w:t>
      </w:r>
      <w:r>
        <w:t xml:space="preserve"> </w:t>
      </w:r>
      <w:r>
        <w:rPr>
          <w:rFonts w:hint="eastAsia"/>
        </w:rPr>
        <w:t>РФ</w:t>
      </w:r>
    </w:p>
    <w:p w14:paraId="57AB1436" w14:textId="77777777" w:rsidR="00C31775" w:rsidRDefault="00C31775" w:rsidP="00C31775"/>
    <w:p w14:paraId="593330A9" w14:textId="77777777" w:rsidR="00C31775" w:rsidRDefault="00C31775" w:rsidP="00C31775">
      <w:r>
        <w:t xml:space="preserve">2.1. </w:t>
      </w:r>
      <w:r>
        <w:rPr>
          <w:rFonts w:hint="eastAsia"/>
        </w:rPr>
        <w:t>Теоретические</w:t>
      </w:r>
      <w:r>
        <w:t xml:space="preserve"> </w:t>
      </w:r>
      <w:r>
        <w:rPr>
          <w:rFonts w:hint="eastAsia"/>
        </w:rPr>
        <w:t>аспекты</w:t>
      </w:r>
      <w:r>
        <w:t xml:space="preserve"> </w:t>
      </w:r>
      <w:r>
        <w:rPr>
          <w:rFonts w:hint="eastAsia"/>
        </w:rPr>
        <w:t>моделирования</w:t>
      </w:r>
      <w:r>
        <w:t xml:space="preserve"> </w:t>
      </w:r>
      <w:r>
        <w:rPr>
          <w:rFonts w:hint="eastAsia"/>
        </w:rPr>
        <w:t>комплексного</w:t>
      </w:r>
      <w:r>
        <w:t xml:space="preserve"> </w:t>
      </w:r>
      <w:r>
        <w:rPr>
          <w:rFonts w:hint="eastAsia"/>
        </w:rPr>
        <w:t>показателя</w:t>
      </w:r>
      <w:r>
        <w:t xml:space="preserve"> </w:t>
      </w:r>
      <w:r>
        <w:rPr>
          <w:rFonts w:hint="eastAsia"/>
        </w:rPr>
        <w:t>оценки</w:t>
      </w:r>
      <w:r>
        <w:t xml:space="preserve"> </w:t>
      </w:r>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p>
    <w:p w14:paraId="1BDEA375" w14:textId="77777777" w:rsidR="00C31775" w:rsidRDefault="00C31775" w:rsidP="00C31775"/>
    <w:p w14:paraId="47316DBC" w14:textId="77777777" w:rsidR="00C31775" w:rsidRDefault="00C31775" w:rsidP="00C31775">
      <w:r>
        <w:t xml:space="preserve">2.2. </w:t>
      </w:r>
      <w:r>
        <w:rPr>
          <w:rFonts w:hint="eastAsia"/>
        </w:rPr>
        <w:t>Разработка</w:t>
      </w:r>
      <w:r>
        <w:t xml:space="preserve"> </w:t>
      </w:r>
      <w:r>
        <w:rPr>
          <w:rFonts w:hint="eastAsia"/>
        </w:rPr>
        <w:t>модели</w:t>
      </w:r>
      <w:r>
        <w:t xml:space="preserve"> </w:t>
      </w:r>
      <w:r>
        <w:rPr>
          <w:rFonts w:hint="eastAsia"/>
        </w:rPr>
        <w:t>комплексной</w:t>
      </w:r>
      <w:r>
        <w:t xml:space="preserve"> </w:t>
      </w:r>
      <w:r>
        <w:rPr>
          <w:rFonts w:hint="eastAsia"/>
        </w:rPr>
        <w:t>оценки</w:t>
      </w:r>
      <w:r>
        <w:t xml:space="preserve"> </w:t>
      </w:r>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r>
        <w:t xml:space="preserve"> </w:t>
      </w:r>
      <w:r>
        <w:rPr>
          <w:rFonts w:hint="eastAsia"/>
        </w:rPr>
        <w:t>в</w:t>
      </w:r>
      <w:r>
        <w:t xml:space="preserve"> </w:t>
      </w:r>
      <w:r>
        <w:rPr>
          <w:rFonts w:hint="eastAsia"/>
        </w:rPr>
        <w:t>регионах</w:t>
      </w:r>
      <w:r>
        <w:t xml:space="preserve"> </w:t>
      </w:r>
      <w:r>
        <w:rPr>
          <w:rFonts w:hint="eastAsia"/>
        </w:rPr>
        <w:t>РФ</w:t>
      </w:r>
    </w:p>
    <w:p w14:paraId="4E4BA1E8" w14:textId="77777777" w:rsidR="00C31775" w:rsidRDefault="00C31775" w:rsidP="00C31775"/>
    <w:p w14:paraId="468F2E9A" w14:textId="77777777" w:rsidR="00C31775" w:rsidRDefault="00C31775" w:rsidP="00C31775">
      <w:r>
        <w:t xml:space="preserve">2.3. </w:t>
      </w:r>
      <w:r>
        <w:rPr>
          <w:rFonts w:hint="eastAsia"/>
        </w:rPr>
        <w:t>Результаты</w:t>
      </w:r>
      <w:r>
        <w:t xml:space="preserve"> </w:t>
      </w:r>
      <w:r>
        <w:rPr>
          <w:rFonts w:hint="eastAsia"/>
        </w:rPr>
        <w:t>реализации</w:t>
      </w:r>
      <w:r>
        <w:t xml:space="preserve"> </w:t>
      </w:r>
      <w:r>
        <w:rPr>
          <w:rFonts w:hint="eastAsia"/>
        </w:rPr>
        <w:t>экономико</w:t>
      </w:r>
      <w:r>
        <w:t>-</w:t>
      </w:r>
      <w:r>
        <w:rPr>
          <w:rFonts w:hint="eastAsia"/>
        </w:rPr>
        <w:t>математической</w:t>
      </w:r>
      <w:r>
        <w:t xml:space="preserve"> </w:t>
      </w:r>
      <w:r>
        <w:rPr>
          <w:rFonts w:hint="eastAsia"/>
        </w:rPr>
        <w:t>модели</w:t>
      </w:r>
    </w:p>
    <w:p w14:paraId="7DFBA44E" w14:textId="77777777" w:rsidR="00C31775" w:rsidRDefault="00C31775" w:rsidP="00C31775"/>
    <w:p w14:paraId="39DB46C9" w14:textId="77777777" w:rsidR="00C31775" w:rsidRDefault="00C31775" w:rsidP="00C31775">
      <w:r>
        <w:rPr>
          <w:rFonts w:hint="eastAsia"/>
        </w:rPr>
        <w:t>оценки</w:t>
      </w:r>
      <w:r>
        <w:t xml:space="preserve"> </w:t>
      </w:r>
      <w:r>
        <w:rPr>
          <w:rFonts w:hint="eastAsia"/>
        </w:rPr>
        <w:t>регионального</w:t>
      </w:r>
      <w:r>
        <w:t xml:space="preserve"> </w:t>
      </w:r>
      <w:r>
        <w:rPr>
          <w:rFonts w:hint="eastAsia"/>
        </w:rPr>
        <w:t>кредитного</w:t>
      </w:r>
      <w:r>
        <w:t xml:space="preserve"> </w:t>
      </w:r>
      <w:r>
        <w:rPr>
          <w:rFonts w:hint="eastAsia"/>
        </w:rPr>
        <w:t>риска</w:t>
      </w:r>
    </w:p>
    <w:p w14:paraId="2C377000" w14:textId="77777777" w:rsidR="00C31775" w:rsidRDefault="00C31775" w:rsidP="00C31775"/>
    <w:p w14:paraId="65D087D0" w14:textId="77777777" w:rsidR="00C31775" w:rsidRDefault="00C31775" w:rsidP="00C31775">
      <w:r>
        <w:rPr>
          <w:rFonts w:hint="eastAsia"/>
        </w:rPr>
        <w:t>ГЛАВА</w:t>
      </w:r>
      <w:r>
        <w:t xml:space="preserve"> 3. </w:t>
      </w:r>
      <w:r>
        <w:rPr>
          <w:rFonts w:hint="eastAsia"/>
        </w:rPr>
        <w:t>Применение</w:t>
      </w:r>
      <w:r>
        <w:t xml:space="preserve"> </w:t>
      </w:r>
      <w:r>
        <w:rPr>
          <w:rFonts w:hint="eastAsia"/>
        </w:rPr>
        <w:t>комплексной</w:t>
      </w:r>
      <w:r>
        <w:t xml:space="preserve"> </w:t>
      </w:r>
      <w:r>
        <w:rPr>
          <w:rFonts w:hint="eastAsia"/>
        </w:rPr>
        <w:t>оценки</w:t>
      </w:r>
      <w:r>
        <w:t xml:space="preserve"> </w:t>
      </w:r>
      <w:r>
        <w:rPr>
          <w:rFonts w:hint="eastAsia"/>
        </w:rPr>
        <w:t>регионального</w:t>
      </w:r>
      <w:r>
        <w:t xml:space="preserve"> </w:t>
      </w:r>
      <w:r>
        <w:rPr>
          <w:rFonts w:hint="eastAsia"/>
        </w:rPr>
        <w:t>кредитного</w:t>
      </w:r>
    </w:p>
    <w:p w14:paraId="0BF73246" w14:textId="77777777" w:rsidR="00C31775" w:rsidRDefault="00C31775" w:rsidP="00C31775"/>
    <w:p w14:paraId="255056A3" w14:textId="77777777" w:rsidR="00C31775" w:rsidRDefault="00C31775" w:rsidP="00C31775">
      <w:r>
        <w:rPr>
          <w:rFonts w:hint="eastAsia"/>
        </w:rPr>
        <w:t>риска</w:t>
      </w:r>
      <w:r>
        <w:t xml:space="preserve"> </w:t>
      </w:r>
      <w:r>
        <w:rPr>
          <w:rFonts w:hint="eastAsia"/>
        </w:rPr>
        <w:t>банковской</w:t>
      </w:r>
      <w:r>
        <w:t xml:space="preserve"> </w:t>
      </w:r>
      <w:r>
        <w:rPr>
          <w:rFonts w:hint="eastAsia"/>
        </w:rPr>
        <w:t>деятельности</w:t>
      </w:r>
    </w:p>
    <w:p w14:paraId="16186F54" w14:textId="77777777" w:rsidR="00C31775" w:rsidRDefault="00C31775" w:rsidP="00C31775"/>
    <w:p w14:paraId="4273A143" w14:textId="77777777" w:rsidR="00C31775" w:rsidRDefault="00C31775" w:rsidP="00C31775">
      <w:r>
        <w:t xml:space="preserve">3.1. </w:t>
      </w:r>
      <w:r>
        <w:rPr>
          <w:rFonts w:hint="eastAsia"/>
        </w:rPr>
        <w:t>Анализ</w:t>
      </w:r>
      <w:r>
        <w:t xml:space="preserve"> </w:t>
      </w:r>
      <w:r>
        <w:rPr>
          <w:rFonts w:hint="eastAsia"/>
        </w:rPr>
        <w:t>дифференциации</w:t>
      </w:r>
      <w:r>
        <w:t xml:space="preserve"> </w:t>
      </w:r>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r>
        <w:t xml:space="preserve"> </w:t>
      </w:r>
      <w:r>
        <w:rPr>
          <w:rFonts w:hint="eastAsia"/>
        </w:rPr>
        <w:t>в</w:t>
      </w:r>
      <w:r>
        <w:t xml:space="preserve"> </w:t>
      </w:r>
      <w:r>
        <w:rPr>
          <w:rFonts w:hint="eastAsia"/>
        </w:rPr>
        <w:t>регионах</w:t>
      </w:r>
      <w:r>
        <w:t xml:space="preserve"> </w:t>
      </w:r>
      <w:r>
        <w:rPr>
          <w:rFonts w:hint="eastAsia"/>
        </w:rPr>
        <w:t>РФ</w:t>
      </w:r>
    </w:p>
    <w:p w14:paraId="68FE6692" w14:textId="77777777" w:rsidR="00C31775" w:rsidRDefault="00C31775" w:rsidP="00C31775"/>
    <w:p w14:paraId="02B1EA13" w14:textId="77777777" w:rsidR="00C31775" w:rsidRDefault="00C31775" w:rsidP="00C31775">
      <w:r>
        <w:t xml:space="preserve">3.2. </w:t>
      </w:r>
      <w:r>
        <w:rPr>
          <w:rFonts w:hint="eastAsia"/>
        </w:rPr>
        <w:t>Оценка</w:t>
      </w:r>
      <w:r>
        <w:t xml:space="preserve"> </w:t>
      </w:r>
      <w:r>
        <w:rPr>
          <w:rFonts w:hint="eastAsia"/>
        </w:rPr>
        <w:t>кредитного</w:t>
      </w:r>
      <w:r>
        <w:t xml:space="preserve"> </w:t>
      </w:r>
      <w:r>
        <w:rPr>
          <w:rFonts w:hint="eastAsia"/>
        </w:rPr>
        <w:t>риска</w:t>
      </w:r>
      <w:r>
        <w:t xml:space="preserve"> </w:t>
      </w:r>
      <w:r>
        <w:rPr>
          <w:rFonts w:hint="eastAsia"/>
        </w:rPr>
        <w:t>в</w:t>
      </w:r>
      <w:r>
        <w:t xml:space="preserve"> </w:t>
      </w:r>
      <w:r>
        <w:rPr>
          <w:rFonts w:hint="eastAsia"/>
        </w:rPr>
        <w:t>регионе</w:t>
      </w:r>
      <w:r>
        <w:t xml:space="preserve"> </w:t>
      </w:r>
      <w:r>
        <w:rPr>
          <w:rFonts w:hint="eastAsia"/>
        </w:rPr>
        <w:t>в</w:t>
      </w:r>
      <w:r>
        <w:t xml:space="preserve"> </w:t>
      </w:r>
      <w:r>
        <w:rPr>
          <w:rFonts w:hint="eastAsia"/>
        </w:rPr>
        <w:t>деятельности</w:t>
      </w:r>
      <w:r>
        <w:t xml:space="preserve"> </w:t>
      </w:r>
      <w:r>
        <w:rPr>
          <w:rFonts w:hint="eastAsia"/>
        </w:rPr>
        <w:t>коммерческих</w:t>
      </w:r>
      <w:r>
        <w:t xml:space="preserve"> </w:t>
      </w:r>
      <w:r>
        <w:rPr>
          <w:rFonts w:hint="eastAsia"/>
        </w:rPr>
        <w:t>банков</w:t>
      </w:r>
    </w:p>
    <w:p w14:paraId="7E6D981E" w14:textId="77777777" w:rsidR="00C31775" w:rsidRDefault="00C31775" w:rsidP="00C31775"/>
    <w:p w14:paraId="4D71A01A" w14:textId="77777777" w:rsidR="00C31775" w:rsidRDefault="00C31775" w:rsidP="00C31775">
      <w:r>
        <w:t xml:space="preserve">3.3. </w:t>
      </w:r>
      <w:r>
        <w:rPr>
          <w:rFonts w:hint="eastAsia"/>
        </w:rPr>
        <w:t>Программная</w:t>
      </w:r>
      <w:r>
        <w:t xml:space="preserve"> </w:t>
      </w:r>
      <w:r>
        <w:rPr>
          <w:rFonts w:hint="eastAsia"/>
        </w:rPr>
        <w:t>реализация</w:t>
      </w:r>
      <w:r>
        <w:t xml:space="preserve"> </w:t>
      </w:r>
      <w:r>
        <w:rPr>
          <w:rFonts w:hint="eastAsia"/>
        </w:rPr>
        <w:t>комплексной</w:t>
      </w:r>
      <w:r>
        <w:t xml:space="preserve"> </w:t>
      </w:r>
      <w:r>
        <w:rPr>
          <w:rFonts w:hint="eastAsia"/>
        </w:rPr>
        <w:t>оценки</w:t>
      </w:r>
      <w:r>
        <w:t xml:space="preserve"> </w:t>
      </w:r>
      <w:r>
        <w:rPr>
          <w:rFonts w:hint="eastAsia"/>
        </w:rPr>
        <w:t>кредитного</w:t>
      </w:r>
      <w:r>
        <w:t xml:space="preserve"> </w:t>
      </w:r>
      <w:r>
        <w:rPr>
          <w:rFonts w:hint="eastAsia"/>
        </w:rPr>
        <w:t>риска</w:t>
      </w:r>
      <w:r>
        <w:t xml:space="preserve"> </w:t>
      </w:r>
      <w:r>
        <w:rPr>
          <w:rFonts w:hint="eastAsia"/>
        </w:rPr>
        <w:t>банковской</w:t>
      </w:r>
      <w:r>
        <w:t xml:space="preserve"> </w:t>
      </w:r>
      <w:r>
        <w:rPr>
          <w:rFonts w:hint="eastAsia"/>
        </w:rPr>
        <w:t>деятельности</w:t>
      </w:r>
    </w:p>
    <w:p w14:paraId="1B17D0E7" w14:textId="77777777" w:rsidR="00C31775" w:rsidRDefault="00C31775" w:rsidP="00C31775"/>
    <w:p w14:paraId="7BB5DE05" w14:textId="77777777" w:rsidR="00C31775" w:rsidRDefault="00C31775" w:rsidP="00C31775">
      <w:r>
        <w:rPr>
          <w:rFonts w:hint="eastAsia"/>
        </w:rPr>
        <w:t>ЗАКЛЮЧЕНИЕ</w:t>
      </w:r>
    </w:p>
    <w:p w14:paraId="0B135730" w14:textId="77777777" w:rsidR="00C31775" w:rsidRDefault="00C31775" w:rsidP="00C31775"/>
    <w:p w14:paraId="0004792D" w14:textId="77777777" w:rsidR="00C31775" w:rsidRDefault="00C31775" w:rsidP="00C31775">
      <w:r>
        <w:rPr>
          <w:rFonts w:hint="eastAsia"/>
        </w:rPr>
        <w:t>СПИСОК</w:t>
      </w:r>
      <w:r>
        <w:t xml:space="preserve"> </w:t>
      </w:r>
      <w:r>
        <w:rPr>
          <w:rFonts w:hint="eastAsia"/>
        </w:rPr>
        <w:t>ЛИТЕРАТУРЫ</w:t>
      </w:r>
    </w:p>
    <w:p w14:paraId="46A95152" w14:textId="77777777" w:rsidR="00C31775" w:rsidRDefault="00C31775" w:rsidP="00C31775"/>
    <w:p w14:paraId="0CD58B43" w14:textId="68A18371" w:rsidR="00C31775" w:rsidRPr="00C31775" w:rsidRDefault="00C31775" w:rsidP="00C31775">
      <w:r>
        <w:rPr>
          <w:rFonts w:hint="eastAsia"/>
        </w:rPr>
        <w:t>ПРИЛОЖЕНИЯ</w:t>
      </w:r>
    </w:p>
    <w:sectPr w:rsidR="00C31775" w:rsidRPr="00C31775" w:rsidSect="003822B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A7537" w14:textId="77777777" w:rsidR="003822B5" w:rsidRDefault="003822B5">
      <w:pPr>
        <w:spacing w:after="0" w:line="240" w:lineRule="auto"/>
      </w:pPr>
      <w:r>
        <w:separator/>
      </w:r>
    </w:p>
  </w:endnote>
  <w:endnote w:type="continuationSeparator" w:id="0">
    <w:p w14:paraId="4297D5FE" w14:textId="77777777" w:rsidR="003822B5" w:rsidRDefault="0038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0A45A" w14:textId="77777777" w:rsidR="003822B5" w:rsidRDefault="003822B5"/>
    <w:p w14:paraId="562DBAF4" w14:textId="77777777" w:rsidR="003822B5" w:rsidRDefault="003822B5"/>
    <w:p w14:paraId="336A0D90" w14:textId="77777777" w:rsidR="003822B5" w:rsidRDefault="003822B5"/>
    <w:p w14:paraId="06972EDF" w14:textId="77777777" w:rsidR="003822B5" w:rsidRDefault="003822B5"/>
    <w:p w14:paraId="70EDE784" w14:textId="77777777" w:rsidR="003822B5" w:rsidRDefault="003822B5"/>
    <w:p w14:paraId="71D7B03B" w14:textId="77777777" w:rsidR="003822B5" w:rsidRDefault="003822B5"/>
    <w:p w14:paraId="7A90BC3E" w14:textId="77777777" w:rsidR="003822B5" w:rsidRDefault="003822B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34F229" wp14:editId="1E3AE25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4561" w14:textId="77777777" w:rsidR="003822B5" w:rsidRDefault="003822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34F22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874561" w14:textId="77777777" w:rsidR="003822B5" w:rsidRDefault="003822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929D9F" w14:textId="77777777" w:rsidR="003822B5" w:rsidRDefault="003822B5"/>
    <w:p w14:paraId="1CB5A36C" w14:textId="77777777" w:rsidR="003822B5" w:rsidRDefault="003822B5"/>
    <w:p w14:paraId="7F4B24B9" w14:textId="77777777" w:rsidR="003822B5" w:rsidRDefault="003822B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0AF0F6" wp14:editId="42CAEBC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766F" w14:textId="77777777" w:rsidR="003822B5" w:rsidRDefault="003822B5"/>
                          <w:p w14:paraId="32B652F9" w14:textId="77777777" w:rsidR="003822B5" w:rsidRDefault="003822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0AF0F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F2766F" w14:textId="77777777" w:rsidR="003822B5" w:rsidRDefault="003822B5"/>
                    <w:p w14:paraId="32B652F9" w14:textId="77777777" w:rsidR="003822B5" w:rsidRDefault="003822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CCB9C8" w14:textId="77777777" w:rsidR="003822B5" w:rsidRDefault="003822B5"/>
    <w:p w14:paraId="48FFE8C6" w14:textId="77777777" w:rsidR="003822B5" w:rsidRDefault="003822B5">
      <w:pPr>
        <w:rPr>
          <w:sz w:val="2"/>
          <w:szCs w:val="2"/>
        </w:rPr>
      </w:pPr>
    </w:p>
    <w:p w14:paraId="1C91D9D6" w14:textId="77777777" w:rsidR="003822B5" w:rsidRDefault="003822B5"/>
    <w:p w14:paraId="225EA6E2" w14:textId="77777777" w:rsidR="003822B5" w:rsidRDefault="003822B5">
      <w:pPr>
        <w:spacing w:after="0" w:line="240" w:lineRule="auto"/>
      </w:pPr>
    </w:p>
  </w:footnote>
  <w:footnote w:type="continuationSeparator" w:id="0">
    <w:p w14:paraId="642871D1" w14:textId="77777777" w:rsidR="003822B5" w:rsidRDefault="0038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2B5"/>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18007</TotalTime>
  <Pages>2</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2872</cp:revision>
  <cp:lastPrinted>2009-02-06T05:36:00Z</cp:lastPrinted>
  <dcterms:created xsi:type="dcterms:W3CDTF">2024-04-09T10:20:00Z</dcterms:created>
  <dcterms:modified xsi:type="dcterms:W3CDTF">2024-05-01T09:53:00Z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