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1420D4" w:rsidRDefault="001420D4" w:rsidP="001420D4">
      <w:r w:rsidRPr="00D858E0">
        <w:rPr>
          <w:rFonts w:ascii="Times New Roman" w:eastAsia="Times New Roman" w:hAnsi="Times New Roman" w:cs="Times New Roman"/>
          <w:b/>
          <w:color w:val="000000"/>
          <w:sz w:val="24"/>
          <w:szCs w:val="24"/>
          <w:lang w:eastAsia="ru-RU"/>
        </w:rPr>
        <w:t>Іваницький Станіслав Георгійович</w:t>
      </w:r>
      <w:r w:rsidRPr="00D858E0">
        <w:rPr>
          <w:rFonts w:ascii="Times New Roman" w:eastAsia="Times New Roman" w:hAnsi="Times New Roman" w:cs="Times New Roman"/>
          <w:color w:val="000000"/>
          <w:sz w:val="24"/>
          <w:szCs w:val="24"/>
          <w:lang w:eastAsia="ru-RU"/>
        </w:rPr>
        <w:t xml:space="preserve"> науковий співробітник лабораторії фізико-хімії силікатних систем і технології базальтових волокон відділу  фізико-хімії і технології тугоплавких оксидів, </w:t>
      </w:r>
      <w:r w:rsidRPr="00D858E0">
        <w:rPr>
          <w:rFonts w:ascii="Times New Roman" w:eastAsia="Times New Roman" w:hAnsi="Times New Roman" w:cs="Times New Roman"/>
          <w:color w:val="000000"/>
          <w:sz w:val="24"/>
          <w:szCs w:val="24"/>
          <w:lang w:eastAsia="zh-CN"/>
        </w:rPr>
        <w:t xml:space="preserve">Інститут проблем матеріалознавства ім. І.М. Францевича НАН України. Назва дисертації: </w:t>
      </w:r>
      <w:r w:rsidRPr="00D858E0">
        <w:rPr>
          <w:rFonts w:ascii="Times New Roman" w:eastAsia="Times New Roman" w:hAnsi="Times New Roman" w:cs="Times New Roman"/>
          <w:color w:val="000000"/>
          <w:sz w:val="24"/>
          <w:szCs w:val="24"/>
          <w:lang w:eastAsia="ru-RU"/>
        </w:rPr>
        <w:t xml:space="preserve">«Наукові засади та розрахункові методи отримання базальтових неперервних волокон з підвищеними  характеристиками міцності», Шифр та назва спеціальності – </w:t>
      </w:r>
      <w:r w:rsidRPr="00D858E0">
        <w:rPr>
          <w:rFonts w:ascii="Times New Roman" w:eastAsia="Times New Roman" w:hAnsi="Times New Roman" w:cs="Times New Roman"/>
          <w:sz w:val="24"/>
          <w:szCs w:val="24"/>
          <w:lang w:eastAsia="ru-RU"/>
        </w:rPr>
        <w:t>05.16.06 – Порошкова металургія та композиційні матеріали</w:t>
      </w:r>
      <w:r w:rsidRPr="00D858E0">
        <w:rPr>
          <w:rFonts w:ascii="Times New Roman" w:eastAsia="Times New Roman" w:hAnsi="Times New Roman" w:cs="Times New Roman"/>
          <w:color w:val="000000"/>
          <w:sz w:val="24"/>
          <w:szCs w:val="24"/>
          <w:lang w:eastAsia="ru-RU"/>
        </w:rPr>
        <w:t>. Спецрада Д.26.207.03 Інституту проблем матеріалознавства ім. І. М. Францевича</w:t>
      </w:r>
    </w:p>
    <w:sectPr w:rsidR="00EF55EE" w:rsidRPr="001420D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1420D4" w:rsidRPr="001420D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CEC39-65B6-4F75-BDFD-9BC3EB9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84</Words>
  <Characters>480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2021-07-13T14:07:00Z</dcterms:created>
  <dcterms:modified xsi:type="dcterms:W3CDTF">2021-07-13T18:50:00Z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