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F7FE" w14:textId="3EC07ABC" w:rsidR="004A6F6D" w:rsidRDefault="00B00E4B" w:rsidP="00B00E4B">
      <w:r w:rsidRPr="00B00E4B">
        <w:rPr>
          <w:rFonts w:hint="eastAsia"/>
        </w:rPr>
        <w:t>Шевцов</w:t>
      </w:r>
      <w:r w:rsidRPr="00B00E4B">
        <w:t xml:space="preserve"> </w:t>
      </w:r>
      <w:r w:rsidRPr="00B00E4B">
        <w:rPr>
          <w:rFonts w:hint="eastAsia"/>
        </w:rPr>
        <w:t>Дмитрий</w:t>
      </w:r>
      <w:r w:rsidRPr="00B00E4B">
        <w:t xml:space="preserve"> </w:t>
      </w:r>
      <w:r w:rsidRPr="00B00E4B">
        <w:rPr>
          <w:rFonts w:hint="eastAsia"/>
        </w:rPr>
        <w:t>Викторович</w:t>
      </w:r>
      <w:r>
        <w:t xml:space="preserve"> </w:t>
      </w:r>
      <w:r w:rsidRPr="00B00E4B">
        <w:rPr>
          <w:rFonts w:hint="eastAsia"/>
        </w:rPr>
        <w:t>Формирование</w:t>
      </w:r>
      <w:r w:rsidRPr="00B00E4B">
        <w:t xml:space="preserve"> </w:t>
      </w:r>
      <w:r w:rsidRPr="00B00E4B">
        <w:rPr>
          <w:rFonts w:hint="eastAsia"/>
        </w:rPr>
        <w:t>русской</w:t>
      </w:r>
      <w:r w:rsidRPr="00B00E4B">
        <w:t xml:space="preserve"> </w:t>
      </w:r>
      <w:r w:rsidRPr="00B00E4B">
        <w:rPr>
          <w:rFonts w:hint="eastAsia"/>
        </w:rPr>
        <w:t>диаспоры</w:t>
      </w:r>
      <w:r w:rsidRPr="00B00E4B">
        <w:t xml:space="preserve"> </w:t>
      </w:r>
      <w:r w:rsidRPr="00B00E4B">
        <w:rPr>
          <w:rFonts w:hint="eastAsia"/>
        </w:rPr>
        <w:t>на</w:t>
      </w:r>
      <w:r w:rsidRPr="00B00E4B">
        <w:t xml:space="preserve"> </w:t>
      </w:r>
      <w:r w:rsidRPr="00B00E4B">
        <w:rPr>
          <w:rFonts w:hint="eastAsia"/>
        </w:rPr>
        <w:t>территории</w:t>
      </w:r>
      <w:r w:rsidRPr="00B00E4B">
        <w:t xml:space="preserve"> </w:t>
      </w:r>
      <w:r w:rsidRPr="00B00E4B">
        <w:rPr>
          <w:rFonts w:hint="eastAsia"/>
        </w:rPr>
        <w:t>Аляски</w:t>
      </w:r>
      <w:r w:rsidRPr="00B00E4B">
        <w:t xml:space="preserve"> </w:t>
      </w:r>
      <w:r w:rsidRPr="00B00E4B">
        <w:rPr>
          <w:rFonts w:hint="eastAsia"/>
        </w:rPr>
        <w:t>и</w:t>
      </w:r>
      <w:r w:rsidRPr="00B00E4B">
        <w:t xml:space="preserve"> </w:t>
      </w:r>
      <w:r w:rsidRPr="00B00E4B">
        <w:rPr>
          <w:rFonts w:hint="eastAsia"/>
        </w:rPr>
        <w:t>Калифорнии</w:t>
      </w:r>
      <w:r w:rsidRPr="00B00E4B">
        <w:t xml:space="preserve"> </w:t>
      </w:r>
      <w:r w:rsidRPr="00B00E4B">
        <w:rPr>
          <w:rFonts w:hint="eastAsia"/>
        </w:rPr>
        <w:t>и</w:t>
      </w:r>
      <w:r w:rsidRPr="00B00E4B">
        <w:t xml:space="preserve"> </w:t>
      </w:r>
      <w:r w:rsidRPr="00B00E4B">
        <w:rPr>
          <w:rFonts w:hint="eastAsia"/>
        </w:rPr>
        <w:t>процессы</w:t>
      </w:r>
      <w:r w:rsidRPr="00B00E4B">
        <w:t xml:space="preserve"> </w:t>
      </w:r>
      <w:r w:rsidRPr="00B00E4B">
        <w:rPr>
          <w:rFonts w:hint="eastAsia"/>
        </w:rPr>
        <w:t>интеграции</w:t>
      </w:r>
      <w:r w:rsidRPr="00B00E4B">
        <w:t xml:space="preserve"> </w:t>
      </w:r>
      <w:r w:rsidRPr="00B00E4B">
        <w:rPr>
          <w:rFonts w:hint="eastAsia"/>
        </w:rPr>
        <w:t>в</w:t>
      </w:r>
      <w:r w:rsidRPr="00B00E4B">
        <w:t xml:space="preserve"> </w:t>
      </w:r>
      <w:r w:rsidRPr="00B00E4B">
        <w:rPr>
          <w:rFonts w:hint="eastAsia"/>
        </w:rPr>
        <w:t>американское</w:t>
      </w:r>
      <w:r w:rsidRPr="00B00E4B">
        <w:t xml:space="preserve"> </w:t>
      </w:r>
      <w:r w:rsidRPr="00B00E4B">
        <w:rPr>
          <w:rFonts w:hint="eastAsia"/>
        </w:rPr>
        <w:t>общество</w:t>
      </w:r>
      <w:r w:rsidRPr="00B00E4B">
        <w:t xml:space="preserve"> (</w:t>
      </w:r>
      <w:r w:rsidRPr="00B00E4B">
        <w:rPr>
          <w:rFonts w:hint="eastAsia"/>
        </w:rPr>
        <w:t>вторая</w:t>
      </w:r>
      <w:r w:rsidRPr="00B00E4B">
        <w:t xml:space="preserve"> </w:t>
      </w:r>
      <w:r w:rsidRPr="00B00E4B">
        <w:rPr>
          <w:rFonts w:hint="eastAsia"/>
        </w:rPr>
        <w:t>половина</w:t>
      </w:r>
      <w:r w:rsidRPr="00B00E4B">
        <w:t xml:space="preserve"> XIX </w:t>
      </w:r>
      <w:r w:rsidRPr="00B00E4B">
        <w:rPr>
          <w:rFonts w:hint="eastAsia"/>
        </w:rPr>
        <w:t>в</w:t>
      </w:r>
      <w:r w:rsidRPr="00B00E4B">
        <w:t xml:space="preserve">. - 1917 </w:t>
      </w:r>
      <w:r w:rsidRPr="00B00E4B">
        <w:rPr>
          <w:rFonts w:hint="eastAsia"/>
        </w:rPr>
        <w:t>г</w:t>
      </w:r>
      <w:r w:rsidRPr="00B00E4B">
        <w:t>.)</w:t>
      </w:r>
    </w:p>
    <w:p w14:paraId="78C87C99" w14:textId="77777777" w:rsidR="00B00E4B" w:rsidRDefault="00B00E4B" w:rsidP="00B00E4B">
      <w:r>
        <w:rPr>
          <w:rFonts w:hint="eastAsia"/>
        </w:rPr>
        <w:t>ОГЛАВЛЕНИЕ</w:t>
      </w:r>
      <w:r>
        <w:t xml:space="preserve"> </w:t>
      </w:r>
      <w:r>
        <w:rPr>
          <w:rFonts w:hint="eastAsia"/>
        </w:rPr>
        <w:t>ДИССЕРТАЦИИ</w:t>
      </w:r>
    </w:p>
    <w:p w14:paraId="3E6100AE" w14:textId="77777777" w:rsidR="00B00E4B" w:rsidRDefault="00B00E4B" w:rsidP="00B00E4B">
      <w:r>
        <w:rPr>
          <w:rFonts w:hint="eastAsia"/>
        </w:rPr>
        <w:t>кандидат</w:t>
      </w:r>
      <w:r>
        <w:t xml:space="preserve"> </w:t>
      </w:r>
      <w:r>
        <w:rPr>
          <w:rFonts w:hint="eastAsia"/>
        </w:rPr>
        <w:t>наук</w:t>
      </w:r>
      <w:r>
        <w:t xml:space="preserve"> </w:t>
      </w:r>
      <w:r>
        <w:rPr>
          <w:rFonts w:hint="eastAsia"/>
        </w:rPr>
        <w:t>Шевцов</w:t>
      </w:r>
      <w:r>
        <w:t xml:space="preserve"> </w:t>
      </w:r>
      <w:r>
        <w:rPr>
          <w:rFonts w:hint="eastAsia"/>
        </w:rPr>
        <w:t>Дмитрий</w:t>
      </w:r>
      <w:r>
        <w:t xml:space="preserve"> </w:t>
      </w:r>
      <w:r>
        <w:rPr>
          <w:rFonts w:hint="eastAsia"/>
        </w:rPr>
        <w:t>Викторович</w:t>
      </w:r>
    </w:p>
    <w:p w14:paraId="2A63D9DF" w14:textId="77777777" w:rsidR="00B00E4B" w:rsidRDefault="00B00E4B" w:rsidP="00B00E4B">
      <w:r>
        <w:rPr>
          <w:rFonts w:hint="eastAsia"/>
        </w:rPr>
        <w:t>Введение</w:t>
      </w:r>
    </w:p>
    <w:p w14:paraId="53A9FE80" w14:textId="77777777" w:rsidR="00B00E4B" w:rsidRDefault="00B00E4B" w:rsidP="00B00E4B"/>
    <w:p w14:paraId="3B956112" w14:textId="77777777" w:rsidR="00B00E4B" w:rsidRDefault="00B00E4B" w:rsidP="00B00E4B">
      <w:r>
        <w:rPr>
          <w:rFonts w:hint="eastAsia"/>
        </w:rPr>
        <w:t>Глава</w:t>
      </w:r>
      <w:r>
        <w:t xml:space="preserve"> I. </w:t>
      </w:r>
      <w:r>
        <w:rPr>
          <w:rFonts w:hint="eastAsia"/>
        </w:rPr>
        <w:t>Формирование</w:t>
      </w:r>
      <w:r>
        <w:t xml:space="preserve"> </w:t>
      </w:r>
      <w:r>
        <w:rPr>
          <w:rFonts w:hint="eastAsia"/>
        </w:rPr>
        <w:t>русскоязычной</w:t>
      </w:r>
      <w:r>
        <w:t xml:space="preserve"> </w:t>
      </w:r>
      <w:r>
        <w:rPr>
          <w:rFonts w:hint="eastAsia"/>
        </w:rPr>
        <w:t>диаспоры</w:t>
      </w:r>
      <w:r>
        <w:t xml:space="preserve"> </w:t>
      </w:r>
      <w:r>
        <w:rPr>
          <w:rFonts w:hint="eastAsia"/>
        </w:rPr>
        <w:t>на</w:t>
      </w:r>
      <w:r>
        <w:t xml:space="preserve"> </w:t>
      </w:r>
      <w:r>
        <w:rPr>
          <w:rFonts w:hint="eastAsia"/>
        </w:rPr>
        <w:t>Тихоокеанском</w:t>
      </w:r>
      <w:r>
        <w:t xml:space="preserve"> </w:t>
      </w:r>
      <w:r>
        <w:rPr>
          <w:rFonts w:hint="eastAsia"/>
        </w:rPr>
        <w:t>побережье</w:t>
      </w:r>
      <w:r>
        <w:t xml:space="preserve"> </w:t>
      </w:r>
      <w:r>
        <w:rPr>
          <w:rFonts w:hint="eastAsia"/>
        </w:rPr>
        <w:t>США</w:t>
      </w:r>
    </w:p>
    <w:p w14:paraId="6CB9D0F2" w14:textId="77777777" w:rsidR="00B00E4B" w:rsidRDefault="00B00E4B" w:rsidP="00B00E4B"/>
    <w:p w14:paraId="2F91B2D9" w14:textId="77777777" w:rsidR="00B00E4B" w:rsidRDefault="00B00E4B" w:rsidP="00B00E4B">
      <w:r>
        <w:t xml:space="preserve">1.1. </w:t>
      </w:r>
      <w:r>
        <w:rPr>
          <w:rFonts w:hint="eastAsia"/>
        </w:rPr>
        <w:t>История</w:t>
      </w:r>
      <w:r>
        <w:t xml:space="preserve"> </w:t>
      </w:r>
      <w:r>
        <w:rPr>
          <w:rFonts w:hint="eastAsia"/>
        </w:rPr>
        <w:t>открытия</w:t>
      </w:r>
      <w:r>
        <w:t xml:space="preserve"> </w:t>
      </w:r>
      <w:r>
        <w:rPr>
          <w:rFonts w:hint="eastAsia"/>
        </w:rPr>
        <w:t>и</w:t>
      </w:r>
      <w:r>
        <w:t xml:space="preserve"> </w:t>
      </w:r>
      <w:r>
        <w:rPr>
          <w:rFonts w:hint="eastAsia"/>
        </w:rPr>
        <w:t>колонизации</w:t>
      </w:r>
      <w:r>
        <w:t xml:space="preserve"> </w:t>
      </w:r>
      <w:r>
        <w:rPr>
          <w:rFonts w:hint="eastAsia"/>
        </w:rPr>
        <w:t>русскими</w:t>
      </w:r>
      <w:r>
        <w:t xml:space="preserve"> </w:t>
      </w:r>
      <w:r>
        <w:rPr>
          <w:rFonts w:hint="eastAsia"/>
        </w:rPr>
        <w:t>Тихоокеанского</w:t>
      </w:r>
      <w:r>
        <w:t xml:space="preserve"> </w:t>
      </w:r>
      <w:r>
        <w:rPr>
          <w:rFonts w:hint="eastAsia"/>
        </w:rPr>
        <w:t>побережья</w:t>
      </w:r>
      <w:r>
        <w:t xml:space="preserve"> </w:t>
      </w:r>
      <w:r>
        <w:rPr>
          <w:rFonts w:hint="eastAsia"/>
        </w:rPr>
        <w:t>США</w:t>
      </w:r>
    </w:p>
    <w:p w14:paraId="03870E12" w14:textId="77777777" w:rsidR="00B00E4B" w:rsidRDefault="00B00E4B" w:rsidP="00B00E4B"/>
    <w:p w14:paraId="6F3376D8" w14:textId="77777777" w:rsidR="00B00E4B" w:rsidRDefault="00B00E4B" w:rsidP="00B00E4B">
      <w:r>
        <w:t xml:space="preserve">1.2. </w:t>
      </w:r>
      <w:r>
        <w:rPr>
          <w:rFonts w:hint="eastAsia"/>
        </w:rPr>
        <w:t>Состав</w:t>
      </w:r>
      <w:r>
        <w:t xml:space="preserve"> </w:t>
      </w:r>
      <w:r>
        <w:rPr>
          <w:rFonts w:hint="eastAsia"/>
        </w:rPr>
        <w:t>населения</w:t>
      </w:r>
      <w:r>
        <w:t xml:space="preserve"> </w:t>
      </w:r>
      <w:r>
        <w:rPr>
          <w:rFonts w:hint="eastAsia"/>
        </w:rPr>
        <w:t>Русской</w:t>
      </w:r>
      <w:r>
        <w:t xml:space="preserve"> </w:t>
      </w:r>
      <w:r>
        <w:rPr>
          <w:rFonts w:hint="eastAsia"/>
        </w:rPr>
        <w:t>Америки</w:t>
      </w:r>
    </w:p>
    <w:p w14:paraId="2463200D" w14:textId="77777777" w:rsidR="00B00E4B" w:rsidRDefault="00B00E4B" w:rsidP="00B00E4B"/>
    <w:p w14:paraId="09D155A3" w14:textId="77777777" w:rsidR="00B00E4B" w:rsidRDefault="00B00E4B" w:rsidP="00B00E4B">
      <w:r>
        <w:t xml:space="preserve">1.3. </w:t>
      </w:r>
      <w:r>
        <w:rPr>
          <w:rFonts w:hint="eastAsia"/>
        </w:rPr>
        <w:t>Процесс</w:t>
      </w:r>
      <w:r>
        <w:t xml:space="preserve"> </w:t>
      </w:r>
      <w:r>
        <w:rPr>
          <w:rFonts w:hint="eastAsia"/>
        </w:rPr>
        <w:t>формирования</w:t>
      </w:r>
      <w:r>
        <w:t xml:space="preserve"> </w:t>
      </w:r>
      <w:r>
        <w:rPr>
          <w:rFonts w:hint="eastAsia"/>
        </w:rPr>
        <w:t>и</w:t>
      </w:r>
      <w:r>
        <w:t xml:space="preserve"> </w:t>
      </w:r>
      <w:r>
        <w:rPr>
          <w:rFonts w:hint="eastAsia"/>
        </w:rPr>
        <w:t>численность</w:t>
      </w:r>
      <w:r>
        <w:t xml:space="preserve"> </w:t>
      </w:r>
      <w:r>
        <w:rPr>
          <w:rFonts w:hint="eastAsia"/>
        </w:rPr>
        <w:t>русской</w:t>
      </w:r>
      <w:r>
        <w:t xml:space="preserve"> </w:t>
      </w:r>
      <w:r>
        <w:rPr>
          <w:rFonts w:hint="eastAsia"/>
        </w:rPr>
        <w:t>диаспоры</w:t>
      </w:r>
      <w:r>
        <w:t xml:space="preserve"> </w:t>
      </w:r>
      <w:r>
        <w:rPr>
          <w:rFonts w:hint="eastAsia"/>
        </w:rPr>
        <w:t>на</w:t>
      </w:r>
      <w:r>
        <w:t xml:space="preserve"> </w:t>
      </w:r>
      <w:r>
        <w:rPr>
          <w:rFonts w:hint="eastAsia"/>
        </w:rPr>
        <w:t>территории</w:t>
      </w:r>
      <w:r>
        <w:t xml:space="preserve"> </w:t>
      </w:r>
      <w:r>
        <w:rPr>
          <w:rFonts w:hint="eastAsia"/>
        </w:rPr>
        <w:t>Аляски</w:t>
      </w:r>
      <w:r>
        <w:t xml:space="preserve"> </w:t>
      </w:r>
      <w:r>
        <w:rPr>
          <w:rFonts w:hint="eastAsia"/>
        </w:rPr>
        <w:t>и</w:t>
      </w:r>
      <w:r>
        <w:t xml:space="preserve"> </w:t>
      </w:r>
      <w:r>
        <w:rPr>
          <w:rFonts w:hint="eastAsia"/>
        </w:rPr>
        <w:t>Калифорнии</w:t>
      </w:r>
    </w:p>
    <w:p w14:paraId="3ECF098F" w14:textId="77777777" w:rsidR="00B00E4B" w:rsidRDefault="00B00E4B" w:rsidP="00B00E4B"/>
    <w:p w14:paraId="27AE8765" w14:textId="77777777" w:rsidR="00B00E4B" w:rsidRDefault="00B00E4B" w:rsidP="00B00E4B">
      <w:r>
        <w:rPr>
          <w:rFonts w:hint="eastAsia"/>
        </w:rPr>
        <w:t>Глава</w:t>
      </w:r>
      <w:r>
        <w:t xml:space="preserve"> II. </w:t>
      </w:r>
      <w:r>
        <w:rPr>
          <w:rFonts w:hint="eastAsia"/>
        </w:rPr>
        <w:t>Пути</w:t>
      </w:r>
      <w:r>
        <w:t xml:space="preserve"> </w:t>
      </w:r>
      <w:r>
        <w:rPr>
          <w:rFonts w:hint="eastAsia"/>
        </w:rPr>
        <w:t>и</w:t>
      </w:r>
      <w:r>
        <w:t xml:space="preserve"> </w:t>
      </w:r>
      <w:r>
        <w:rPr>
          <w:rFonts w:hint="eastAsia"/>
        </w:rPr>
        <w:t>формы</w:t>
      </w:r>
      <w:r>
        <w:t xml:space="preserve"> </w:t>
      </w:r>
      <w:r>
        <w:rPr>
          <w:rFonts w:hint="eastAsia"/>
        </w:rPr>
        <w:t>сохранения</w:t>
      </w:r>
      <w:r>
        <w:t xml:space="preserve"> </w:t>
      </w:r>
      <w:r>
        <w:rPr>
          <w:rFonts w:hint="eastAsia"/>
        </w:rPr>
        <w:t>идентичности</w:t>
      </w:r>
      <w:r>
        <w:t xml:space="preserve"> </w:t>
      </w:r>
      <w:r>
        <w:rPr>
          <w:rFonts w:hint="eastAsia"/>
        </w:rPr>
        <w:t>русской</w:t>
      </w:r>
      <w:r>
        <w:t xml:space="preserve"> </w:t>
      </w:r>
      <w:r>
        <w:rPr>
          <w:rFonts w:hint="eastAsia"/>
        </w:rPr>
        <w:t>диаспоры</w:t>
      </w:r>
    </w:p>
    <w:p w14:paraId="6D8CFC5D" w14:textId="77777777" w:rsidR="00B00E4B" w:rsidRDefault="00B00E4B" w:rsidP="00B00E4B"/>
    <w:p w14:paraId="54BA7159" w14:textId="77777777" w:rsidR="00B00E4B" w:rsidRDefault="00B00E4B" w:rsidP="00B00E4B">
      <w:r>
        <w:t xml:space="preserve">2.1. </w:t>
      </w:r>
      <w:r>
        <w:rPr>
          <w:rFonts w:hint="eastAsia"/>
        </w:rPr>
        <w:t>Общественная</w:t>
      </w:r>
      <w:r>
        <w:t xml:space="preserve"> </w:t>
      </w:r>
      <w:r>
        <w:rPr>
          <w:rFonts w:hint="eastAsia"/>
        </w:rPr>
        <w:t>и</w:t>
      </w:r>
      <w:r>
        <w:t xml:space="preserve"> </w:t>
      </w:r>
      <w:r>
        <w:rPr>
          <w:rFonts w:hint="eastAsia"/>
        </w:rPr>
        <w:t>культурная</w:t>
      </w:r>
      <w:r>
        <w:t xml:space="preserve"> </w:t>
      </w:r>
      <w:r>
        <w:rPr>
          <w:rFonts w:hint="eastAsia"/>
        </w:rPr>
        <w:t>жизнь</w:t>
      </w:r>
      <w:r>
        <w:t xml:space="preserve"> </w:t>
      </w:r>
      <w:r>
        <w:rPr>
          <w:rFonts w:hint="eastAsia"/>
        </w:rPr>
        <w:t>русской</w:t>
      </w:r>
      <w:r>
        <w:t xml:space="preserve"> </w:t>
      </w:r>
      <w:r>
        <w:rPr>
          <w:rFonts w:hint="eastAsia"/>
        </w:rPr>
        <w:t>диаспоры</w:t>
      </w:r>
    </w:p>
    <w:p w14:paraId="0F9B3D06" w14:textId="77777777" w:rsidR="00B00E4B" w:rsidRDefault="00B00E4B" w:rsidP="00B00E4B"/>
    <w:p w14:paraId="5180D2EA" w14:textId="77777777" w:rsidR="00B00E4B" w:rsidRDefault="00B00E4B" w:rsidP="00B00E4B">
      <w:r>
        <w:t xml:space="preserve">2.2. </w:t>
      </w:r>
      <w:r>
        <w:rPr>
          <w:rFonts w:hint="eastAsia"/>
        </w:rPr>
        <w:t>Русская</w:t>
      </w:r>
      <w:r>
        <w:t xml:space="preserve"> </w:t>
      </w:r>
      <w:r>
        <w:rPr>
          <w:rFonts w:hint="eastAsia"/>
        </w:rPr>
        <w:t>православная</w:t>
      </w:r>
      <w:r>
        <w:t xml:space="preserve"> </w:t>
      </w:r>
      <w:r>
        <w:rPr>
          <w:rFonts w:hint="eastAsia"/>
        </w:rPr>
        <w:t>церковь</w:t>
      </w:r>
      <w:r>
        <w:t xml:space="preserve"> </w:t>
      </w:r>
      <w:r>
        <w:rPr>
          <w:rFonts w:hint="eastAsia"/>
        </w:rPr>
        <w:t>на</w:t>
      </w:r>
      <w:r>
        <w:t xml:space="preserve"> </w:t>
      </w:r>
      <w:r>
        <w:rPr>
          <w:rFonts w:hint="eastAsia"/>
        </w:rPr>
        <w:t>территории</w:t>
      </w:r>
      <w:r>
        <w:t xml:space="preserve"> </w:t>
      </w:r>
      <w:r>
        <w:rPr>
          <w:rFonts w:hint="eastAsia"/>
        </w:rPr>
        <w:t>Аляски</w:t>
      </w:r>
      <w:r>
        <w:t xml:space="preserve"> </w:t>
      </w:r>
      <w:r>
        <w:rPr>
          <w:rFonts w:hint="eastAsia"/>
        </w:rPr>
        <w:t>и</w:t>
      </w:r>
      <w:r>
        <w:t xml:space="preserve"> </w:t>
      </w:r>
      <w:r>
        <w:rPr>
          <w:rFonts w:hint="eastAsia"/>
        </w:rPr>
        <w:t>Калифорнии</w:t>
      </w:r>
    </w:p>
    <w:p w14:paraId="56283CA3" w14:textId="77777777" w:rsidR="00B00E4B" w:rsidRDefault="00B00E4B" w:rsidP="00B00E4B"/>
    <w:p w14:paraId="60AB2D0D" w14:textId="77777777" w:rsidR="00B00E4B" w:rsidRDefault="00B00E4B" w:rsidP="00B00E4B">
      <w:r>
        <w:t xml:space="preserve">2.3. </w:t>
      </w:r>
      <w:r>
        <w:rPr>
          <w:rFonts w:hint="eastAsia"/>
        </w:rPr>
        <w:t>Влияние</w:t>
      </w:r>
      <w:r>
        <w:t xml:space="preserve"> </w:t>
      </w:r>
      <w:r>
        <w:rPr>
          <w:rFonts w:hint="eastAsia"/>
        </w:rPr>
        <w:t>русского</w:t>
      </w:r>
      <w:r>
        <w:t xml:space="preserve"> </w:t>
      </w:r>
      <w:r>
        <w:rPr>
          <w:rFonts w:hint="eastAsia"/>
        </w:rPr>
        <w:t>населения</w:t>
      </w:r>
      <w:r>
        <w:t xml:space="preserve"> </w:t>
      </w:r>
      <w:r>
        <w:rPr>
          <w:rFonts w:hint="eastAsia"/>
        </w:rPr>
        <w:t>на</w:t>
      </w:r>
      <w:r>
        <w:t xml:space="preserve"> </w:t>
      </w:r>
      <w:r>
        <w:rPr>
          <w:rFonts w:hint="eastAsia"/>
        </w:rPr>
        <w:t>религию</w:t>
      </w:r>
      <w:r>
        <w:t xml:space="preserve">, </w:t>
      </w:r>
      <w:r>
        <w:rPr>
          <w:rFonts w:hint="eastAsia"/>
        </w:rPr>
        <w:t>язык</w:t>
      </w:r>
      <w:r>
        <w:t xml:space="preserve"> </w:t>
      </w:r>
      <w:r>
        <w:rPr>
          <w:rFonts w:hint="eastAsia"/>
        </w:rPr>
        <w:t>и</w:t>
      </w:r>
      <w:r>
        <w:t xml:space="preserve"> </w:t>
      </w:r>
      <w:r>
        <w:rPr>
          <w:rFonts w:hint="eastAsia"/>
        </w:rPr>
        <w:t>культуру</w:t>
      </w:r>
      <w:r>
        <w:t xml:space="preserve"> </w:t>
      </w:r>
      <w:r>
        <w:rPr>
          <w:rFonts w:hint="eastAsia"/>
        </w:rPr>
        <w:t>автохтонных</w:t>
      </w:r>
      <w:r>
        <w:t xml:space="preserve"> </w:t>
      </w:r>
      <w:r>
        <w:rPr>
          <w:rFonts w:hint="eastAsia"/>
        </w:rPr>
        <w:t>народов</w:t>
      </w:r>
    </w:p>
    <w:p w14:paraId="21EC44E2" w14:textId="77777777" w:rsidR="00B00E4B" w:rsidRDefault="00B00E4B" w:rsidP="00B00E4B"/>
    <w:p w14:paraId="001B60EE" w14:textId="77777777" w:rsidR="00B00E4B" w:rsidRDefault="00B00E4B" w:rsidP="00B00E4B">
      <w:r>
        <w:rPr>
          <w:rFonts w:hint="eastAsia"/>
        </w:rPr>
        <w:t>Глава</w:t>
      </w:r>
      <w:r>
        <w:t xml:space="preserve"> III. </w:t>
      </w:r>
      <w:r>
        <w:rPr>
          <w:rFonts w:hint="eastAsia"/>
        </w:rPr>
        <w:t>Проблемы</w:t>
      </w:r>
      <w:r>
        <w:t xml:space="preserve"> </w:t>
      </w:r>
      <w:r>
        <w:rPr>
          <w:rFonts w:hint="eastAsia"/>
        </w:rPr>
        <w:t>интеграции</w:t>
      </w:r>
      <w:r>
        <w:t xml:space="preserve"> </w:t>
      </w:r>
      <w:r>
        <w:rPr>
          <w:rFonts w:hint="eastAsia"/>
        </w:rPr>
        <w:t>русскоязычного</w:t>
      </w:r>
      <w:r>
        <w:t xml:space="preserve"> </w:t>
      </w:r>
      <w:r>
        <w:rPr>
          <w:rFonts w:hint="eastAsia"/>
        </w:rPr>
        <w:t>населения</w:t>
      </w:r>
      <w:r>
        <w:t xml:space="preserve"> </w:t>
      </w:r>
      <w:r>
        <w:rPr>
          <w:rFonts w:hint="eastAsia"/>
        </w:rPr>
        <w:t>в</w:t>
      </w:r>
      <w:r>
        <w:t xml:space="preserve"> </w:t>
      </w:r>
      <w:r>
        <w:rPr>
          <w:rFonts w:hint="eastAsia"/>
        </w:rPr>
        <w:t>американское</w:t>
      </w:r>
      <w:r>
        <w:t xml:space="preserve"> </w:t>
      </w:r>
      <w:r>
        <w:rPr>
          <w:rFonts w:hint="eastAsia"/>
        </w:rPr>
        <w:t>общество</w:t>
      </w:r>
    </w:p>
    <w:p w14:paraId="3562413C" w14:textId="77777777" w:rsidR="00B00E4B" w:rsidRDefault="00B00E4B" w:rsidP="00B00E4B"/>
    <w:p w14:paraId="156D6C2C" w14:textId="77777777" w:rsidR="00B00E4B" w:rsidRDefault="00B00E4B" w:rsidP="00B00E4B">
      <w:r>
        <w:t xml:space="preserve">3.1. </w:t>
      </w:r>
      <w:r>
        <w:rPr>
          <w:rFonts w:hint="eastAsia"/>
        </w:rPr>
        <w:t>Правовые</w:t>
      </w:r>
      <w:r>
        <w:t xml:space="preserve"> </w:t>
      </w:r>
      <w:r>
        <w:rPr>
          <w:rFonts w:hint="eastAsia"/>
        </w:rPr>
        <w:t>и</w:t>
      </w:r>
      <w:r>
        <w:t xml:space="preserve"> </w:t>
      </w:r>
      <w:r>
        <w:rPr>
          <w:rFonts w:hint="eastAsia"/>
        </w:rPr>
        <w:t>социокультурные</w:t>
      </w:r>
      <w:r>
        <w:t xml:space="preserve"> </w:t>
      </w:r>
      <w:r>
        <w:rPr>
          <w:rFonts w:hint="eastAsia"/>
        </w:rPr>
        <w:t>аспекты</w:t>
      </w:r>
      <w:r>
        <w:t xml:space="preserve"> </w:t>
      </w:r>
      <w:r>
        <w:rPr>
          <w:rFonts w:hint="eastAsia"/>
        </w:rPr>
        <w:t>политики</w:t>
      </w:r>
      <w:r>
        <w:t xml:space="preserve"> </w:t>
      </w:r>
      <w:r>
        <w:rPr>
          <w:rFonts w:hint="eastAsia"/>
        </w:rPr>
        <w:t>у</w:t>
      </w:r>
      <w:r>
        <w:rPr>
          <w:rFonts w:hint="eastAsia"/>
        </w:rPr>
        <w:lastRenderedPageBreak/>
        <w:t>скоренной</w:t>
      </w:r>
      <w:r>
        <w:t xml:space="preserve"> </w:t>
      </w:r>
      <w:r>
        <w:rPr>
          <w:rFonts w:hint="eastAsia"/>
        </w:rPr>
        <w:t>американизации</w:t>
      </w:r>
      <w:r>
        <w:t xml:space="preserve"> </w:t>
      </w:r>
      <w:r>
        <w:rPr>
          <w:rFonts w:hint="eastAsia"/>
        </w:rPr>
        <w:t>населения</w:t>
      </w:r>
      <w:r>
        <w:t xml:space="preserve"> </w:t>
      </w:r>
      <w:r>
        <w:rPr>
          <w:rFonts w:hint="eastAsia"/>
        </w:rPr>
        <w:t>Аляски</w:t>
      </w:r>
    </w:p>
    <w:p w14:paraId="21DB9FE4" w14:textId="77777777" w:rsidR="00B00E4B" w:rsidRDefault="00B00E4B" w:rsidP="00B00E4B"/>
    <w:p w14:paraId="0191A162" w14:textId="77777777" w:rsidR="00B00E4B" w:rsidRDefault="00B00E4B" w:rsidP="00B00E4B">
      <w:r>
        <w:t xml:space="preserve">3.2. </w:t>
      </w:r>
      <w:r>
        <w:rPr>
          <w:rFonts w:hint="eastAsia"/>
        </w:rPr>
        <w:t>Сферы</w:t>
      </w:r>
      <w:r>
        <w:t xml:space="preserve"> </w:t>
      </w:r>
      <w:r>
        <w:rPr>
          <w:rFonts w:hint="eastAsia"/>
        </w:rPr>
        <w:t>занятости</w:t>
      </w:r>
      <w:r>
        <w:t xml:space="preserve"> </w:t>
      </w:r>
      <w:r>
        <w:rPr>
          <w:rFonts w:hint="eastAsia"/>
        </w:rPr>
        <w:t>русскоязычного</w:t>
      </w:r>
      <w:r>
        <w:t xml:space="preserve"> </w:t>
      </w:r>
      <w:r>
        <w:rPr>
          <w:rFonts w:hint="eastAsia"/>
        </w:rPr>
        <w:t>населения</w:t>
      </w:r>
    </w:p>
    <w:p w14:paraId="4AE8DEE1" w14:textId="77777777" w:rsidR="00B00E4B" w:rsidRDefault="00B00E4B" w:rsidP="00B00E4B"/>
    <w:p w14:paraId="62BB3302" w14:textId="77777777" w:rsidR="00B00E4B" w:rsidRDefault="00B00E4B" w:rsidP="00B00E4B">
      <w:r>
        <w:t xml:space="preserve">3.3. </w:t>
      </w:r>
      <w:r>
        <w:rPr>
          <w:rFonts w:hint="eastAsia"/>
        </w:rPr>
        <w:t>Солидарные</w:t>
      </w:r>
      <w:r>
        <w:t xml:space="preserve"> </w:t>
      </w:r>
      <w:r>
        <w:rPr>
          <w:rFonts w:hint="eastAsia"/>
        </w:rPr>
        <w:t>связи</w:t>
      </w:r>
      <w:r>
        <w:t xml:space="preserve"> </w:t>
      </w:r>
      <w:r>
        <w:rPr>
          <w:rFonts w:hint="eastAsia"/>
        </w:rPr>
        <w:t>русской</w:t>
      </w:r>
      <w:r>
        <w:t xml:space="preserve"> </w:t>
      </w:r>
      <w:r>
        <w:rPr>
          <w:rFonts w:hint="eastAsia"/>
        </w:rPr>
        <w:t>диаспоры</w:t>
      </w:r>
      <w:r>
        <w:t xml:space="preserve"> </w:t>
      </w:r>
      <w:r>
        <w:rPr>
          <w:rFonts w:hint="eastAsia"/>
        </w:rPr>
        <w:t>и</w:t>
      </w:r>
      <w:r>
        <w:t xml:space="preserve"> </w:t>
      </w:r>
      <w:r>
        <w:rPr>
          <w:rFonts w:hint="eastAsia"/>
        </w:rPr>
        <w:t>родины</w:t>
      </w:r>
    </w:p>
    <w:p w14:paraId="42A0ADCA" w14:textId="77777777" w:rsidR="00B00E4B" w:rsidRDefault="00B00E4B" w:rsidP="00B00E4B"/>
    <w:p w14:paraId="293804F6" w14:textId="77777777" w:rsidR="00B00E4B" w:rsidRDefault="00B00E4B" w:rsidP="00B00E4B">
      <w:r>
        <w:rPr>
          <w:rFonts w:hint="eastAsia"/>
        </w:rPr>
        <w:t>Заключение</w:t>
      </w:r>
    </w:p>
    <w:p w14:paraId="65231E64" w14:textId="77777777" w:rsidR="00B00E4B" w:rsidRDefault="00B00E4B" w:rsidP="00B00E4B"/>
    <w:p w14:paraId="75E3BED0" w14:textId="0F51D80B" w:rsidR="00B00E4B" w:rsidRPr="00B00E4B" w:rsidRDefault="00B00E4B" w:rsidP="00B00E4B">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sectPr w:rsidR="00B00E4B" w:rsidRPr="00B00E4B" w:rsidSect="001F15D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297B" w14:textId="77777777" w:rsidR="001F15D9" w:rsidRDefault="001F15D9">
      <w:pPr>
        <w:spacing w:after="0" w:line="240" w:lineRule="auto"/>
      </w:pPr>
      <w:r>
        <w:separator/>
      </w:r>
    </w:p>
  </w:endnote>
  <w:endnote w:type="continuationSeparator" w:id="0">
    <w:p w14:paraId="50D9E52C" w14:textId="77777777" w:rsidR="001F15D9" w:rsidRDefault="001F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9F9C" w14:textId="77777777" w:rsidR="001F15D9" w:rsidRDefault="001F15D9"/>
    <w:p w14:paraId="4ECBE8FB" w14:textId="77777777" w:rsidR="001F15D9" w:rsidRDefault="001F15D9"/>
    <w:p w14:paraId="7FB5BFB2" w14:textId="77777777" w:rsidR="001F15D9" w:rsidRDefault="001F15D9"/>
    <w:p w14:paraId="7A87F9AF" w14:textId="77777777" w:rsidR="001F15D9" w:rsidRDefault="001F15D9"/>
    <w:p w14:paraId="4D82AFAD" w14:textId="77777777" w:rsidR="001F15D9" w:rsidRDefault="001F15D9"/>
    <w:p w14:paraId="299A587D" w14:textId="77777777" w:rsidR="001F15D9" w:rsidRDefault="001F15D9"/>
    <w:p w14:paraId="214188AE" w14:textId="77777777" w:rsidR="001F15D9" w:rsidRDefault="001F15D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48FD802" wp14:editId="0D5E93E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8402" w14:textId="77777777" w:rsidR="001F15D9" w:rsidRDefault="001F15D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8FD80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D1A8402" w14:textId="77777777" w:rsidR="001F15D9" w:rsidRDefault="001F15D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A2549CF" w14:textId="77777777" w:rsidR="001F15D9" w:rsidRDefault="001F15D9"/>
    <w:p w14:paraId="338D78CB" w14:textId="77777777" w:rsidR="001F15D9" w:rsidRDefault="001F15D9"/>
    <w:p w14:paraId="555FE17B" w14:textId="77777777" w:rsidR="001F15D9" w:rsidRDefault="001F15D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05DC4B7" wp14:editId="28505D4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918C" w14:textId="77777777" w:rsidR="001F15D9" w:rsidRDefault="001F15D9"/>
                          <w:p w14:paraId="5DAF68E5" w14:textId="77777777" w:rsidR="001F15D9" w:rsidRDefault="001F15D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5DC4B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CEF918C" w14:textId="77777777" w:rsidR="001F15D9" w:rsidRDefault="001F15D9"/>
                    <w:p w14:paraId="5DAF68E5" w14:textId="77777777" w:rsidR="001F15D9" w:rsidRDefault="001F15D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A5A0E70" w14:textId="77777777" w:rsidR="001F15D9" w:rsidRDefault="001F15D9"/>
    <w:p w14:paraId="4BE8C7F6" w14:textId="77777777" w:rsidR="001F15D9" w:rsidRDefault="001F15D9">
      <w:pPr>
        <w:rPr>
          <w:sz w:val="2"/>
          <w:szCs w:val="2"/>
        </w:rPr>
      </w:pPr>
    </w:p>
    <w:p w14:paraId="3C4C0A13" w14:textId="77777777" w:rsidR="001F15D9" w:rsidRDefault="001F15D9"/>
    <w:p w14:paraId="4C2B4F59" w14:textId="77777777" w:rsidR="001F15D9" w:rsidRDefault="001F15D9">
      <w:pPr>
        <w:spacing w:after="0" w:line="240" w:lineRule="auto"/>
      </w:pPr>
    </w:p>
  </w:footnote>
  <w:footnote w:type="continuationSeparator" w:id="0">
    <w:p w14:paraId="21C8B211" w14:textId="77777777" w:rsidR="001F15D9" w:rsidRDefault="001F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D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51300</TotalTime>
  <Pages>2</Pages>
  <Words>165</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697</cp:revision>
  <cp:lastPrinted>2009-02-06T05:36:00Z</cp:lastPrinted>
  <dcterms:created xsi:type="dcterms:W3CDTF">2024-01-07T13:43:00Z</dcterms:created>
  <dcterms:modified xsi:type="dcterms:W3CDTF">2024-03-28T21:05:00Z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