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E642" w14:textId="134F2157" w:rsidR="007C150D" w:rsidRDefault="00433C4E" w:rsidP="00433C4E">
      <w:pPr>
        <w:rPr>
          <w:rFonts w:ascii="Times New Roman" w:eastAsia="Arial Unicode MS" w:hAnsi="Times New Roman" w:cs="Times New Roman"/>
          <w:b/>
          <w:bCs/>
          <w:color w:val="000000"/>
          <w:kern w:val="0"/>
          <w:sz w:val="28"/>
          <w:szCs w:val="28"/>
          <w:lang w:eastAsia="ru-RU" w:bidi="uk-UA"/>
        </w:rPr>
      </w:pPr>
      <w:r w:rsidRPr="00433C4E">
        <w:rPr>
          <w:rFonts w:ascii="Times New Roman" w:eastAsia="Arial Unicode MS" w:hAnsi="Times New Roman" w:cs="Times New Roman" w:hint="eastAsia"/>
          <w:b/>
          <w:bCs/>
          <w:color w:val="000000"/>
          <w:kern w:val="0"/>
          <w:sz w:val="28"/>
          <w:szCs w:val="28"/>
          <w:lang w:eastAsia="ru-RU" w:bidi="uk-UA"/>
        </w:rPr>
        <w:t>Семакина</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Елена</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Юрьевна</w:t>
      </w:r>
      <w:r>
        <w:rPr>
          <w:rFonts w:ascii="Times New Roman" w:eastAsia="Arial Unicode MS" w:hAnsi="Times New Roman" w:cs="Times New Roman" w:hint="eastAsia"/>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Разработка</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научно</w:t>
      </w:r>
      <w:r w:rsidRPr="00433C4E">
        <w:rPr>
          <w:rFonts w:ascii="Times New Roman" w:eastAsia="Arial Unicode MS" w:hAnsi="Times New Roman" w:cs="Times New Roman"/>
          <w:b/>
          <w:bCs/>
          <w:color w:val="000000"/>
          <w:kern w:val="0"/>
          <w:sz w:val="28"/>
          <w:szCs w:val="28"/>
          <w:lang w:eastAsia="ru-RU" w:bidi="uk-UA"/>
        </w:rPr>
        <w:t>-</w:t>
      </w:r>
      <w:r w:rsidRPr="00433C4E">
        <w:rPr>
          <w:rFonts w:ascii="Times New Roman" w:eastAsia="Arial Unicode MS" w:hAnsi="Times New Roman" w:cs="Times New Roman" w:hint="eastAsia"/>
          <w:b/>
          <w:bCs/>
          <w:color w:val="000000"/>
          <w:kern w:val="0"/>
          <w:sz w:val="28"/>
          <w:szCs w:val="28"/>
          <w:lang w:eastAsia="ru-RU" w:bidi="uk-UA"/>
        </w:rPr>
        <w:t>технических</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методов</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для</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создания</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высокоэффективных</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проточных</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частей</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тепловых</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турбин</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на</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основе</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экспериментальных</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и</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численных</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исследований</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аэродинамики</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трехмерного</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нестационарного</w:t>
      </w:r>
      <w:r w:rsidRPr="00433C4E">
        <w:rPr>
          <w:rFonts w:ascii="Times New Roman" w:eastAsia="Arial Unicode MS" w:hAnsi="Times New Roman" w:cs="Times New Roman"/>
          <w:b/>
          <w:bCs/>
          <w:color w:val="000000"/>
          <w:kern w:val="0"/>
          <w:sz w:val="28"/>
          <w:szCs w:val="28"/>
          <w:lang w:eastAsia="ru-RU" w:bidi="uk-UA"/>
        </w:rPr>
        <w:t xml:space="preserve"> </w:t>
      </w:r>
      <w:r w:rsidRPr="00433C4E">
        <w:rPr>
          <w:rFonts w:ascii="Times New Roman" w:eastAsia="Arial Unicode MS" w:hAnsi="Times New Roman" w:cs="Times New Roman" w:hint="eastAsia"/>
          <w:b/>
          <w:bCs/>
          <w:color w:val="000000"/>
          <w:kern w:val="0"/>
          <w:sz w:val="28"/>
          <w:szCs w:val="28"/>
          <w:lang w:eastAsia="ru-RU" w:bidi="uk-UA"/>
        </w:rPr>
        <w:t>потока</w:t>
      </w:r>
    </w:p>
    <w:p w14:paraId="1B3DEDF2" w14:textId="77777777" w:rsidR="00433C4E" w:rsidRDefault="00433C4E" w:rsidP="00433C4E">
      <w:r>
        <w:rPr>
          <w:rFonts w:hint="eastAsia"/>
        </w:rPr>
        <w:t>ОГЛАВЛЕНИЕ</w:t>
      </w:r>
      <w:r>
        <w:t xml:space="preserve"> </w:t>
      </w:r>
      <w:r>
        <w:rPr>
          <w:rFonts w:hint="eastAsia"/>
        </w:rPr>
        <w:t>ДИССЕРТАЦИИ</w:t>
      </w:r>
    </w:p>
    <w:p w14:paraId="31DE2C44" w14:textId="77777777" w:rsidR="00433C4E" w:rsidRDefault="00433C4E" w:rsidP="00433C4E">
      <w:r>
        <w:rPr>
          <w:rFonts w:hint="eastAsia"/>
        </w:rPr>
        <w:t>доктор</w:t>
      </w:r>
      <w:r>
        <w:t xml:space="preserve"> </w:t>
      </w:r>
      <w:r>
        <w:rPr>
          <w:rFonts w:hint="eastAsia"/>
        </w:rPr>
        <w:t>наук</w:t>
      </w:r>
      <w:r>
        <w:t xml:space="preserve"> </w:t>
      </w:r>
      <w:r>
        <w:rPr>
          <w:rFonts w:hint="eastAsia"/>
        </w:rPr>
        <w:t>Семакина</w:t>
      </w:r>
      <w:r>
        <w:t xml:space="preserve"> </w:t>
      </w:r>
      <w:r>
        <w:rPr>
          <w:rFonts w:hint="eastAsia"/>
        </w:rPr>
        <w:t>Елена</w:t>
      </w:r>
      <w:r>
        <w:t xml:space="preserve"> </w:t>
      </w:r>
      <w:r>
        <w:rPr>
          <w:rFonts w:hint="eastAsia"/>
        </w:rPr>
        <w:t>Юрьевна</w:t>
      </w:r>
    </w:p>
    <w:p w14:paraId="3354EDE4" w14:textId="77777777" w:rsidR="00433C4E" w:rsidRDefault="00433C4E" w:rsidP="00433C4E">
      <w:r>
        <w:rPr>
          <w:rFonts w:hint="eastAsia"/>
        </w:rPr>
        <w:t>Введение</w:t>
      </w:r>
    </w:p>
    <w:p w14:paraId="5C371EB7" w14:textId="77777777" w:rsidR="00433C4E" w:rsidRDefault="00433C4E" w:rsidP="00433C4E"/>
    <w:p w14:paraId="49A238FB" w14:textId="77777777" w:rsidR="00433C4E" w:rsidRDefault="00433C4E" w:rsidP="00433C4E">
      <w:r>
        <w:rPr>
          <w:rFonts w:hint="eastAsia"/>
        </w:rPr>
        <w:t>Глава</w:t>
      </w:r>
      <w:r>
        <w:t xml:space="preserve"> 1. </w:t>
      </w:r>
      <w:r>
        <w:rPr>
          <w:rFonts w:hint="eastAsia"/>
        </w:rPr>
        <w:t>Современные</w:t>
      </w:r>
      <w:r>
        <w:t xml:space="preserve"> </w:t>
      </w:r>
      <w:r>
        <w:rPr>
          <w:rFonts w:hint="eastAsia"/>
        </w:rPr>
        <w:t>методы</w:t>
      </w:r>
      <w:r>
        <w:t xml:space="preserve"> </w:t>
      </w:r>
      <w:r>
        <w:rPr>
          <w:rFonts w:hint="eastAsia"/>
        </w:rPr>
        <w:t>и</w:t>
      </w:r>
      <w:r>
        <w:t xml:space="preserve"> </w:t>
      </w:r>
      <w:r>
        <w:rPr>
          <w:rFonts w:hint="eastAsia"/>
        </w:rPr>
        <w:t>средства</w:t>
      </w:r>
      <w:r>
        <w:t xml:space="preserve"> </w:t>
      </w:r>
      <w:r>
        <w:rPr>
          <w:rFonts w:hint="eastAsia"/>
        </w:rPr>
        <w:t>моделирования</w:t>
      </w:r>
      <w:r>
        <w:t xml:space="preserve"> </w:t>
      </w:r>
      <w:r>
        <w:rPr>
          <w:rFonts w:hint="eastAsia"/>
        </w:rPr>
        <w:t>течения</w:t>
      </w:r>
      <w:r>
        <w:t xml:space="preserve"> </w:t>
      </w:r>
      <w:r>
        <w:rPr>
          <w:rFonts w:hint="eastAsia"/>
        </w:rPr>
        <w:t>рабочей</w:t>
      </w:r>
    </w:p>
    <w:p w14:paraId="6F70E19A" w14:textId="77777777" w:rsidR="00433C4E" w:rsidRDefault="00433C4E" w:rsidP="00433C4E"/>
    <w:p w14:paraId="588BCAC7" w14:textId="77777777" w:rsidR="00433C4E" w:rsidRDefault="00433C4E" w:rsidP="00433C4E">
      <w:r>
        <w:rPr>
          <w:rFonts w:hint="eastAsia"/>
        </w:rPr>
        <w:t>среды</w:t>
      </w:r>
      <w:r>
        <w:t xml:space="preserve"> </w:t>
      </w:r>
      <w:r>
        <w:rPr>
          <w:rFonts w:hint="eastAsia"/>
        </w:rPr>
        <w:t>в</w:t>
      </w:r>
      <w:r>
        <w:t xml:space="preserve"> </w:t>
      </w:r>
      <w:r>
        <w:rPr>
          <w:rFonts w:hint="eastAsia"/>
        </w:rPr>
        <w:t>проточных</w:t>
      </w:r>
      <w:r>
        <w:t xml:space="preserve"> </w:t>
      </w:r>
      <w:r>
        <w:rPr>
          <w:rFonts w:hint="eastAsia"/>
        </w:rPr>
        <w:t>частях</w:t>
      </w:r>
      <w:r>
        <w:t xml:space="preserve"> </w:t>
      </w:r>
      <w:r>
        <w:rPr>
          <w:rFonts w:hint="eastAsia"/>
        </w:rPr>
        <w:t>турбин</w:t>
      </w:r>
    </w:p>
    <w:p w14:paraId="05EF1B9F" w14:textId="77777777" w:rsidR="00433C4E" w:rsidRDefault="00433C4E" w:rsidP="00433C4E"/>
    <w:p w14:paraId="410368BF" w14:textId="77777777" w:rsidR="00433C4E" w:rsidRDefault="00433C4E" w:rsidP="00433C4E">
      <w:r>
        <w:t xml:space="preserve">1.1. </w:t>
      </w:r>
      <w:r>
        <w:rPr>
          <w:rFonts w:hint="eastAsia"/>
        </w:rPr>
        <w:t>Физический</w:t>
      </w:r>
      <w:r>
        <w:t xml:space="preserve"> </w:t>
      </w:r>
      <w:r>
        <w:rPr>
          <w:rFonts w:hint="eastAsia"/>
        </w:rPr>
        <w:t>эксперимент</w:t>
      </w:r>
      <w:r>
        <w:t xml:space="preserve"> </w:t>
      </w:r>
      <w:r>
        <w:rPr>
          <w:rFonts w:hint="eastAsia"/>
        </w:rPr>
        <w:t>в</w:t>
      </w:r>
      <w:r>
        <w:t xml:space="preserve"> </w:t>
      </w:r>
      <w:r>
        <w:rPr>
          <w:rFonts w:hint="eastAsia"/>
        </w:rPr>
        <w:t>области</w:t>
      </w:r>
      <w:r>
        <w:t xml:space="preserve"> </w:t>
      </w:r>
      <w:r>
        <w:rPr>
          <w:rFonts w:hint="eastAsia"/>
        </w:rPr>
        <w:t>аэродинамики</w:t>
      </w:r>
      <w:r>
        <w:t xml:space="preserve"> </w:t>
      </w:r>
      <w:r>
        <w:rPr>
          <w:rFonts w:hint="eastAsia"/>
        </w:rPr>
        <w:t>турбомашин</w:t>
      </w:r>
    </w:p>
    <w:p w14:paraId="3AD633E4" w14:textId="77777777" w:rsidR="00433C4E" w:rsidRDefault="00433C4E" w:rsidP="00433C4E"/>
    <w:p w14:paraId="469176C3" w14:textId="77777777" w:rsidR="00433C4E" w:rsidRDefault="00433C4E" w:rsidP="00433C4E">
      <w:r>
        <w:t xml:space="preserve">1.2. </w:t>
      </w:r>
      <w:r>
        <w:rPr>
          <w:rFonts w:hint="eastAsia"/>
        </w:rPr>
        <w:t>Численное</w:t>
      </w:r>
      <w:r>
        <w:t xml:space="preserve"> </w:t>
      </w:r>
      <w:r>
        <w:rPr>
          <w:rFonts w:hint="eastAsia"/>
        </w:rPr>
        <w:t>моделирование</w:t>
      </w:r>
      <w:r>
        <w:t xml:space="preserve"> </w:t>
      </w:r>
      <w:r>
        <w:rPr>
          <w:rFonts w:hint="eastAsia"/>
        </w:rPr>
        <w:t>трехмерного</w:t>
      </w:r>
      <w:r>
        <w:t xml:space="preserve"> </w:t>
      </w:r>
      <w:r>
        <w:rPr>
          <w:rFonts w:hint="eastAsia"/>
        </w:rPr>
        <w:t>течения</w:t>
      </w:r>
      <w:r>
        <w:t xml:space="preserve"> </w:t>
      </w:r>
      <w:r>
        <w:rPr>
          <w:rFonts w:hint="eastAsia"/>
        </w:rPr>
        <w:t>в</w:t>
      </w:r>
      <w:r>
        <w:t xml:space="preserve"> </w:t>
      </w:r>
      <w:r>
        <w:rPr>
          <w:rFonts w:hint="eastAsia"/>
        </w:rPr>
        <w:t>турбомашинах</w:t>
      </w:r>
    </w:p>
    <w:p w14:paraId="5585F4E0" w14:textId="77777777" w:rsidR="00433C4E" w:rsidRDefault="00433C4E" w:rsidP="00433C4E"/>
    <w:p w14:paraId="0F100DA5" w14:textId="77777777" w:rsidR="00433C4E" w:rsidRDefault="00433C4E" w:rsidP="00433C4E">
      <w:r>
        <w:t xml:space="preserve">1.3. </w:t>
      </w:r>
      <w:r>
        <w:rPr>
          <w:rFonts w:hint="eastAsia"/>
        </w:rPr>
        <w:t>Методы</w:t>
      </w:r>
      <w:r>
        <w:t xml:space="preserve"> </w:t>
      </w:r>
      <w:r>
        <w:rPr>
          <w:rFonts w:hint="eastAsia"/>
        </w:rPr>
        <w:t>валидации</w:t>
      </w:r>
      <w:r>
        <w:t xml:space="preserve"> CFD </w:t>
      </w:r>
      <w:r>
        <w:rPr>
          <w:rFonts w:hint="eastAsia"/>
        </w:rPr>
        <w:t>моделей</w:t>
      </w:r>
      <w:r>
        <w:t xml:space="preserve"> </w:t>
      </w:r>
      <w:r>
        <w:rPr>
          <w:rFonts w:hint="eastAsia"/>
        </w:rPr>
        <w:t>течения</w:t>
      </w:r>
      <w:r>
        <w:t xml:space="preserve"> </w:t>
      </w:r>
      <w:r>
        <w:rPr>
          <w:rFonts w:hint="eastAsia"/>
        </w:rPr>
        <w:t>в</w:t>
      </w:r>
      <w:r>
        <w:t xml:space="preserve"> </w:t>
      </w:r>
      <w:r>
        <w:rPr>
          <w:rFonts w:hint="eastAsia"/>
        </w:rPr>
        <w:t>элементах</w:t>
      </w:r>
      <w:r>
        <w:t xml:space="preserve"> </w:t>
      </w:r>
      <w:r>
        <w:rPr>
          <w:rFonts w:hint="eastAsia"/>
        </w:rPr>
        <w:t>проточных</w:t>
      </w:r>
    </w:p>
    <w:p w14:paraId="75E8255D" w14:textId="77777777" w:rsidR="00433C4E" w:rsidRDefault="00433C4E" w:rsidP="00433C4E"/>
    <w:p w14:paraId="65EE6A5A" w14:textId="77777777" w:rsidR="00433C4E" w:rsidRDefault="00433C4E" w:rsidP="00433C4E">
      <w:r>
        <w:rPr>
          <w:rFonts w:hint="eastAsia"/>
        </w:rPr>
        <w:t>частей</w:t>
      </w:r>
      <w:r>
        <w:t xml:space="preserve"> </w:t>
      </w:r>
      <w:r>
        <w:rPr>
          <w:rFonts w:hint="eastAsia"/>
        </w:rPr>
        <w:t>турбомашин</w:t>
      </w:r>
    </w:p>
    <w:p w14:paraId="0672EB6C" w14:textId="77777777" w:rsidR="00433C4E" w:rsidRDefault="00433C4E" w:rsidP="00433C4E"/>
    <w:p w14:paraId="01BE30DB" w14:textId="77777777" w:rsidR="00433C4E" w:rsidRDefault="00433C4E" w:rsidP="00433C4E">
      <w:r>
        <w:t xml:space="preserve">1.4. </w:t>
      </w:r>
      <w:r>
        <w:rPr>
          <w:rFonts w:hint="eastAsia"/>
        </w:rPr>
        <w:t>Проблемы</w:t>
      </w:r>
      <w:r>
        <w:t xml:space="preserve"> </w:t>
      </w:r>
      <w:r>
        <w:rPr>
          <w:rFonts w:hint="eastAsia"/>
        </w:rPr>
        <w:t>сближения</w:t>
      </w:r>
      <w:r>
        <w:t xml:space="preserve"> </w:t>
      </w:r>
      <w:r>
        <w:rPr>
          <w:rFonts w:hint="eastAsia"/>
        </w:rPr>
        <w:t>и</w:t>
      </w:r>
      <w:r>
        <w:t xml:space="preserve"> </w:t>
      </w:r>
      <w:r>
        <w:rPr>
          <w:rFonts w:hint="eastAsia"/>
        </w:rPr>
        <w:t>сочетания</w:t>
      </w:r>
      <w:r>
        <w:t xml:space="preserve"> </w:t>
      </w:r>
      <w:r>
        <w:rPr>
          <w:rFonts w:hint="eastAsia"/>
        </w:rPr>
        <w:t>физического</w:t>
      </w:r>
      <w:r>
        <w:t xml:space="preserve"> </w:t>
      </w:r>
      <w:r>
        <w:rPr>
          <w:rFonts w:hint="eastAsia"/>
        </w:rPr>
        <w:t>и</w:t>
      </w:r>
      <w:r>
        <w:t xml:space="preserve"> </w:t>
      </w:r>
      <w:r>
        <w:rPr>
          <w:rFonts w:hint="eastAsia"/>
        </w:rPr>
        <w:t>численного</w:t>
      </w:r>
      <w:r>
        <w:t xml:space="preserve"> </w:t>
      </w:r>
      <w:r>
        <w:rPr>
          <w:rFonts w:hint="eastAsia"/>
        </w:rPr>
        <w:t>эксперимента</w:t>
      </w:r>
      <w:r>
        <w:t xml:space="preserve"> </w:t>
      </w:r>
      <w:r>
        <w:rPr>
          <w:rFonts w:hint="eastAsia"/>
        </w:rPr>
        <w:t>в</w:t>
      </w:r>
      <w:r>
        <w:t xml:space="preserve"> </w:t>
      </w:r>
      <w:r>
        <w:rPr>
          <w:rFonts w:hint="eastAsia"/>
        </w:rPr>
        <w:t>исследованиях</w:t>
      </w:r>
      <w:r>
        <w:t xml:space="preserve"> </w:t>
      </w:r>
      <w:r>
        <w:rPr>
          <w:rFonts w:hint="eastAsia"/>
        </w:rPr>
        <w:t>аэродинамики</w:t>
      </w:r>
      <w:r>
        <w:t xml:space="preserve"> </w:t>
      </w:r>
      <w:r>
        <w:rPr>
          <w:rFonts w:hint="eastAsia"/>
        </w:rPr>
        <w:t>турбомашин</w:t>
      </w:r>
    </w:p>
    <w:p w14:paraId="7864F1E2" w14:textId="77777777" w:rsidR="00433C4E" w:rsidRDefault="00433C4E" w:rsidP="00433C4E"/>
    <w:p w14:paraId="53A07160" w14:textId="77777777" w:rsidR="00433C4E" w:rsidRDefault="00433C4E" w:rsidP="00433C4E">
      <w:r>
        <w:t xml:space="preserve">1.5. </w:t>
      </w:r>
      <w:r>
        <w:rPr>
          <w:rFonts w:hint="eastAsia"/>
        </w:rPr>
        <w:t>Цели</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4D2A4D9C" w14:textId="77777777" w:rsidR="00433C4E" w:rsidRDefault="00433C4E" w:rsidP="00433C4E"/>
    <w:p w14:paraId="6AF03C6D" w14:textId="77777777" w:rsidR="00433C4E" w:rsidRDefault="00433C4E" w:rsidP="00433C4E">
      <w:r>
        <w:rPr>
          <w:rFonts w:hint="eastAsia"/>
        </w:rPr>
        <w:t>Глава</w:t>
      </w:r>
      <w:r>
        <w:t xml:space="preserve"> 2. </w:t>
      </w:r>
      <w:r>
        <w:rPr>
          <w:rFonts w:hint="eastAsia"/>
        </w:rPr>
        <w:t>Экспериментальная</w:t>
      </w:r>
      <w:r>
        <w:t xml:space="preserve"> </w:t>
      </w:r>
      <w:r>
        <w:rPr>
          <w:rFonts w:hint="eastAsia"/>
        </w:rPr>
        <w:t>база</w:t>
      </w:r>
      <w:r>
        <w:t xml:space="preserve"> </w:t>
      </w:r>
      <w:r>
        <w:rPr>
          <w:rFonts w:hint="eastAsia"/>
        </w:rPr>
        <w:t>для</w:t>
      </w:r>
      <w:r>
        <w:t xml:space="preserve"> </w:t>
      </w:r>
      <w:r>
        <w:rPr>
          <w:rFonts w:hint="eastAsia"/>
        </w:rPr>
        <w:t>исследований</w:t>
      </w:r>
      <w:r>
        <w:t xml:space="preserve"> </w:t>
      </w:r>
      <w:r>
        <w:rPr>
          <w:rFonts w:hint="eastAsia"/>
        </w:rPr>
        <w:t>аэродинамики</w:t>
      </w:r>
    </w:p>
    <w:p w14:paraId="1D4B0AE0" w14:textId="77777777" w:rsidR="00433C4E" w:rsidRDefault="00433C4E" w:rsidP="00433C4E"/>
    <w:p w14:paraId="62ECEECB" w14:textId="77777777" w:rsidR="00433C4E" w:rsidRDefault="00433C4E" w:rsidP="00433C4E">
      <w:r>
        <w:rPr>
          <w:rFonts w:hint="eastAsia"/>
        </w:rPr>
        <w:lastRenderedPageBreak/>
        <w:t>элементов</w:t>
      </w:r>
      <w:r>
        <w:t xml:space="preserve"> </w:t>
      </w:r>
      <w:r>
        <w:rPr>
          <w:rFonts w:hint="eastAsia"/>
        </w:rPr>
        <w:t>проточных</w:t>
      </w:r>
      <w:r>
        <w:t xml:space="preserve"> </w:t>
      </w:r>
      <w:r>
        <w:rPr>
          <w:rFonts w:hint="eastAsia"/>
        </w:rPr>
        <w:t>частей</w:t>
      </w:r>
      <w:r>
        <w:t xml:space="preserve"> </w:t>
      </w:r>
      <w:r>
        <w:rPr>
          <w:rFonts w:hint="eastAsia"/>
        </w:rPr>
        <w:t>турбин</w:t>
      </w:r>
    </w:p>
    <w:p w14:paraId="3691BD29" w14:textId="77777777" w:rsidR="00433C4E" w:rsidRDefault="00433C4E" w:rsidP="00433C4E"/>
    <w:p w14:paraId="10129874" w14:textId="77777777" w:rsidR="00433C4E" w:rsidRDefault="00433C4E" w:rsidP="00433C4E">
      <w:r>
        <w:t xml:space="preserve">2.1. </w:t>
      </w:r>
      <w:r>
        <w:rPr>
          <w:rFonts w:hint="eastAsia"/>
        </w:rPr>
        <w:t>Принципы</w:t>
      </w:r>
      <w:r>
        <w:t xml:space="preserve"> </w:t>
      </w:r>
      <w:r>
        <w:rPr>
          <w:rFonts w:hint="eastAsia"/>
        </w:rPr>
        <w:t>моделирования</w:t>
      </w:r>
      <w:r>
        <w:t xml:space="preserve"> </w:t>
      </w:r>
      <w:r>
        <w:rPr>
          <w:rFonts w:hint="eastAsia"/>
        </w:rPr>
        <w:t>аэродинамических</w:t>
      </w:r>
      <w:r>
        <w:t xml:space="preserve"> </w:t>
      </w:r>
      <w:r>
        <w:rPr>
          <w:rFonts w:hint="eastAsia"/>
        </w:rPr>
        <w:t>процессов</w:t>
      </w:r>
      <w:r>
        <w:t xml:space="preserve"> </w:t>
      </w:r>
      <w:r>
        <w:rPr>
          <w:rFonts w:hint="eastAsia"/>
        </w:rPr>
        <w:t>в</w:t>
      </w:r>
      <w:r>
        <w:t xml:space="preserve"> </w:t>
      </w:r>
      <w:r>
        <w:rPr>
          <w:rFonts w:hint="eastAsia"/>
        </w:rPr>
        <w:t>проточных</w:t>
      </w:r>
      <w:r>
        <w:t xml:space="preserve"> </w:t>
      </w:r>
      <w:r>
        <w:rPr>
          <w:rFonts w:hint="eastAsia"/>
        </w:rPr>
        <w:t>частях</w:t>
      </w:r>
      <w:r>
        <w:t xml:space="preserve"> </w:t>
      </w:r>
      <w:r>
        <w:rPr>
          <w:rFonts w:hint="eastAsia"/>
        </w:rPr>
        <w:t>турбомашин</w:t>
      </w:r>
      <w:r>
        <w:t xml:space="preserve">. </w:t>
      </w:r>
      <w:r>
        <w:rPr>
          <w:rFonts w:hint="eastAsia"/>
        </w:rPr>
        <w:t>Методика</w:t>
      </w:r>
      <w:r>
        <w:t xml:space="preserve"> </w:t>
      </w:r>
      <w:r>
        <w:rPr>
          <w:rFonts w:hint="eastAsia"/>
        </w:rPr>
        <w:t>экспериментальных</w:t>
      </w:r>
      <w:r>
        <w:t xml:space="preserve"> </w:t>
      </w:r>
      <w:r>
        <w:rPr>
          <w:rFonts w:hint="eastAsia"/>
        </w:rPr>
        <w:t>исследований</w:t>
      </w:r>
    </w:p>
    <w:p w14:paraId="346F435A" w14:textId="77777777" w:rsidR="00433C4E" w:rsidRDefault="00433C4E" w:rsidP="00433C4E"/>
    <w:p w14:paraId="2B77A9CA" w14:textId="77777777" w:rsidR="00433C4E" w:rsidRDefault="00433C4E" w:rsidP="00433C4E">
      <w:r>
        <w:t xml:space="preserve">2.2. </w:t>
      </w:r>
      <w:r>
        <w:rPr>
          <w:rFonts w:hint="eastAsia"/>
        </w:rPr>
        <w:t>Экспериментальные</w:t>
      </w:r>
      <w:r>
        <w:t xml:space="preserve"> </w:t>
      </w:r>
      <w:r>
        <w:rPr>
          <w:rFonts w:hint="eastAsia"/>
        </w:rPr>
        <w:t>стенды</w:t>
      </w:r>
    </w:p>
    <w:p w14:paraId="28B978E9" w14:textId="77777777" w:rsidR="00433C4E" w:rsidRDefault="00433C4E" w:rsidP="00433C4E"/>
    <w:p w14:paraId="6E6043E8" w14:textId="77777777" w:rsidR="00433C4E" w:rsidRDefault="00433C4E" w:rsidP="00433C4E">
      <w:r>
        <w:t xml:space="preserve">2.2.1. </w:t>
      </w:r>
      <w:r>
        <w:rPr>
          <w:rFonts w:hint="eastAsia"/>
        </w:rPr>
        <w:t>Калибровочный</w:t>
      </w:r>
      <w:r>
        <w:t xml:space="preserve"> </w:t>
      </w:r>
      <w:r>
        <w:rPr>
          <w:rFonts w:hint="eastAsia"/>
        </w:rPr>
        <w:t>стенд</w:t>
      </w:r>
      <w:r>
        <w:t xml:space="preserve"> </w:t>
      </w:r>
      <w:r>
        <w:rPr>
          <w:rFonts w:hint="eastAsia"/>
        </w:rPr>
        <w:t>ТС</w:t>
      </w:r>
      <w:r>
        <w:t>-1</w:t>
      </w:r>
    </w:p>
    <w:p w14:paraId="7E19FD22" w14:textId="77777777" w:rsidR="00433C4E" w:rsidRDefault="00433C4E" w:rsidP="00433C4E"/>
    <w:p w14:paraId="46110A3F" w14:textId="77777777" w:rsidR="00433C4E" w:rsidRDefault="00433C4E" w:rsidP="00433C4E">
      <w:r>
        <w:t xml:space="preserve">2.2.2. </w:t>
      </w:r>
      <w:r>
        <w:rPr>
          <w:rFonts w:hint="eastAsia"/>
        </w:rPr>
        <w:t>Универсальный</w:t>
      </w:r>
      <w:r>
        <w:t xml:space="preserve"> </w:t>
      </w:r>
      <w:r>
        <w:rPr>
          <w:rFonts w:hint="eastAsia"/>
        </w:rPr>
        <w:t>экспериментальный</w:t>
      </w:r>
      <w:r>
        <w:t xml:space="preserve"> </w:t>
      </w:r>
      <w:r>
        <w:rPr>
          <w:rFonts w:hint="eastAsia"/>
        </w:rPr>
        <w:t>стенд</w:t>
      </w:r>
      <w:r>
        <w:t xml:space="preserve"> </w:t>
      </w:r>
      <w:r>
        <w:rPr>
          <w:rFonts w:hint="eastAsia"/>
        </w:rPr>
        <w:t>ЭТ</w:t>
      </w:r>
      <w:r>
        <w:t>4</w:t>
      </w:r>
    </w:p>
    <w:p w14:paraId="16C2E755" w14:textId="77777777" w:rsidR="00433C4E" w:rsidRDefault="00433C4E" w:rsidP="00433C4E"/>
    <w:p w14:paraId="4E31768E" w14:textId="77777777" w:rsidR="00433C4E" w:rsidRDefault="00433C4E" w:rsidP="00433C4E">
      <w:r>
        <w:t xml:space="preserve">2.2.3. </w:t>
      </w:r>
      <w:r>
        <w:rPr>
          <w:rFonts w:hint="eastAsia"/>
        </w:rPr>
        <w:t>Экспериментальный</w:t>
      </w:r>
      <w:r>
        <w:t xml:space="preserve"> </w:t>
      </w:r>
      <w:r>
        <w:rPr>
          <w:rFonts w:hint="eastAsia"/>
        </w:rPr>
        <w:t>стенд</w:t>
      </w:r>
      <w:r>
        <w:t xml:space="preserve"> </w:t>
      </w:r>
      <w:r>
        <w:rPr>
          <w:rFonts w:hint="eastAsia"/>
        </w:rPr>
        <w:t>ЭС</w:t>
      </w:r>
      <w:r>
        <w:t>-</w:t>
      </w:r>
      <w:r>
        <w:rPr>
          <w:rFonts w:hint="eastAsia"/>
        </w:rPr>
        <w:t>ОВ</w:t>
      </w:r>
      <w:r>
        <w:t>-</w:t>
      </w:r>
      <w:r>
        <w:rPr>
          <w:rFonts w:hint="eastAsia"/>
        </w:rPr>
        <w:t>ЦНД</w:t>
      </w:r>
    </w:p>
    <w:p w14:paraId="5A9DF4C9" w14:textId="77777777" w:rsidR="00433C4E" w:rsidRDefault="00433C4E" w:rsidP="00433C4E"/>
    <w:p w14:paraId="78C49CA1" w14:textId="77777777" w:rsidR="00433C4E" w:rsidRDefault="00433C4E" w:rsidP="00433C4E">
      <w:r>
        <w:t xml:space="preserve">2.3. </w:t>
      </w:r>
      <w:r>
        <w:rPr>
          <w:rFonts w:hint="eastAsia"/>
        </w:rPr>
        <w:t>Информационно</w:t>
      </w:r>
      <w:r>
        <w:t>-</w:t>
      </w:r>
      <w:r>
        <w:rPr>
          <w:rFonts w:hint="eastAsia"/>
        </w:rPr>
        <w:t>измерительные</w:t>
      </w:r>
      <w:r>
        <w:t xml:space="preserve"> </w:t>
      </w:r>
      <w:r>
        <w:rPr>
          <w:rFonts w:hint="eastAsia"/>
        </w:rPr>
        <w:t>системы</w:t>
      </w:r>
      <w:r>
        <w:t xml:space="preserve"> </w:t>
      </w:r>
      <w:r>
        <w:rPr>
          <w:rFonts w:hint="eastAsia"/>
        </w:rPr>
        <w:t>экспериментальных</w:t>
      </w:r>
    </w:p>
    <w:p w14:paraId="29B9D5FC" w14:textId="77777777" w:rsidR="00433C4E" w:rsidRDefault="00433C4E" w:rsidP="00433C4E"/>
    <w:p w14:paraId="5952E403" w14:textId="77777777" w:rsidR="00433C4E" w:rsidRDefault="00433C4E" w:rsidP="00433C4E">
      <w:r>
        <w:rPr>
          <w:rFonts w:hint="eastAsia"/>
        </w:rPr>
        <w:t>стендов</w:t>
      </w:r>
    </w:p>
    <w:p w14:paraId="5C021B28" w14:textId="77777777" w:rsidR="00433C4E" w:rsidRDefault="00433C4E" w:rsidP="00433C4E"/>
    <w:p w14:paraId="57D8C617" w14:textId="77777777" w:rsidR="00433C4E" w:rsidRDefault="00433C4E" w:rsidP="00433C4E">
      <w:r>
        <w:t xml:space="preserve">2.3.1. </w:t>
      </w:r>
      <w:r>
        <w:rPr>
          <w:rFonts w:hint="eastAsia"/>
        </w:rPr>
        <w:t>Инструменты</w:t>
      </w:r>
      <w:r>
        <w:t xml:space="preserve"> </w:t>
      </w:r>
      <w:r>
        <w:rPr>
          <w:rFonts w:hint="eastAsia"/>
        </w:rPr>
        <w:t>измерений</w:t>
      </w:r>
    </w:p>
    <w:p w14:paraId="32344429" w14:textId="77777777" w:rsidR="00433C4E" w:rsidRDefault="00433C4E" w:rsidP="00433C4E"/>
    <w:p w14:paraId="1A27B0A3" w14:textId="77777777" w:rsidR="00433C4E" w:rsidRDefault="00433C4E" w:rsidP="00433C4E">
      <w:r>
        <w:t xml:space="preserve">2.3.2.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калибровочного</w:t>
      </w:r>
      <w:r>
        <w:t xml:space="preserve"> </w:t>
      </w:r>
      <w:r>
        <w:rPr>
          <w:rFonts w:hint="eastAsia"/>
        </w:rPr>
        <w:t>стенда</w:t>
      </w:r>
    </w:p>
    <w:p w14:paraId="7FB02B96" w14:textId="77777777" w:rsidR="00433C4E" w:rsidRDefault="00433C4E" w:rsidP="00433C4E"/>
    <w:p w14:paraId="2485198C" w14:textId="77777777" w:rsidR="00433C4E" w:rsidRDefault="00433C4E" w:rsidP="00433C4E">
      <w:r>
        <w:rPr>
          <w:rFonts w:hint="eastAsia"/>
        </w:rPr>
        <w:t>ТС</w:t>
      </w:r>
      <w:r>
        <w:t>-1</w:t>
      </w:r>
    </w:p>
    <w:p w14:paraId="2131D3AC" w14:textId="77777777" w:rsidR="00433C4E" w:rsidRDefault="00433C4E" w:rsidP="00433C4E"/>
    <w:p w14:paraId="0F922FB9" w14:textId="77777777" w:rsidR="00433C4E" w:rsidRDefault="00433C4E" w:rsidP="00433C4E">
      <w:r>
        <w:t xml:space="preserve">2.3.3.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стенда</w:t>
      </w:r>
      <w:r>
        <w:t xml:space="preserve"> </w:t>
      </w:r>
      <w:r>
        <w:rPr>
          <w:rFonts w:hint="eastAsia"/>
        </w:rPr>
        <w:t>ЭТ</w:t>
      </w:r>
      <w:r>
        <w:t>4</w:t>
      </w:r>
    </w:p>
    <w:p w14:paraId="763D958F" w14:textId="77777777" w:rsidR="00433C4E" w:rsidRDefault="00433C4E" w:rsidP="00433C4E"/>
    <w:p w14:paraId="339F887C" w14:textId="77777777" w:rsidR="00433C4E" w:rsidRDefault="00433C4E" w:rsidP="00433C4E">
      <w:r>
        <w:t xml:space="preserve">2.3.4.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стенда</w:t>
      </w:r>
      <w:r>
        <w:t xml:space="preserve"> </w:t>
      </w:r>
      <w:r>
        <w:rPr>
          <w:rFonts w:hint="eastAsia"/>
        </w:rPr>
        <w:t>ЭС</w:t>
      </w:r>
      <w:r>
        <w:t>-</w:t>
      </w:r>
      <w:r>
        <w:rPr>
          <w:rFonts w:hint="eastAsia"/>
        </w:rPr>
        <w:t>ОВ</w:t>
      </w:r>
      <w:r>
        <w:t>-</w:t>
      </w:r>
      <w:r>
        <w:rPr>
          <w:rFonts w:hint="eastAsia"/>
        </w:rPr>
        <w:t>ЦНД</w:t>
      </w:r>
      <w:r>
        <w:t xml:space="preserve"> </w:t>
      </w:r>
      <w:r>
        <w:rPr>
          <w:rFonts w:hint="eastAsia"/>
        </w:rPr>
        <w:t>и</w:t>
      </w:r>
    </w:p>
    <w:p w14:paraId="0A43C881" w14:textId="77777777" w:rsidR="00433C4E" w:rsidRDefault="00433C4E" w:rsidP="00433C4E"/>
    <w:p w14:paraId="656FACF7" w14:textId="77777777" w:rsidR="00433C4E" w:rsidRDefault="00433C4E" w:rsidP="00433C4E">
      <w:r>
        <w:rPr>
          <w:rFonts w:hint="eastAsia"/>
        </w:rPr>
        <w:t>ее</w:t>
      </w:r>
      <w:r>
        <w:t xml:space="preserve"> </w:t>
      </w:r>
      <w:r>
        <w:rPr>
          <w:rFonts w:hint="eastAsia"/>
        </w:rPr>
        <w:t>программное</w:t>
      </w:r>
      <w:r>
        <w:t xml:space="preserve"> </w:t>
      </w:r>
      <w:r>
        <w:rPr>
          <w:rFonts w:hint="eastAsia"/>
        </w:rPr>
        <w:t>обеспечение</w:t>
      </w:r>
    </w:p>
    <w:p w14:paraId="084B711A" w14:textId="77777777" w:rsidR="00433C4E" w:rsidRDefault="00433C4E" w:rsidP="00433C4E"/>
    <w:p w14:paraId="513E9F1A" w14:textId="77777777" w:rsidR="00433C4E" w:rsidRDefault="00433C4E" w:rsidP="00433C4E">
      <w:r>
        <w:t xml:space="preserve">2.4. </w:t>
      </w:r>
      <w:r>
        <w:rPr>
          <w:rFonts w:hint="eastAsia"/>
        </w:rPr>
        <w:t>Методика</w:t>
      </w:r>
      <w:r>
        <w:t xml:space="preserve"> </w:t>
      </w:r>
      <w:r>
        <w:rPr>
          <w:rFonts w:hint="eastAsia"/>
        </w:rPr>
        <w:t>обработки</w:t>
      </w:r>
      <w:r>
        <w:t xml:space="preserve"> </w:t>
      </w:r>
      <w:r>
        <w:rPr>
          <w:rFonts w:hint="eastAsia"/>
        </w:rPr>
        <w:t>и</w:t>
      </w:r>
      <w:r>
        <w:t xml:space="preserve"> </w:t>
      </w:r>
      <w:r>
        <w:rPr>
          <w:rFonts w:hint="eastAsia"/>
        </w:rPr>
        <w:t>представления</w:t>
      </w:r>
      <w:r>
        <w:t xml:space="preserve"> </w:t>
      </w:r>
      <w:r>
        <w:rPr>
          <w:rFonts w:hint="eastAsia"/>
        </w:rPr>
        <w:t>экспериментальных</w:t>
      </w:r>
      <w:r>
        <w:t xml:space="preserve"> </w:t>
      </w:r>
      <w:r>
        <w:rPr>
          <w:rFonts w:hint="eastAsia"/>
        </w:rPr>
        <w:t>данных</w:t>
      </w:r>
    </w:p>
    <w:p w14:paraId="6A6A8C2C" w14:textId="77777777" w:rsidR="00433C4E" w:rsidRDefault="00433C4E" w:rsidP="00433C4E"/>
    <w:p w14:paraId="14906B20" w14:textId="77777777" w:rsidR="00433C4E" w:rsidRDefault="00433C4E" w:rsidP="00433C4E">
      <w:r>
        <w:t xml:space="preserve">2.4.1. </w:t>
      </w:r>
      <w:r>
        <w:rPr>
          <w:rFonts w:hint="eastAsia"/>
        </w:rPr>
        <w:t>Программа</w:t>
      </w:r>
      <w:r>
        <w:t xml:space="preserve"> </w:t>
      </w:r>
      <w:r>
        <w:rPr>
          <w:rFonts w:hint="eastAsia"/>
        </w:rPr>
        <w:t>обработки</w:t>
      </w:r>
      <w:r>
        <w:t xml:space="preserve"> </w:t>
      </w:r>
      <w:r>
        <w:rPr>
          <w:rFonts w:hint="eastAsia"/>
        </w:rPr>
        <w:t>экспериментальных</w:t>
      </w:r>
      <w:r>
        <w:t xml:space="preserve"> </w:t>
      </w:r>
      <w:r>
        <w:rPr>
          <w:rFonts w:hint="eastAsia"/>
        </w:rPr>
        <w:t>данных</w:t>
      </w:r>
    </w:p>
    <w:p w14:paraId="036A56C3" w14:textId="77777777" w:rsidR="00433C4E" w:rsidRDefault="00433C4E" w:rsidP="00433C4E"/>
    <w:p w14:paraId="218F29CB" w14:textId="77777777" w:rsidR="00433C4E" w:rsidRDefault="00433C4E" w:rsidP="00433C4E">
      <w:r>
        <w:t xml:space="preserve">2.4.2. </w:t>
      </w:r>
      <w:r>
        <w:rPr>
          <w:rFonts w:hint="eastAsia"/>
        </w:rPr>
        <w:t>Интегральные</w:t>
      </w:r>
      <w:r>
        <w:t xml:space="preserve"> </w:t>
      </w:r>
      <w:r>
        <w:rPr>
          <w:rFonts w:hint="eastAsia"/>
        </w:rPr>
        <w:t>аэродинамические</w:t>
      </w:r>
      <w:r>
        <w:t xml:space="preserve"> </w:t>
      </w:r>
      <w:r>
        <w:rPr>
          <w:rFonts w:hint="eastAsia"/>
        </w:rPr>
        <w:t>характеристики</w:t>
      </w:r>
      <w:r>
        <w:t xml:space="preserve"> </w:t>
      </w:r>
      <w:r>
        <w:rPr>
          <w:rFonts w:hint="eastAsia"/>
        </w:rPr>
        <w:t>ступеней</w:t>
      </w:r>
      <w:r>
        <w:t xml:space="preserve">, </w:t>
      </w:r>
      <w:r>
        <w:rPr>
          <w:rFonts w:hint="eastAsia"/>
        </w:rPr>
        <w:t>выходных</w:t>
      </w:r>
      <w:r>
        <w:t xml:space="preserve"> </w:t>
      </w:r>
      <w:r>
        <w:rPr>
          <w:rFonts w:hint="eastAsia"/>
        </w:rPr>
        <w:t>трактов</w:t>
      </w:r>
      <w:r>
        <w:t xml:space="preserve"> </w:t>
      </w:r>
      <w:r>
        <w:rPr>
          <w:rFonts w:hint="eastAsia"/>
        </w:rPr>
        <w:t>и</w:t>
      </w:r>
      <w:r>
        <w:t xml:space="preserve"> </w:t>
      </w:r>
      <w:r>
        <w:rPr>
          <w:rFonts w:hint="eastAsia"/>
        </w:rPr>
        <w:t>блоков</w:t>
      </w:r>
      <w:r>
        <w:t xml:space="preserve"> </w:t>
      </w:r>
      <w:r>
        <w:rPr>
          <w:rFonts w:hint="eastAsia"/>
        </w:rPr>
        <w:t>«</w:t>
      </w:r>
      <w:r>
        <w:rPr>
          <w:rFonts w:hint="eastAsia"/>
        </w:rPr>
        <w:t>Ступень</w:t>
      </w:r>
      <w:r>
        <w:t xml:space="preserve"> - </w:t>
      </w:r>
      <w:r>
        <w:rPr>
          <w:rFonts w:hint="eastAsia"/>
        </w:rPr>
        <w:t>Выходной</w:t>
      </w:r>
      <w:r>
        <w:t xml:space="preserve"> </w:t>
      </w:r>
      <w:r>
        <w:rPr>
          <w:rFonts w:hint="eastAsia"/>
        </w:rPr>
        <w:t>тракт</w:t>
      </w:r>
      <w:r>
        <w:rPr>
          <w:rFonts w:hint="eastAsia"/>
        </w:rPr>
        <w:t>»</w:t>
      </w:r>
    </w:p>
    <w:p w14:paraId="0C431802" w14:textId="77777777" w:rsidR="00433C4E" w:rsidRDefault="00433C4E" w:rsidP="00433C4E"/>
    <w:p w14:paraId="04FCAE3E" w14:textId="77777777" w:rsidR="00433C4E" w:rsidRDefault="00433C4E" w:rsidP="00433C4E">
      <w:r>
        <w:t xml:space="preserve">2.4.3. </w:t>
      </w:r>
      <w:r>
        <w:rPr>
          <w:rFonts w:hint="eastAsia"/>
        </w:rPr>
        <w:t>Методы</w:t>
      </w:r>
      <w:r>
        <w:t xml:space="preserve"> </w:t>
      </w:r>
      <w:r>
        <w:rPr>
          <w:rFonts w:hint="eastAsia"/>
        </w:rPr>
        <w:t>представления</w:t>
      </w:r>
      <w:r>
        <w:t xml:space="preserve"> </w:t>
      </w:r>
      <w:r>
        <w:rPr>
          <w:rFonts w:hint="eastAsia"/>
        </w:rPr>
        <w:t>результатов</w:t>
      </w:r>
      <w:r>
        <w:t xml:space="preserve"> </w:t>
      </w:r>
      <w:r>
        <w:rPr>
          <w:rFonts w:hint="eastAsia"/>
        </w:rPr>
        <w:t>траверсирования</w:t>
      </w:r>
      <w:r>
        <w:t xml:space="preserve"> </w:t>
      </w:r>
      <w:r>
        <w:rPr>
          <w:rFonts w:hint="eastAsia"/>
        </w:rPr>
        <w:t>потока</w:t>
      </w:r>
    </w:p>
    <w:p w14:paraId="6CB525C3" w14:textId="77777777" w:rsidR="00433C4E" w:rsidRDefault="00433C4E" w:rsidP="00433C4E"/>
    <w:p w14:paraId="7C768E3E" w14:textId="77777777" w:rsidR="00433C4E" w:rsidRDefault="00433C4E" w:rsidP="00433C4E">
      <w:r>
        <w:t xml:space="preserve">2.5. </w:t>
      </w:r>
      <w:r>
        <w:rPr>
          <w:rFonts w:hint="eastAsia"/>
        </w:rPr>
        <w:t>Показатели</w:t>
      </w:r>
      <w:r>
        <w:t xml:space="preserve"> </w:t>
      </w:r>
      <w:r>
        <w:rPr>
          <w:rFonts w:hint="eastAsia"/>
        </w:rPr>
        <w:t>неопределенности</w:t>
      </w:r>
      <w:r>
        <w:t xml:space="preserve"> </w:t>
      </w:r>
      <w:r>
        <w:rPr>
          <w:rFonts w:hint="eastAsia"/>
        </w:rPr>
        <w:t>измеряемых</w:t>
      </w:r>
      <w:r>
        <w:t xml:space="preserve"> </w:t>
      </w:r>
      <w:r>
        <w:rPr>
          <w:rFonts w:hint="eastAsia"/>
        </w:rPr>
        <w:t>величин</w:t>
      </w:r>
      <w:r>
        <w:t xml:space="preserve"> </w:t>
      </w:r>
      <w:r>
        <w:rPr>
          <w:rFonts w:hint="eastAsia"/>
        </w:rPr>
        <w:t>и</w:t>
      </w:r>
      <w:r>
        <w:t xml:space="preserve"> </w:t>
      </w:r>
      <w:r>
        <w:rPr>
          <w:rFonts w:hint="eastAsia"/>
        </w:rPr>
        <w:t>вычисляемых</w:t>
      </w:r>
      <w:r>
        <w:t xml:space="preserve"> </w:t>
      </w:r>
      <w:r>
        <w:rPr>
          <w:rFonts w:hint="eastAsia"/>
        </w:rPr>
        <w:t>интегральных</w:t>
      </w:r>
      <w:r>
        <w:t xml:space="preserve"> </w:t>
      </w:r>
      <w:r>
        <w:rPr>
          <w:rFonts w:hint="eastAsia"/>
        </w:rPr>
        <w:t>характеристик</w:t>
      </w:r>
    </w:p>
    <w:p w14:paraId="6B3BC9A5" w14:textId="77777777" w:rsidR="00433C4E" w:rsidRDefault="00433C4E" w:rsidP="00433C4E"/>
    <w:p w14:paraId="6FB3B926" w14:textId="77777777" w:rsidR="00433C4E" w:rsidRDefault="00433C4E" w:rsidP="00433C4E">
      <w:r>
        <w:rPr>
          <w:rFonts w:hint="eastAsia"/>
        </w:rPr>
        <w:t>Глава</w:t>
      </w:r>
      <w:r>
        <w:t xml:space="preserve"> 3. </w:t>
      </w:r>
      <w:r>
        <w:rPr>
          <w:rFonts w:hint="eastAsia"/>
        </w:rPr>
        <w:t>Совершенствование</w:t>
      </w:r>
      <w:r>
        <w:t xml:space="preserve"> </w:t>
      </w:r>
      <w:r>
        <w:rPr>
          <w:rFonts w:hint="eastAsia"/>
        </w:rPr>
        <w:t>методики</w:t>
      </w:r>
      <w:r>
        <w:t xml:space="preserve"> </w:t>
      </w:r>
      <w:r>
        <w:rPr>
          <w:rFonts w:hint="eastAsia"/>
        </w:rPr>
        <w:t>исследования</w:t>
      </w:r>
      <w:r>
        <w:t xml:space="preserve"> </w:t>
      </w:r>
      <w:r>
        <w:rPr>
          <w:rFonts w:hint="eastAsia"/>
        </w:rPr>
        <w:t>пространственного</w:t>
      </w:r>
    </w:p>
    <w:p w14:paraId="5CD2CA88" w14:textId="77777777" w:rsidR="00433C4E" w:rsidRDefault="00433C4E" w:rsidP="00433C4E"/>
    <w:p w14:paraId="1DB0BA9F" w14:textId="77777777" w:rsidR="00433C4E" w:rsidRDefault="00433C4E" w:rsidP="00433C4E">
      <w:r>
        <w:rPr>
          <w:rFonts w:hint="eastAsia"/>
        </w:rPr>
        <w:t>течения</w:t>
      </w:r>
      <w:r>
        <w:t xml:space="preserve"> </w:t>
      </w:r>
      <w:r>
        <w:rPr>
          <w:rFonts w:hint="eastAsia"/>
        </w:rPr>
        <w:t>в</w:t>
      </w:r>
      <w:r>
        <w:t xml:space="preserve"> </w:t>
      </w:r>
      <w:r>
        <w:rPr>
          <w:rFonts w:hint="eastAsia"/>
        </w:rPr>
        <w:t>проточных</w:t>
      </w:r>
      <w:r>
        <w:t xml:space="preserve"> </w:t>
      </w:r>
      <w:r>
        <w:rPr>
          <w:rFonts w:hint="eastAsia"/>
        </w:rPr>
        <w:t>частях</w:t>
      </w:r>
      <w:r>
        <w:t xml:space="preserve"> </w:t>
      </w:r>
      <w:r>
        <w:rPr>
          <w:rFonts w:hint="eastAsia"/>
        </w:rPr>
        <w:t>турбомашин</w:t>
      </w:r>
    </w:p>
    <w:p w14:paraId="1FF418DD" w14:textId="77777777" w:rsidR="00433C4E" w:rsidRDefault="00433C4E" w:rsidP="00433C4E"/>
    <w:p w14:paraId="726AAB7A" w14:textId="77777777" w:rsidR="00433C4E" w:rsidRDefault="00433C4E" w:rsidP="00433C4E">
      <w:r>
        <w:t xml:space="preserve">3.1. </w:t>
      </w:r>
      <w:r>
        <w:rPr>
          <w:rFonts w:hint="eastAsia"/>
        </w:rPr>
        <w:t>Модернизированный</w:t>
      </w:r>
      <w:r>
        <w:t xml:space="preserve"> </w:t>
      </w:r>
      <w:r>
        <w:rPr>
          <w:rFonts w:hint="eastAsia"/>
        </w:rPr>
        <w:t>калибровочный</w:t>
      </w:r>
      <w:r>
        <w:t xml:space="preserve"> </w:t>
      </w:r>
      <w:r>
        <w:rPr>
          <w:rFonts w:hint="eastAsia"/>
        </w:rPr>
        <w:t>стенд</w:t>
      </w:r>
      <w:r>
        <w:t xml:space="preserve"> </w:t>
      </w:r>
      <w:r>
        <w:rPr>
          <w:rFonts w:hint="eastAsia"/>
        </w:rPr>
        <w:t>ТС</w:t>
      </w:r>
      <w:r>
        <w:t>-1</w:t>
      </w:r>
      <w:r>
        <w:rPr>
          <w:rFonts w:hint="eastAsia"/>
        </w:rPr>
        <w:t>М</w:t>
      </w:r>
    </w:p>
    <w:p w14:paraId="01415552" w14:textId="77777777" w:rsidR="00433C4E" w:rsidRDefault="00433C4E" w:rsidP="00433C4E"/>
    <w:p w14:paraId="4272D0C7" w14:textId="77777777" w:rsidR="00433C4E" w:rsidRDefault="00433C4E" w:rsidP="00433C4E">
      <w:r>
        <w:t xml:space="preserve">3.1.1. </w:t>
      </w:r>
      <w:r>
        <w:rPr>
          <w:rFonts w:hint="eastAsia"/>
        </w:rPr>
        <w:t>Конструкция</w:t>
      </w:r>
      <w:r>
        <w:t xml:space="preserve"> </w:t>
      </w:r>
      <w:r>
        <w:rPr>
          <w:rFonts w:hint="eastAsia"/>
        </w:rPr>
        <w:t>стенда</w:t>
      </w:r>
      <w:r>
        <w:t xml:space="preserve"> </w:t>
      </w:r>
      <w:r>
        <w:rPr>
          <w:rFonts w:hint="eastAsia"/>
        </w:rPr>
        <w:t>ТС</w:t>
      </w:r>
      <w:r>
        <w:t>- 1</w:t>
      </w:r>
      <w:r>
        <w:rPr>
          <w:rFonts w:hint="eastAsia"/>
        </w:rPr>
        <w:t>М</w:t>
      </w:r>
    </w:p>
    <w:p w14:paraId="49C03FA8" w14:textId="77777777" w:rsidR="00433C4E" w:rsidRDefault="00433C4E" w:rsidP="00433C4E"/>
    <w:p w14:paraId="6F56DB68" w14:textId="77777777" w:rsidR="00433C4E" w:rsidRDefault="00433C4E" w:rsidP="00433C4E">
      <w:r>
        <w:t xml:space="preserve">3.1.2.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стенда</w:t>
      </w:r>
      <w:r>
        <w:t xml:space="preserve"> </w:t>
      </w:r>
      <w:r>
        <w:rPr>
          <w:rFonts w:hint="eastAsia"/>
        </w:rPr>
        <w:t>ТС</w:t>
      </w:r>
      <w:r>
        <w:t>-1</w:t>
      </w:r>
      <w:r>
        <w:rPr>
          <w:rFonts w:hint="eastAsia"/>
        </w:rPr>
        <w:t>М</w:t>
      </w:r>
    </w:p>
    <w:p w14:paraId="722C1AA4" w14:textId="77777777" w:rsidR="00433C4E" w:rsidRDefault="00433C4E" w:rsidP="00433C4E"/>
    <w:p w14:paraId="2106FB25" w14:textId="77777777" w:rsidR="00433C4E" w:rsidRDefault="00433C4E" w:rsidP="00433C4E">
      <w:r>
        <w:t xml:space="preserve">3.1.3. </w:t>
      </w:r>
      <w:r>
        <w:rPr>
          <w:rFonts w:hint="eastAsia"/>
        </w:rPr>
        <w:t>Инструменты</w:t>
      </w:r>
      <w:r>
        <w:t xml:space="preserve"> </w:t>
      </w:r>
      <w:r>
        <w:rPr>
          <w:rFonts w:hint="eastAsia"/>
        </w:rPr>
        <w:t>ИИС</w:t>
      </w:r>
      <w:r>
        <w:t xml:space="preserve"> </w:t>
      </w:r>
      <w:r>
        <w:rPr>
          <w:rFonts w:hint="eastAsia"/>
        </w:rPr>
        <w:t>стенда</w:t>
      </w:r>
      <w:r>
        <w:t xml:space="preserve"> </w:t>
      </w:r>
      <w:r>
        <w:rPr>
          <w:rFonts w:hint="eastAsia"/>
        </w:rPr>
        <w:t>ТС</w:t>
      </w:r>
      <w:r>
        <w:t>-1</w:t>
      </w:r>
      <w:r>
        <w:rPr>
          <w:rFonts w:hint="eastAsia"/>
        </w:rPr>
        <w:t>М</w:t>
      </w:r>
    </w:p>
    <w:p w14:paraId="23DD6DC5" w14:textId="77777777" w:rsidR="00433C4E" w:rsidRDefault="00433C4E" w:rsidP="00433C4E"/>
    <w:p w14:paraId="00C8E24E" w14:textId="77777777" w:rsidR="00433C4E" w:rsidRDefault="00433C4E" w:rsidP="00433C4E">
      <w:r>
        <w:t xml:space="preserve">3.1.4. </w:t>
      </w:r>
      <w:r>
        <w:rPr>
          <w:rFonts w:hint="eastAsia"/>
        </w:rPr>
        <w:t>Схема</w:t>
      </w:r>
      <w:r>
        <w:t xml:space="preserve"> </w:t>
      </w:r>
      <w:r>
        <w:rPr>
          <w:rFonts w:hint="eastAsia"/>
        </w:rPr>
        <w:t>измерений</w:t>
      </w:r>
      <w:r>
        <w:t xml:space="preserve"> </w:t>
      </w:r>
      <w:r>
        <w:rPr>
          <w:rFonts w:hint="eastAsia"/>
        </w:rPr>
        <w:t>ИИС</w:t>
      </w:r>
      <w:r>
        <w:t xml:space="preserve"> </w:t>
      </w:r>
      <w:r>
        <w:rPr>
          <w:rFonts w:hint="eastAsia"/>
        </w:rPr>
        <w:t>стенда</w:t>
      </w:r>
      <w:r>
        <w:t xml:space="preserve"> </w:t>
      </w:r>
      <w:r>
        <w:rPr>
          <w:rFonts w:hint="eastAsia"/>
        </w:rPr>
        <w:t>ТС</w:t>
      </w:r>
      <w:r>
        <w:t>-1</w:t>
      </w:r>
      <w:r>
        <w:rPr>
          <w:rFonts w:hint="eastAsia"/>
        </w:rPr>
        <w:t>М</w:t>
      </w:r>
    </w:p>
    <w:p w14:paraId="359E859B" w14:textId="77777777" w:rsidR="00433C4E" w:rsidRDefault="00433C4E" w:rsidP="00433C4E"/>
    <w:p w14:paraId="1D7858CA" w14:textId="77777777" w:rsidR="00433C4E" w:rsidRDefault="00433C4E" w:rsidP="00433C4E">
      <w:r>
        <w:t xml:space="preserve">3.2. </w:t>
      </w:r>
      <w:r>
        <w:rPr>
          <w:rFonts w:hint="eastAsia"/>
        </w:rPr>
        <w:t>Методика</w:t>
      </w:r>
      <w:r>
        <w:t xml:space="preserve"> </w:t>
      </w:r>
      <w:r>
        <w:rPr>
          <w:rFonts w:hint="eastAsia"/>
        </w:rPr>
        <w:t>калибровки</w:t>
      </w:r>
      <w:r>
        <w:t xml:space="preserve"> 3D </w:t>
      </w:r>
      <w:r>
        <w:rPr>
          <w:rFonts w:hint="eastAsia"/>
        </w:rPr>
        <w:t>пневмометрических</w:t>
      </w:r>
      <w:r>
        <w:t xml:space="preserve"> </w:t>
      </w:r>
      <w:r>
        <w:rPr>
          <w:rFonts w:hint="eastAsia"/>
        </w:rPr>
        <w:t>вект</w:t>
      </w:r>
      <w:r>
        <w:rPr>
          <w:rFonts w:hint="eastAsia"/>
        </w:rPr>
        <w:lastRenderedPageBreak/>
        <w:t>орных</w:t>
      </w:r>
      <w:r>
        <w:t xml:space="preserve"> </w:t>
      </w:r>
      <w:r>
        <w:rPr>
          <w:rFonts w:hint="eastAsia"/>
        </w:rPr>
        <w:t>зондов</w:t>
      </w:r>
      <w:r>
        <w:t xml:space="preserve"> </w:t>
      </w:r>
      <w:r>
        <w:rPr>
          <w:rFonts w:hint="eastAsia"/>
        </w:rPr>
        <w:t>в</w:t>
      </w:r>
      <w:r>
        <w:t xml:space="preserve"> </w:t>
      </w:r>
      <w:r>
        <w:rPr>
          <w:rFonts w:hint="eastAsia"/>
        </w:rPr>
        <w:t>периодически</w:t>
      </w:r>
      <w:r>
        <w:t xml:space="preserve"> </w:t>
      </w:r>
      <w:r>
        <w:rPr>
          <w:rFonts w:hint="eastAsia"/>
        </w:rPr>
        <w:t>нестационарном</w:t>
      </w:r>
      <w:r>
        <w:t xml:space="preserve"> </w:t>
      </w:r>
      <w:r>
        <w:rPr>
          <w:rFonts w:hint="eastAsia"/>
        </w:rPr>
        <w:t>потоке</w:t>
      </w:r>
    </w:p>
    <w:p w14:paraId="2CF2F548" w14:textId="77777777" w:rsidR="00433C4E" w:rsidRDefault="00433C4E" w:rsidP="00433C4E"/>
    <w:p w14:paraId="7FB891F6" w14:textId="77777777" w:rsidR="00433C4E" w:rsidRDefault="00433C4E" w:rsidP="00433C4E">
      <w:r>
        <w:t xml:space="preserve">3.2.1. </w:t>
      </w:r>
      <w:r>
        <w:rPr>
          <w:rFonts w:hint="eastAsia"/>
        </w:rPr>
        <w:t>Исследование</w:t>
      </w:r>
      <w:r>
        <w:t xml:space="preserve"> </w:t>
      </w:r>
      <w:r>
        <w:rPr>
          <w:rFonts w:hint="eastAsia"/>
        </w:rPr>
        <w:t>структуры</w:t>
      </w:r>
      <w:r>
        <w:t xml:space="preserve"> </w:t>
      </w:r>
      <w:r>
        <w:rPr>
          <w:rFonts w:hint="eastAsia"/>
        </w:rPr>
        <w:t>и</w:t>
      </w:r>
      <w:r>
        <w:t xml:space="preserve"> </w:t>
      </w:r>
      <w:r>
        <w:rPr>
          <w:rFonts w:hint="eastAsia"/>
        </w:rPr>
        <w:t>параметров</w:t>
      </w:r>
      <w:r>
        <w:t xml:space="preserve"> </w:t>
      </w:r>
      <w:r>
        <w:rPr>
          <w:rFonts w:hint="eastAsia"/>
        </w:rPr>
        <w:t>струи</w:t>
      </w:r>
      <w:r>
        <w:t xml:space="preserve"> </w:t>
      </w:r>
      <w:r>
        <w:rPr>
          <w:rFonts w:hint="eastAsia"/>
        </w:rPr>
        <w:t>калибровочного</w:t>
      </w:r>
    </w:p>
    <w:p w14:paraId="66C47D28" w14:textId="77777777" w:rsidR="00433C4E" w:rsidRDefault="00433C4E" w:rsidP="00433C4E"/>
    <w:p w14:paraId="1B024BDD" w14:textId="77777777" w:rsidR="00433C4E" w:rsidRDefault="00433C4E" w:rsidP="00433C4E">
      <w:r>
        <w:rPr>
          <w:rFonts w:hint="eastAsia"/>
        </w:rPr>
        <w:t>стенда</w:t>
      </w:r>
      <w:r>
        <w:t xml:space="preserve"> </w:t>
      </w:r>
      <w:r>
        <w:rPr>
          <w:rFonts w:hint="eastAsia"/>
        </w:rPr>
        <w:t>ТС</w:t>
      </w:r>
      <w:r>
        <w:t>-1</w:t>
      </w:r>
      <w:r>
        <w:rPr>
          <w:rFonts w:hint="eastAsia"/>
        </w:rPr>
        <w:t>М</w:t>
      </w:r>
    </w:p>
    <w:p w14:paraId="42251914" w14:textId="77777777" w:rsidR="00433C4E" w:rsidRDefault="00433C4E" w:rsidP="00433C4E"/>
    <w:p w14:paraId="243FEC29" w14:textId="77777777" w:rsidR="00433C4E" w:rsidRDefault="00433C4E" w:rsidP="00433C4E">
      <w:r>
        <w:t xml:space="preserve">3.2.2. </w:t>
      </w:r>
      <w:r>
        <w:rPr>
          <w:rFonts w:hint="eastAsia"/>
        </w:rPr>
        <w:t>Методика</w:t>
      </w:r>
      <w:r>
        <w:t xml:space="preserve"> </w:t>
      </w:r>
      <w:r>
        <w:rPr>
          <w:rFonts w:hint="eastAsia"/>
        </w:rPr>
        <w:t>получения</w:t>
      </w:r>
      <w:r>
        <w:t xml:space="preserve"> </w:t>
      </w:r>
      <w:r>
        <w:rPr>
          <w:rFonts w:hint="eastAsia"/>
        </w:rPr>
        <w:t>калибровочных</w:t>
      </w:r>
      <w:r>
        <w:t xml:space="preserve"> </w:t>
      </w:r>
      <w:r>
        <w:rPr>
          <w:rFonts w:hint="eastAsia"/>
        </w:rPr>
        <w:t>характеристик</w:t>
      </w:r>
      <w:r>
        <w:t xml:space="preserve"> </w:t>
      </w:r>
      <w:r>
        <w:rPr>
          <w:rFonts w:hint="eastAsia"/>
        </w:rPr>
        <w:t>по</w:t>
      </w:r>
      <w:r>
        <w:t xml:space="preserve"> </w:t>
      </w:r>
      <w:r>
        <w:rPr>
          <w:rFonts w:hint="eastAsia"/>
        </w:rPr>
        <w:t>данным</w:t>
      </w:r>
      <w:r>
        <w:t xml:space="preserve"> </w:t>
      </w:r>
      <w:r>
        <w:rPr>
          <w:rFonts w:hint="eastAsia"/>
        </w:rPr>
        <w:t>калибровки</w:t>
      </w:r>
      <w:r>
        <w:t xml:space="preserve"> </w:t>
      </w:r>
      <w:r>
        <w:rPr>
          <w:rFonts w:hint="eastAsia"/>
        </w:rPr>
        <w:t>в</w:t>
      </w:r>
      <w:r>
        <w:t xml:space="preserve"> </w:t>
      </w:r>
      <w:r>
        <w:rPr>
          <w:rFonts w:hint="eastAsia"/>
        </w:rPr>
        <w:t>периодически</w:t>
      </w:r>
      <w:r>
        <w:t xml:space="preserve"> </w:t>
      </w:r>
      <w:r>
        <w:rPr>
          <w:rFonts w:hint="eastAsia"/>
        </w:rPr>
        <w:t>нестационарном</w:t>
      </w:r>
      <w:r>
        <w:t xml:space="preserve"> </w:t>
      </w:r>
      <w:r>
        <w:rPr>
          <w:rFonts w:hint="eastAsia"/>
        </w:rPr>
        <w:t>потоке</w:t>
      </w:r>
    </w:p>
    <w:p w14:paraId="435396D8" w14:textId="77777777" w:rsidR="00433C4E" w:rsidRDefault="00433C4E" w:rsidP="00433C4E"/>
    <w:p w14:paraId="78CEADEA" w14:textId="77777777" w:rsidR="00433C4E" w:rsidRDefault="00433C4E" w:rsidP="00433C4E">
      <w:r>
        <w:t xml:space="preserve">3.2.3. </w:t>
      </w:r>
      <w:r>
        <w:rPr>
          <w:rFonts w:hint="eastAsia"/>
        </w:rPr>
        <w:t>Численное</w:t>
      </w:r>
      <w:r>
        <w:t xml:space="preserve"> </w:t>
      </w:r>
      <w:r>
        <w:rPr>
          <w:rFonts w:hint="eastAsia"/>
        </w:rPr>
        <w:t>моделирование</w:t>
      </w:r>
      <w:r>
        <w:t xml:space="preserve"> </w:t>
      </w:r>
      <w:r>
        <w:rPr>
          <w:rFonts w:hint="eastAsia"/>
        </w:rPr>
        <w:t>потока</w:t>
      </w:r>
      <w:r>
        <w:t xml:space="preserve"> </w:t>
      </w:r>
      <w:r>
        <w:rPr>
          <w:rFonts w:hint="eastAsia"/>
        </w:rPr>
        <w:t>струи</w:t>
      </w:r>
      <w:r>
        <w:t xml:space="preserve"> </w:t>
      </w:r>
      <w:r>
        <w:rPr>
          <w:rFonts w:hint="eastAsia"/>
        </w:rPr>
        <w:t>калибровочного</w:t>
      </w:r>
      <w:r>
        <w:t xml:space="preserve"> </w:t>
      </w:r>
      <w:r>
        <w:rPr>
          <w:rFonts w:hint="eastAsia"/>
        </w:rPr>
        <w:t>стенда</w:t>
      </w:r>
      <w:r>
        <w:t xml:space="preserve"> </w:t>
      </w:r>
      <w:r>
        <w:rPr>
          <w:rFonts w:hint="eastAsia"/>
        </w:rPr>
        <w:t>ТС</w:t>
      </w:r>
      <w:r>
        <w:t>-1</w:t>
      </w:r>
      <w:r>
        <w:rPr>
          <w:rFonts w:hint="eastAsia"/>
        </w:rPr>
        <w:t>М</w:t>
      </w:r>
    </w:p>
    <w:p w14:paraId="2BF2D4DB" w14:textId="77777777" w:rsidR="00433C4E" w:rsidRDefault="00433C4E" w:rsidP="00433C4E"/>
    <w:p w14:paraId="1DDCB04D" w14:textId="77777777" w:rsidR="00433C4E" w:rsidRDefault="00433C4E" w:rsidP="00433C4E">
      <w:r>
        <w:t xml:space="preserve">3.2.4. </w:t>
      </w:r>
      <w:r>
        <w:rPr>
          <w:rFonts w:hint="eastAsia"/>
        </w:rPr>
        <w:t>Калибровочные</w:t>
      </w:r>
      <w:r>
        <w:t xml:space="preserve"> </w:t>
      </w:r>
      <w:r>
        <w:rPr>
          <w:rFonts w:hint="eastAsia"/>
        </w:rPr>
        <w:t>характеристики</w:t>
      </w:r>
      <w:r>
        <w:t xml:space="preserve"> </w:t>
      </w:r>
      <w:r>
        <w:rPr>
          <w:rFonts w:hint="eastAsia"/>
        </w:rPr>
        <w:t>конического</w:t>
      </w:r>
      <w:r>
        <w:t xml:space="preserve"> </w:t>
      </w:r>
      <w:r>
        <w:rPr>
          <w:rFonts w:hint="eastAsia"/>
        </w:rPr>
        <w:t>пневмозонда</w:t>
      </w:r>
      <w:r>
        <w:t xml:space="preserve"> </w:t>
      </w:r>
      <w:r>
        <w:rPr>
          <w:rFonts w:hint="eastAsia"/>
        </w:rPr>
        <w:t>в</w:t>
      </w:r>
      <w:r>
        <w:t xml:space="preserve"> </w:t>
      </w:r>
      <w:r>
        <w:rPr>
          <w:rFonts w:hint="eastAsia"/>
        </w:rPr>
        <w:t>периодически</w:t>
      </w:r>
      <w:r>
        <w:t xml:space="preserve"> </w:t>
      </w:r>
      <w:r>
        <w:rPr>
          <w:rFonts w:hint="eastAsia"/>
        </w:rPr>
        <w:t>нестационарном</w:t>
      </w:r>
      <w:r>
        <w:t xml:space="preserve"> </w:t>
      </w:r>
      <w:r>
        <w:rPr>
          <w:rFonts w:hint="eastAsia"/>
        </w:rPr>
        <w:t>потоке</w:t>
      </w:r>
    </w:p>
    <w:p w14:paraId="36642C2D" w14:textId="77777777" w:rsidR="00433C4E" w:rsidRDefault="00433C4E" w:rsidP="00433C4E"/>
    <w:p w14:paraId="3BFF88A6" w14:textId="77777777" w:rsidR="00433C4E" w:rsidRDefault="00433C4E" w:rsidP="00433C4E">
      <w:r>
        <w:t xml:space="preserve">3.2.5. </w:t>
      </w:r>
      <w:r>
        <w:rPr>
          <w:rFonts w:hint="eastAsia"/>
        </w:rPr>
        <w:t>Обработка</w:t>
      </w:r>
      <w:r>
        <w:t xml:space="preserve"> </w:t>
      </w:r>
      <w:r>
        <w:rPr>
          <w:rFonts w:hint="eastAsia"/>
        </w:rPr>
        <w:t>результатов</w:t>
      </w:r>
      <w:r>
        <w:t xml:space="preserve"> </w:t>
      </w:r>
      <w:r>
        <w:rPr>
          <w:rFonts w:hint="eastAsia"/>
        </w:rPr>
        <w:t>траверсирования</w:t>
      </w:r>
      <w:r>
        <w:t xml:space="preserve"> </w:t>
      </w:r>
      <w:r>
        <w:rPr>
          <w:rFonts w:hint="eastAsia"/>
        </w:rPr>
        <w:t>потока</w:t>
      </w:r>
      <w:r>
        <w:t xml:space="preserve"> </w:t>
      </w:r>
      <w:r>
        <w:rPr>
          <w:rFonts w:hint="eastAsia"/>
        </w:rPr>
        <w:t>по</w:t>
      </w:r>
    </w:p>
    <w:p w14:paraId="552A1B06" w14:textId="77777777" w:rsidR="00433C4E" w:rsidRDefault="00433C4E" w:rsidP="00433C4E"/>
    <w:p w14:paraId="4B5BA366" w14:textId="77777777" w:rsidR="00433C4E" w:rsidRDefault="00433C4E" w:rsidP="00433C4E">
      <w:r>
        <w:rPr>
          <w:rFonts w:hint="eastAsia"/>
        </w:rPr>
        <w:t>«</w:t>
      </w:r>
      <w:r>
        <w:rPr>
          <w:rFonts w:hint="eastAsia"/>
        </w:rPr>
        <w:t>нестационарным</w:t>
      </w:r>
      <w:r>
        <w:rPr>
          <w:rFonts w:hint="eastAsia"/>
        </w:rPr>
        <w:t>»</w:t>
      </w:r>
      <w:r>
        <w:t xml:space="preserve"> </w:t>
      </w:r>
      <w:r>
        <w:rPr>
          <w:rFonts w:hint="eastAsia"/>
        </w:rPr>
        <w:t>калибровочным</w:t>
      </w:r>
      <w:r>
        <w:t xml:space="preserve"> </w:t>
      </w:r>
      <w:r>
        <w:rPr>
          <w:rFonts w:hint="eastAsia"/>
        </w:rPr>
        <w:t>зависимостям</w:t>
      </w:r>
    </w:p>
    <w:p w14:paraId="15986151" w14:textId="77777777" w:rsidR="00433C4E" w:rsidRDefault="00433C4E" w:rsidP="00433C4E"/>
    <w:p w14:paraId="11DA0B10" w14:textId="77777777" w:rsidR="00433C4E" w:rsidRDefault="00433C4E" w:rsidP="00433C4E">
      <w:r>
        <w:t xml:space="preserve">3.3. </w:t>
      </w:r>
      <w:r>
        <w:rPr>
          <w:rFonts w:hint="eastAsia"/>
        </w:rPr>
        <w:t>Совершенствование</w:t>
      </w:r>
      <w:r>
        <w:t xml:space="preserve"> </w:t>
      </w:r>
      <w:r>
        <w:rPr>
          <w:rFonts w:hint="eastAsia"/>
        </w:rPr>
        <w:t>методики</w:t>
      </w:r>
      <w:r>
        <w:t xml:space="preserve"> </w:t>
      </w:r>
      <w:r>
        <w:rPr>
          <w:rFonts w:hint="eastAsia"/>
        </w:rPr>
        <w:t>траверсирования</w:t>
      </w:r>
      <w:r>
        <w:t xml:space="preserve"> </w:t>
      </w:r>
      <w:r>
        <w:rPr>
          <w:rFonts w:hint="eastAsia"/>
        </w:rPr>
        <w:t>потока</w:t>
      </w:r>
      <w:r>
        <w:t xml:space="preserve"> </w:t>
      </w:r>
      <w:r>
        <w:rPr>
          <w:rFonts w:hint="eastAsia"/>
        </w:rPr>
        <w:t>за</w:t>
      </w:r>
      <w:r>
        <w:t xml:space="preserve"> </w:t>
      </w:r>
      <w:r>
        <w:rPr>
          <w:rFonts w:hint="eastAsia"/>
        </w:rPr>
        <w:t>рабочими</w:t>
      </w:r>
      <w:r>
        <w:t xml:space="preserve"> </w:t>
      </w:r>
      <w:r>
        <w:rPr>
          <w:rFonts w:hint="eastAsia"/>
        </w:rPr>
        <w:t>лопатками</w:t>
      </w:r>
      <w:r>
        <w:t xml:space="preserve"> </w:t>
      </w:r>
      <w:r>
        <w:rPr>
          <w:rFonts w:hint="eastAsia"/>
        </w:rPr>
        <w:t>турбинных</w:t>
      </w:r>
      <w:r>
        <w:t xml:space="preserve"> </w:t>
      </w:r>
      <w:r>
        <w:rPr>
          <w:rFonts w:hint="eastAsia"/>
        </w:rPr>
        <w:t>ступеней</w:t>
      </w:r>
    </w:p>
    <w:p w14:paraId="74E725D9" w14:textId="77777777" w:rsidR="00433C4E" w:rsidRDefault="00433C4E" w:rsidP="00433C4E"/>
    <w:p w14:paraId="62A3E925" w14:textId="77777777" w:rsidR="00433C4E" w:rsidRDefault="00433C4E" w:rsidP="00433C4E">
      <w:r>
        <w:t xml:space="preserve">3.4. </w:t>
      </w:r>
      <w:r>
        <w:rPr>
          <w:rFonts w:hint="eastAsia"/>
        </w:rPr>
        <w:t>Сопоставление</w:t>
      </w:r>
      <w:r>
        <w:t xml:space="preserve"> </w:t>
      </w:r>
      <w:r>
        <w:rPr>
          <w:rFonts w:hint="eastAsia"/>
        </w:rPr>
        <w:t>данных</w:t>
      </w:r>
      <w:r>
        <w:t xml:space="preserve"> </w:t>
      </w:r>
      <w:r>
        <w:rPr>
          <w:rFonts w:hint="eastAsia"/>
        </w:rPr>
        <w:t>расчета</w:t>
      </w:r>
      <w:r>
        <w:t xml:space="preserve"> </w:t>
      </w:r>
      <w:r>
        <w:rPr>
          <w:rFonts w:hint="eastAsia"/>
        </w:rPr>
        <w:t>и</w:t>
      </w:r>
      <w:r>
        <w:t xml:space="preserve"> </w:t>
      </w:r>
      <w:r>
        <w:rPr>
          <w:rFonts w:hint="eastAsia"/>
        </w:rPr>
        <w:t>эксперимента</w:t>
      </w:r>
      <w:r>
        <w:t xml:space="preserve"> </w:t>
      </w:r>
      <w:r>
        <w:rPr>
          <w:rFonts w:hint="eastAsia"/>
        </w:rPr>
        <w:t>по</w:t>
      </w:r>
      <w:r>
        <w:t xml:space="preserve"> </w:t>
      </w:r>
      <w:r>
        <w:rPr>
          <w:rFonts w:hint="eastAsia"/>
        </w:rPr>
        <w:t>структуре</w:t>
      </w:r>
      <w:r>
        <w:t xml:space="preserve"> </w:t>
      </w:r>
      <w:r>
        <w:rPr>
          <w:rFonts w:hint="eastAsia"/>
        </w:rPr>
        <w:t>потока</w:t>
      </w:r>
    </w:p>
    <w:p w14:paraId="45341F43" w14:textId="77777777" w:rsidR="00433C4E" w:rsidRDefault="00433C4E" w:rsidP="00433C4E"/>
    <w:p w14:paraId="7BA0199D" w14:textId="77777777" w:rsidR="00433C4E" w:rsidRDefault="00433C4E" w:rsidP="00433C4E">
      <w:r>
        <w:t xml:space="preserve">3.4.1. </w:t>
      </w:r>
      <w:r>
        <w:rPr>
          <w:rFonts w:hint="eastAsia"/>
        </w:rPr>
        <w:t>Интерполяция</w:t>
      </w:r>
      <w:r>
        <w:t xml:space="preserve"> </w:t>
      </w:r>
      <w:r>
        <w:rPr>
          <w:rFonts w:hint="eastAsia"/>
        </w:rPr>
        <w:t>данных</w:t>
      </w:r>
      <w:r>
        <w:t xml:space="preserve"> </w:t>
      </w:r>
      <w:r>
        <w:rPr>
          <w:rFonts w:hint="eastAsia"/>
        </w:rPr>
        <w:t>траверсирования</w:t>
      </w:r>
    </w:p>
    <w:p w14:paraId="480398CA" w14:textId="77777777" w:rsidR="00433C4E" w:rsidRDefault="00433C4E" w:rsidP="00433C4E"/>
    <w:p w14:paraId="4D0967DB" w14:textId="77777777" w:rsidR="00433C4E" w:rsidRDefault="00433C4E" w:rsidP="00433C4E">
      <w:r>
        <w:t xml:space="preserve">3.4.2. </w:t>
      </w:r>
      <w:r>
        <w:rPr>
          <w:rFonts w:hint="eastAsia"/>
        </w:rPr>
        <w:t>Получение</w:t>
      </w:r>
      <w:r>
        <w:t xml:space="preserve"> </w:t>
      </w:r>
      <w:r>
        <w:rPr>
          <w:rFonts w:hint="eastAsia"/>
        </w:rPr>
        <w:t>выборки</w:t>
      </w:r>
      <w:r>
        <w:t xml:space="preserve"> </w:t>
      </w:r>
      <w:r>
        <w:rPr>
          <w:rFonts w:hint="eastAsia"/>
        </w:rPr>
        <w:t>из</w:t>
      </w:r>
      <w:r>
        <w:t xml:space="preserve"> </w:t>
      </w:r>
      <w:r>
        <w:rPr>
          <w:rFonts w:hint="eastAsia"/>
        </w:rPr>
        <w:t>генеральной</w:t>
      </w:r>
      <w:r>
        <w:t xml:space="preserve"> </w:t>
      </w:r>
      <w:r>
        <w:rPr>
          <w:rFonts w:hint="eastAsia"/>
        </w:rPr>
        <w:t>совокупности</w:t>
      </w:r>
      <w:r>
        <w:t xml:space="preserve"> </w:t>
      </w:r>
      <w:r>
        <w:rPr>
          <w:rFonts w:hint="eastAsia"/>
        </w:rPr>
        <w:t>расхождений</w:t>
      </w:r>
      <w:r>
        <w:t xml:space="preserve"> </w:t>
      </w:r>
      <w:r>
        <w:rPr>
          <w:rFonts w:hint="eastAsia"/>
        </w:rPr>
        <w:t>экспериментального</w:t>
      </w:r>
      <w:r>
        <w:t xml:space="preserve"> </w:t>
      </w:r>
      <w:r>
        <w:rPr>
          <w:rFonts w:hint="eastAsia"/>
        </w:rPr>
        <w:t>и</w:t>
      </w:r>
      <w:r>
        <w:t xml:space="preserve"> </w:t>
      </w:r>
      <w:r>
        <w:rPr>
          <w:rFonts w:hint="eastAsia"/>
        </w:rPr>
        <w:t>расчетного</w:t>
      </w:r>
      <w:r>
        <w:t xml:space="preserve"> </w:t>
      </w:r>
      <w:r>
        <w:rPr>
          <w:rFonts w:hint="eastAsia"/>
        </w:rPr>
        <w:t>распределений</w:t>
      </w:r>
    </w:p>
    <w:p w14:paraId="7CE21AAA" w14:textId="77777777" w:rsidR="00433C4E" w:rsidRDefault="00433C4E" w:rsidP="00433C4E"/>
    <w:p w14:paraId="0925F15C" w14:textId="77777777" w:rsidR="00433C4E" w:rsidRDefault="00433C4E" w:rsidP="00433C4E">
      <w:r>
        <w:lastRenderedPageBreak/>
        <w:t xml:space="preserve">3.4.3. </w:t>
      </w:r>
      <w:r>
        <w:rPr>
          <w:rFonts w:hint="eastAsia"/>
        </w:rPr>
        <w:t>Проверка</w:t>
      </w:r>
      <w:r>
        <w:t xml:space="preserve"> </w:t>
      </w:r>
      <w:r>
        <w:rPr>
          <w:rFonts w:hint="eastAsia"/>
        </w:rPr>
        <w:t>гипотезы</w:t>
      </w:r>
      <w:r>
        <w:t xml:space="preserve"> </w:t>
      </w:r>
      <w:r>
        <w:rPr>
          <w:rFonts w:hint="eastAsia"/>
        </w:rPr>
        <w:t>о</w:t>
      </w:r>
      <w:r>
        <w:t xml:space="preserve"> </w:t>
      </w:r>
      <w:r>
        <w:rPr>
          <w:rFonts w:hint="eastAsia"/>
        </w:rPr>
        <w:t>нормальности</w:t>
      </w:r>
      <w:r>
        <w:t xml:space="preserve"> </w:t>
      </w:r>
      <w:r>
        <w:rPr>
          <w:rFonts w:hint="eastAsia"/>
        </w:rPr>
        <w:t>распределения</w:t>
      </w:r>
      <w:r>
        <w:t xml:space="preserve"> </w:t>
      </w:r>
      <w:r>
        <w:rPr>
          <w:rFonts w:hint="eastAsia"/>
        </w:rPr>
        <w:t>в</w:t>
      </w:r>
      <w:r>
        <w:t xml:space="preserve"> </w:t>
      </w:r>
      <w:r>
        <w:rPr>
          <w:rFonts w:hint="eastAsia"/>
        </w:rPr>
        <w:t>выборке</w:t>
      </w:r>
    </w:p>
    <w:p w14:paraId="0FA904CE" w14:textId="77777777" w:rsidR="00433C4E" w:rsidRDefault="00433C4E" w:rsidP="00433C4E"/>
    <w:p w14:paraId="622A1705" w14:textId="77777777" w:rsidR="00433C4E" w:rsidRDefault="00433C4E" w:rsidP="00433C4E">
      <w:r>
        <w:t xml:space="preserve">3.4.4. </w:t>
      </w:r>
      <w:r>
        <w:rPr>
          <w:rFonts w:hint="eastAsia"/>
        </w:rPr>
        <w:t>Оценка</w:t>
      </w:r>
      <w:r>
        <w:t xml:space="preserve"> </w:t>
      </w:r>
      <w:r>
        <w:rPr>
          <w:rFonts w:hint="eastAsia"/>
        </w:rPr>
        <w:t>степени</w:t>
      </w:r>
      <w:r>
        <w:t xml:space="preserve"> </w:t>
      </w:r>
      <w:r>
        <w:rPr>
          <w:rFonts w:hint="eastAsia"/>
        </w:rPr>
        <w:t>совпадения</w:t>
      </w:r>
      <w:r>
        <w:t xml:space="preserve"> </w:t>
      </w:r>
      <w:r>
        <w:rPr>
          <w:rFonts w:hint="eastAsia"/>
        </w:rPr>
        <w:t>расчетных</w:t>
      </w:r>
      <w:r>
        <w:t xml:space="preserve"> </w:t>
      </w:r>
      <w:r>
        <w:rPr>
          <w:rFonts w:hint="eastAsia"/>
        </w:rPr>
        <w:t>и</w:t>
      </w:r>
      <w:r>
        <w:t xml:space="preserve"> </w:t>
      </w:r>
      <w:r>
        <w:rPr>
          <w:rFonts w:hint="eastAsia"/>
        </w:rPr>
        <w:t>экспериментальных</w:t>
      </w:r>
    </w:p>
    <w:p w14:paraId="03C1FFE6" w14:textId="77777777" w:rsidR="00433C4E" w:rsidRDefault="00433C4E" w:rsidP="00433C4E"/>
    <w:p w14:paraId="4482CF4E" w14:textId="77777777" w:rsidR="00433C4E" w:rsidRDefault="00433C4E" w:rsidP="00433C4E">
      <w:r>
        <w:rPr>
          <w:rFonts w:hint="eastAsia"/>
        </w:rPr>
        <w:t>полей</w:t>
      </w:r>
      <w:r>
        <w:t xml:space="preserve"> </w:t>
      </w:r>
      <w:r>
        <w:rPr>
          <w:rFonts w:hint="eastAsia"/>
        </w:rPr>
        <w:t>параметров</w:t>
      </w:r>
      <w:r>
        <w:t xml:space="preserve"> </w:t>
      </w:r>
      <w:r>
        <w:rPr>
          <w:rFonts w:hint="eastAsia"/>
        </w:rPr>
        <w:t>потока</w:t>
      </w:r>
      <w:r>
        <w:t xml:space="preserve"> </w:t>
      </w:r>
      <w:r>
        <w:rPr>
          <w:rFonts w:hint="eastAsia"/>
        </w:rPr>
        <w:t>методом</w:t>
      </w:r>
      <w:r>
        <w:t xml:space="preserve"> </w:t>
      </w:r>
      <w:r>
        <w:rPr>
          <w:rFonts w:hint="eastAsia"/>
        </w:rPr>
        <w:t>статистического</w:t>
      </w:r>
      <w:r>
        <w:t xml:space="preserve"> </w:t>
      </w:r>
      <w:r>
        <w:rPr>
          <w:rFonts w:hint="eastAsia"/>
        </w:rPr>
        <w:t>анализа</w:t>
      </w:r>
    </w:p>
    <w:p w14:paraId="6957B861" w14:textId="77777777" w:rsidR="00433C4E" w:rsidRDefault="00433C4E" w:rsidP="00433C4E"/>
    <w:p w14:paraId="6549414B" w14:textId="77777777" w:rsidR="00433C4E" w:rsidRDefault="00433C4E" w:rsidP="00433C4E">
      <w:r>
        <w:t xml:space="preserve">3.4.5. </w:t>
      </w:r>
      <w:r>
        <w:rPr>
          <w:rFonts w:hint="eastAsia"/>
        </w:rPr>
        <w:t>Валидация</w:t>
      </w:r>
      <w:r>
        <w:t xml:space="preserve"> </w:t>
      </w:r>
      <w:r>
        <w:rPr>
          <w:rFonts w:hint="eastAsia"/>
        </w:rPr>
        <w:t>численной</w:t>
      </w:r>
      <w:r>
        <w:t xml:space="preserve"> </w:t>
      </w:r>
      <w:r>
        <w:rPr>
          <w:rFonts w:hint="eastAsia"/>
        </w:rPr>
        <w:t>модели</w:t>
      </w:r>
      <w:r>
        <w:t xml:space="preserve"> </w:t>
      </w:r>
      <w:r>
        <w:rPr>
          <w:rFonts w:hint="eastAsia"/>
        </w:rPr>
        <w:t>течения</w:t>
      </w:r>
      <w:r>
        <w:t xml:space="preserve"> </w:t>
      </w:r>
      <w:r>
        <w:rPr>
          <w:rFonts w:hint="eastAsia"/>
        </w:rPr>
        <w:t>в</w:t>
      </w:r>
      <w:r>
        <w:t xml:space="preserve"> </w:t>
      </w:r>
      <w:r>
        <w:rPr>
          <w:rFonts w:hint="eastAsia"/>
        </w:rPr>
        <w:t>проточной</w:t>
      </w:r>
      <w:r>
        <w:t xml:space="preserve"> </w:t>
      </w:r>
      <w:r>
        <w:rPr>
          <w:rFonts w:hint="eastAsia"/>
        </w:rPr>
        <w:t>части</w:t>
      </w:r>
      <w:r>
        <w:t xml:space="preserve"> </w:t>
      </w:r>
      <w:r>
        <w:rPr>
          <w:rFonts w:hint="eastAsia"/>
        </w:rPr>
        <w:t>блока</w:t>
      </w:r>
      <w:r>
        <w:t xml:space="preserve"> </w:t>
      </w:r>
      <w:r>
        <w:rPr>
          <w:rFonts w:hint="eastAsia"/>
        </w:rPr>
        <w:t>«</w:t>
      </w:r>
      <w:r>
        <w:rPr>
          <w:rFonts w:hint="eastAsia"/>
        </w:rPr>
        <w:t>Ступень</w:t>
      </w:r>
      <w:r>
        <w:t xml:space="preserve"> - </w:t>
      </w:r>
      <w:r>
        <w:rPr>
          <w:rFonts w:hint="eastAsia"/>
        </w:rPr>
        <w:t>Диффузор</w:t>
      </w:r>
      <w:r>
        <w:rPr>
          <w:rFonts w:hint="eastAsia"/>
        </w:rPr>
        <w:t>»</w:t>
      </w:r>
      <w:r>
        <w:t xml:space="preserve"> </w:t>
      </w:r>
      <w:r>
        <w:rPr>
          <w:rFonts w:hint="eastAsia"/>
        </w:rPr>
        <w:t>по</w:t>
      </w:r>
      <w:r>
        <w:t xml:space="preserve"> </w:t>
      </w:r>
      <w:r>
        <w:rPr>
          <w:rFonts w:hint="eastAsia"/>
        </w:rPr>
        <w:t>структуре</w:t>
      </w:r>
      <w:r>
        <w:t xml:space="preserve"> </w:t>
      </w:r>
      <w:r>
        <w:rPr>
          <w:rFonts w:hint="eastAsia"/>
        </w:rPr>
        <w:t>потока</w:t>
      </w:r>
    </w:p>
    <w:p w14:paraId="465AD534" w14:textId="77777777" w:rsidR="00433C4E" w:rsidRDefault="00433C4E" w:rsidP="00433C4E"/>
    <w:p w14:paraId="25B20881" w14:textId="77777777" w:rsidR="00433C4E" w:rsidRDefault="00433C4E" w:rsidP="00433C4E">
      <w:r>
        <w:t xml:space="preserve">3.5. </w:t>
      </w:r>
      <w:r>
        <w:rPr>
          <w:rFonts w:hint="eastAsia"/>
        </w:rPr>
        <w:t>Корреляционный</w:t>
      </w:r>
      <w:r>
        <w:t xml:space="preserve"> </w:t>
      </w:r>
      <w:r>
        <w:rPr>
          <w:rFonts w:hint="eastAsia"/>
        </w:rPr>
        <w:t>метод</w:t>
      </w:r>
      <w:r>
        <w:t xml:space="preserve"> </w:t>
      </w:r>
      <w:r>
        <w:rPr>
          <w:rFonts w:hint="eastAsia"/>
        </w:rPr>
        <w:t>анализа</w:t>
      </w:r>
      <w:r>
        <w:t xml:space="preserve"> </w:t>
      </w:r>
      <w:r>
        <w:rPr>
          <w:rFonts w:hint="eastAsia"/>
        </w:rPr>
        <w:t>результатов</w:t>
      </w:r>
      <w:r>
        <w:t xml:space="preserve"> </w:t>
      </w:r>
      <w:r>
        <w:rPr>
          <w:rFonts w:hint="eastAsia"/>
        </w:rPr>
        <w:t>исследований</w:t>
      </w:r>
    </w:p>
    <w:p w14:paraId="39FD03D2" w14:textId="77777777" w:rsidR="00433C4E" w:rsidRDefault="00433C4E" w:rsidP="00433C4E"/>
    <w:p w14:paraId="3A8869A7" w14:textId="77777777" w:rsidR="00433C4E" w:rsidRDefault="00433C4E" w:rsidP="00433C4E">
      <w:r>
        <w:t xml:space="preserve">3.6. </w:t>
      </w:r>
      <w:r>
        <w:rPr>
          <w:rFonts w:hint="eastAsia"/>
        </w:rPr>
        <w:t>Обобщение</w:t>
      </w:r>
      <w:r>
        <w:t xml:space="preserve"> </w:t>
      </w:r>
      <w:r>
        <w:rPr>
          <w:rFonts w:hint="eastAsia"/>
        </w:rPr>
        <w:t>рекомендаций</w:t>
      </w:r>
      <w:r>
        <w:t xml:space="preserve"> </w:t>
      </w:r>
      <w:r>
        <w:rPr>
          <w:rFonts w:hint="eastAsia"/>
        </w:rPr>
        <w:t>по</w:t>
      </w:r>
      <w:r>
        <w:t xml:space="preserve"> </w:t>
      </w:r>
      <w:r>
        <w:rPr>
          <w:rFonts w:hint="eastAsia"/>
        </w:rPr>
        <w:t>совершенствованию</w:t>
      </w:r>
      <w:r>
        <w:t xml:space="preserve"> </w:t>
      </w:r>
      <w:r>
        <w:rPr>
          <w:rFonts w:hint="eastAsia"/>
        </w:rPr>
        <w:t>методики</w:t>
      </w:r>
      <w:r>
        <w:t xml:space="preserve"> </w:t>
      </w:r>
      <w:r>
        <w:rPr>
          <w:rFonts w:hint="eastAsia"/>
        </w:rPr>
        <w:t>исследования</w:t>
      </w:r>
      <w:r>
        <w:t xml:space="preserve"> </w:t>
      </w:r>
      <w:r>
        <w:rPr>
          <w:rFonts w:hint="eastAsia"/>
        </w:rPr>
        <w:t>пространственного</w:t>
      </w:r>
      <w:r>
        <w:t xml:space="preserve"> </w:t>
      </w:r>
      <w:r>
        <w:rPr>
          <w:rFonts w:hint="eastAsia"/>
        </w:rPr>
        <w:t>течения</w:t>
      </w:r>
      <w:r>
        <w:t xml:space="preserve"> </w:t>
      </w:r>
      <w:r>
        <w:rPr>
          <w:rFonts w:hint="eastAsia"/>
        </w:rPr>
        <w:t>в</w:t>
      </w:r>
      <w:r>
        <w:t xml:space="preserve"> </w:t>
      </w:r>
      <w:r>
        <w:rPr>
          <w:rFonts w:hint="eastAsia"/>
        </w:rPr>
        <w:t>проточных</w:t>
      </w:r>
      <w:r>
        <w:t xml:space="preserve"> </w:t>
      </w:r>
      <w:r>
        <w:rPr>
          <w:rFonts w:hint="eastAsia"/>
        </w:rPr>
        <w:t>частях</w:t>
      </w:r>
    </w:p>
    <w:p w14:paraId="1E4A07C2" w14:textId="77777777" w:rsidR="00433C4E" w:rsidRDefault="00433C4E" w:rsidP="00433C4E"/>
    <w:p w14:paraId="19185A05" w14:textId="77777777" w:rsidR="00433C4E" w:rsidRDefault="00433C4E" w:rsidP="00433C4E">
      <w:r>
        <w:rPr>
          <w:rFonts w:hint="eastAsia"/>
        </w:rPr>
        <w:t>турбин</w:t>
      </w:r>
    </w:p>
    <w:p w14:paraId="564242AA" w14:textId="77777777" w:rsidR="00433C4E" w:rsidRDefault="00433C4E" w:rsidP="00433C4E"/>
    <w:p w14:paraId="47044D39" w14:textId="77777777" w:rsidR="00433C4E" w:rsidRDefault="00433C4E" w:rsidP="00433C4E">
      <w:r>
        <w:rPr>
          <w:rFonts w:hint="eastAsia"/>
        </w:rPr>
        <w:t>Глава</w:t>
      </w:r>
      <w:r>
        <w:t xml:space="preserve"> 4. </w:t>
      </w:r>
      <w:r>
        <w:rPr>
          <w:rFonts w:hint="eastAsia"/>
        </w:rPr>
        <w:t>Результаты</w:t>
      </w:r>
      <w:r>
        <w:t xml:space="preserve"> </w:t>
      </w:r>
      <w:r>
        <w:rPr>
          <w:rFonts w:hint="eastAsia"/>
        </w:rPr>
        <w:t>аэродинамических</w:t>
      </w:r>
      <w:r>
        <w:t xml:space="preserve"> </w:t>
      </w:r>
      <w:r>
        <w:rPr>
          <w:rFonts w:hint="eastAsia"/>
        </w:rPr>
        <w:t>исследований</w:t>
      </w:r>
      <w:r>
        <w:t xml:space="preserve"> </w:t>
      </w:r>
      <w:r>
        <w:rPr>
          <w:rFonts w:hint="eastAsia"/>
        </w:rPr>
        <w:t>трехмерного</w:t>
      </w:r>
      <w:r>
        <w:t xml:space="preserve"> </w:t>
      </w:r>
      <w:r>
        <w:rPr>
          <w:rFonts w:hint="eastAsia"/>
        </w:rPr>
        <w:t>потока</w:t>
      </w:r>
      <w:r>
        <w:t xml:space="preserve"> </w:t>
      </w:r>
      <w:r>
        <w:rPr>
          <w:rFonts w:hint="eastAsia"/>
        </w:rPr>
        <w:t>в</w:t>
      </w:r>
    </w:p>
    <w:p w14:paraId="0B1358E7" w14:textId="77777777" w:rsidR="00433C4E" w:rsidRDefault="00433C4E" w:rsidP="00433C4E"/>
    <w:p w14:paraId="00465D8E" w14:textId="77777777" w:rsidR="00433C4E" w:rsidRDefault="00433C4E" w:rsidP="00433C4E">
      <w:r>
        <w:rPr>
          <w:rFonts w:hint="eastAsia"/>
        </w:rPr>
        <w:t>элементах</w:t>
      </w:r>
      <w:r>
        <w:t xml:space="preserve"> </w:t>
      </w:r>
      <w:r>
        <w:rPr>
          <w:rFonts w:hint="eastAsia"/>
        </w:rPr>
        <w:t>проточных</w:t>
      </w:r>
      <w:r>
        <w:t xml:space="preserve"> </w:t>
      </w:r>
      <w:r>
        <w:rPr>
          <w:rFonts w:hint="eastAsia"/>
        </w:rPr>
        <w:t>частей</w:t>
      </w:r>
      <w:r>
        <w:t xml:space="preserve"> </w:t>
      </w:r>
      <w:r>
        <w:rPr>
          <w:rFonts w:hint="eastAsia"/>
        </w:rPr>
        <w:t>турбин</w:t>
      </w:r>
    </w:p>
    <w:p w14:paraId="267FB694" w14:textId="77777777" w:rsidR="00433C4E" w:rsidRDefault="00433C4E" w:rsidP="00433C4E"/>
    <w:p w14:paraId="0C8C02C5" w14:textId="77777777" w:rsidR="00433C4E" w:rsidRDefault="00433C4E" w:rsidP="00433C4E">
      <w:r>
        <w:t xml:space="preserve">4.1. </w:t>
      </w:r>
      <w:r>
        <w:rPr>
          <w:rFonts w:hint="eastAsia"/>
        </w:rPr>
        <w:t>Турбинные</w:t>
      </w:r>
      <w:r>
        <w:t xml:space="preserve"> </w:t>
      </w:r>
      <w:r>
        <w:rPr>
          <w:rFonts w:hint="eastAsia"/>
        </w:rPr>
        <w:t>ступени</w:t>
      </w:r>
    </w:p>
    <w:p w14:paraId="7252E780" w14:textId="77777777" w:rsidR="00433C4E" w:rsidRDefault="00433C4E" w:rsidP="00433C4E"/>
    <w:p w14:paraId="71881295" w14:textId="77777777" w:rsidR="00433C4E" w:rsidRDefault="00433C4E" w:rsidP="00433C4E">
      <w:r>
        <w:t xml:space="preserve">4.1.1. </w:t>
      </w:r>
      <w:r>
        <w:rPr>
          <w:rFonts w:hint="eastAsia"/>
        </w:rPr>
        <w:t>Параметры</w:t>
      </w:r>
      <w:r>
        <w:t xml:space="preserve"> </w:t>
      </w:r>
      <w:r>
        <w:rPr>
          <w:rFonts w:hint="eastAsia"/>
        </w:rPr>
        <w:t>ступеней</w:t>
      </w:r>
    </w:p>
    <w:p w14:paraId="0C3DCC5A" w14:textId="77777777" w:rsidR="00433C4E" w:rsidRDefault="00433C4E" w:rsidP="00433C4E"/>
    <w:p w14:paraId="39D553AA" w14:textId="77777777" w:rsidR="00433C4E" w:rsidRDefault="00433C4E" w:rsidP="00433C4E">
      <w:r>
        <w:t xml:space="preserve">4.1.2. </w:t>
      </w:r>
      <w:r>
        <w:rPr>
          <w:rFonts w:hint="eastAsia"/>
        </w:rPr>
        <w:t>Интегральные</w:t>
      </w:r>
      <w:r>
        <w:t xml:space="preserve"> </w:t>
      </w:r>
      <w:r>
        <w:rPr>
          <w:rFonts w:hint="eastAsia"/>
        </w:rPr>
        <w:t>характеристики</w:t>
      </w:r>
      <w:r>
        <w:t xml:space="preserve"> </w:t>
      </w:r>
      <w:r>
        <w:rPr>
          <w:rFonts w:hint="eastAsia"/>
        </w:rPr>
        <w:t>ступеней</w:t>
      </w:r>
    </w:p>
    <w:p w14:paraId="47F778B9" w14:textId="77777777" w:rsidR="00433C4E" w:rsidRDefault="00433C4E" w:rsidP="00433C4E"/>
    <w:p w14:paraId="7BDF347C" w14:textId="77777777" w:rsidR="00433C4E" w:rsidRDefault="00433C4E" w:rsidP="00433C4E">
      <w:r>
        <w:t xml:space="preserve">4.1.3. </w:t>
      </w:r>
      <w:r>
        <w:rPr>
          <w:rFonts w:hint="eastAsia"/>
        </w:rPr>
        <w:t>Особенности</w:t>
      </w:r>
      <w:r>
        <w:t xml:space="preserve"> </w:t>
      </w:r>
      <w:r>
        <w:rPr>
          <w:rFonts w:hint="eastAsia"/>
        </w:rPr>
        <w:t>структуры</w:t>
      </w:r>
      <w:r>
        <w:t xml:space="preserve"> </w:t>
      </w:r>
      <w:r>
        <w:rPr>
          <w:rFonts w:hint="eastAsia"/>
        </w:rPr>
        <w:t>трехмерного</w:t>
      </w:r>
      <w:r>
        <w:t xml:space="preserve"> </w:t>
      </w:r>
      <w:r>
        <w:rPr>
          <w:rFonts w:hint="eastAsia"/>
        </w:rPr>
        <w:t>потока</w:t>
      </w:r>
      <w:r>
        <w:t xml:space="preserve"> </w:t>
      </w:r>
      <w:r>
        <w:rPr>
          <w:rFonts w:hint="eastAsia"/>
        </w:rPr>
        <w:t>за</w:t>
      </w:r>
      <w:r>
        <w:t xml:space="preserve"> </w:t>
      </w:r>
      <w:r>
        <w:rPr>
          <w:rFonts w:hint="eastAsia"/>
        </w:rPr>
        <w:lastRenderedPageBreak/>
        <w:t>турбинными</w:t>
      </w:r>
      <w:r>
        <w:t xml:space="preserve"> </w:t>
      </w:r>
      <w:r>
        <w:rPr>
          <w:rFonts w:hint="eastAsia"/>
        </w:rPr>
        <w:t>ступенями</w:t>
      </w:r>
    </w:p>
    <w:p w14:paraId="3CED6CBD" w14:textId="77777777" w:rsidR="00433C4E" w:rsidRDefault="00433C4E" w:rsidP="00433C4E"/>
    <w:p w14:paraId="7B715384" w14:textId="77777777" w:rsidR="00433C4E" w:rsidRDefault="00433C4E" w:rsidP="00433C4E">
      <w:r>
        <w:t xml:space="preserve">4.1.4. </w:t>
      </w:r>
      <w:r>
        <w:rPr>
          <w:rFonts w:hint="eastAsia"/>
        </w:rPr>
        <w:t>Выводы</w:t>
      </w:r>
      <w:r>
        <w:t xml:space="preserve"> </w:t>
      </w:r>
      <w:r>
        <w:rPr>
          <w:rFonts w:hint="eastAsia"/>
        </w:rPr>
        <w:t>по</w:t>
      </w:r>
      <w:r>
        <w:t xml:space="preserve"> </w:t>
      </w:r>
      <w:r>
        <w:rPr>
          <w:rFonts w:hint="eastAsia"/>
        </w:rPr>
        <w:t>результатам</w:t>
      </w:r>
      <w:r>
        <w:t xml:space="preserve"> </w:t>
      </w:r>
      <w:r>
        <w:rPr>
          <w:rFonts w:hint="eastAsia"/>
        </w:rPr>
        <w:t>экспериментальных</w:t>
      </w:r>
      <w:r>
        <w:t xml:space="preserve"> </w:t>
      </w:r>
      <w:r>
        <w:rPr>
          <w:rFonts w:hint="eastAsia"/>
        </w:rPr>
        <w:t>и</w:t>
      </w:r>
      <w:r>
        <w:t xml:space="preserve"> </w:t>
      </w:r>
      <w:r>
        <w:rPr>
          <w:rFonts w:hint="eastAsia"/>
        </w:rPr>
        <w:t>численных</w:t>
      </w:r>
      <w:r>
        <w:t xml:space="preserve"> </w:t>
      </w:r>
      <w:r>
        <w:rPr>
          <w:rFonts w:hint="eastAsia"/>
        </w:rPr>
        <w:t>исследований</w:t>
      </w:r>
      <w:r>
        <w:t xml:space="preserve"> </w:t>
      </w:r>
      <w:r>
        <w:rPr>
          <w:rFonts w:hint="eastAsia"/>
        </w:rPr>
        <w:t>структуры</w:t>
      </w:r>
      <w:r>
        <w:t xml:space="preserve"> </w:t>
      </w:r>
      <w:r>
        <w:rPr>
          <w:rFonts w:hint="eastAsia"/>
        </w:rPr>
        <w:t>потока</w:t>
      </w:r>
      <w:r>
        <w:t xml:space="preserve"> </w:t>
      </w:r>
      <w:r>
        <w:rPr>
          <w:rFonts w:hint="eastAsia"/>
        </w:rPr>
        <w:t>в</w:t>
      </w:r>
      <w:r>
        <w:t xml:space="preserve"> </w:t>
      </w:r>
      <w:r>
        <w:rPr>
          <w:rFonts w:hint="eastAsia"/>
        </w:rPr>
        <w:t>турбинных</w:t>
      </w:r>
      <w:r>
        <w:t xml:space="preserve"> </w:t>
      </w:r>
      <w:r>
        <w:rPr>
          <w:rFonts w:hint="eastAsia"/>
        </w:rPr>
        <w:t>ступенях</w:t>
      </w:r>
    </w:p>
    <w:p w14:paraId="459DEC62" w14:textId="77777777" w:rsidR="00433C4E" w:rsidRDefault="00433C4E" w:rsidP="00433C4E"/>
    <w:p w14:paraId="56824823" w14:textId="77777777" w:rsidR="00433C4E" w:rsidRDefault="00433C4E" w:rsidP="00433C4E">
      <w:r>
        <w:t xml:space="preserve">4.2. </w:t>
      </w:r>
      <w:r>
        <w:rPr>
          <w:rFonts w:hint="eastAsia"/>
        </w:rPr>
        <w:t>Блоки</w:t>
      </w:r>
      <w:r>
        <w:t xml:space="preserve"> </w:t>
      </w:r>
      <w:r>
        <w:rPr>
          <w:rFonts w:hint="eastAsia"/>
        </w:rPr>
        <w:t>«</w:t>
      </w:r>
      <w:r>
        <w:rPr>
          <w:rFonts w:hint="eastAsia"/>
        </w:rPr>
        <w:t>Ступень</w:t>
      </w:r>
      <w:r>
        <w:t xml:space="preserve"> - </w:t>
      </w:r>
      <w:r>
        <w:rPr>
          <w:rFonts w:hint="eastAsia"/>
        </w:rPr>
        <w:t>Диффузор</w:t>
      </w:r>
      <w:r>
        <w:rPr>
          <w:rFonts w:hint="eastAsia"/>
        </w:rPr>
        <w:t>»</w:t>
      </w:r>
    </w:p>
    <w:p w14:paraId="5F164D11" w14:textId="77777777" w:rsidR="00433C4E" w:rsidRDefault="00433C4E" w:rsidP="00433C4E"/>
    <w:p w14:paraId="759763A8" w14:textId="77777777" w:rsidR="00433C4E" w:rsidRDefault="00433C4E" w:rsidP="00433C4E">
      <w:r>
        <w:rPr>
          <w:rFonts w:hint="eastAsia"/>
        </w:rPr>
        <w:t>Влияние</w:t>
      </w:r>
      <w:r>
        <w:t xml:space="preserve"> </w:t>
      </w:r>
      <w:r>
        <w:rPr>
          <w:rFonts w:hint="eastAsia"/>
        </w:rPr>
        <w:t>закрутки</w:t>
      </w:r>
      <w:r>
        <w:t xml:space="preserve"> </w:t>
      </w:r>
      <w:r>
        <w:rPr>
          <w:rFonts w:hint="eastAsia"/>
        </w:rPr>
        <w:t>потока</w:t>
      </w:r>
      <w:r>
        <w:t xml:space="preserve"> </w:t>
      </w:r>
      <w:r>
        <w:rPr>
          <w:rFonts w:hint="eastAsia"/>
        </w:rPr>
        <w:t>на</w:t>
      </w:r>
      <w:r>
        <w:t xml:space="preserve"> </w:t>
      </w:r>
      <w:r>
        <w:rPr>
          <w:rFonts w:hint="eastAsia"/>
        </w:rPr>
        <w:t>интегральные</w:t>
      </w:r>
      <w:r>
        <w:t xml:space="preserve"> </w:t>
      </w:r>
      <w:r>
        <w:rPr>
          <w:rFonts w:hint="eastAsia"/>
        </w:rPr>
        <w:t>характеристики</w:t>
      </w:r>
      <w:r>
        <w:t xml:space="preserve"> </w:t>
      </w:r>
      <w:r>
        <w:rPr>
          <w:rFonts w:hint="eastAsia"/>
        </w:rPr>
        <w:t>диффузора</w:t>
      </w:r>
    </w:p>
    <w:p w14:paraId="4BD7261B" w14:textId="77777777" w:rsidR="00433C4E" w:rsidRDefault="00433C4E" w:rsidP="00433C4E"/>
    <w:p w14:paraId="17DDC03D" w14:textId="77777777" w:rsidR="00433C4E" w:rsidRDefault="00433C4E" w:rsidP="00433C4E">
      <w:r>
        <w:t xml:space="preserve">4.2.1. </w:t>
      </w:r>
      <w:r>
        <w:rPr>
          <w:rFonts w:hint="eastAsia"/>
        </w:rPr>
        <w:t>Влияние</w:t>
      </w:r>
      <w:r>
        <w:t xml:space="preserve"> </w:t>
      </w:r>
      <w:r>
        <w:rPr>
          <w:rFonts w:hint="eastAsia"/>
        </w:rPr>
        <w:t>формы</w:t>
      </w:r>
      <w:r>
        <w:t xml:space="preserve"> </w:t>
      </w:r>
      <w:r>
        <w:rPr>
          <w:rFonts w:hint="eastAsia"/>
        </w:rPr>
        <w:t>силовых</w:t>
      </w:r>
      <w:r>
        <w:t xml:space="preserve"> </w:t>
      </w:r>
      <w:r>
        <w:rPr>
          <w:rFonts w:hint="eastAsia"/>
        </w:rPr>
        <w:t>стоек</w:t>
      </w:r>
      <w:r>
        <w:t xml:space="preserve"> </w:t>
      </w:r>
      <w:r>
        <w:rPr>
          <w:rFonts w:hint="eastAsia"/>
        </w:rPr>
        <w:t>на</w:t>
      </w:r>
      <w:r>
        <w:t xml:space="preserve"> </w:t>
      </w:r>
      <w:r>
        <w:rPr>
          <w:rFonts w:hint="eastAsia"/>
        </w:rPr>
        <w:t>интегральные</w:t>
      </w:r>
      <w:r>
        <w:t xml:space="preserve"> </w:t>
      </w:r>
      <w:r>
        <w:rPr>
          <w:rFonts w:hint="eastAsia"/>
        </w:rPr>
        <w:t>характеристики</w:t>
      </w:r>
      <w:r>
        <w:t xml:space="preserve"> </w:t>
      </w:r>
      <w:r>
        <w:rPr>
          <w:rFonts w:hint="eastAsia"/>
        </w:rPr>
        <w:t>диффузора</w:t>
      </w:r>
    </w:p>
    <w:p w14:paraId="3124A340" w14:textId="77777777" w:rsidR="00433C4E" w:rsidRDefault="00433C4E" w:rsidP="00433C4E"/>
    <w:p w14:paraId="6597A5D7" w14:textId="77777777" w:rsidR="00433C4E" w:rsidRDefault="00433C4E" w:rsidP="00433C4E">
      <w:r>
        <w:t xml:space="preserve">4.2.2. </w:t>
      </w:r>
      <w:r>
        <w:rPr>
          <w:rFonts w:hint="eastAsia"/>
        </w:rPr>
        <w:t>Влияние</w:t>
      </w:r>
      <w:r>
        <w:t xml:space="preserve"> </w:t>
      </w:r>
      <w:r>
        <w:rPr>
          <w:rFonts w:hint="eastAsia"/>
        </w:rPr>
        <w:t>типа</w:t>
      </w:r>
      <w:r>
        <w:t xml:space="preserve"> </w:t>
      </w:r>
      <w:r>
        <w:rPr>
          <w:rFonts w:hint="eastAsia"/>
        </w:rPr>
        <w:t>последней</w:t>
      </w:r>
      <w:r>
        <w:t xml:space="preserve"> </w:t>
      </w:r>
      <w:r>
        <w:rPr>
          <w:rFonts w:hint="eastAsia"/>
        </w:rPr>
        <w:t>ступени</w:t>
      </w:r>
      <w:r>
        <w:t xml:space="preserve"> </w:t>
      </w:r>
      <w:r>
        <w:rPr>
          <w:rFonts w:hint="eastAsia"/>
        </w:rPr>
        <w:t>турбины</w:t>
      </w:r>
      <w:r>
        <w:t xml:space="preserve"> </w:t>
      </w:r>
      <w:r>
        <w:rPr>
          <w:rFonts w:hint="eastAsia"/>
        </w:rPr>
        <w:t>на</w:t>
      </w:r>
      <w:r>
        <w:t xml:space="preserve"> </w:t>
      </w:r>
      <w:r>
        <w:rPr>
          <w:rFonts w:hint="eastAsia"/>
        </w:rPr>
        <w:t>процесс</w:t>
      </w:r>
      <w:r>
        <w:t xml:space="preserve"> </w:t>
      </w:r>
      <w:r>
        <w:rPr>
          <w:rFonts w:hint="eastAsia"/>
        </w:rPr>
        <w:t>восстановления</w:t>
      </w:r>
      <w:r>
        <w:t xml:space="preserve"> </w:t>
      </w:r>
      <w:r>
        <w:rPr>
          <w:rFonts w:hint="eastAsia"/>
        </w:rPr>
        <w:t>давления</w:t>
      </w:r>
      <w:r>
        <w:t xml:space="preserve"> </w:t>
      </w:r>
      <w:r>
        <w:rPr>
          <w:rFonts w:hint="eastAsia"/>
        </w:rPr>
        <w:t>в</w:t>
      </w:r>
      <w:r>
        <w:t xml:space="preserve"> </w:t>
      </w:r>
      <w:r>
        <w:rPr>
          <w:rFonts w:hint="eastAsia"/>
        </w:rPr>
        <w:t>диффузоре</w:t>
      </w:r>
    </w:p>
    <w:p w14:paraId="05C20FE9" w14:textId="77777777" w:rsidR="00433C4E" w:rsidRDefault="00433C4E" w:rsidP="00433C4E"/>
    <w:p w14:paraId="00E91937" w14:textId="77777777" w:rsidR="00433C4E" w:rsidRDefault="00433C4E" w:rsidP="00433C4E">
      <w:r>
        <w:t xml:space="preserve">4.2.3. </w:t>
      </w:r>
      <w:r>
        <w:rPr>
          <w:rFonts w:hint="eastAsia"/>
        </w:rPr>
        <w:t>Влияние</w:t>
      </w:r>
      <w:r>
        <w:t xml:space="preserve"> </w:t>
      </w:r>
      <w:r>
        <w:rPr>
          <w:rFonts w:hint="eastAsia"/>
        </w:rPr>
        <w:t>крупномасштабных</w:t>
      </w:r>
      <w:r>
        <w:t xml:space="preserve"> </w:t>
      </w:r>
      <w:r>
        <w:rPr>
          <w:rFonts w:hint="eastAsia"/>
        </w:rPr>
        <w:t>вихревых</w:t>
      </w:r>
      <w:r>
        <w:t xml:space="preserve"> </w:t>
      </w:r>
      <w:r>
        <w:rPr>
          <w:rFonts w:hint="eastAsia"/>
        </w:rPr>
        <w:t>структур</w:t>
      </w:r>
      <w:r>
        <w:t xml:space="preserve"> </w:t>
      </w:r>
      <w:r>
        <w:rPr>
          <w:rFonts w:hint="eastAsia"/>
        </w:rPr>
        <w:t>на</w:t>
      </w:r>
      <w:r>
        <w:t xml:space="preserve"> </w:t>
      </w:r>
      <w:r>
        <w:rPr>
          <w:rFonts w:hint="eastAsia"/>
        </w:rPr>
        <w:t>эффективность</w:t>
      </w:r>
      <w:r>
        <w:t xml:space="preserve"> </w:t>
      </w:r>
      <w:r>
        <w:rPr>
          <w:rFonts w:hint="eastAsia"/>
        </w:rPr>
        <w:t>работы</w:t>
      </w:r>
      <w:r>
        <w:t xml:space="preserve"> </w:t>
      </w:r>
      <w:r>
        <w:rPr>
          <w:rFonts w:hint="eastAsia"/>
        </w:rPr>
        <w:t>выходного</w:t>
      </w:r>
      <w:r>
        <w:t xml:space="preserve"> </w:t>
      </w:r>
      <w:r>
        <w:rPr>
          <w:rFonts w:hint="eastAsia"/>
        </w:rPr>
        <w:t>диффузора</w:t>
      </w:r>
    </w:p>
    <w:p w14:paraId="097915F8" w14:textId="77777777" w:rsidR="00433C4E" w:rsidRDefault="00433C4E" w:rsidP="00433C4E"/>
    <w:p w14:paraId="054C8D69" w14:textId="77777777" w:rsidR="00433C4E" w:rsidRDefault="00433C4E" w:rsidP="00433C4E">
      <w:r>
        <w:t xml:space="preserve">4.2.4. </w:t>
      </w:r>
      <w:r>
        <w:rPr>
          <w:rFonts w:hint="eastAsia"/>
        </w:rPr>
        <w:t>Эффективность</w:t>
      </w:r>
      <w:r>
        <w:t xml:space="preserve"> </w:t>
      </w:r>
      <w:r>
        <w:rPr>
          <w:rFonts w:hint="eastAsia"/>
        </w:rPr>
        <w:t>работы</w:t>
      </w:r>
      <w:r>
        <w:t xml:space="preserve"> </w:t>
      </w:r>
      <w:r>
        <w:rPr>
          <w:rFonts w:hint="eastAsia"/>
        </w:rPr>
        <w:t>блоков</w:t>
      </w:r>
      <w:r>
        <w:t xml:space="preserve"> </w:t>
      </w:r>
      <w:r>
        <w:rPr>
          <w:rFonts w:hint="eastAsia"/>
        </w:rPr>
        <w:t>«</w:t>
      </w:r>
      <w:r>
        <w:rPr>
          <w:rFonts w:hint="eastAsia"/>
        </w:rPr>
        <w:t>Ступень</w:t>
      </w:r>
      <w:r>
        <w:t xml:space="preserve"> - </w:t>
      </w:r>
      <w:r>
        <w:rPr>
          <w:rFonts w:hint="eastAsia"/>
        </w:rPr>
        <w:t>Диффузор</w:t>
      </w:r>
      <w:r>
        <w:rPr>
          <w:rFonts w:hint="eastAsia"/>
        </w:rPr>
        <w:t>»</w:t>
      </w:r>
    </w:p>
    <w:p w14:paraId="64D9AA9B" w14:textId="77777777" w:rsidR="00433C4E" w:rsidRDefault="00433C4E" w:rsidP="00433C4E"/>
    <w:p w14:paraId="0D72DA03" w14:textId="77777777" w:rsidR="00433C4E" w:rsidRDefault="00433C4E" w:rsidP="00433C4E">
      <w:r>
        <w:t xml:space="preserve">4.2.5. </w:t>
      </w:r>
      <w:r>
        <w:rPr>
          <w:rFonts w:hint="eastAsia"/>
        </w:rPr>
        <w:t>Оптимальный</w:t>
      </w:r>
      <w:r>
        <w:t xml:space="preserve"> </w:t>
      </w:r>
      <w:r>
        <w:rPr>
          <w:rFonts w:hint="eastAsia"/>
        </w:rPr>
        <w:t>радиальный</w:t>
      </w:r>
      <w:r>
        <w:t xml:space="preserve"> </w:t>
      </w:r>
      <w:r>
        <w:rPr>
          <w:rFonts w:hint="eastAsia"/>
        </w:rPr>
        <w:t>зазор</w:t>
      </w:r>
      <w:r>
        <w:t xml:space="preserve"> </w:t>
      </w:r>
      <w:r>
        <w:rPr>
          <w:rFonts w:hint="eastAsia"/>
        </w:rPr>
        <w:t>последней</w:t>
      </w:r>
      <w:r>
        <w:t xml:space="preserve"> </w:t>
      </w:r>
      <w:r>
        <w:rPr>
          <w:rFonts w:hint="eastAsia"/>
        </w:rPr>
        <w:t>ступени</w:t>
      </w:r>
      <w:r>
        <w:t xml:space="preserve"> </w:t>
      </w:r>
      <w:r>
        <w:rPr>
          <w:rFonts w:hint="eastAsia"/>
        </w:rPr>
        <w:t>ГТУ</w:t>
      </w:r>
    </w:p>
    <w:p w14:paraId="0A224ADB" w14:textId="77777777" w:rsidR="00433C4E" w:rsidRDefault="00433C4E" w:rsidP="00433C4E"/>
    <w:p w14:paraId="609E7C03" w14:textId="77777777" w:rsidR="00433C4E" w:rsidRDefault="00433C4E" w:rsidP="00433C4E">
      <w:r>
        <w:t xml:space="preserve">4.2.6. </w:t>
      </w:r>
      <w:r>
        <w:rPr>
          <w:rFonts w:hint="eastAsia"/>
        </w:rPr>
        <w:t>Выводы</w:t>
      </w:r>
      <w:r>
        <w:t xml:space="preserve"> </w:t>
      </w:r>
      <w:r>
        <w:rPr>
          <w:rFonts w:hint="eastAsia"/>
        </w:rPr>
        <w:t>по</w:t>
      </w:r>
      <w:r>
        <w:t xml:space="preserve"> </w:t>
      </w:r>
      <w:r>
        <w:rPr>
          <w:rFonts w:hint="eastAsia"/>
        </w:rPr>
        <w:t>результатам</w:t>
      </w:r>
      <w:r>
        <w:t xml:space="preserve"> </w:t>
      </w:r>
      <w:r>
        <w:rPr>
          <w:rFonts w:hint="eastAsia"/>
        </w:rPr>
        <w:t>экспериментальных</w:t>
      </w:r>
      <w:r>
        <w:t xml:space="preserve"> </w:t>
      </w:r>
      <w:r>
        <w:rPr>
          <w:rFonts w:hint="eastAsia"/>
        </w:rPr>
        <w:t>исследований</w:t>
      </w:r>
      <w:r>
        <w:t xml:space="preserve"> 3D </w:t>
      </w:r>
      <w:r>
        <w:rPr>
          <w:rFonts w:hint="eastAsia"/>
        </w:rPr>
        <w:t>структуры</w:t>
      </w:r>
      <w:r>
        <w:t xml:space="preserve"> </w:t>
      </w:r>
      <w:r>
        <w:rPr>
          <w:rFonts w:hint="eastAsia"/>
        </w:rPr>
        <w:t>потока</w:t>
      </w:r>
      <w:r>
        <w:t xml:space="preserve"> </w:t>
      </w:r>
      <w:r>
        <w:rPr>
          <w:rFonts w:hint="eastAsia"/>
        </w:rPr>
        <w:t>выходных</w:t>
      </w:r>
      <w:r>
        <w:t xml:space="preserve"> </w:t>
      </w:r>
      <w:r>
        <w:rPr>
          <w:rFonts w:hint="eastAsia"/>
        </w:rPr>
        <w:t>диффузорах</w:t>
      </w:r>
      <w:r>
        <w:t xml:space="preserve"> </w:t>
      </w:r>
      <w:r>
        <w:rPr>
          <w:rFonts w:hint="eastAsia"/>
        </w:rPr>
        <w:t>турбин</w:t>
      </w:r>
    </w:p>
    <w:p w14:paraId="3B0871BB" w14:textId="77777777" w:rsidR="00433C4E" w:rsidRDefault="00433C4E" w:rsidP="00433C4E"/>
    <w:p w14:paraId="4DFFE953" w14:textId="77777777" w:rsidR="00433C4E" w:rsidRDefault="00433C4E" w:rsidP="00433C4E">
      <w:r>
        <w:t xml:space="preserve">4.3. </w:t>
      </w:r>
      <w:r>
        <w:rPr>
          <w:rFonts w:hint="eastAsia"/>
        </w:rPr>
        <w:t>Выходные</w:t>
      </w:r>
      <w:r>
        <w:t xml:space="preserve"> </w:t>
      </w:r>
      <w:r>
        <w:rPr>
          <w:rFonts w:hint="eastAsia"/>
        </w:rPr>
        <w:t>тракты</w:t>
      </w:r>
      <w:r>
        <w:t xml:space="preserve"> </w:t>
      </w:r>
      <w:r>
        <w:rPr>
          <w:rFonts w:hint="eastAsia"/>
        </w:rPr>
        <w:t>с</w:t>
      </w:r>
      <w:r>
        <w:t xml:space="preserve"> </w:t>
      </w:r>
      <w:r>
        <w:rPr>
          <w:rFonts w:hint="eastAsia"/>
        </w:rPr>
        <w:t>односторонним</w:t>
      </w:r>
      <w:r>
        <w:t xml:space="preserve"> </w:t>
      </w:r>
      <w:r>
        <w:rPr>
          <w:rFonts w:hint="eastAsia"/>
        </w:rPr>
        <w:t>отводом</w:t>
      </w:r>
      <w:r>
        <w:t xml:space="preserve"> </w:t>
      </w:r>
      <w:r>
        <w:rPr>
          <w:rFonts w:hint="eastAsia"/>
        </w:rPr>
        <w:t>рабочего</w:t>
      </w:r>
      <w:r>
        <w:t xml:space="preserve"> </w:t>
      </w:r>
      <w:r>
        <w:rPr>
          <w:rFonts w:hint="eastAsia"/>
        </w:rPr>
        <w:t>тела</w:t>
      </w:r>
    </w:p>
    <w:p w14:paraId="6DA6FF8C" w14:textId="77777777" w:rsidR="00433C4E" w:rsidRDefault="00433C4E" w:rsidP="00433C4E"/>
    <w:p w14:paraId="3AA69B5D" w14:textId="77777777" w:rsidR="00433C4E" w:rsidRDefault="00433C4E" w:rsidP="00433C4E">
      <w:r>
        <w:t xml:space="preserve">4.3.1. </w:t>
      </w:r>
      <w:r>
        <w:rPr>
          <w:rFonts w:hint="eastAsia"/>
        </w:rPr>
        <w:t>Основные</w:t>
      </w:r>
      <w:r>
        <w:t xml:space="preserve"> </w:t>
      </w:r>
      <w:r>
        <w:rPr>
          <w:rFonts w:hint="eastAsia"/>
        </w:rPr>
        <w:t>источники</w:t>
      </w:r>
      <w:r>
        <w:t xml:space="preserve"> </w:t>
      </w:r>
      <w:r>
        <w:rPr>
          <w:rFonts w:hint="eastAsia"/>
        </w:rPr>
        <w:t>потерь</w:t>
      </w:r>
      <w:r>
        <w:t xml:space="preserve"> </w:t>
      </w:r>
      <w:r>
        <w:rPr>
          <w:rFonts w:hint="eastAsia"/>
        </w:rPr>
        <w:t>в</w:t>
      </w:r>
      <w:r>
        <w:t xml:space="preserve"> </w:t>
      </w:r>
      <w:r>
        <w:rPr>
          <w:rFonts w:hint="eastAsia"/>
        </w:rPr>
        <w:t>выходных</w:t>
      </w:r>
      <w:r>
        <w:t xml:space="preserve"> </w:t>
      </w:r>
      <w:r>
        <w:rPr>
          <w:rFonts w:hint="eastAsia"/>
        </w:rPr>
        <w:t>трактах</w:t>
      </w:r>
      <w:r>
        <w:t xml:space="preserve"> </w:t>
      </w:r>
      <w:r>
        <w:rPr>
          <w:rFonts w:hint="eastAsia"/>
        </w:rPr>
        <w:t>с</w:t>
      </w:r>
      <w:r>
        <w:t xml:space="preserve"> </w:t>
      </w:r>
      <w:r>
        <w:rPr>
          <w:rFonts w:hint="eastAsia"/>
        </w:rPr>
        <w:t>односторонним</w:t>
      </w:r>
      <w:r>
        <w:t xml:space="preserve"> </w:t>
      </w:r>
      <w:r>
        <w:rPr>
          <w:rFonts w:hint="eastAsia"/>
        </w:rPr>
        <w:t>отводом</w:t>
      </w:r>
      <w:r>
        <w:t xml:space="preserve"> </w:t>
      </w:r>
      <w:r>
        <w:rPr>
          <w:rFonts w:hint="eastAsia"/>
        </w:rPr>
        <w:t>рабочего</w:t>
      </w:r>
      <w:r>
        <w:t xml:space="preserve"> </w:t>
      </w:r>
      <w:r>
        <w:rPr>
          <w:rFonts w:hint="eastAsia"/>
        </w:rPr>
        <w:t>тела</w:t>
      </w:r>
    </w:p>
    <w:p w14:paraId="24A32238" w14:textId="77777777" w:rsidR="00433C4E" w:rsidRDefault="00433C4E" w:rsidP="00433C4E"/>
    <w:p w14:paraId="2164733F" w14:textId="77777777" w:rsidR="00433C4E" w:rsidRDefault="00433C4E" w:rsidP="00433C4E">
      <w:r>
        <w:t xml:space="preserve">4.3.2. </w:t>
      </w:r>
      <w:r>
        <w:rPr>
          <w:rFonts w:hint="eastAsia"/>
        </w:rPr>
        <w:t>Структура</w:t>
      </w:r>
      <w:r>
        <w:t xml:space="preserve"> </w:t>
      </w:r>
      <w:r>
        <w:rPr>
          <w:rFonts w:hint="eastAsia"/>
        </w:rPr>
        <w:t>течения</w:t>
      </w:r>
      <w:r>
        <w:t xml:space="preserve"> </w:t>
      </w:r>
      <w:r>
        <w:rPr>
          <w:rFonts w:hint="eastAsia"/>
        </w:rPr>
        <w:t>в</w:t>
      </w:r>
      <w:r>
        <w:t xml:space="preserve"> </w:t>
      </w:r>
      <w:r>
        <w:rPr>
          <w:rFonts w:hint="eastAsia"/>
        </w:rPr>
        <w:t>выходном</w:t>
      </w:r>
      <w:r>
        <w:t xml:space="preserve"> </w:t>
      </w:r>
      <w:r>
        <w:rPr>
          <w:rFonts w:hint="eastAsia"/>
        </w:rPr>
        <w:t>сечении</w:t>
      </w:r>
      <w:r>
        <w:t xml:space="preserve"> </w:t>
      </w:r>
      <w:r>
        <w:rPr>
          <w:rFonts w:hint="eastAsia"/>
        </w:rPr>
        <w:t>патрубка</w:t>
      </w:r>
    </w:p>
    <w:p w14:paraId="25A5F481" w14:textId="77777777" w:rsidR="00433C4E" w:rsidRDefault="00433C4E" w:rsidP="00433C4E"/>
    <w:p w14:paraId="6AA1D0AD" w14:textId="77777777" w:rsidR="00433C4E" w:rsidRDefault="00433C4E" w:rsidP="00433C4E">
      <w:r>
        <w:t xml:space="preserve">4.3.3. </w:t>
      </w:r>
      <w:r>
        <w:rPr>
          <w:rFonts w:hint="eastAsia"/>
        </w:rPr>
        <w:t>Обратное</w:t>
      </w:r>
      <w:r>
        <w:t xml:space="preserve"> </w:t>
      </w:r>
      <w:r>
        <w:rPr>
          <w:rFonts w:hint="eastAsia"/>
        </w:rPr>
        <w:t>влияние</w:t>
      </w:r>
      <w:r>
        <w:t xml:space="preserve"> </w:t>
      </w:r>
      <w:r>
        <w:rPr>
          <w:rFonts w:hint="eastAsia"/>
        </w:rPr>
        <w:t>одностороннего</w:t>
      </w:r>
      <w:r>
        <w:t xml:space="preserve"> </w:t>
      </w:r>
      <w:r>
        <w:rPr>
          <w:rFonts w:hint="eastAsia"/>
        </w:rPr>
        <w:t>отвода</w:t>
      </w:r>
      <w:r>
        <w:t xml:space="preserve"> </w:t>
      </w:r>
      <w:r>
        <w:rPr>
          <w:rFonts w:hint="eastAsia"/>
        </w:rPr>
        <w:t>потока</w:t>
      </w:r>
      <w:r>
        <w:t xml:space="preserve"> </w:t>
      </w:r>
      <w:r>
        <w:rPr>
          <w:rFonts w:hint="eastAsia"/>
        </w:rPr>
        <w:t>на</w:t>
      </w:r>
      <w:r>
        <w:t xml:space="preserve"> </w:t>
      </w:r>
      <w:r>
        <w:rPr>
          <w:rFonts w:hint="eastAsia"/>
        </w:rPr>
        <w:t>структуру</w:t>
      </w:r>
      <w:r>
        <w:t xml:space="preserve"> </w:t>
      </w:r>
      <w:r>
        <w:rPr>
          <w:rFonts w:hint="eastAsia"/>
        </w:rPr>
        <w:t>течения</w:t>
      </w:r>
      <w:r>
        <w:t xml:space="preserve"> </w:t>
      </w:r>
      <w:r>
        <w:rPr>
          <w:rFonts w:hint="eastAsia"/>
        </w:rPr>
        <w:t>в</w:t>
      </w:r>
      <w:r>
        <w:t xml:space="preserve"> </w:t>
      </w:r>
      <w:r>
        <w:rPr>
          <w:rFonts w:hint="eastAsia"/>
        </w:rPr>
        <w:t>входном</w:t>
      </w:r>
      <w:r>
        <w:t xml:space="preserve"> </w:t>
      </w:r>
      <w:r>
        <w:rPr>
          <w:rFonts w:hint="eastAsia"/>
        </w:rPr>
        <w:t>сечении</w:t>
      </w:r>
      <w:r>
        <w:t xml:space="preserve"> </w:t>
      </w:r>
      <w:r>
        <w:rPr>
          <w:rFonts w:hint="eastAsia"/>
        </w:rPr>
        <w:t>тракта</w:t>
      </w:r>
      <w:r>
        <w:t xml:space="preserve"> </w:t>
      </w:r>
      <w:r>
        <w:rPr>
          <w:rFonts w:hint="eastAsia"/>
        </w:rPr>
        <w:t>«</w:t>
      </w:r>
      <w:r>
        <w:rPr>
          <w:rFonts w:hint="eastAsia"/>
        </w:rPr>
        <w:t>Диффузор</w:t>
      </w:r>
      <w:r>
        <w:t xml:space="preserve"> - </w:t>
      </w:r>
      <w:r>
        <w:rPr>
          <w:rFonts w:hint="eastAsia"/>
        </w:rPr>
        <w:t>Патрубок</w:t>
      </w:r>
      <w:r>
        <w:rPr>
          <w:rFonts w:hint="eastAsia"/>
        </w:rPr>
        <w:t>»</w:t>
      </w:r>
    </w:p>
    <w:p w14:paraId="5CCF788E" w14:textId="77777777" w:rsidR="00433C4E" w:rsidRDefault="00433C4E" w:rsidP="00433C4E"/>
    <w:p w14:paraId="1E50B528" w14:textId="77777777" w:rsidR="00433C4E" w:rsidRDefault="00433C4E" w:rsidP="00433C4E">
      <w:r>
        <w:t xml:space="preserve">4.3.4. </w:t>
      </w:r>
      <w:r>
        <w:rPr>
          <w:rFonts w:hint="eastAsia"/>
        </w:rPr>
        <w:t>Влияние</w:t>
      </w:r>
      <w:r>
        <w:t xml:space="preserve"> </w:t>
      </w:r>
      <w:r>
        <w:rPr>
          <w:rFonts w:hint="eastAsia"/>
        </w:rPr>
        <w:t>входных</w:t>
      </w:r>
      <w:r>
        <w:t xml:space="preserve"> </w:t>
      </w:r>
      <w:r>
        <w:rPr>
          <w:rFonts w:hint="eastAsia"/>
        </w:rPr>
        <w:t>граничных</w:t>
      </w:r>
      <w:r>
        <w:t xml:space="preserve"> </w:t>
      </w:r>
      <w:r>
        <w:rPr>
          <w:rFonts w:hint="eastAsia"/>
        </w:rPr>
        <w:t>условий</w:t>
      </w:r>
      <w:r>
        <w:t xml:space="preserve"> </w:t>
      </w:r>
      <w:r>
        <w:rPr>
          <w:rFonts w:hint="eastAsia"/>
        </w:rPr>
        <w:t>на</w:t>
      </w:r>
      <w:r>
        <w:t xml:space="preserve"> </w:t>
      </w:r>
      <w:r>
        <w:rPr>
          <w:rFonts w:hint="eastAsia"/>
        </w:rPr>
        <w:t>интегральные</w:t>
      </w:r>
      <w:r>
        <w:t xml:space="preserve"> </w:t>
      </w:r>
      <w:r>
        <w:rPr>
          <w:rFonts w:hint="eastAsia"/>
        </w:rPr>
        <w:t>характеристики</w:t>
      </w:r>
      <w:r>
        <w:t xml:space="preserve"> </w:t>
      </w:r>
      <w:r>
        <w:rPr>
          <w:rFonts w:hint="eastAsia"/>
        </w:rPr>
        <w:t>трактов</w:t>
      </w:r>
      <w:r>
        <w:t xml:space="preserve"> </w:t>
      </w:r>
      <w:r>
        <w:rPr>
          <w:rFonts w:hint="eastAsia"/>
        </w:rPr>
        <w:t>«</w:t>
      </w:r>
      <w:r>
        <w:rPr>
          <w:rFonts w:hint="eastAsia"/>
        </w:rPr>
        <w:t>Диффузор</w:t>
      </w:r>
      <w:r>
        <w:t xml:space="preserve"> - </w:t>
      </w:r>
      <w:r>
        <w:rPr>
          <w:rFonts w:hint="eastAsia"/>
        </w:rPr>
        <w:t>Патрубок</w:t>
      </w:r>
      <w:r>
        <w:rPr>
          <w:rFonts w:hint="eastAsia"/>
        </w:rPr>
        <w:t>»</w:t>
      </w:r>
    </w:p>
    <w:p w14:paraId="194283A5" w14:textId="77777777" w:rsidR="00433C4E" w:rsidRDefault="00433C4E" w:rsidP="00433C4E"/>
    <w:p w14:paraId="27C108B1" w14:textId="77777777" w:rsidR="00433C4E" w:rsidRDefault="00433C4E" w:rsidP="00433C4E">
      <w:r>
        <w:t xml:space="preserve">4.3.5. </w:t>
      </w:r>
      <w:r>
        <w:rPr>
          <w:rFonts w:hint="eastAsia"/>
        </w:rPr>
        <w:t>Выводы</w:t>
      </w:r>
      <w:r>
        <w:t xml:space="preserve"> </w:t>
      </w:r>
      <w:r>
        <w:rPr>
          <w:rFonts w:hint="eastAsia"/>
        </w:rPr>
        <w:t>по</w:t>
      </w:r>
      <w:r>
        <w:t xml:space="preserve"> </w:t>
      </w:r>
      <w:r>
        <w:rPr>
          <w:rFonts w:hint="eastAsia"/>
        </w:rPr>
        <w:t>результатам</w:t>
      </w:r>
      <w:r>
        <w:t xml:space="preserve"> </w:t>
      </w:r>
      <w:r>
        <w:rPr>
          <w:rFonts w:hint="eastAsia"/>
        </w:rPr>
        <w:t>экспериментальных</w:t>
      </w:r>
      <w:r>
        <w:t xml:space="preserve"> </w:t>
      </w:r>
      <w:r>
        <w:rPr>
          <w:rFonts w:hint="eastAsia"/>
        </w:rPr>
        <w:t>исследований</w:t>
      </w:r>
      <w:r>
        <w:t xml:space="preserve"> </w:t>
      </w:r>
      <w:r>
        <w:rPr>
          <w:rFonts w:hint="eastAsia"/>
        </w:rPr>
        <w:t>выходных</w:t>
      </w:r>
      <w:r>
        <w:t xml:space="preserve"> </w:t>
      </w:r>
      <w:r>
        <w:rPr>
          <w:rFonts w:hint="eastAsia"/>
        </w:rPr>
        <w:t>трактов</w:t>
      </w:r>
      <w:r>
        <w:t xml:space="preserve"> </w:t>
      </w:r>
      <w:r>
        <w:rPr>
          <w:rFonts w:hint="eastAsia"/>
        </w:rPr>
        <w:t>«</w:t>
      </w:r>
      <w:r>
        <w:rPr>
          <w:rFonts w:hint="eastAsia"/>
        </w:rPr>
        <w:t>Диффузор</w:t>
      </w:r>
      <w:r>
        <w:t xml:space="preserve"> - </w:t>
      </w:r>
      <w:r>
        <w:rPr>
          <w:rFonts w:hint="eastAsia"/>
        </w:rPr>
        <w:t>Патрубок</w:t>
      </w:r>
      <w:r>
        <w:rPr>
          <w:rFonts w:hint="eastAsia"/>
        </w:rPr>
        <w:t>»</w:t>
      </w:r>
    </w:p>
    <w:p w14:paraId="3377272C" w14:textId="77777777" w:rsidR="00433C4E" w:rsidRDefault="00433C4E" w:rsidP="00433C4E"/>
    <w:p w14:paraId="7D2697A6" w14:textId="77777777" w:rsidR="00433C4E" w:rsidRDefault="00433C4E" w:rsidP="00433C4E">
      <w:r>
        <w:rPr>
          <w:rFonts w:hint="eastAsia"/>
        </w:rPr>
        <w:t>Глава</w:t>
      </w:r>
      <w:r>
        <w:t xml:space="preserve"> 5. </w:t>
      </w:r>
      <w:r>
        <w:rPr>
          <w:rFonts w:hint="eastAsia"/>
        </w:rPr>
        <w:t>Рекомендации</w:t>
      </w:r>
      <w:r>
        <w:t xml:space="preserve"> </w:t>
      </w:r>
      <w:r>
        <w:rPr>
          <w:rFonts w:hint="eastAsia"/>
        </w:rPr>
        <w:t>по</w:t>
      </w:r>
      <w:r>
        <w:t xml:space="preserve"> </w:t>
      </w:r>
      <w:r>
        <w:rPr>
          <w:rFonts w:hint="eastAsia"/>
        </w:rPr>
        <w:t>совершенствованию</w:t>
      </w:r>
      <w:r>
        <w:t xml:space="preserve"> </w:t>
      </w:r>
      <w:r>
        <w:rPr>
          <w:rFonts w:hint="eastAsia"/>
        </w:rPr>
        <w:t>аэродинамики</w:t>
      </w:r>
      <w:r>
        <w:t xml:space="preserve"> </w:t>
      </w:r>
      <w:r>
        <w:rPr>
          <w:rFonts w:hint="eastAsia"/>
        </w:rPr>
        <w:t>проточных</w:t>
      </w:r>
      <w:r>
        <w:t xml:space="preserve"> </w:t>
      </w:r>
      <w:r>
        <w:rPr>
          <w:rFonts w:hint="eastAsia"/>
        </w:rPr>
        <w:t>частей</w:t>
      </w:r>
      <w:r>
        <w:t xml:space="preserve"> </w:t>
      </w:r>
      <w:r>
        <w:rPr>
          <w:rFonts w:hint="eastAsia"/>
        </w:rPr>
        <w:t>тепловых</w:t>
      </w:r>
      <w:r>
        <w:t xml:space="preserve"> </w:t>
      </w:r>
      <w:r>
        <w:rPr>
          <w:rFonts w:hint="eastAsia"/>
        </w:rPr>
        <w:t>турбин</w:t>
      </w:r>
      <w:r>
        <w:t xml:space="preserve"> </w:t>
      </w:r>
      <w:r>
        <w:rPr>
          <w:rFonts w:hint="eastAsia"/>
        </w:rPr>
        <w:t>и</w:t>
      </w:r>
      <w:r>
        <w:t xml:space="preserve"> </w:t>
      </w:r>
      <w:r>
        <w:rPr>
          <w:rFonts w:hint="eastAsia"/>
        </w:rPr>
        <w:t>методам</w:t>
      </w:r>
      <w:r>
        <w:t xml:space="preserve"> </w:t>
      </w:r>
      <w:r>
        <w:rPr>
          <w:rFonts w:hint="eastAsia"/>
        </w:rPr>
        <w:t>исследования</w:t>
      </w:r>
      <w:r>
        <w:t xml:space="preserve"> </w:t>
      </w:r>
      <w:r>
        <w:rPr>
          <w:rFonts w:hint="eastAsia"/>
        </w:rPr>
        <w:t>их</w:t>
      </w:r>
      <w:r>
        <w:t xml:space="preserve"> </w:t>
      </w:r>
      <w:r>
        <w:rPr>
          <w:rFonts w:hint="eastAsia"/>
        </w:rPr>
        <w:t>аэродинамических</w:t>
      </w:r>
      <w:r>
        <w:t xml:space="preserve"> </w:t>
      </w:r>
      <w:r>
        <w:rPr>
          <w:rFonts w:hint="eastAsia"/>
        </w:rPr>
        <w:t>свойств</w:t>
      </w:r>
    </w:p>
    <w:p w14:paraId="4C94C53F" w14:textId="77777777" w:rsidR="00433C4E" w:rsidRDefault="00433C4E" w:rsidP="00433C4E"/>
    <w:p w14:paraId="025FEB2A" w14:textId="77777777" w:rsidR="00433C4E" w:rsidRDefault="00433C4E" w:rsidP="00433C4E">
      <w:r>
        <w:t xml:space="preserve">5.1. </w:t>
      </w:r>
      <w:r>
        <w:rPr>
          <w:rFonts w:hint="eastAsia"/>
        </w:rPr>
        <w:t>Совершенствование</w:t>
      </w:r>
      <w:r>
        <w:t xml:space="preserve"> </w:t>
      </w:r>
      <w:r>
        <w:rPr>
          <w:rFonts w:hint="eastAsia"/>
        </w:rPr>
        <w:t>конструкции</w:t>
      </w:r>
      <w:r>
        <w:t xml:space="preserve"> </w:t>
      </w:r>
      <w:r>
        <w:rPr>
          <w:rFonts w:hint="eastAsia"/>
        </w:rPr>
        <w:t>бандажей</w:t>
      </w:r>
      <w:r>
        <w:t xml:space="preserve"> </w:t>
      </w:r>
      <w:r>
        <w:rPr>
          <w:rFonts w:hint="eastAsia"/>
        </w:rPr>
        <w:t>«</w:t>
      </w:r>
      <w:r>
        <w:rPr>
          <w:rFonts w:hint="eastAsia"/>
        </w:rPr>
        <w:t>камерного</w:t>
      </w:r>
      <w:r>
        <w:rPr>
          <w:rFonts w:hint="eastAsia"/>
        </w:rPr>
        <w:t>»</w:t>
      </w:r>
      <w:r>
        <w:t xml:space="preserve"> </w:t>
      </w:r>
      <w:r>
        <w:rPr>
          <w:rFonts w:hint="eastAsia"/>
        </w:rPr>
        <w:t>типа</w:t>
      </w:r>
      <w:r>
        <w:t xml:space="preserve"> </w:t>
      </w:r>
      <w:r>
        <w:rPr>
          <w:rFonts w:hint="eastAsia"/>
        </w:rPr>
        <w:t>для</w:t>
      </w:r>
    </w:p>
    <w:p w14:paraId="34CD659A" w14:textId="77777777" w:rsidR="00433C4E" w:rsidRDefault="00433C4E" w:rsidP="00433C4E"/>
    <w:p w14:paraId="46BF9964" w14:textId="77777777" w:rsidR="00433C4E" w:rsidRDefault="00433C4E" w:rsidP="00433C4E">
      <w:r>
        <w:rPr>
          <w:rFonts w:hint="eastAsia"/>
        </w:rPr>
        <w:t>реактивных</w:t>
      </w:r>
      <w:r>
        <w:t xml:space="preserve"> </w:t>
      </w:r>
      <w:r>
        <w:rPr>
          <w:rFonts w:hint="eastAsia"/>
        </w:rPr>
        <w:t>ступеней</w:t>
      </w:r>
      <w:r>
        <w:t xml:space="preserve"> </w:t>
      </w:r>
      <w:r>
        <w:rPr>
          <w:rFonts w:hint="eastAsia"/>
        </w:rPr>
        <w:t>ЦВД</w:t>
      </w:r>
      <w:r>
        <w:t xml:space="preserve"> </w:t>
      </w:r>
      <w:r>
        <w:rPr>
          <w:rFonts w:hint="eastAsia"/>
        </w:rPr>
        <w:t>паровых</w:t>
      </w:r>
      <w:r>
        <w:t xml:space="preserve"> </w:t>
      </w:r>
      <w:r>
        <w:rPr>
          <w:rFonts w:hint="eastAsia"/>
        </w:rPr>
        <w:t>турбин</w:t>
      </w:r>
    </w:p>
    <w:p w14:paraId="3F6C7702" w14:textId="77777777" w:rsidR="00433C4E" w:rsidRDefault="00433C4E" w:rsidP="00433C4E"/>
    <w:p w14:paraId="3F1E4DDC" w14:textId="77777777" w:rsidR="00433C4E" w:rsidRDefault="00433C4E" w:rsidP="00433C4E">
      <w:r>
        <w:t xml:space="preserve">5.2. </w:t>
      </w:r>
      <w:r>
        <w:rPr>
          <w:rFonts w:hint="eastAsia"/>
        </w:rPr>
        <w:t>Выбор</w:t>
      </w:r>
      <w:r>
        <w:t xml:space="preserve"> </w:t>
      </w:r>
      <w:r>
        <w:rPr>
          <w:rFonts w:hint="eastAsia"/>
        </w:rPr>
        <w:t>оптимального</w:t>
      </w:r>
      <w:r>
        <w:t xml:space="preserve"> </w:t>
      </w:r>
      <w:r>
        <w:rPr>
          <w:rFonts w:hint="eastAsia"/>
        </w:rPr>
        <w:t>радиального</w:t>
      </w:r>
      <w:r>
        <w:t xml:space="preserve"> </w:t>
      </w:r>
      <w:r>
        <w:rPr>
          <w:rFonts w:hint="eastAsia"/>
        </w:rPr>
        <w:t>зазора</w:t>
      </w:r>
      <w:r>
        <w:t xml:space="preserve"> </w:t>
      </w:r>
      <w:r>
        <w:rPr>
          <w:rFonts w:hint="eastAsia"/>
        </w:rPr>
        <w:t>для</w:t>
      </w:r>
      <w:r>
        <w:t xml:space="preserve"> </w:t>
      </w:r>
      <w:r>
        <w:rPr>
          <w:rFonts w:hint="eastAsia"/>
        </w:rPr>
        <w:t>рабочих</w:t>
      </w:r>
      <w:r>
        <w:t xml:space="preserve"> </w:t>
      </w:r>
      <w:r>
        <w:rPr>
          <w:rFonts w:hint="eastAsia"/>
        </w:rPr>
        <w:t>лопаток</w:t>
      </w:r>
      <w:r>
        <w:t xml:space="preserve"> </w:t>
      </w:r>
      <w:r>
        <w:rPr>
          <w:rFonts w:hint="eastAsia"/>
        </w:rPr>
        <w:t>последних</w:t>
      </w:r>
      <w:r>
        <w:t xml:space="preserve"> </w:t>
      </w:r>
      <w:r>
        <w:rPr>
          <w:rFonts w:hint="eastAsia"/>
        </w:rPr>
        <w:t>ступеней</w:t>
      </w:r>
    </w:p>
    <w:p w14:paraId="089DCB5D" w14:textId="77777777" w:rsidR="00433C4E" w:rsidRDefault="00433C4E" w:rsidP="00433C4E"/>
    <w:p w14:paraId="288F6B7B" w14:textId="77777777" w:rsidR="00433C4E" w:rsidRDefault="00433C4E" w:rsidP="00433C4E">
      <w:r>
        <w:t xml:space="preserve">5.3. </w:t>
      </w:r>
      <w:r>
        <w:rPr>
          <w:rFonts w:hint="eastAsia"/>
        </w:rPr>
        <w:t>Проектирование</w:t>
      </w:r>
      <w:r>
        <w:t xml:space="preserve"> </w:t>
      </w:r>
      <w:r>
        <w:rPr>
          <w:rFonts w:hint="eastAsia"/>
        </w:rPr>
        <w:t>рабочего</w:t>
      </w:r>
      <w:r>
        <w:t xml:space="preserve"> </w:t>
      </w:r>
      <w:r>
        <w:rPr>
          <w:rFonts w:hint="eastAsia"/>
        </w:rPr>
        <w:t>колеса</w:t>
      </w:r>
      <w:r>
        <w:t xml:space="preserve"> </w:t>
      </w:r>
      <w:r>
        <w:rPr>
          <w:rFonts w:hint="eastAsia"/>
        </w:rPr>
        <w:t>последних</w:t>
      </w:r>
      <w:r>
        <w:t xml:space="preserve"> </w:t>
      </w:r>
      <w:r>
        <w:rPr>
          <w:rFonts w:hint="eastAsia"/>
        </w:rPr>
        <w:t>ступеней</w:t>
      </w:r>
      <w:r>
        <w:t xml:space="preserve"> </w:t>
      </w:r>
      <w:r>
        <w:rPr>
          <w:rFonts w:hint="eastAsia"/>
        </w:rPr>
        <w:t>турбин</w:t>
      </w:r>
      <w:r>
        <w:t xml:space="preserve"> </w:t>
      </w:r>
      <w:r>
        <w:rPr>
          <w:rFonts w:hint="eastAsia"/>
        </w:rPr>
        <w:t>с</w:t>
      </w:r>
    </w:p>
    <w:p w14:paraId="211B061B" w14:textId="77777777" w:rsidR="00433C4E" w:rsidRDefault="00433C4E" w:rsidP="00433C4E"/>
    <w:p w14:paraId="24C60B08" w14:textId="77777777" w:rsidR="00433C4E" w:rsidRDefault="00433C4E" w:rsidP="00433C4E">
      <w:r>
        <w:rPr>
          <w:rFonts w:hint="eastAsia"/>
        </w:rPr>
        <w:t>учетом</w:t>
      </w:r>
      <w:r>
        <w:t xml:space="preserve"> </w:t>
      </w:r>
      <w:r>
        <w:rPr>
          <w:rFonts w:hint="eastAsia"/>
        </w:rPr>
        <w:t>влияния</w:t>
      </w:r>
      <w:r>
        <w:t xml:space="preserve"> </w:t>
      </w:r>
      <w:r>
        <w:rPr>
          <w:rFonts w:hint="eastAsia"/>
        </w:rPr>
        <w:t>выходного</w:t>
      </w:r>
      <w:r>
        <w:t xml:space="preserve"> </w:t>
      </w:r>
      <w:r>
        <w:rPr>
          <w:rFonts w:hint="eastAsia"/>
        </w:rPr>
        <w:t>тракта</w:t>
      </w:r>
    </w:p>
    <w:p w14:paraId="5CA207D9" w14:textId="77777777" w:rsidR="00433C4E" w:rsidRDefault="00433C4E" w:rsidP="00433C4E"/>
    <w:p w14:paraId="4F13F6C8" w14:textId="77777777" w:rsidR="00433C4E" w:rsidRDefault="00433C4E" w:rsidP="00433C4E">
      <w:r>
        <w:t xml:space="preserve">5.4. </w:t>
      </w:r>
      <w:r>
        <w:rPr>
          <w:rFonts w:hint="eastAsia"/>
        </w:rPr>
        <w:t>Влияние</w:t>
      </w:r>
      <w:r>
        <w:t xml:space="preserve"> </w:t>
      </w:r>
      <w:r>
        <w:rPr>
          <w:rFonts w:hint="eastAsia"/>
        </w:rPr>
        <w:t>формы</w:t>
      </w:r>
      <w:r>
        <w:t xml:space="preserve"> </w:t>
      </w:r>
      <w:r>
        <w:rPr>
          <w:rFonts w:hint="eastAsia"/>
        </w:rPr>
        <w:t>силовых</w:t>
      </w:r>
      <w:r>
        <w:t xml:space="preserve"> </w:t>
      </w:r>
      <w:r>
        <w:rPr>
          <w:rFonts w:hint="eastAsia"/>
        </w:rPr>
        <w:t>стоек</w:t>
      </w:r>
      <w:r>
        <w:t xml:space="preserve"> </w:t>
      </w:r>
      <w:r>
        <w:rPr>
          <w:rFonts w:hint="eastAsia"/>
        </w:rPr>
        <w:t>на</w:t>
      </w:r>
      <w:r>
        <w:t xml:space="preserve"> </w:t>
      </w:r>
      <w:r>
        <w:rPr>
          <w:rFonts w:hint="eastAsia"/>
        </w:rPr>
        <w:t>эффективность</w:t>
      </w:r>
      <w:r>
        <w:t xml:space="preserve"> </w:t>
      </w:r>
      <w:r>
        <w:rPr>
          <w:rFonts w:hint="eastAsia"/>
        </w:rPr>
        <w:t>процесса</w:t>
      </w:r>
      <w:r>
        <w:t xml:space="preserve"> </w:t>
      </w:r>
      <w:r>
        <w:rPr>
          <w:rFonts w:hint="eastAsia"/>
        </w:rPr>
        <w:t>восстановления</w:t>
      </w:r>
      <w:r>
        <w:t xml:space="preserve"> </w:t>
      </w:r>
      <w:r>
        <w:rPr>
          <w:rFonts w:hint="eastAsia"/>
        </w:rPr>
        <w:t>давления</w:t>
      </w:r>
      <w:r>
        <w:t xml:space="preserve"> </w:t>
      </w:r>
      <w:r>
        <w:rPr>
          <w:rFonts w:hint="eastAsia"/>
        </w:rPr>
        <w:t>в</w:t>
      </w:r>
      <w:r>
        <w:t xml:space="preserve"> </w:t>
      </w:r>
      <w:r>
        <w:rPr>
          <w:rFonts w:hint="eastAsia"/>
        </w:rPr>
        <w:t>диффузоре</w:t>
      </w:r>
    </w:p>
    <w:p w14:paraId="4BEF4686" w14:textId="77777777" w:rsidR="00433C4E" w:rsidRDefault="00433C4E" w:rsidP="00433C4E"/>
    <w:p w14:paraId="357163CA" w14:textId="77777777" w:rsidR="00433C4E" w:rsidRDefault="00433C4E" w:rsidP="00433C4E">
      <w:r>
        <w:t xml:space="preserve">5.5. </w:t>
      </w:r>
      <w:r>
        <w:rPr>
          <w:rFonts w:hint="eastAsia"/>
        </w:rPr>
        <w:t>Уменьшение</w:t>
      </w:r>
      <w:r>
        <w:t xml:space="preserve"> </w:t>
      </w:r>
      <w:r>
        <w:rPr>
          <w:rFonts w:hint="eastAsia"/>
        </w:rPr>
        <w:t>длины</w:t>
      </w:r>
      <w:r>
        <w:t xml:space="preserve"> </w:t>
      </w:r>
      <w:r>
        <w:rPr>
          <w:rFonts w:hint="eastAsia"/>
        </w:rPr>
        <w:t>выходных</w:t>
      </w:r>
      <w:r>
        <w:t xml:space="preserve"> </w:t>
      </w:r>
      <w:r>
        <w:rPr>
          <w:rFonts w:hint="eastAsia"/>
        </w:rPr>
        <w:t>диффузоров</w:t>
      </w:r>
      <w:r>
        <w:t xml:space="preserve"> </w:t>
      </w:r>
      <w:r>
        <w:rPr>
          <w:rFonts w:hint="eastAsia"/>
        </w:rPr>
        <w:t>турбин</w:t>
      </w:r>
      <w:r>
        <w:t xml:space="preserve"> </w:t>
      </w:r>
      <w:r>
        <w:rPr>
          <w:rFonts w:hint="eastAsia"/>
        </w:rPr>
        <w:t>з</w:t>
      </w:r>
      <w:r>
        <w:rPr>
          <w:rFonts w:hint="eastAsia"/>
        </w:rPr>
        <w:lastRenderedPageBreak/>
        <w:t>а</w:t>
      </w:r>
      <w:r>
        <w:t xml:space="preserve"> </w:t>
      </w:r>
      <w:r>
        <w:rPr>
          <w:rFonts w:hint="eastAsia"/>
        </w:rPr>
        <w:t>счет</w:t>
      </w:r>
      <w:r>
        <w:t xml:space="preserve"> </w:t>
      </w:r>
      <w:r>
        <w:rPr>
          <w:rFonts w:hint="eastAsia"/>
        </w:rPr>
        <w:t>оптимального</w:t>
      </w:r>
      <w:r>
        <w:t xml:space="preserve"> </w:t>
      </w:r>
      <w:r>
        <w:rPr>
          <w:rFonts w:hint="eastAsia"/>
        </w:rPr>
        <w:t>проектирования</w:t>
      </w:r>
      <w:r>
        <w:t xml:space="preserve"> </w:t>
      </w:r>
      <w:r>
        <w:rPr>
          <w:rFonts w:hint="eastAsia"/>
        </w:rPr>
        <w:t>периферийного</w:t>
      </w:r>
      <w:r>
        <w:t xml:space="preserve"> </w:t>
      </w:r>
      <w:r>
        <w:rPr>
          <w:rFonts w:hint="eastAsia"/>
        </w:rPr>
        <w:t>обвода</w:t>
      </w:r>
    </w:p>
    <w:p w14:paraId="5A0DFF71" w14:textId="77777777" w:rsidR="00433C4E" w:rsidRDefault="00433C4E" w:rsidP="00433C4E"/>
    <w:p w14:paraId="660D81B1" w14:textId="77777777" w:rsidR="00433C4E" w:rsidRDefault="00433C4E" w:rsidP="00433C4E">
      <w:r>
        <w:t xml:space="preserve">5.6. </w:t>
      </w:r>
      <w:r>
        <w:rPr>
          <w:rFonts w:hint="eastAsia"/>
        </w:rPr>
        <w:t>Патрубок</w:t>
      </w:r>
      <w:r>
        <w:t xml:space="preserve"> </w:t>
      </w:r>
      <w:r>
        <w:rPr>
          <w:rFonts w:hint="eastAsia"/>
        </w:rPr>
        <w:t>без</w:t>
      </w:r>
      <w:r>
        <w:t xml:space="preserve"> </w:t>
      </w:r>
      <w:r>
        <w:rPr>
          <w:rFonts w:hint="eastAsia"/>
        </w:rPr>
        <w:t>внутренних</w:t>
      </w:r>
      <w:r>
        <w:t xml:space="preserve"> </w:t>
      </w:r>
      <w:r>
        <w:rPr>
          <w:rFonts w:hint="eastAsia"/>
        </w:rPr>
        <w:t>элементов</w:t>
      </w:r>
      <w:r>
        <w:t xml:space="preserve"> </w:t>
      </w:r>
      <w:r>
        <w:rPr>
          <w:rFonts w:hint="eastAsia"/>
        </w:rPr>
        <w:t>жесткости</w:t>
      </w:r>
      <w:r>
        <w:t xml:space="preserve"> </w:t>
      </w:r>
      <w:r>
        <w:rPr>
          <w:rFonts w:hint="eastAsia"/>
        </w:rPr>
        <w:t>и</w:t>
      </w:r>
      <w:r>
        <w:t xml:space="preserve"> </w:t>
      </w:r>
      <w:r>
        <w:rPr>
          <w:rFonts w:hint="eastAsia"/>
        </w:rPr>
        <w:t>разделителей</w:t>
      </w:r>
    </w:p>
    <w:p w14:paraId="2F3555DE" w14:textId="77777777" w:rsidR="00433C4E" w:rsidRDefault="00433C4E" w:rsidP="00433C4E"/>
    <w:p w14:paraId="2C2BF513" w14:textId="77777777" w:rsidR="00433C4E" w:rsidRDefault="00433C4E" w:rsidP="00433C4E">
      <w:r>
        <w:rPr>
          <w:rFonts w:hint="eastAsia"/>
        </w:rPr>
        <w:t>потоков</w:t>
      </w:r>
    </w:p>
    <w:p w14:paraId="2D65A20F" w14:textId="77777777" w:rsidR="00433C4E" w:rsidRDefault="00433C4E" w:rsidP="00433C4E"/>
    <w:p w14:paraId="2F06F038" w14:textId="77777777" w:rsidR="00433C4E" w:rsidRDefault="00433C4E" w:rsidP="00433C4E">
      <w:r>
        <w:rPr>
          <w:rFonts w:hint="eastAsia"/>
        </w:rPr>
        <w:t>Заключение</w:t>
      </w:r>
    </w:p>
    <w:p w14:paraId="383A54DC" w14:textId="77777777" w:rsidR="00433C4E" w:rsidRDefault="00433C4E" w:rsidP="00433C4E"/>
    <w:p w14:paraId="30D63E76" w14:textId="77777777" w:rsidR="00433C4E" w:rsidRDefault="00433C4E" w:rsidP="00433C4E">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626F3BC" w14:textId="77777777" w:rsidR="00433C4E" w:rsidRDefault="00433C4E" w:rsidP="00433C4E"/>
    <w:p w14:paraId="7A823773" w14:textId="3F6135FC" w:rsidR="00433C4E" w:rsidRPr="00433C4E" w:rsidRDefault="00433C4E" w:rsidP="00433C4E">
      <w:r>
        <w:rPr>
          <w:rFonts w:hint="eastAsia"/>
        </w:rPr>
        <w:t>Список</w:t>
      </w:r>
      <w:r>
        <w:t xml:space="preserve"> </w:t>
      </w:r>
      <w:r>
        <w:rPr>
          <w:rFonts w:hint="eastAsia"/>
        </w:rPr>
        <w:t>литературы</w:t>
      </w:r>
    </w:p>
    <w:sectPr w:rsidR="00433C4E" w:rsidRPr="00433C4E" w:rsidSect="006333C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A6CF" w14:textId="77777777" w:rsidR="006333C1" w:rsidRDefault="006333C1">
      <w:pPr>
        <w:spacing w:after="0" w:line="240" w:lineRule="auto"/>
      </w:pPr>
      <w:r>
        <w:separator/>
      </w:r>
    </w:p>
  </w:endnote>
  <w:endnote w:type="continuationSeparator" w:id="0">
    <w:p w14:paraId="58B677AF" w14:textId="77777777" w:rsidR="006333C1" w:rsidRDefault="0063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8E79" w14:textId="77777777" w:rsidR="006333C1" w:rsidRDefault="006333C1"/>
    <w:p w14:paraId="0BED8D61" w14:textId="77777777" w:rsidR="006333C1" w:rsidRDefault="006333C1"/>
    <w:p w14:paraId="3355786A" w14:textId="77777777" w:rsidR="006333C1" w:rsidRDefault="006333C1"/>
    <w:p w14:paraId="70F93A7E" w14:textId="77777777" w:rsidR="006333C1" w:rsidRDefault="006333C1"/>
    <w:p w14:paraId="2445F8A0" w14:textId="77777777" w:rsidR="006333C1" w:rsidRDefault="006333C1"/>
    <w:p w14:paraId="2B5FC78D" w14:textId="77777777" w:rsidR="006333C1" w:rsidRDefault="006333C1"/>
    <w:p w14:paraId="14773342" w14:textId="77777777" w:rsidR="006333C1" w:rsidRDefault="006333C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F46DCC0" wp14:editId="3C8F91C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0E194" w14:textId="77777777" w:rsidR="006333C1" w:rsidRDefault="006333C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6DCC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420E194" w14:textId="77777777" w:rsidR="006333C1" w:rsidRDefault="006333C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BF625F2" w14:textId="77777777" w:rsidR="006333C1" w:rsidRDefault="006333C1"/>
    <w:p w14:paraId="6D1A8CE1" w14:textId="77777777" w:rsidR="006333C1" w:rsidRDefault="006333C1"/>
    <w:p w14:paraId="2E9B7705" w14:textId="77777777" w:rsidR="006333C1" w:rsidRDefault="006333C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AD986CA" wp14:editId="3614F65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0AAA9" w14:textId="77777777" w:rsidR="006333C1" w:rsidRDefault="006333C1"/>
                          <w:p w14:paraId="653FD9A7" w14:textId="77777777" w:rsidR="006333C1" w:rsidRDefault="006333C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D986C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920AAA9" w14:textId="77777777" w:rsidR="006333C1" w:rsidRDefault="006333C1"/>
                    <w:p w14:paraId="653FD9A7" w14:textId="77777777" w:rsidR="006333C1" w:rsidRDefault="006333C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D31C838" w14:textId="77777777" w:rsidR="006333C1" w:rsidRDefault="006333C1"/>
    <w:p w14:paraId="19DAD82D" w14:textId="77777777" w:rsidR="006333C1" w:rsidRDefault="006333C1">
      <w:pPr>
        <w:rPr>
          <w:sz w:val="2"/>
          <w:szCs w:val="2"/>
        </w:rPr>
      </w:pPr>
    </w:p>
    <w:p w14:paraId="7BA3E2ED" w14:textId="77777777" w:rsidR="006333C1" w:rsidRDefault="006333C1"/>
    <w:p w14:paraId="5945A139" w14:textId="77777777" w:rsidR="006333C1" w:rsidRDefault="006333C1">
      <w:pPr>
        <w:spacing w:after="0" w:line="240" w:lineRule="auto"/>
      </w:pPr>
    </w:p>
  </w:footnote>
  <w:footnote w:type="continuationSeparator" w:id="0">
    <w:p w14:paraId="5F34D99A" w14:textId="77777777" w:rsidR="006333C1" w:rsidRDefault="00633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3C1"/>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21004</TotalTime>
  <Pages>8</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2704</cp:revision>
  <cp:lastPrinted>2009-02-06T05:36:00Z</cp:lastPrinted>
  <dcterms:created xsi:type="dcterms:W3CDTF">2024-01-07T13:43:00Z</dcterms:created>
  <dcterms:modified xsi:type="dcterms:W3CDTF">2024-02-10T20:31:00Z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