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FCB" w14:textId="4144E8A0" w:rsidR="00EC15C4" w:rsidRDefault="004456BA" w:rsidP="004456BA">
      <w:r w:rsidRPr="004456BA">
        <w:rPr>
          <w:rFonts w:hint="eastAsia"/>
        </w:rPr>
        <w:t>Глебова</w:t>
      </w:r>
      <w:r w:rsidRPr="004456BA">
        <w:t xml:space="preserve"> </w:t>
      </w:r>
      <w:r w:rsidRPr="004456BA">
        <w:rPr>
          <w:rFonts w:hint="eastAsia"/>
        </w:rPr>
        <w:t>Дарья</w:t>
      </w:r>
      <w:r w:rsidRPr="004456BA">
        <w:t xml:space="preserve"> </w:t>
      </w:r>
      <w:r w:rsidRPr="004456BA">
        <w:rPr>
          <w:rFonts w:hint="eastAsia"/>
        </w:rPr>
        <w:t>Сергеевна</w:t>
      </w:r>
      <w:r>
        <w:t xml:space="preserve"> </w:t>
      </w:r>
      <w:r w:rsidRPr="004456BA">
        <w:rPr>
          <w:rFonts w:hint="eastAsia"/>
        </w:rPr>
        <w:t>Нарративный</w:t>
      </w:r>
      <w:r w:rsidRPr="004456BA">
        <w:t xml:space="preserve"> </w:t>
      </w:r>
      <w:r w:rsidRPr="004456BA">
        <w:rPr>
          <w:rFonts w:hint="eastAsia"/>
        </w:rPr>
        <w:t>модус</w:t>
      </w:r>
      <w:r w:rsidRPr="004456BA">
        <w:t xml:space="preserve"> </w:t>
      </w:r>
      <w:r w:rsidRPr="004456BA">
        <w:rPr>
          <w:rFonts w:hint="eastAsia"/>
        </w:rPr>
        <w:t>в</w:t>
      </w:r>
      <w:r w:rsidRPr="004456BA">
        <w:t xml:space="preserve"> </w:t>
      </w:r>
      <w:r w:rsidRPr="004456BA">
        <w:rPr>
          <w:rFonts w:hint="eastAsia"/>
        </w:rPr>
        <w:t>историографических</w:t>
      </w:r>
      <w:r w:rsidRPr="004456BA">
        <w:t xml:space="preserve"> </w:t>
      </w:r>
      <w:r w:rsidRPr="004456BA">
        <w:rPr>
          <w:rFonts w:hint="eastAsia"/>
        </w:rPr>
        <w:t>памятниках</w:t>
      </w:r>
      <w:r w:rsidRPr="004456BA">
        <w:t xml:space="preserve"> </w:t>
      </w:r>
      <w:r w:rsidRPr="004456BA">
        <w:rPr>
          <w:rFonts w:hint="eastAsia"/>
        </w:rPr>
        <w:t>Древней</w:t>
      </w:r>
      <w:r w:rsidRPr="004456BA">
        <w:t xml:space="preserve"> </w:t>
      </w:r>
      <w:r w:rsidRPr="004456BA">
        <w:rPr>
          <w:rFonts w:hint="eastAsia"/>
        </w:rPr>
        <w:t>Руси</w:t>
      </w:r>
      <w:r w:rsidRPr="004456BA">
        <w:t xml:space="preserve"> </w:t>
      </w:r>
      <w:r w:rsidRPr="004456BA">
        <w:rPr>
          <w:rFonts w:hint="eastAsia"/>
        </w:rPr>
        <w:t>и</w:t>
      </w:r>
      <w:r w:rsidRPr="004456BA">
        <w:t xml:space="preserve"> </w:t>
      </w:r>
      <w:r w:rsidRPr="004456BA">
        <w:rPr>
          <w:rFonts w:hint="eastAsia"/>
        </w:rPr>
        <w:t>Древней</w:t>
      </w:r>
      <w:r w:rsidRPr="004456BA">
        <w:t xml:space="preserve"> </w:t>
      </w:r>
      <w:r w:rsidRPr="004456BA">
        <w:rPr>
          <w:rFonts w:hint="eastAsia"/>
        </w:rPr>
        <w:t>Скандинавии</w:t>
      </w:r>
    </w:p>
    <w:p w14:paraId="40A7D802" w14:textId="77777777" w:rsidR="004456BA" w:rsidRDefault="004456BA" w:rsidP="004456BA">
      <w:r>
        <w:rPr>
          <w:rFonts w:hint="eastAsia"/>
        </w:rPr>
        <w:t>ОГЛАВЛЕНИЕ</w:t>
      </w:r>
      <w:r>
        <w:t xml:space="preserve"> </w:t>
      </w:r>
      <w:r>
        <w:rPr>
          <w:rFonts w:hint="eastAsia"/>
        </w:rPr>
        <w:t>ДИССЕРТАЦИИ</w:t>
      </w:r>
    </w:p>
    <w:p w14:paraId="021690B5" w14:textId="77777777" w:rsidR="004456BA" w:rsidRDefault="004456BA" w:rsidP="004456BA">
      <w:r>
        <w:rPr>
          <w:rFonts w:hint="eastAsia"/>
        </w:rPr>
        <w:t>кандидат</w:t>
      </w:r>
      <w:r>
        <w:t xml:space="preserve"> </w:t>
      </w:r>
      <w:r>
        <w:rPr>
          <w:rFonts w:hint="eastAsia"/>
        </w:rPr>
        <w:t>наук</w:t>
      </w:r>
      <w:r>
        <w:t xml:space="preserve"> </w:t>
      </w:r>
      <w:r>
        <w:rPr>
          <w:rFonts w:hint="eastAsia"/>
        </w:rPr>
        <w:t>Глебова</w:t>
      </w:r>
      <w:r>
        <w:t xml:space="preserve"> </w:t>
      </w:r>
      <w:r>
        <w:rPr>
          <w:rFonts w:hint="eastAsia"/>
        </w:rPr>
        <w:t>Дарья</w:t>
      </w:r>
      <w:r>
        <w:t xml:space="preserve"> </w:t>
      </w:r>
      <w:r>
        <w:rPr>
          <w:rFonts w:hint="eastAsia"/>
        </w:rPr>
        <w:t>Сергеевна</w:t>
      </w:r>
    </w:p>
    <w:p w14:paraId="36BA2A46" w14:textId="77777777" w:rsidR="004456BA" w:rsidRDefault="004456BA" w:rsidP="004456BA">
      <w:r>
        <w:rPr>
          <w:rFonts w:hint="eastAsia"/>
        </w:rPr>
        <w:t>Содержание</w:t>
      </w:r>
      <w:r>
        <w:t>:</w:t>
      </w:r>
    </w:p>
    <w:p w14:paraId="1EF493F4" w14:textId="77777777" w:rsidR="004456BA" w:rsidRDefault="004456BA" w:rsidP="004456BA"/>
    <w:p w14:paraId="27DCBDED" w14:textId="77777777" w:rsidR="004456BA" w:rsidRDefault="004456BA" w:rsidP="004456BA">
      <w:r>
        <w:rPr>
          <w:rFonts w:hint="eastAsia"/>
        </w:rPr>
        <w:t>ВВЕДЕНИЕ</w:t>
      </w:r>
    </w:p>
    <w:p w14:paraId="5A6EEF1C" w14:textId="77777777" w:rsidR="004456BA" w:rsidRDefault="004456BA" w:rsidP="004456BA"/>
    <w:p w14:paraId="6CD7DFFC" w14:textId="77777777" w:rsidR="004456BA" w:rsidRDefault="004456BA" w:rsidP="004456BA">
      <w:r>
        <w:rPr>
          <w:rFonts w:hint="eastAsia"/>
        </w:rPr>
        <w:t>§</w:t>
      </w:r>
      <w:r>
        <w:t xml:space="preserve"> 0.1 </w:t>
      </w:r>
      <w:r>
        <w:rPr>
          <w:rFonts w:hint="eastAsia"/>
        </w:rPr>
        <w:t>Своеобразие</w:t>
      </w:r>
      <w:r>
        <w:t xml:space="preserve"> </w:t>
      </w:r>
      <w:r>
        <w:rPr>
          <w:rFonts w:hint="eastAsia"/>
        </w:rPr>
        <w:t>древнерусского</w:t>
      </w:r>
      <w:r>
        <w:t xml:space="preserve"> </w:t>
      </w:r>
      <w:r>
        <w:rPr>
          <w:rFonts w:hint="eastAsia"/>
        </w:rPr>
        <w:t>летописания</w:t>
      </w:r>
      <w:r>
        <w:t xml:space="preserve"> : </w:t>
      </w:r>
      <w:r>
        <w:rPr>
          <w:rFonts w:hint="eastAsia"/>
        </w:rPr>
        <w:t>актуальность</w:t>
      </w:r>
      <w:r>
        <w:t xml:space="preserve"> </w:t>
      </w:r>
      <w:r>
        <w:rPr>
          <w:rFonts w:hint="eastAsia"/>
        </w:rPr>
        <w:t>и</w:t>
      </w:r>
      <w:r>
        <w:t xml:space="preserve"> </w:t>
      </w:r>
      <w:r>
        <w:rPr>
          <w:rFonts w:hint="eastAsia"/>
        </w:rPr>
        <w:t>предмет</w:t>
      </w:r>
      <w:r>
        <w:t xml:space="preserve"> </w:t>
      </w:r>
      <w:r>
        <w:rPr>
          <w:rFonts w:hint="eastAsia"/>
        </w:rPr>
        <w:t>исследования</w:t>
      </w:r>
      <w:r>
        <w:t xml:space="preserve"> . 4 </w:t>
      </w:r>
      <w:r>
        <w:rPr>
          <w:rFonts w:hint="eastAsia"/>
        </w:rPr>
        <w:t>§</w:t>
      </w:r>
      <w:r>
        <w:t xml:space="preserve"> 0.2 </w:t>
      </w:r>
      <w:r>
        <w:rPr>
          <w:rFonts w:hint="eastAsia"/>
        </w:rPr>
        <w:t>Объект</w:t>
      </w:r>
      <w:r>
        <w:t xml:space="preserve"> </w:t>
      </w:r>
      <w:r>
        <w:rPr>
          <w:rFonts w:hint="eastAsia"/>
        </w:rPr>
        <w:t>исследования</w:t>
      </w:r>
      <w:r>
        <w:t xml:space="preserve"> </w:t>
      </w:r>
      <w:r>
        <w:rPr>
          <w:rFonts w:hint="eastAsia"/>
        </w:rPr>
        <w:t>и</w:t>
      </w:r>
      <w:r>
        <w:t xml:space="preserve"> </w:t>
      </w:r>
      <w:r>
        <w:rPr>
          <w:rFonts w:hint="eastAsia"/>
        </w:rPr>
        <w:t>традиция</w:t>
      </w:r>
      <w:r>
        <w:t xml:space="preserve"> </w:t>
      </w:r>
      <w:r>
        <w:rPr>
          <w:rFonts w:hint="eastAsia"/>
        </w:rPr>
        <w:t>сопоставления</w:t>
      </w:r>
      <w:r>
        <w:t xml:space="preserve"> </w:t>
      </w:r>
      <w:r>
        <w:rPr>
          <w:rFonts w:hint="eastAsia"/>
        </w:rPr>
        <w:t>древнерусского</w:t>
      </w:r>
      <w:r>
        <w:t xml:space="preserve"> </w:t>
      </w:r>
      <w:r>
        <w:rPr>
          <w:rFonts w:hint="eastAsia"/>
        </w:rPr>
        <w:t>летописания</w:t>
      </w:r>
      <w:r>
        <w:t xml:space="preserve"> </w:t>
      </w:r>
      <w:r>
        <w:rPr>
          <w:rFonts w:hint="eastAsia"/>
        </w:rPr>
        <w:t>и</w:t>
      </w:r>
      <w:r>
        <w:t xml:space="preserve"> </w:t>
      </w:r>
      <w:r>
        <w:rPr>
          <w:rFonts w:hint="eastAsia"/>
        </w:rPr>
        <w:t>древнеисландских</w:t>
      </w:r>
    </w:p>
    <w:p w14:paraId="30B8A615" w14:textId="77777777" w:rsidR="004456BA" w:rsidRDefault="004456BA" w:rsidP="004456BA"/>
    <w:p w14:paraId="36C83DE2" w14:textId="77777777" w:rsidR="004456BA" w:rsidRDefault="004456BA" w:rsidP="004456BA">
      <w:r>
        <w:rPr>
          <w:rFonts w:hint="eastAsia"/>
        </w:rPr>
        <w:t>саг</w:t>
      </w:r>
      <w:r>
        <w:t xml:space="preserve">. 8 </w:t>
      </w:r>
      <w:r>
        <w:rPr>
          <w:rFonts w:hint="eastAsia"/>
        </w:rPr>
        <w:t>§</w:t>
      </w:r>
      <w:r>
        <w:t xml:space="preserve"> 0.3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форм</w:t>
      </w:r>
      <w:r>
        <w:t xml:space="preserve"> </w:t>
      </w:r>
      <w:r>
        <w:rPr>
          <w:rFonts w:hint="eastAsia"/>
        </w:rPr>
        <w:t>воспроизведения</w:t>
      </w:r>
      <w:r>
        <w:t xml:space="preserve"> </w:t>
      </w:r>
      <w:r>
        <w:rPr>
          <w:rFonts w:hint="eastAsia"/>
        </w:rPr>
        <w:t>письменного</w:t>
      </w:r>
      <w:r>
        <w:t xml:space="preserve"> </w:t>
      </w:r>
      <w:r>
        <w:rPr>
          <w:rFonts w:hint="eastAsia"/>
        </w:rPr>
        <w:t>текста</w:t>
      </w:r>
      <w:r>
        <w:t xml:space="preserve"> </w:t>
      </w:r>
      <w:r>
        <w:rPr>
          <w:rFonts w:hint="eastAsia"/>
        </w:rPr>
        <w:t>в</w:t>
      </w:r>
      <w:r>
        <w:t xml:space="preserve"> </w:t>
      </w:r>
      <w:r>
        <w:rPr>
          <w:rFonts w:hint="eastAsia"/>
        </w:rPr>
        <w:t>Средневековье</w:t>
      </w:r>
      <w:r>
        <w:t xml:space="preserve">: </w:t>
      </w:r>
      <w:r>
        <w:rPr>
          <w:rFonts w:hint="eastAsia"/>
        </w:rPr>
        <w:t>основы</w:t>
      </w:r>
    </w:p>
    <w:p w14:paraId="3AFAE12A" w14:textId="77777777" w:rsidR="004456BA" w:rsidRDefault="004456BA" w:rsidP="004456BA"/>
    <w:p w14:paraId="459CEED6" w14:textId="77777777" w:rsidR="004456BA" w:rsidRDefault="004456BA" w:rsidP="004456BA">
      <w:r>
        <w:rPr>
          <w:rFonts w:hint="eastAsia"/>
        </w:rPr>
        <w:t>методологии</w:t>
      </w:r>
      <w:r>
        <w:t xml:space="preserve">,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r>
        <w:t xml:space="preserve">. 11 </w:t>
      </w:r>
      <w:r>
        <w:rPr>
          <w:rFonts w:hint="eastAsia"/>
        </w:rPr>
        <w:t>§</w:t>
      </w:r>
      <w:r>
        <w:t xml:space="preserve"> 0.3.1 </w:t>
      </w:r>
      <w:r>
        <w:rPr>
          <w:rFonts w:hint="eastAsia"/>
        </w:rPr>
        <w:t>Рукописная</w:t>
      </w:r>
      <w:r>
        <w:t xml:space="preserve"> </w:t>
      </w:r>
      <w:r>
        <w:rPr>
          <w:rFonts w:hint="eastAsia"/>
        </w:rPr>
        <w:t>вариация</w:t>
      </w:r>
      <w:r>
        <w:t xml:space="preserve"> </w:t>
      </w:r>
      <w:r>
        <w:rPr>
          <w:rFonts w:hint="eastAsia"/>
        </w:rPr>
        <w:t>в</w:t>
      </w:r>
      <w:r>
        <w:t xml:space="preserve"> </w:t>
      </w:r>
      <w:r>
        <w:rPr>
          <w:rFonts w:hint="eastAsia"/>
        </w:rPr>
        <w:t>науке</w:t>
      </w:r>
      <w:r>
        <w:t xml:space="preserve"> </w:t>
      </w:r>
      <w:r>
        <w:rPr>
          <w:rFonts w:hint="eastAsia"/>
        </w:rPr>
        <w:t>о</w:t>
      </w:r>
      <w:r>
        <w:t xml:space="preserve"> </w:t>
      </w:r>
      <w:r>
        <w:rPr>
          <w:rFonts w:hint="eastAsia"/>
        </w:rPr>
        <w:t>тексте</w:t>
      </w:r>
      <w:r>
        <w:t xml:space="preserve">: </w:t>
      </w:r>
      <w:r>
        <w:rPr>
          <w:rFonts w:hint="eastAsia"/>
        </w:rPr>
        <w:t>От</w:t>
      </w:r>
      <w:r>
        <w:t xml:space="preserve"> </w:t>
      </w:r>
      <w:r>
        <w:rPr>
          <w:rFonts w:hint="eastAsia"/>
        </w:rPr>
        <w:t>Карла</w:t>
      </w:r>
      <w:r>
        <w:t xml:space="preserve"> </w:t>
      </w:r>
      <w:r>
        <w:rPr>
          <w:rFonts w:hint="eastAsia"/>
        </w:rPr>
        <w:t>Лахмана</w:t>
      </w:r>
      <w:r>
        <w:t xml:space="preserve"> </w:t>
      </w:r>
      <w:r>
        <w:rPr>
          <w:rFonts w:hint="eastAsia"/>
        </w:rPr>
        <w:t>к</w:t>
      </w:r>
      <w:r>
        <w:t xml:space="preserve"> </w:t>
      </w:r>
      <w:r>
        <w:rPr>
          <w:rFonts w:hint="eastAsia"/>
        </w:rPr>
        <w:t>«</w:t>
      </w:r>
      <w:r>
        <w:rPr>
          <w:rFonts w:hint="eastAsia"/>
        </w:rPr>
        <w:t>новой</w:t>
      </w:r>
      <w:r>
        <w:t xml:space="preserve"> </w:t>
      </w:r>
      <w:r>
        <w:rPr>
          <w:rFonts w:hint="eastAsia"/>
        </w:rPr>
        <w:t>филологии</w:t>
      </w:r>
      <w:r>
        <w:rPr>
          <w:rFonts w:hint="eastAsia"/>
        </w:rPr>
        <w:t>»</w:t>
      </w:r>
      <w:r>
        <w:t xml:space="preserve"> </w:t>
      </w:r>
      <w:r>
        <w:rPr>
          <w:rFonts w:hint="eastAsia"/>
        </w:rPr>
        <w:t>и</w:t>
      </w:r>
      <w:r>
        <w:t xml:space="preserve"> </w:t>
      </w:r>
      <w:r>
        <w:rPr>
          <w:rFonts w:hint="eastAsia"/>
        </w:rPr>
        <w:t>текстологии</w:t>
      </w:r>
      <w:r>
        <w:t>.</w:t>
      </w:r>
    </w:p>
    <w:p w14:paraId="308354C5" w14:textId="77777777" w:rsidR="004456BA" w:rsidRDefault="004456BA" w:rsidP="004456BA"/>
    <w:p w14:paraId="3957D8EB" w14:textId="77777777" w:rsidR="004456BA" w:rsidRDefault="004456BA" w:rsidP="004456BA">
      <w:r>
        <w:rPr>
          <w:rFonts w:hint="eastAsia"/>
        </w:rPr>
        <w:t>Открытая</w:t>
      </w:r>
      <w:r>
        <w:t xml:space="preserve"> </w:t>
      </w:r>
      <w:r>
        <w:rPr>
          <w:rFonts w:hint="eastAsia"/>
        </w:rPr>
        <w:t>и</w:t>
      </w:r>
      <w:r>
        <w:t xml:space="preserve"> </w:t>
      </w:r>
      <w:r>
        <w:rPr>
          <w:rFonts w:hint="eastAsia"/>
        </w:rPr>
        <w:t>закрытая</w:t>
      </w:r>
      <w:r>
        <w:t xml:space="preserve"> </w:t>
      </w:r>
      <w:r>
        <w:rPr>
          <w:rFonts w:hint="eastAsia"/>
        </w:rPr>
        <w:t>рукописные</w:t>
      </w:r>
      <w:r>
        <w:t xml:space="preserve"> </w:t>
      </w:r>
      <w:r>
        <w:rPr>
          <w:rFonts w:hint="eastAsia"/>
        </w:rPr>
        <w:t>традиции</w:t>
      </w:r>
      <w:r>
        <w:t xml:space="preserve">. 13 </w:t>
      </w:r>
      <w:r>
        <w:rPr>
          <w:rFonts w:hint="eastAsia"/>
        </w:rPr>
        <w:t>§</w:t>
      </w:r>
      <w:r>
        <w:t xml:space="preserve"> 0.3.2 </w:t>
      </w:r>
      <w:r>
        <w:rPr>
          <w:rFonts w:hint="eastAsia"/>
        </w:rPr>
        <w:t>Рукописная</w:t>
      </w:r>
      <w:r>
        <w:t xml:space="preserve"> </w:t>
      </w:r>
      <w:r>
        <w:rPr>
          <w:rFonts w:hint="eastAsia"/>
        </w:rPr>
        <w:t>вариация</w:t>
      </w:r>
      <w:r>
        <w:t xml:space="preserve"> </w:t>
      </w:r>
      <w:r>
        <w:rPr>
          <w:rFonts w:hint="eastAsia"/>
        </w:rPr>
        <w:t>между</w:t>
      </w:r>
      <w:r>
        <w:t xml:space="preserve"> </w:t>
      </w:r>
      <w:r>
        <w:rPr>
          <w:rFonts w:hint="eastAsia"/>
        </w:rPr>
        <w:t>книжностью</w:t>
      </w:r>
      <w:r>
        <w:t xml:space="preserve"> </w:t>
      </w:r>
      <w:r>
        <w:rPr>
          <w:rFonts w:hint="eastAsia"/>
        </w:rPr>
        <w:t>и</w:t>
      </w:r>
      <w:r>
        <w:t xml:space="preserve"> </w:t>
      </w:r>
      <w:r>
        <w:rPr>
          <w:rFonts w:hint="eastAsia"/>
        </w:rPr>
        <w:t>фольклором</w:t>
      </w:r>
      <w:r>
        <w:t xml:space="preserve">: </w:t>
      </w:r>
      <w:r>
        <w:rPr>
          <w:rFonts w:hint="eastAsia"/>
        </w:rPr>
        <w:t>От</w:t>
      </w:r>
      <w:r>
        <w:t xml:space="preserve"> </w:t>
      </w:r>
      <w:r>
        <w:rPr>
          <w:rFonts w:hint="eastAsia"/>
        </w:rPr>
        <w:t>М</w:t>
      </w:r>
      <w:r>
        <w:t xml:space="preserve">. </w:t>
      </w:r>
      <w:r>
        <w:rPr>
          <w:rFonts w:hint="eastAsia"/>
        </w:rPr>
        <w:t>Пэрри</w:t>
      </w:r>
      <w:r>
        <w:t xml:space="preserve"> </w:t>
      </w:r>
      <w:r>
        <w:rPr>
          <w:rFonts w:hint="eastAsia"/>
        </w:rPr>
        <w:t>и</w:t>
      </w:r>
      <w:r>
        <w:t xml:space="preserve"> </w:t>
      </w:r>
      <w:r>
        <w:rPr>
          <w:rFonts w:hint="eastAsia"/>
        </w:rPr>
        <w:t>А</w:t>
      </w:r>
      <w:r>
        <w:t xml:space="preserve">. </w:t>
      </w:r>
      <w:r>
        <w:rPr>
          <w:rFonts w:hint="eastAsia"/>
        </w:rPr>
        <w:t>Лорда</w:t>
      </w:r>
      <w:r>
        <w:t xml:space="preserve"> </w:t>
      </w:r>
      <w:r>
        <w:rPr>
          <w:rFonts w:hint="eastAsia"/>
        </w:rPr>
        <w:t>к</w:t>
      </w:r>
      <w:r>
        <w:t xml:space="preserve"> </w:t>
      </w:r>
      <w:r>
        <w:rPr>
          <w:rFonts w:hint="eastAsia"/>
        </w:rPr>
        <w:t>вариации</w:t>
      </w:r>
      <w:r>
        <w:t xml:space="preserve"> </w:t>
      </w:r>
      <w:r>
        <w:rPr>
          <w:rFonts w:hint="eastAsia"/>
        </w:rPr>
        <w:t>в</w:t>
      </w:r>
      <w:r>
        <w:t xml:space="preserve"> </w:t>
      </w:r>
      <w:r>
        <w:rPr>
          <w:rFonts w:hint="eastAsia"/>
        </w:rPr>
        <w:t>«</w:t>
      </w:r>
      <w:r>
        <w:rPr>
          <w:rFonts w:hint="eastAsia"/>
        </w:rPr>
        <w:t>сагах</w:t>
      </w:r>
    </w:p>
    <w:p w14:paraId="7A29708E" w14:textId="77777777" w:rsidR="004456BA" w:rsidRDefault="004456BA" w:rsidP="004456BA"/>
    <w:p w14:paraId="22CFF8D7" w14:textId="77777777" w:rsidR="004456BA" w:rsidRDefault="004456BA" w:rsidP="004456BA">
      <w:r>
        <w:rPr>
          <w:rFonts w:hint="eastAsia"/>
        </w:rPr>
        <w:t>об</w:t>
      </w:r>
      <w:r>
        <w:t xml:space="preserve"> </w:t>
      </w:r>
      <w:r>
        <w:rPr>
          <w:rFonts w:hint="eastAsia"/>
        </w:rPr>
        <w:t>исландцах</w:t>
      </w:r>
      <w:r>
        <w:rPr>
          <w:rFonts w:hint="eastAsia"/>
        </w:rPr>
        <w:t>»</w:t>
      </w:r>
    </w:p>
    <w:p w14:paraId="1F8A1052" w14:textId="77777777" w:rsidR="004456BA" w:rsidRDefault="004456BA" w:rsidP="004456BA"/>
    <w:p w14:paraId="0EA0E6D2" w14:textId="77777777" w:rsidR="004456BA" w:rsidRDefault="004456BA" w:rsidP="004456BA">
      <w:r>
        <w:rPr>
          <w:rFonts w:hint="eastAsia"/>
        </w:rPr>
        <w:t>ГЛАВА</w:t>
      </w:r>
      <w:r>
        <w:t xml:space="preserve"> 1. </w:t>
      </w:r>
      <w:r>
        <w:rPr>
          <w:rFonts w:hint="eastAsia"/>
        </w:rPr>
        <w:t>ДРЕВНЕРУССКОЕ</w:t>
      </w:r>
      <w:r>
        <w:t xml:space="preserve"> </w:t>
      </w:r>
      <w:r>
        <w:rPr>
          <w:rFonts w:hint="eastAsia"/>
        </w:rPr>
        <w:t>НАЧАЛЬНОЕ</w:t>
      </w:r>
      <w:r>
        <w:t xml:space="preserve"> </w:t>
      </w:r>
      <w:r>
        <w:rPr>
          <w:rFonts w:hint="eastAsia"/>
        </w:rPr>
        <w:t>ЛЕТОПИСАНИЕ</w:t>
      </w:r>
      <w:r>
        <w:t xml:space="preserve"> </w:t>
      </w:r>
      <w:r>
        <w:rPr>
          <w:rFonts w:hint="eastAsia"/>
        </w:rPr>
        <w:t>И</w:t>
      </w:r>
      <w:r>
        <w:t xml:space="preserve"> </w:t>
      </w:r>
      <w:r>
        <w:rPr>
          <w:rFonts w:hint="eastAsia"/>
        </w:rPr>
        <w:t>ДРЕВНЕИСЛАНДСКИЕ</w:t>
      </w:r>
    </w:p>
    <w:p w14:paraId="4DC3AF46" w14:textId="77777777" w:rsidR="004456BA" w:rsidRDefault="004456BA" w:rsidP="004456BA"/>
    <w:p w14:paraId="6727F7FB" w14:textId="77777777" w:rsidR="004456BA" w:rsidRDefault="004456BA" w:rsidP="004456BA">
      <w:r>
        <w:rPr>
          <w:rFonts w:hint="eastAsia"/>
        </w:rPr>
        <w:t>КОРОЛЕВСКИЕ</w:t>
      </w:r>
      <w:r>
        <w:t xml:space="preserve"> </w:t>
      </w:r>
      <w:r>
        <w:rPr>
          <w:rFonts w:hint="eastAsia"/>
        </w:rPr>
        <w:t>САГИ</w:t>
      </w:r>
      <w:r>
        <w:t xml:space="preserve"> </w:t>
      </w:r>
      <w:r>
        <w:rPr>
          <w:rFonts w:hint="eastAsia"/>
        </w:rPr>
        <w:t>КАК</w:t>
      </w:r>
      <w:r>
        <w:t xml:space="preserve"> </w:t>
      </w:r>
      <w:r>
        <w:rPr>
          <w:rFonts w:hint="eastAsia"/>
        </w:rPr>
        <w:t>«</w:t>
      </w:r>
      <w:r>
        <w:rPr>
          <w:rFonts w:hint="eastAsia"/>
        </w:rPr>
        <w:t>ОТКРЫТЫЕ</w:t>
      </w:r>
      <w:r>
        <w:rPr>
          <w:rFonts w:hint="eastAsia"/>
        </w:rPr>
        <w:t>»</w:t>
      </w:r>
      <w:r>
        <w:t xml:space="preserve"> </w:t>
      </w:r>
      <w:r>
        <w:rPr>
          <w:rFonts w:hint="eastAsia"/>
        </w:rPr>
        <w:t>РУКОПИСНЫЕ</w:t>
      </w:r>
      <w:r>
        <w:t xml:space="preserve"> </w:t>
      </w:r>
      <w:r>
        <w:rPr>
          <w:rFonts w:hint="eastAsia"/>
        </w:rPr>
        <w:t>ТРАДИЦИИ</w:t>
      </w:r>
    </w:p>
    <w:p w14:paraId="03613313" w14:textId="77777777" w:rsidR="004456BA" w:rsidRDefault="004456BA" w:rsidP="004456BA"/>
    <w:p w14:paraId="42F1200B" w14:textId="77777777" w:rsidR="004456BA" w:rsidRDefault="004456BA" w:rsidP="004456BA">
      <w:r>
        <w:rPr>
          <w:rFonts w:hint="eastAsia"/>
        </w:rPr>
        <w:t>§</w:t>
      </w:r>
      <w:r>
        <w:t xml:space="preserve"> 1.1 </w:t>
      </w:r>
      <w:r>
        <w:rPr>
          <w:rFonts w:hint="eastAsia"/>
        </w:rPr>
        <w:t>Древнерусское</w:t>
      </w:r>
      <w:r>
        <w:t xml:space="preserve"> </w:t>
      </w:r>
      <w:r>
        <w:rPr>
          <w:rFonts w:hint="eastAsia"/>
        </w:rPr>
        <w:t>начальное</w:t>
      </w:r>
      <w:r>
        <w:t xml:space="preserve"> </w:t>
      </w:r>
      <w:r>
        <w:rPr>
          <w:rFonts w:hint="eastAsia"/>
        </w:rPr>
        <w:t>летописание</w:t>
      </w:r>
    </w:p>
    <w:p w14:paraId="37670C0E" w14:textId="77777777" w:rsidR="004456BA" w:rsidRDefault="004456BA" w:rsidP="004456BA"/>
    <w:p w14:paraId="0746488F" w14:textId="77777777" w:rsidR="004456BA" w:rsidRDefault="004456BA" w:rsidP="004456BA">
      <w:r>
        <w:rPr>
          <w:rFonts w:hint="eastAsia"/>
        </w:rPr>
        <w:lastRenderedPageBreak/>
        <w:t>§</w:t>
      </w:r>
      <w:r>
        <w:t xml:space="preserve"> 1.1.1 </w:t>
      </w:r>
      <w:r>
        <w:rPr>
          <w:rFonts w:hint="eastAsia"/>
        </w:rPr>
        <w:t>Появление</w:t>
      </w:r>
      <w:r>
        <w:t xml:space="preserve"> </w:t>
      </w:r>
      <w:r>
        <w:rPr>
          <w:rFonts w:hint="eastAsia"/>
        </w:rPr>
        <w:t>теории</w:t>
      </w:r>
      <w:r>
        <w:t xml:space="preserve"> </w:t>
      </w:r>
      <w:r>
        <w:rPr>
          <w:rFonts w:hint="eastAsia"/>
        </w:rPr>
        <w:t>летописных</w:t>
      </w:r>
      <w:r>
        <w:t xml:space="preserve"> </w:t>
      </w:r>
      <w:r>
        <w:rPr>
          <w:rFonts w:hint="eastAsia"/>
        </w:rPr>
        <w:t>сводов</w:t>
      </w:r>
    </w:p>
    <w:p w14:paraId="2E5A56C3" w14:textId="77777777" w:rsidR="004456BA" w:rsidRDefault="004456BA" w:rsidP="004456BA"/>
    <w:p w14:paraId="5ABF5540" w14:textId="77777777" w:rsidR="004456BA" w:rsidRDefault="004456BA" w:rsidP="004456BA">
      <w:r>
        <w:rPr>
          <w:rFonts w:hint="eastAsia"/>
        </w:rPr>
        <w:t>§</w:t>
      </w:r>
      <w:r>
        <w:t xml:space="preserve"> 1.1.2 </w:t>
      </w:r>
      <w:r>
        <w:rPr>
          <w:rFonts w:hint="eastAsia"/>
        </w:rPr>
        <w:t>Общие</w:t>
      </w:r>
      <w:r>
        <w:t xml:space="preserve"> </w:t>
      </w:r>
      <w:r>
        <w:rPr>
          <w:rFonts w:hint="eastAsia"/>
        </w:rPr>
        <w:t>обстоятельства</w:t>
      </w:r>
      <w:r>
        <w:t xml:space="preserve"> </w:t>
      </w:r>
      <w:r>
        <w:rPr>
          <w:rFonts w:hint="eastAsia"/>
        </w:rPr>
        <w:t>трансмиссии</w:t>
      </w:r>
      <w:r>
        <w:t xml:space="preserve"> </w:t>
      </w:r>
      <w:r>
        <w:rPr>
          <w:rFonts w:hint="eastAsia"/>
        </w:rPr>
        <w:t>ПВЛ</w:t>
      </w:r>
      <w:r>
        <w:t xml:space="preserve">: </w:t>
      </w:r>
      <w:r>
        <w:rPr>
          <w:rFonts w:hint="eastAsia"/>
        </w:rPr>
        <w:t>основные</w:t>
      </w:r>
      <w:r>
        <w:t xml:space="preserve"> </w:t>
      </w:r>
      <w:r>
        <w:rPr>
          <w:rFonts w:hint="eastAsia"/>
        </w:rPr>
        <w:t>списки</w:t>
      </w:r>
      <w:r>
        <w:t xml:space="preserve"> </w:t>
      </w:r>
      <w:r>
        <w:rPr>
          <w:rFonts w:hint="eastAsia"/>
        </w:rPr>
        <w:t>и</w:t>
      </w:r>
      <w:r>
        <w:t xml:space="preserve"> </w:t>
      </w:r>
      <w:r>
        <w:rPr>
          <w:rFonts w:hint="eastAsia"/>
        </w:rPr>
        <w:t>их</w:t>
      </w:r>
      <w:r>
        <w:t xml:space="preserve"> </w:t>
      </w:r>
      <w:r>
        <w:rPr>
          <w:rFonts w:hint="eastAsia"/>
        </w:rPr>
        <w:t>характеристика</w:t>
      </w:r>
    </w:p>
    <w:p w14:paraId="79364CFE" w14:textId="77777777" w:rsidR="004456BA" w:rsidRDefault="004456BA" w:rsidP="004456BA"/>
    <w:p w14:paraId="333496D3" w14:textId="77777777" w:rsidR="004456BA" w:rsidRDefault="004456BA" w:rsidP="004456BA">
      <w:r>
        <w:rPr>
          <w:rFonts w:hint="eastAsia"/>
        </w:rPr>
        <w:t>§</w:t>
      </w:r>
      <w:r>
        <w:t xml:space="preserve"> 1.1.3 </w:t>
      </w:r>
      <w:r>
        <w:rPr>
          <w:rFonts w:hint="eastAsia"/>
        </w:rPr>
        <w:t>Подходы</w:t>
      </w:r>
      <w:r>
        <w:t xml:space="preserve"> </w:t>
      </w:r>
      <w:r>
        <w:rPr>
          <w:rFonts w:hint="eastAsia"/>
        </w:rPr>
        <w:t>к</w:t>
      </w:r>
      <w:r>
        <w:t xml:space="preserve"> </w:t>
      </w:r>
      <w:r>
        <w:rPr>
          <w:rFonts w:hint="eastAsia"/>
        </w:rPr>
        <w:t>реконструкции</w:t>
      </w:r>
      <w:r>
        <w:t xml:space="preserve"> </w:t>
      </w:r>
      <w:r>
        <w:rPr>
          <w:rFonts w:hint="eastAsia"/>
        </w:rPr>
        <w:t>ПВЛ</w:t>
      </w:r>
      <w:r>
        <w:t xml:space="preserve"> </w:t>
      </w:r>
      <w:r>
        <w:rPr>
          <w:rFonts w:hint="eastAsia"/>
        </w:rPr>
        <w:t>и</w:t>
      </w:r>
      <w:r>
        <w:t xml:space="preserve"> </w:t>
      </w:r>
      <w:r>
        <w:rPr>
          <w:rFonts w:hint="eastAsia"/>
        </w:rPr>
        <w:t>предыдущих</w:t>
      </w:r>
      <w:r>
        <w:t xml:space="preserve"> </w:t>
      </w:r>
      <w:r>
        <w:rPr>
          <w:rFonts w:hint="eastAsia"/>
        </w:rPr>
        <w:t>этапов</w:t>
      </w:r>
      <w:r>
        <w:t xml:space="preserve"> </w:t>
      </w:r>
      <w:r>
        <w:rPr>
          <w:rFonts w:hint="eastAsia"/>
        </w:rPr>
        <w:t>начального</w:t>
      </w:r>
      <w:r>
        <w:t xml:space="preserve"> </w:t>
      </w:r>
      <w:r>
        <w:rPr>
          <w:rFonts w:hint="eastAsia"/>
        </w:rPr>
        <w:t>летописания</w:t>
      </w:r>
    </w:p>
    <w:p w14:paraId="038ADB85" w14:textId="77777777" w:rsidR="004456BA" w:rsidRDefault="004456BA" w:rsidP="004456BA"/>
    <w:p w14:paraId="01144002" w14:textId="77777777" w:rsidR="004456BA" w:rsidRDefault="004456BA" w:rsidP="004456BA">
      <w:r>
        <w:rPr>
          <w:rFonts w:hint="eastAsia"/>
        </w:rPr>
        <w:t>§</w:t>
      </w:r>
      <w:r>
        <w:t xml:space="preserve"> 1.2 </w:t>
      </w:r>
      <w:r>
        <w:rPr>
          <w:rFonts w:hint="eastAsia"/>
        </w:rPr>
        <w:t>Традиция</w:t>
      </w:r>
      <w:r>
        <w:t xml:space="preserve"> </w:t>
      </w:r>
      <w:r>
        <w:rPr>
          <w:rFonts w:hint="eastAsia"/>
        </w:rPr>
        <w:t>саг</w:t>
      </w:r>
      <w:r>
        <w:t xml:space="preserve"> </w:t>
      </w:r>
      <w:r>
        <w:rPr>
          <w:rFonts w:hint="eastAsia"/>
        </w:rPr>
        <w:t>о</w:t>
      </w:r>
      <w:r>
        <w:t xml:space="preserve"> </w:t>
      </w:r>
      <w:r>
        <w:rPr>
          <w:rFonts w:hint="eastAsia"/>
        </w:rPr>
        <w:t>норвежских</w:t>
      </w:r>
      <w:r>
        <w:t xml:space="preserve"> </w:t>
      </w:r>
      <w:r>
        <w:rPr>
          <w:rFonts w:hint="eastAsia"/>
        </w:rPr>
        <w:t>конунгах</w:t>
      </w:r>
      <w:r>
        <w:t xml:space="preserve"> (</w:t>
      </w:r>
      <w:r>
        <w:rPr>
          <w:rFonts w:hint="eastAsia"/>
        </w:rPr>
        <w:t>королевские</w:t>
      </w:r>
      <w:r>
        <w:t xml:space="preserve"> </w:t>
      </w:r>
      <w:r>
        <w:rPr>
          <w:rFonts w:hint="eastAsia"/>
        </w:rPr>
        <w:t>саги</w:t>
      </w:r>
      <w:r>
        <w:t>)</w:t>
      </w:r>
    </w:p>
    <w:p w14:paraId="00E8332B" w14:textId="77777777" w:rsidR="004456BA" w:rsidRDefault="004456BA" w:rsidP="004456BA"/>
    <w:p w14:paraId="66FFB310" w14:textId="77777777" w:rsidR="004456BA" w:rsidRDefault="004456BA" w:rsidP="004456BA">
      <w:r>
        <w:rPr>
          <w:rFonts w:hint="eastAsia"/>
        </w:rPr>
        <w:t>§</w:t>
      </w:r>
      <w:r>
        <w:t xml:space="preserve"> 1.3 </w:t>
      </w:r>
      <w:r>
        <w:rPr>
          <w:rFonts w:hint="eastAsia"/>
        </w:rPr>
        <w:t>Выводы</w:t>
      </w:r>
    </w:p>
    <w:p w14:paraId="7A856C39" w14:textId="77777777" w:rsidR="004456BA" w:rsidRDefault="004456BA" w:rsidP="004456BA"/>
    <w:p w14:paraId="6B95BE84" w14:textId="77777777" w:rsidR="004456BA" w:rsidRDefault="004456BA" w:rsidP="004456BA">
      <w:r>
        <w:rPr>
          <w:rFonts w:hint="eastAsia"/>
        </w:rPr>
        <w:t>ГЛАВА</w:t>
      </w:r>
      <w:r>
        <w:t xml:space="preserve"> 2. </w:t>
      </w:r>
      <w:r>
        <w:rPr>
          <w:rFonts w:hint="eastAsia"/>
        </w:rPr>
        <w:t>ВОСПРОИЗВЕДЕНИЕ</w:t>
      </w:r>
      <w:r>
        <w:t xml:space="preserve"> </w:t>
      </w:r>
      <w:r>
        <w:rPr>
          <w:rFonts w:hint="eastAsia"/>
        </w:rPr>
        <w:t>ЛЕТОПИСНОГО</w:t>
      </w:r>
      <w:r>
        <w:t xml:space="preserve"> </w:t>
      </w:r>
      <w:r>
        <w:rPr>
          <w:rFonts w:hint="eastAsia"/>
        </w:rPr>
        <w:t>НАРРАТИВА</w:t>
      </w:r>
      <w:r>
        <w:t xml:space="preserve">: </w:t>
      </w:r>
      <w:r>
        <w:rPr>
          <w:rFonts w:hint="eastAsia"/>
        </w:rPr>
        <w:t>ПОВЕСТЬ</w:t>
      </w:r>
      <w:r>
        <w:t xml:space="preserve"> </w:t>
      </w:r>
      <w:r>
        <w:rPr>
          <w:rFonts w:hint="eastAsia"/>
        </w:rPr>
        <w:t>ВРЕМЕННЫХ</w:t>
      </w:r>
      <w:r>
        <w:t xml:space="preserve"> </w:t>
      </w:r>
      <w:r>
        <w:rPr>
          <w:rFonts w:hint="eastAsia"/>
        </w:rPr>
        <w:t>ЛЕТ</w:t>
      </w:r>
      <w:r>
        <w:t xml:space="preserve"> </w:t>
      </w:r>
      <w:r>
        <w:rPr>
          <w:rFonts w:hint="eastAsia"/>
        </w:rPr>
        <w:t>И</w:t>
      </w:r>
    </w:p>
    <w:p w14:paraId="6ABAB8E0" w14:textId="77777777" w:rsidR="004456BA" w:rsidRDefault="004456BA" w:rsidP="004456BA"/>
    <w:p w14:paraId="18534B02" w14:textId="77777777" w:rsidR="004456BA" w:rsidRDefault="004456BA" w:rsidP="004456BA">
      <w:r>
        <w:rPr>
          <w:rFonts w:hint="eastAsia"/>
        </w:rPr>
        <w:t>НОВГОРОДСКАЯ</w:t>
      </w:r>
      <w:r>
        <w:t xml:space="preserve"> </w:t>
      </w:r>
      <w:r>
        <w:rPr>
          <w:rFonts w:hint="eastAsia"/>
        </w:rPr>
        <w:t>ПЕРВАЯ</w:t>
      </w:r>
      <w:r>
        <w:t xml:space="preserve"> </w:t>
      </w:r>
      <w:r>
        <w:rPr>
          <w:rFonts w:hint="eastAsia"/>
        </w:rPr>
        <w:t>ЛЕТОПИСЬ</w:t>
      </w:r>
      <w:r>
        <w:t xml:space="preserve"> </w:t>
      </w:r>
      <w:r>
        <w:rPr>
          <w:rFonts w:hint="eastAsia"/>
        </w:rPr>
        <w:t>МЛАДШЕГО</w:t>
      </w:r>
      <w:r>
        <w:t xml:space="preserve"> </w:t>
      </w:r>
      <w:r>
        <w:rPr>
          <w:rFonts w:hint="eastAsia"/>
        </w:rPr>
        <w:t>ИЗВОДА</w:t>
      </w:r>
    </w:p>
    <w:p w14:paraId="4E715934" w14:textId="77777777" w:rsidR="004456BA" w:rsidRDefault="004456BA" w:rsidP="004456BA"/>
    <w:p w14:paraId="6D77F2AF" w14:textId="77777777" w:rsidR="004456BA" w:rsidRDefault="004456BA" w:rsidP="004456BA">
      <w:r>
        <w:rPr>
          <w:rFonts w:hint="eastAsia"/>
        </w:rPr>
        <w:t>§</w:t>
      </w:r>
      <w:r>
        <w:t xml:space="preserve"> 2.1 </w:t>
      </w:r>
      <w:r>
        <w:rPr>
          <w:rFonts w:hint="eastAsia"/>
        </w:rPr>
        <w:t>Метод</w:t>
      </w:r>
      <w:r>
        <w:t xml:space="preserve">: </w:t>
      </w:r>
      <w:r>
        <w:rPr>
          <w:rFonts w:hint="eastAsia"/>
        </w:rPr>
        <w:t>Вариация</w:t>
      </w:r>
      <w:r>
        <w:t xml:space="preserve"> </w:t>
      </w:r>
      <w:r>
        <w:rPr>
          <w:rFonts w:hint="eastAsia"/>
        </w:rPr>
        <w:t>и</w:t>
      </w:r>
      <w:r>
        <w:t xml:space="preserve"> </w:t>
      </w:r>
      <w:r>
        <w:rPr>
          <w:rFonts w:hint="eastAsia"/>
        </w:rPr>
        <w:t>стабильный</w:t>
      </w:r>
      <w:r>
        <w:t xml:space="preserve"> </w:t>
      </w:r>
      <w:r>
        <w:rPr>
          <w:rFonts w:hint="eastAsia"/>
        </w:rPr>
        <w:t>текст</w:t>
      </w:r>
      <w:r>
        <w:t xml:space="preserve"> </w:t>
      </w:r>
      <w:r>
        <w:rPr>
          <w:rFonts w:hint="eastAsia"/>
        </w:rPr>
        <w:t>в</w:t>
      </w:r>
      <w:r>
        <w:t xml:space="preserve"> </w:t>
      </w:r>
      <w:r>
        <w:rPr>
          <w:rFonts w:hint="eastAsia"/>
        </w:rPr>
        <w:t>начальном</w:t>
      </w:r>
      <w:r>
        <w:t xml:space="preserve"> </w:t>
      </w:r>
      <w:r>
        <w:rPr>
          <w:rFonts w:hint="eastAsia"/>
        </w:rPr>
        <w:t>летописании</w:t>
      </w:r>
    </w:p>
    <w:p w14:paraId="2DA618C3" w14:textId="77777777" w:rsidR="004456BA" w:rsidRDefault="004456BA" w:rsidP="004456BA"/>
    <w:p w14:paraId="5810CDF9" w14:textId="77777777" w:rsidR="004456BA" w:rsidRDefault="004456BA" w:rsidP="004456BA">
      <w:r>
        <w:rPr>
          <w:rFonts w:hint="eastAsia"/>
        </w:rPr>
        <w:t>§</w:t>
      </w:r>
      <w:r>
        <w:t xml:space="preserve"> 2.2 </w:t>
      </w:r>
      <w:r>
        <w:rPr>
          <w:rFonts w:hint="eastAsia"/>
        </w:rPr>
        <w:t>Типы</w:t>
      </w:r>
      <w:r>
        <w:t xml:space="preserve"> </w:t>
      </w:r>
      <w:r>
        <w:rPr>
          <w:rFonts w:hint="eastAsia"/>
        </w:rPr>
        <w:t>соотношения</w:t>
      </w:r>
      <w:r>
        <w:t xml:space="preserve"> </w:t>
      </w:r>
      <w:r>
        <w:rPr>
          <w:rFonts w:hint="eastAsia"/>
        </w:rPr>
        <w:t>ПВЛ</w:t>
      </w:r>
      <w:r>
        <w:t xml:space="preserve"> </w:t>
      </w:r>
      <w:r>
        <w:rPr>
          <w:rFonts w:hint="eastAsia"/>
        </w:rPr>
        <w:t>и</w:t>
      </w:r>
      <w:r>
        <w:t xml:space="preserve"> </w:t>
      </w:r>
      <w:r>
        <w:rPr>
          <w:rFonts w:hint="eastAsia"/>
        </w:rPr>
        <w:t>НПЛмл</w:t>
      </w:r>
    </w:p>
    <w:p w14:paraId="17BAC132" w14:textId="77777777" w:rsidR="004456BA" w:rsidRDefault="004456BA" w:rsidP="004456BA"/>
    <w:p w14:paraId="729258AD" w14:textId="77777777" w:rsidR="004456BA" w:rsidRDefault="004456BA" w:rsidP="004456BA">
      <w:r>
        <w:rPr>
          <w:rFonts w:hint="eastAsia"/>
        </w:rPr>
        <w:t>§</w:t>
      </w:r>
      <w:r>
        <w:t xml:space="preserve"> 2.2.1 </w:t>
      </w:r>
      <w:r>
        <w:rPr>
          <w:rFonts w:hint="eastAsia"/>
        </w:rPr>
        <w:t>Композиция</w:t>
      </w:r>
      <w:r>
        <w:t xml:space="preserve"> </w:t>
      </w:r>
      <w:r>
        <w:rPr>
          <w:rFonts w:hint="eastAsia"/>
        </w:rPr>
        <w:t>и</w:t>
      </w:r>
      <w:r>
        <w:t xml:space="preserve"> </w:t>
      </w:r>
      <w:r>
        <w:rPr>
          <w:rFonts w:hint="eastAsia"/>
        </w:rPr>
        <w:t>вариация</w:t>
      </w:r>
      <w:r>
        <w:t xml:space="preserve"> </w:t>
      </w:r>
      <w:r>
        <w:rPr>
          <w:rFonts w:hint="eastAsia"/>
        </w:rPr>
        <w:t>начальной</w:t>
      </w:r>
      <w:r>
        <w:t xml:space="preserve"> </w:t>
      </w:r>
      <w:r>
        <w:rPr>
          <w:rFonts w:hint="eastAsia"/>
        </w:rPr>
        <w:t>части</w:t>
      </w:r>
      <w:r>
        <w:t xml:space="preserve"> </w:t>
      </w:r>
      <w:r>
        <w:rPr>
          <w:rFonts w:hint="eastAsia"/>
        </w:rPr>
        <w:t>ПВЛ</w:t>
      </w:r>
      <w:r>
        <w:t xml:space="preserve"> </w:t>
      </w:r>
      <w:r>
        <w:rPr>
          <w:rFonts w:hint="eastAsia"/>
        </w:rPr>
        <w:t>и</w:t>
      </w:r>
      <w:r>
        <w:t xml:space="preserve"> </w:t>
      </w:r>
      <w:r>
        <w:rPr>
          <w:rFonts w:hint="eastAsia"/>
        </w:rPr>
        <w:t>НПЛмл</w:t>
      </w:r>
    </w:p>
    <w:p w14:paraId="7360E9EB" w14:textId="77777777" w:rsidR="004456BA" w:rsidRDefault="004456BA" w:rsidP="004456BA"/>
    <w:p w14:paraId="67FACCFC" w14:textId="77777777" w:rsidR="004456BA" w:rsidRDefault="004456BA" w:rsidP="004456BA">
      <w:r>
        <w:rPr>
          <w:rFonts w:hint="eastAsia"/>
        </w:rPr>
        <w:t>§</w:t>
      </w:r>
      <w:r>
        <w:t xml:space="preserve"> 2.2.2 </w:t>
      </w:r>
      <w:r>
        <w:rPr>
          <w:rFonts w:hint="eastAsia"/>
        </w:rPr>
        <w:t>Близкое</w:t>
      </w:r>
      <w:r>
        <w:t xml:space="preserve"> </w:t>
      </w:r>
      <w:r>
        <w:rPr>
          <w:rFonts w:hint="eastAsia"/>
        </w:rPr>
        <w:t>копирование</w:t>
      </w:r>
    </w:p>
    <w:p w14:paraId="1B96E00D" w14:textId="77777777" w:rsidR="004456BA" w:rsidRDefault="004456BA" w:rsidP="004456BA"/>
    <w:p w14:paraId="061E19E9" w14:textId="77777777" w:rsidR="004456BA" w:rsidRDefault="004456BA" w:rsidP="004456BA">
      <w:r>
        <w:rPr>
          <w:rFonts w:hint="eastAsia"/>
        </w:rPr>
        <w:t>§</w:t>
      </w:r>
      <w:r>
        <w:t xml:space="preserve"> 2.2.3 </w:t>
      </w:r>
      <w:r>
        <w:rPr>
          <w:rFonts w:hint="eastAsia"/>
        </w:rPr>
        <w:t>Сходство</w:t>
      </w:r>
      <w:r>
        <w:t xml:space="preserve"> </w:t>
      </w:r>
      <w:r>
        <w:rPr>
          <w:rFonts w:hint="eastAsia"/>
        </w:rPr>
        <w:t>без</w:t>
      </w:r>
      <w:r>
        <w:t xml:space="preserve"> </w:t>
      </w:r>
      <w:r>
        <w:rPr>
          <w:rFonts w:hint="eastAsia"/>
        </w:rPr>
        <w:t>идентичного</w:t>
      </w:r>
      <w:r>
        <w:t xml:space="preserve"> </w:t>
      </w:r>
      <w:r>
        <w:rPr>
          <w:rFonts w:hint="eastAsia"/>
        </w:rPr>
        <w:t>текста</w:t>
      </w:r>
    </w:p>
    <w:p w14:paraId="4BD4A230" w14:textId="77777777" w:rsidR="004456BA" w:rsidRDefault="004456BA" w:rsidP="004456BA"/>
    <w:p w14:paraId="375EDB29" w14:textId="77777777" w:rsidR="004456BA" w:rsidRDefault="004456BA" w:rsidP="004456BA">
      <w:r>
        <w:rPr>
          <w:rFonts w:hint="eastAsia"/>
        </w:rPr>
        <w:t>§</w:t>
      </w:r>
      <w:r>
        <w:t xml:space="preserve"> 2.2.4 </w:t>
      </w:r>
      <w:r>
        <w:rPr>
          <w:rFonts w:hint="eastAsia"/>
        </w:rPr>
        <w:t>Густая</w:t>
      </w:r>
      <w:r>
        <w:t xml:space="preserve"> </w:t>
      </w:r>
      <w:r>
        <w:rPr>
          <w:rFonts w:hint="eastAsia"/>
        </w:rPr>
        <w:t>вариация</w:t>
      </w:r>
    </w:p>
    <w:p w14:paraId="4D0A97EC" w14:textId="77777777" w:rsidR="004456BA" w:rsidRDefault="004456BA" w:rsidP="004456BA"/>
    <w:p w14:paraId="2A732562" w14:textId="77777777" w:rsidR="004456BA" w:rsidRDefault="004456BA" w:rsidP="004456BA">
      <w:r>
        <w:rPr>
          <w:rFonts w:hint="eastAsia"/>
        </w:rPr>
        <w:t>§</w:t>
      </w:r>
      <w:r>
        <w:t xml:space="preserve"> 2.2.4.1 </w:t>
      </w:r>
      <w:r>
        <w:rPr>
          <w:rFonts w:hint="eastAsia"/>
        </w:rPr>
        <w:t>Густая</w:t>
      </w:r>
      <w:r>
        <w:t xml:space="preserve"> </w:t>
      </w:r>
      <w:r>
        <w:rPr>
          <w:rFonts w:hint="eastAsia"/>
        </w:rPr>
        <w:t>вариация</w:t>
      </w:r>
      <w:r>
        <w:t xml:space="preserve"> </w:t>
      </w:r>
      <w:r>
        <w:rPr>
          <w:rFonts w:hint="eastAsia"/>
        </w:rPr>
        <w:t>и</w:t>
      </w:r>
      <w:r>
        <w:t xml:space="preserve"> </w:t>
      </w:r>
      <w:r>
        <w:rPr>
          <w:rFonts w:hint="eastAsia"/>
        </w:rPr>
        <w:t>расширение</w:t>
      </w:r>
    </w:p>
    <w:p w14:paraId="1E6DE29E" w14:textId="77777777" w:rsidR="004456BA" w:rsidRDefault="004456BA" w:rsidP="004456BA"/>
    <w:p w14:paraId="789B7BD8" w14:textId="77777777" w:rsidR="004456BA" w:rsidRDefault="004456BA" w:rsidP="004456BA">
      <w:r>
        <w:rPr>
          <w:rFonts w:hint="eastAsia"/>
        </w:rPr>
        <w:t>§</w:t>
      </w:r>
      <w:r>
        <w:t xml:space="preserve"> 2.2.4.2 </w:t>
      </w:r>
      <w:r>
        <w:rPr>
          <w:rFonts w:hint="eastAsia"/>
        </w:rPr>
        <w:t>Густая</w:t>
      </w:r>
      <w:r>
        <w:t xml:space="preserve"> </w:t>
      </w:r>
      <w:r>
        <w:rPr>
          <w:rFonts w:hint="eastAsia"/>
        </w:rPr>
        <w:t>вариация</w:t>
      </w:r>
      <w:r>
        <w:t xml:space="preserve"> </w:t>
      </w:r>
      <w:r>
        <w:rPr>
          <w:rFonts w:hint="eastAsia"/>
        </w:rPr>
        <w:t>и</w:t>
      </w:r>
      <w:r>
        <w:t xml:space="preserve"> </w:t>
      </w:r>
      <w:r>
        <w:rPr>
          <w:rFonts w:hint="eastAsia"/>
        </w:rPr>
        <w:t>редактура</w:t>
      </w:r>
      <w:r>
        <w:t xml:space="preserve">: </w:t>
      </w:r>
      <w:r>
        <w:rPr>
          <w:rFonts w:hint="eastAsia"/>
        </w:rPr>
        <w:t>поход</w:t>
      </w:r>
      <w:r>
        <w:t xml:space="preserve"> </w:t>
      </w:r>
      <w:r>
        <w:rPr>
          <w:rFonts w:hint="eastAsia"/>
        </w:rPr>
        <w:t>Игоря</w:t>
      </w:r>
      <w:r>
        <w:t>/</w:t>
      </w:r>
      <w:r>
        <w:rPr>
          <w:rFonts w:hint="eastAsia"/>
        </w:rPr>
        <w:t>Олега</w:t>
      </w:r>
      <w:r>
        <w:t xml:space="preserve"> </w:t>
      </w:r>
      <w:r>
        <w:rPr>
          <w:rFonts w:hint="eastAsia"/>
        </w:rPr>
        <w:t>на</w:t>
      </w:r>
      <w:r>
        <w:t xml:space="preserve"> </w:t>
      </w:r>
      <w:r>
        <w:rPr>
          <w:rFonts w:hint="eastAsia"/>
        </w:rPr>
        <w:t>Киев</w:t>
      </w:r>
    </w:p>
    <w:p w14:paraId="7FEB135D" w14:textId="77777777" w:rsidR="004456BA" w:rsidRDefault="004456BA" w:rsidP="004456BA"/>
    <w:p w14:paraId="7852C766" w14:textId="77777777" w:rsidR="004456BA" w:rsidRDefault="004456BA" w:rsidP="004456BA">
      <w:r>
        <w:rPr>
          <w:rFonts w:hint="eastAsia"/>
        </w:rPr>
        <w:t>§</w:t>
      </w:r>
      <w:r>
        <w:t xml:space="preserve"> 2.2.4.3 </w:t>
      </w:r>
      <w:r>
        <w:rPr>
          <w:rFonts w:hint="eastAsia"/>
        </w:rPr>
        <w:t>Густая</w:t>
      </w:r>
      <w:r>
        <w:t xml:space="preserve"> </w:t>
      </w:r>
      <w:r>
        <w:rPr>
          <w:rFonts w:hint="eastAsia"/>
        </w:rPr>
        <w:t>вариация</w:t>
      </w:r>
      <w:r>
        <w:t xml:space="preserve"> </w:t>
      </w:r>
      <w:r>
        <w:rPr>
          <w:rFonts w:hint="eastAsia"/>
        </w:rPr>
        <w:t>как</w:t>
      </w:r>
      <w:r>
        <w:t xml:space="preserve"> </w:t>
      </w:r>
      <w:r>
        <w:rPr>
          <w:rFonts w:hint="eastAsia"/>
        </w:rPr>
        <w:t>пересказ</w:t>
      </w:r>
      <w:r>
        <w:t xml:space="preserve">: </w:t>
      </w:r>
      <w:r>
        <w:rPr>
          <w:rFonts w:hint="eastAsia"/>
        </w:rPr>
        <w:t>эпизод</w:t>
      </w:r>
      <w:r>
        <w:t xml:space="preserve"> 1015-1016 </w:t>
      </w:r>
      <w:r>
        <w:rPr>
          <w:rFonts w:hint="eastAsia"/>
        </w:rPr>
        <w:t>гг</w:t>
      </w:r>
    </w:p>
    <w:p w14:paraId="1AB8948F" w14:textId="77777777" w:rsidR="004456BA" w:rsidRDefault="004456BA" w:rsidP="004456BA"/>
    <w:p w14:paraId="3627F935" w14:textId="77777777" w:rsidR="004456BA" w:rsidRDefault="004456BA" w:rsidP="004456BA">
      <w:r>
        <w:rPr>
          <w:rFonts w:hint="eastAsia"/>
        </w:rPr>
        <w:t>§</w:t>
      </w:r>
      <w:r>
        <w:t xml:space="preserve"> 2.2.5 </w:t>
      </w:r>
      <w:r>
        <w:rPr>
          <w:rFonts w:hint="eastAsia"/>
        </w:rPr>
        <w:t>Переключение</w:t>
      </w:r>
      <w:r>
        <w:t xml:space="preserve"> </w:t>
      </w:r>
      <w:r>
        <w:rPr>
          <w:rFonts w:hint="eastAsia"/>
        </w:rPr>
        <w:t>между</w:t>
      </w:r>
      <w:r>
        <w:t xml:space="preserve"> </w:t>
      </w:r>
      <w:r>
        <w:rPr>
          <w:rFonts w:hint="eastAsia"/>
        </w:rPr>
        <w:t>модусами</w:t>
      </w:r>
      <w:r>
        <w:t xml:space="preserve">: </w:t>
      </w:r>
      <w:r>
        <w:rPr>
          <w:rFonts w:hint="eastAsia"/>
        </w:rPr>
        <w:t>от</w:t>
      </w:r>
      <w:r>
        <w:t xml:space="preserve"> </w:t>
      </w:r>
      <w:r>
        <w:rPr>
          <w:rFonts w:hint="eastAsia"/>
        </w:rPr>
        <w:t>близкого</w:t>
      </w:r>
      <w:r>
        <w:t xml:space="preserve"> </w:t>
      </w:r>
      <w:r>
        <w:rPr>
          <w:rFonts w:hint="eastAsia"/>
        </w:rPr>
        <w:t>копирования</w:t>
      </w:r>
      <w:r>
        <w:t xml:space="preserve"> </w:t>
      </w:r>
      <w:r>
        <w:rPr>
          <w:rFonts w:hint="eastAsia"/>
        </w:rPr>
        <w:t>к</w:t>
      </w:r>
      <w:r>
        <w:t xml:space="preserve"> </w:t>
      </w:r>
      <w:r>
        <w:rPr>
          <w:rFonts w:hint="eastAsia"/>
        </w:rPr>
        <w:t>«</w:t>
      </w:r>
      <w:r>
        <w:rPr>
          <w:rFonts w:hint="eastAsia"/>
        </w:rPr>
        <w:t>густой</w:t>
      </w:r>
      <w:r>
        <w:t xml:space="preserve"> </w:t>
      </w:r>
      <w:r>
        <w:rPr>
          <w:rFonts w:hint="eastAsia"/>
        </w:rPr>
        <w:t>вариации</w:t>
      </w:r>
      <w:r>
        <w:rPr>
          <w:rFonts w:hint="eastAsia"/>
        </w:rPr>
        <w:t>»</w:t>
      </w:r>
      <w:r>
        <w:t xml:space="preserve"> </w:t>
      </w:r>
      <w:r>
        <w:rPr>
          <w:rFonts w:hint="eastAsia"/>
        </w:rPr>
        <w:t>и</w:t>
      </w:r>
      <w:r>
        <w:t xml:space="preserve"> </w:t>
      </w:r>
      <w:r>
        <w:rPr>
          <w:rFonts w:hint="eastAsia"/>
        </w:rPr>
        <w:t>обратно</w:t>
      </w:r>
    </w:p>
    <w:p w14:paraId="36903621" w14:textId="77777777" w:rsidR="004456BA" w:rsidRDefault="004456BA" w:rsidP="004456BA"/>
    <w:p w14:paraId="55795B97" w14:textId="77777777" w:rsidR="004456BA" w:rsidRDefault="004456BA" w:rsidP="004456BA">
      <w:r>
        <w:rPr>
          <w:rFonts w:hint="eastAsia"/>
        </w:rPr>
        <w:t>§</w:t>
      </w:r>
      <w:r>
        <w:t xml:space="preserve"> 2.3 </w:t>
      </w:r>
      <w:r>
        <w:rPr>
          <w:rFonts w:hint="eastAsia"/>
        </w:rPr>
        <w:t>Выводы</w:t>
      </w:r>
      <w:r>
        <w:t xml:space="preserve">. 119 </w:t>
      </w:r>
      <w:r>
        <w:rPr>
          <w:rFonts w:hint="eastAsia"/>
        </w:rPr>
        <w:t>Экскурс</w:t>
      </w:r>
      <w:r>
        <w:t xml:space="preserve"> 1. </w:t>
      </w:r>
      <w:r>
        <w:rPr>
          <w:rFonts w:hint="eastAsia"/>
        </w:rPr>
        <w:t>Пересказ</w:t>
      </w:r>
      <w:r>
        <w:t xml:space="preserve"> </w:t>
      </w:r>
      <w:r>
        <w:rPr>
          <w:rFonts w:hint="eastAsia"/>
        </w:rPr>
        <w:t>в</w:t>
      </w:r>
      <w:r>
        <w:t xml:space="preserve"> </w:t>
      </w:r>
      <w:r>
        <w:rPr>
          <w:rFonts w:hint="eastAsia"/>
        </w:rPr>
        <w:t>традиции</w:t>
      </w:r>
      <w:r>
        <w:t xml:space="preserve"> </w:t>
      </w:r>
      <w:r>
        <w:rPr>
          <w:rFonts w:hint="eastAsia"/>
        </w:rPr>
        <w:t>начального</w:t>
      </w:r>
      <w:r>
        <w:t xml:space="preserve"> </w:t>
      </w:r>
      <w:r>
        <w:rPr>
          <w:rFonts w:hint="eastAsia"/>
        </w:rPr>
        <w:t>летописания</w:t>
      </w:r>
      <w:r>
        <w:t xml:space="preserve">. </w:t>
      </w:r>
      <w:r>
        <w:rPr>
          <w:rFonts w:hint="eastAsia"/>
        </w:rPr>
        <w:t>Случай</w:t>
      </w:r>
      <w:r>
        <w:t xml:space="preserve"> </w:t>
      </w:r>
      <w:r>
        <w:rPr>
          <w:rFonts w:hint="eastAsia"/>
        </w:rPr>
        <w:t>двух</w:t>
      </w:r>
      <w:r>
        <w:t xml:space="preserve"> </w:t>
      </w:r>
      <w:r>
        <w:rPr>
          <w:rFonts w:hint="eastAsia"/>
        </w:rPr>
        <w:t>рассказов</w:t>
      </w:r>
      <w:r>
        <w:t xml:space="preserve"> </w:t>
      </w:r>
      <w:r>
        <w:rPr>
          <w:rFonts w:hint="eastAsia"/>
        </w:rPr>
        <w:t>о</w:t>
      </w:r>
      <w:r>
        <w:t xml:space="preserve"> </w:t>
      </w:r>
      <w:r>
        <w:rPr>
          <w:rFonts w:hint="eastAsia"/>
        </w:rPr>
        <w:t>Рогнеде</w:t>
      </w:r>
      <w:r>
        <w:t xml:space="preserve"> </w:t>
      </w:r>
      <w:r>
        <w:rPr>
          <w:rFonts w:hint="eastAsia"/>
        </w:rPr>
        <w:t>в</w:t>
      </w:r>
    </w:p>
    <w:p w14:paraId="2BBB9443" w14:textId="77777777" w:rsidR="004456BA" w:rsidRDefault="004456BA" w:rsidP="004456BA"/>
    <w:p w14:paraId="5633911A" w14:textId="77777777" w:rsidR="004456BA" w:rsidRDefault="004456BA" w:rsidP="004456BA">
      <w:r>
        <w:rPr>
          <w:rFonts w:hint="eastAsia"/>
        </w:rPr>
        <w:t>Лаврентьевской</w:t>
      </w:r>
      <w:r>
        <w:t xml:space="preserve"> </w:t>
      </w:r>
      <w:r>
        <w:rPr>
          <w:rFonts w:hint="eastAsia"/>
        </w:rPr>
        <w:t>летописи</w:t>
      </w:r>
    </w:p>
    <w:p w14:paraId="13526638" w14:textId="77777777" w:rsidR="004456BA" w:rsidRDefault="004456BA" w:rsidP="004456BA"/>
    <w:p w14:paraId="5B2828AA" w14:textId="77777777" w:rsidR="004456BA" w:rsidRDefault="004456BA" w:rsidP="004456BA">
      <w:r>
        <w:rPr>
          <w:rFonts w:hint="eastAsia"/>
        </w:rPr>
        <w:t>ГЛАВА</w:t>
      </w:r>
      <w:r>
        <w:t xml:space="preserve"> 3. </w:t>
      </w:r>
      <w:r>
        <w:rPr>
          <w:rFonts w:hint="eastAsia"/>
        </w:rPr>
        <w:t>ВОСПРОИЗВЕДЕНИЕ</w:t>
      </w:r>
      <w:r>
        <w:t xml:space="preserve"> </w:t>
      </w:r>
      <w:r>
        <w:rPr>
          <w:rFonts w:hint="eastAsia"/>
        </w:rPr>
        <w:t>ИСТОЧНИКА</w:t>
      </w:r>
      <w:r>
        <w:t xml:space="preserve"> </w:t>
      </w:r>
      <w:r>
        <w:rPr>
          <w:rFonts w:hint="eastAsia"/>
        </w:rPr>
        <w:t>В</w:t>
      </w:r>
      <w:r>
        <w:t xml:space="preserve"> </w:t>
      </w:r>
      <w:r>
        <w:rPr>
          <w:rFonts w:hint="eastAsia"/>
        </w:rPr>
        <w:t>ТРАДИЦИИ</w:t>
      </w:r>
      <w:r>
        <w:t xml:space="preserve"> KONUNGAS</w:t>
      </w:r>
      <w:r>
        <w:rPr>
          <w:rFonts w:hint="eastAsia"/>
        </w:rPr>
        <w:t>д</w:t>
      </w:r>
      <w:r>
        <w:t>GUR</w:t>
      </w:r>
    </w:p>
    <w:p w14:paraId="2EACF60C" w14:textId="77777777" w:rsidR="004456BA" w:rsidRDefault="004456BA" w:rsidP="004456BA"/>
    <w:p w14:paraId="3C68009A" w14:textId="77777777" w:rsidR="004456BA" w:rsidRDefault="004456BA" w:rsidP="004456BA">
      <w:r>
        <w:rPr>
          <w:rFonts w:hint="eastAsia"/>
        </w:rPr>
        <w:t>§</w:t>
      </w:r>
      <w:r>
        <w:t xml:space="preserve"> 3.1 </w:t>
      </w:r>
      <w:r>
        <w:rPr>
          <w:rFonts w:hint="eastAsia"/>
        </w:rPr>
        <w:t>Типы</w:t>
      </w:r>
      <w:r>
        <w:t xml:space="preserve"> </w:t>
      </w:r>
      <w:r>
        <w:rPr>
          <w:rFonts w:hint="eastAsia"/>
        </w:rPr>
        <w:t>соотношения</w:t>
      </w:r>
      <w:r>
        <w:t xml:space="preserve"> </w:t>
      </w:r>
      <w:r>
        <w:rPr>
          <w:rFonts w:hint="eastAsia"/>
        </w:rPr>
        <w:t>«</w:t>
      </w:r>
      <w:r>
        <w:rPr>
          <w:rFonts w:hint="eastAsia"/>
        </w:rPr>
        <w:t>Обзора</w:t>
      </w:r>
      <w:r>
        <w:t xml:space="preserve"> </w:t>
      </w:r>
      <w:r>
        <w:rPr>
          <w:rFonts w:hint="eastAsia"/>
        </w:rPr>
        <w:t>саг</w:t>
      </w:r>
      <w:r>
        <w:t xml:space="preserve"> </w:t>
      </w:r>
      <w:r>
        <w:rPr>
          <w:rFonts w:hint="eastAsia"/>
        </w:rPr>
        <w:t>о</w:t>
      </w:r>
      <w:r>
        <w:t xml:space="preserve"> </w:t>
      </w:r>
      <w:r>
        <w:rPr>
          <w:rFonts w:hint="eastAsia"/>
        </w:rPr>
        <w:t>норвежских</w:t>
      </w:r>
      <w:r>
        <w:t xml:space="preserve"> </w:t>
      </w:r>
      <w:r>
        <w:rPr>
          <w:rFonts w:hint="eastAsia"/>
        </w:rPr>
        <w:t>конунгах</w:t>
      </w:r>
      <w:r>
        <w:rPr>
          <w:rFonts w:hint="eastAsia"/>
        </w:rPr>
        <w:t>»</w:t>
      </w:r>
      <w:r>
        <w:t xml:space="preserve"> </w:t>
      </w:r>
      <w:r>
        <w:rPr>
          <w:rFonts w:hint="eastAsia"/>
        </w:rPr>
        <w:t>и</w:t>
      </w:r>
      <w:r>
        <w:t xml:space="preserve"> </w:t>
      </w:r>
      <w:r>
        <w:rPr>
          <w:rFonts w:hint="eastAsia"/>
        </w:rPr>
        <w:t>«</w:t>
      </w:r>
      <w:r>
        <w:rPr>
          <w:rFonts w:hint="eastAsia"/>
        </w:rPr>
        <w:t>Круга</w:t>
      </w:r>
      <w:r>
        <w:t xml:space="preserve"> </w:t>
      </w:r>
      <w:r>
        <w:rPr>
          <w:rFonts w:hint="eastAsia"/>
        </w:rPr>
        <w:t>Земного</w:t>
      </w:r>
      <w:r>
        <w:rPr>
          <w:rFonts w:hint="eastAsia"/>
        </w:rPr>
        <w:t>»</w:t>
      </w:r>
    </w:p>
    <w:p w14:paraId="7CEBF067" w14:textId="77777777" w:rsidR="004456BA" w:rsidRDefault="004456BA" w:rsidP="004456BA"/>
    <w:p w14:paraId="0272A52B" w14:textId="77777777" w:rsidR="004456BA" w:rsidRDefault="004456BA" w:rsidP="004456BA">
      <w:r>
        <w:rPr>
          <w:rFonts w:hint="eastAsia"/>
        </w:rPr>
        <w:t>§</w:t>
      </w:r>
      <w:r>
        <w:t xml:space="preserve"> 3.1.1 </w:t>
      </w:r>
      <w:r>
        <w:rPr>
          <w:rFonts w:hint="eastAsia"/>
        </w:rPr>
        <w:t>Близкое</w:t>
      </w:r>
      <w:r>
        <w:t xml:space="preserve"> </w:t>
      </w:r>
      <w:r>
        <w:rPr>
          <w:rFonts w:hint="eastAsia"/>
        </w:rPr>
        <w:t>копирование</w:t>
      </w:r>
    </w:p>
    <w:p w14:paraId="03371EF1" w14:textId="77777777" w:rsidR="004456BA" w:rsidRDefault="004456BA" w:rsidP="004456BA"/>
    <w:p w14:paraId="74AABF7E" w14:textId="77777777" w:rsidR="004456BA" w:rsidRDefault="004456BA" w:rsidP="004456BA">
      <w:r>
        <w:rPr>
          <w:rFonts w:hint="eastAsia"/>
        </w:rPr>
        <w:t>§</w:t>
      </w:r>
      <w:r>
        <w:t xml:space="preserve"> 3.1.2 </w:t>
      </w:r>
      <w:r>
        <w:rPr>
          <w:rFonts w:hint="eastAsia"/>
        </w:rPr>
        <w:t>Сходство</w:t>
      </w:r>
      <w:r>
        <w:t xml:space="preserve"> </w:t>
      </w:r>
      <w:r>
        <w:rPr>
          <w:rFonts w:hint="eastAsia"/>
        </w:rPr>
        <w:t>без</w:t>
      </w:r>
      <w:r>
        <w:t xml:space="preserve"> </w:t>
      </w:r>
      <w:r>
        <w:rPr>
          <w:rFonts w:hint="eastAsia"/>
        </w:rPr>
        <w:t>идентичного</w:t>
      </w:r>
      <w:r>
        <w:t xml:space="preserve"> </w:t>
      </w:r>
      <w:r>
        <w:rPr>
          <w:rFonts w:hint="eastAsia"/>
        </w:rPr>
        <w:t>текста</w:t>
      </w:r>
      <w:r>
        <w:t xml:space="preserve"> </w:t>
      </w:r>
      <w:r>
        <w:rPr>
          <w:rFonts w:hint="eastAsia"/>
        </w:rPr>
        <w:t>и</w:t>
      </w:r>
      <w:r>
        <w:t xml:space="preserve"> </w:t>
      </w:r>
      <w:r>
        <w:rPr>
          <w:rFonts w:hint="eastAsia"/>
        </w:rPr>
        <w:t>общие</w:t>
      </w:r>
      <w:r>
        <w:t xml:space="preserve"> </w:t>
      </w:r>
      <w:r>
        <w:rPr>
          <w:rFonts w:hint="eastAsia"/>
        </w:rPr>
        <w:t>реплики</w:t>
      </w:r>
    </w:p>
    <w:p w14:paraId="55814199" w14:textId="77777777" w:rsidR="004456BA" w:rsidRDefault="004456BA" w:rsidP="004456BA"/>
    <w:p w14:paraId="5ABE7474" w14:textId="77777777" w:rsidR="004456BA" w:rsidRDefault="004456BA" w:rsidP="004456BA">
      <w:r>
        <w:rPr>
          <w:rFonts w:hint="eastAsia"/>
        </w:rPr>
        <w:t>§</w:t>
      </w:r>
      <w:r>
        <w:t xml:space="preserve"> 3.1.3 </w:t>
      </w:r>
      <w:r>
        <w:rPr>
          <w:rFonts w:hint="eastAsia"/>
        </w:rPr>
        <w:t>Густая</w:t>
      </w:r>
      <w:r>
        <w:t xml:space="preserve"> </w:t>
      </w:r>
      <w:r>
        <w:rPr>
          <w:rFonts w:hint="eastAsia"/>
        </w:rPr>
        <w:t>вариация</w:t>
      </w:r>
      <w:r>
        <w:t xml:space="preserve"> </w:t>
      </w:r>
      <w:r>
        <w:rPr>
          <w:rFonts w:hint="eastAsia"/>
        </w:rPr>
        <w:t>и</w:t>
      </w:r>
      <w:r>
        <w:t xml:space="preserve"> </w:t>
      </w:r>
      <w:r>
        <w:rPr>
          <w:rFonts w:hint="eastAsia"/>
        </w:rPr>
        <w:t>пересказ</w:t>
      </w:r>
      <w:r>
        <w:t xml:space="preserve">: </w:t>
      </w:r>
      <w:r>
        <w:rPr>
          <w:rFonts w:hint="eastAsia"/>
        </w:rPr>
        <w:t>смерть</w:t>
      </w:r>
      <w:r>
        <w:t xml:space="preserve"> </w:t>
      </w:r>
      <w:r>
        <w:rPr>
          <w:rFonts w:hint="eastAsia"/>
        </w:rPr>
        <w:t>ярла</w:t>
      </w:r>
      <w:r>
        <w:t xml:space="preserve"> </w:t>
      </w:r>
      <w:r>
        <w:rPr>
          <w:rFonts w:hint="eastAsia"/>
        </w:rPr>
        <w:t>Хакона</w:t>
      </w:r>
      <w:r>
        <w:t xml:space="preserve"> </w:t>
      </w:r>
      <w:r>
        <w:rPr>
          <w:rFonts w:hint="eastAsia"/>
        </w:rPr>
        <w:t>Сигурдссона</w:t>
      </w:r>
      <w:r>
        <w:t xml:space="preserve"> </w:t>
      </w:r>
      <w:r>
        <w:rPr>
          <w:rFonts w:hint="eastAsia"/>
        </w:rPr>
        <w:t>между</w:t>
      </w:r>
      <w:r>
        <w:t xml:space="preserve"> </w:t>
      </w:r>
      <w:r>
        <w:rPr>
          <w:rFonts w:hint="eastAsia"/>
        </w:rPr>
        <w:t>«</w:t>
      </w:r>
      <w:r>
        <w:rPr>
          <w:rFonts w:hint="eastAsia"/>
        </w:rPr>
        <w:t>Обзором</w:t>
      </w:r>
      <w:r>
        <w:rPr>
          <w:rFonts w:hint="eastAsia"/>
        </w:rPr>
        <w:t>»</w:t>
      </w:r>
      <w:r>
        <w:t xml:space="preserve"> </w:t>
      </w:r>
      <w:r>
        <w:rPr>
          <w:rFonts w:hint="eastAsia"/>
        </w:rPr>
        <w:t>и</w:t>
      </w:r>
      <w:r>
        <w:t xml:space="preserve"> </w:t>
      </w:r>
      <w:r>
        <w:rPr>
          <w:rFonts w:hint="eastAsia"/>
        </w:rPr>
        <w:t>«</w:t>
      </w:r>
      <w:r>
        <w:rPr>
          <w:rFonts w:hint="eastAsia"/>
        </w:rPr>
        <w:t>Кругом</w:t>
      </w:r>
      <w:r>
        <w:t xml:space="preserve"> </w:t>
      </w:r>
      <w:r>
        <w:rPr>
          <w:rFonts w:hint="eastAsia"/>
        </w:rPr>
        <w:t>Земным</w:t>
      </w:r>
      <w:r>
        <w:rPr>
          <w:rFonts w:hint="eastAsia"/>
        </w:rPr>
        <w:t>»</w:t>
      </w:r>
      <w:r>
        <w:t xml:space="preserve">. 141 </w:t>
      </w:r>
      <w:r>
        <w:rPr>
          <w:rFonts w:hint="eastAsia"/>
        </w:rPr>
        <w:t>§</w:t>
      </w:r>
      <w:r>
        <w:t xml:space="preserve"> 3.2 </w:t>
      </w:r>
      <w:r>
        <w:rPr>
          <w:rFonts w:hint="eastAsia"/>
        </w:rPr>
        <w:t>Прядь</w:t>
      </w:r>
      <w:r>
        <w:t xml:space="preserve"> </w:t>
      </w:r>
      <w:r>
        <w:rPr>
          <w:rFonts w:hint="eastAsia"/>
        </w:rPr>
        <w:t>в</w:t>
      </w:r>
      <w:r>
        <w:t xml:space="preserve"> </w:t>
      </w:r>
      <w:r>
        <w:rPr>
          <w:rFonts w:hint="eastAsia"/>
        </w:rPr>
        <w:t>компиляции</w:t>
      </w:r>
      <w:r>
        <w:t xml:space="preserve"> XIV-XV </w:t>
      </w:r>
      <w:r>
        <w:rPr>
          <w:rFonts w:hint="eastAsia"/>
        </w:rPr>
        <w:t>вв</w:t>
      </w:r>
      <w:r>
        <w:t xml:space="preserve">.: </w:t>
      </w:r>
      <w:r>
        <w:rPr>
          <w:rFonts w:hint="eastAsia"/>
        </w:rPr>
        <w:t>«</w:t>
      </w:r>
      <w:r>
        <w:rPr>
          <w:rFonts w:hint="eastAsia"/>
        </w:rPr>
        <w:t>Сага</w:t>
      </w:r>
      <w:r>
        <w:t xml:space="preserve"> </w:t>
      </w:r>
      <w:r>
        <w:rPr>
          <w:rFonts w:hint="eastAsia"/>
        </w:rPr>
        <w:t>о</w:t>
      </w:r>
      <w:r>
        <w:t xml:space="preserve"> </w:t>
      </w:r>
      <w:r>
        <w:rPr>
          <w:rFonts w:hint="eastAsia"/>
        </w:rPr>
        <w:t>Бьёрне</w:t>
      </w:r>
      <w:r>
        <w:t xml:space="preserve">, </w:t>
      </w:r>
      <w:r>
        <w:rPr>
          <w:rFonts w:hint="eastAsia"/>
        </w:rPr>
        <w:t>герое</w:t>
      </w:r>
      <w:r>
        <w:t xml:space="preserve"> </w:t>
      </w:r>
      <w:r>
        <w:rPr>
          <w:rFonts w:hint="eastAsia"/>
        </w:rPr>
        <w:t>долины</w:t>
      </w:r>
      <w:r>
        <w:t xml:space="preserve"> </w:t>
      </w:r>
      <w:r>
        <w:rPr>
          <w:rFonts w:hint="eastAsia"/>
        </w:rPr>
        <w:t>реки</w:t>
      </w:r>
      <w:r>
        <w:t xml:space="preserve"> </w:t>
      </w:r>
      <w:r>
        <w:rPr>
          <w:rFonts w:hint="eastAsia"/>
        </w:rPr>
        <w:t>Хит</w:t>
      </w:r>
      <w:r>
        <w:rPr>
          <w:rFonts w:hint="eastAsia"/>
        </w:rPr>
        <w:t>»</w:t>
      </w:r>
      <w:r>
        <w:t xml:space="preserve"> </w:t>
      </w:r>
      <w:r>
        <w:rPr>
          <w:rFonts w:hint="eastAsia"/>
        </w:rPr>
        <w:t>в</w:t>
      </w:r>
      <w:r>
        <w:t xml:space="preserve"> </w:t>
      </w:r>
      <w:r>
        <w:rPr>
          <w:rFonts w:hint="eastAsia"/>
        </w:rPr>
        <w:t>«</w:t>
      </w:r>
      <w:r>
        <w:rPr>
          <w:rFonts w:hint="eastAsia"/>
        </w:rPr>
        <w:t>Отдельной</w:t>
      </w:r>
      <w:r>
        <w:t xml:space="preserve"> </w:t>
      </w:r>
      <w:r>
        <w:rPr>
          <w:rFonts w:hint="eastAsia"/>
        </w:rPr>
        <w:t>саге</w:t>
      </w:r>
      <w:r>
        <w:t xml:space="preserve"> </w:t>
      </w:r>
      <w:r>
        <w:rPr>
          <w:rFonts w:hint="eastAsia"/>
        </w:rPr>
        <w:t>об</w:t>
      </w:r>
    </w:p>
    <w:p w14:paraId="5786793B" w14:textId="77777777" w:rsidR="004456BA" w:rsidRDefault="004456BA" w:rsidP="004456BA"/>
    <w:p w14:paraId="5CE5A645" w14:textId="77777777" w:rsidR="004456BA" w:rsidRDefault="004456BA" w:rsidP="004456BA">
      <w:r>
        <w:rPr>
          <w:rFonts w:hint="eastAsia"/>
        </w:rPr>
        <w:t>Олаве</w:t>
      </w:r>
      <w:r>
        <w:t xml:space="preserve"> </w:t>
      </w:r>
      <w:r>
        <w:rPr>
          <w:rFonts w:hint="eastAsia"/>
        </w:rPr>
        <w:t>Святом</w:t>
      </w:r>
      <w:r>
        <w:rPr>
          <w:rFonts w:hint="eastAsia"/>
        </w:rPr>
        <w:t>»</w:t>
      </w:r>
    </w:p>
    <w:p w14:paraId="71289D19" w14:textId="77777777" w:rsidR="004456BA" w:rsidRDefault="004456BA" w:rsidP="004456BA"/>
    <w:p w14:paraId="3E1FC7D6" w14:textId="77777777" w:rsidR="004456BA" w:rsidRDefault="004456BA" w:rsidP="004456BA">
      <w:r>
        <w:rPr>
          <w:rFonts w:hint="eastAsia"/>
        </w:rPr>
        <w:t>§</w:t>
      </w:r>
      <w:r>
        <w:t xml:space="preserve"> 3.2.1 </w:t>
      </w:r>
      <w:r>
        <w:rPr>
          <w:rFonts w:hint="eastAsia"/>
        </w:rPr>
        <w:t>«</w:t>
      </w:r>
      <w:r>
        <w:rPr>
          <w:rFonts w:hint="eastAsia"/>
        </w:rPr>
        <w:t>Сага</w:t>
      </w:r>
      <w:r>
        <w:t xml:space="preserve"> </w:t>
      </w:r>
      <w:r>
        <w:rPr>
          <w:rFonts w:hint="eastAsia"/>
        </w:rPr>
        <w:t>о</w:t>
      </w:r>
      <w:r>
        <w:t xml:space="preserve"> </w:t>
      </w:r>
      <w:r>
        <w:rPr>
          <w:rFonts w:hint="eastAsia"/>
        </w:rPr>
        <w:t>Бьёрне</w:t>
      </w:r>
      <w:r>
        <w:rPr>
          <w:rFonts w:hint="eastAsia"/>
        </w:rPr>
        <w:t>»</w:t>
      </w:r>
      <w:r>
        <w:t xml:space="preserve"> </w:t>
      </w:r>
      <w:r>
        <w:rPr>
          <w:rFonts w:hint="eastAsia"/>
        </w:rPr>
        <w:t>в</w:t>
      </w:r>
      <w:r>
        <w:t xml:space="preserve"> </w:t>
      </w:r>
      <w:r>
        <w:rPr>
          <w:rFonts w:hint="eastAsia"/>
        </w:rPr>
        <w:t>традиции</w:t>
      </w:r>
      <w:r>
        <w:t xml:space="preserve"> Ba:jarb</w:t>
      </w:r>
      <w:r>
        <w:rPr>
          <w:rFonts w:hint="eastAsia"/>
        </w:rPr>
        <w:t>д</w:t>
      </w:r>
      <w:r>
        <w:t xml:space="preserve">k </w:t>
      </w:r>
      <w:r>
        <w:rPr>
          <w:rFonts w:hint="eastAsia"/>
        </w:rPr>
        <w:t>иАМ</w:t>
      </w:r>
      <w:r>
        <w:t>551 d</w:t>
      </w:r>
      <w:r>
        <w:rPr>
          <w:rFonts w:hint="eastAsia"/>
        </w:rPr>
        <w:t>а</w:t>
      </w:r>
      <w:r>
        <w:t xml:space="preserve"> 4to</w:t>
      </w:r>
    </w:p>
    <w:p w14:paraId="64422B0A" w14:textId="77777777" w:rsidR="004456BA" w:rsidRDefault="004456BA" w:rsidP="004456BA"/>
    <w:p w14:paraId="597A17B7" w14:textId="77777777" w:rsidR="004456BA" w:rsidRDefault="004456BA" w:rsidP="004456BA">
      <w:r>
        <w:rPr>
          <w:rFonts w:hint="eastAsia"/>
        </w:rPr>
        <w:t>§</w:t>
      </w:r>
      <w:r>
        <w:t xml:space="preserve"> 3.2.1.1 </w:t>
      </w:r>
      <w:r>
        <w:rPr>
          <w:rFonts w:hint="eastAsia"/>
        </w:rPr>
        <w:t>Материал</w:t>
      </w:r>
      <w:r>
        <w:t xml:space="preserve"> </w:t>
      </w:r>
      <w:r>
        <w:rPr>
          <w:rFonts w:hint="eastAsia"/>
        </w:rPr>
        <w:t>и</w:t>
      </w:r>
      <w:r>
        <w:t xml:space="preserve"> </w:t>
      </w:r>
      <w:r>
        <w:rPr>
          <w:rFonts w:hint="eastAsia"/>
        </w:rPr>
        <w:t>метод</w:t>
      </w:r>
    </w:p>
    <w:p w14:paraId="3BECB5B3" w14:textId="77777777" w:rsidR="004456BA" w:rsidRDefault="004456BA" w:rsidP="004456BA"/>
    <w:p w14:paraId="0303754A" w14:textId="77777777" w:rsidR="004456BA" w:rsidRDefault="004456BA" w:rsidP="004456BA">
      <w:r>
        <w:rPr>
          <w:rFonts w:hint="eastAsia"/>
        </w:rPr>
        <w:t>§</w:t>
      </w:r>
      <w:r>
        <w:t xml:space="preserve"> 3.2.1.2 </w:t>
      </w:r>
      <w:r>
        <w:rPr>
          <w:rFonts w:hint="eastAsia"/>
        </w:rPr>
        <w:t>Особенности</w:t>
      </w:r>
      <w:r>
        <w:t xml:space="preserve"> </w:t>
      </w:r>
      <w:r>
        <w:rPr>
          <w:rFonts w:hint="eastAsia"/>
        </w:rPr>
        <w:t>соотношения</w:t>
      </w:r>
      <w:r>
        <w:t xml:space="preserve"> </w:t>
      </w:r>
      <w:r>
        <w:rPr>
          <w:rFonts w:hint="eastAsia"/>
        </w:rPr>
        <w:t>версий</w:t>
      </w:r>
    </w:p>
    <w:p w14:paraId="36B74285" w14:textId="77777777" w:rsidR="004456BA" w:rsidRDefault="004456BA" w:rsidP="004456BA"/>
    <w:p w14:paraId="2F7FA95C" w14:textId="77777777" w:rsidR="004456BA" w:rsidRDefault="004456BA" w:rsidP="004456BA">
      <w:r>
        <w:rPr>
          <w:rFonts w:hint="eastAsia"/>
        </w:rPr>
        <w:t>а</w:t>
      </w:r>
      <w:r>
        <w:t xml:space="preserve">) </w:t>
      </w:r>
      <w:r>
        <w:rPr>
          <w:rFonts w:hint="eastAsia"/>
        </w:rPr>
        <w:t>Синтаксические</w:t>
      </w:r>
      <w:r>
        <w:t xml:space="preserve"> </w:t>
      </w:r>
      <w:r>
        <w:rPr>
          <w:rFonts w:hint="eastAsia"/>
        </w:rPr>
        <w:t>варианты</w:t>
      </w:r>
    </w:p>
    <w:p w14:paraId="4F90EC03" w14:textId="77777777" w:rsidR="004456BA" w:rsidRDefault="004456BA" w:rsidP="004456BA"/>
    <w:p w14:paraId="05BB14C5" w14:textId="77777777" w:rsidR="004456BA" w:rsidRDefault="004456BA" w:rsidP="004456BA">
      <w:r>
        <w:rPr>
          <w:rFonts w:hint="eastAsia"/>
        </w:rPr>
        <w:t>б</w:t>
      </w:r>
      <w:r>
        <w:t xml:space="preserve">) </w:t>
      </w:r>
      <w:r>
        <w:rPr>
          <w:rFonts w:hint="eastAsia"/>
        </w:rPr>
        <w:t>Морфологические</w:t>
      </w:r>
      <w:r>
        <w:t xml:space="preserve"> </w:t>
      </w:r>
      <w:r>
        <w:rPr>
          <w:rFonts w:hint="eastAsia"/>
        </w:rPr>
        <w:t>варианты</w:t>
      </w:r>
    </w:p>
    <w:p w14:paraId="75188FB2" w14:textId="77777777" w:rsidR="004456BA" w:rsidRDefault="004456BA" w:rsidP="004456BA"/>
    <w:p w14:paraId="4A4DA077" w14:textId="77777777" w:rsidR="004456BA" w:rsidRDefault="004456BA" w:rsidP="004456BA">
      <w:r>
        <w:rPr>
          <w:rFonts w:hint="eastAsia"/>
        </w:rPr>
        <w:t>в</w:t>
      </w:r>
      <w:r>
        <w:t xml:space="preserve">) </w:t>
      </w:r>
      <w:r>
        <w:rPr>
          <w:rFonts w:hint="eastAsia"/>
        </w:rPr>
        <w:t>Семантические</w:t>
      </w:r>
      <w:r>
        <w:t xml:space="preserve"> </w:t>
      </w:r>
      <w:r>
        <w:rPr>
          <w:rFonts w:hint="eastAsia"/>
        </w:rPr>
        <w:t>варианты</w:t>
      </w:r>
      <w:r>
        <w:t xml:space="preserve"> 160 </w:t>
      </w:r>
      <w:r>
        <w:rPr>
          <w:rFonts w:hint="eastAsia"/>
        </w:rPr>
        <w:t>§</w:t>
      </w:r>
      <w:r>
        <w:t xml:space="preserve"> 3.2.2 </w:t>
      </w:r>
      <w:r>
        <w:rPr>
          <w:rFonts w:hint="eastAsia"/>
        </w:rPr>
        <w:t>Нарративная</w:t>
      </w:r>
      <w:r>
        <w:t xml:space="preserve"> </w:t>
      </w:r>
      <w:r>
        <w:rPr>
          <w:rFonts w:hint="eastAsia"/>
        </w:rPr>
        <w:t>стратегия</w:t>
      </w:r>
      <w:r>
        <w:t xml:space="preserve"> </w:t>
      </w:r>
      <w:r>
        <w:rPr>
          <w:rFonts w:hint="eastAsia"/>
        </w:rPr>
        <w:t>составителя</w:t>
      </w:r>
      <w:r>
        <w:t xml:space="preserve"> B</w:t>
      </w:r>
      <w:r>
        <w:rPr>
          <w:rFonts w:hint="eastAsia"/>
        </w:rPr>
        <w:t>щ</w:t>
      </w:r>
      <w:r>
        <w:t>jarb</w:t>
      </w:r>
      <w:r>
        <w:rPr>
          <w:rFonts w:hint="eastAsia"/>
        </w:rPr>
        <w:t>д</w:t>
      </w:r>
      <w:r>
        <w:t xml:space="preserve">k </w:t>
      </w:r>
      <w:r>
        <w:rPr>
          <w:rFonts w:hint="eastAsia"/>
        </w:rPr>
        <w:t>при</w:t>
      </w:r>
      <w:r>
        <w:t xml:space="preserve"> </w:t>
      </w:r>
      <w:r>
        <w:rPr>
          <w:rFonts w:hint="eastAsia"/>
        </w:rPr>
        <w:t>включении</w:t>
      </w:r>
      <w:r>
        <w:t xml:space="preserve"> </w:t>
      </w:r>
      <w:r>
        <w:rPr>
          <w:rFonts w:hint="eastAsia"/>
        </w:rPr>
        <w:t>«</w:t>
      </w:r>
      <w:r>
        <w:rPr>
          <w:rFonts w:hint="eastAsia"/>
        </w:rPr>
        <w:t>Саги</w:t>
      </w:r>
      <w:r>
        <w:t xml:space="preserve"> </w:t>
      </w:r>
      <w:r>
        <w:rPr>
          <w:rFonts w:hint="eastAsia"/>
        </w:rPr>
        <w:t>о</w:t>
      </w:r>
      <w:r>
        <w:t xml:space="preserve"> </w:t>
      </w:r>
      <w:r>
        <w:rPr>
          <w:rFonts w:hint="eastAsia"/>
        </w:rPr>
        <w:t>Бьёрне</w:t>
      </w:r>
      <w:r>
        <w:rPr>
          <w:rFonts w:hint="eastAsia"/>
        </w:rPr>
        <w:t>»</w:t>
      </w:r>
      <w:r>
        <w:t xml:space="preserve">. 170 </w:t>
      </w:r>
      <w:r>
        <w:rPr>
          <w:rFonts w:hint="eastAsia"/>
        </w:rPr>
        <w:t>§</w:t>
      </w:r>
      <w:r>
        <w:t xml:space="preserve"> 3.2.3 </w:t>
      </w:r>
      <w:r>
        <w:rPr>
          <w:rFonts w:hint="eastAsia"/>
        </w:rPr>
        <w:t>О</w:t>
      </w:r>
      <w:r>
        <w:t xml:space="preserve"> </w:t>
      </w:r>
      <w:r>
        <w:rPr>
          <w:rFonts w:hint="eastAsia"/>
        </w:rPr>
        <w:t>неизменном</w:t>
      </w:r>
      <w:r>
        <w:t xml:space="preserve"> </w:t>
      </w:r>
      <w:r>
        <w:rPr>
          <w:rFonts w:hint="eastAsia"/>
        </w:rPr>
        <w:t>в</w:t>
      </w:r>
      <w:r>
        <w:t xml:space="preserve"> </w:t>
      </w:r>
      <w:r>
        <w:rPr>
          <w:rFonts w:hint="eastAsia"/>
        </w:rPr>
        <w:t>«</w:t>
      </w:r>
      <w:r>
        <w:rPr>
          <w:rFonts w:hint="eastAsia"/>
        </w:rPr>
        <w:t>Саге</w:t>
      </w:r>
      <w:r>
        <w:t xml:space="preserve"> </w:t>
      </w:r>
      <w:r>
        <w:rPr>
          <w:rFonts w:hint="eastAsia"/>
        </w:rPr>
        <w:t>о</w:t>
      </w:r>
      <w:r>
        <w:t xml:space="preserve"> </w:t>
      </w:r>
      <w:r>
        <w:rPr>
          <w:rFonts w:hint="eastAsia"/>
        </w:rPr>
        <w:t>Бьёрне</w:t>
      </w:r>
      <w:r>
        <w:rPr>
          <w:rFonts w:hint="eastAsia"/>
        </w:rPr>
        <w:t>»</w:t>
      </w:r>
      <w:r>
        <w:t xml:space="preserve">: </w:t>
      </w:r>
      <w:r>
        <w:rPr>
          <w:rFonts w:hint="eastAsia"/>
        </w:rPr>
        <w:t>нарратив</w:t>
      </w:r>
      <w:r>
        <w:t xml:space="preserve"> </w:t>
      </w:r>
      <w:r>
        <w:rPr>
          <w:rFonts w:hint="eastAsia"/>
        </w:rPr>
        <w:t>и</w:t>
      </w:r>
      <w:r>
        <w:t xml:space="preserve"> </w:t>
      </w:r>
      <w:r>
        <w:rPr>
          <w:rFonts w:hint="eastAsia"/>
        </w:rPr>
        <w:t>поэтика</w:t>
      </w:r>
      <w:r>
        <w:t xml:space="preserve">. 183 </w:t>
      </w:r>
      <w:r>
        <w:rPr>
          <w:rFonts w:hint="eastAsia"/>
        </w:rPr>
        <w:t>§</w:t>
      </w:r>
      <w:r>
        <w:t xml:space="preserve"> 3.2.4 </w:t>
      </w:r>
      <w:r>
        <w:rPr>
          <w:rFonts w:hint="eastAsia"/>
        </w:rPr>
        <w:t>Другие</w:t>
      </w:r>
      <w:r>
        <w:t xml:space="preserve"> </w:t>
      </w:r>
      <w:r>
        <w:rPr>
          <w:rFonts w:hint="eastAsia"/>
        </w:rPr>
        <w:t>формы</w:t>
      </w:r>
      <w:r>
        <w:t xml:space="preserve"> </w:t>
      </w:r>
      <w:r>
        <w:rPr>
          <w:rFonts w:hint="eastAsia"/>
        </w:rPr>
        <w:t>копирования</w:t>
      </w:r>
      <w:r>
        <w:t xml:space="preserve"> </w:t>
      </w:r>
      <w:r>
        <w:rPr>
          <w:rFonts w:hint="eastAsia"/>
        </w:rPr>
        <w:t>в</w:t>
      </w:r>
      <w:r>
        <w:t xml:space="preserve"> B</w:t>
      </w:r>
      <w:r>
        <w:rPr>
          <w:rFonts w:hint="eastAsia"/>
        </w:rPr>
        <w:t>щ</w:t>
      </w:r>
      <w:r>
        <w:t>jarb</w:t>
      </w:r>
      <w:r>
        <w:rPr>
          <w:rFonts w:hint="eastAsia"/>
        </w:rPr>
        <w:t>д</w:t>
      </w:r>
      <w:r>
        <w:t xml:space="preserve">k: </w:t>
      </w:r>
      <w:r>
        <w:rPr>
          <w:rFonts w:hint="eastAsia"/>
        </w:rPr>
        <w:t>«</w:t>
      </w:r>
      <w:r>
        <w:rPr>
          <w:rFonts w:hint="eastAsia"/>
        </w:rPr>
        <w:t>Сага</w:t>
      </w:r>
      <w:r>
        <w:t xml:space="preserve"> </w:t>
      </w:r>
      <w:r>
        <w:rPr>
          <w:rFonts w:hint="eastAsia"/>
        </w:rPr>
        <w:t>о</w:t>
      </w:r>
      <w:r>
        <w:t xml:space="preserve"> </w:t>
      </w:r>
      <w:r>
        <w:rPr>
          <w:rFonts w:hint="eastAsia"/>
        </w:rPr>
        <w:t>людях</w:t>
      </w:r>
      <w:r>
        <w:t xml:space="preserve"> </w:t>
      </w:r>
      <w:r>
        <w:rPr>
          <w:rFonts w:hint="eastAsia"/>
        </w:rPr>
        <w:t>из</w:t>
      </w:r>
      <w:r>
        <w:t xml:space="preserve"> </w:t>
      </w:r>
      <w:r>
        <w:rPr>
          <w:rFonts w:hint="eastAsia"/>
        </w:rPr>
        <w:t>Лососьей</w:t>
      </w:r>
      <w:r>
        <w:t xml:space="preserve"> </w:t>
      </w:r>
      <w:r>
        <w:rPr>
          <w:rFonts w:hint="eastAsia"/>
        </w:rPr>
        <w:t>долины</w:t>
      </w:r>
      <w:r>
        <w:rPr>
          <w:rFonts w:hint="eastAsia"/>
        </w:rPr>
        <w:t>»</w:t>
      </w:r>
      <w:r>
        <w:t xml:space="preserve"> </w:t>
      </w:r>
      <w:r>
        <w:rPr>
          <w:rFonts w:hint="eastAsia"/>
        </w:rPr>
        <w:t>и</w:t>
      </w:r>
      <w:r>
        <w:t xml:space="preserve"> </w:t>
      </w:r>
      <w:r>
        <w:rPr>
          <w:rFonts w:hint="eastAsia"/>
        </w:rPr>
        <w:t>«</w:t>
      </w:r>
      <w:r>
        <w:rPr>
          <w:rFonts w:hint="eastAsia"/>
        </w:rPr>
        <w:t>Отдельная</w:t>
      </w:r>
      <w:r>
        <w:t xml:space="preserve"> </w:t>
      </w:r>
      <w:r>
        <w:rPr>
          <w:rFonts w:hint="eastAsia"/>
        </w:rPr>
        <w:t>сага</w:t>
      </w:r>
      <w:r>
        <w:t xml:space="preserve"> </w:t>
      </w:r>
      <w:r>
        <w:rPr>
          <w:rFonts w:hint="eastAsia"/>
        </w:rPr>
        <w:t>об</w:t>
      </w:r>
      <w:r>
        <w:t xml:space="preserve"> </w:t>
      </w:r>
      <w:r>
        <w:rPr>
          <w:rFonts w:hint="eastAsia"/>
        </w:rPr>
        <w:t>Олаве</w:t>
      </w:r>
      <w:r>
        <w:t xml:space="preserve"> </w:t>
      </w:r>
      <w:r>
        <w:rPr>
          <w:rFonts w:hint="eastAsia"/>
        </w:rPr>
        <w:t>Святом</w:t>
      </w:r>
      <w:r>
        <w:rPr>
          <w:rFonts w:hint="eastAsia"/>
        </w:rPr>
        <w:t>»</w:t>
      </w:r>
    </w:p>
    <w:p w14:paraId="1F11D85D" w14:textId="77777777" w:rsidR="004456BA" w:rsidRDefault="004456BA" w:rsidP="004456BA"/>
    <w:p w14:paraId="0AA6272E" w14:textId="77777777" w:rsidR="004456BA" w:rsidRDefault="004456BA" w:rsidP="004456BA">
      <w:r>
        <w:rPr>
          <w:rFonts w:hint="eastAsia"/>
        </w:rPr>
        <w:t>§</w:t>
      </w:r>
      <w:r>
        <w:t xml:space="preserve"> 3.3 </w:t>
      </w:r>
      <w:r>
        <w:rPr>
          <w:rFonts w:hint="eastAsia"/>
        </w:rPr>
        <w:t>Выводы</w:t>
      </w:r>
    </w:p>
    <w:p w14:paraId="2339B673" w14:textId="77777777" w:rsidR="004456BA" w:rsidRDefault="004456BA" w:rsidP="004456BA"/>
    <w:p w14:paraId="78193017" w14:textId="77777777" w:rsidR="004456BA" w:rsidRDefault="004456BA" w:rsidP="004456BA">
      <w:r>
        <w:rPr>
          <w:rFonts w:hint="eastAsia"/>
        </w:rPr>
        <w:t>ЗАКЛЮЧЕНИЕ</w:t>
      </w:r>
    </w:p>
    <w:p w14:paraId="7956EC25" w14:textId="77777777" w:rsidR="004456BA" w:rsidRDefault="004456BA" w:rsidP="004456BA"/>
    <w:p w14:paraId="16AE4925" w14:textId="77777777" w:rsidR="004456BA" w:rsidRDefault="004456BA" w:rsidP="004456BA">
      <w:r>
        <w:rPr>
          <w:rFonts w:hint="eastAsia"/>
        </w:rPr>
        <w:t>БИБЛИОГРАФИЯ</w:t>
      </w:r>
    </w:p>
    <w:p w14:paraId="3738D41A" w14:textId="77777777" w:rsidR="004456BA" w:rsidRDefault="004456BA" w:rsidP="004456BA"/>
    <w:p w14:paraId="1A2DC41C" w14:textId="77777777" w:rsidR="004456BA" w:rsidRDefault="004456BA" w:rsidP="004456BA">
      <w:r>
        <w:t>204</w:t>
      </w:r>
    </w:p>
    <w:p w14:paraId="68C937C4" w14:textId="77777777" w:rsidR="004456BA" w:rsidRDefault="004456BA" w:rsidP="004456BA"/>
    <w:p w14:paraId="0A6D52FE" w14:textId="77777777" w:rsidR="004456BA" w:rsidRDefault="004456BA" w:rsidP="004456BA">
      <w:r>
        <w:rPr>
          <w:rFonts w:hint="eastAsia"/>
        </w:rPr>
        <w:t>ПРИЛОЖЕНИЕ</w:t>
      </w:r>
      <w:r>
        <w:t xml:space="preserve"> 1. </w:t>
      </w:r>
      <w:r>
        <w:rPr>
          <w:rFonts w:hint="eastAsia"/>
        </w:rPr>
        <w:t>СРАВНЕНИЕ</w:t>
      </w:r>
      <w:r>
        <w:t xml:space="preserve"> </w:t>
      </w:r>
      <w:r>
        <w:rPr>
          <w:rFonts w:hint="eastAsia"/>
        </w:rPr>
        <w:t>ФРАГМЕНТОВ</w:t>
      </w:r>
      <w:r>
        <w:t xml:space="preserve"> </w:t>
      </w:r>
      <w:r>
        <w:rPr>
          <w:rFonts w:hint="eastAsia"/>
        </w:rPr>
        <w:t>ИЗ</w:t>
      </w:r>
      <w:r>
        <w:t xml:space="preserve"> </w:t>
      </w:r>
      <w:r>
        <w:rPr>
          <w:rFonts w:hint="eastAsia"/>
        </w:rPr>
        <w:t>ПВЛ</w:t>
      </w:r>
      <w:r>
        <w:t xml:space="preserve"> </w:t>
      </w:r>
      <w:r>
        <w:rPr>
          <w:rFonts w:hint="eastAsia"/>
        </w:rPr>
        <w:t>И</w:t>
      </w:r>
      <w:r>
        <w:t xml:space="preserve"> </w:t>
      </w:r>
      <w:r>
        <w:rPr>
          <w:rFonts w:hint="eastAsia"/>
        </w:rPr>
        <w:t>НПЛ</w:t>
      </w:r>
    </w:p>
    <w:p w14:paraId="1F158642" w14:textId="77777777" w:rsidR="004456BA" w:rsidRDefault="004456BA" w:rsidP="004456BA"/>
    <w:p w14:paraId="242A2836" w14:textId="17CC5D5B" w:rsidR="004456BA" w:rsidRPr="004456BA" w:rsidRDefault="004456BA" w:rsidP="004456BA">
      <w:r>
        <w:rPr>
          <w:rFonts w:hint="eastAsia"/>
        </w:rPr>
        <w:t>ПРИЛОЖЕНИЕ</w:t>
      </w:r>
      <w:r>
        <w:t xml:space="preserve"> 2. </w:t>
      </w:r>
      <w:r>
        <w:rPr>
          <w:rFonts w:hint="eastAsia"/>
        </w:rPr>
        <w:t>СРАВНЕНИЕ</w:t>
      </w:r>
      <w:r>
        <w:t xml:space="preserve"> </w:t>
      </w:r>
      <w:r>
        <w:rPr>
          <w:rFonts w:hint="eastAsia"/>
        </w:rPr>
        <w:t>ВЕРСИЙ</w:t>
      </w:r>
      <w:r>
        <w:t xml:space="preserve"> </w:t>
      </w:r>
      <w:r>
        <w:rPr>
          <w:rFonts w:hint="eastAsia"/>
        </w:rPr>
        <w:t>«</w:t>
      </w:r>
      <w:r>
        <w:rPr>
          <w:rFonts w:hint="eastAsia"/>
        </w:rPr>
        <w:t>САГИ</w:t>
      </w:r>
      <w:r>
        <w:t xml:space="preserve"> </w:t>
      </w:r>
      <w:r>
        <w:rPr>
          <w:rFonts w:hint="eastAsia"/>
        </w:rPr>
        <w:t>О</w:t>
      </w:r>
      <w:r>
        <w:t xml:space="preserve"> </w:t>
      </w:r>
      <w:r>
        <w:rPr>
          <w:rFonts w:hint="eastAsia"/>
        </w:rPr>
        <w:t>БЬЁРНЕ</w:t>
      </w:r>
      <w:r>
        <w:rPr>
          <w:rFonts w:hint="eastAsia"/>
        </w:rPr>
        <w:t>»</w:t>
      </w:r>
    </w:p>
    <w:sectPr w:rsidR="004456BA" w:rsidRPr="004456BA" w:rsidSect="0074715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4AE3" w14:textId="77777777" w:rsidR="0074715C" w:rsidRDefault="0074715C">
      <w:pPr>
        <w:spacing w:after="0" w:line="240" w:lineRule="auto"/>
      </w:pPr>
      <w:r>
        <w:separator/>
      </w:r>
    </w:p>
  </w:endnote>
  <w:endnote w:type="continuationSeparator" w:id="0">
    <w:p w14:paraId="097FE7C6" w14:textId="77777777" w:rsidR="0074715C" w:rsidRDefault="0074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0E82" w14:textId="77777777" w:rsidR="0074715C" w:rsidRDefault="0074715C"/>
    <w:p w14:paraId="788367FE" w14:textId="77777777" w:rsidR="0074715C" w:rsidRDefault="0074715C"/>
    <w:p w14:paraId="64396D9D" w14:textId="77777777" w:rsidR="0074715C" w:rsidRDefault="0074715C"/>
    <w:p w14:paraId="0A2F0112" w14:textId="77777777" w:rsidR="0074715C" w:rsidRDefault="0074715C"/>
    <w:p w14:paraId="4848CBA2" w14:textId="77777777" w:rsidR="0074715C" w:rsidRDefault="0074715C"/>
    <w:p w14:paraId="2BB8D341" w14:textId="77777777" w:rsidR="0074715C" w:rsidRDefault="0074715C"/>
    <w:p w14:paraId="6C8D3070" w14:textId="77777777" w:rsidR="0074715C" w:rsidRDefault="0074715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984123F" wp14:editId="7ABCC37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66A9" w14:textId="77777777" w:rsidR="0074715C" w:rsidRDefault="007471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4123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E9D66A9" w14:textId="77777777" w:rsidR="0074715C" w:rsidRDefault="007471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F8831FE" w14:textId="77777777" w:rsidR="0074715C" w:rsidRDefault="0074715C"/>
    <w:p w14:paraId="26F2E07A" w14:textId="77777777" w:rsidR="0074715C" w:rsidRDefault="0074715C"/>
    <w:p w14:paraId="4E9A5DE5" w14:textId="77777777" w:rsidR="0074715C" w:rsidRDefault="0074715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6A492FD" wp14:editId="62A7C20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65CA" w14:textId="77777777" w:rsidR="0074715C" w:rsidRDefault="0074715C"/>
                          <w:p w14:paraId="411C9C39" w14:textId="77777777" w:rsidR="0074715C" w:rsidRDefault="0074715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492F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71B65CA" w14:textId="77777777" w:rsidR="0074715C" w:rsidRDefault="0074715C"/>
                    <w:p w14:paraId="411C9C39" w14:textId="77777777" w:rsidR="0074715C" w:rsidRDefault="0074715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310EF2A" w14:textId="77777777" w:rsidR="0074715C" w:rsidRDefault="0074715C"/>
    <w:p w14:paraId="0BB3D0FD" w14:textId="77777777" w:rsidR="0074715C" w:rsidRDefault="0074715C">
      <w:pPr>
        <w:rPr>
          <w:sz w:val="2"/>
          <w:szCs w:val="2"/>
        </w:rPr>
      </w:pPr>
    </w:p>
    <w:p w14:paraId="0C652C44" w14:textId="77777777" w:rsidR="0074715C" w:rsidRDefault="0074715C"/>
    <w:p w14:paraId="205FE294" w14:textId="77777777" w:rsidR="0074715C" w:rsidRDefault="0074715C">
      <w:pPr>
        <w:spacing w:after="0" w:line="240" w:lineRule="auto"/>
      </w:pPr>
    </w:p>
  </w:footnote>
  <w:footnote w:type="continuationSeparator" w:id="0">
    <w:p w14:paraId="3DD351AE" w14:textId="77777777" w:rsidR="0074715C" w:rsidRDefault="0074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15C"/>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49854</TotalTime>
  <Pages>4</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410</cp:revision>
  <cp:lastPrinted>2009-02-06T05:36:00Z</cp:lastPrinted>
  <dcterms:created xsi:type="dcterms:W3CDTF">2024-01-07T13:43:00Z</dcterms:created>
  <dcterms:modified xsi:type="dcterms:W3CDTF">2024-03-26T09:27:00Z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