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9D2A" w14:textId="3D18F385" w:rsidR="007A405A" w:rsidRDefault="00212522" w:rsidP="00212522">
      <w:r w:rsidRPr="00212522">
        <w:rPr>
          <w:rFonts w:hint="eastAsia"/>
        </w:rPr>
        <w:t>Большакова</w:t>
      </w:r>
      <w:r w:rsidRPr="00212522">
        <w:t xml:space="preserve"> </w:t>
      </w:r>
      <w:r w:rsidRPr="00212522">
        <w:rPr>
          <w:rFonts w:hint="eastAsia"/>
        </w:rPr>
        <w:t>Ольга</w:t>
      </w:r>
      <w:r w:rsidRPr="00212522">
        <w:t xml:space="preserve"> </w:t>
      </w:r>
      <w:r w:rsidRPr="00212522">
        <w:rPr>
          <w:rFonts w:hint="eastAsia"/>
        </w:rPr>
        <w:t>Владимировна</w:t>
      </w:r>
      <w:r>
        <w:t xml:space="preserve"> </w:t>
      </w:r>
      <w:r w:rsidRPr="00212522">
        <w:rPr>
          <w:rFonts w:hint="eastAsia"/>
        </w:rPr>
        <w:t>История</w:t>
      </w:r>
      <w:r w:rsidRPr="00212522">
        <w:t xml:space="preserve"> </w:t>
      </w:r>
      <w:r w:rsidRPr="00212522">
        <w:rPr>
          <w:rFonts w:hint="eastAsia"/>
        </w:rPr>
        <w:t>императорской</w:t>
      </w:r>
      <w:r w:rsidRPr="00212522">
        <w:t xml:space="preserve"> </w:t>
      </w:r>
      <w:r w:rsidRPr="00212522">
        <w:rPr>
          <w:rFonts w:hint="eastAsia"/>
        </w:rPr>
        <w:t>России</w:t>
      </w:r>
      <w:r w:rsidRPr="00212522">
        <w:t xml:space="preserve"> </w:t>
      </w:r>
      <w:r w:rsidRPr="00212522">
        <w:rPr>
          <w:rFonts w:hint="eastAsia"/>
        </w:rPr>
        <w:t>в</w:t>
      </w:r>
      <w:r w:rsidRPr="00212522">
        <w:t xml:space="preserve"> </w:t>
      </w:r>
      <w:r w:rsidRPr="00212522">
        <w:rPr>
          <w:rFonts w:hint="eastAsia"/>
        </w:rPr>
        <w:t>зарубежном</w:t>
      </w:r>
      <w:r w:rsidRPr="00212522">
        <w:t xml:space="preserve"> </w:t>
      </w:r>
      <w:r w:rsidRPr="00212522">
        <w:rPr>
          <w:rFonts w:hint="eastAsia"/>
        </w:rPr>
        <w:t>россиеведении</w:t>
      </w:r>
      <w:r w:rsidRPr="00212522">
        <w:t xml:space="preserve">: </w:t>
      </w:r>
      <w:r w:rsidRPr="00212522">
        <w:rPr>
          <w:rFonts w:hint="eastAsia"/>
        </w:rPr>
        <w:t>теории</w:t>
      </w:r>
      <w:r w:rsidRPr="00212522">
        <w:t xml:space="preserve">, </w:t>
      </w:r>
      <w:r w:rsidRPr="00212522">
        <w:rPr>
          <w:rFonts w:hint="eastAsia"/>
        </w:rPr>
        <w:t>источники</w:t>
      </w:r>
      <w:r w:rsidRPr="00212522">
        <w:t xml:space="preserve">, </w:t>
      </w:r>
      <w:r w:rsidRPr="00212522">
        <w:rPr>
          <w:rFonts w:hint="eastAsia"/>
        </w:rPr>
        <w:t>интерпретации</w:t>
      </w:r>
      <w:r w:rsidRPr="00212522">
        <w:t xml:space="preserve"> (1940-2010-</w:t>
      </w:r>
      <w:r w:rsidRPr="00212522">
        <w:rPr>
          <w:rFonts w:hint="eastAsia"/>
        </w:rPr>
        <w:t>е</w:t>
      </w:r>
      <w:r w:rsidRPr="00212522">
        <w:t xml:space="preserve"> </w:t>
      </w:r>
      <w:r w:rsidRPr="00212522">
        <w:rPr>
          <w:rFonts w:hint="eastAsia"/>
        </w:rPr>
        <w:t>годы</w:t>
      </w:r>
      <w:r w:rsidRPr="00212522">
        <w:t>)</w:t>
      </w:r>
    </w:p>
    <w:p w14:paraId="11220E12" w14:textId="77777777" w:rsidR="00212522" w:rsidRDefault="00212522" w:rsidP="00212522">
      <w:r>
        <w:rPr>
          <w:rFonts w:hint="eastAsia"/>
        </w:rPr>
        <w:t>ОГЛАВЛЕНИЕ</w:t>
      </w:r>
      <w:r>
        <w:t xml:space="preserve"> </w:t>
      </w:r>
      <w:r>
        <w:rPr>
          <w:rFonts w:hint="eastAsia"/>
        </w:rPr>
        <w:t>ДИССЕРТАЦИИ</w:t>
      </w:r>
    </w:p>
    <w:p w14:paraId="62828262" w14:textId="77777777" w:rsidR="00212522" w:rsidRDefault="00212522" w:rsidP="00212522">
      <w:r>
        <w:rPr>
          <w:rFonts w:hint="eastAsia"/>
        </w:rPr>
        <w:t>доктор</w:t>
      </w:r>
      <w:r>
        <w:t xml:space="preserve"> </w:t>
      </w:r>
      <w:r>
        <w:rPr>
          <w:rFonts w:hint="eastAsia"/>
        </w:rPr>
        <w:t>наук</w:t>
      </w:r>
      <w:r>
        <w:t xml:space="preserve"> </w:t>
      </w:r>
      <w:r>
        <w:rPr>
          <w:rFonts w:hint="eastAsia"/>
        </w:rPr>
        <w:t>Большакова</w:t>
      </w:r>
      <w:r>
        <w:t xml:space="preserve"> </w:t>
      </w:r>
      <w:r>
        <w:rPr>
          <w:rFonts w:hint="eastAsia"/>
        </w:rPr>
        <w:t>Ольга</w:t>
      </w:r>
      <w:r>
        <w:t xml:space="preserve"> </w:t>
      </w:r>
      <w:r>
        <w:rPr>
          <w:rFonts w:hint="eastAsia"/>
        </w:rPr>
        <w:t>Владимировна</w:t>
      </w:r>
    </w:p>
    <w:p w14:paraId="43D0CC22" w14:textId="77777777" w:rsidR="00212522" w:rsidRDefault="00212522" w:rsidP="00212522">
      <w:r>
        <w:rPr>
          <w:rFonts w:hint="eastAsia"/>
        </w:rPr>
        <w:t>Введение</w:t>
      </w:r>
    </w:p>
    <w:p w14:paraId="3C3408B9" w14:textId="77777777" w:rsidR="00212522" w:rsidRDefault="00212522" w:rsidP="00212522"/>
    <w:p w14:paraId="333F68EA" w14:textId="77777777" w:rsidR="00212522" w:rsidRDefault="00212522" w:rsidP="00212522">
      <w:r>
        <w:rPr>
          <w:rFonts w:hint="eastAsia"/>
        </w:rPr>
        <w:t>Глава</w:t>
      </w:r>
      <w:r>
        <w:t xml:space="preserve"> 1. </w:t>
      </w:r>
      <w:r>
        <w:rPr>
          <w:rFonts w:hint="eastAsia"/>
        </w:rPr>
        <w:t>У</w:t>
      </w:r>
      <w:r>
        <w:t xml:space="preserve"> </w:t>
      </w:r>
      <w:r>
        <w:rPr>
          <w:rFonts w:hint="eastAsia"/>
        </w:rPr>
        <w:t>истоков</w:t>
      </w:r>
      <w:r>
        <w:t xml:space="preserve"> </w:t>
      </w:r>
      <w:r>
        <w:rPr>
          <w:rFonts w:hint="eastAsia"/>
        </w:rPr>
        <w:t>формирования</w:t>
      </w:r>
      <w:r>
        <w:t xml:space="preserve"> </w:t>
      </w:r>
      <w:r>
        <w:rPr>
          <w:rFonts w:hint="eastAsia"/>
        </w:rPr>
        <w:t>зарубежного</w:t>
      </w:r>
      <w:r>
        <w:t xml:space="preserve"> </w:t>
      </w:r>
      <w:r>
        <w:rPr>
          <w:rFonts w:hint="eastAsia"/>
        </w:rPr>
        <w:t>россиеведения</w:t>
      </w:r>
    </w:p>
    <w:p w14:paraId="22A8AC55" w14:textId="77777777" w:rsidR="00212522" w:rsidRDefault="00212522" w:rsidP="00212522"/>
    <w:p w14:paraId="3BE7EBC1" w14:textId="77777777" w:rsidR="00212522" w:rsidRDefault="00212522" w:rsidP="00212522">
      <w:r>
        <w:t xml:space="preserve">1.1. </w:t>
      </w:r>
      <w:r>
        <w:rPr>
          <w:rFonts w:hint="eastAsia"/>
        </w:rPr>
        <w:t>Зарождение</w:t>
      </w:r>
      <w:r>
        <w:t xml:space="preserve"> </w:t>
      </w:r>
      <w:r>
        <w:rPr>
          <w:rFonts w:hint="eastAsia"/>
        </w:rPr>
        <w:t>представлений</w:t>
      </w:r>
      <w:r>
        <w:t xml:space="preserve"> </w:t>
      </w:r>
      <w:r>
        <w:rPr>
          <w:rFonts w:hint="eastAsia"/>
        </w:rPr>
        <w:t>о</w:t>
      </w:r>
      <w:r>
        <w:t xml:space="preserve"> </w:t>
      </w:r>
      <w:r>
        <w:rPr>
          <w:rFonts w:hint="eastAsia"/>
        </w:rPr>
        <w:t>России</w:t>
      </w:r>
      <w:r>
        <w:t xml:space="preserve"> </w:t>
      </w:r>
      <w:r>
        <w:rPr>
          <w:rFonts w:hint="eastAsia"/>
        </w:rPr>
        <w:t>и</w:t>
      </w:r>
      <w:r>
        <w:t xml:space="preserve"> </w:t>
      </w:r>
      <w:r>
        <w:rPr>
          <w:rFonts w:hint="eastAsia"/>
        </w:rPr>
        <w:t>«</w:t>
      </w:r>
      <w:r>
        <w:rPr>
          <w:rFonts w:hint="eastAsia"/>
        </w:rPr>
        <w:t>Западе</w:t>
      </w:r>
      <w:r>
        <w:rPr>
          <w:rFonts w:hint="eastAsia"/>
        </w:rPr>
        <w:t>»</w:t>
      </w:r>
    </w:p>
    <w:p w14:paraId="4B4C31C4" w14:textId="77777777" w:rsidR="00212522" w:rsidRDefault="00212522" w:rsidP="00212522"/>
    <w:p w14:paraId="451E0033" w14:textId="77777777" w:rsidR="00212522" w:rsidRDefault="00212522" w:rsidP="00212522">
      <w:r>
        <w:t xml:space="preserve">1.2. </w:t>
      </w:r>
      <w:r>
        <w:rPr>
          <w:rFonts w:hint="eastAsia"/>
        </w:rPr>
        <w:t>Особенности</w:t>
      </w:r>
      <w:r>
        <w:t xml:space="preserve"> </w:t>
      </w:r>
      <w:r>
        <w:rPr>
          <w:rFonts w:hint="eastAsia"/>
        </w:rPr>
        <w:t>процесса</w:t>
      </w:r>
      <w:r>
        <w:t xml:space="preserve"> </w:t>
      </w:r>
      <w:r>
        <w:rPr>
          <w:rFonts w:hint="eastAsia"/>
        </w:rPr>
        <w:t>оформления</w:t>
      </w:r>
      <w:r>
        <w:t xml:space="preserve"> </w:t>
      </w:r>
      <w:r>
        <w:rPr>
          <w:rFonts w:hint="eastAsia"/>
        </w:rPr>
        <w:t>устойчивого</w:t>
      </w:r>
      <w:r>
        <w:t xml:space="preserve"> </w:t>
      </w:r>
      <w:r>
        <w:rPr>
          <w:rFonts w:hint="eastAsia"/>
        </w:rPr>
        <w:t>интереса</w:t>
      </w:r>
    </w:p>
    <w:p w14:paraId="2AFA6FC2" w14:textId="77777777" w:rsidR="00212522" w:rsidRDefault="00212522" w:rsidP="00212522"/>
    <w:p w14:paraId="649E2709" w14:textId="77777777" w:rsidR="00212522" w:rsidRDefault="00212522" w:rsidP="00212522">
      <w:r>
        <w:rPr>
          <w:rFonts w:hint="eastAsia"/>
        </w:rPr>
        <w:t>к</w:t>
      </w:r>
      <w:r>
        <w:t xml:space="preserve"> </w:t>
      </w:r>
      <w:r>
        <w:rPr>
          <w:rFonts w:hint="eastAsia"/>
        </w:rPr>
        <w:t>истории</w:t>
      </w:r>
      <w:r>
        <w:t xml:space="preserve"> </w:t>
      </w:r>
      <w:r>
        <w:rPr>
          <w:rFonts w:hint="eastAsia"/>
        </w:rPr>
        <w:t>России</w:t>
      </w:r>
      <w:r>
        <w:t xml:space="preserve"> </w:t>
      </w:r>
      <w:r>
        <w:rPr>
          <w:rFonts w:hint="eastAsia"/>
        </w:rPr>
        <w:t>за</w:t>
      </w:r>
      <w:r>
        <w:t xml:space="preserve"> </w:t>
      </w:r>
      <w:r>
        <w:rPr>
          <w:rFonts w:hint="eastAsia"/>
        </w:rPr>
        <w:t>рубежом</w:t>
      </w:r>
      <w:r>
        <w:t>, 1870-</w:t>
      </w:r>
      <w:r>
        <w:rPr>
          <w:rFonts w:hint="eastAsia"/>
        </w:rPr>
        <w:t>е</w:t>
      </w:r>
      <w:r>
        <w:t xml:space="preserve"> - </w:t>
      </w:r>
      <w:r>
        <w:rPr>
          <w:rFonts w:hint="eastAsia"/>
        </w:rPr>
        <w:t>начало</w:t>
      </w:r>
      <w:r>
        <w:t xml:space="preserve"> 1940-</w:t>
      </w:r>
      <w:r>
        <w:rPr>
          <w:rFonts w:hint="eastAsia"/>
        </w:rPr>
        <w:t>х</w:t>
      </w:r>
      <w:r>
        <w:t xml:space="preserve"> </w:t>
      </w:r>
      <w:r>
        <w:rPr>
          <w:rFonts w:hint="eastAsia"/>
        </w:rPr>
        <w:t>годов</w:t>
      </w:r>
    </w:p>
    <w:p w14:paraId="224C8200" w14:textId="77777777" w:rsidR="00212522" w:rsidRDefault="00212522" w:rsidP="00212522"/>
    <w:p w14:paraId="6C240BE5" w14:textId="77777777" w:rsidR="00212522" w:rsidRDefault="00212522" w:rsidP="00212522">
      <w:r>
        <w:rPr>
          <w:rFonts w:hint="eastAsia"/>
        </w:rPr>
        <w:t>Глава</w:t>
      </w:r>
      <w:r>
        <w:t xml:space="preserve"> 2. </w:t>
      </w:r>
      <w:r>
        <w:rPr>
          <w:rFonts w:hint="eastAsia"/>
        </w:rPr>
        <w:t>Первый</w:t>
      </w:r>
      <w:r>
        <w:t xml:space="preserve"> </w:t>
      </w:r>
      <w:r>
        <w:rPr>
          <w:rFonts w:hint="eastAsia"/>
        </w:rPr>
        <w:t>этап</w:t>
      </w:r>
      <w:r>
        <w:t xml:space="preserve"> </w:t>
      </w:r>
      <w:r>
        <w:rPr>
          <w:rFonts w:hint="eastAsia"/>
        </w:rPr>
        <w:t>профессионального</w:t>
      </w:r>
      <w:r>
        <w:t xml:space="preserve"> </w:t>
      </w:r>
      <w:r>
        <w:rPr>
          <w:rFonts w:hint="eastAsia"/>
        </w:rPr>
        <w:t>изучения</w:t>
      </w:r>
      <w:r>
        <w:t xml:space="preserve"> </w:t>
      </w:r>
      <w:r>
        <w:rPr>
          <w:rFonts w:hint="eastAsia"/>
        </w:rPr>
        <w:t>истории</w:t>
      </w:r>
      <w:r>
        <w:t xml:space="preserve"> </w:t>
      </w:r>
      <w:r>
        <w:rPr>
          <w:rFonts w:hint="eastAsia"/>
        </w:rPr>
        <w:t>России</w:t>
      </w:r>
      <w:r>
        <w:t xml:space="preserve"> </w:t>
      </w:r>
      <w:r>
        <w:rPr>
          <w:rFonts w:hint="eastAsia"/>
        </w:rPr>
        <w:t>в</w:t>
      </w:r>
      <w:r>
        <w:t xml:space="preserve"> </w:t>
      </w:r>
      <w:r>
        <w:rPr>
          <w:rFonts w:hint="eastAsia"/>
        </w:rPr>
        <w:t>англоязычных</w:t>
      </w:r>
      <w:r>
        <w:t xml:space="preserve"> </w:t>
      </w:r>
      <w:r>
        <w:rPr>
          <w:rFonts w:hint="eastAsia"/>
        </w:rPr>
        <w:t>странах</w:t>
      </w:r>
      <w:r>
        <w:t xml:space="preserve"> (</w:t>
      </w:r>
      <w:r>
        <w:rPr>
          <w:rFonts w:hint="eastAsia"/>
        </w:rPr>
        <w:t>конец</w:t>
      </w:r>
      <w:r>
        <w:t xml:space="preserve"> 1940-</w:t>
      </w:r>
      <w:r>
        <w:rPr>
          <w:rFonts w:hint="eastAsia"/>
        </w:rPr>
        <w:t>х</w:t>
      </w:r>
      <w:r>
        <w:t xml:space="preserve"> - 1960-</w:t>
      </w:r>
      <w:r>
        <w:rPr>
          <w:rFonts w:hint="eastAsia"/>
        </w:rPr>
        <w:t>е</w:t>
      </w:r>
      <w:r>
        <w:t xml:space="preserve"> </w:t>
      </w:r>
      <w:r>
        <w:rPr>
          <w:rFonts w:hint="eastAsia"/>
        </w:rPr>
        <w:t>годы</w:t>
      </w:r>
      <w:r>
        <w:t>)</w:t>
      </w:r>
    </w:p>
    <w:p w14:paraId="3DE93E7C" w14:textId="77777777" w:rsidR="00212522" w:rsidRDefault="00212522" w:rsidP="00212522"/>
    <w:p w14:paraId="380F0346" w14:textId="77777777" w:rsidR="00212522" w:rsidRDefault="00212522" w:rsidP="00212522">
      <w:r>
        <w:t xml:space="preserve">2.1. Russian studies </w:t>
      </w:r>
      <w:r>
        <w:rPr>
          <w:rFonts w:hint="eastAsia"/>
        </w:rPr>
        <w:t>послевоенного</w:t>
      </w:r>
      <w:r>
        <w:t xml:space="preserve"> </w:t>
      </w:r>
      <w:r>
        <w:rPr>
          <w:rFonts w:hint="eastAsia"/>
        </w:rPr>
        <w:t>десятилетия</w:t>
      </w:r>
      <w:r>
        <w:t>:</w:t>
      </w:r>
    </w:p>
    <w:p w14:paraId="32FD614F" w14:textId="77777777" w:rsidR="00212522" w:rsidRDefault="00212522" w:rsidP="00212522"/>
    <w:p w14:paraId="3D8AD51D" w14:textId="77777777" w:rsidR="00212522" w:rsidRDefault="00212522" w:rsidP="00212522">
      <w:r>
        <w:rPr>
          <w:rFonts w:hint="eastAsia"/>
        </w:rPr>
        <w:t>создание</w:t>
      </w:r>
      <w:r>
        <w:t xml:space="preserve"> </w:t>
      </w:r>
      <w:r>
        <w:rPr>
          <w:rFonts w:hint="eastAsia"/>
        </w:rPr>
        <w:t>инфраструктуры</w:t>
      </w:r>
    </w:p>
    <w:p w14:paraId="121E82F8" w14:textId="77777777" w:rsidR="00212522" w:rsidRDefault="00212522" w:rsidP="00212522"/>
    <w:p w14:paraId="379317DF" w14:textId="77777777" w:rsidR="00212522" w:rsidRDefault="00212522" w:rsidP="00212522">
      <w:r>
        <w:t xml:space="preserve">2.2. </w:t>
      </w:r>
      <w:r>
        <w:rPr>
          <w:rFonts w:hint="eastAsia"/>
        </w:rPr>
        <w:t>«</w:t>
      </w:r>
      <w:r>
        <w:rPr>
          <w:rFonts w:hint="eastAsia"/>
        </w:rPr>
        <w:t>Россия</w:t>
      </w:r>
      <w:r>
        <w:t xml:space="preserve"> </w:t>
      </w:r>
      <w:r>
        <w:rPr>
          <w:rFonts w:hint="eastAsia"/>
        </w:rPr>
        <w:t>и</w:t>
      </w:r>
      <w:r>
        <w:t xml:space="preserve"> </w:t>
      </w:r>
      <w:r>
        <w:rPr>
          <w:rFonts w:hint="eastAsia"/>
        </w:rPr>
        <w:t>Запад</w:t>
      </w:r>
      <w:r>
        <w:rPr>
          <w:rFonts w:hint="eastAsia"/>
        </w:rPr>
        <w:t>»</w:t>
      </w:r>
      <w:r>
        <w:t xml:space="preserve"> </w:t>
      </w:r>
      <w:r>
        <w:rPr>
          <w:rFonts w:hint="eastAsia"/>
        </w:rPr>
        <w:t>как</w:t>
      </w:r>
      <w:r>
        <w:t xml:space="preserve"> </w:t>
      </w:r>
      <w:r>
        <w:rPr>
          <w:rFonts w:hint="eastAsia"/>
        </w:rPr>
        <w:t>центральная</w:t>
      </w:r>
      <w:r>
        <w:t xml:space="preserve"> </w:t>
      </w:r>
      <w:r>
        <w:rPr>
          <w:rFonts w:hint="eastAsia"/>
        </w:rPr>
        <w:t>проблема</w:t>
      </w:r>
    </w:p>
    <w:p w14:paraId="21078D32" w14:textId="77777777" w:rsidR="00212522" w:rsidRDefault="00212522" w:rsidP="00212522"/>
    <w:p w14:paraId="39C08012" w14:textId="77777777" w:rsidR="00212522" w:rsidRDefault="00212522" w:rsidP="00212522">
      <w:r>
        <w:rPr>
          <w:rFonts w:hint="eastAsia"/>
        </w:rPr>
        <w:t>англо</w:t>
      </w:r>
      <w:r>
        <w:t>-</w:t>
      </w:r>
      <w:r>
        <w:rPr>
          <w:rFonts w:hint="eastAsia"/>
        </w:rPr>
        <w:t>американской</w:t>
      </w:r>
      <w:r>
        <w:t xml:space="preserve"> </w:t>
      </w:r>
      <w:r>
        <w:rPr>
          <w:rFonts w:hint="eastAsia"/>
        </w:rPr>
        <w:t>историографии</w:t>
      </w:r>
      <w:r>
        <w:t xml:space="preserve"> 1940-1960-</w:t>
      </w:r>
      <w:r>
        <w:rPr>
          <w:rFonts w:hint="eastAsia"/>
        </w:rPr>
        <w:t>х</w:t>
      </w:r>
      <w:r>
        <w:t xml:space="preserve"> </w:t>
      </w:r>
      <w:r>
        <w:rPr>
          <w:rFonts w:hint="eastAsia"/>
        </w:rPr>
        <w:t>годов</w:t>
      </w:r>
    </w:p>
    <w:p w14:paraId="28FE0244" w14:textId="77777777" w:rsidR="00212522" w:rsidRDefault="00212522" w:rsidP="00212522"/>
    <w:p w14:paraId="33A9A85F" w14:textId="77777777" w:rsidR="00212522" w:rsidRDefault="00212522" w:rsidP="00212522">
      <w:r>
        <w:t xml:space="preserve">2.3. </w:t>
      </w:r>
      <w:r>
        <w:rPr>
          <w:rFonts w:hint="eastAsia"/>
        </w:rPr>
        <w:t>Новые</w:t>
      </w:r>
      <w:r>
        <w:t xml:space="preserve"> </w:t>
      </w:r>
      <w:r>
        <w:rPr>
          <w:rFonts w:hint="eastAsia"/>
        </w:rPr>
        <w:t>теории</w:t>
      </w:r>
      <w:r>
        <w:t xml:space="preserve"> </w:t>
      </w:r>
      <w:r>
        <w:rPr>
          <w:rFonts w:hint="eastAsia"/>
        </w:rPr>
        <w:t>и</w:t>
      </w:r>
      <w:r>
        <w:t xml:space="preserve"> </w:t>
      </w:r>
      <w:r>
        <w:rPr>
          <w:rFonts w:hint="eastAsia"/>
        </w:rPr>
        <w:t>подходы</w:t>
      </w:r>
      <w:r>
        <w:t xml:space="preserve">: </w:t>
      </w:r>
      <w:r>
        <w:rPr>
          <w:rFonts w:hint="eastAsia"/>
        </w:rPr>
        <w:t>конец</w:t>
      </w:r>
      <w:r>
        <w:t xml:space="preserve"> 1950-</w:t>
      </w:r>
      <w:r>
        <w:rPr>
          <w:rFonts w:hint="eastAsia"/>
        </w:rPr>
        <w:t>х</w:t>
      </w:r>
      <w:r>
        <w:t>-1960-</w:t>
      </w:r>
      <w:r>
        <w:rPr>
          <w:rFonts w:hint="eastAsia"/>
        </w:rPr>
        <w:t>е</w:t>
      </w:r>
      <w:r>
        <w:t xml:space="preserve"> </w:t>
      </w:r>
      <w:r>
        <w:rPr>
          <w:rFonts w:hint="eastAsia"/>
        </w:rPr>
        <w:t>годы</w:t>
      </w:r>
    </w:p>
    <w:p w14:paraId="0EAD0ACC" w14:textId="77777777" w:rsidR="00212522" w:rsidRDefault="00212522" w:rsidP="00212522"/>
    <w:p w14:paraId="1F83F620" w14:textId="77777777" w:rsidR="00212522" w:rsidRDefault="00212522" w:rsidP="00212522">
      <w:r>
        <w:rPr>
          <w:rFonts w:hint="eastAsia"/>
        </w:rPr>
        <w:t>Глава</w:t>
      </w:r>
      <w:r>
        <w:t xml:space="preserve"> 3. </w:t>
      </w:r>
      <w:r>
        <w:rPr>
          <w:rFonts w:hint="eastAsia"/>
        </w:rPr>
        <w:t>Второй</w:t>
      </w:r>
      <w:r>
        <w:t xml:space="preserve"> </w:t>
      </w:r>
      <w:r>
        <w:rPr>
          <w:rFonts w:hint="eastAsia"/>
        </w:rPr>
        <w:t>этап</w:t>
      </w:r>
      <w:r>
        <w:t xml:space="preserve"> </w:t>
      </w:r>
      <w:r>
        <w:rPr>
          <w:rFonts w:hint="eastAsia"/>
        </w:rPr>
        <w:t>развития</w:t>
      </w:r>
      <w:r>
        <w:t xml:space="preserve"> </w:t>
      </w:r>
      <w:r>
        <w:rPr>
          <w:rFonts w:hint="eastAsia"/>
        </w:rPr>
        <w:t>зарубежной</w:t>
      </w:r>
      <w:r>
        <w:t xml:space="preserve"> </w:t>
      </w:r>
      <w:r>
        <w:rPr>
          <w:rFonts w:hint="eastAsia"/>
        </w:rPr>
        <w:t>историографии</w:t>
      </w:r>
      <w:r>
        <w:t xml:space="preserve"> </w:t>
      </w:r>
      <w:r>
        <w:rPr>
          <w:rFonts w:hint="eastAsia"/>
        </w:rPr>
        <w:t>России</w:t>
      </w:r>
      <w:r>
        <w:t xml:space="preserve">: </w:t>
      </w:r>
      <w:r>
        <w:rPr>
          <w:rFonts w:hint="eastAsia"/>
        </w:rPr>
        <w:t>Конец</w:t>
      </w:r>
      <w:r>
        <w:t xml:space="preserve"> 1960-</w:t>
      </w:r>
      <w:r>
        <w:rPr>
          <w:rFonts w:hint="eastAsia"/>
        </w:rPr>
        <w:t>х</w:t>
      </w:r>
      <w:r>
        <w:t xml:space="preserve"> -1980-</w:t>
      </w:r>
      <w:r>
        <w:rPr>
          <w:rFonts w:hint="eastAsia"/>
        </w:rPr>
        <w:t>е</w:t>
      </w:r>
      <w:r>
        <w:t xml:space="preserve"> </w:t>
      </w:r>
      <w:r>
        <w:rPr>
          <w:rFonts w:hint="eastAsia"/>
        </w:rPr>
        <w:t>годы</w:t>
      </w:r>
    </w:p>
    <w:p w14:paraId="2485DE14" w14:textId="77777777" w:rsidR="00212522" w:rsidRDefault="00212522" w:rsidP="00212522"/>
    <w:p w14:paraId="3EA55E70" w14:textId="77777777" w:rsidR="00212522" w:rsidRDefault="00212522" w:rsidP="00212522">
      <w:r>
        <w:t xml:space="preserve">3.1. </w:t>
      </w:r>
      <w:r>
        <w:rPr>
          <w:rFonts w:hint="eastAsia"/>
        </w:rPr>
        <w:t>Общая</w:t>
      </w:r>
      <w:r>
        <w:t xml:space="preserve"> </w:t>
      </w:r>
      <w:r>
        <w:rPr>
          <w:rFonts w:hint="eastAsia"/>
        </w:rPr>
        <w:t>характеристика</w:t>
      </w:r>
      <w:r>
        <w:t xml:space="preserve"> </w:t>
      </w:r>
      <w:r>
        <w:rPr>
          <w:rFonts w:hint="eastAsia"/>
        </w:rPr>
        <w:t>периода</w:t>
      </w:r>
      <w:r>
        <w:t xml:space="preserve"> </w:t>
      </w:r>
      <w:r>
        <w:rPr>
          <w:rFonts w:hint="eastAsia"/>
        </w:rPr>
        <w:t>в</w:t>
      </w:r>
      <w:r>
        <w:t xml:space="preserve"> </w:t>
      </w:r>
      <w:r>
        <w:rPr>
          <w:rFonts w:hint="eastAsia"/>
        </w:rPr>
        <w:t>контексте</w:t>
      </w:r>
      <w:r>
        <w:t xml:space="preserve"> </w:t>
      </w:r>
      <w:r>
        <w:rPr>
          <w:rFonts w:hint="eastAsia"/>
        </w:rPr>
        <w:t>диалога</w:t>
      </w:r>
      <w:r>
        <w:t xml:space="preserve"> </w:t>
      </w:r>
      <w:r>
        <w:rPr>
          <w:rFonts w:hint="eastAsia"/>
        </w:rPr>
        <w:t>зарубежного</w:t>
      </w:r>
      <w:r>
        <w:t xml:space="preserve"> </w:t>
      </w:r>
      <w:r>
        <w:rPr>
          <w:rFonts w:hint="eastAsia"/>
        </w:rPr>
        <w:t>россиеведения</w:t>
      </w:r>
      <w:r>
        <w:t xml:space="preserve"> </w:t>
      </w:r>
      <w:r>
        <w:rPr>
          <w:rFonts w:hint="eastAsia"/>
        </w:rPr>
        <w:t>с</w:t>
      </w:r>
      <w:r>
        <w:t xml:space="preserve"> </w:t>
      </w:r>
      <w:r>
        <w:rPr>
          <w:rFonts w:hint="eastAsia"/>
        </w:rPr>
        <w:t>советской</w:t>
      </w:r>
      <w:r>
        <w:t xml:space="preserve"> </w:t>
      </w:r>
      <w:r>
        <w:rPr>
          <w:rFonts w:hint="eastAsia"/>
        </w:rPr>
        <w:t>исторической</w:t>
      </w:r>
      <w:r>
        <w:t xml:space="preserve"> </w:t>
      </w:r>
      <w:r>
        <w:rPr>
          <w:rFonts w:hint="eastAsia"/>
        </w:rPr>
        <w:t>наукой</w:t>
      </w:r>
    </w:p>
    <w:p w14:paraId="6924B8DD" w14:textId="77777777" w:rsidR="00212522" w:rsidRDefault="00212522" w:rsidP="00212522"/>
    <w:p w14:paraId="40D4EFBF" w14:textId="77777777" w:rsidR="00212522" w:rsidRDefault="00212522" w:rsidP="00212522">
      <w:r>
        <w:t xml:space="preserve">3.2. </w:t>
      </w:r>
      <w:r>
        <w:rPr>
          <w:rFonts w:hint="eastAsia"/>
        </w:rPr>
        <w:t>Историографический</w:t>
      </w:r>
      <w:r>
        <w:t xml:space="preserve"> </w:t>
      </w:r>
      <w:r>
        <w:rPr>
          <w:rFonts w:hint="eastAsia"/>
        </w:rPr>
        <w:t>ландшафт</w:t>
      </w:r>
      <w:r>
        <w:t xml:space="preserve"> 1970-1980-</w:t>
      </w:r>
      <w:r>
        <w:rPr>
          <w:rFonts w:hint="eastAsia"/>
        </w:rPr>
        <w:t>х</w:t>
      </w:r>
      <w:r>
        <w:t xml:space="preserve"> </w:t>
      </w:r>
      <w:r>
        <w:rPr>
          <w:rFonts w:hint="eastAsia"/>
        </w:rPr>
        <w:t>годов</w:t>
      </w:r>
      <w:r>
        <w:t xml:space="preserve"> </w:t>
      </w:r>
      <w:r>
        <w:rPr>
          <w:rFonts w:hint="eastAsia"/>
        </w:rPr>
        <w:t>и</w:t>
      </w:r>
    </w:p>
    <w:p w14:paraId="43FE36B9" w14:textId="77777777" w:rsidR="00212522" w:rsidRDefault="00212522" w:rsidP="00212522"/>
    <w:p w14:paraId="0A8623DD" w14:textId="77777777" w:rsidR="00212522" w:rsidRDefault="00212522" w:rsidP="00212522">
      <w:r>
        <w:rPr>
          <w:rFonts w:hint="eastAsia"/>
        </w:rPr>
        <w:t>«</w:t>
      </w:r>
      <w:r>
        <w:rPr>
          <w:rFonts w:hint="eastAsia"/>
        </w:rPr>
        <w:t>кризис</w:t>
      </w:r>
      <w:r>
        <w:t xml:space="preserve"> </w:t>
      </w:r>
      <w:r>
        <w:rPr>
          <w:rFonts w:hint="eastAsia"/>
        </w:rPr>
        <w:t>самодержавия</w:t>
      </w:r>
      <w:r>
        <w:rPr>
          <w:rFonts w:hint="eastAsia"/>
        </w:rPr>
        <w:t>»</w:t>
      </w:r>
    </w:p>
    <w:p w14:paraId="571A81CB" w14:textId="77777777" w:rsidR="00212522" w:rsidRDefault="00212522" w:rsidP="00212522"/>
    <w:p w14:paraId="2EF21E8A" w14:textId="77777777" w:rsidR="00212522" w:rsidRDefault="00212522" w:rsidP="00212522">
      <w:r>
        <w:rPr>
          <w:rFonts w:hint="eastAsia"/>
        </w:rPr>
        <w:t>Глава</w:t>
      </w:r>
      <w:r>
        <w:t xml:space="preserve"> 4. </w:t>
      </w:r>
      <w:r>
        <w:rPr>
          <w:rFonts w:hint="eastAsia"/>
        </w:rPr>
        <w:t>Изучение</w:t>
      </w:r>
      <w:r>
        <w:t xml:space="preserve"> </w:t>
      </w:r>
      <w:r>
        <w:rPr>
          <w:rFonts w:hint="eastAsia"/>
        </w:rPr>
        <w:t>внутренней</w:t>
      </w:r>
      <w:r>
        <w:t xml:space="preserve"> </w:t>
      </w:r>
      <w:r>
        <w:rPr>
          <w:rFonts w:hint="eastAsia"/>
        </w:rPr>
        <w:t>политики</w:t>
      </w:r>
      <w:r>
        <w:t xml:space="preserve"> </w:t>
      </w:r>
      <w:r>
        <w:rPr>
          <w:rFonts w:hint="eastAsia"/>
        </w:rPr>
        <w:t>России</w:t>
      </w:r>
      <w:r>
        <w:t xml:space="preserve"> XIX </w:t>
      </w:r>
      <w:r>
        <w:rPr>
          <w:rFonts w:hint="eastAsia"/>
        </w:rPr>
        <w:t>в</w:t>
      </w:r>
      <w:r>
        <w:t xml:space="preserve">. </w:t>
      </w:r>
      <w:r>
        <w:rPr>
          <w:rFonts w:hint="eastAsia"/>
        </w:rPr>
        <w:t>в</w:t>
      </w:r>
      <w:r>
        <w:t xml:space="preserve"> </w:t>
      </w:r>
      <w:r>
        <w:rPr>
          <w:rFonts w:hint="eastAsia"/>
        </w:rPr>
        <w:t>зарубежной</w:t>
      </w:r>
      <w:r>
        <w:t xml:space="preserve"> </w:t>
      </w:r>
      <w:r>
        <w:rPr>
          <w:rFonts w:hint="eastAsia"/>
        </w:rPr>
        <w:t>историографии</w:t>
      </w:r>
      <w:r>
        <w:t xml:space="preserve"> 1960-1980-</w:t>
      </w:r>
      <w:r>
        <w:rPr>
          <w:rFonts w:hint="eastAsia"/>
        </w:rPr>
        <w:t>х</w:t>
      </w:r>
      <w:r>
        <w:t xml:space="preserve"> </w:t>
      </w:r>
      <w:r>
        <w:rPr>
          <w:rFonts w:hint="eastAsia"/>
        </w:rPr>
        <w:t>годов</w:t>
      </w:r>
      <w:r>
        <w:t>:</w:t>
      </w:r>
    </w:p>
    <w:p w14:paraId="198A6D26" w14:textId="77777777" w:rsidR="00212522" w:rsidRDefault="00212522" w:rsidP="00212522"/>
    <w:p w14:paraId="6E8A1C8D" w14:textId="77777777" w:rsidR="00212522" w:rsidRDefault="00212522" w:rsidP="00212522">
      <w:r>
        <w:rPr>
          <w:rFonts w:hint="eastAsia"/>
        </w:rPr>
        <w:t>Бюрократия</w:t>
      </w:r>
      <w:r>
        <w:t xml:space="preserve"> </w:t>
      </w:r>
      <w:r>
        <w:rPr>
          <w:rFonts w:hint="eastAsia"/>
        </w:rPr>
        <w:t>и</w:t>
      </w:r>
      <w:r>
        <w:t xml:space="preserve"> </w:t>
      </w:r>
      <w:r>
        <w:rPr>
          <w:rFonts w:hint="eastAsia"/>
        </w:rPr>
        <w:t>реформы</w:t>
      </w:r>
    </w:p>
    <w:p w14:paraId="43762D95" w14:textId="77777777" w:rsidR="00212522" w:rsidRDefault="00212522" w:rsidP="00212522"/>
    <w:p w14:paraId="27BF7762" w14:textId="77777777" w:rsidR="00212522" w:rsidRDefault="00212522" w:rsidP="00212522">
      <w:r>
        <w:t xml:space="preserve">4.1. </w:t>
      </w:r>
      <w:r>
        <w:rPr>
          <w:rFonts w:hint="eastAsia"/>
        </w:rPr>
        <w:t>История</w:t>
      </w:r>
      <w:r>
        <w:t xml:space="preserve"> </w:t>
      </w:r>
      <w:r>
        <w:rPr>
          <w:rFonts w:hint="eastAsia"/>
        </w:rPr>
        <w:t>государственных</w:t>
      </w:r>
      <w:r>
        <w:t xml:space="preserve"> </w:t>
      </w:r>
      <w:r>
        <w:rPr>
          <w:rFonts w:hint="eastAsia"/>
        </w:rPr>
        <w:t>институтов</w:t>
      </w:r>
    </w:p>
    <w:p w14:paraId="7753C4AA" w14:textId="77777777" w:rsidR="00212522" w:rsidRDefault="00212522" w:rsidP="00212522"/>
    <w:p w14:paraId="63AC9455" w14:textId="77777777" w:rsidR="00212522" w:rsidRDefault="00212522" w:rsidP="00212522">
      <w:r>
        <w:rPr>
          <w:rFonts w:hint="eastAsia"/>
        </w:rPr>
        <w:t>императорской</w:t>
      </w:r>
      <w:r>
        <w:t xml:space="preserve"> </w:t>
      </w:r>
      <w:r>
        <w:rPr>
          <w:rFonts w:hint="eastAsia"/>
        </w:rPr>
        <w:t>России</w:t>
      </w:r>
    </w:p>
    <w:p w14:paraId="6EC37457" w14:textId="77777777" w:rsidR="00212522" w:rsidRDefault="00212522" w:rsidP="00212522"/>
    <w:p w14:paraId="5B532A49" w14:textId="77777777" w:rsidR="00212522" w:rsidRDefault="00212522" w:rsidP="00212522">
      <w:r>
        <w:t xml:space="preserve">4.2. </w:t>
      </w:r>
      <w:r>
        <w:rPr>
          <w:rFonts w:hint="eastAsia"/>
        </w:rPr>
        <w:t>Великие</w:t>
      </w:r>
      <w:r>
        <w:t xml:space="preserve"> </w:t>
      </w:r>
      <w:r>
        <w:rPr>
          <w:rFonts w:hint="eastAsia"/>
        </w:rPr>
        <w:t>реформы</w:t>
      </w:r>
    </w:p>
    <w:p w14:paraId="208A15F4" w14:textId="77777777" w:rsidR="00212522" w:rsidRDefault="00212522" w:rsidP="00212522"/>
    <w:p w14:paraId="6C78E68A" w14:textId="77777777" w:rsidR="00212522" w:rsidRDefault="00212522" w:rsidP="00212522">
      <w:r>
        <w:t xml:space="preserve">4.3. </w:t>
      </w:r>
      <w:r>
        <w:rPr>
          <w:rFonts w:hint="eastAsia"/>
        </w:rPr>
        <w:t>Концепция</w:t>
      </w:r>
      <w:r>
        <w:t xml:space="preserve"> </w:t>
      </w:r>
      <w:r>
        <w:rPr>
          <w:rFonts w:hint="eastAsia"/>
        </w:rPr>
        <w:t>единства</w:t>
      </w:r>
      <w:r>
        <w:t xml:space="preserve"> </w:t>
      </w:r>
      <w:r>
        <w:rPr>
          <w:rFonts w:hint="eastAsia"/>
        </w:rPr>
        <w:t>реформаторского</w:t>
      </w:r>
      <w:r>
        <w:t xml:space="preserve"> </w:t>
      </w:r>
      <w:r>
        <w:rPr>
          <w:rFonts w:hint="eastAsia"/>
        </w:rPr>
        <w:t>процесса</w:t>
      </w:r>
    </w:p>
    <w:p w14:paraId="75311F1C" w14:textId="77777777" w:rsidR="00212522" w:rsidRDefault="00212522" w:rsidP="00212522"/>
    <w:p w14:paraId="7883736C" w14:textId="77777777" w:rsidR="00212522" w:rsidRDefault="00212522" w:rsidP="00212522">
      <w:r>
        <w:rPr>
          <w:rFonts w:hint="eastAsia"/>
        </w:rPr>
        <w:t>в</w:t>
      </w:r>
      <w:r>
        <w:t xml:space="preserve"> </w:t>
      </w:r>
      <w:r>
        <w:rPr>
          <w:rFonts w:hint="eastAsia"/>
        </w:rPr>
        <w:t>России</w:t>
      </w:r>
      <w:r>
        <w:t xml:space="preserve"> XIX </w:t>
      </w:r>
      <w:r>
        <w:rPr>
          <w:rFonts w:hint="eastAsia"/>
        </w:rPr>
        <w:t>в</w:t>
      </w:r>
    </w:p>
    <w:p w14:paraId="65EFF8FB" w14:textId="77777777" w:rsidR="00212522" w:rsidRDefault="00212522" w:rsidP="00212522"/>
    <w:p w14:paraId="042DA8C5" w14:textId="422FB40A" w:rsidR="00212522" w:rsidRPr="00212522" w:rsidRDefault="00212522" w:rsidP="00212522">
      <w:r>
        <w:rPr>
          <w:rFonts w:hint="eastAsia"/>
        </w:rPr>
        <w:t>Главы</w:t>
      </w:r>
      <w:r>
        <w:t xml:space="preserve"> 5, 6...................................................2 </w:t>
      </w:r>
      <w:r>
        <w:rPr>
          <w:rFonts w:hint="eastAsia"/>
        </w:rPr>
        <w:t>том</w:t>
      </w:r>
    </w:p>
    <w:sectPr w:rsidR="00212522" w:rsidRPr="00212522" w:rsidSect="00C51A9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1602" w14:textId="77777777" w:rsidR="00C51A9A" w:rsidRDefault="00C51A9A">
      <w:pPr>
        <w:spacing w:after="0" w:line="240" w:lineRule="auto"/>
      </w:pPr>
      <w:r>
        <w:separator/>
      </w:r>
    </w:p>
  </w:endnote>
  <w:endnote w:type="continuationSeparator" w:id="0">
    <w:p w14:paraId="57E2C9D8" w14:textId="77777777" w:rsidR="00C51A9A" w:rsidRDefault="00C5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4276" w14:textId="77777777" w:rsidR="00C51A9A" w:rsidRDefault="00C51A9A"/>
    <w:p w14:paraId="4B559823" w14:textId="77777777" w:rsidR="00C51A9A" w:rsidRDefault="00C51A9A"/>
    <w:p w14:paraId="2DBA4671" w14:textId="77777777" w:rsidR="00C51A9A" w:rsidRDefault="00C51A9A"/>
    <w:p w14:paraId="5E2D1AB7" w14:textId="77777777" w:rsidR="00C51A9A" w:rsidRDefault="00C51A9A"/>
    <w:p w14:paraId="0366CB21" w14:textId="77777777" w:rsidR="00C51A9A" w:rsidRDefault="00C51A9A"/>
    <w:p w14:paraId="198B7301" w14:textId="77777777" w:rsidR="00C51A9A" w:rsidRDefault="00C51A9A"/>
    <w:p w14:paraId="15C7A1D1" w14:textId="77777777" w:rsidR="00C51A9A" w:rsidRDefault="00C51A9A">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0C2FF03" wp14:editId="13BDE7D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D29FF" w14:textId="77777777" w:rsidR="00C51A9A" w:rsidRDefault="00C51A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2FF0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7BD29FF" w14:textId="77777777" w:rsidR="00C51A9A" w:rsidRDefault="00C51A9A">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6978819" w14:textId="77777777" w:rsidR="00C51A9A" w:rsidRDefault="00C51A9A"/>
    <w:p w14:paraId="1E4CF143" w14:textId="77777777" w:rsidR="00C51A9A" w:rsidRDefault="00C51A9A"/>
    <w:p w14:paraId="08D06A70" w14:textId="77777777" w:rsidR="00C51A9A" w:rsidRDefault="00C51A9A">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773DD19" wp14:editId="32F5F88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D15E" w14:textId="77777777" w:rsidR="00C51A9A" w:rsidRDefault="00C51A9A"/>
                          <w:p w14:paraId="0540CC95" w14:textId="77777777" w:rsidR="00C51A9A" w:rsidRDefault="00C51A9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73DD1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0E4D15E" w14:textId="77777777" w:rsidR="00C51A9A" w:rsidRDefault="00C51A9A"/>
                    <w:p w14:paraId="0540CC95" w14:textId="77777777" w:rsidR="00C51A9A" w:rsidRDefault="00C51A9A">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E900F06" w14:textId="77777777" w:rsidR="00C51A9A" w:rsidRDefault="00C51A9A"/>
    <w:p w14:paraId="379D25D5" w14:textId="77777777" w:rsidR="00C51A9A" w:rsidRDefault="00C51A9A">
      <w:pPr>
        <w:rPr>
          <w:sz w:val="2"/>
          <w:szCs w:val="2"/>
        </w:rPr>
      </w:pPr>
    </w:p>
    <w:p w14:paraId="22C12F40" w14:textId="77777777" w:rsidR="00C51A9A" w:rsidRDefault="00C51A9A"/>
    <w:p w14:paraId="683E800A" w14:textId="77777777" w:rsidR="00C51A9A" w:rsidRDefault="00C51A9A">
      <w:pPr>
        <w:spacing w:after="0" w:line="240" w:lineRule="auto"/>
      </w:pPr>
    </w:p>
  </w:footnote>
  <w:footnote w:type="continuationSeparator" w:id="0">
    <w:p w14:paraId="22D5F606" w14:textId="77777777" w:rsidR="00C51A9A" w:rsidRDefault="00C51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A9A"/>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53351</TotalTime>
  <Pages>2</Pages>
  <Words>209</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855</cp:revision>
  <cp:lastPrinted>2009-02-06T05:36:00Z</cp:lastPrinted>
  <dcterms:created xsi:type="dcterms:W3CDTF">2024-01-07T13:43:00Z</dcterms:created>
  <dcterms:modified xsi:type="dcterms:W3CDTF">2024-03-31T19:57:00Z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