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7B79AA" w:rsidRDefault="007B79AA" w:rsidP="007B79AA">
      <w:r w:rsidRPr="00474153">
        <w:rPr>
          <w:rFonts w:ascii="Times New Roman" w:eastAsia="Times New Roman" w:hAnsi="Times New Roman" w:cs="Times New Roman"/>
          <w:b/>
          <w:sz w:val="24"/>
          <w:szCs w:val="24"/>
          <w:lang w:eastAsia="ru-RU"/>
        </w:rPr>
        <w:t xml:space="preserve">Кутний Богдан Андрійович, </w:t>
      </w:r>
      <w:r w:rsidRPr="00474153">
        <w:rPr>
          <w:rFonts w:ascii="Times New Roman" w:eastAsia="Times New Roman" w:hAnsi="Times New Roman" w:cs="Times New Roman"/>
          <w:sz w:val="24"/>
          <w:szCs w:val="24"/>
          <w:lang w:eastAsia="ru-RU"/>
        </w:rPr>
        <w:t xml:space="preserve">доцент </w:t>
      </w:r>
      <w:r w:rsidRPr="00474153">
        <w:rPr>
          <w:rFonts w:ascii="Times New Roman" w:eastAsia="Times New Roman" w:hAnsi="Times New Roman" w:cs="Times New Roman"/>
          <w:bCs/>
          <w:color w:val="000000"/>
          <w:sz w:val="24"/>
          <w:szCs w:val="24"/>
          <w:lang w:eastAsia="ru-RU"/>
        </w:rPr>
        <w:t>кафедри будівництва та енергоефективних споруд</w:t>
      </w:r>
      <w:r w:rsidRPr="00474153">
        <w:rPr>
          <w:rFonts w:ascii="Times New Roman" w:eastAsia="Times New Roman" w:hAnsi="Times New Roman" w:cs="Times New Roman"/>
          <w:sz w:val="24"/>
          <w:szCs w:val="24"/>
          <w:lang w:eastAsia="ru-RU"/>
        </w:rPr>
        <w:t xml:space="preserve"> </w:t>
      </w:r>
      <w:r w:rsidRPr="00474153">
        <w:rPr>
          <w:rFonts w:ascii="Times New Roman" w:eastAsia="Times New Roman" w:hAnsi="Times New Roman" w:cs="Times New Roman"/>
          <w:color w:val="000000"/>
          <w:sz w:val="24"/>
          <w:szCs w:val="24"/>
          <w:lang w:eastAsia="ru-RU"/>
        </w:rPr>
        <w:t>Івано-Франківського національного технічного університету нафти і газу</w:t>
      </w:r>
      <w:r w:rsidRPr="00474153">
        <w:rPr>
          <w:rFonts w:ascii="Times New Roman" w:eastAsia="Times New Roman" w:hAnsi="Times New Roman" w:cs="Times New Roman"/>
          <w:sz w:val="24"/>
          <w:szCs w:val="24"/>
          <w:lang w:eastAsia="ru-RU"/>
        </w:rPr>
        <w:t xml:space="preserve">. Назва дисертації: </w:t>
      </w:r>
      <w:r w:rsidRPr="00474153">
        <w:rPr>
          <w:rFonts w:ascii="Times New Roman" w:eastAsia="Times New Roman" w:hAnsi="Times New Roman" w:cs="Times New Roman"/>
          <w:color w:val="000000"/>
          <w:sz w:val="24"/>
          <w:szCs w:val="24"/>
          <w:lang w:eastAsia="ru-RU"/>
        </w:rPr>
        <w:t>«</w:t>
      </w:r>
      <w:r w:rsidRPr="00474153">
        <w:rPr>
          <w:rFonts w:ascii="Times New Roman" w:eastAsia="Times New Roman" w:hAnsi="Times New Roman" w:cs="Times New Roman"/>
          <w:color w:val="000000"/>
          <w:sz w:val="24"/>
          <w:szCs w:val="24"/>
          <w:lang w:eastAsia="uk-UA"/>
        </w:rPr>
        <w:t>Розвиток теорії тепломасообмінних процесів при кристалізації та дисоціації газових гідратів</w:t>
      </w:r>
      <w:r w:rsidRPr="00474153">
        <w:rPr>
          <w:rFonts w:ascii="Times New Roman" w:eastAsia="Times New Roman" w:hAnsi="Times New Roman" w:cs="Times New Roman"/>
          <w:sz w:val="24"/>
          <w:szCs w:val="24"/>
          <w:lang w:eastAsia="ru-RU"/>
        </w:rPr>
        <w:t>». Шифр та назва спеціальності – 05.14.06 – технічна теплофізика та промислова теплоенергетика</w:t>
      </w:r>
      <w:r w:rsidRPr="00474153">
        <w:rPr>
          <w:rFonts w:ascii="Times New Roman" w:eastAsia="Times New Roman" w:hAnsi="Times New Roman" w:cs="Times New Roman"/>
          <w:sz w:val="24"/>
          <w:szCs w:val="24"/>
          <w:lang w:eastAsia="uk-UA"/>
        </w:rPr>
        <w:t xml:space="preserve">. Спецрада Д 64.180.02 </w:t>
      </w:r>
      <w:r w:rsidRPr="00474153">
        <w:rPr>
          <w:rFonts w:ascii="Times New Roman" w:eastAsia="Times New Roman" w:hAnsi="Times New Roman" w:cs="Times New Roman"/>
          <w:sz w:val="24"/>
          <w:szCs w:val="24"/>
          <w:lang w:eastAsia="ru-RU"/>
        </w:rPr>
        <w:t>Інституту проблем машинобудування ім. А. М. Підгорного</w:t>
      </w:r>
    </w:p>
    <w:sectPr w:rsidR="0064656E" w:rsidRPr="007B79A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7B79AA" w:rsidRPr="007B79A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26F44-A18B-4310-AA04-D03C1ED8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cp:revision>
  <cp:lastPrinted>2009-02-06T05:36:00Z</cp:lastPrinted>
  <dcterms:created xsi:type="dcterms:W3CDTF">2021-04-28T18:13:00Z</dcterms:created>
  <dcterms:modified xsi:type="dcterms:W3CDTF">2021-04-30T09:10:00Z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