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864A1" w14:textId="75CD1AC7" w:rsidR="003833A4" w:rsidRDefault="005365FE" w:rsidP="005365FE">
      <w:r w:rsidRPr="005365FE">
        <w:rPr>
          <w:rFonts w:hint="eastAsia"/>
        </w:rPr>
        <w:t>Пастухова</w:t>
      </w:r>
      <w:r w:rsidRPr="005365FE">
        <w:t xml:space="preserve"> </w:t>
      </w:r>
      <w:r w:rsidRPr="005365FE">
        <w:rPr>
          <w:rFonts w:hint="eastAsia"/>
        </w:rPr>
        <w:t>Оксана</w:t>
      </w:r>
      <w:r w:rsidRPr="005365FE">
        <w:t xml:space="preserve"> </w:t>
      </w:r>
      <w:r w:rsidRPr="005365FE">
        <w:rPr>
          <w:rFonts w:hint="eastAsia"/>
        </w:rPr>
        <w:t>Дмитриевна</w:t>
      </w:r>
      <w:r>
        <w:t xml:space="preserve"> </w:t>
      </w:r>
      <w:r w:rsidRPr="005365FE">
        <w:rPr>
          <w:rFonts w:hint="eastAsia"/>
        </w:rPr>
        <w:t>Коммуникативно</w:t>
      </w:r>
      <w:r w:rsidRPr="005365FE">
        <w:t>-</w:t>
      </w:r>
      <w:r w:rsidRPr="005365FE">
        <w:rPr>
          <w:rFonts w:hint="eastAsia"/>
        </w:rPr>
        <w:t>прагматические</w:t>
      </w:r>
      <w:r w:rsidRPr="005365FE">
        <w:t xml:space="preserve"> </w:t>
      </w:r>
      <w:r w:rsidRPr="005365FE">
        <w:rPr>
          <w:rFonts w:hint="eastAsia"/>
        </w:rPr>
        <w:t>особенности</w:t>
      </w:r>
      <w:r w:rsidRPr="005365FE">
        <w:t xml:space="preserve"> </w:t>
      </w:r>
      <w:r w:rsidRPr="005365FE">
        <w:rPr>
          <w:rFonts w:hint="eastAsia"/>
        </w:rPr>
        <w:t>эвфемизмов</w:t>
      </w:r>
      <w:r w:rsidRPr="005365FE">
        <w:t xml:space="preserve"> </w:t>
      </w:r>
      <w:r w:rsidRPr="005365FE">
        <w:rPr>
          <w:rFonts w:hint="eastAsia"/>
        </w:rPr>
        <w:t>в</w:t>
      </w:r>
      <w:r w:rsidRPr="005365FE">
        <w:t xml:space="preserve"> </w:t>
      </w:r>
      <w:r w:rsidRPr="005365FE">
        <w:rPr>
          <w:rFonts w:hint="eastAsia"/>
        </w:rPr>
        <w:t>политическом</w:t>
      </w:r>
      <w:r w:rsidRPr="005365FE">
        <w:t xml:space="preserve"> </w:t>
      </w:r>
      <w:r w:rsidRPr="005365FE">
        <w:rPr>
          <w:rFonts w:hint="eastAsia"/>
        </w:rPr>
        <w:t>медиадискурсе</w:t>
      </w:r>
      <w:r w:rsidRPr="005365FE">
        <w:t xml:space="preserve"> (</w:t>
      </w:r>
      <w:r w:rsidRPr="005365FE">
        <w:rPr>
          <w:rFonts w:hint="eastAsia"/>
        </w:rPr>
        <w:t>на</w:t>
      </w:r>
      <w:r w:rsidRPr="005365FE">
        <w:t xml:space="preserve"> </w:t>
      </w:r>
      <w:r w:rsidRPr="005365FE">
        <w:rPr>
          <w:rFonts w:hint="eastAsia"/>
        </w:rPr>
        <w:t>материале</w:t>
      </w:r>
      <w:r w:rsidRPr="005365FE">
        <w:t xml:space="preserve"> </w:t>
      </w:r>
      <w:r w:rsidRPr="005365FE">
        <w:rPr>
          <w:rFonts w:hint="eastAsia"/>
        </w:rPr>
        <w:t>английского</w:t>
      </w:r>
      <w:r w:rsidRPr="005365FE">
        <w:t xml:space="preserve"> </w:t>
      </w:r>
      <w:r w:rsidRPr="005365FE">
        <w:rPr>
          <w:rFonts w:hint="eastAsia"/>
        </w:rPr>
        <w:t>и</w:t>
      </w:r>
      <w:r w:rsidRPr="005365FE">
        <w:t xml:space="preserve"> </w:t>
      </w:r>
      <w:r w:rsidRPr="005365FE">
        <w:rPr>
          <w:rFonts w:hint="eastAsia"/>
        </w:rPr>
        <w:t>русского</w:t>
      </w:r>
      <w:r w:rsidRPr="005365FE">
        <w:t xml:space="preserve"> </w:t>
      </w:r>
      <w:r w:rsidRPr="005365FE">
        <w:rPr>
          <w:rFonts w:hint="eastAsia"/>
        </w:rPr>
        <w:t>языков</w:t>
      </w:r>
      <w:r w:rsidRPr="005365FE">
        <w:t>)</w:t>
      </w:r>
    </w:p>
    <w:p w14:paraId="02908A84" w14:textId="77777777" w:rsidR="005365FE" w:rsidRDefault="005365FE" w:rsidP="005365FE">
      <w:r>
        <w:rPr>
          <w:rFonts w:hint="eastAsia"/>
        </w:rPr>
        <w:t>ОГЛАВЛЕНИЕ</w:t>
      </w:r>
      <w:r>
        <w:t xml:space="preserve"> </w:t>
      </w:r>
      <w:r>
        <w:rPr>
          <w:rFonts w:hint="eastAsia"/>
        </w:rPr>
        <w:t>ДИССЕРТАЦИИ</w:t>
      </w:r>
    </w:p>
    <w:p w14:paraId="7E1E8BE4" w14:textId="77777777" w:rsidR="005365FE" w:rsidRDefault="005365FE" w:rsidP="005365FE">
      <w:r>
        <w:rPr>
          <w:rFonts w:hint="eastAsia"/>
        </w:rPr>
        <w:t>кандидат</w:t>
      </w:r>
      <w:r>
        <w:t xml:space="preserve"> </w:t>
      </w:r>
      <w:r>
        <w:rPr>
          <w:rFonts w:hint="eastAsia"/>
        </w:rPr>
        <w:t>наук</w:t>
      </w:r>
      <w:r>
        <w:t xml:space="preserve"> </w:t>
      </w:r>
      <w:r>
        <w:rPr>
          <w:rFonts w:hint="eastAsia"/>
        </w:rPr>
        <w:t>Пастухова</w:t>
      </w:r>
      <w:r>
        <w:t xml:space="preserve"> </w:t>
      </w:r>
      <w:r>
        <w:rPr>
          <w:rFonts w:hint="eastAsia"/>
        </w:rPr>
        <w:t>Оксана</w:t>
      </w:r>
      <w:r>
        <w:t xml:space="preserve"> </w:t>
      </w:r>
      <w:r>
        <w:rPr>
          <w:rFonts w:hint="eastAsia"/>
        </w:rPr>
        <w:t>Дмитриевна</w:t>
      </w:r>
    </w:p>
    <w:p w14:paraId="74E9B4E5" w14:textId="77777777" w:rsidR="005365FE" w:rsidRDefault="005365FE" w:rsidP="005365FE">
      <w:r>
        <w:rPr>
          <w:rFonts w:hint="eastAsia"/>
        </w:rPr>
        <w:t>ВВЕДЕНИЕ</w:t>
      </w:r>
    </w:p>
    <w:p w14:paraId="44CDAAE7" w14:textId="77777777" w:rsidR="005365FE" w:rsidRDefault="005365FE" w:rsidP="005365FE"/>
    <w:p w14:paraId="2122478C" w14:textId="77777777" w:rsidR="005365FE" w:rsidRDefault="005365FE" w:rsidP="005365FE">
      <w:r>
        <w:rPr>
          <w:rFonts w:hint="eastAsia"/>
        </w:rPr>
        <w:t>ГЛАВА</w:t>
      </w:r>
      <w:r>
        <w:t xml:space="preserve"> I. </w:t>
      </w:r>
      <w:r>
        <w:rPr>
          <w:rFonts w:hint="eastAsia"/>
        </w:rPr>
        <w:t>ТЕОРЕТИЧЕСКИЕ</w:t>
      </w:r>
      <w:r>
        <w:t xml:space="preserve"> </w:t>
      </w:r>
      <w:r>
        <w:rPr>
          <w:rFonts w:hint="eastAsia"/>
        </w:rPr>
        <w:t>ОСНОВЫ</w:t>
      </w:r>
      <w:r>
        <w:t xml:space="preserve"> </w:t>
      </w:r>
      <w:r>
        <w:rPr>
          <w:rFonts w:hint="eastAsia"/>
        </w:rPr>
        <w:t>СОПОСТАВИТЕЛЬНОГО</w:t>
      </w:r>
      <w:r>
        <w:t xml:space="preserve"> </w:t>
      </w:r>
      <w:r>
        <w:rPr>
          <w:rFonts w:hint="eastAsia"/>
        </w:rPr>
        <w:t>ИССЛЕДОВАНИЯ</w:t>
      </w:r>
      <w:r>
        <w:t xml:space="preserve"> </w:t>
      </w:r>
      <w:r>
        <w:rPr>
          <w:rFonts w:hint="eastAsia"/>
        </w:rPr>
        <w:t>ЭВФЕМИЗМОВ</w:t>
      </w:r>
      <w:r>
        <w:t xml:space="preserve"> </w:t>
      </w:r>
      <w:r>
        <w:rPr>
          <w:rFonts w:hint="eastAsia"/>
        </w:rPr>
        <w:t>В</w:t>
      </w:r>
      <w:r>
        <w:t xml:space="preserve"> </w:t>
      </w:r>
      <w:r>
        <w:rPr>
          <w:rFonts w:hint="eastAsia"/>
        </w:rPr>
        <w:t>ПОЛИТИЧЕСКОМ</w:t>
      </w:r>
    </w:p>
    <w:p w14:paraId="3B1F815A" w14:textId="77777777" w:rsidR="005365FE" w:rsidRDefault="005365FE" w:rsidP="005365FE"/>
    <w:p w14:paraId="42B23C14" w14:textId="77777777" w:rsidR="005365FE" w:rsidRDefault="005365FE" w:rsidP="005365FE">
      <w:r>
        <w:rPr>
          <w:rFonts w:hint="eastAsia"/>
        </w:rPr>
        <w:t>МЕДИАДИСКУРСЕ</w:t>
      </w:r>
    </w:p>
    <w:p w14:paraId="4AB791B3" w14:textId="77777777" w:rsidR="005365FE" w:rsidRDefault="005365FE" w:rsidP="005365FE"/>
    <w:p w14:paraId="7F5D4FF9" w14:textId="77777777" w:rsidR="005365FE" w:rsidRDefault="005365FE" w:rsidP="005365FE">
      <w:r>
        <w:rPr>
          <w:rFonts w:hint="eastAsia"/>
        </w:rPr>
        <w:t>§</w:t>
      </w:r>
      <w:r>
        <w:t xml:space="preserve"> 1.1 </w:t>
      </w:r>
      <w:r>
        <w:rPr>
          <w:rFonts w:hint="eastAsia"/>
        </w:rPr>
        <w:t>Политический</w:t>
      </w:r>
      <w:r>
        <w:t xml:space="preserve"> </w:t>
      </w:r>
      <w:r>
        <w:rPr>
          <w:rFonts w:hint="eastAsia"/>
        </w:rPr>
        <w:t>дискурс</w:t>
      </w:r>
      <w:r>
        <w:t xml:space="preserve">: </w:t>
      </w:r>
      <w:r>
        <w:rPr>
          <w:rFonts w:hint="eastAsia"/>
        </w:rPr>
        <w:t>подходы</w:t>
      </w:r>
      <w:r>
        <w:t xml:space="preserve"> </w:t>
      </w:r>
      <w:r>
        <w:rPr>
          <w:rFonts w:hint="eastAsia"/>
        </w:rPr>
        <w:t>к</w:t>
      </w:r>
      <w:r>
        <w:t xml:space="preserve"> </w:t>
      </w:r>
      <w:r>
        <w:rPr>
          <w:rFonts w:hint="eastAsia"/>
        </w:rPr>
        <w:t>определению</w:t>
      </w:r>
      <w:r>
        <w:t xml:space="preserve"> </w:t>
      </w:r>
      <w:r>
        <w:rPr>
          <w:rFonts w:hint="eastAsia"/>
        </w:rPr>
        <w:t>и</w:t>
      </w:r>
    </w:p>
    <w:p w14:paraId="39D1FC64" w14:textId="77777777" w:rsidR="005365FE" w:rsidRDefault="005365FE" w:rsidP="005365FE"/>
    <w:p w14:paraId="47CC68C3" w14:textId="77777777" w:rsidR="005365FE" w:rsidRDefault="005365FE" w:rsidP="005365FE">
      <w:r>
        <w:rPr>
          <w:rFonts w:hint="eastAsia"/>
        </w:rPr>
        <w:t>функциональные</w:t>
      </w:r>
      <w:r>
        <w:t xml:space="preserve"> </w:t>
      </w:r>
      <w:r>
        <w:rPr>
          <w:rFonts w:hint="eastAsia"/>
        </w:rPr>
        <w:t>особенности</w:t>
      </w:r>
    </w:p>
    <w:p w14:paraId="07DBD1EA" w14:textId="77777777" w:rsidR="005365FE" w:rsidRDefault="005365FE" w:rsidP="005365FE"/>
    <w:p w14:paraId="1710C604" w14:textId="77777777" w:rsidR="005365FE" w:rsidRDefault="005365FE" w:rsidP="005365FE">
      <w:r>
        <w:t xml:space="preserve">1.1.1 </w:t>
      </w:r>
      <w:r>
        <w:rPr>
          <w:rFonts w:hint="eastAsia"/>
        </w:rPr>
        <w:t>Различные</w:t>
      </w:r>
      <w:r>
        <w:t xml:space="preserve"> </w:t>
      </w:r>
      <w:r>
        <w:rPr>
          <w:rFonts w:hint="eastAsia"/>
        </w:rPr>
        <w:t>подходы</w:t>
      </w:r>
      <w:r>
        <w:t xml:space="preserve"> </w:t>
      </w:r>
      <w:r>
        <w:rPr>
          <w:rFonts w:hint="eastAsia"/>
        </w:rPr>
        <w:t>к</w:t>
      </w:r>
      <w:r>
        <w:t xml:space="preserve"> </w:t>
      </w:r>
      <w:r>
        <w:rPr>
          <w:rFonts w:hint="eastAsia"/>
        </w:rPr>
        <w:t>определению</w:t>
      </w:r>
      <w:r>
        <w:t xml:space="preserve"> </w:t>
      </w:r>
      <w:r>
        <w:rPr>
          <w:rFonts w:hint="eastAsia"/>
        </w:rPr>
        <w:t>политического</w:t>
      </w:r>
      <w:r>
        <w:t xml:space="preserve"> </w:t>
      </w:r>
      <w:r>
        <w:rPr>
          <w:rFonts w:hint="eastAsia"/>
        </w:rPr>
        <w:t>дискурса</w:t>
      </w:r>
    </w:p>
    <w:p w14:paraId="79895048" w14:textId="77777777" w:rsidR="005365FE" w:rsidRDefault="005365FE" w:rsidP="005365FE"/>
    <w:p w14:paraId="23D9C947" w14:textId="77777777" w:rsidR="005365FE" w:rsidRDefault="005365FE" w:rsidP="005365FE">
      <w:r>
        <w:t xml:space="preserve">1.1.2 </w:t>
      </w:r>
      <w:r>
        <w:rPr>
          <w:rFonts w:hint="eastAsia"/>
        </w:rPr>
        <w:t>Функции</w:t>
      </w:r>
      <w:r>
        <w:t xml:space="preserve"> </w:t>
      </w:r>
      <w:r>
        <w:rPr>
          <w:rFonts w:hint="eastAsia"/>
        </w:rPr>
        <w:t>политического</w:t>
      </w:r>
      <w:r>
        <w:t xml:space="preserve"> </w:t>
      </w:r>
      <w:r>
        <w:rPr>
          <w:rFonts w:hint="eastAsia"/>
        </w:rPr>
        <w:t>дискурса</w:t>
      </w:r>
    </w:p>
    <w:p w14:paraId="750B6AA7" w14:textId="77777777" w:rsidR="005365FE" w:rsidRDefault="005365FE" w:rsidP="005365FE"/>
    <w:p w14:paraId="52077BE8" w14:textId="77777777" w:rsidR="005365FE" w:rsidRDefault="005365FE" w:rsidP="005365FE">
      <w:r>
        <w:t xml:space="preserve">1.1.3 </w:t>
      </w:r>
      <w:r>
        <w:rPr>
          <w:rFonts w:hint="eastAsia"/>
        </w:rPr>
        <w:t>Политический</w:t>
      </w:r>
      <w:r>
        <w:t xml:space="preserve"> </w:t>
      </w:r>
      <w:r>
        <w:rPr>
          <w:rFonts w:hint="eastAsia"/>
        </w:rPr>
        <w:t>медиадискурс</w:t>
      </w:r>
      <w:r>
        <w:t xml:space="preserve"> </w:t>
      </w:r>
      <w:r>
        <w:rPr>
          <w:rFonts w:hint="eastAsia"/>
        </w:rPr>
        <w:t>как</w:t>
      </w:r>
      <w:r>
        <w:t xml:space="preserve"> </w:t>
      </w:r>
      <w:r>
        <w:rPr>
          <w:rFonts w:hint="eastAsia"/>
        </w:rPr>
        <w:t>разновидность</w:t>
      </w:r>
      <w:r>
        <w:t xml:space="preserve"> </w:t>
      </w:r>
      <w:r>
        <w:rPr>
          <w:rFonts w:hint="eastAsia"/>
        </w:rPr>
        <w:t>политического</w:t>
      </w:r>
    </w:p>
    <w:p w14:paraId="04295B36" w14:textId="77777777" w:rsidR="005365FE" w:rsidRDefault="005365FE" w:rsidP="005365FE"/>
    <w:p w14:paraId="419CD79F" w14:textId="77777777" w:rsidR="005365FE" w:rsidRDefault="005365FE" w:rsidP="005365FE">
      <w:r>
        <w:rPr>
          <w:rFonts w:hint="eastAsia"/>
        </w:rPr>
        <w:t>дискурса</w:t>
      </w:r>
    </w:p>
    <w:p w14:paraId="3908C0A9" w14:textId="77777777" w:rsidR="005365FE" w:rsidRDefault="005365FE" w:rsidP="005365FE"/>
    <w:p w14:paraId="1FD3DB54" w14:textId="77777777" w:rsidR="005365FE" w:rsidRDefault="005365FE" w:rsidP="005365FE">
      <w:r>
        <w:rPr>
          <w:rFonts w:hint="eastAsia"/>
        </w:rPr>
        <w:t>§</w:t>
      </w:r>
      <w:r>
        <w:t xml:space="preserve"> 1.2 </w:t>
      </w:r>
      <w:r>
        <w:rPr>
          <w:rFonts w:hint="eastAsia"/>
        </w:rPr>
        <w:t>Эвфемизмы</w:t>
      </w:r>
      <w:r>
        <w:t xml:space="preserve"> </w:t>
      </w:r>
      <w:r>
        <w:rPr>
          <w:rFonts w:hint="eastAsia"/>
        </w:rPr>
        <w:t>как</w:t>
      </w:r>
      <w:r>
        <w:t xml:space="preserve"> </w:t>
      </w:r>
      <w:r>
        <w:rPr>
          <w:rFonts w:hint="eastAsia"/>
        </w:rPr>
        <w:t>средство</w:t>
      </w:r>
      <w:r>
        <w:t xml:space="preserve"> </w:t>
      </w:r>
      <w:r>
        <w:rPr>
          <w:rFonts w:hint="eastAsia"/>
        </w:rPr>
        <w:t>смягчения</w:t>
      </w:r>
      <w:r>
        <w:t xml:space="preserve"> </w:t>
      </w:r>
      <w:r>
        <w:rPr>
          <w:rFonts w:hint="eastAsia"/>
        </w:rPr>
        <w:t>денотата</w:t>
      </w:r>
    </w:p>
    <w:p w14:paraId="1D91E761" w14:textId="77777777" w:rsidR="005365FE" w:rsidRDefault="005365FE" w:rsidP="005365FE"/>
    <w:p w14:paraId="0166411E" w14:textId="77777777" w:rsidR="005365FE" w:rsidRDefault="005365FE" w:rsidP="005365FE">
      <w:r>
        <w:t xml:space="preserve">1.2.1 </w:t>
      </w:r>
      <w:r>
        <w:rPr>
          <w:rFonts w:hint="eastAsia"/>
        </w:rPr>
        <w:t>История</w:t>
      </w:r>
      <w:r>
        <w:t xml:space="preserve"> </w:t>
      </w:r>
      <w:r>
        <w:rPr>
          <w:rFonts w:hint="eastAsia"/>
        </w:rPr>
        <w:t>возникновения</w:t>
      </w:r>
      <w:r>
        <w:t xml:space="preserve"> </w:t>
      </w:r>
      <w:r>
        <w:rPr>
          <w:rFonts w:hint="eastAsia"/>
        </w:rPr>
        <w:t>эвфемизмов</w:t>
      </w:r>
      <w:r>
        <w:t xml:space="preserve"> </w:t>
      </w:r>
      <w:r>
        <w:rPr>
          <w:rFonts w:hint="eastAsia"/>
        </w:rPr>
        <w:t>и</w:t>
      </w:r>
      <w:r>
        <w:t xml:space="preserve"> </w:t>
      </w:r>
      <w:r>
        <w:rPr>
          <w:rFonts w:hint="eastAsia"/>
        </w:rPr>
        <w:t>политкорректной</w:t>
      </w:r>
      <w:r>
        <w:t xml:space="preserve"> </w:t>
      </w:r>
      <w:r>
        <w:rPr>
          <w:rFonts w:hint="eastAsia"/>
        </w:rPr>
        <w:t>речи</w:t>
      </w:r>
    </w:p>
    <w:p w14:paraId="4ADCDD4F" w14:textId="77777777" w:rsidR="005365FE" w:rsidRDefault="005365FE" w:rsidP="005365FE"/>
    <w:p w14:paraId="16230F7F" w14:textId="77777777" w:rsidR="005365FE" w:rsidRDefault="005365FE" w:rsidP="005365FE">
      <w:r>
        <w:t xml:space="preserve">1.2.2 </w:t>
      </w:r>
      <w:r>
        <w:rPr>
          <w:rFonts w:hint="eastAsia"/>
        </w:rPr>
        <w:t>Понятие</w:t>
      </w:r>
      <w:r>
        <w:t xml:space="preserve"> </w:t>
      </w:r>
      <w:r>
        <w:rPr>
          <w:rFonts w:hint="eastAsia"/>
        </w:rPr>
        <w:t>и</w:t>
      </w:r>
      <w:r>
        <w:t xml:space="preserve"> </w:t>
      </w:r>
      <w:r>
        <w:rPr>
          <w:rFonts w:hint="eastAsia"/>
        </w:rPr>
        <w:t>сущность</w:t>
      </w:r>
      <w:r>
        <w:t xml:space="preserve"> </w:t>
      </w:r>
      <w:r>
        <w:rPr>
          <w:rFonts w:hint="eastAsia"/>
        </w:rPr>
        <w:t>эвфемизмов</w:t>
      </w:r>
    </w:p>
    <w:p w14:paraId="5A163A60" w14:textId="77777777" w:rsidR="005365FE" w:rsidRDefault="005365FE" w:rsidP="005365FE"/>
    <w:p w14:paraId="21CA5A68" w14:textId="77777777" w:rsidR="005365FE" w:rsidRDefault="005365FE" w:rsidP="005365FE">
      <w:r>
        <w:t xml:space="preserve">1.2.3 </w:t>
      </w:r>
      <w:r>
        <w:rPr>
          <w:rFonts w:hint="eastAsia"/>
        </w:rPr>
        <w:t>Классификации</w:t>
      </w:r>
      <w:r>
        <w:t xml:space="preserve"> </w:t>
      </w:r>
      <w:r>
        <w:rPr>
          <w:rFonts w:hint="eastAsia"/>
        </w:rPr>
        <w:t>и</w:t>
      </w:r>
      <w:r>
        <w:t xml:space="preserve"> </w:t>
      </w:r>
      <w:r>
        <w:rPr>
          <w:rFonts w:hint="eastAsia"/>
        </w:rPr>
        <w:t>виды</w:t>
      </w:r>
      <w:r>
        <w:t xml:space="preserve"> </w:t>
      </w:r>
      <w:r>
        <w:rPr>
          <w:rFonts w:hint="eastAsia"/>
        </w:rPr>
        <w:t>эвфемизмов</w:t>
      </w:r>
    </w:p>
    <w:p w14:paraId="6AFAFFFA" w14:textId="77777777" w:rsidR="005365FE" w:rsidRDefault="005365FE" w:rsidP="005365FE"/>
    <w:p w14:paraId="3A3AFC80" w14:textId="77777777" w:rsidR="005365FE" w:rsidRDefault="005365FE" w:rsidP="005365FE">
      <w:r>
        <w:t xml:space="preserve">1.2.4 </w:t>
      </w:r>
      <w:r>
        <w:rPr>
          <w:rFonts w:hint="eastAsia"/>
        </w:rPr>
        <w:t>Функции</w:t>
      </w:r>
      <w:r>
        <w:t xml:space="preserve"> </w:t>
      </w:r>
      <w:r>
        <w:rPr>
          <w:rFonts w:hint="eastAsia"/>
        </w:rPr>
        <w:t>эвфемизмов</w:t>
      </w:r>
    </w:p>
    <w:p w14:paraId="03F59CE3" w14:textId="77777777" w:rsidR="005365FE" w:rsidRDefault="005365FE" w:rsidP="005365FE"/>
    <w:p w14:paraId="0090508A" w14:textId="77777777" w:rsidR="005365FE" w:rsidRDefault="005365FE" w:rsidP="005365FE">
      <w:r>
        <w:rPr>
          <w:rFonts w:hint="eastAsia"/>
        </w:rPr>
        <w:t>§</w:t>
      </w:r>
      <w:r>
        <w:t xml:space="preserve"> 1.3 </w:t>
      </w:r>
      <w:r>
        <w:rPr>
          <w:rFonts w:hint="eastAsia"/>
        </w:rPr>
        <w:t>Хеджирование</w:t>
      </w:r>
      <w:r>
        <w:t xml:space="preserve"> </w:t>
      </w:r>
      <w:r>
        <w:rPr>
          <w:rFonts w:hint="eastAsia"/>
        </w:rPr>
        <w:t>как</w:t>
      </w:r>
      <w:r>
        <w:t xml:space="preserve"> </w:t>
      </w:r>
      <w:r>
        <w:rPr>
          <w:rFonts w:hint="eastAsia"/>
        </w:rPr>
        <w:t>прагматическая</w:t>
      </w:r>
      <w:r>
        <w:t xml:space="preserve"> </w:t>
      </w:r>
      <w:r>
        <w:rPr>
          <w:rFonts w:hint="eastAsia"/>
        </w:rPr>
        <w:t>стратегия</w:t>
      </w:r>
      <w:r>
        <w:t xml:space="preserve"> </w:t>
      </w:r>
      <w:r>
        <w:rPr>
          <w:rFonts w:hint="eastAsia"/>
        </w:rPr>
        <w:t>смягчения</w:t>
      </w:r>
    </w:p>
    <w:p w14:paraId="3B6E67B8" w14:textId="77777777" w:rsidR="005365FE" w:rsidRDefault="005365FE" w:rsidP="005365FE"/>
    <w:p w14:paraId="158DD06B" w14:textId="77777777" w:rsidR="005365FE" w:rsidRDefault="005365FE" w:rsidP="005365FE">
      <w:r>
        <w:t xml:space="preserve">1.3.1 </w:t>
      </w:r>
      <w:r>
        <w:rPr>
          <w:rFonts w:hint="eastAsia"/>
        </w:rPr>
        <w:t>Определение</w:t>
      </w:r>
      <w:r>
        <w:t xml:space="preserve"> </w:t>
      </w:r>
      <w:r>
        <w:rPr>
          <w:rFonts w:hint="eastAsia"/>
        </w:rPr>
        <w:t>понятия</w:t>
      </w:r>
      <w:r>
        <w:t xml:space="preserve"> </w:t>
      </w:r>
      <w:r>
        <w:rPr>
          <w:rFonts w:hint="eastAsia"/>
        </w:rPr>
        <w:t>хеджирования</w:t>
      </w:r>
    </w:p>
    <w:p w14:paraId="7C815E40" w14:textId="77777777" w:rsidR="005365FE" w:rsidRDefault="005365FE" w:rsidP="005365FE"/>
    <w:p w14:paraId="0A09C519" w14:textId="77777777" w:rsidR="005365FE" w:rsidRDefault="005365FE" w:rsidP="005365FE">
      <w:r>
        <w:t xml:space="preserve">1.3.2 </w:t>
      </w:r>
      <w:r>
        <w:rPr>
          <w:rFonts w:hint="eastAsia"/>
        </w:rPr>
        <w:t>Классификация</w:t>
      </w:r>
      <w:r>
        <w:t xml:space="preserve"> </w:t>
      </w:r>
      <w:r>
        <w:rPr>
          <w:rFonts w:hint="eastAsia"/>
        </w:rPr>
        <w:t>хеджей</w:t>
      </w:r>
    </w:p>
    <w:p w14:paraId="33DB0FB2" w14:textId="77777777" w:rsidR="005365FE" w:rsidRDefault="005365FE" w:rsidP="005365FE"/>
    <w:p w14:paraId="75F601AB" w14:textId="77777777" w:rsidR="005365FE" w:rsidRDefault="005365FE" w:rsidP="005365FE">
      <w:r>
        <w:t xml:space="preserve">1.3.3 </w:t>
      </w:r>
      <w:r>
        <w:rPr>
          <w:rFonts w:hint="eastAsia"/>
        </w:rPr>
        <w:t>Функции</w:t>
      </w:r>
      <w:r>
        <w:t xml:space="preserve"> </w:t>
      </w:r>
      <w:r>
        <w:rPr>
          <w:rFonts w:hint="eastAsia"/>
        </w:rPr>
        <w:t>хеджирования</w:t>
      </w:r>
    </w:p>
    <w:p w14:paraId="79AAED6F" w14:textId="77777777" w:rsidR="005365FE" w:rsidRDefault="005365FE" w:rsidP="005365FE"/>
    <w:p w14:paraId="2D63C651" w14:textId="77777777" w:rsidR="005365FE" w:rsidRDefault="005365FE" w:rsidP="005365FE">
      <w:r>
        <w:rPr>
          <w:rFonts w:hint="eastAsia"/>
        </w:rPr>
        <w:t>Выводы</w:t>
      </w:r>
      <w:r>
        <w:t xml:space="preserve"> </w:t>
      </w:r>
      <w:r>
        <w:rPr>
          <w:rFonts w:hint="eastAsia"/>
        </w:rPr>
        <w:t>по</w:t>
      </w:r>
      <w:r>
        <w:t xml:space="preserve"> </w:t>
      </w:r>
      <w:r>
        <w:rPr>
          <w:rFonts w:hint="eastAsia"/>
        </w:rPr>
        <w:t>главе</w:t>
      </w:r>
      <w:r>
        <w:t xml:space="preserve"> I</w:t>
      </w:r>
    </w:p>
    <w:p w14:paraId="67BBE92A" w14:textId="77777777" w:rsidR="005365FE" w:rsidRDefault="005365FE" w:rsidP="005365FE"/>
    <w:p w14:paraId="2EECE4FF" w14:textId="77777777" w:rsidR="005365FE" w:rsidRDefault="005365FE" w:rsidP="005365FE">
      <w:r>
        <w:rPr>
          <w:rFonts w:hint="eastAsia"/>
        </w:rPr>
        <w:t>ГЛАВА</w:t>
      </w:r>
      <w:r>
        <w:t xml:space="preserve"> II. </w:t>
      </w:r>
      <w:r>
        <w:rPr>
          <w:rFonts w:hint="eastAsia"/>
        </w:rPr>
        <w:t>СОПОСТАВИТЕЛЬНЫЙ</w:t>
      </w:r>
      <w:r>
        <w:t xml:space="preserve"> </w:t>
      </w:r>
      <w:r>
        <w:rPr>
          <w:rFonts w:hint="eastAsia"/>
        </w:rPr>
        <w:t>АНАЛИЗ</w:t>
      </w:r>
      <w:r>
        <w:t xml:space="preserve"> </w:t>
      </w:r>
      <w:r>
        <w:rPr>
          <w:rFonts w:hint="eastAsia"/>
        </w:rPr>
        <w:t>КОММУНИКАТИВНО</w:t>
      </w:r>
      <w:r>
        <w:t>-</w:t>
      </w:r>
      <w:r>
        <w:rPr>
          <w:rFonts w:hint="eastAsia"/>
        </w:rPr>
        <w:t>ПРАГМАТИЧЕСКИХ</w:t>
      </w:r>
      <w:r>
        <w:t xml:space="preserve"> </w:t>
      </w:r>
      <w:r>
        <w:rPr>
          <w:rFonts w:hint="eastAsia"/>
        </w:rPr>
        <w:t>ОСОБЕННОСТЕЙ</w:t>
      </w:r>
      <w:r>
        <w:t xml:space="preserve"> </w:t>
      </w:r>
      <w:r>
        <w:rPr>
          <w:rFonts w:hint="eastAsia"/>
        </w:rPr>
        <w:t>ЭВФЕМИЗМОВ</w:t>
      </w:r>
      <w:r>
        <w:t xml:space="preserve"> </w:t>
      </w:r>
      <w:r>
        <w:rPr>
          <w:rFonts w:hint="eastAsia"/>
        </w:rPr>
        <w:t>В</w:t>
      </w:r>
      <w:r>
        <w:t xml:space="preserve"> </w:t>
      </w:r>
      <w:r>
        <w:rPr>
          <w:rFonts w:hint="eastAsia"/>
        </w:rPr>
        <w:t>АМЕРИКАНСКОМ</w:t>
      </w:r>
      <w:r>
        <w:t xml:space="preserve"> </w:t>
      </w:r>
      <w:r>
        <w:rPr>
          <w:rFonts w:hint="eastAsia"/>
        </w:rPr>
        <w:t>И</w:t>
      </w:r>
      <w:r>
        <w:t xml:space="preserve"> </w:t>
      </w:r>
      <w:r>
        <w:rPr>
          <w:rFonts w:hint="eastAsia"/>
        </w:rPr>
        <w:t>РОССИЙСКОМ</w:t>
      </w:r>
      <w:r>
        <w:t xml:space="preserve"> </w:t>
      </w:r>
      <w:r>
        <w:rPr>
          <w:rFonts w:hint="eastAsia"/>
        </w:rPr>
        <w:t>ПОЛИТИЧЕСКОМ</w:t>
      </w:r>
    </w:p>
    <w:p w14:paraId="5119E453" w14:textId="77777777" w:rsidR="005365FE" w:rsidRDefault="005365FE" w:rsidP="005365FE"/>
    <w:p w14:paraId="69592E40" w14:textId="77777777" w:rsidR="005365FE" w:rsidRDefault="005365FE" w:rsidP="005365FE">
      <w:r>
        <w:rPr>
          <w:rFonts w:hint="eastAsia"/>
        </w:rPr>
        <w:t>МЕДИАДИСКУРСЕ</w:t>
      </w:r>
    </w:p>
    <w:p w14:paraId="1D502EE2" w14:textId="77777777" w:rsidR="005365FE" w:rsidRDefault="005365FE" w:rsidP="005365FE"/>
    <w:p w14:paraId="28236194" w14:textId="77777777" w:rsidR="005365FE" w:rsidRDefault="005365FE" w:rsidP="005365FE">
      <w:r>
        <w:rPr>
          <w:rFonts w:hint="eastAsia"/>
        </w:rPr>
        <w:t>§</w:t>
      </w:r>
      <w:r>
        <w:t xml:space="preserve"> 2.1 </w:t>
      </w:r>
      <w:r>
        <w:rPr>
          <w:rFonts w:hint="eastAsia"/>
        </w:rPr>
        <w:t>Структурные</w:t>
      </w:r>
      <w:r>
        <w:t xml:space="preserve"> </w:t>
      </w:r>
      <w:r>
        <w:rPr>
          <w:rFonts w:hint="eastAsia"/>
        </w:rPr>
        <w:t>и</w:t>
      </w:r>
      <w:r>
        <w:t xml:space="preserve"> </w:t>
      </w:r>
      <w:r>
        <w:rPr>
          <w:rFonts w:hint="eastAsia"/>
        </w:rPr>
        <w:t>словообразовательные</w:t>
      </w:r>
      <w:r>
        <w:t xml:space="preserve"> </w:t>
      </w:r>
      <w:r>
        <w:rPr>
          <w:rFonts w:hint="eastAsia"/>
        </w:rPr>
        <w:t>особенности</w:t>
      </w:r>
      <w:r>
        <w:t xml:space="preserve"> </w:t>
      </w:r>
      <w:r>
        <w:rPr>
          <w:rFonts w:hint="eastAsia"/>
        </w:rPr>
        <w:t>эвфемизмов</w:t>
      </w:r>
    </w:p>
    <w:p w14:paraId="70633D8F" w14:textId="77777777" w:rsidR="005365FE" w:rsidRDefault="005365FE" w:rsidP="005365FE"/>
    <w:p w14:paraId="2A3D8C24" w14:textId="77777777" w:rsidR="005365FE" w:rsidRDefault="005365FE" w:rsidP="005365FE">
      <w:r>
        <w:rPr>
          <w:rFonts w:hint="eastAsia"/>
        </w:rPr>
        <w:t>в</w:t>
      </w:r>
      <w:r>
        <w:t xml:space="preserve"> </w:t>
      </w:r>
      <w:r>
        <w:rPr>
          <w:rFonts w:hint="eastAsia"/>
        </w:rPr>
        <w:t>сопоставляемых</w:t>
      </w:r>
      <w:r>
        <w:t xml:space="preserve"> </w:t>
      </w:r>
      <w:r>
        <w:rPr>
          <w:rFonts w:hint="eastAsia"/>
        </w:rPr>
        <w:t>языках</w:t>
      </w:r>
    </w:p>
    <w:p w14:paraId="1635F7DB" w14:textId="77777777" w:rsidR="005365FE" w:rsidRDefault="005365FE" w:rsidP="005365FE"/>
    <w:p w14:paraId="2F723792" w14:textId="77777777" w:rsidR="005365FE" w:rsidRDefault="005365FE" w:rsidP="005365FE">
      <w:r>
        <w:rPr>
          <w:rFonts w:hint="eastAsia"/>
        </w:rPr>
        <w:t>§</w:t>
      </w:r>
      <w:r>
        <w:t xml:space="preserve"> 2.2 </w:t>
      </w:r>
      <w:r>
        <w:rPr>
          <w:rFonts w:hint="eastAsia"/>
        </w:rPr>
        <w:t>Тематическая</w:t>
      </w:r>
      <w:r>
        <w:t xml:space="preserve"> </w:t>
      </w:r>
      <w:r>
        <w:rPr>
          <w:rFonts w:hint="eastAsia"/>
        </w:rPr>
        <w:t>классификация</w:t>
      </w:r>
      <w:r>
        <w:t xml:space="preserve"> </w:t>
      </w:r>
      <w:r>
        <w:rPr>
          <w:rFonts w:hint="eastAsia"/>
        </w:rPr>
        <w:t>эвфемизмов</w:t>
      </w:r>
      <w:r>
        <w:t xml:space="preserve"> </w:t>
      </w:r>
      <w:r>
        <w:rPr>
          <w:rFonts w:hint="eastAsia"/>
        </w:rPr>
        <w:t>в</w:t>
      </w:r>
      <w:r>
        <w:t xml:space="preserve"> </w:t>
      </w:r>
      <w:r>
        <w:rPr>
          <w:rFonts w:hint="eastAsia"/>
        </w:rPr>
        <w:t>американском</w:t>
      </w:r>
      <w:r>
        <w:t xml:space="preserve"> </w:t>
      </w:r>
      <w:r>
        <w:rPr>
          <w:rFonts w:hint="eastAsia"/>
        </w:rPr>
        <w:t>и</w:t>
      </w:r>
      <w:r>
        <w:t xml:space="preserve"> </w:t>
      </w:r>
      <w:r>
        <w:rPr>
          <w:rFonts w:hint="eastAsia"/>
        </w:rPr>
        <w:t>российском</w:t>
      </w:r>
      <w:r>
        <w:t xml:space="preserve"> </w:t>
      </w:r>
      <w:r>
        <w:rPr>
          <w:rFonts w:hint="eastAsia"/>
        </w:rPr>
        <w:t>политическом</w:t>
      </w:r>
      <w:r>
        <w:t xml:space="preserve"> </w:t>
      </w:r>
      <w:r>
        <w:rPr>
          <w:rFonts w:hint="eastAsia"/>
        </w:rPr>
        <w:t>медиадискурсе</w:t>
      </w:r>
    </w:p>
    <w:p w14:paraId="4BCA998E" w14:textId="77777777" w:rsidR="005365FE" w:rsidRDefault="005365FE" w:rsidP="005365FE"/>
    <w:p w14:paraId="3671BB4C" w14:textId="77777777" w:rsidR="005365FE" w:rsidRDefault="005365FE" w:rsidP="005365FE">
      <w:r>
        <w:rPr>
          <w:rFonts w:hint="eastAsia"/>
        </w:rPr>
        <w:t>§</w:t>
      </w:r>
      <w:r>
        <w:t xml:space="preserve"> 2.3 </w:t>
      </w:r>
      <w:r>
        <w:rPr>
          <w:rFonts w:hint="eastAsia"/>
        </w:rPr>
        <w:t>Функционально</w:t>
      </w:r>
      <w:r>
        <w:t>-</w:t>
      </w:r>
      <w:r>
        <w:rPr>
          <w:rFonts w:hint="eastAsia"/>
        </w:rPr>
        <w:t>прагматические</w:t>
      </w:r>
      <w:r>
        <w:t xml:space="preserve"> </w:t>
      </w:r>
      <w:r>
        <w:rPr>
          <w:rFonts w:hint="eastAsia"/>
        </w:rPr>
        <w:t>особенности</w:t>
      </w:r>
      <w:r>
        <w:t xml:space="preserve"> </w:t>
      </w:r>
      <w:r>
        <w:rPr>
          <w:rFonts w:hint="eastAsia"/>
        </w:rPr>
        <w:t>эвфемизмов</w:t>
      </w:r>
      <w:r>
        <w:t xml:space="preserve"> </w:t>
      </w:r>
      <w:r>
        <w:rPr>
          <w:rFonts w:hint="eastAsia"/>
        </w:rPr>
        <w:t>в</w:t>
      </w:r>
    </w:p>
    <w:p w14:paraId="442B1CDD" w14:textId="77777777" w:rsidR="005365FE" w:rsidRDefault="005365FE" w:rsidP="005365FE"/>
    <w:p w14:paraId="44FF2459" w14:textId="77777777" w:rsidR="005365FE" w:rsidRDefault="005365FE" w:rsidP="005365FE">
      <w:r>
        <w:rPr>
          <w:rFonts w:hint="eastAsia"/>
        </w:rPr>
        <w:t>сопоставляемых</w:t>
      </w:r>
      <w:r>
        <w:t xml:space="preserve"> </w:t>
      </w:r>
      <w:r>
        <w:rPr>
          <w:rFonts w:hint="eastAsia"/>
        </w:rPr>
        <w:t>дискурсах</w:t>
      </w:r>
    </w:p>
    <w:p w14:paraId="0B2250EA" w14:textId="77777777" w:rsidR="005365FE" w:rsidRDefault="005365FE" w:rsidP="005365FE"/>
    <w:p w14:paraId="3E86C7AC" w14:textId="77777777" w:rsidR="005365FE" w:rsidRDefault="005365FE" w:rsidP="005365FE">
      <w:r>
        <w:rPr>
          <w:rFonts w:hint="eastAsia"/>
        </w:rPr>
        <w:t>§</w:t>
      </w:r>
      <w:r>
        <w:t xml:space="preserve"> 2.4 </w:t>
      </w:r>
      <w:r>
        <w:rPr>
          <w:rFonts w:hint="eastAsia"/>
        </w:rPr>
        <w:t>Хеджи</w:t>
      </w:r>
      <w:r>
        <w:t xml:space="preserve"> </w:t>
      </w:r>
      <w:r>
        <w:rPr>
          <w:rFonts w:hint="eastAsia"/>
        </w:rPr>
        <w:t>как</w:t>
      </w:r>
      <w:r>
        <w:t xml:space="preserve"> </w:t>
      </w:r>
      <w:r>
        <w:rPr>
          <w:rFonts w:hint="eastAsia"/>
        </w:rPr>
        <w:t>разновидность</w:t>
      </w:r>
      <w:r>
        <w:t xml:space="preserve"> </w:t>
      </w:r>
      <w:r>
        <w:rPr>
          <w:rFonts w:hint="eastAsia"/>
        </w:rPr>
        <w:t>функциональных</w:t>
      </w:r>
      <w:r>
        <w:t xml:space="preserve"> </w:t>
      </w:r>
      <w:r>
        <w:rPr>
          <w:rFonts w:hint="eastAsia"/>
        </w:rPr>
        <w:t>эвфемизмов</w:t>
      </w:r>
      <w:r>
        <w:t xml:space="preserve"> </w:t>
      </w:r>
      <w:r>
        <w:rPr>
          <w:rFonts w:hint="eastAsia"/>
        </w:rPr>
        <w:t>в</w:t>
      </w:r>
    </w:p>
    <w:p w14:paraId="53A6E0D5" w14:textId="77777777" w:rsidR="005365FE" w:rsidRDefault="005365FE" w:rsidP="005365FE"/>
    <w:p w14:paraId="440C32EE" w14:textId="77777777" w:rsidR="005365FE" w:rsidRDefault="005365FE" w:rsidP="005365FE">
      <w:r>
        <w:rPr>
          <w:rFonts w:hint="eastAsia"/>
        </w:rPr>
        <w:t>американском</w:t>
      </w:r>
      <w:r>
        <w:t xml:space="preserve"> </w:t>
      </w:r>
      <w:r>
        <w:rPr>
          <w:rFonts w:hint="eastAsia"/>
        </w:rPr>
        <w:t>и</w:t>
      </w:r>
      <w:r>
        <w:t xml:space="preserve"> </w:t>
      </w:r>
      <w:r>
        <w:rPr>
          <w:rFonts w:hint="eastAsia"/>
        </w:rPr>
        <w:t>российском</w:t>
      </w:r>
      <w:r>
        <w:t xml:space="preserve"> </w:t>
      </w:r>
      <w:r>
        <w:rPr>
          <w:rFonts w:hint="eastAsia"/>
        </w:rPr>
        <w:t>политическом</w:t>
      </w:r>
      <w:r>
        <w:t xml:space="preserve"> </w:t>
      </w:r>
      <w:r>
        <w:rPr>
          <w:rFonts w:hint="eastAsia"/>
        </w:rPr>
        <w:t>медиадискурсе</w:t>
      </w:r>
    </w:p>
    <w:p w14:paraId="230AAF5A" w14:textId="77777777" w:rsidR="005365FE" w:rsidRDefault="005365FE" w:rsidP="005365FE"/>
    <w:p w14:paraId="6BF5CFD5" w14:textId="77777777" w:rsidR="005365FE" w:rsidRDefault="005365FE" w:rsidP="005365FE">
      <w:r>
        <w:rPr>
          <w:rFonts w:hint="eastAsia"/>
        </w:rPr>
        <w:t>Выводы</w:t>
      </w:r>
      <w:r>
        <w:t xml:space="preserve"> </w:t>
      </w:r>
      <w:r>
        <w:rPr>
          <w:rFonts w:hint="eastAsia"/>
        </w:rPr>
        <w:t>по</w:t>
      </w:r>
      <w:r>
        <w:t xml:space="preserve"> </w:t>
      </w:r>
      <w:r>
        <w:rPr>
          <w:rFonts w:hint="eastAsia"/>
        </w:rPr>
        <w:t>главе</w:t>
      </w:r>
      <w:r>
        <w:t xml:space="preserve"> II</w:t>
      </w:r>
    </w:p>
    <w:p w14:paraId="50330ACD" w14:textId="77777777" w:rsidR="005365FE" w:rsidRDefault="005365FE" w:rsidP="005365FE"/>
    <w:p w14:paraId="51322E04" w14:textId="77777777" w:rsidR="005365FE" w:rsidRDefault="005365FE" w:rsidP="005365FE">
      <w:r>
        <w:rPr>
          <w:rFonts w:hint="eastAsia"/>
        </w:rPr>
        <w:t>ЗАКЛЮЧЕНИЕ</w:t>
      </w:r>
    </w:p>
    <w:p w14:paraId="0D1C3D9A" w14:textId="77777777" w:rsidR="005365FE" w:rsidRDefault="005365FE" w:rsidP="005365FE"/>
    <w:p w14:paraId="26128281" w14:textId="0F73F0E0" w:rsidR="005365FE" w:rsidRPr="005365FE" w:rsidRDefault="005365FE" w:rsidP="005365FE">
      <w:r>
        <w:rPr>
          <w:rFonts w:hint="eastAsia"/>
        </w:rPr>
        <w:t>СПИСОК</w:t>
      </w:r>
      <w:r>
        <w:t xml:space="preserve"> </w:t>
      </w:r>
      <w:r>
        <w:rPr>
          <w:rFonts w:hint="eastAsia"/>
        </w:rPr>
        <w:t>ЛИТЕРАТУРЫ</w:t>
      </w:r>
    </w:p>
    <w:sectPr w:rsidR="005365FE" w:rsidRPr="005365FE" w:rsidSect="00AA76E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234BA" w14:textId="77777777" w:rsidR="00AA76ED" w:rsidRDefault="00AA76ED">
      <w:pPr>
        <w:spacing w:after="0" w:line="240" w:lineRule="auto"/>
      </w:pPr>
      <w:r>
        <w:separator/>
      </w:r>
    </w:p>
  </w:endnote>
  <w:endnote w:type="continuationSeparator" w:id="0">
    <w:p w14:paraId="74F50AFE" w14:textId="77777777" w:rsidR="00AA76ED" w:rsidRDefault="00AA7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E9C91" w14:textId="77777777" w:rsidR="00AA76ED" w:rsidRDefault="00AA76ED"/>
    <w:p w14:paraId="26B95233" w14:textId="77777777" w:rsidR="00AA76ED" w:rsidRDefault="00AA76ED"/>
    <w:p w14:paraId="2E933B1B" w14:textId="77777777" w:rsidR="00AA76ED" w:rsidRDefault="00AA76ED"/>
    <w:p w14:paraId="614F46B6" w14:textId="77777777" w:rsidR="00AA76ED" w:rsidRDefault="00AA76ED"/>
    <w:p w14:paraId="39588E08" w14:textId="77777777" w:rsidR="00AA76ED" w:rsidRDefault="00AA76ED"/>
    <w:p w14:paraId="154DA18D" w14:textId="77777777" w:rsidR="00AA76ED" w:rsidRDefault="00AA76ED"/>
    <w:p w14:paraId="5E3B4D20" w14:textId="77777777" w:rsidR="00AA76ED" w:rsidRDefault="00AA76E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AF90CBD" wp14:editId="0F6A76D2">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5562D" w14:textId="77777777" w:rsidR="00AA76ED" w:rsidRDefault="00AA76E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F90CBD"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375562D" w14:textId="77777777" w:rsidR="00AA76ED" w:rsidRDefault="00AA76E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40AB997" w14:textId="77777777" w:rsidR="00AA76ED" w:rsidRDefault="00AA76ED"/>
    <w:p w14:paraId="4A7E9E16" w14:textId="77777777" w:rsidR="00AA76ED" w:rsidRDefault="00AA76ED"/>
    <w:p w14:paraId="76838FB9" w14:textId="77777777" w:rsidR="00AA76ED" w:rsidRDefault="00AA76E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25D06B2" wp14:editId="45D69B2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B47D5" w14:textId="77777777" w:rsidR="00AA76ED" w:rsidRDefault="00AA76ED"/>
                          <w:p w14:paraId="638FA63F" w14:textId="77777777" w:rsidR="00AA76ED" w:rsidRDefault="00AA76E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5D06B2"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ACB47D5" w14:textId="77777777" w:rsidR="00AA76ED" w:rsidRDefault="00AA76ED"/>
                    <w:p w14:paraId="638FA63F" w14:textId="77777777" w:rsidR="00AA76ED" w:rsidRDefault="00AA76E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02DB554" w14:textId="77777777" w:rsidR="00AA76ED" w:rsidRDefault="00AA76ED"/>
    <w:p w14:paraId="64921A93" w14:textId="77777777" w:rsidR="00AA76ED" w:rsidRDefault="00AA76ED">
      <w:pPr>
        <w:rPr>
          <w:sz w:val="2"/>
          <w:szCs w:val="2"/>
        </w:rPr>
      </w:pPr>
    </w:p>
    <w:p w14:paraId="5412690B" w14:textId="77777777" w:rsidR="00AA76ED" w:rsidRDefault="00AA76ED"/>
    <w:p w14:paraId="6154BD8F" w14:textId="77777777" w:rsidR="00AA76ED" w:rsidRDefault="00AA76ED">
      <w:pPr>
        <w:spacing w:after="0" w:line="240" w:lineRule="auto"/>
      </w:pPr>
    </w:p>
  </w:footnote>
  <w:footnote w:type="continuationSeparator" w:id="0">
    <w:p w14:paraId="46F2CB1E" w14:textId="77777777" w:rsidR="00AA76ED" w:rsidRDefault="00AA7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5FE"/>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6E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50527</TotalTime>
  <Pages>3</Pages>
  <Words>233</Words>
  <Characters>1329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1559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471</cp:revision>
  <cp:lastPrinted>2009-02-06T05:36:00Z</cp:lastPrinted>
  <dcterms:created xsi:type="dcterms:W3CDTF">2024-01-07T13:43:00Z</dcterms:created>
  <dcterms:modified xsi:type="dcterms:W3CDTF">2024-03-26T22:06:00Z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