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F6CD" w14:textId="137A3C09" w:rsidR="001C28AF" w:rsidRDefault="00F501EF" w:rsidP="00F501EF">
      <w:pPr>
        <w:rPr>
          <w:rFonts w:ascii="Times New Roman" w:eastAsia="Arial Unicode MS" w:hAnsi="Times New Roman" w:cs="Times New Roman"/>
          <w:b/>
          <w:bCs/>
          <w:color w:val="000000"/>
          <w:kern w:val="0"/>
          <w:sz w:val="28"/>
          <w:szCs w:val="28"/>
          <w:lang w:eastAsia="ru-RU" w:bidi="uk-UA"/>
        </w:rPr>
      </w:pPr>
      <w:r w:rsidRPr="00F501EF">
        <w:rPr>
          <w:rFonts w:ascii="Times New Roman" w:eastAsia="Arial Unicode MS" w:hAnsi="Times New Roman" w:cs="Times New Roman" w:hint="eastAsia"/>
          <w:b/>
          <w:bCs/>
          <w:color w:val="000000"/>
          <w:kern w:val="0"/>
          <w:sz w:val="28"/>
          <w:szCs w:val="28"/>
          <w:lang w:eastAsia="ru-RU" w:bidi="uk-UA"/>
        </w:rPr>
        <w:t>Голлай</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Александр</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Владимирович</w:t>
      </w:r>
      <w:r>
        <w:rPr>
          <w:rFonts w:ascii="Times New Roman" w:eastAsia="Arial Unicode MS" w:hAnsi="Times New Roman" w:cs="Times New Roman" w:hint="eastAsia"/>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Методология</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управления</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развитием</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промышленных</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предприятий</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и</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корпораций</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на</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базе</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адаптивно</w:t>
      </w:r>
      <w:r w:rsidRPr="00F501EF">
        <w:rPr>
          <w:rFonts w:ascii="Times New Roman" w:eastAsia="Arial Unicode MS" w:hAnsi="Times New Roman" w:cs="Times New Roman"/>
          <w:b/>
          <w:bCs/>
          <w:color w:val="000000"/>
          <w:kern w:val="0"/>
          <w:sz w:val="28"/>
          <w:szCs w:val="28"/>
          <w:lang w:eastAsia="ru-RU" w:bidi="uk-UA"/>
        </w:rPr>
        <w:t>-</w:t>
      </w:r>
      <w:r w:rsidRPr="00F501EF">
        <w:rPr>
          <w:rFonts w:ascii="Times New Roman" w:eastAsia="Arial Unicode MS" w:hAnsi="Times New Roman" w:cs="Times New Roman" w:hint="eastAsia"/>
          <w:b/>
          <w:bCs/>
          <w:color w:val="000000"/>
          <w:kern w:val="0"/>
          <w:sz w:val="28"/>
          <w:szCs w:val="28"/>
          <w:lang w:eastAsia="ru-RU" w:bidi="uk-UA"/>
        </w:rPr>
        <w:t>технологического</w:t>
      </w:r>
      <w:r w:rsidRPr="00F501EF">
        <w:rPr>
          <w:rFonts w:ascii="Times New Roman" w:eastAsia="Arial Unicode MS" w:hAnsi="Times New Roman" w:cs="Times New Roman"/>
          <w:b/>
          <w:bCs/>
          <w:color w:val="000000"/>
          <w:kern w:val="0"/>
          <w:sz w:val="28"/>
          <w:szCs w:val="28"/>
          <w:lang w:eastAsia="ru-RU" w:bidi="uk-UA"/>
        </w:rPr>
        <w:t xml:space="preserve"> </w:t>
      </w:r>
      <w:r w:rsidRPr="00F501EF">
        <w:rPr>
          <w:rFonts w:ascii="Times New Roman" w:eastAsia="Arial Unicode MS" w:hAnsi="Times New Roman" w:cs="Times New Roman" w:hint="eastAsia"/>
          <w:b/>
          <w:bCs/>
          <w:color w:val="000000"/>
          <w:kern w:val="0"/>
          <w:sz w:val="28"/>
          <w:szCs w:val="28"/>
          <w:lang w:eastAsia="ru-RU" w:bidi="uk-UA"/>
        </w:rPr>
        <w:t>подхода</w:t>
      </w:r>
    </w:p>
    <w:p w14:paraId="6CA8EB43" w14:textId="77777777" w:rsidR="00F501EF" w:rsidRDefault="00F501EF" w:rsidP="00F501EF">
      <w:r>
        <w:rPr>
          <w:rFonts w:hint="eastAsia"/>
        </w:rPr>
        <w:t>ОГЛАВЛЕНИЕ</w:t>
      </w:r>
      <w:r>
        <w:t xml:space="preserve"> </w:t>
      </w:r>
      <w:r>
        <w:rPr>
          <w:rFonts w:hint="eastAsia"/>
        </w:rPr>
        <w:t>ДИССЕРТАЦИИ</w:t>
      </w:r>
    </w:p>
    <w:p w14:paraId="27564966" w14:textId="77777777" w:rsidR="00F501EF" w:rsidRDefault="00F501EF" w:rsidP="00F501EF">
      <w:r>
        <w:rPr>
          <w:rFonts w:hint="eastAsia"/>
        </w:rPr>
        <w:t>доктор</w:t>
      </w:r>
      <w:r>
        <w:t xml:space="preserve"> </w:t>
      </w:r>
      <w:r>
        <w:rPr>
          <w:rFonts w:hint="eastAsia"/>
        </w:rPr>
        <w:t>наук</w:t>
      </w:r>
      <w:r>
        <w:t xml:space="preserve"> </w:t>
      </w:r>
      <w:r>
        <w:rPr>
          <w:rFonts w:hint="eastAsia"/>
        </w:rPr>
        <w:t>Голлай</w:t>
      </w:r>
      <w:r>
        <w:t xml:space="preserve"> </w:t>
      </w:r>
      <w:r>
        <w:rPr>
          <w:rFonts w:hint="eastAsia"/>
        </w:rPr>
        <w:t>Александр</w:t>
      </w:r>
      <w:r>
        <w:t xml:space="preserve"> </w:t>
      </w:r>
      <w:r>
        <w:rPr>
          <w:rFonts w:hint="eastAsia"/>
        </w:rPr>
        <w:t>Владимирович</w:t>
      </w:r>
    </w:p>
    <w:p w14:paraId="344AA2CD" w14:textId="77777777" w:rsidR="00F501EF" w:rsidRDefault="00F501EF" w:rsidP="00F501EF">
      <w:r>
        <w:rPr>
          <w:rFonts w:hint="eastAsia"/>
        </w:rPr>
        <w:t>СОДЕРЖАНИЕ</w:t>
      </w:r>
    </w:p>
    <w:p w14:paraId="2E5456A9" w14:textId="77777777" w:rsidR="00F501EF" w:rsidRDefault="00F501EF" w:rsidP="00F501EF"/>
    <w:p w14:paraId="748D501B" w14:textId="77777777" w:rsidR="00F501EF" w:rsidRDefault="00F501EF" w:rsidP="00F501EF">
      <w:r>
        <w:rPr>
          <w:rFonts w:hint="eastAsia"/>
        </w:rPr>
        <w:t>ВВЕДЕНИЕ</w:t>
      </w:r>
      <w:r>
        <w:t xml:space="preserve">. </w:t>
      </w:r>
      <w:r>
        <w:rPr>
          <w:rFonts w:hint="eastAsia"/>
        </w:rPr>
        <w:t>ОБЩАЯ</w:t>
      </w:r>
      <w:r>
        <w:t xml:space="preserve"> </w:t>
      </w:r>
      <w:r>
        <w:rPr>
          <w:rFonts w:hint="eastAsia"/>
        </w:rPr>
        <w:t>ХАРАКТЕРИСТИКА</w:t>
      </w:r>
      <w:r>
        <w:t xml:space="preserve"> </w:t>
      </w:r>
      <w:r>
        <w:rPr>
          <w:rFonts w:hint="eastAsia"/>
        </w:rPr>
        <w:t>РАБОТЫ</w:t>
      </w:r>
    </w:p>
    <w:p w14:paraId="6C471D48" w14:textId="77777777" w:rsidR="00F501EF" w:rsidRDefault="00F501EF" w:rsidP="00F501EF"/>
    <w:p w14:paraId="7F3B4E8F" w14:textId="77777777" w:rsidR="00F501EF" w:rsidRDefault="00F501EF" w:rsidP="00F501EF">
      <w:r>
        <w:rPr>
          <w:rFonts w:hint="eastAsia"/>
        </w:rPr>
        <w:t>ГЛАВА</w:t>
      </w:r>
      <w:r>
        <w:t xml:space="preserve"> 1. </w:t>
      </w:r>
      <w:r>
        <w:rPr>
          <w:rFonts w:hint="eastAsia"/>
        </w:rPr>
        <w:t>АНАЛИЗ</w:t>
      </w:r>
      <w:r>
        <w:t xml:space="preserve"> </w:t>
      </w:r>
      <w:r>
        <w:rPr>
          <w:rFonts w:hint="eastAsia"/>
        </w:rPr>
        <w:t>ПОДХОДОВ</w:t>
      </w:r>
      <w:r>
        <w:t xml:space="preserve">, </w:t>
      </w:r>
      <w:r>
        <w:rPr>
          <w:rFonts w:hint="eastAsia"/>
        </w:rPr>
        <w:t>КОНЦЕПЦИЙ</w:t>
      </w:r>
      <w:r>
        <w:t xml:space="preserve">, </w:t>
      </w:r>
      <w:r>
        <w:rPr>
          <w:rFonts w:hint="eastAsia"/>
        </w:rPr>
        <w:t>МЕТОДОВ</w:t>
      </w:r>
      <w:r>
        <w:t xml:space="preserve"> </w:t>
      </w:r>
      <w:r>
        <w:rPr>
          <w:rFonts w:hint="eastAsia"/>
        </w:rPr>
        <w:t>И</w:t>
      </w:r>
      <w:r>
        <w:t xml:space="preserve"> </w:t>
      </w:r>
      <w:r>
        <w:rPr>
          <w:rFonts w:hint="eastAsia"/>
        </w:rPr>
        <w:t>МОДЕЛЕЙ</w:t>
      </w:r>
      <w:r>
        <w:t xml:space="preserve"> </w:t>
      </w:r>
      <w:r>
        <w:rPr>
          <w:rFonts w:hint="eastAsia"/>
        </w:rPr>
        <w:t>УПРАВЛЕНИЯ</w:t>
      </w:r>
      <w:r>
        <w:t xml:space="preserve"> </w:t>
      </w:r>
      <w:r>
        <w:rPr>
          <w:rFonts w:hint="eastAsia"/>
        </w:rPr>
        <w:t>ПРОМЫШЛЕННЫМИ</w:t>
      </w:r>
      <w:r>
        <w:t xml:space="preserve"> </w:t>
      </w:r>
      <w:r>
        <w:rPr>
          <w:rFonts w:hint="eastAsia"/>
        </w:rPr>
        <w:t>ПРЕДПРИЯТИЯМИ</w:t>
      </w:r>
    </w:p>
    <w:p w14:paraId="2141CA73" w14:textId="77777777" w:rsidR="00F501EF" w:rsidRDefault="00F501EF" w:rsidP="00F501EF"/>
    <w:p w14:paraId="7400530C" w14:textId="77777777" w:rsidR="00F501EF" w:rsidRDefault="00F501EF" w:rsidP="00F501EF">
      <w:r>
        <w:rPr>
          <w:rFonts w:hint="eastAsia"/>
        </w:rPr>
        <w:t>И</w:t>
      </w:r>
      <w:r>
        <w:t xml:space="preserve"> </w:t>
      </w:r>
      <w:r>
        <w:rPr>
          <w:rFonts w:hint="eastAsia"/>
        </w:rPr>
        <w:t>КОРПОРАЦИЯМИ</w:t>
      </w:r>
    </w:p>
    <w:p w14:paraId="4B7EF92E" w14:textId="77777777" w:rsidR="00F501EF" w:rsidRDefault="00F501EF" w:rsidP="00F501EF"/>
    <w:p w14:paraId="612A436F" w14:textId="77777777" w:rsidR="00F501EF" w:rsidRDefault="00F501EF" w:rsidP="00F501EF">
      <w:r>
        <w:t xml:space="preserve">1.1 </w:t>
      </w:r>
      <w:r>
        <w:rPr>
          <w:rFonts w:hint="eastAsia"/>
        </w:rPr>
        <w:t>Развитие</w:t>
      </w:r>
      <w:r>
        <w:t xml:space="preserve"> </w:t>
      </w:r>
      <w:r>
        <w:rPr>
          <w:rFonts w:hint="eastAsia"/>
        </w:rPr>
        <w:t>взглядов</w:t>
      </w:r>
      <w:r>
        <w:t xml:space="preserve"> </w:t>
      </w:r>
      <w:r>
        <w:rPr>
          <w:rFonts w:hint="eastAsia"/>
        </w:rPr>
        <w:t>на</w:t>
      </w:r>
      <w:r>
        <w:t xml:space="preserve"> </w:t>
      </w:r>
      <w:r>
        <w:rPr>
          <w:rFonts w:hint="eastAsia"/>
        </w:rPr>
        <w:t>управление</w:t>
      </w:r>
      <w:r>
        <w:t xml:space="preserve"> </w:t>
      </w:r>
      <w:r>
        <w:rPr>
          <w:rFonts w:hint="eastAsia"/>
        </w:rPr>
        <w:t>промышленными</w:t>
      </w:r>
      <w:r>
        <w:t xml:space="preserve"> </w:t>
      </w:r>
      <w:r>
        <w:rPr>
          <w:rFonts w:hint="eastAsia"/>
        </w:rPr>
        <w:t>предприятиями</w:t>
      </w:r>
      <w:r>
        <w:t xml:space="preserve"> </w:t>
      </w:r>
      <w:r>
        <w:rPr>
          <w:rFonts w:hint="eastAsia"/>
        </w:rPr>
        <w:t>в</w:t>
      </w:r>
      <w:r>
        <w:t xml:space="preserve"> </w:t>
      </w:r>
      <w:r>
        <w:rPr>
          <w:rFonts w:hint="eastAsia"/>
        </w:rPr>
        <w:t>исторической</w:t>
      </w:r>
      <w:r>
        <w:t xml:space="preserve"> </w:t>
      </w:r>
      <w:r>
        <w:rPr>
          <w:rFonts w:hint="eastAsia"/>
        </w:rPr>
        <w:t>ретроспективе</w:t>
      </w:r>
    </w:p>
    <w:p w14:paraId="2D69DE7B" w14:textId="77777777" w:rsidR="00F501EF" w:rsidRDefault="00F501EF" w:rsidP="00F501EF"/>
    <w:p w14:paraId="5188D067" w14:textId="77777777" w:rsidR="00F501EF" w:rsidRDefault="00F501EF" w:rsidP="00F501EF">
      <w:r>
        <w:t xml:space="preserve">1.2 </w:t>
      </w:r>
      <w:r>
        <w:rPr>
          <w:rFonts w:hint="eastAsia"/>
        </w:rPr>
        <w:t>Современная</w:t>
      </w:r>
      <w:r>
        <w:t xml:space="preserve"> </w:t>
      </w:r>
      <w:r>
        <w:rPr>
          <w:rFonts w:hint="eastAsia"/>
        </w:rPr>
        <w:t>отечественная</w:t>
      </w:r>
      <w:r>
        <w:t xml:space="preserve"> </w:t>
      </w:r>
      <w:r>
        <w:rPr>
          <w:rFonts w:hint="eastAsia"/>
        </w:rPr>
        <w:t>и</w:t>
      </w:r>
      <w:r>
        <w:t xml:space="preserve"> </w:t>
      </w:r>
      <w:r>
        <w:rPr>
          <w:rFonts w:hint="eastAsia"/>
        </w:rPr>
        <w:t>зарубежная</w:t>
      </w:r>
      <w:r>
        <w:t xml:space="preserve"> </w:t>
      </w:r>
      <w:r>
        <w:rPr>
          <w:rFonts w:hint="eastAsia"/>
        </w:rPr>
        <w:t>практика</w:t>
      </w:r>
      <w:r>
        <w:t xml:space="preserve"> </w:t>
      </w:r>
      <w:r>
        <w:rPr>
          <w:rFonts w:hint="eastAsia"/>
        </w:rPr>
        <w:t>управления</w:t>
      </w:r>
      <w:r>
        <w:t xml:space="preserve"> </w:t>
      </w:r>
      <w:r>
        <w:rPr>
          <w:rFonts w:hint="eastAsia"/>
        </w:rPr>
        <w:t>промышленными</w:t>
      </w:r>
      <w:r>
        <w:t xml:space="preserve"> </w:t>
      </w:r>
      <w:r>
        <w:rPr>
          <w:rFonts w:hint="eastAsia"/>
        </w:rPr>
        <w:t>предприятиями</w:t>
      </w:r>
    </w:p>
    <w:p w14:paraId="08AFD058" w14:textId="77777777" w:rsidR="00F501EF" w:rsidRDefault="00F501EF" w:rsidP="00F501EF"/>
    <w:p w14:paraId="5BD87A09" w14:textId="77777777" w:rsidR="00F501EF" w:rsidRDefault="00F501EF" w:rsidP="00F501EF">
      <w:r>
        <w:t xml:space="preserve">1.3 </w:t>
      </w:r>
      <w:r>
        <w:rPr>
          <w:rFonts w:hint="eastAsia"/>
        </w:rPr>
        <w:t>Повышение</w:t>
      </w:r>
      <w:r>
        <w:t xml:space="preserve"> </w:t>
      </w:r>
      <w:r>
        <w:rPr>
          <w:rFonts w:hint="eastAsia"/>
        </w:rPr>
        <w:t>роли</w:t>
      </w:r>
      <w:r>
        <w:t xml:space="preserve"> </w:t>
      </w:r>
      <w:r>
        <w:rPr>
          <w:rFonts w:hint="eastAsia"/>
        </w:rPr>
        <w:t>технологического</w:t>
      </w:r>
      <w:r>
        <w:t xml:space="preserve"> </w:t>
      </w:r>
      <w:r>
        <w:rPr>
          <w:rFonts w:hint="eastAsia"/>
        </w:rPr>
        <w:t>развития</w:t>
      </w:r>
      <w:r>
        <w:t xml:space="preserve"> </w:t>
      </w:r>
      <w:r>
        <w:rPr>
          <w:rFonts w:hint="eastAsia"/>
        </w:rPr>
        <w:t>в</w:t>
      </w:r>
      <w:r>
        <w:t xml:space="preserve"> </w:t>
      </w:r>
      <w:r>
        <w:rPr>
          <w:rFonts w:hint="eastAsia"/>
        </w:rPr>
        <w:t>процессе</w:t>
      </w:r>
      <w:r>
        <w:t xml:space="preserve"> </w:t>
      </w:r>
      <w:r>
        <w:rPr>
          <w:rFonts w:hint="eastAsia"/>
        </w:rPr>
        <w:t>управления</w:t>
      </w:r>
      <w:r>
        <w:t xml:space="preserve"> </w:t>
      </w:r>
      <w:r>
        <w:rPr>
          <w:rFonts w:hint="eastAsia"/>
        </w:rPr>
        <w:t>современным</w:t>
      </w:r>
      <w:r>
        <w:t xml:space="preserve"> </w:t>
      </w:r>
      <w:r>
        <w:rPr>
          <w:rFonts w:hint="eastAsia"/>
        </w:rPr>
        <w:t>промышленным</w:t>
      </w:r>
      <w:r>
        <w:t xml:space="preserve"> </w:t>
      </w:r>
      <w:r>
        <w:rPr>
          <w:rFonts w:hint="eastAsia"/>
        </w:rPr>
        <w:t>предприятием</w:t>
      </w:r>
    </w:p>
    <w:p w14:paraId="1ACEA2B5" w14:textId="77777777" w:rsidR="00F501EF" w:rsidRDefault="00F501EF" w:rsidP="00F501EF"/>
    <w:p w14:paraId="0444C1C4" w14:textId="77777777" w:rsidR="00F501EF" w:rsidRDefault="00F501EF" w:rsidP="00F501EF">
      <w:r>
        <w:t xml:space="preserve">1.4 </w:t>
      </w:r>
      <w:r>
        <w:rPr>
          <w:rFonts w:hint="eastAsia"/>
        </w:rPr>
        <w:t>Методы</w:t>
      </w:r>
      <w:r>
        <w:t xml:space="preserve"> </w:t>
      </w:r>
      <w:r>
        <w:rPr>
          <w:rFonts w:hint="eastAsia"/>
        </w:rPr>
        <w:t>и</w:t>
      </w:r>
      <w:r>
        <w:t xml:space="preserve"> </w:t>
      </w:r>
      <w:r>
        <w:rPr>
          <w:rFonts w:hint="eastAsia"/>
        </w:rPr>
        <w:t>модели</w:t>
      </w:r>
      <w:r>
        <w:t xml:space="preserve"> </w:t>
      </w:r>
      <w:r>
        <w:rPr>
          <w:rFonts w:hint="eastAsia"/>
        </w:rPr>
        <w:t>прогнозирования</w:t>
      </w:r>
      <w:r>
        <w:t xml:space="preserve"> </w:t>
      </w:r>
      <w:r>
        <w:rPr>
          <w:rFonts w:hint="eastAsia"/>
        </w:rPr>
        <w:t>технологических</w:t>
      </w:r>
      <w:r>
        <w:t xml:space="preserve"> </w:t>
      </w:r>
      <w:r>
        <w:rPr>
          <w:rFonts w:hint="eastAsia"/>
        </w:rPr>
        <w:t>изменений</w:t>
      </w:r>
    </w:p>
    <w:p w14:paraId="5CCA1EAB" w14:textId="77777777" w:rsidR="00F501EF" w:rsidRDefault="00F501EF" w:rsidP="00F501EF"/>
    <w:p w14:paraId="5107753D" w14:textId="77777777" w:rsidR="00F501EF" w:rsidRDefault="00F501EF" w:rsidP="00F501EF">
      <w:r>
        <w:rPr>
          <w:rFonts w:hint="eastAsia"/>
        </w:rPr>
        <w:t>Выводы</w:t>
      </w:r>
      <w:r>
        <w:t xml:space="preserve"> </w:t>
      </w:r>
      <w:r>
        <w:rPr>
          <w:rFonts w:hint="eastAsia"/>
        </w:rPr>
        <w:t>по</w:t>
      </w:r>
      <w:r>
        <w:t xml:space="preserve"> </w:t>
      </w:r>
      <w:r>
        <w:rPr>
          <w:rFonts w:hint="eastAsia"/>
        </w:rPr>
        <w:t>главе</w:t>
      </w:r>
    </w:p>
    <w:p w14:paraId="26298D50" w14:textId="77777777" w:rsidR="00F501EF" w:rsidRDefault="00F501EF" w:rsidP="00F501EF"/>
    <w:p w14:paraId="231EFBF9" w14:textId="77777777" w:rsidR="00F501EF" w:rsidRDefault="00F501EF" w:rsidP="00F501EF">
      <w:r>
        <w:rPr>
          <w:rFonts w:hint="eastAsia"/>
        </w:rPr>
        <w:t>ГЛАВА</w:t>
      </w:r>
      <w:r>
        <w:t xml:space="preserve"> 2. </w:t>
      </w:r>
      <w:r>
        <w:rPr>
          <w:rFonts w:hint="eastAsia"/>
        </w:rPr>
        <w:t>КОНЦЕПТУАЛЬНЫЙ</w:t>
      </w:r>
      <w:r>
        <w:t xml:space="preserve"> </w:t>
      </w:r>
      <w:r>
        <w:rPr>
          <w:rFonts w:hint="eastAsia"/>
        </w:rPr>
        <w:t>БАЗИС</w:t>
      </w:r>
      <w:r>
        <w:t xml:space="preserve"> </w:t>
      </w:r>
      <w:r>
        <w:rPr>
          <w:rFonts w:hint="eastAsia"/>
        </w:rPr>
        <w:t>АДАПТИВНО</w:t>
      </w:r>
      <w:r>
        <w:t>-</w:t>
      </w:r>
    </w:p>
    <w:p w14:paraId="76B544FD" w14:textId="77777777" w:rsidR="00F501EF" w:rsidRDefault="00F501EF" w:rsidP="00F501EF"/>
    <w:p w14:paraId="23248D55" w14:textId="77777777" w:rsidR="00F501EF" w:rsidRDefault="00F501EF" w:rsidP="00F501EF">
      <w:r>
        <w:rPr>
          <w:rFonts w:hint="eastAsia"/>
        </w:rPr>
        <w:t>ТЕХНОЛОГИЧЕСКОГО</w:t>
      </w:r>
      <w:r>
        <w:t xml:space="preserve"> </w:t>
      </w:r>
      <w:r>
        <w:rPr>
          <w:rFonts w:hint="eastAsia"/>
        </w:rPr>
        <w:t>УПРАВЛЕНИЯ</w:t>
      </w:r>
      <w:r>
        <w:t xml:space="preserve"> </w:t>
      </w:r>
      <w:r>
        <w:rPr>
          <w:rFonts w:hint="eastAsia"/>
        </w:rPr>
        <w:t>РАЗВИТИЕМ</w:t>
      </w:r>
      <w:r>
        <w:t xml:space="preserve"> </w:t>
      </w:r>
      <w:r>
        <w:rPr>
          <w:rFonts w:hint="eastAsia"/>
        </w:rPr>
        <w:t>ПРОМЫШЛЕННЫХ</w:t>
      </w:r>
      <w:r>
        <w:t xml:space="preserve"> </w:t>
      </w:r>
      <w:r>
        <w:rPr>
          <w:rFonts w:hint="eastAsia"/>
        </w:rPr>
        <w:t>ПРЕДПРИЯТИЙ</w:t>
      </w:r>
    </w:p>
    <w:p w14:paraId="4C4EAD40" w14:textId="77777777" w:rsidR="00F501EF" w:rsidRDefault="00F501EF" w:rsidP="00F501EF"/>
    <w:p w14:paraId="01595302" w14:textId="77777777" w:rsidR="00F501EF" w:rsidRDefault="00F501EF" w:rsidP="00F501EF">
      <w:r>
        <w:t xml:space="preserve">2.1 </w:t>
      </w:r>
      <w:r>
        <w:rPr>
          <w:rFonts w:hint="eastAsia"/>
        </w:rPr>
        <w:t>Необходимость</w:t>
      </w:r>
      <w:r>
        <w:t xml:space="preserve"> </w:t>
      </w:r>
      <w:r>
        <w:rPr>
          <w:rFonts w:hint="eastAsia"/>
        </w:rPr>
        <w:t>повышения</w:t>
      </w:r>
      <w:r>
        <w:t xml:space="preserve"> </w:t>
      </w:r>
      <w:r>
        <w:rPr>
          <w:rFonts w:hint="eastAsia"/>
        </w:rPr>
        <w:t>качества</w:t>
      </w:r>
      <w:r>
        <w:t xml:space="preserve"> </w:t>
      </w:r>
      <w:r>
        <w:rPr>
          <w:rFonts w:hint="eastAsia"/>
        </w:rPr>
        <w:t>управления</w:t>
      </w:r>
      <w:r>
        <w:t xml:space="preserve"> </w:t>
      </w:r>
      <w:r>
        <w:rPr>
          <w:rFonts w:hint="eastAsia"/>
        </w:rPr>
        <w:t>промышленными</w:t>
      </w:r>
      <w:r>
        <w:t xml:space="preserve"> </w:t>
      </w:r>
      <w:r>
        <w:rPr>
          <w:rFonts w:hint="eastAsia"/>
        </w:rPr>
        <w:t>предприятиями</w:t>
      </w:r>
      <w:r>
        <w:t xml:space="preserve"> </w:t>
      </w:r>
      <w:r>
        <w:rPr>
          <w:rFonts w:hint="eastAsia"/>
        </w:rPr>
        <w:t>и</w:t>
      </w:r>
      <w:r>
        <w:t xml:space="preserve"> </w:t>
      </w:r>
      <w:r>
        <w:rPr>
          <w:rFonts w:hint="eastAsia"/>
        </w:rPr>
        <w:t>корпорациями</w:t>
      </w:r>
      <w:r>
        <w:t xml:space="preserve"> </w:t>
      </w:r>
      <w:r>
        <w:rPr>
          <w:rFonts w:hint="eastAsia"/>
        </w:rPr>
        <w:t>с</w:t>
      </w:r>
      <w:r>
        <w:t xml:space="preserve"> </w:t>
      </w:r>
      <w:r>
        <w:rPr>
          <w:rFonts w:hint="eastAsia"/>
        </w:rPr>
        <w:t>учетом</w:t>
      </w:r>
      <w:r>
        <w:t xml:space="preserve"> </w:t>
      </w:r>
      <w:r>
        <w:rPr>
          <w:rFonts w:hint="eastAsia"/>
        </w:rPr>
        <w:t>технологических</w:t>
      </w:r>
      <w:r>
        <w:t xml:space="preserve"> </w:t>
      </w:r>
      <w:r>
        <w:rPr>
          <w:rFonts w:hint="eastAsia"/>
        </w:rPr>
        <w:t>изменений</w:t>
      </w:r>
    </w:p>
    <w:p w14:paraId="5AD236A3" w14:textId="77777777" w:rsidR="00F501EF" w:rsidRDefault="00F501EF" w:rsidP="00F501EF"/>
    <w:p w14:paraId="4D86ECEC" w14:textId="77777777" w:rsidR="00F501EF" w:rsidRDefault="00F501EF" w:rsidP="00F501EF">
      <w:r>
        <w:t xml:space="preserve">2.2 </w:t>
      </w:r>
      <w:r>
        <w:rPr>
          <w:rFonts w:hint="eastAsia"/>
        </w:rPr>
        <w:t>Анализ</w:t>
      </w:r>
      <w:r>
        <w:t xml:space="preserve"> </w:t>
      </w:r>
      <w:r>
        <w:rPr>
          <w:rFonts w:hint="eastAsia"/>
        </w:rPr>
        <w:t>закономерностей</w:t>
      </w:r>
      <w:r>
        <w:t xml:space="preserve"> </w:t>
      </w:r>
      <w:r>
        <w:rPr>
          <w:rFonts w:hint="eastAsia"/>
        </w:rPr>
        <w:t>развития</w:t>
      </w:r>
      <w:r>
        <w:t xml:space="preserve"> </w:t>
      </w:r>
      <w:r>
        <w:rPr>
          <w:rFonts w:hint="eastAsia"/>
        </w:rPr>
        <w:t>технологических</w:t>
      </w:r>
      <w:r>
        <w:t xml:space="preserve"> </w:t>
      </w:r>
      <w:r>
        <w:rPr>
          <w:rFonts w:hint="eastAsia"/>
        </w:rPr>
        <w:t>систем</w:t>
      </w:r>
    </w:p>
    <w:p w14:paraId="4C3BF9A4" w14:textId="77777777" w:rsidR="00F501EF" w:rsidRDefault="00F501EF" w:rsidP="00F501EF"/>
    <w:p w14:paraId="33E4F59A" w14:textId="77777777" w:rsidR="00F501EF" w:rsidRDefault="00F501EF" w:rsidP="00F501EF">
      <w:r>
        <w:t xml:space="preserve">2.3 </w:t>
      </w:r>
      <w:r>
        <w:rPr>
          <w:rFonts w:hint="eastAsia"/>
        </w:rPr>
        <w:t>Формирование</w:t>
      </w:r>
      <w:r>
        <w:t xml:space="preserve"> </w:t>
      </w:r>
      <w:r>
        <w:rPr>
          <w:rFonts w:hint="eastAsia"/>
        </w:rPr>
        <w:t>идеи</w:t>
      </w:r>
      <w:r>
        <w:t xml:space="preserve"> </w:t>
      </w:r>
      <w:r>
        <w:rPr>
          <w:rFonts w:hint="eastAsia"/>
        </w:rPr>
        <w:t>адаптивно</w:t>
      </w:r>
      <w:r>
        <w:t>-</w:t>
      </w:r>
      <w:r>
        <w:rPr>
          <w:rFonts w:hint="eastAsia"/>
        </w:rPr>
        <w:t>технологического</w:t>
      </w:r>
      <w:r>
        <w:t xml:space="preserve"> </w:t>
      </w:r>
      <w:r>
        <w:rPr>
          <w:rFonts w:hint="eastAsia"/>
        </w:rPr>
        <w:t>управления</w:t>
      </w:r>
      <w:r>
        <w:t xml:space="preserve"> </w:t>
      </w:r>
      <w:r>
        <w:rPr>
          <w:rFonts w:hint="eastAsia"/>
        </w:rPr>
        <w:t>как</w:t>
      </w:r>
      <w:r>
        <w:t xml:space="preserve"> </w:t>
      </w:r>
      <w:r>
        <w:rPr>
          <w:rFonts w:hint="eastAsia"/>
        </w:rPr>
        <w:t>основы</w:t>
      </w:r>
      <w:r>
        <w:t xml:space="preserve"> </w:t>
      </w:r>
      <w:r>
        <w:rPr>
          <w:rFonts w:hint="eastAsia"/>
        </w:rPr>
        <w:t>современной</w:t>
      </w:r>
      <w:r>
        <w:t xml:space="preserve"> </w:t>
      </w:r>
      <w:r>
        <w:rPr>
          <w:rFonts w:hint="eastAsia"/>
        </w:rPr>
        <w:t>концепции</w:t>
      </w:r>
      <w:r>
        <w:t xml:space="preserve"> </w:t>
      </w:r>
      <w:r>
        <w:rPr>
          <w:rFonts w:hint="eastAsia"/>
        </w:rPr>
        <w:t>управления</w:t>
      </w:r>
      <w:r>
        <w:t xml:space="preserve"> </w:t>
      </w:r>
      <w:r>
        <w:rPr>
          <w:rFonts w:hint="eastAsia"/>
        </w:rPr>
        <w:t>промышленными</w:t>
      </w:r>
      <w:r>
        <w:t xml:space="preserve"> </w:t>
      </w:r>
      <w:r>
        <w:rPr>
          <w:rFonts w:hint="eastAsia"/>
        </w:rPr>
        <w:t>предприятиями</w:t>
      </w:r>
      <w:r>
        <w:t xml:space="preserve"> </w:t>
      </w:r>
      <w:r>
        <w:rPr>
          <w:rFonts w:hint="eastAsia"/>
        </w:rPr>
        <w:t>и</w:t>
      </w:r>
      <w:r>
        <w:t xml:space="preserve"> </w:t>
      </w:r>
      <w:r>
        <w:rPr>
          <w:rFonts w:hint="eastAsia"/>
        </w:rPr>
        <w:t>корпорациями</w:t>
      </w:r>
    </w:p>
    <w:p w14:paraId="71AED36F" w14:textId="77777777" w:rsidR="00F501EF" w:rsidRDefault="00F501EF" w:rsidP="00F501EF"/>
    <w:p w14:paraId="5AF235E5" w14:textId="77777777" w:rsidR="00F501EF" w:rsidRDefault="00F501EF" w:rsidP="00F501EF">
      <w:r>
        <w:t xml:space="preserve">2.4 </w:t>
      </w:r>
      <w:r>
        <w:rPr>
          <w:rFonts w:hint="eastAsia"/>
        </w:rPr>
        <w:t>Использование</w:t>
      </w:r>
      <w:r>
        <w:t xml:space="preserve"> </w:t>
      </w:r>
      <w:r>
        <w:rPr>
          <w:rFonts w:hint="eastAsia"/>
        </w:rPr>
        <w:t>проектного</w:t>
      </w:r>
      <w:r>
        <w:t xml:space="preserve"> </w:t>
      </w:r>
      <w:r>
        <w:rPr>
          <w:rFonts w:hint="eastAsia"/>
        </w:rPr>
        <w:t>управления</w:t>
      </w:r>
      <w:r>
        <w:t xml:space="preserve"> </w:t>
      </w:r>
      <w:r>
        <w:rPr>
          <w:rFonts w:hint="eastAsia"/>
        </w:rPr>
        <w:t>для</w:t>
      </w:r>
      <w:r>
        <w:t xml:space="preserve"> </w:t>
      </w:r>
      <w:r>
        <w:rPr>
          <w:rFonts w:hint="eastAsia"/>
        </w:rPr>
        <w:t>внедрения</w:t>
      </w:r>
      <w:r>
        <w:t xml:space="preserve"> </w:t>
      </w:r>
      <w:r>
        <w:rPr>
          <w:rFonts w:hint="eastAsia"/>
        </w:rPr>
        <w:t>адаптивно</w:t>
      </w:r>
      <w:r>
        <w:t>-</w:t>
      </w:r>
      <w:r>
        <w:rPr>
          <w:rFonts w:hint="eastAsia"/>
        </w:rPr>
        <w:t>технологического</w:t>
      </w:r>
      <w:r>
        <w:t xml:space="preserve"> </w:t>
      </w:r>
      <w:r>
        <w:rPr>
          <w:rFonts w:hint="eastAsia"/>
        </w:rPr>
        <w:t>подхода</w:t>
      </w:r>
    </w:p>
    <w:p w14:paraId="190A73AD" w14:textId="77777777" w:rsidR="00F501EF" w:rsidRDefault="00F501EF" w:rsidP="00F501EF"/>
    <w:p w14:paraId="41047363" w14:textId="77777777" w:rsidR="00F501EF" w:rsidRDefault="00F501EF" w:rsidP="00F501EF">
      <w:r>
        <w:rPr>
          <w:rFonts w:hint="eastAsia"/>
        </w:rPr>
        <w:t>Выводы</w:t>
      </w:r>
      <w:r>
        <w:t xml:space="preserve"> </w:t>
      </w:r>
      <w:r>
        <w:rPr>
          <w:rFonts w:hint="eastAsia"/>
        </w:rPr>
        <w:t>по</w:t>
      </w:r>
      <w:r>
        <w:t xml:space="preserve"> </w:t>
      </w:r>
      <w:r>
        <w:rPr>
          <w:rFonts w:hint="eastAsia"/>
        </w:rPr>
        <w:t>главе</w:t>
      </w:r>
    </w:p>
    <w:p w14:paraId="62CB7800" w14:textId="77777777" w:rsidR="00F501EF" w:rsidRDefault="00F501EF" w:rsidP="00F501EF"/>
    <w:p w14:paraId="32C78C71" w14:textId="77777777" w:rsidR="00F501EF" w:rsidRDefault="00F501EF" w:rsidP="00F501EF">
      <w:r>
        <w:rPr>
          <w:rFonts w:hint="eastAsia"/>
        </w:rPr>
        <w:t>ГЛАВА</w:t>
      </w:r>
      <w:r>
        <w:t xml:space="preserve"> 3. </w:t>
      </w:r>
      <w:r>
        <w:rPr>
          <w:rFonts w:hint="eastAsia"/>
        </w:rPr>
        <w:t>МЕТОДЫ</w:t>
      </w:r>
      <w:r>
        <w:t xml:space="preserve"> </w:t>
      </w:r>
      <w:r>
        <w:rPr>
          <w:rFonts w:hint="eastAsia"/>
        </w:rPr>
        <w:t>И</w:t>
      </w:r>
      <w:r>
        <w:t xml:space="preserve"> </w:t>
      </w:r>
      <w:r>
        <w:rPr>
          <w:rFonts w:hint="eastAsia"/>
        </w:rPr>
        <w:t>МОДЕЛИ</w:t>
      </w:r>
      <w:r>
        <w:t xml:space="preserve"> </w:t>
      </w:r>
      <w:r>
        <w:rPr>
          <w:rFonts w:hint="eastAsia"/>
        </w:rPr>
        <w:t>АДАПТИВНО</w:t>
      </w:r>
      <w:r>
        <w:t>-</w:t>
      </w:r>
      <w:r>
        <w:rPr>
          <w:rFonts w:hint="eastAsia"/>
        </w:rPr>
        <w:t>ТЕХНОЛОГИЧЕСКОГО</w:t>
      </w:r>
      <w:r>
        <w:t xml:space="preserve"> </w:t>
      </w:r>
      <w:r>
        <w:rPr>
          <w:rFonts w:hint="eastAsia"/>
        </w:rPr>
        <w:t>УПРАВЛЕНИЯ</w:t>
      </w:r>
      <w:r>
        <w:t xml:space="preserve"> </w:t>
      </w:r>
      <w:r>
        <w:rPr>
          <w:rFonts w:hint="eastAsia"/>
        </w:rPr>
        <w:t>РАЗВИТИЕМ</w:t>
      </w:r>
      <w:r>
        <w:t xml:space="preserve"> </w:t>
      </w:r>
      <w:r>
        <w:rPr>
          <w:rFonts w:hint="eastAsia"/>
        </w:rPr>
        <w:t>ПРОМЫШЛЕННЫХ</w:t>
      </w:r>
      <w:r>
        <w:t xml:space="preserve"> </w:t>
      </w:r>
      <w:r>
        <w:rPr>
          <w:rFonts w:hint="eastAsia"/>
        </w:rPr>
        <w:t>ПРЕДПРИЯТИЙ</w:t>
      </w:r>
    </w:p>
    <w:p w14:paraId="2C6388DE" w14:textId="77777777" w:rsidR="00F501EF" w:rsidRDefault="00F501EF" w:rsidP="00F501EF"/>
    <w:p w14:paraId="018680DF" w14:textId="77777777" w:rsidR="00F501EF" w:rsidRDefault="00F501EF" w:rsidP="00F501EF">
      <w:r>
        <w:t xml:space="preserve">3.1 </w:t>
      </w:r>
      <w:r>
        <w:rPr>
          <w:rFonts w:hint="eastAsia"/>
        </w:rPr>
        <w:t>Иерархическая</w:t>
      </w:r>
      <w:r>
        <w:t xml:space="preserve"> </w:t>
      </w:r>
      <w:r>
        <w:rPr>
          <w:rFonts w:hint="eastAsia"/>
        </w:rPr>
        <w:t>модель</w:t>
      </w:r>
      <w:r>
        <w:t xml:space="preserve"> </w:t>
      </w:r>
      <w:r>
        <w:rPr>
          <w:rFonts w:hint="eastAsia"/>
        </w:rPr>
        <w:t>показателей</w:t>
      </w:r>
      <w:r>
        <w:t xml:space="preserve"> </w:t>
      </w:r>
      <w:r>
        <w:rPr>
          <w:rFonts w:hint="eastAsia"/>
        </w:rPr>
        <w:t>промышленного</w:t>
      </w:r>
      <w:r>
        <w:t xml:space="preserve"> </w:t>
      </w:r>
      <w:r>
        <w:rPr>
          <w:rFonts w:hint="eastAsia"/>
        </w:rPr>
        <w:t>предприятия</w:t>
      </w:r>
      <w:r>
        <w:t xml:space="preserve">, </w:t>
      </w:r>
      <w:r>
        <w:rPr>
          <w:rFonts w:hint="eastAsia"/>
        </w:rPr>
        <w:t>формирующая</w:t>
      </w:r>
      <w:r>
        <w:t xml:space="preserve"> </w:t>
      </w:r>
      <w:r>
        <w:rPr>
          <w:rFonts w:hint="eastAsia"/>
        </w:rPr>
        <w:t>стоимость</w:t>
      </w:r>
      <w:r>
        <w:t xml:space="preserve"> </w:t>
      </w:r>
      <w:r>
        <w:rPr>
          <w:rFonts w:hint="eastAsia"/>
        </w:rPr>
        <w:t>компании</w:t>
      </w:r>
    </w:p>
    <w:p w14:paraId="200AA4C9" w14:textId="77777777" w:rsidR="00F501EF" w:rsidRDefault="00F501EF" w:rsidP="00F501EF"/>
    <w:p w14:paraId="53606838" w14:textId="77777777" w:rsidR="00F501EF" w:rsidRDefault="00F501EF" w:rsidP="00F501EF">
      <w:r>
        <w:t xml:space="preserve">3.2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формирования</w:t>
      </w:r>
      <w:r>
        <w:t xml:space="preserve"> </w:t>
      </w:r>
      <w:r>
        <w:rPr>
          <w:rFonts w:hint="eastAsia"/>
        </w:rPr>
        <w:t>оптимального</w:t>
      </w:r>
      <w:r>
        <w:t xml:space="preserve"> </w:t>
      </w:r>
      <w:r>
        <w:rPr>
          <w:rFonts w:hint="eastAsia"/>
        </w:rPr>
        <w:t>технологического</w:t>
      </w:r>
      <w:r>
        <w:t xml:space="preserve"> </w:t>
      </w:r>
      <w:r>
        <w:rPr>
          <w:rFonts w:hint="eastAsia"/>
        </w:rPr>
        <w:t>портфеля</w:t>
      </w:r>
      <w:r>
        <w:t xml:space="preserve"> </w:t>
      </w:r>
      <w:r>
        <w:rPr>
          <w:rFonts w:hint="eastAsia"/>
        </w:rPr>
        <w:t>корпораций</w:t>
      </w:r>
    </w:p>
    <w:p w14:paraId="348B1056" w14:textId="77777777" w:rsidR="00F501EF" w:rsidRDefault="00F501EF" w:rsidP="00F501EF"/>
    <w:p w14:paraId="55FE8942" w14:textId="77777777" w:rsidR="00F501EF" w:rsidRDefault="00F501EF" w:rsidP="00F501EF">
      <w:r>
        <w:t xml:space="preserve">3.3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совершенствования</w:t>
      </w:r>
      <w:r>
        <w:t xml:space="preserve"> </w:t>
      </w:r>
      <w:r>
        <w:rPr>
          <w:rFonts w:hint="eastAsia"/>
        </w:rPr>
        <w:t>технологий</w:t>
      </w:r>
    </w:p>
    <w:p w14:paraId="20E496E6" w14:textId="77777777" w:rsidR="00F501EF" w:rsidRDefault="00F501EF" w:rsidP="00F501EF"/>
    <w:p w14:paraId="7C7DBAEF" w14:textId="77777777" w:rsidR="00F501EF" w:rsidRDefault="00F501EF" w:rsidP="00F501EF">
      <w:r>
        <w:t xml:space="preserve">3.4 </w:t>
      </w:r>
      <w:r>
        <w:rPr>
          <w:rFonts w:hint="eastAsia"/>
        </w:rPr>
        <w:t>Модели</w:t>
      </w:r>
      <w:r>
        <w:t xml:space="preserve"> </w:t>
      </w:r>
      <w:r>
        <w:rPr>
          <w:rFonts w:hint="eastAsia"/>
        </w:rPr>
        <w:t>и</w:t>
      </w:r>
      <w:r>
        <w:t xml:space="preserve"> </w:t>
      </w:r>
      <w:r>
        <w:rPr>
          <w:rFonts w:hint="eastAsia"/>
        </w:rPr>
        <w:t>методы</w:t>
      </w:r>
      <w:r>
        <w:t xml:space="preserve"> </w:t>
      </w:r>
      <w:r>
        <w:rPr>
          <w:rFonts w:hint="eastAsia"/>
        </w:rPr>
        <w:t>повышения</w:t>
      </w:r>
      <w:r>
        <w:t xml:space="preserve"> </w:t>
      </w:r>
      <w:r>
        <w:rPr>
          <w:rFonts w:hint="eastAsia"/>
        </w:rPr>
        <w:t>эффективности</w:t>
      </w:r>
      <w:r>
        <w:t xml:space="preserve"> </w:t>
      </w:r>
      <w:r>
        <w:rPr>
          <w:rFonts w:hint="eastAsia"/>
        </w:rPr>
        <w:t>работы</w:t>
      </w:r>
      <w:r>
        <w:t xml:space="preserve"> </w:t>
      </w:r>
      <w:r>
        <w:rPr>
          <w:rFonts w:hint="eastAsia"/>
        </w:rPr>
        <w:t>оборудования</w:t>
      </w:r>
    </w:p>
    <w:p w14:paraId="7E796AAA" w14:textId="77777777" w:rsidR="00F501EF" w:rsidRDefault="00F501EF" w:rsidP="00F501EF"/>
    <w:p w14:paraId="12FE081A" w14:textId="77777777" w:rsidR="00F501EF" w:rsidRDefault="00F501EF" w:rsidP="00F501EF">
      <w:r>
        <w:rPr>
          <w:rFonts w:hint="eastAsia"/>
        </w:rPr>
        <w:t>Выводы</w:t>
      </w:r>
      <w:r>
        <w:t xml:space="preserve"> </w:t>
      </w:r>
      <w:r>
        <w:rPr>
          <w:rFonts w:hint="eastAsia"/>
        </w:rPr>
        <w:t>по</w:t>
      </w:r>
      <w:r>
        <w:t xml:space="preserve"> </w:t>
      </w:r>
      <w:r>
        <w:rPr>
          <w:rFonts w:hint="eastAsia"/>
        </w:rPr>
        <w:t>главе</w:t>
      </w:r>
    </w:p>
    <w:p w14:paraId="3689892A" w14:textId="77777777" w:rsidR="00F501EF" w:rsidRDefault="00F501EF" w:rsidP="00F501EF"/>
    <w:p w14:paraId="555FE12E" w14:textId="77777777" w:rsidR="00F501EF" w:rsidRDefault="00F501EF" w:rsidP="00F501EF">
      <w:r>
        <w:rPr>
          <w:rFonts w:hint="eastAsia"/>
        </w:rPr>
        <w:lastRenderedPageBreak/>
        <w:t>ГЛАВА</w:t>
      </w:r>
      <w:r>
        <w:t xml:space="preserve"> 4. </w:t>
      </w:r>
      <w:r>
        <w:rPr>
          <w:rFonts w:hint="eastAsia"/>
        </w:rPr>
        <w:t>ОРГАНИЗАЦИОННО</w:t>
      </w:r>
      <w:r>
        <w:t>-</w:t>
      </w:r>
      <w:r>
        <w:rPr>
          <w:rFonts w:hint="eastAsia"/>
        </w:rPr>
        <w:t>МЕТОДОЛОГИЧЕСКИЕ</w:t>
      </w:r>
      <w:r>
        <w:t xml:space="preserve"> </w:t>
      </w:r>
      <w:r>
        <w:rPr>
          <w:rFonts w:hint="eastAsia"/>
        </w:rPr>
        <w:t>ПОЛОЖЕНИЯ</w:t>
      </w:r>
      <w:r>
        <w:t xml:space="preserve"> </w:t>
      </w:r>
      <w:r>
        <w:rPr>
          <w:rFonts w:hint="eastAsia"/>
        </w:rPr>
        <w:t>ПО</w:t>
      </w:r>
      <w:r>
        <w:t xml:space="preserve"> </w:t>
      </w:r>
      <w:r>
        <w:rPr>
          <w:rFonts w:hint="eastAsia"/>
        </w:rPr>
        <w:t>ВНЕДРЕНИЮ</w:t>
      </w:r>
      <w:r>
        <w:t xml:space="preserve"> </w:t>
      </w:r>
      <w:r>
        <w:rPr>
          <w:rFonts w:hint="eastAsia"/>
        </w:rPr>
        <w:t>АДАПТИВНО</w:t>
      </w:r>
      <w:r>
        <w:t>-</w:t>
      </w:r>
      <w:r>
        <w:rPr>
          <w:rFonts w:hint="eastAsia"/>
        </w:rPr>
        <w:t>ТЕХНОЛОГИЧЕСКОГО</w:t>
      </w:r>
      <w:r>
        <w:t xml:space="preserve"> </w:t>
      </w:r>
      <w:r>
        <w:rPr>
          <w:rFonts w:hint="eastAsia"/>
        </w:rPr>
        <w:t>УПРАВЛЕНИЯ</w:t>
      </w:r>
      <w:r>
        <w:t xml:space="preserve"> </w:t>
      </w:r>
      <w:r>
        <w:rPr>
          <w:rFonts w:hint="eastAsia"/>
        </w:rPr>
        <w:t>РАЗВИТИЕМ</w:t>
      </w:r>
      <w:r>
        <w:t xml:space="preserve"> </w:t>
      </w:r>
      <w:r>
        <w:rPr>
          <w:rFonts w:hint="eastAsia"/>
        </w:rPr>
        <w:t>ПРОМЫШЛЕННЫХ</w:t>
      </w:r>
      <w:r>
        <w:t xml:space="preserve"> </w:t>
      </w:r>
      <w:r>
        <w:rPr>
          <w:rFonts w:hint="eastAsia"/>
        </w:rPr>
        <w:t>ПРЕДПРИЯТИЙ</w:t>
      </w:r>
    </w:p>
    <w:p w14:paraId="5A4E8224" w14:textId="77777777" w:rsidR="00F501EF" w:rsidRDefault="00F501EF" w:rsidP="00F501EF"/>
    <w:p w14:paraId="10E39684" w14:textId="77777777" w:rsidR="00F501EF" w:rsidRDefault="00F501EF" w:rsidP="00F501EF">
      <w:r>
        <w:t xml:space="preserve">4.1 </w:t>
      </w:r>
      <w:r>
        <w:rPr>
          <w:rFonts w:hint="eastAsia"/>
        </w:rPr>
        <w:t>Организация</w:t>
      </w:r>
      <w:r>
        <w:t xml:space="preserve"> </w:t>
      </w:r>
      <w:r>
        <w:rPr>
          <w:rFonts w:hint="eastAsia"/>
        </w:rPr>
        <w:t>деятельности</w:t>
      </w:r>
      <w:r>
        <w:t xml:space="preserve"> </w:t>
      </w:r>
      <w:r>
        <w:rPr>
          <w:rFonts w:hint="eastAsia"/>
        </w:rPr>
        <w:t>по</w:t>
      </w:r>
      <w:r>
        <w:t xml:space="preserve"> </w:t>
      </w:r>
      <w:r>
        <w:rPr>
          <w:rFonts w:hint="eastAsia"/>
        </w:rPr>
        <w:t>совершенствованию</w:t>
      </w:r>
      <w:r>
        <w:t xml:space="preserve"> </w:t>
      </w:r>
      <w:r>
        <w:rPr>
          <w:rFonts w:hint="eastAsia"/>
        </w:rPr>
        <w:t>технологий</w:t>
      </w:r>
    </w:p>
    <w:p w14:paraId="06120DF7" w14:textId="77777777" w:rsidR="00F501EF" w:rsidRDefault="00F501EF" w:rsidP="00F501EF"/>
    <w:p w14:paraId="7DAE5F32" w14:textId="77777777" w:rsidR="00F501EF" w:rsidRDefault="00F501EF" w:rsidP="00F501EF">
      <w:r>
        <w:t xml:space="preserve">4.2 </w:t>
      </w:r>
      <w:r>
        <w:rPr>
          <w:rFonts w:hint="eastAsia"/>
        </w:rPr>
        <w:t>Алгоритм</w:t>
      </w:r>
      <w:r>
        <w:t xml:space="preserve"> </w:t>
      </w:r>
      <w:r>
        <w:rPr>
          <w:rFonts w:hint="eastAsia"/>
        </w:rPr>
        <w:t>отбора</w:t>
      </w:r>
      <w:r>
        <w:t xml:space="preserve"> </w:t>
      </w:r>
      <w:r>
        <w:rPr>
          <w:rFonts w:hint="eastAsia"/>
        </w:rPr>
        <w:t>технологий</w:t>
      </w:r>
      <w:r>
        <w:t xml:space="preserve"> </w:t>
      </w:r>
      <w:r>
        <w:rPr>
          <w:rFonts w:hint="eastAsia"/>
        </w:rPr>
        <w:t>для</w:t>
      </w:r>
      <w:r>
        <w:t xml:space="preserve"> </w:t>
      </w:r>
      <w:r>
        <w:rPr>
          <w:rFonts w:hint="eastAsia"/>
        </w:rPr>
        <w:t>проведения</w:t>
      </w:r>
      <w:r>
        <w:t xml:space="preserve"> </w:t>
      </w:r>
      <w:r>
        <w:rPr>
          <w:rFonts w:hint="eastAsia"/>
        </w:rPr>
        <w:t>проектов</w:t>
      </w:r>
      <w:r>
        <w:t xml:space="preserve"> </w:t>
      </w:r>
      <w:r>
        <w:rPr>
          <w:rFonts w:hint="eastAsia"/>
        </w:rPr>
        <w:t>по</w:t>
      </w:r>
      <w:r>
        <w:t xml:space="preserve"> </w:t>
      </w:r>
      <w:r>
        <w:rPr>
          <w:rFonts w:hint="eastAsia"/>
        </w:rPr>
        <w:t>их</w:t>
      </w:r>
      <w:r>
        <w:t xml:space="preserve"> </w:t>
      </w:r>
      <w:r>
        <w:rPr>
          <w:rFonts w:hint="eastAsia"/>
        </w:rPr>
        <w:t>совершенствованию</w:t>
      </w:r>
      <w:r>
        <w:t xml:space="preserve"> </w:t>
      </w:r>
      <w:r>
        <w:rPr>
          <w:rFonts w:hint="eastAsia"/>
        </w:rPr>
        <w:t>на</w:t>
      </w:r>
      <w:r>
        <w:t xml:space="preserve"> </w:t>
      </w:r>
      <w:r>
        <w:rPr>
          <w:rFonts w:hint="eastAsia"/>
        </w:rPr>
        <w:t>базе</w:t>
      </w:r>
      <w:r>
        <w:t xml:space="preserve"> </w:t>
      </w:r>
      <w:r>
        <w:rPr>
          <w:rFonts w:hint="eastAsia"/>
        </w:rPr>
        <w:t>методов</w:t>
      </w:r>
      <w:r>
        <w:t xml:space="preserve"> </w:t>
      </w:r>
      <w:r>
        <w:rPr>
          <w:rFonts w:hint="eastAsia"/>
        </w:rPr>
        <w:t>теории</w:t>
      </w:r>
      <w:r>
        <w:t xml:space="preserve"> </w:t>
      </w:r>
      <w:r>
        <w:rPr>
          <w:rFonts w:hint="eastAsia"/>
        </w:rPr>
        <w:t>нечетких</w:t>
      </w:r>
      <w:r>
        <w:t xml:space="preserve"> </w:t>
      </w:r>
      <w:r>
        <w:rPr>
          <w:rFonts w:hint="eastAsia"/>
        </w:rPr>
        <w:t>множеств</w:t>
      </w:r>
    </w:p>
    <w:p w14:paraId="2586F049" w14:textId="77777777" w:rsidR="00F501EF" w:rsidRDefault="00F501EF" w:rsidP="00F501EF"/>
    <w:p w14:paraId="44BCE262" w14:textId="77777777" w:rsidR="00F501EF" w:rsidRDefault="00F501EF" w:rsidP="00F501EF">
      <w:r>
        <w:t xml:space="preserve">4.3 </w:t>
      </w:r>
      <w:r>
        <w:rPr>
          <w:rFonts w:hint="eastAsia"/>
        </w:rPr>
        <w:t>Методы</w:t>
      </w:r>
      <w:r>
        <w:t xml:space="preserve"> </w:t>
      </w:r>
      <w:r>
        <w:rPr>
          <w:rFonts w:hint="eastAsia"/>
        </w:rPr>
        <w:t>оценки</w:t>
      </w:r>
      <w:r>
        <w:t xml:space="preserve"> </w:t>
      </w:r>
      <w:r>
        <w:rPr>
          <w:rFonts w:hint="eastAsia"/>
        </w:rPr>
        <w:t>эффективности</w:t>
      </w:r>
      <w:r>
        <w:t xml:space="preserve"> </w:t>
      </w:r>
      <w:r>
        <w:rPr>
          <w:rFonts w:hint="eastAsia"/>
        </w:rPr>
        <w:t>технологических</w:t>
      </w:r>
      <w:r>
        <w:t xml:space="preserve"> </w:t>
      </w:r>
      <w:r>
        <w:rPr>
          <w:rFonts w:hint="eastAsia"/>
        </w:rPr>
        <w:t>изменений</w:t>
      </w:r>
    </w:p>
    <w:p w14:paraId="1D45967B" w14:textId="77777777" w:rsidR="00F501EF" w:rsidRDefault="00F501EF" w:rsidP="00F501EF"/>
    <w:p w14:paraId="11AAAE19" w14:textId="77777777" w:rsidR="00F501EF" w:rsidRDefault="00F501EF" w:rsidP="00F501EF">
      <w:r>
        <w:t xml:space="preserve">4.4 </w:t>
      </w:r>
      <w:r>
        <w:rPr>
          <w:rFonts w:hint="eastAsia"/>
        </w:rPr>
        <w:t>Методы</w:t>
      </w:r>
      <w:r>
        <w:t xml:space="preserve"> </w:t>
      </w:r>
      <w:r>
        <w:rPr>
          <w:rFonts w:hint="eastAsia"/>
        </w:rPr>
        <w:t>формирования</w:t>
      </w:r>
      <w:r>
        <w:t xml:space="preserve"> </w:t>
      </w:r>
      <w:r>
        <w:rPr>
          <w:rFonts w:hint="eastAsia"/>
        </w:rPr>
        <w:t>программы</w:t>
      </w:r>
      <w:r>
        <w:t xml:space="preserve"> </w:t>
      </w:r>
      <w:r>
        <w:rPr>
          <w:rFonts w:hint="eastAsia"/>
        </w:rPr>
        <w:t>реализации</w:t>
      </w:r>
      <w:r>
        <w:t xml:space="preserve"> </w:t>
      </w:r>
      <w:r>
        <w:rPr>
          <w:rFonts w:hint="eastAsia"/>
        </w:rPr>
        <w:t>проектов</w:t>
      </w:r>
      <w:r>
        <w:t xml:space="preserve"> </w:t>
      </w:r>
      <w:r>
        <w:rPr>
          <w:rFonts w:hint="eastAsia"/>
        </w:rPr>
        <w:t>по</w:t>
      </w:r>
      <w:r>
        <w:t xml:space="preserve"> </w:t>
      </w:r>
      <w:r>
        <w:rPr>
          <w:rFonts w:hint="eastAsia"/>
        </w:rPr>
        <w:t>совершенствованию</w:t>
      </w:r>
      <w:r>
        <w:t xml:space="preserve"> </w:t>
      </w:r>
      <w:r>
        <w:rPr>
          <w:rFonts w:hint="eastAsia"/>
        </w:rPr>
        <w:t>технологий</w:t>
      </w:r>
    </w:p>
    <w:p w14:paraId="5BE5BE83" w14:textId="77777777" w:rsidR="00F501EF" w:rsidRDefault="00F501EF" w:rsidP="00F501EF"/>
    <w:p w14:paraId="17CA81BB" w14:textId="77777777" w:rsidR="00F501EF" w:rsidRDefault="00F501EF" w:rsidP="00F501EF">
      <w:r>
        <w:rPr>
          <w:rFonts w:hint="eastAsia"/>
        </w:rPr>
        <w:t>Выводы</w:t>
      </w:r>
      <w:r>
        <w:t xml:space="preserve"> </w:t>
      </w:r>
      <w:r>
        <w:rPr>
          <w:rFonts w:hint="eastAsia"/>
        </w:rPr>
        <w:t>по</w:t>
      </w:r>
      <w:r>
        <w:t xml:space="preserve"> </w:t>
      </w:r>
      <w:r>
        <w:rPr>
          <w:rFonts w:hint="eastAsia"/>
        </w:rPr>
        <w:t>главе</w:t>
      </w:r>
    </w:p>
    <w:p w14:paraId="4EDFAA1D" w14:textId="77777777" w:rsidR="00F501EF" w:rsidRDefault="00F501EF" w:rsidP="00F501EF"/>
    <w:p w14:paraId="758E09CD" w14:textId="77777777" w:rsidR="00F501EF" w:rsidRDefault="00F501EF" w:rsidP="00F501EF">
      <w:r>
        <w:rPr>
          <w:rFonts w:hint="eastAsia"/>
        </w:rPr>
        <w:t>ГЛАВА</w:t>
      </w:r>
      <w:r>
        <w:t xml:space="preserve"> 5. </w:t>
      </w:r>
      <w:r>
        <w:rPr>
          <w:rFonts w:hint="eastAsia"/>
        </w:rPr>
        <w:t>ПЕРСПЕКТИВНЫЕ</w:t>
      </w:r>
      <w:r>
        <w:t xml:space="preserve"> </w:t>
      </w:r>
      <w:r>
        <w:rPr>
          <w:rFonts w:hint="eastAsia"/>
        </w:rPr>
        <w:t>НАПРАВЛЕНИЯ</w:t>
      </w:r>
      <w:r>
        <w:t xml:space="preserve"> </w:t>
      </w:r>
      <w:r>
        <w:rPr>
          <w:rFonts w:hint="eastAsia"/>
        </w:rPr>
        <w:t>СОВЕРШЕНСТВОВАНИЯ</w:t>
      </w:r>
      <w:r>
        <w:t xml:space="preserve"> </w:t>
      </w:r>
      <w:r>
        <w:rPr>
          <w:rFonts w:hint="eastAsia"/>
        </w:rPr>
        <w:t>ПРОИЗВОДСТВЕННОЙ</w:t>
      </w:r>
      <w:r>
        <w:t xml:space="preserve"> </w:t>
      </w:r>
      <w:r>
        <w:rPr>
          <w:rFonts w:hint="eastAsia"/>
        </w:rPr>
        <w:t>ДЕЯТЕЛЬНОСТИ</w:t>
      </w:r>
      <w:r>
        <w:t xml:space="preserve"> </w:t>
      </w:r>
      <w:r>
        <w:rPr>
          <w:rFonts w:hint="eastAsia"/>
        </w:rPr>
        <w:t>МЕТАЛЛУРГИЧЕСКИХ</w:t>
      </w:r>
      <w:r>
        <w:t xml:space="preserve"> </w:t>
      </w:r>
      <w:r>
        <w:rPr>
          <w:rFonts w:hint="eastAsia"/>
        </w:rPr>
        <w:t>ПРЕДПРИЯТИЙ</w:t>
      </w:r>
      <w:r>
        <w:t xml:space="preserve"> </w:t>
      </w:r>
      <w:r>
        <w:rPr>
          <w:rFonts w:hint="eastAsia"/>
        </w:rPr>
        <w:t>ПО</w:t>
      </w:r>
      <w:r>
        <w:t xml:space="preserve"> </w:t>
      </w:r>
      <w:r>
        <w:rPr>
          <w:rFonts w:hint="eastAsia"/>
        </w:rPr>
        <w:t>РЕЗУЛЬТАТАМ</w:t>
      </w:r>
      <w:r>
        <w:t xml:space="preserve"> </w:t>
      </w:r>
      <w:r>
        <w:rPr>
          <w:rFonts w:hint="eastAsia"/>
        </w:rPr>
        <w:t>ДИССЕРТАЦИОННОГО</w:t>
      </w:r>
      <w:r>
        <w:t xml:space="preserve"> </w:t>
      </w:r>
      <w:r>
        <w:rPr>
          <w:rFonts w:hint="eastAsia"/>
        </w:rPr>
        <w:t>ИССЛЕДОВАНИЯ</w:t>
      </w:r>
    </w:p>
    <w:p w14:paraId="651AF38F" w14:textId="77777777" w:rsidR="00F501EF" w:rsidRDefault="00F501EF" w:rsidP="00F501EF"/>
    <w:p w14:paraId="55FE98FA" w14:textId="77777777" w:rsidR="00F501EF" w:rsidRDefault="00F501EF" w:rsidP="00F501EF">
      <w:r>
        <w:t xml:space="preserve">5.1 </w:t>
      </w:r>
      <w:r>
        <w:rPr>
          <w:rFonts w:hint="eastAsia"/>
        </w:rPr>
        <w:t>Особенности</w:t>
      </w:r>
      <w:r>
        <w:t xml:space="preserve"> </w:t>
      </w:r>
      <w:r>
        <w:rPr>
          <w:rFonts w:hint="eastAsia"/>
        </w:rPr>
        <w:t>современных</w:t>
      </w:r>
      <w:r>
        <w:t xml:space="preserve"> </w:t>
      </w:r>
      <w:r>
        <w:rPr>
          <w:rFonts w:hint="eastAsia"/>
        </w:rPr>
        <w:t>металлургических</w:t>
      </w:r>
      <w:r>
        <w:t xml:space="preserve"> </w:t>
      </w:r>
      <w:r>
        <w:rPr>
          <w:rFonts w:hint="eastAsia"/>
        </w:rPr>
        <w:t>производств</w:t>
      </w:r>
      <w:r>
        <w:t xml:space="preserve"> </w:t>
      </w:r>
      <w:r>
        <w:rPr>
          <w:rFonts w:hint="eastAsia"/>
        </w:rPr>
        <w:t>и</w:t>
      </w:r>
      <w:r>
        <w:t xml:space="preserve"> </w:t>
      </w:r>
      <w:r>
        <w:rPr>
          <w:rFonts w:hint="eastAsia"/>
        </w:rPr>
        <w:t>возможности</w:t>
      </w:r>
      <w:r>
        <w:t xml:space="preserve"> </w:t>
      </w:r>
      <w:r>
        <w:rPr>
          <w:rFonts w:hint="eastAsia"/>
        </w:rPr>
        <w:t>их</w:t>
      </w:r>
      <w:r>
        <w:t xml:space="preserve"> </w:t>
      </w:r>
      <w:r>
        <w:rPr>
          <w:rFonts w:hint="eastAsia"/>
        </w:rPr>
        <w:t>технологического</w:t>
      </w:r>
      <w:r>
        <w:t xml:space="preserve"> </w:t>
      </w:r>
      <w:r>
        <w:rPr>
          <w:rFonts w:hint="eastAsia"/>
        </w:rPr>
        <w:t>обновления</w:t>
      </w:r>
    </w:p>
    <w:p w14:paraId="233F9B78" w14:textId="77777777" w:rsidR="00F501EF" w:rsidRDefault="00F501EF" w:rsidP="00F501EF"/>
    <w:p w14:paraId="5A3C0C9B" w14:textId="77777777" w:rsidR="00F501EF" w:rsidRDefault="00F501EF" w:rsidP="00F501EF">
      <w:r>
        <w:t xml:space="preserve">5.2 </w:t>
      </w:r>
      <w:r>
        <w:rPr>
          <w:rFonts w:hint="eastAsia"/>
        </w:rPr>
        <w:t>Необходимость</w:t>
      </w:r>
      <w:r>
        <w:t xml:space="preserve"> </w:t>
      </w:r>
      <w:r>
        <w:rPr>
          <w:rFonts w:hint="eastAsia"/>
        </w:rPr>
        <w:t>разработки</w:t>
      </w:r>
      <w:r>
        <w:t xml:space="preserve"> </w:t>
      </w:r>
      <w:r>
        <w:rPr>
          <w:rFonts w:hint="eastAsia"/>
        </w:rPr>
        <w:t>термодинамической</w:t>
      </w:r>
      <w:r>
        <w:t xml:space="preserve"> </w:t>
      </w:r>
      <w:r>
        <w:rPr>
          <w:rFonts w:hint="eastAsia"/>
        </w:rPr>
        <w:t>модели</w:t>
      </w:r>
      <w:r>
        <w:t xml:space="preserve"> </w:t>
      </w:r>
      <w:r>
        <w:rPr>
          <w:rFonts w:hint="eastAsia"/>
        </w:rPr>
        <w:t>плавки</w:t>
      </w:r>
      <w:r>
        <w:t xml:space="preserve"> </w:t>
      </w:r>
      <w:r>
        <w:rPr>
          <w:rFonts w:hint="eastAsia"/>
        </w:rPr>
        <w:t>при</w:t>
      </w:r>
      <w:r>
        <w:t xml:space="preserve"> </w:t>
      </w:r>
      <w:r>
        <w:rPr>
          <w:rFonts w:hint="eastAsia"/>
        </w:rPr>
        <w:t>реализации</w:t>
      </w:r>
      <w:r>
        <w:t xml:space="preserve"> </w:t>
      </w:r>
      <w:r>
        <w:rPr>
          <w:rFonts w:hint="eastAsia"/>
        </w:rPr>
        <w:t>АСУ</w:t>
      </w:r>
      <w:r>
        <w:t xml:space="preserve"> </w:t>
      </w:r>
      <w:r>
        <w:rPr>
          <w:rFonts w:hint="eastAsia"/>
        </w:rPr>
        <w:t>сталеплавильного</w:t>
      </w:r>
      <w:r>
        <w:t xml:space="preserve"> </w:t>
      </w:r>
      <w:r>
        <w:rPr>
          <w:rFonts w:hint="eastAsia"/>
        </w:rPr>
        <w:t>агрегата</w:t>
      </w:r>
    </w:p>
    <w:p w14:paraId="4CBC711F" w14:textId="77777777" w:rsidR="00F501EF" w:rsidRDefault="00F501EF" w:rsidP="00F501EF"/>
    <w:p w14:paraId="744C91CB" w14:textId="77777777" w:rsidR="00F501EF" w:rsidRDefault="00F501EF" w:rsidP="00F501EF">
      <w:r>
        <w:t xml:space="preserve">5.3 </w:t>
      </w:r>
      <w:r>
        <w:rPr>
          <w:rFonts w:hint="eastAsia"/>
        </w:rPr>
        <w:t>Перспективные</w:t>
      </w:r>
      <w:r>
        <w:t xml:space="preserve"> </w:t>
      </w:r>
      <w:r>
        <w:rPr>
          <w:rFonts w:hint="eastAsia"/>
        </w:rPr>
        <w:t>направления</w:t>
      </w:r>
      <w:r>
        <w:t xml:space="preserve"> </w:t>
      </w:r>
      <w:r>
        <w:rPr>
          <w:rFonts w:hint="eastAsia"/>
        </w:rPr>
        <w:t>улучшения</w:t>
      </w:r>
      <w:r>
        <w:t xml:space="preserve"> </w:t>
      </w:r>
      <w:r>
        <w:rPr>
          <w:rFonts w:hint="eastAsia"/>
        </w:rPr>
        <w:t>технологии</w:t>
      </w:r>
      <w:r>
        <w:t xml:space="preserve"> </w:t>
      </w:r>
      <w:r>
        <w:rPr>
          <w:rFonts w:hint="eastAsia"/>
        </w:rPr>
        <w:t>получения</w:t>
      </w:r>
      <w:r>
        <w:t xml:space="preserve"> </w:t>
      </w:r>
      <w:r>
        <w:rPr>
          <w:rFonts w:hint="eastAsia"/>
        </w:rPr>
        <w:t>стали</w:t>
      </w:r>
    </w:p>
    <w:p w14:paraId="3882094A" w14:textId="77777777" w:rsidR="00F501EF" w:rsidRDefault="00F501EF" w:rsidP="00F501EF"/>
    <w:p w14:paraId="6FAB2F20" w14:textId="77777777" w:rsidR="00F501EF" w:rsidRDefault="00F501EF" w:rsidP="00F501EF">
      <w:r>
        <w:rPr>
          <w:rFonts w:hint="eastAsia"/>
        </w:rPr>
        <w:t>Выводы</w:t>
      </w:r>
      <w:r>
        <w:t xml:space="preserve"> </w:t>
      </w:r>
      <w:r>
        <w:rPr>
          <w:rFonts w:hint="eastAsia"/>
        </w:rPr>
        <w:t>по</w:t>
      </w:r>
      <w:r>
        <w:t xml:space="preserve"> </w:t>
      </w:r>
      <w:r>
        <w:rPr>
          <w:rFonts w:hint="eastAsia"/>
        </w:rPr>
        <w:t>главе</w:t>
      </w:r>
    </w:p>
    <w:p w14:paraId="153BD743" w14:textId="77777777" w:rsidR="00F501EF" w:rsidRDefault="00F501EF" w:rsidP="00F501EF"/>
    <w:p w14:paraId="33BDE9E6" w14:textId="77777777" w:rsidR="00F501EF" w:rsidRDefault="00F501EF" w:rsidP="00F501EF">
      <w:r>
        <w:rPr>
          <w:rFonts w:hint="eastAsia"/>
        </w:rPr>
        <w:t>ОСНОВНЫЕ</w:t>
      </w:r>
      <w:r>
        <w:t xml:space="preserve"> </w:t>
      </w:r>
      <w:r>
        <w:rPr>
          <w:rFonts w:hint="eastAsia"/>
        </w:rPr>
        <w:t>ВЫВОДЫ</w:t>
      </w:r>
      <w:r>
        <w:t xml:space="preserve"> </w:t>
      </w:r>
      <w:r>
        <w:rPr>
          <w:rFonts w:hint="eastAsia"/>
        </w:rPr>
        <w:t>И</w:t>
      </w:r>
      <w:r>
        <w:t xml:space="preserve"> </w:t>
      </w:r>
      <w:r>
        <w:rPr>
          <w:rFonts w:hint="eastAsia"/>
        </w:rPr>
        <w:t>РЕЗУЛЬТАТЫ</w:t>
      </w:r>
    </w:p>
    <w:p w14:paraId="17C2FE1D" w14:textId="77777777" w:rsidR="00F501EF" w:rsidRDefault="00F501EF" w:rsidP="00F501EF"/>
    <w:p w14:paraId="2E9B650B" w14:textId="77777777" w:rsidR="00F501EF" w:rsidRDefault="00F501EF" w:rsidP="00F501EF">
      <w:r>
        <w:rPr>
          <w:rFonts w:hint="eastAsia"/>
        </w:rPr>
        <w:t>ЛИТЕРАТУРА</w:t>
      </w:r>
    </w:p>
    <w:p w14:paraId="1A802DEA" w14:textId="77777777" w:rsidR="00F501EF" w:rsidRDefault="00F501EF" w:rsidP="00F501EF"/>
    <w:p w14:paraId="426E3875" w14:textId="77777777" w:rsidR="00F501EF" w:rsidRDefault="00F501EF" w:rsidP="00F501EF">
      <w:r>
        <w:rPr>
          <w:rFonts w:hint="eastAsia"/>
        </w:rPr>
        <w:t>ПРИЛОЖЕНИЯ</w:t>
      </w:r>
    </w:p>
    <w:p w14:paraId="1978C12A" w14:textId="77777777" w:rsidR="00F501EF" w:rsidRDefault="00F501EF" w:rsidP="00F501EF"/>
    <w:p w14:paraId="489727DF" w14:textId="77777777" w:rsidR="00F501EF" w:rsidRDefault="00F501EF" w:rsidP="00F501EF">
      <w:r>
        <w:rPr>
          <w:rFonts w:hint="eastAsia"/>
        </w:rPr>
        <w:t>ПРИЛОЖЕНИЕ</w:t>
      </w:r>
      <w:r>
        <w:t xml:space="preserve"> </w:t>
      </w:r>
      <w:r>
        <w:rPr>
          <w:rFonts w:hint="eastAsia"/>
        </w:rPr>
        <w:t>А</w:t>
      </w:r>
      <w:r>
        <w:t xml:space="preserve"> - </w:t>
      </w:r>
      <w:r>
        <w:rPr>
          <w:rFonts w:hint="eastAsia"/>
        </w:rPr>
        <w:t>Физические</w:t>
      </w:r>
      <w:r>
        <w:t xml:space="preserve">, </w:t>
      </w:r>
      <w:r>
        <w:rPr>
          <w:rFonts w:hint="eastAsia"/>
        </w:rPr>
        <w:t>химические</w:t>
      </w:r>
      <w:r>
        <w:t xml:space="preserve"> </w:t>
      </w:r>
      <w:r>
        <w:rPr>
          <w:rFonts w:hint="eastAsia"/>
        </w:rPr>
        <w:t>явления</w:t>
      </w:r>
    </w:p>
    <w:p w14:paraId="69E17804" w14:textId="77777777" w:rsidR="00F501EF" w:rsidRDefault="00F501EF" w:rsidP="00F501EF"/>
    <w:p w14:paraId="09C621C6" w14:textId="77777777" w:rsidR="00F501EF" w:rsidRDefault="00F501EF" w:rsidP="00F501EF">
      <w:r>
        <w:rPr>
          <w:rFonts w:hint="eastAsia"/>
        </w:rPr>
        <w:t>ПРИЛОЖЕНИЕ</w:t>
      </w:r>
      <w:r>
        <w:t xml:space="preserve"> </w:t>
      </w:r>
      <w:r>
        <w:rPr>
          <w:rFonts w:hint="eastAsia"/>
        </w:rPr>
        <w:t>Б</w:t>
      </w:r>
      <w:r>
        <w:t xml:space="preserve"> - </w:t>
      </w:r>
      <w:r>
        <w:rPr>
          <w:rFonts w:hint="eastAsia"/>
        </w:rPr>
        <w:t>Методы</w:t>
      </w:r>
      <w:r>
        <w:t xml:space="preserve"> </w:t>
      </w:r>
      <w:r>
        <w:rPr>
          <w:rFonts w:hint="eastAsia"/>
        </w:rPr>
        <w:t>творческого</w:t>
      </w:r>
      <w:r>
        <w:t xml:space="preserve"> </w:t>
      </w:r>
      <w:r>
        <w:rPr>
          <w:rFonts w:hint="eastAsia"/>
        </w:rPr>
        <w:t>поиска</w:t>
      </w:r>
      <w:r>
        <w:t xml:space="preserve"> </w:t>
      </w:r>
      <w:r>
        <w:rPr>
          <w:rFonts w:hint="eastAsia"/>
        </w:rPr>
        <w:t>новых</w:t>
      </w:r>
      <w:r>
        <w:t xml:space="preserve"> </w:t>
      </w:r>
      <w:r>
        <w:rPr>
          <w:rFonts w:hint="eastAsia"/>
        </w:rPr>
        <w:t>решений</w:t>
      </w:r>
    </w:p>
    <w:p w14:paraId="110A6720" w14:textId="77777777" w:rsidR="00F501EF" w:rsidRDefault="00F501EF" w:rsidP="00F501EF"/>
    <w:p w14:paraId="5722E0F5" w14:textId="77777777" w:rsidR="00F501EF" w:rsidRDefault="00F501EF" w:rsidP="00F501EF">
      <w:r>
        <w:rPr>
          <w:rFonts w:hint="eastAsia"/>
        </w:rPr>
        <w:t>ПРИЛОЖЕНИЕ</w:t>
      </w:r>
      <w:r>
        <w:t xml:space="preserve"> </w:t>
      </w:r>
      <w:r>
        <w:rPr>
          <w:rFonts w:hint="eastAsia"/>
        </w:rPr>
        <w:t>В</w:t>
      </w:r>
      <w:r>
        <w:t xml:space="preserve"> - </w:t>
      </w:r>
      <w:r>
        <w:rPr>
          <w:rFonts w:hint="eastAsia"/>
        </w:rPr>
        <w:t>Бланк</w:t>
      </w:r>
      <w:r>
        <w:t xml:space="preserve"> </w:t>
      </w:r>
      <w:r>
        <w:rPr>
          <w:rFonts w:hint="eastAsia"/>
        </w:rPr>
        <w:t>предложения</w:t>
      </w:r>
      <w:r>
        <w:t xml:space="preserve"> </w:t>
      </w:r>
      <w:r>
        <w:rPr>
          <w:rFonts w:hint="eastAsia"/>
        </w:rPr>
        <w:t>по</w:t>
      </w:r>
      <w:r>
        <w:t xml:space="preserve"> </w:t>
      </w:r>
      <w:r>
        <w:rPr>
          <w:rFonts w:hint="eastAsia"/>
        </w:rPr>
        <w:t>совершенствованию</w:t>
      </w:r>
      <w:r>
        <w:t xml:space="preserve"> </w:t>
      </w:r>
      <w:r>
        <w:rPr>
          <w:rFonts w:hint="eastAsia"/>
        </w:rPr>
        <w:t>деятельности</w:t>
      </w:r>
    </w:p>
    <w:p w14:paraId="701D08E4" w14:textId="77777777" w:rsidR="00F501EF" w:rsidRDefault="00F501EF" w:rsidP="00F501EF"/>
    <w:p w14:paraId="24EB16A1" w14:textId="77777777" w:rsidR="00F501EF" w:rsidRDefault="00F501EF" w:rsidP="00F501EF">
      <w:r>
        <w:rPr>
          <w:rFonts w:hint="eastAsia"/>
        </w:rPr>
        <w:t>ПРИЛОЖЕНИЕ</w:t>
      </w:r>
      <w:r>
        <w:t xml:space="preserve"> </w:t>
      </w:r>
      <w:r>
        <w:rPr>
          <w:rFonts w:hint="eastAsia"/>
        </w:rPr>
        <w:t>Г</w:t>
      </w:r>
      <w:r>
        <w:t xml:space="preserve"> - </w:t>
      </w:r>
      <w:r>
        <w:rPr>
          <w:rFonts w:hint="eastAsia"/>
        </w:rPr>
        <w:t>Статистические</w:t>
      </w:r>
      <w:r>
        <w:t xml:space="preserve"> </w:t>
      </w:r>
      <w:r>
        <w:rPr>
          <w:rFonts w:hint="eastAsia"/>
        </w:rPr>
        <w:t>данные</w:t>
      </w:r>
      <w:r>
        <w:t xml:space="preserve"> </w:t>
      </w:r>
      <w:r>
        <w:rPr>
          <w:rFonts w:hint="eastAsia"/>
        </w:rPr>
        <w:t>по</w:t>
      </w:r>
      <w:r>
        <w:t xml:space="preserve"> </w:t>
      </w:r>
      <w:r>
        <w:rPr>
          <w:rFonts w:hint="eastAsia"/>
        </w:rPr>
        <w:t>металлургической</w:t>
      </w:r>
      <w:r>
        <w:t xml:space="preserve"> </w:t>
      </w:r>
      <w:r>
        <w:rPr>
          <w:rFonts w:hint="eastAsia"/>
        </w:rPr>
        <w:t>отрасли</w:t>
      </w:r>
    </w:p>
    <w:p w14:paraId="69CFE571" w14:textId="77777777" w:rsidR="00F501EF" w:rsidRDefault="00F501EF" w:rsidP="00F501EF"/>
    <w:p w14:paraId="50B2FBAE" w14:textId="67A220C7" w:rsidR="00F501EF" w:rsidRPr="00F501EF" w:rsidRDefault="00F501EF" w:rsidP="00F501EF">
      <w:r>
        <w:rPr>
          <w:rFonts w:hint="eastAsia"/>
        </w:rPr>
        <w:t>ПРИЛОЖЕНИЕ</w:t>
      </w:r>
      <w:r>
        <w:t xml:space="preserve"> </w:t>
      </w:r>
      <w:r>
        <w:rPr>
          <w:rFonts w:hint="eastAsia"/>
        </w:rPr>
        <w:t>Д</w:t>
      </w:r>
      <w:r>
        <w:t xml:space="preserve"> - </w:t>
      </w:r>
      <w:r>
        <w:rPr>
          <w:rFonts w:hint="eastAsia"/>
        </w:rPr>
        <w:t>Акты</w:t>
      </w:r>
      <w:r>
        <w:t xml:space="preserve"> </w:t>
      </w:r>
      <w:r>
        <w:rPr>
          <w:rFonts w:hint="eastAsia"/>
        </w:rPr>
        <w:t>внедрения</w:t>
      </w:r>
    </w:p>
    <w:sectPr w:rsidR="00F501EF" w:rsidRPr="00F501EF" w:rsidSect="00DF11EE">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8F36" w14:textId="77777777" w:rsidR="00DF11EE" w:rsidRDefault="00DF11EE">
      <w:pPr>
        <w:spacing w:after="0" w:line="240" w:lineRule="auto"/>
      </w:pPr>
      <w:r>
        <w:separator/>
      </w:r>
    </w:p>
  </w:endnote>
  <w:endnote w:type="continuationSeparator" w:id="0">
    <w:p w14:paraId="1079AFBB" w14:textId="77777777" w:rsidR="00DF11EE" w:rsidRDefault="00D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27D5" w14:textId="77777777" w:rsidR="00DF11EE" w:rsidRDefault="00DF11EE"/>
    <w:p w14:paraId="4C71001A" w14:textId="77777777" w:rsidR="00DF11EE" w:rsidRDefault="00DF11EE"/>
    <w:p w14:paraId="261DCA9A" w14:textId="77777777" w:rsidR="00DF11EE" w:rsidRDefault="00DF11EE"/>
    <w:p w14:paraId="5FF231A9" w14:textId="77777777" w:rsidR="00DF11EE" w:rsidRDefault="00DF11EE"/>
    <w:p w14:paraId="696817AE" w14:textId="77777777" w:rsidR="00DF11EE" w:rsidRDefault="00DF11EE"/>
    <w:p w14:paraId="59614EA4" w14:textId="77777777" w:rsidR="00DF11EE" w:rsidRDefault="00DF11EE"/>
    <w:p w14:paraId="0512E105" w14:textId="77777777" w:rsidR="00DF11EE" w:rsidRDefault="00DF11E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04384DB" wp14:editId="694CC7B5">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B9D9" w14:textId="77777777" w:rsidR="00DF11EE" w:rsidRDefault="00DF11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4384D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2CB9D9" w14:textId="77777777" w:rsidR="00DF11EE" w:rsidRDefault="00DF11E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404F1E76" w14:textId="77777777" w:rsidR="00DF11EE" w:rsidRDefault="00DF11EE"/>
    <w:p w14:paraId="36505DB3" w14:textId="77777777" w:rsidR="00DF11EE" w:rsidRDefault="00DF11EE"/>
    <w:p w14:paraId="442764C8" w14:textId="77777777" w:rsidR="00DF11EE" w:rsidRDefault="00DF11E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1965839" wp14:editId="3FC36B02">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773A" w14:textId="77777777" w:rsidR="00DF11EE" w:rsidRDefault="00DF11EE"/>
                          <w:p w14:paraId="0CC4CB62" w14:textId="77777777" w:rsidR="00DF11EE" w:rsidRDefault="00DF11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65839"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DA2773A" w14:textId="77777777" w:rsidR="00DF11EE" w:rsidRDefault="00DF11EE"/>
                    <w:p w14:paraId="0CC4CB62" w14:textId="77777777" w:rsidR="00DF11EE" w:rsidRDefault="00DF11EE">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65234CF" w14:textId="77777777" w:rsidR="00DF11EE" w:rsidRDefault="00DF11EE"/>
    <w:p w14:paraId="0AC0AF1C" w14:textId="77777777" w:rsidR="00DF11EE" w:rsidRDefault="00DF11EE">
      <w:pPr>
        <w:rPr>
          <w:sz w:val="2"/>
          <w:szCs w:val="2"/>
        </w:rPr>
      </w:pPr>
    </w:p>
    <w:p w14:paraId="1D0A8AB5" w14:textId="77777777" w:rsidR="00DF11EE" w:rsidRDefault="00DF11EE"/>
    <w:p w14:paraId="38780ACF" w14:textId="77777777" w:rsidR="00DF11EE" w:rsidRDefault="00DF11EE">
      <w:pPr>
        <w:spacing w:after="0" w:line="240" w:lineRule="auto"/>
      </w:pPr>
    </w:p>
  </w:footnote>
  <w:footnote w:type="continuationSeparator" w:id="0">
    <w:p w14:paraId="0D1567B2" w14:textId="77777777" w:rsidR="00DF11EE" w:rsidRDefault="00DF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14"/>
    <w:rsid w:val="000E2434"/>
    <w:rsid w:val="000E243F"/>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AE1"/>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85"/>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19"/>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AA"/>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50"/>
    <w:rsid w:val="001D0F79"/>
    <w:rsid w:val="001D0F89"/>
    <w:rsid w:val="001D10B2"/>
    <w:rsid w:val="001D1249"/>
    <w:rsid w:val="001D12DB"/>
    <w:rsid w:val="001D12ED"/>
    <w:rsid w:val="001D15D4"/>
    <w:rsid w:val="001D1604"/>
    <w:rsid w:val="001D16F3"/>
    <w:rsid w:val="001D175F"/>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57"/>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16"/>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7B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CF6"/>
    <w:rsid w:val="00352D2E"/>
    <w:rsid w:val="00352D85"/>
    <w:rsid w:val="00352DED"/>
    <w:rsid w:val="00352EAF"/>
    <w:rsid w:val="00353003"/>
    <w:rsid w:val="00353150"/>
    <w:rsid w:val="00353216"/>
    <w:rsid w:val="0035326E"/>
    <w:rsid w:val="003532F1"/>
    <w:rsid w:val="00353355"/>
    <w:rsid w:val="00353442"/>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1ED"/>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15"/>
    <w:rsid w:val="00422A59"/>
    <w:rsid w:val="00422AA2"/>
    <w:rsid w:val="00422BDC"/>
    <w:rsid w:val="00422C47"/>
    <w:rsid w:val="00422CB4"/>
    <w:rsid w:val="00422D6E"/>
    <w:rsid w:val="00422F0B"/>
    <w:rsid w:val="00422F58"/>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8"/>
    <w:rsid w:val="00492DA1"/>
    <w:rsid w:val="00492EEF"/>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3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C88"/>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7FB"/>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37"/>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DF"/>
    <w:rsid w:val="00592CE9"/>
    <w:rsid w:val="00592D64"/>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5FF"/>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D3"/>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8F"/>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25"/>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0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06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AD1"/>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6FEE"/>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CA1"/>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8BA"/>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C97"/>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59"/>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D7"/>
    <w:rsid w:val="009312FE"/>
    <w:rsid w:val="009313CF"/>
    <w:rsid w:val="00931469"/>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A7"/>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924"/>
    <w:rsid w:val="0094099C"/>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D40"/>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4A2"/>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90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03"/>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9AE"/>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A"/>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07"/>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69"/>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74"/>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970"/>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5AC"/>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EF"/>
    <w:rsid w:val="00D53098"/>
    <w:rsid w:val="00D530C4"/>
    <w:rsid w:val="00D5313B"/>
    <w:rsid w:val="00D53206"/>
    <w:rsid w:val="00D5331E"/>
    <w:rsid w:val="00D53387"/>
    <w:rsid w:val="00D53396"/>
    <w:rsid w:val="00D534B5"/>
    <w:rsid w:val="00D53504"/>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E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5C"/>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34"/>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EDF"/>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262"/>
    <w:rsid w:val="00F13341"/>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60F"/>
    <w:rsid w:val="00F406DD"/>
    <w:rsid w:val="00F406F6"/>
    <w:rsid w:val="00F407D7"/>
    <w:rsid w:val="00F407FE"/>
    <w:rsid w:val="00F40824"/>
    <w:rsid w:val="00F408D5"/>
    <w:rsid w:val="00F40960"/>
    <w:rsid w:val="00F409D8"/>
    <w:rsid w:val="00F40A8C"/>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07"/>
    <w:rsid w:val="00FF648B"/>
    <w:rsid w:val="00FF6503"/>
    <w:rsid w:val="00FF653B"/>
    <w:rsid w:val="00FF6555"/>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16330</TotalTime>
  <Pages>4</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2955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1897</cp:revision>
  <cp:lastPrinted>2009-02-06T05:36:00Z</cp:lastPrinted>
  <dcterms:created xsi:type="dcterms:W3CDTF">2024-01-07T13:43:00Z</dcterms:created>
  <dcterms:modified xsi:type="dcterms:W3CDTF">2024-02-04T20:56:00Z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