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966" w:rsidRDefault="00286966" w:rsidP="00286966">
      <w:pPr>
        <w:widowControl/>
        <w:tabs>
          <w:tab w:val="clear" w:pos="709"/>
        </w:tabs>
        <w:suppressAutoHyphens w:val="0"/>
        <w:autoSpaceDE w:val="0"/>
        <w:autoSpaceDN w:val="0"/>
        <w:adjustRightInd w:val="0"/>
        <w:spacing w:after="0" w:line="240" w:lineRule="auto"/>
        <w:ind w:firstLine="0"/>
        <w:jc w:val="left"/>
        <w:rPr>
          <w:rFonts w:ascii="CIDFont+F3" w:hAnsi="CIDFont+F3" w:cs="CIDFont+F3"/>
          <w:kern w:val="0"/>
          <w:sz w:val="28"/>
          <w:szCs w:val="28"/>
          <w:lang w:eastAsia="ru-RU"/>
        </w:rPr>
      </w:pPr>
      <w:r>
        <w:rPr>
          <w:rFonts w:ascii="CIDFont+F2" w:hAnsi="CIDFont+F2" w:cs="CIDFont+F2"/>
          <w:kern w:val="0"/>
          <w:sz w:val="28"/>
          <w:szCs w:val="28"/>
          <w:lang w:eastAsia="ru-RU"/>
        </w:rPr>
        <w:t>Лобода Юрій Васильович</w:t>
      </w:r>
      <w:r>
        <w:rPr>
          <w:rFonts w:ascii="CIDFont+F3" w:hAnsi="CIDFont+F3" w:cs="CIDFont+F3"/>
          <w:kern w:val="0"/>
          <w:sz w:val="28"/>
          <w:szCs w:val="28"/>
          <w:lang w:eastAsia="ru-RU"/>
        </w:rPr>
        <w:t>, аспірант Вінницького національного</w:t>
      </w:r>
    </w:p>
    <w:p w:rsidR="00286966" w:rsidRDefault="00286966" w:rsidP="00286966">
      <w:pPr>
        <w:widowControl/>
        <w:tabs>
          <w:tab w:val="clear" w:pos="709"/>
        </w:tabs>
        <w:suppressAutoHyphens w:val="0"/>
        <w:autoSpaceDE w:val="0"/>
        <w:autoSpaceDN w:val="0"/>
        <w:adjustRightInd w:val="0"/>
        <w:spacing w:after="0" w:line="240" w:lineRule="auto"/>
        <w:ind w:firstLine="0"/>
        <w:jc w:val="left"/>
        <w:rPr>
          <w:rFonts w:ascii="CIDFont+F3" w:hAnsi="CIDFont+F3" w:cs="CIDFont+F3"/>
          <w:kern w:val="0"/>
          <w:sz w:val="28"/>
          <w:szCs w:val="28"/>
          <w:lang w:eastAsia="ru-RU"/>
        </w:rPr>
      </w:pPr>
      <w:r>
        <w:rPr>
          <w:rFonts w:ascii="CIDFont+F3" w:hAnsi="CIDFont+F3" w:cs="CIDFont+F3"/>
          <w:kern w:val="0"/>
          <w:sz w:val="28"/>
          <w:szCs w:val="28"/>
          <w:lang w:eastAsia="ru-RU"/>
        </w:rPr>
        <w:t>технічного університету, тема дисертації: «Система керування</w:t>
      </w:r>
    </w:p>
    <w:p w:rsidR="00286966" w:rsidRDefault="00286966" w:rsidP="00286966">
      <w:pPr>
        <w:widowControl/>
        <w:tabs>
          <w:tab w:val="clear" w:pos="709"/>
        </w:tabs>
        <w:suppressAutoHyphens w:val="0"/>
        <w:autoSpaceDE w:val="0"/>
        <w:autoSpaceDN w:val="0"/>
        <w:adjustRightInd w:val="0"/>
        <w:spacing w:after="0" w:line="240" w:lineRule="auto"/>
        <w:ind w:firstLine="0"/>
        <w:jc w:val="left"/>
        <w:rPr>
          <w:rFonts w:ascii="CIDFont+F3" w:hAnsi="CIDFont+F3" w:cs="CIDFont+F3"/>
          <w:kern w:val="0"/>
          <w:sz w:val="28"/>
          <w:szCs w:val="28"/>
          <w:lang w:eastAsia="ru-RU"/>
        </w:rPr>
      </w:pPr>
      <w:r>
        <w:rPr>
          <w:rFonts w:ascii="CIDFont+F3" w:hAnsi="CIDFont+F3" w:cs="CIDFont+F3"/>
          <w:kern w:val="0"/>
          <w:sz w:val="28"/>
          <w:szCs w:val="28"/>
          <w:lang w:eastAsia="ru-RU"/>
        </w:rPr>
        <w:t>статичними компенсаторами реактивної потужності в несиметричних</w:t>
      </w:r>
    </w:p>
    <w:p w:rsidR="00286966" w:rsidRDefault="00286966" w:rsidP="00286966">
      <w:pPr>
        <w:widowControl/>
        <w:tabs>
          <w:tab w:val="clear" w:pos="709"/>
        </w:tabs>
        <w:suppressAutoHyphens w:val="0"/>
        <w:autoSpaceDE w:val="0"/>
        <w:autoSpaceDN w:val="0"/>
        <w:adjustRightInd w:val="0"/>
        <w:spacing w:after="0" w:line="240" w:lineRule="auto"/>
        <w:ind w:firstLine="0"/>
        <w:jc w:val="left"/>
        <w:rPr>
          <w:rFonts w:ascii="CIDFont+F3" w:hAnsi="CIDFont+F3" w:cs="CIDFont+F3"/>
          <w:kern w:val="0"/>
          <w:sz w:val="28"/>
          <w:szCs w:val="28"/>
          <w:lang w:eastAsia="ru-RU"/>
        </w:rPr>
      </w:pPr>
      <w:r>
        <w:rPr>
          <w:rFonts w:ascii="CIDFont+F3" w:hAnsi="CIDFont+F3" w:cs="CIDFont+F3"/>
          <w:kern w:val="0"/>
          <w:sz w:val="28"/>
          <w:szCs w:val="28"/>
          <w:lang w:eastAsia="ru-RU"/>
        </w:rPr>
        <w:t>несинусоїдних режимах розподільних мереж», (141 Електроенергетика,</w:t>
      </w:r>
    </w:p>
    <w:p w:rsidR="00286966" w:rsidRDefault="00286966" w:rsidP="00286966">
      <w:pPr>
        <w:widowControl/>
        <w:tabs>
          <w:tab w:val="clear" w:pos="709"/>
        </w:tabs>
        <w:suppressAutoHyphens w:val="0"/>
        <w:autoSpaceDE w:val="0"/>
        <w:autoSpaceDN w:val="0"/>
        <w:adjustRightInd w:val="0"/>
        <w:spacing w:after="0" w:line="240" w:lineRule="auto"/>
        <w:ind w:firstLine="0"/>
        <w:jc w:val="left"/>
        <w:rPr>
          <w:rFonts w:ascii="CIDFont+F3" w:hAnsi="CIDFont+F3" w:cs="CIDFont+F3"/>
          <w:kern w:val="0"/>
          <w:sz w:val="28"/>
          <w:szCs w:val="28"/>
          <w:lang w:eastAsia="ru-RU"/>
        </w:rPr>
      </w:pPr>
      <w:r>
        <w:rPr>
          <w:rFonts w:ascii="CIDFont+F3" w:hAnsi="CIDFont+F3" w:cs="CIDFont+F3"/>
          <w:kern w:val="0"/>
          <w:sz w:val="28"/>
          <w:szCs w:val="28"/>
          <w:lang w:eastAsia="ru-RU"/>
        </w:rPr>
        <w:t>електротехніка та електромеханіка). Спеціалізована вчена рада ДФ</w:t>
      </w:r>
    </w:p>
    <w:p w:rsidR="00623B9C" w:rsidRPr="00286966" w:rsidRDefault="00286966" w:rsidP="00286966">
      <w:r>
        <w:rPr>
          <w:rFonts w:ascii="CIDFont+F3" w:hAnsi="CIDFont+F3" w:cs="CIDFont+F3"/>
          <w:kern w:val="0"/>
          <w:sz w:val="28"/>
          <w:szCs w:val="28"/>
          <w:lang w:eastAsia="ru-RU"/>
        </w:rPr>
        <w:t>05.052.001 в Вінницькому національному технічному університеті</w:t>
      </w:r>
    </w:p>
    <w:sectPr w:rsidR="00623B9C" w:rsidRPr="00286966" w:rsidSect="00945CFF">
      <w:headerReference w:type="default" r:id="rId8"/>
      <w:footerReference w:type="even" r:id="rId9"/>
      <w:footerReference w:type="default" r:id="rId10"/>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5B99" w:rsidRDefault="00A45B99">
      <w:pPr>
        <w:spacing w:after="0" w:line="240" w:lineRule="auto"/>
      </w:pPr>
      <w:r>
        <w:separator/>
      </w:r>
    </w:p>
  </w:endnote>
  <w:endnote w:type="continuationSeparator" w:id="0">
    <w:p w:rsidR="00A45B99" w:rsidRDefault="00A45B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IDFont+F2">
    <w:panose1 w:val="00000000000000000000"/>
    <w:charset w:val="CC"/>
    <w:family w:val="auto"/>
    <w:notTrueType/>
    <w:pitch w:val="default"/>
    <w:sig w:usb0="00000201" w:usb1="00000000" w:usb2="00000000" w:usb3="00000000" w:csb0="00000004" w:csb1="00000000"/>
  </w:font>
  <w:font w:name="CIDFont+F3">
    <w:panose1 w:val="00000000000000000000"/>
    <w:charset w:val="CC"/>
    <w:family w:val="auto"/>
    <w:notTrueType/>
    <w:pitch w:val="default"/>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altName w:val="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B99" w:rsidRDefault="00A45B99">
    <w:pPr>
      <w:rPr>
        <w:sz w:val="2"/>
        <w:szCs w:val="2"/>
      </w:rPr>
    </w:pPr>
    <w:r w:rsidRPr="00666EA5">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A45B99" w:rsidRDefault="00A45B99">
                <w:pPr>
                  <w:spacing w:line="240" w:lineRule="auto"/>
                </w:pPr>
                <w:fldSimple w:instr=" PAGE \* MERGEFORMAT ">
                  <w:r w:rsidRPr="00542935">
                    <w:rPr>
                      <w:rStyle w:val="afffff9"/>
                      <w:b w:val="0"/>
                      <w:bCs w:val="0"/>
                      <w:noProof/>
                    </w:rPr>
                    <w:t>5</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B99" w:rsidRDefault="00A45B99">
    <w:pPr>
      <w:rPr>
        <w:sz w:val="2"/>
        <w:szCs w:val="2"/>
      </w:rPr>
    </w:pPr>
    <w:r w:rsidRPr="00666EA5">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A45B99" w:rsidRDefault="00A45B99">
                <w:pPr>
                  <w:spacing w:line="240" w:lineRule="auto"/>
                </w:pPr>
                <w:fldSimple w:instr=" PAGE \* MERGEFORMAT ">
                  <w:r w:rsidR="00286966" w:rsidRPr="00286966">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5B99" w:rsidRDefault="00A45B99"/>
    <w:p w:rsidR="00A45B99" w:rsidRDefault="00A45B99"/>
    <w:p w:rsidR="00A45B99" w:rsidRDefault="00A45B99"/>
    <w:p w:rsidR="00A45B99" w:rsidRDefault="00A45B99"/>
    <w:p w:rsidR="00A45B99" w:rsidRDefault="00A45B99"/>
    <w:p w:rsidR="00A45B99" w:rsidRDefault="00A45B99"/>
    <w:p w:rsidR="00A45B99" w:rsidRDefault="00A45B99">
      <w:pPr>
        <w:rPr>
          <w:sz w:val="2"/>
          <w:szCs w:val="2"/>
        </w:rPr>
      </w:pPr>
      <w:r w:rsidRPr="00666EA5">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A45B99" w:rsidRDefault="00A45B99">
                  <w:pPr>
                    <w:spacing w:line="240" w:lineRule="auto"/>
                  </w:pPr>
                  <w:fldSimple w:instr=" PAGE \* MERGEFORMAT ">
                    <w:r w:rsidR="00CA1D93" w:rsidRPr="00CA1D93">
                      <w:rPr>
                        <w:rStyle w:val="afffff9"/>
                        <w:b w:val="0"/>
                        <w:bCs w:val="0"/>
                        <w:noProof/>
                      </w:rPr>
                      <w:t>12</w:t>
                    </w:r>
                  </w:fldSimple>
                </w:p>
              </w:txbxContent>
            </v:textbox>
            <w10:wrap anchorx="page" anchory="page"/>
          </v:shape>
        </w:pict>
      </w:r>
    </w:p>
    <w:p w:rsidR="00A45B99" w:rsidRDefault="00A45B99"/>
    <w:p w:rsidR="00A45B99" w:rsidRDefault="00A45B99"/>
    <w:p w:rsidR="00A45B99" w:rsidRDefault="00A45B99">
      <w:pPr>
        <w:rPr>
          <w:sz w:val="2"/>
          <w:szCs w:val="2"/>
        </w:rPr>
      </w:pPr>
      <w:r w:rsidRPr="00666EA5">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A45B99" w:rsidRDefault="00A45B99"/>
                <w:p w:rsidR="00A45B99" w:rsidRDefault="00A45B99">
                  <w:pPr>
                    <w:pStyle w:val="1ffffff7"/>
                    <w:spacing w:line="240" w:lineRule="auto"/>
                  </w:pPr>
                  <w:fldSimple w:instr=" PAGE \* MERGEFORMAT ">
                    <w:r w:rsidR="00CA1D93" w:rsidRPr="00CA1D93">
                      <w:rPr>
                        <w:rStyle w:val="3b"/>
                        <w:noProof/>
                      </w:rPr>
                      <w:t>12</w:t>
                    </w:r>
                  </w:fldSimple>
                </w:p>
              </w:txbxContent>
            </v:textbox>
            <w10:wrap anchorx="page" anchory="page"/>
          </v:shape>
        </w:pict>
      </w:r>
    </w:p>
    <w:p w:rsidR="00A45B99" w:rsidRDefault="00A45B99"/>
    <w:p w:rsidR="00A45B99" w:rsidRDefault="00A45B99">
      <w:pPr>
        <w:rPr>
          <w:sz w:val="2"/>
          <w:szCs w:val="2"/>
        </w:rPr>
      </w:pPr>
    </w:p>
    <w:p w:rsidR="00A45B99" w:rsidRDefault="00A45B99"/>
    <w:p w:rsidR="00A45B99" w:rsidRDefault="00A45B99">
      <w:pPr>
        <w:spacing w:after="0" w:line="240" w:lineRule="auto"/>
      </w:pPr>
    </w:p>
  </w:footnote>
  <w:footnote w:type="continuationSeparator" w:id="0">
    <w:p w:rsidR="00A45B99" w:rsidRDefault="00A45B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B99" w:rsidRPr="005856C0" w:rsidRDefault="00A45B99"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6045D4"/>
    <w:multiLevelType w:val="multilevel"/>
    <w:tmpl w:val="4E0EE7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1">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2">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3">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4">
    <w:nsid w:val="072674E0"/>
    <w:multiLevelType w:val="multilevel"/>
    <w:tmpl w:val="F54CEAC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7BD072C"/>
    <w:multiLevelType w:val="multilevel"/>
    <w:tmpl w:val="922AD6A0"/>
    <w:lvl w:ilvl="0">
      <w:start w:val="201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8BD6F94"/>
    <w:multiLevelType w:val="multilevel"/>
    <w:tmpl w:val="C28CFD3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A341BCE"/>
    <w:multiLevelType w:val="multilevel"/>
    <w:tmpl w:val="BB8EC1F8"/>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81">
    <w:nsid w:val="0F293D86"/>
    <w:multiLevelType w:val="multilevel"/>
    <w:tmpl w:val="E29CFE64"/>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0FA024A9"/>
    <w:multiLevelType w:val="multilevel"/>
    <w:tmpl w:val="5C548A2A"/>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4">
    <w:nsid w:val="0FF25CC0"/>
    <w:multiLevelType w:val="multilevel"/>
    <w:tmpl w:val="16DE87DA"/>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11034D01"/>
    <w:multiLevelType w:val="multilevel"/>
    <w:tmpl w:val="B4C8F8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11F509F3"/>
    <w:multiLevelType w:val="hybridMultilevel"/>
    <w:tmpl w:val="DB587926"/>
    <w:name w:val="WW8Num198"/>
    <w:lvl w:ilvl="0" w:tplc="F142FE6A">
      <w:start w:val="1"/>
      <w:numFmt w:val="bullet"/>
      <w:lvlText w:val="‒"/>
      <w:lvlJc w:val="left"/>
      <w:pPr>
        <w:ind w:left="1375" w:hanging="360"/>
      </w:pPr>
      <w:rPr>
        <w:rFonts w:ascii="Times New Roman" w:eastAsia="Arial Unicode MS" w:hAnsi="Times New Roman" w:hint="default"/>
      </w:rPr>
    </w:lvl>
    <w:lvl w:ilvl="1" w:tplc="E776307E">
      <w:start w:val="1"/>
      <w:numFmt w:val="bullet"/>
      <w:lvlText w:val="o"/>
      <w:lvlJc w:val="left"/>
      <w:pPr>
        <w:ind w:left="2095" w:hanging="360"/>
      </w:pPr>
      <w:rPr>
        <w:rFonts w:ascii="Courier New" w:hAnsi="Courier New" w:hint="default"/>
      </w:rPr>
    </w:lvl>
    <w:lvl w:ilvl="2" w:tplc="BC2EA172">
      <w:start w:val="1"/>
      <w:numFmt w:val="bullet"/>
      <w:lvlText w:val=""/>
      <w:lvlJc w:val="left"/>
      <w:pPr>
        <w:ind w:left="2815" w:hanging="360"/>
      </w:pPr>
      <w:rPr>
        <w:rFonts w:ascii="Wingdings" w:hAnsi="Wingdings" w:hint="default"/>
      </w:rPr>
    </w:lvl>
    <w:lvl w:ilvl="3" w:tplc="28CEE7E0">
      <w:start w:val="1"/>
      <w:numFmt w:val="bullet"/>
      <w:lvlText w:val=""/>
      <w:lvlJc w:val="left"/>
      <w:pPr>
        <w:ind w:left="3535" w:hanging="360"/>
      </w:pPr>
      <w:rPr>
        <w:rFonts w:ascii="Symbol" w:hAnsi="Symbol" w:hint="default"/>
      </w:rPr>
    </w:lvl>
    <w:lvl w:ilvl="4" w:tplc="150A7EE6">
      <w:start w:val="1"/>
      <w:numFmt w:val="bullet"/>
      <w:lvlText w:val="o"/>
      <w:lvlJc w:val="left"/>
      <w:pPr>
        <w:ind w:left="4255" w:hanging="360"/>
      </w:pPr>
      <w:rPr>
        <w:rFonts w:ascii="Courier New" w:hAnsi="Courier New" w:hint="default"/>
      </w:rPr>
    </w:lvl>
    <w:lvl w:ilvl="5" w:tplc="9E0EF3DE">
      <w:start w:val="1"/>
      <w:numFmt w:val="bullet"/>
      <w:lvlText w:val=""/>
      <w:lvlJc w:val="left"/>
      <w:pPr>
        <w:ind w:left="4975" w:hanging="360"/>
      </w:pPr>
      <w:rPr>
        <w:rFonts w:ascii="Wingdings" w:hAnsi="Wingdings" w:hint="default"/>
      </w:rPr>
    </w:lvl>
    <w:lvl w:ilvl="6" w:tplc="2968F3AA">
      <w:start w:val="1"/>
      <w:numFmt w:val="bullet"/>
      <w:lvlText w:val=""/>
      <w:lvlJc w:val="left"/>
      <w:pPr>
        <w:ind w:left="5695" w:hanging="360"/>
      </w:pPr>
      <w:rPr>
        <w:rFonts w:ascii="Symbol" w:hAnsi="Symbol" w:hint="default"/>
      </w:rPr>
    </w:lvl>
    <w:lvl w:ilvl="7" w:tplc="685E7440">
      <w:start w:val="1"/>
      <w:numFmt w:val="bullet"/>
      <w:lvlText w:val="o"/>
      <w:lvlJc w:val="left"/>
      <w:pPr>
        <w:ind w:left="6415" w:hanging="360"/>
      </w:pPr>
      <w:rPr>
        <w:rFonts w:ascii="Courier New" w:hAnsi="Courier New" w:hint="default"/>
      </w:rPr>
    </w:lvl>
    <w:lvl w:ilvl="8" w:tplc="4530D452">
      <w:start w:val="1"/>
      <w:numFmt w:val="bullet"/>
      <w:lvlText w:val=""/>
      <w:lvlJc w:val="left"/>
      <w:pPr>
        <w:ind w:left="7135" w:hanging="360"/>
      </w:pPr>
      <w:rPr>
        <w:rFonts w:ascii="Wingdings" w:hAnsi="Wingdings" w:hint="default"/>
      </w:rPr>
    </w:lvl>
  </w:abstractNum>
  <w:abstractNum w:abstractNumId="87">
    <w:nsid w:val="14AE1DE2"/>
    <w:multiLevelType w:val="hybridMultilevel"/>
    <w:tmpl w:val="49747C90"/>
    <w:name w:val="WW8Num203"/>
    <w:lvl w:ilvl="0" w:tplc="7D1AE24C">
      <w:start w:val="1"/>
      <w:numFmt w:val="bullet"/>
      <w:lvlText w:val=""/>
      <w:lvlJc w:val="left"/>
      <w:pPr>
        <w:ind w:left="1259" w:hanging="360"/>
      </w:pPr>
      <w:rPr>
        <w:rFonts w:ascii="Symbol" w:hAnsi="Symbol" w:hint="default"/>
      </w:rPr>
    </w:lvl>
    <w:lvl w:ilvl="1" w:tplc="1C6A5CAC" w:tentative="1">
      <w:start w:val="1"/>
      <w:numFmt w:val="bullet"/>
      <w:lvlText w:val="o"/>
      <w:lvlJc w:val="left"/>
      <w:pPr>
        <w:ind w:left="1979" w:hanging="360"/>
      </w:pPr>
      <w:rPr>
        <w:rFonts w:ascii="Courier New" w:hAnsi="Courier New" w:cs="Courier New" w:hint="default"/>
      </w:rPr>
    </w:lvl>
    <w:lvl w:ilvl="2" w:tplc="AE3A8EC2" w:tentative="1">
      <w:start w:val="1"/>
      <w:numFmt w:val="bullet"/>
      <w:lvlText w:val=""/>
      <w:lvlJc w:val="left"/>
      <w:pPr>
        <w:ind w:left="2699" w:hanging="360"/>
      </w:pPr>
      <w:rPr>
        <w:rFonts w:ascii="Wingdings" w:hAnsi="Wingdings" w:hint="default"/>
      </w:rPr>
    </w:lvl>
    <w:lvl w:ilvl="3" w:tplc="113ED23A" w:tentative="1">
      <w:start w:val="1"/>
      <w:numFmt w:val="bullet"/>
      <w:lvlText w:val=""/>
      <w:lvlJc w:val="left"/>
      <w:pPr>
        <w:ind w:left="3419" w:hanging="360"/>
      </w:pPr>
      <w:rPr>
        <w:rFonts w:ascii="Symbol" w:hAnsi="Symbol" w:hint="default"/>
      </w:rPr>
    </w:lvl>
    <w:lvl w:ilvl="4" w:tplc="AABEEB18" w:tentative="1">
      <w:start w:val="1"/>
      <w:numFmt w:val="bullet"/>
      <w:lvlText w:val="o"/>
      <w:lvlJc w:val="left"/>
      <w:pPr>
        <w:ind w:left="4139" w:hanging="360"/>
      </w:pPr>
      <w:rPr>
        <w:rFonts w:ascii="Courier New" w:hAnsi="Courier New" w:cs="Courier New" w:hint="default"/>
      </w:rPr>
    </w:lvl>
    <w:lvl w:ilvl="5" w:tplc="9016182A" w:tentative="1">
      <w:start w:val="1"/>
      <w:numFmt w:val="bullet"/>
      <w:lvlText w:val=""/>
      <w:lvlJc w:val="left"/>
      <w:pPr>
        <w:ind w:left="4859" w:hanging="360"/>
      </w:pPr>
      <w:rPr>
        <w:rFonts w:ascii="Wingdings" w:hAnsi="Wingdings" w:hint="default"/>
      </w:rPr>
    </w:lvl>
    <w:lvl w:ilvl="6" w:tplc="79FC4B3E" w:tentative="1">
      <w:start w:val="1"/>
      <w:numFmt w:val="bullet"/>
      <w:lvlText w:val=""/>
      <w:lvlJc w:val="left"/>
      <w:pPr>
        <w:ind w:left="5579" w:hanging="360"/>
      </w:pPr>
      <w:rPr>
        <w:rFonts w:ascii="Symbol" w:hAnsi="Symbol" w:hint="default"/>
      </w:rPr>
    </w:lvl>
    <w:lvl w:ilvl="7" w:tplc="1D5802DE" w:tentative="1">
      <w:start w:val="1"/>
      <w:numFmt w:val="bullet"/>
      <w:lvlText w:val="o"/>
      <w:lvlJc w:val="left"/>
      <w:pPr>
        <w:ind w:left="6299" w:hanging="360"/>
      </w:pPr>
      <w:rPr>
        <w:rFonts w:ascii="Courier New" w:hAnsi="Courier New" w:cs="Courier New" w:hint="default"/>
      </w:rPr>
    </w:lvl>
    <w:lvl w:ilvl="8" w:tplc="81AAE9B6" w:tentative="1">
      <w:start w:val="1"/>
      <w:numFmt w:val="bullet"/>
      <w:lvlText w:val=""/>
      <w:lvlJc w:val="left"/>
      <w:pPr>
        <w:ind w:left="7019" w:hanging="360"/>
      </w:pPr>
      <w:rPr>
        <w:rFonts w:ascii="Wingdings" w:hAnsi="Wingdings" w:hint="default"/>
      </w:rPr>
    </w:lvl>
  </w:abstractNum>
  <w:abstractNum w:abstractNumId="88">
    <w:nsid w:val="16D774DA"/>
    <w:multiLevelType w:val="multilevel"/>
    <w:tmpl w:val="DED08C10"/>
    <w:name w:val="WW8Num205"/>
    <w:lvl w:ilvl="0">
      <w:start w:val="1"/>
      <w:numFmt w:val="decimal"/>
      <w:lvlText w:val="%1"/>
      <w:lvlJc w:val="left"/>
      <w:pPr>
        <w:ind w:left="1380" w:hanging="492"/>
      </w:pPr>
      <w:rPr>
        <w:rFonts w:hint="default"/>
        <w:lang w:val="uk-UA" w:eastAsia="en-US" w:bidi="ar-SA"/>
      </w:rPr>
    </w:lvl>
    <w:lvl w:ilvl="1">
      <w:start w:val="1"/>
      <w:numFmt w:val="decimal"/>
      <w:lvlText w:val="%1.%2."/>
      <w:lvlJc w:val="left"/>
      <w:pPr>
        <w:ind w:left="1380" w:hanging="492"/>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121" w:hanging="492"/>
      </w:pPr>
      <w:rPr>
        <w:rFonts w:hint="default"/>
        <w:lang w:val="uk-UA" w:eastAsia="en-US" w:bidi="ar-SA"/>
      </w:rPr>
    </w:lvl>
    <w:lvl w:ilvl="3">
      <w:numFmt w:val="bullet"/>
      <w:lvlText w:val="•"/>
      <w:lvlJc w:val="left"/>
      <w:pPr>
        <w:ind w:left="3991" w:hanging="492"/>
      </w:pPr>
      <w:rPr>
        <w:rFonts w:hint="default"/>
        <w:lang w:val="uk-UA" w:eastAsia="en-US" w:bidi="ar-SA"/>
      </w:rPr>
    </w:lvl>
    <w:lvl w:ilvl="4">
      <w:numFmt w:val="bullet"/>
      <w:lvlText w:val="•"/>
      <w:lvlJc w:val="left"/>
      <w:pPr>
        <w:ind w:left="4862" w:hanging="492"/>
      </w:pPr>
      <w:rPr>
        <w:rFonts w:hint="default"/>
        <w:lang w:val="uk-UA" w:eastAsia="en-US" w:bidi="ar-SA"/>
      </w:rPr>
    </w:lvl>
    <w:lvl w:ilvl="5">
      <w:numFmt w:val="bullet"/>
      <w:lvlText w:val="•"/>
      <w:lvlJc w:val="left"/>
      <w:pPr>
        <w:ind w:left="5733" w:hanging="492"/>
      </w:pPr>
      <w:rPr>
        <w:rFonts w:hint="default"/>
        <w:lang w:val="uk-UA" w:eastAsia="en-US" w:bidi="ar-SA"/>
      </w:rPr>
    </w:lvl>
    <w:lvl w:ilvl="6">
      <w:numFmt w:val="bullet"/>
      <w:lvlText w:val="•"/>
      <w:lvlJc w:val="left"/>
      <w:pPr>
        <w:ind w:left="6603" w:hanging="492"/>
      </w:pPr>
      <w:rPr>
        <w:rFonts w:hint="default"/>
        <w:lang w:val="uk-UA" w:eastAsia="en-US" w:bidi="ar-SA"/>
      </w:rPr>
    </w:lvl>
    <w:lvl w:ilvl="7">
      <w:numFmt w:val="bullet"/>
      <w:lvlText w:val="•"/>
      <w:lvlJc w:val="left"/>
      <w:pPr>
        <w:ind w:left="7474" w:hanging="492"/>
      </w:pPr>
      <w:rPr>
        <w:rFonts w:hint="default"/>
        <w:lang w:val="uk-UA" w:eastAsia="en-US" w:bidi="ar-SA"/>
      </w:rPr>
    </w:lvl>
    <w:lvl w:ilvl="8">
      <w:numFmt w:val="bullet"/>
      <w:lvlText w:val="•"/>
      <w:lvlJc w:val="left"/>
      <w:pPr>
        <w:ind w:left="8345" w:hanging="492"/>
      </w:pPr>
      <w:rPr>
        <w:rFonts w:hint="default"/>
        <w:lang w:val="uk-UA" w:eastAsia="en-US" w:bidi="ar-SA"/>
      </w:rPr>
    </w:lvl>
  </w:abstractNum>
  <w:abstractNum w:abstractNumId="89">
    <w:nsid w:val="18DE3590"/>
    <w:multiLevelType w:val="multilevel"/>
    <w:tmpl w:val="29AAB0B2"/>
    <w:lvl w:ilvl="0">
      <w:start w:val="20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191312D7"/>
    <w:multiLevelType w:val="multilevel"/>
    <w:tmpl w:val="FAEA85B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1AC82CCD"/>
    <w:multiLevelType w:val="multilevel"/>
    <w:tmpl w:val="D21C34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1F472A48"/>
    <w:multiLevelType w:val="multilevel"/>
    <w:tmpl w:val="98268F30"/>
    <w:lvl w:ilvl="0">
      <w:start w:val="201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21D75F1A"/>
    <w:multiLevelType w:val="multilevel"/>
    <w:tmpl w:val="62C243A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25003290"/>
    <w:multiLevelType w:val="multilevel"/>
    <w:tmpl w:val="E83A9E2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28410313"/>
    <w:multiLevelType w:val="multilevel"/>
    <w:tmpl w:val="3AD8CAB0"/>
    <w:name w:val="WW8Num42"/>
    <w:lvl w:ilvl="0">
      <w:start w:val="2"/>
      <w:numFmt w:val="decimal"/>
      <w:lvlText w:val="%1"/>
      <w:lvlJc w:val="left"/>
      <w:pPr>
        <w:ind w:left="1380" w:hanging="492"/>
      </w:pPr>
      <w:rPr>
        <w:rFonts w:hint="default"/>
        <w:lang w:val="uk-UA" w:eastAsia="en-US" w:bidi="ar-SA"/>
      </w:rPr>
    </w:lvl>
    <w:lvl w:ilvl="1">
      <w:start w:val="1"/>
      <w:numFmt w:val="decimal"/>
      <w:lvlText w:val="%1.%2."/>
      <w:lvlJc w:val="left"/>
      <w:pPr>
        <w:ind w:left="1380" w:hanging="492"/>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121" w:hanging="492"/>
      </w:pPr>
      <w:rPr>
        <w:rFonts w:hint="default"/>
        <w:lang w:val="uk-UA" w:eastAsia="en-US" w:bidi="ar-SA"/>
      </w:rPr>
    </w:lvl>
    <w:lvl w:ilvl="3">
      <w:numFmt w:val="bullet"/>
      <w:lvlText w:val="•"/>
      <w:lvlJc w:val="left"/>
      <w:pPr>
        <w:ind w:left="3991" w:hanging="492"/>
      </w:pPr>
      <w:rPr>
        <w:rFonts w:hint="default"/>
        <w:lang w:val="uk-UA" w:eastAsia="en-US" w:bidi="ar-SA"/>
      </w:rPr>
    </w:lvl>
    <w:lvl w:ilvl="4">
      <w:numFmt w:val="bullet"/>
      <w:lvlText w:val="•"/>
      <w:lvlJc w:val="left"/>
      <w:pPr>
        <w:ind w:left="4862" w:hanging="492"/>
      </w:pPr>
      <w:rPr>
        <w:rFonts w:hint="default"/>
        <w:lang w:val="uk-UA" w:eastAsia="en-US" w:bidi="ar-SA"/>
      </w:rPr>
    </w:lvl>
    <w:lvl w:ilvl="5">
      <w:numFmt w:val="bullet"/>
      <w:lvlText w:val="•"/>
      <w:lvlJc w:val="left"/>
      <w:pPr>
        <w:ind w:left="5733" w:hanging="492"/>
      </w:pPr>
      <w:rPr>
        <w:rFonts w:hint="default"/>
        <w:lang w:val="uk-UA" w:eastAsia="en-US" w:bidi="ar-SA"/>
      </w:rPr>
    </w:lvl>
    <w:lvl w:ilvl="6">
      <w:numFmt w:val="bullet"/>
      <w:lvlText w:val="•"/>
      <w:lvlJc w:val="left"/>
      <w:pPr>
        <w:ind w:left="6603" w:hanging="492"/>
      </w:pPr>
      <w:rPr>
        <w:rFonts w:hint="default"/>
        <w:lang w:val="uk-UA" w:eastAsia="en-US" w:bidi="ar-SA"/>
      </w:rPr>
    </w:lvl>
    <w:lvl w:ilvl="7">
      <w:numFmt w:val="bullet"/>
      <w:lvlText w:val="•"/>
      <w:lvlJc w:val="left"/>
      <w:pPr>
        <w:ind w:left="7474" w:hanging="492"/>
      </w:pPr>
      <w:rPr>
        <w:rFonts w:hint="default"/>
        <w:lang w:val="uk-UA" w:eastAsia="en-US" w:bidi="ar-SA"/>
      </w:rPr>
    </w:lvl>
    <w:lvl w:ilvl="8">
      <w:numFmt w:val="bullet"/>
      <w:lvlText w:val="•"/>
      <w:lvlJc w:val="left"/>
      <w:pPr>
        <w:ind w:left="8345" w:hanging="492"/>
      </w:pPr>
      <w:rPr>
        <w:rFonts w:hint="default"/>
        <w:lang w:val="uk-UA" w:eastAsia="en-US" w:bidi="ar-SA"/>
      </w:rPr>
    </w:lvl>
  </w:abstractNum>
  <w:abstractNum w:abstractNumId="96">
    <w:nsid w:val="2A51151E"/>
    <w:multiLevelType w:val="multilevel"/>
    <w:tmpl w:val="C27A56DA"/>
    <w:lvl w:ilvl="0">
      <w:start w:val="20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2C46462A"/>
    <w:multiLevelType w:val="multilevel"/>
    <w:tmpl w:val="04DCED1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2F0A48A1"/>
    <w:multiLevelType w:val="multilevel"/>
    <w:tmpl w:val="20B63D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302B0E5B"/>
    <w:multiLevelType w:val="multilevel"/>
    <w:tmpl w:val="B39E2F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3E1C7C3D"/>
    <w:multiLevelType w:val="multilevel"/>
    <w:tmpl w:val="F59CE61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46CE0EA2"/>
    <w:multiLevelType w:val="multilevel"/>
    <w:tmpl w:val="27043BA2"/>
    <w:name w:val="WW8Num4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48650A61"/>
    <w:multiLevelType w:val="multilevel"/>
    <w:tmpl w:val="C928A44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49724F22"/>
    <w:multiLevelType w:val="multilevel"/>
    <w:tmpl w:val="FDF8BB9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497843E9"/>
    <w:multiLevelType w:val="multilevel"/>
    <w:tmpl w:val="1F4860DE"/>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4F1C273F"/>
    <w:multiLevelType w:val="multilevel"/>
    <w:tmpl w:val="99D8675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51752A3E"/>
    <w:multiLevelType w:val="multilevel"/>
    <w:tmpl w:val="6B6EED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521A7F6D"/>
    <w:multiLevelType w:val="multilevel"/>
    <w:tmpl w:val="BAC83852"/>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52DFA15E"/>
    <w:multiLevelType w:val="multilevel"/>
    <w:tmpl w:val="52DFA15E"/>
    <w:name w:val="Нумерованный список 1"/>
    <w:lvl w:ilvl="0">
      <w:start w:val="1"/>
      <w:numFmt w:val="decimal"/>
      <w:lvlText w:val="%1."/>
      <w:lvlJc w:val="left"/>
      <w:rPr>
        <w:b/>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09">
    <w:nsid w:val="53F06D51"/>
    <w:multiLevelType w:val="multilevel"/>
    <w:tmpl w:val="039CC9B0"/>
    <w:name w:val="Нумерованный список 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54447A05"/>
    <w:multiLevelType w:val="multilevel"/>
    <w:tmpl w:val="BD12037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5DED194B"/>
    <w:multiLevelType w:val="multilevel"/>
    <w:tmpl w:val="016A7E9E"/>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5EBA4FF9"/>
    <w:multiLevelType w:val="multilevel"/>
    <w:tmpl w:val="91F85B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6027063C"/>
    <w:multiLevelType w:val="multilevel"/>
    <w:tmpl w:val="CBC854B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615679D7"/>
    <w:multiLevelType w:val="multilevel"/>
    <w:tmpl w:val="E5987F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671C7C24"/>
    <w:multiLevelType w:val="multilevel"/>
    <w:tmpl w:val="8F1A5FC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67F025EE"/>
    <w:multiLevelType w:val="multilevel"/>
    <w:tmpl w:val="C8AE4FE2"/>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698D1877"/>
    <w:multiLevelType w:val="multilevel"/>
    <w:tmpl w:val="74ECF7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6BF304F3"/>
    <w:multiLevelType w:val="multilevel"/>
    <w:tmpl w:val="0DBE6F2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6F433B27"/>
    <w:multiLevelType w:val="multilevel"/>
    <w:tmpl w:val="13AAC47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6F931B15"/>
    <w:multiLevelType w:val="multilevel"/>
    <w:tmpl w:val="5ACE27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nsid w:val="6FB007C9"/>
    <w:multiLevelType w:val="multilevel"/>
    <w:tmpl w:val="CCAC5EC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nsid w:val="714821DF"/>
    <w:multiLevelType w:val="multilevel"/>
    <w:tmpl w:val="3A3A1D58"/>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nsid w:val="72F15013"/>
    <w:multiLevelType w:val="multilevel"/>
    <w:tmpl w:val="842C35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nsid w:val="75B02933"/>
    <w:multiLevelType w:val="multilevel"/>
    <w:tmpl w:val="777C41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nsid w:val="7AEF77F9"/>
    <w:multiLevelType w:val="multilevel"/>
    <w:tmpl w:val="DD26A54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nsid w:val="7AF9774D"/>
    <w:multiLevelType w:val="hybridMultilevel"/>
    <w:tmpl w:val="37AE8CEC"/>
    <w:name w:val="WW8Num122"/>
    <w:lvl w:ilvl="0" w:tplc="536CA630">
      <w:start w:val="1"/>
      <w:numFmt w:val="bullet"/>
      <w:lvlText w:val=""/>
      <w:lvlJc w:val="left"/>
      <w:pPr>
        <w:tabs>
          <w:tab w:val="num" w:pos="1429"/>
        </w:tabs>
        <w:ind w:left="1429" w:hanging="360"/>
      </w:pPr>
      <w:rPr>
        <w:rFonts w:ascii="Wingdings" w:hAnsi="Wingdings" w:hint="default"/>
      </w:rPr>
    </w:lvl>
    <w:lvl w:ilvl="1" w:tplc="FEA6DAF4" w:tentative="1">
      <w:start w:val="1"/>
      <w:numFmt w:val="bullet"/>
      <w:lvlText w:val="o"/>
      <w:lvlJc w:val="left"/>
      <w:pPr>
        <w:tabs>
          <w:tab w:val="num" w:pos="2149"/>
        </w:tabs>
        <w:ind w:left="2149" w:hanging="360"/>
      </w:pPr>
      <w:rPr>
        <w:rFonts w:ascii="Courier New" w:hAnsi="Courier New" w:cs="Courier New" w:hint="default"/>
      </w:rPr>
    </w:lvl>
    <w:lvl w:ilvl="2" w:tplc="6DE0B17C" w:tentative="1">
      <w:start w:val="1"/>
      <w:numFmt w:val="bullet"/>
      <w:lvlText w:val=""/>
      <w:lvlJc w:val="left"/>
      <w:pPr>
        <w:tabs>
          <w:tab w:val="num" w:pos="2869"/>
        </w:tabs>
        <w:ind w:left="2869" w:hanging="360"/>
      </w:pPr>
      <w:rPr>
        <w:rFonts w:ascii="Wingdings" w:hAnsi="Wingdings" w:hint="default"/>
      </w:rPr>
    </w:lvl>
    <w:lvl w:ilvl="3" w:tplc="73ACE6C2" w:tentative="1">
      <w:start w:val="1"/>
      <w:numFmt w:val="bullet"/>
      <w:lvlText w:val=""/>
      <w:lvlJc w:val="left"/>
      <w:pPr>
        <w:tabs>
          <w:tab w:val="num" w:pos="3589"/>
        </w:tabs>
        <w:ind w:left="3589" w:hanging="360"/>
      </w:pPr>
      <w:rPr>
        <w:rFonts w:ascii="Symbol" w:hAnsi="Symbol" w:hint="default"/>
      </w:rPr>
    </w:lvl>
    <w:lvl w:ilvl="4" w:tplc="2FAE904A" w:tentative="1">
      <w:start w:val="1"/>
      <w:numFmt w:val="bullet"/>
      <w:lvlText w:val="o"/>
      <w:lvlJc w:val="left"/>
      <w:pPr>
        <w:tabs>
          <w:tab w:val="num" w:pos="4309"/>
        </w:tabs>
        <w:ind w:left="4309" w:hanging="360"/>
      </w:pPr>
      <w:rPr>
        <w:rFonts w:ascii="Courier New" w:hAnsi="Courier New" w:cs="Courier New" w:hint="default"/>
      </w:rPr>
    </w:lvl>
    <w:lvl w:ilvl="5" w:tplc="CA70D730" w:tentative="1">
      <w:start w:val="1"/>
      <w:numFmt w:val="bullet"/>
      <w:lvlText w:val=""/>
      <w:lvlJc w:val="left"/>
      <w:pPr>
        <w:tabs>
          <w:tab w:val="num" w:pos="5029"/>
        </w:tabs>
        <w:ind w:left="5029" w:hanging="360"/>
      </w:pPr>
      <w:rPr>
        <w:rFonts w:ascii="Wingdings" w:hAnsi="Wingdings" w:hint="default"/>
      </w:rPr>
    </w:lvl>
    <w:lvl w:ilvl="6" w:tplc="0788687A" w:tentative="1">
      <w:start w:val="1"/>
      <w:numFmt w:val="bullet"/>
      <w:lvlText w:val=""/>
      <w:lvlJc w:val="left"/>
      <w:pPr>
        <w:tabs>
          <w:tab w:val="num" w:pos="5749"/>
        </w:tabs>
        <w:ind w:left="5749" w:hanging="360"/>
      </w:pPr>
      <w:rPr>
        <w:rFonts w:ascii="Symbol" w:hAnsi="Symbol" w:hint="default"/>
      </w:rPr>
    </w:lvl>
    <w:lvl w:ilvl="7" w:tplc="837466EC" w:tentative="1">
      <w:start w:val="1"/>
      <w:numFmt w:val="bullet"/>
      <w:lvlText w:val="o"/>
      <w:lvlJc w:val="left"/>
      <w:pPr>
        <w:tabs>
          <w:tab w:val="num" w:pos="6469"/>
        </w:tabs>
        <w:ind w:left="6469" w:hanging="360"/>
      </w:pPr>
      <w:rPr>
        <w:rFonts w:ascii="Courier New" w:hAnsi="Courier New" w:cs="Courier New" w:hint="default"/>
      </w:rPr>
    </w:lvl>
    <w:lvl w:ilvl="8" w:tplc="EF4E026E" w:tentative="1">
      <w:start w:val="1"/>
      <w:numFmt w:val="bullet"/>
      <w:lvlText w:val=""/>
      <w:lvlJc w:val="left"/>
      <w:pPr>
        <w:tabs>
          <w:tab w:val="num" w:pos="7189"/>
        </w:tabs>
        <w:ind w:left="7189" w:hanging="360"/>
      </w:pPr>
      <w:rPr>
        <w:rFonts w:ascii="Wingdings" w:hAnsi="Wingdings" w:hint="default"/>
      </w:rPr>
    </w:lvl>
  </w:abstractNum>
  <w:abstractNum w:abstractNumId="127">
    <w:nsid w:val="7B7A3894"/>
    <w:multiLevelType w:val="multilevel"/>
    <w:tmpl w:val="6FB884C0"/>
    <w:lvl w:ilvl="0">
      <w:start w:val="20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nsid w:val="7EE32BC3"/>
    <w:multiLevelType w:val="multilevel"/>
    <w:tmpl w:val="3612DB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nsid w:val="7F8A1540"/>
    <w:multiLevelType w:val="multilevel"/>
    <w:tmpl w:val="F2403F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121"/>
  </w:num>
  <w:num w:numId="7">
    <w:abstractNumId w:val="105"/>
  </w:num>
  <w:num w:numId="8">
    <w:abstractNumId w:val="116"/>
  </w:num>
  <w:num w:numId="9">
    <w:abstractNumId w:val="125"/>
  </w:num>
  <w:num w:numId="10">
    <w:abstractNumId w:val="104"/>
  </w:num>
  <w:num w:numId="11">
    <w:abstractNumId w:val="111"/>
  </w:num>
  <w:num w:numId="12">
    <w:abstractNumId w:val="69"/>
  </w:num>
  <w:num w:numId="13">
    <w:abstractNumId w:val="96"/>
  </w:num>
  <w:num w:numId="14">
    <w:abstractNumId w:val="92"/>
  </w:num>
  <w:num w:numId="15">
    <w:abstractNumId w:val="99"/>
  </w:num>
  <w:num w:numId="16">
    <w:abstractNumId w:val="115"/>
  </w:num>
  <w:num w:numId="17">
    <w:abstractNumId w:val="102"/>
  </w:num>
  <w:num w:numId="18">
    <w:abstractNumId w:val="90"/>
  </w:num>
  <w:num w:numId="19">
    <w:abstractNumId w:val="94"/>
  </w:num>
  <w:num w:numId="20">
    <w:abstractNumId w:val="79"/>
  </w:num>
  <w:num w:numId="21">
    <w:abstractNumId w:val="122"/>
  </w:num>
  <w:num w:numId="22">
    <w:abstractNumId w:val="84"/>
  </w:num>
  <w:num w:numId="23">
    <w:abstractNumId w:val="82"/>
  </w:num>
  <w:num w:numId="24">
    <w:abstractNumId w:val="124"/>
  </w:num>
  <w:num w:numId="25">
    <w:abstractNumId w:val="106"/>
  </w:num>
  <w:num w:numId="26">
    <w:abstractNumId w:val="127"/>
  </w:num>
  <w:num w:numId="27">
    <w:abstractNumId w:val="89"/>
  </w:num>
  <w:num w:numId="28">
    <w:abstractNumId w:val="117"/>
  </w:num>
  <w:num w:numId="29">
    <w:abstractNumId w:val="114"/>
  </w:num>
  <w:num w:numId="30">
    <w:abstractNumId w:val="119"/>
  </w:num>
  <w:num w:numId="31">
    <w:abstractNumId w:val="113"/>
  </w:num>
  <w:num w:numId="32">
    <w:abstractNumId w:val="77"/>
  </w:num>
  <w:num w:numId="33">
    <w:abstractNumId w:val="107"/>
  </w:num>
  <w:num w:numId="34">
    <w:abstractNumId w:val="74"/>
  </w:num>
  <w:num w:numId="35">
    <w:abstractNumId w:val="76"/>
  </w:num>
  <w:num w:numId="36">
    <w:abstractNumId w:val="91"/>
  </w:num>
  <w:num w:numId="37">
    <w:abstractNumId w:val="98"/>
  </w:num>
  <w:num w:numId="38">
    <w:abstractNumId w:val="103"/>
  </w:num>
  <w:num w:numId="39">
    <w:abstractNumId w:val="93"/>
  </w:num>
  <w:num w:numId="40">
    <w:abstractNumId w:val="118"/>
  </w:num>
  <w:num w:numId="41">
    <w:abstractNumId w:val="110"/>
  </w:num>
  <w:num w:numId="42">
    <w:abstractNumId w:val="112"/>
  </w:num>
  <w:num w:numId="43">
    <w:abstractNumId w:val="97"/>
  </w:num>
  <w:num w:numId="44">
    <w:abstractNumId w:val="100"/>
  </w:num>
  <w:num w:numId="45">
    <w:abstractNumId w:val="123"/>
  </w:num>
  <w:num w:numId="46">
    <w:abstractNumId w:val="128"/>
  </w:num>
  <w:num w:numId="47">
    <w:abstractNumId w:val="81"/>
  </w:num>
  <w:num w:numId="48">
    <w:abstractNumId w:val="129"/>
  </w:num>
  <w:num w:numId="49">
    <w:abstractNumId w:val="85"/>
  </w:num>
  <w:num w:numId="50">
    <w:abstractNumId w:val="120"/>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731"/>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11"/>
    <w:rsid w:val="00000456"/>
    <w:rsid w:val="0000058C"/>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819"/>
    <w:rsid w:val="00001848"/>
    <w:rsid w:val="00001853"/>
    <w:rsid w:val="00001885"/>
    <w:rsid w:val="0000194C"/>
    <w:rsid w:val="00001BEE"/>
    <w:rsid w:val="00001C15"/>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E14"/>
    <w:rsid w:val="00004E41"/>
    <w:rsid w:val="00004E4E"/>
    <w:rsid w:val="00004F17"/>
    <w:rsid w:val="00004FE4"/>
    <w:rsid w:val="000050F4"/>
    <w:rsid w:val="00005262"/>
    <w:rsid w:val="0000536B"/>
    <w:rsid w:val="0000542F"/>
    <w:rsid w:val="0000549F"/>
    <w:rsid w:val="0000559E"/>
    <w:rsid w:val="000055E1"/>
    <w:rsid w:val="000056CC"/>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DA"/>
    <w:rsid w:val="00006869"/>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4B"/>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0F"/>
    <w:rsid w:val="00011534"/>
    <w:rsid w:val="00011563"/>
    <w:rsid w:val="000115AE"/>
    <w:rsid w:val="0001160F"/>
    <w:rsid w:val="00011621"/>
    <w:rsid w:val="00011643"/>
    <w:rsid w:val="0001168F"/>
    <w:rsid w:val="00011819"/>
    <w:rsid w:val="00011828"/>
    <w:rsid w:val="00011A28"/>
    <w:rsid w:val="00011A5C"/>
    <w:rsid w:val="00011B15"/>
    <w:rsid w:val="00011BA4"/>
    <w:rsid w:val="00011CFE"/>
    <w:rsid w:val="00011D02"/>
    <w:rsid w:val="00011DBC"/>
    <w:rsid w:val="00011E6B"/>
    <w:rsid w:val="00011E92"/>
    <w:rsid w:val="00011F50"/>
    <w:rsid w:val="00011F81"/>
    <w:rsid w:val="00011FCD"/>
    <w:rsid w:val="000120D7"/>
    <w:rsid w:val="000120E4"/>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934"/>
    <w:rsid w:val="00012A69"/>
    <w:rsid w:val="00012DC4"/>
    <w:rsid w:val="00012DCC"/>
    <w:rsid w:val="00012E2E"/>
    <w:rsid w:val="00012EF9"/>
    <w:rsid w:val="0001301A"/>
    <w:rsid w:val="000130D4"/>
    <w:rsid w:val="0001313B"/>
    <w:rsid w:val="00013173"/>
    <w:rsid w:val="000132A5"/>
    <w:rsid w:val="000132E8"/>
    <w:rsid w:val="000133F7"/>
    <w:rsid w:val="0001346C"/>
    <w:rsid w:val="00013478"/>
    <w:rsid w:val="000135A8"/>
    <w:rsid w:val="000135E6"/>
    <w:rsid w:val="000136CD"/>
    <w:rsid w:val="000136EF"/>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82"/>
    <w:rsid w:val="00016153"/>
    <w:rsid w:val="00016177"/>
    <w:rsid w:val="0001622D"/>
    <w:rsid w:val="00016286"/>
    <w:rsid w:val="00016287"/>
    <w:rsid w:val="000162D4"/>
    <w:rsid w:val="00016347"/>
    <w:rsid w:val="000163F0"/>
    <w:rsid w:val="0001643F"/>
    <w:rsid w:val="000165D1"/>
    <w:rsid w:val="0001664D"/>
    <w:rsid w:val="00016777"/>
    <w:rsid w:val="00016782"/>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643"/>
    <w:rsid w:val="000216C4"/>
    <w:rsid w:val="000216FD"/>
    <w:rsid w:val="00021991"/>
    <w:rsid w:val="00021AD4"/>
    <w:rsid w:val="00021B64"/>
    <w:rsid w:val="00021C2A"/>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838"/>
    <w:rsid w:val="0002595B"/>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8"/>
    <w:rsid w:val="0003099D"/>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A6C"/>
    <w:rsid w:val="00032BB1"/>
    <w:rsid w:val="00032CEF"/>
    <w:rsid w:val="00032EE2"/>
    <w:rsid w:val="00032FCB"/>
    <w:rsid w:val="000330BD"/>
    <w:rsid w:val="0003316D"/>
    <w:rsid w:val="0003322D"/>
    <w:rsid w:val="0003341A"/>
    <w:rsid w:val="0003344F"/>
    <w:rsid w:val="00033540"/>
    <w:rsid w:val="00033618"/>
    <w:rsid w:val="00033642"/>
    <w:rsid w:val="0003370F"/>
    <w:rsid w:val="00033719"/>
    <w:rsid w:val="00033862"/>
    <w:rsid w:val="00033880"/>
    <w:rsid w:val="0003392B"/>
    <w:rsid w:val="000339C2"/>
    <w:rsid w:val="000339D2"/>
    <w:rsid w:val="000339E5"/>
    <w:rsid w:val="00033A07"/>
    <w:rsid w:val="00033B0D"/>
    <w:rsid w:val="00033BCB"/>
    <w:rsid w:val="00033D4E"/>
    <w:rsid w:val="00033D58"/>
    <w:rsid w:val="00033D98"/>
    <w:rsid w:val="00033DCA"/>
    <w:rsid w:val="00033EF2"/>
    <w:rsid w:val="00033F74"/>
    <w:rsid w:val="00034110"/>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D0C"/>
    <w:rsid w:val="00034E51"/>
    <w:rsid w:val="00035006"/>
    <w:rsid w:val="00035253"/>
    <w:rsid w:val="000352D6"/>
    <w:rsid w:val="00035303"/>
    <w:rsid w:val="0003537D"/>
    <w:rsid w:val="00035382"/>
    <w:rsid w:val="00035414"/>
    <w:rsid w:val="00035476"/>
    <w:rsid w:val="00035687"/>
    <w:rsid w:val="000356A6"/>
    <w:rsid w:val="000356C4"/>
    <w:rsid w:val="00035904"/>
    <w:rsid w:val="00035980"/>
    <w:rsid w:val="00035B9E"/>
    <w:rsid w:val="00035BA3"/>
    <w:rsid w:val="00035C1E"/>
    <w:rsid w:val="00035D72"/>
    <w:rsid w:val="00035DB5"/>
    <w:rsid w:val="00035E4F"/>
    <w:rsid w:val="0003602A"/>
    <w:rsid w:val="00036036"/>
    <w:rsid w:val="0003613F"/>
    <w:rsid w:val="00036140"/>
    <w:rsid w:val="000363A9"/>
    <w:rsid w:val="00036474"/>
    <w:rsid w:val="000365F1"/>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0FE"/>
    <w:rsid w:val="00037115"/>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E4"/>
    <w:rsid w:val="00040EE9"/>
    <w:rsid w:val="000410DC"/>
    <w:rsid w:val="00041154"/>
    <w:rsid w:val="000412BB"/>
    <w:rsid w:val="00041312"/>
    <w:rsid w:val="000413FE"/>
    <w:rsid w:val="0004144D"/>
    <w:rsid w:val="00041493"/>
    <w:rsid w:val="000415C4"/>
    <w:rsid w:val="00041651"/>
    <w:rsid w:val="00041AE3"/>
    <w:rsid w:val="00041C2B"/>
    <w:rsid w:val="00041C3D"/>
    <w:rsid w:val="00041C70"/>
    <w:rsid w:val="00041D62"/>
    <w:rsid w:val="00042033"/>
    <w:rsid w:val="0004207B"/>
    <w:rsid w:val="000420AF"/>
    <w:rsid w:val="00042139"/>
    <w:rsid w:val="00042152"/>
    <w:rsid w:val="00042157"/>
    <w:rsid w:val="0004218A"/>
    <w:rsid w:val="000421FB"/>
    <w:rsid w:val="00042228"/>
    <w:rsid w:val="0004230D"/>
    <w:rsid w:val="000423E9"/>
    <w:rsid w:val="00042545"/>
    <w:rsid w:val="000425E8"/>
    <w:rsid w:val="0004268C"/>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2EF"/>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16"/>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A05"/>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B3"/>
    <w:rsid w:val="00050C1A"/>
    <w:rsid w:val="00050CC4"/>
    <w:rsid w:val="00050EC3"/>
    <w:rsid w:val="00050F28"/>
    <w:rsid w:val="00050F8A"/>
    <w:rsid w:val="00050F8B"/>
    <w:rsid w:val="0005111B"/>
    <w:rsid w:val="00051183"/>
    <w:rsid w:val="0005138A"/>
    <w:rsid w:val="000514DE"/>
    <w:rsid w:val="00051546"/>
    <w:rsid w:val="000516F8"/>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885"/>
    <w:rsid w:val="0005288F"/>
    <w:rsid w:val="000528BA"/>
    <w:rsid w:val="00052A93"/>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76"/>
    <w:rsid w:val="00057AD4"/>
    <w:rsid w:val="00057C79"/>
    <w:rsid w:val="00057CB2"/>
    <w:rsid w:val="00057D35"/>
    <w:rsid w:val="00057DE4"/>
    <w:rsid w:val="00057F31"/>
    <w:rsid w:val="00057F9C"/>
    <w:rsid w:val="00057FAA"/>
    <w:rsid w:val="00060067"/>
    <w:rsid w:val="00060155"/>
    <w:rsid w:val="000601A5"/>
    <w:rsid w:val="00060444"/>
    <w:rsid w:val="00060540"/>
    <w:rsid w:val="0006057F"/>
    <w:rsid w:val="000605F6"/>
    <w:rsid w:val="00060764"/>
    <w:rsid w:val="00060802"/>
    <w:rsid w:val="00060803"/>
    <w:rsid w:val="00060826"/>
    <w:rsid w:val="00060828"/>
    <w:rsid w:val="0006090C"/>
    <w:rsid w:val="00060967"/>
    <w:rsid w:val="00060BA1"/>
    <w:rsid w:val="00060CCA"/>
    <w:rsid w:val="00060E8F"/>
    <w:rsid w:val="00060EF2"/>
    <w:rsid w:val="00060EF3"/>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885"/>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D6"/>
    <w:rsid w:val="000623F6"/>
    <w:rsid w:val="000624C6"/>
    <w:rsid w:val="0006250F"/>
    <w:rsid w:val="000625A3"/>
    <w:rsid w:val="000625D1"/>
    <w:rsid w:val="00062640"/>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5"/>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88B"/>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B95"/>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98"/>
    <w:rsid w:val="00067AC2"/>
    <w:rsid w:val="00067B62"/>
    <w:rsid w:val="00067C37"/>
    <w:rsid w:val="00067D8B"/>
    <w:rsid w:val="00067DE8"/>
    <w:rsid w:val="00067E53"/>
    <w:rsid w:val="00067EE5"/>
    <w:rsid w:val="0007009A"/>
    <w:rsid w:val="000701AF"/>
    <w:rsid w:val="0007050B"/>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9E"/>
    <w:rsid w:val="0007401F"/>
    <w:rsid w:val="00074077"/>
    <w:rsid w:val="00074084"/>
    <w:rsid w:val="0007414D"/>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81"/>
    <w:rsid w:val="00077D52"/>
    <w:rsid w:val="00077D90"/>
    <w:rsid w:val="00077E3B"/>
    <w:rsid w:val="00077F61"/>
    <w:rsid w:val="000800FA"/>
    <w:rsid w:val="000801CE"/>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D29"/>
    <w:rsid w:val="00082D5A"/>
    <w:rsid w:val="00082DB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B3"/>
    <w:rsid w:val="0008370F"/>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221"/>
    <w:rsid w:val="000862D9"/>
    <w:rsid w:val="00086318"/>
    <w:rsid w:val="00086323"/>
    <w:rsid w:val="0008639E"/>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B3"/>
    <w:rsid w:val="00087201"/>
    <w:rsid w:val="000872B8"/>
    <w:rsid w:val="000872CE"/>
    <w:rsid w:val="000872D5"/>
    <w:rsid w:val="0008736E"/>
    <w:rsid w:val="00087443"/>
    <w:rsid w:val="000874C8"/>
    <w:rsid w:val="0008750A"/>
    <w:rsid w:val="0008754F"/>
    <w:rsid w:val="00087558"/>
    <w:rsid w:val="000875F4"/>
    <w:rsid w:val="00087679"/>
    <w:rsid w:val="00087696"/>
    <w:rsid w:val="000876BB"/>
    <w:rsid w:val="000877AF"/>
    <w:rsid w:val="000877C2"/>
    <w:rsid w:val="00087AE2"/>
    <w:rsid w:val="00087BB0"/>
    <w:rsid w:val="00087BEE"/>
    <w:rsid w:val="00087CCD"/>
    <w:rsid w:val="00087CDC"/>
    <w:rsid w:val="00087D57"/>
    <w:rsid w:val="00087EFC"/>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D5"/>
    <w:rsid w:val="00090C38"/>
    <w:rsid w:val="00090CE4"/>
    <w:rsid w:val="00090D55"/>
    <w:rsid w:val="00090D8D"/>
    <w:rsid w:val="00090E0E"/>
    <w:rsid w:val="00090E1B"/>
    <w:rsid w:val="00090E90"/>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2FFA"/>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59"/>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CE"/>
    <w:rsid w:val="000A0DBF"/>
    <w:rsid w:val="000A1013"/>
    <w:rsid w:val="000A1053"/>
    <w:rsid w:val="000A107B"/>
    <w:rsid w:val="000A107C"/>
    <w:rsid w:val="000A112A"/>
    <w:rsid w:val="000A114A"/>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9E8"/>
    <w:rsid w:val="000A4B28"/>
    <w:rsid w:val="000A4D14"/>
    <w:rsid w:val="000A4D8C"/>
    <w:rsid w:val="000A4DB9"/>
    <w:rsid w:val="000A4E88"/>
    <w:rsid w:val="000A4EFD"/>
    <w:rsid w:val="000A4F18"/>
    <w:rsid w:val="000A4FE1"/>
    <w:rsid w:val="000A4FE2"/>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39"/>
    <w:rsid w:val="000A5A5B"/>
    <w:rsid w:val="000A5B6A"/>
    <w:rsid w:val="000A5CC9"/>
    <w:rsid w:val="000A5E02"/>
    <w:rsid w:val="000A5E14"/>
    <w:rsid w:val="000A5E37"/>
    <w:rsid w:val="000A5EF6"/>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782"/>
    <w:rsid w:val="000B0809"/>
    <w:rsid w:val="000B087F"/>
    <w:rsid w:val="000B0918"/>
    <w:rsid w:val="000B0986"/>
    <w:rsid w:val="000B0A99"/>
    <w:rsid w:val="000B0AAC"/>
    <w:rsid w:val="000B0C87"/>
    <w:rsid w:val="000B0E34"/>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CB"/>
    <w:rsid w:val="000B22DA"/>
    <w:rsid w:val="000B23B6"/>
    <w:rsid w:val="000B242F"/>
    <w:rsid w:val="000B24E1"/>
    <w:rsid w:val="000B24E4"/>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7C1"/>
    <w:rsid w:val="000B3909"/>
    <w:rsid w:val="000B3996"/>
    <w:rsid w:val="000B399A"/>
    <w:rsid w:val="000B39E9"/>
    <w:rsid w:val="000B3A27"/>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58D"/>
    <w:rsid w:val="000B55AF"/>
    <w:rsid w:val="000B56F0"/>
    <w:rsid w:val="000B571C"/>
    <w:rsid w:val="000B5748"/>
    <w:rsid w:val="000B5793"/>
    <w:rsid w:val="000B57F1"/>
    <w:rsid w:val="000B58BB"/>
    <w:rsid w:val="000B5907"/>
    <w:rsid w:val="000B5925"/>
    <w:rsid w:val="000B59FE"/>
    <w:rsid w:val="000B5A9B"/>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892"/>
    <w:rsid w:val="000B7995"/>
    <w:rsid w:val="000B7A43"/>
    <w:rsid w:val="000B7B13"/>
    <w:rsid w:val="000B7BC6"/>
    <w:rsid w:val="000B7BE1"/>
    <w:rsid w:val="000B7C38"/>
    <w:rsid w:val="000B7C62"/>
    <w:rsid w:val="000B7CFE"/>
    <w:rsid w:val="000B7D92"/>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57"/>
    <w:rsid w:val="000C1315"/>
    <w:rsid w:val="000C13AC"/>
    <w:rsid w:val="000C147D"/>
    <w:rsid w:val="000C14E5"/>
    <w:rsid w:val="000C1525"/>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E2"/>
    <w:rsid w:val="000C5656"/>
    <w:rsid w:val="000C5714"/>
    <w:rsid w:val="000C571E"/>
    <w:rsid w:val="000C583E"/>
    <w:rsid w:val="000C5923"/>
    <w:rsid w:val="000C59D6"/>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53"/>
    <w:rsid w:val="000C7AF4"/>
    <w:rsid w:val="000C7C1D"/>
    <w:rsid w:val="000C7C80"/>
    <w:rsid w:val="000C7D59"/>
    <w:rsid w:val="000C7E32"/>
    <w:rsid w:val="000C7F70"/>
    <w:rsid w:val="000C7FDE"/>
    <w:rsid w:val="000D0091"/>
    <w:rsid w:val="000D00C4"/>
    <w:rsid w:val="000D00E2"/>
    <w:rsid w:val="000D010E"/>
    <w:rsid w:val="000D010F"/>
    <w:rsid w:val="000D0218"/>
    <w:rsid w:val="000D022D"/>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76A"/>
    <w:rsid w:val="000D677F"/>
    <w:rsid w:val="000D6864"/>
    <w:rsid w:val="000D6935"/>
    <w:rsid w:val="000D6B10"/>
    <w:rsid w:val="000D6B60"/>
    <w:rsid w:val="000D6B66"/>
    <w:rsid w:val="000D6BB5"/>
    <w:rsid w:val="000D6C59"/>
    <w:rsid w:val="000D6D00"/>
    <w:rsid w:val="000D6D58"/>
    <w:rsid w:val="000D6D82"/>
    <w:rsid w:val="000D6F87"/>
    <w:rsid w:val="000D724A"/>
    <w:rsid w:val="000D728F"/>
    <w:rsid w:val="000D7292"/>
    <w:rsid w:val="000D73BC"/>
    <w:rsid w:val="000D7448"/>
    <w:rsid w:val="000D75B9"/>
    <w:rsid w:val="000D7736"/>
    <w:rsid w:val="000D77BA"/>
    <w:rsid w:val="000D7805"/>
    <w:rsid w:val="000D791D"/>
    <w:rsid w:val="000D79D3"/>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548"/>
    <w:rsid w:val="000E05B9"/>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4A"/>
    <w:rsid w:val="000E335E"/>
    <w:rsid w:val="000E3412"/>
    <w:rsid w:val="000E34F8"/>
    <w:rsid w:val="000E3539"/>
    <w:rsid w:val="000E3583"/>
    <w:rsid w:val="000E358C"/>
    <w:rsid w:val="000E3657"/>
    <w:rsid w:val="000E3699"/>
    <w:rsid w:val="000E37D3"/>
    <w:rsid w:val="000E395A"/>
    <w:rsid w:val="000E3A9B"/>
    <w:rsid w:val="000E3B6F"/>
    <w:rsid w:val="000E3DB8"/>
    <w:rsid w:val="000E3E4D"/>
    <w:rsid w:val="000E3EEF"/>
    <w:rsid w:val="000E3F38"/>
    <w:rsid w:val="000E4077"/>
    <w:rsid w:val="000E41A8"/>
    <w:rsid w:val="000E4205"/>
    <w:rsid w:val="000E42B8"/>
    <w:rsid w:val="000E42DC"/>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8D5"/>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7014"/>
    <w:rsid w:val="000E7055"/>
    <w:rsid w:val="000E7384"/>
    <w:rsid w:val="000E73A9"/>
    <w:rsid w:val="000E73AB"/>
    <w:rsid w:val="000E73FD"/>
    <w:rsid w:val="000E7508"/>
    <w:rsid w:val="000E7594"/>
    <w:rsid w:val="000E75EA"/>
    <w:rsid w:val="000E7610"/>
    <w:rsid w:val="000E76B6"/>
    <w:rsid w:val="000E76DB"/>
    <w:rsid w:val="000E76EC"/>
    <w:rsid w:val="000E777F"/>
    <w:rsid w:val="000E78D4"/>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F85"/>
    <w:rsid w:val="000F51B1"/>
    <w:rsid w:val="000F52D5"/>
    <w:rsid w:val="000F532C"/>
    <w:rsid w:val="000F5403"/>
    <w:rsid w:val="000F5558"/>
    <w:rsid w:val="000F557A"/>
    <w:rsid w:val="000F564B"/>
    <w:rsid w:val="000F57D3"/>
    <w:rsid w:val="000F58CE"/>
    <w:rsid w:val="000F58EA"/>
    <w:rsid w:val="000F5A28"/>
    <w:rsid w:val="000F5B1B"/>
    <w:rsid w:val="000F5D3A"/>
    <w:rsid w:val="000F5DD4"/>
    <w:rsid w:val="000F5E42"/>
    <w:rsid w:val="000F5E52"/>
    <w:rsid w:val="000F5F09"/>
    <w:rsid w:val="000F5F9A"/>
    <w:rsid w:val="000F5FFD"/>
    <w:rsid w:val="000F605E"/>
    <w:rsid w:val="000F6217"/>
    <w:rsid w:val="000F629A"/>
    <w:rsid w:val="000F645C"/>
    <w:rsid w:val="000F64DB"/>
    <w:rsid w:val="000F654C"/>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599"/>
    <w:rsid w:val="00101A9A"/>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CB"/>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315"/>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378"/>
    <w:rsid w:val="001104CD"/>
    <w:rsid w:val="0011051C"/>
    <w:rsid w:val="00110541"/>
    <w:rsid w:val="00110718"/>
    <w:rsid w:val="00110752"/>
    <w:rsid w:val="001107F1"/>
    <w:rsid w:val="00110815"/>
    <w:rsid w:val="00110843"/>
    <w:rsid w:val="00110952"/>
    <w:rsid w:val="00110997"/>
    <w:rsid w:val="001109D0"/>
    <w:rsid w:val="00110AF9"/>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EA"/>
    <w:rsid w:val="00111971"/>
    <w:rsid w:val="001119E2"/>
    <w:rsid w:val="00111A19"/>
    <w:rsid w:val="00111A4E"/>
    <w:rsid w:val="00111DEE"/>
    <w:rsid w:val="00111E3E"/>
    <w:rsid w:val="00111F85"/>
    <w:rsid w:val="0011216C"/>
    <w:rsid w:val="00112289"/>
    <w:rsid w:val="00112365"/>
    <w:rsid w:val="00112460"/>
    <w:rsid w:val="0011248A"/>
    <w:rsid w:val="001125BA"/>
    <w:rsid w:val="001125BB"/>
    <w:rsid w:val="0011262E"/>
    <w:rsid w:val="00112642"/>
    <w:rsid w:val="0011268F"/>
    <w:rsid w:val="00112801"/>
    <w:rsid w:val="0011281D"/>
    <w:rsid w:val="001128C0"/>
    <w:rsid w:val="00112A74"/>
    <w:rsid w:val="00112A90"/>
    <w:rsid w:val="00112AFD"/>
    <w:rsid w:val="00112D02"/>
    <w:rsid w:val="00112D17"/>
    <w:rsid w:val="00112D52"/>
    <w:rsid w:val="00112E53"/>
    <w:rsid w:val="00112ECB"/>
    <w:rsid w:val="00112EE0"/>
    <w:rsid w:val="00112F41"/>
    <w:rsid w:val="001130BF"/>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C27"/>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C3"/>
    <w:rsid w:val="001174CB"/>
    <w:rsid w:val="001174D2"/>
    <w:rsid w:val="0011753D"/>
    <w:rsid w:val="001175B3"/>
    <w:rsid w:val="00117704"/>
    <w:rsid w:val="00117714"/>
    <w:rsid w:val="001177B0"/>
    <w:rsid w:val="001177CD"/>
    <w:rsid w:val="0011784F"/>
    <w:rsid w:val="001178DB"/>
    <w:rsid w:val="00117970"/>
    <w:rsid w:val="00117A1C"/>
    <w:rsid w:val="00117B81"/>
    <w:rsid w:val="00117CF0"/>
    <w:rsid w:val="00117DFE"/>
    <w:rsid w:val="00117E96"/>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72"/>
    <w:rsid w:val="00120994"/>
    <w:rsid w:val="0012099A"/>
    <w:rsid w:val="00120B04"/>
    <w:rsid w:val="00120B9D"/>
    <w:rsid w:val="00120C57"/>
    <w:rsid w:val="00120C84"/>
    <w:rsid w:val="00120CD5"/>
    <w:rsid w:val="00120CF5"/>
    <w:rsid w:val="00120D35"/>
    <w:rsid w:val="00120D82"/>
    <w:rsid w:val="00120DDF"/>
    <w:rsid w:val="00120DE0"/>
    <w:rsid w:val="00120E13"/>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27"/>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50"/>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D01"/>
    <w:rsid w:val="00131D8D"/>
    <w:rsid w:val="00131F83"/>
    <w:rsid w:val="00131FC7"/>
    <w:rsid w:val="00132297"/>
    <w:rsid w:val="00132366"/>
    <w:rsid w:val="001323C4"/>
    <w:rsid w:val="001323D1"/>
    <w:rsid w:val="001324C8"/>
    <w:rsid w:val="001325F2"/>
    <w:rsid w:val="00132657"/>
    <w:rsid w:val="00132677"/>
    <w:rsid w:val="001326C3"/>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2FD"/>
    <w:rsid w:val="00141356"/>
    <w:rsid w:val="0014140D"/>
    <w:rsid w:val="0014156C"/>
    <w:rsid w:val="001415AB"/>
    <w:rsid w:val="00141654"/>
    <w:rsid w:val="00141655"/>
    <w:rsid w:val="00141703"/>
    <w:rsid w:val="00141731"/>
    <w:rsid w:val="00141779"/>
    <w:rsid w:val="001417C5"/>
    <w:rsid w:val="001418CC"/>
    <w:rsid w:val="001418CD"/>
    <w:rsid w:val="001419CE"/>
    <w:rsid w:val="00141A10"/>
    <w:rsid w:val="00141A27"/>
    <w:rsid w:val="00141ABF"/>
    <w:rsid w:val="00141B18"/>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BA"/>
    <w:rsid w:val="001424D8"/>
    <w:rsid w:val="001424E5"/>
    <w:rsid w:val="00142529"/>
    <w:rsid w:val="00142568"/>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06"/>
    <w:rsid w:val="001478A9"/>
    <w:rsid w:val="0014794B"/>
    <w:rsid w:val="001479EC"/>
    <w:rsid w:val="00147A4F"/>
    <w:rsid w:val="00147B7A"/>
    <w:rsid w:val="00147BB4"/>
    <w:rsid w:val="00147C8D"/>
    <w:rsid w:val="00147CDD"/>
    <w:rsid w:val="00147F5E"/>
    <w:rsid w:val="00147FCF"/>
    <w:rsid w:val="0015003B"/>
    <w:rsid w:val="001500B9"/>
    <w:rsid w:val="001501B8"/>
    <w:rsid w:val="001503F5"/>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F9"/>
    <w:rsid w:val="00155EA5"/>
    <w:rsid w:val="00155F15"/>
    <w:rsid w:val="00156068"/>
    <w:rsid w:val="0015620A"/>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EE"/>
    <w:rsid w:val="00161254"/>
    <w:rsid w:val="0016127D"/>
    <w:rsid w:val="001613E2"/>
    <w:rsid w:val="001614D9"/>
    <w:rsid w:val="001615AD"/>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DC9"/>
    <w:rsid w:val="00162F87"/>
    <w:rsid w:val="00162F8F"/>
    <w:rsid w:val="00162F91"/>
    <w:rsid w:val="00162FA1"/>
    <w:rsid w:val="00162FA8"/>
    <w:rsid w:val="00162FB7"/>
    <w:rsid w:val="00163017"/>
    <w:rsid w:val="00163027"/>
    <w:rsid w:val="0016312E"/>
    <w:rsid w:val="00163135"/>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CA"/>
    <w:rsid w:val="001647F3"/>
    <w:rsid w:val="0016485E"/>
    <w:rsid w:val="0016489B"/>
    <w:rsid w:val="0016491D"/>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04"/>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4F"/>
    <w:rsid w:val="0017036D"/>
    <w:rsid w:val="001703A1"/>
    <w:rsid w:val="0017041A"/>
    <w:rsid w:val="001705BF"/>
    <w:rsid w:val="0017074C"/>
    <w:rsid w:val="00170777"/>
    <w:rsid w:val="001707D4"/>
    <w:rsid w:val="0017080B"/>
    <w:rsid w:val="00170919"/>
    <w:rsid w:val="00170967"/>
    <w:rsid w:val="001709E5"/>
    <w:rsid w:val="001709FB"/>
    <w:rsid w:val="00170A01"/>
    <w:rsid w:val="00170B05"/>
    <w:rsid w:val="00170B7B"/>
    <w:rsid w:val="00170C67"/>
    <w:rsid w:val="00170D03"/>
    <w:rsid w:val="00170D76"/>
    <w:rsid w:val="00170D9F"/>
    <w:rsid w:val="00170E2F"/>
    <w:rsid w:val="001711DE"/>
    <w:rsid w:val="001711EF"/>
    <w:rsid w:val="00171234"/>
    <w:rsid w:val="00171296"/>
    <w:rsid w:val="0017133A"/>
    <w:rsid w:val="001713EE"/>
    <w:rsid w:val="001714AF"/>
    <w:rsid w:val="00171518"/>
    <w:rsid w:val="00171585"/>
    <w:rsid w:val="00171595"/>
    <w:rsid w:val="001715EB"/>
    <w:rsid w:val="00171617"/>
    <w:rsid w:val="00171625"/>
    <w:rsid w:val="0017171B"/>
    <w:rsid w:val="00171838"/>
    <w:rsid w:val="0017189F"/>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0F9"/>
    <w:rsid w:val="001731A1"/>
    <w:rsid w:val="001733AD"/>
    <w:rsid w:val="001733DD"/>
    <w:rsid w:val="00173464"/>
    <w:rsid w:val="001735A7"/>
    <w:rsid w:val="001735B2"/>
    <w:rsid w:val="001735D3"/>
    <w:rsid w:val="00173628"/>
    <w:rsid w:val="001736AC"/>
    <w:rsid w:val="00173856"/>
    <w:rsid w:val="0017386B"/>
    <w:rsid w:val="001738AB"/>
    <w:rsid w:val="00173911"/>
    <w:rsid w:val="0017399B"/>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503B"/>
    <w:rsid w:val="0017513E"/>
    <w:rsid w:val="0017524B"/>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5E"/>
    <w:rsid w:val="001777AE"/>
    <w:rsid w:val="0017782F"/>
    <w:rsid w:val="001779F4"/>
    <w:rsid w:val="00177A04"/>
    <w:rsid w:val="00177A10"/>
    <w:rsid w:val="00177AD1"/>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31"/>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CED"/>
    <w:rsid w:val="00186FF5"/>
    <w:rsid w:val="00187031"/>
    <w:rsid w:val="00187046"/>
    <w:rsid w:val="00187089"/>
    <w:rsid w:val="001870A9"/>
    <w:rsid w:val="001870E2"/>
    <w:rsid w:val="0018712E"/>
    <w:rsid w:val="00187135"/>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6A"/>
    <w:rsid w:val="00187A70"/>
    <w:rsid w:val="00187B04"/>
    <w:rsid w:val="00187B0C"/>
    <w:rsid w:val="00187B5D"/>
    <w:rsid w:val="00187BC6"/>
    <w:rsid w:val="00187CDA"/>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FF"/>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6E5"/>
    <w:rsid w:val="0019387E"/>
    <w:rsid w:val="001939BC"/>
    <w:rsid w:val="00193A85"/>
    <w:rsid w:val="00193B9C"/>
    <w:rsid w:val="00193BB2"/>
    <w:rsid w:val="00193CEC"/>
    <w:rsid w:val="00193E82"/>
    <w:rsid w:val="00193EB9"/>
    <w:rsid w:val="00193F3B"/>
    <w:rsid w:val="00193FB5"/>
    <w:rsid w:val="0019400A"/>
    <w:rsid w:val="0019402F"/>
    <w:rsid w:val="0019403D"/>
    <w:rsid w:val="00194041"/>
    <w:rsid w:val="001941C3"/>
    <w:rsid w:val="001941D3"/>
    <w:rsid w:val="001942C4"/>
    <w:rsid w:val="00194310"/>
    <w:rsid w:val="001944AE"/>
    <w:rsid w:val="00194531"/>
    <w:rsid w:val="001946BB"/>
    <w:rsid w:val="0019471F"/>
    <w:rsid w:val="0019480F"/>
    <w:rsid w:val="001948A3"/>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51"/>
    <w:rsid w:val="00196B6C"/>
    <w:rsid w:val="00196C3E"/>
    <w:rsid w:val="00196C65"/>
    <w:rsid w:val="00196C72"/>
    <w:rsid w:val="00196D33"/>
    <w:rsid w:val="00196E19"/>
    <w:rsid w:val="00196E7F"/>
    <w:rsid w:val="00196F8A"/>
    <w:rsid w:val="00196FF6"/>
    <w:rsid w:val="00197023"/>
    <w:rsid w:val="0019708C"/>
    <w:rsid w:val="00197377"/>
    <w:rsid w:val="001973FB"/>
    <w:rsid w:val="001974A7"/>
    <w:rsid w:val="0019754A"/>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FD"/>
    <w:rsid w:val="001A035B"/>
    <w:rsid w:val="001A03F0"/>
    <w:rsid w:val="001A0414"/>
    <w:rsid w:val="001A0430"/>
    <w:rsid w:val="001A0459"/>
    <w:rsid w:val="001A051E"/>
    <w:rsid w:val="001A05FF"/>
    <w:rsid w:val="001A0606"/>
    <w:rsid w:val="001A0640"/>
    <w:rsid w:val="001A06EF"/>
    <w:rsid w:val="001A0739"/>
    <w:rsid w:val="001A0805"/>
    <w:rsid w:val="001A0992"/>
    <w:rsid w:val="001A0A3B"/>
    <w:rsid w:val="001A0ABB"/>
    <w:rsid w:val="001A0BD3"/>
    <w:rsid w:val="001A0BF9"/>
    <w:rsid w:val="001A0C27"/>
    <w:rsid w:val="001A0C7C"/>
    <w:rsid w:val="001A0D22"/>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8F"/>
    <w:rsid w:val="001A28AF"/>
    <w:rsid w:val="001A2902"/>
    <w:rsid w:val="001A2955"/>
    <w:rsid w:val="001A29EE"/>
    <w:rsid w:val="001A2A91"/>
    <w:rsid w:val="001A2B69"/>
    <w:rsid w:val="001A2B9A"/>
    <w:rsid w:val="001A2BFE"/>
    <w:rsid w:val="001A2C00"/>
    <w:rsid w:val="001A2C6F"/>
    <w:rsid w:val="001A2C78"/>
    <w:rsid w:val="001A2C88"/>
    <w:rsid w:val="001A2DD3"/>
    <w:rsid w:val="001A2E9C"/>
    <w:rsid w:val="001A2EA5"/>
    <w:rsid w:val="001A2EE8"/>
    <w:rsid w:val="001A2EFA"/>
    <w:rsid w:val="001A2F10"/>
    <w:rsid w:val="001A2F7F"/>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9E"/>
    <w:rsid w:val="001A46B5"/>
    <w:rsid w:val="001A46CE"/>
    <w:rsid w:val="001A4886"/>
    <w:rsid w:val="001A49BC"/>
    <w:rsid w:val="001A4AD3"/>
    <w:rsid w:val="001A4AF7"/>
    <w:rsid w:val="001A4B48"/>
    <w:rsid w:val="001A4BAE"/>
    <w:rsid w:val="001A4C01"/>
    <w:rsid w:val="001A4D08"/>
    <w:rsid w:val="001A4D55"/>
    <w:rsid w:val="001A4D7E"/>
    <w:rsid w:val="001A4E88"/>
    <w:rsid w:val="001A4F6D"/>
    <w:rsid w:val="001A502E"/>
    <w:rsid w:val="001A50BD"/>
    <w:rsid w:val="001A50FE"/>
    <w:rsid w:val="001A51E1"/>
    <w:rsid w:val="001A51FC"/>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390"/>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3F4"/>
    <w:rsid w:val="001A767D"/>
    <w:rsid w:val="001A76A2"/>
    <w:rsid w:val="001A770B"/>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3E0"/>
    <w:rsid w:val="001B04F1"/>
    <w:rsid w:val="001B0764"/>
    <w:rsid w:val="001B08A6"/>
    <w:rsid w:val="001B09C0"/>
    <w:rsid w:val="001B0BB0"/>
    <w:rsid w:val="001B0DF6"/>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CD8"/>
    <w:rsid w:val="001B2E8F"/>
    <w:rsid w:val="001B3178"/>
    <w:rsid w:val="001B318B"/>
    <w:rsid w:val="001B31A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CB7"/>
    <w:rsid w:val="001B5E4F"/>
    <w:rsid w:val="001B5F94"/>
    <w:rsid w:val="001B5FE4"/>
    <w:rsid w:val="001B6022"/>
    <w:rsid w:val="001B609E"/>
    <w:rsid w:val="001B60C4"/>
    <w:rsid w:val="001B60F5"/>
    <w:rsid w:val="001B627B"/>
    <w:rsid w:val="001B631C"/>
    <w:rsid w:val="001B6333"/>
    <w:rsid w:val="001B640B"/>
    <w:rsid w:val="001B6573"/>
    <w:rsid w:val="001B65BB"/>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7"/>
    <w:rsid w:val="001C00D3"/>
    <w:rsid w:val="001C013E"/>
    <w:rsid w:val="001C016E"/>
    <w:rsid w:val="001C0184"/>
    <w:rsid w:val="001C01F8"/>
    <w:rsid w:val="001C0295"/>
    <w:rsid w:val="001C0332"/>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CC7"/>
    <w:rsid w:val="001C5D39"/>
    <w:rsid w:val="001C5D54"/>
    <w:rsid w:val="001C5DC3"/>
    <w:rsid w:val="001C5E13"/>
    <w:rsid w:val="001C5FA7"/>
    <w:rsid w:val="001C5FE2"/>
    <w:rsid w:val="001C605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8AB"/>
    <w:rsid w:val="001D08E2"/>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97"/>
    <w:rsid w:val="001D42EB"/>
    <w:rsid w:val="001D4310"/>
    <w:rsid w:val="001D431A"/>
    <w:rsid w:val="001D4379"/>
    <w:rsid w:val="001D45ED"/>
    <w:rsid w:val="001D4600"/>
    <w:rsid w:val="001D467E"/>
    <w:rsid w:val="001D46B9"/>
    <w:rsid w:val="001D4756"/>
    <w:rsid w:val="001D484C"/>
    <w:rsid w:val="001D48D8"/>
    <w:rsid w:val="001D4927"/>
    <w:rsid w:val="001D4949"/>
    <w:rsid w:val="001D4997"/>
    <w:rsid w:val="001D4AD9"/>
    <w:rsid w:val="001D4AE5"/>
    <w:rsid w:val="001D4B4E"/>
    <w:rsid w:val="001D4C51"/>
    <w:rsid w:val="001D4C73"/>
    <w:rsid w:val="001D4CE0"/>
    <w:rsid w:val="001D4D95"/>
    <w:rsid w:val="001D4EAA"/>
    <w:rsid w:val="001D4FE2"/>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C4"/>
    <w:rsid w:val="001D60E9"/>
    <w:rsid w:val="001D6143"/>
    <w:rsid w:val="001D619D"/>
    <w:rsid w:val="001D61DD"/>
    <w:rsid w:val="001D63A9"/>
    <w:rsid w:val="001D63F7"/>
    <w:rsid w:val="001D64BA"/>
    <w:rsid w:val="001D6519"/>
    <w:rsid w:val="001D659A"/>
    <w:rsid w:val="001D667E"/>
    <w:rsid w:val="001D68A8"/>
    <w:rsid w:val="001D68BD"/>
    <w:rsid w:val="001D69EB"/>
    <w:rsid w:val="001D6AFE"/>
    <w:rsid w:val="001D6BF2"/>
    <w:rsid w:val="001D6C5B"/>
    <w:rsid w:val="001D6CB2"/>
    <w:rsid w:val="001D6CDC"/>
    <w:rsid w:val="001D6DD1"/>
    <w:rsid w:val="001D6E1C"/>
    <w:rsid w:val="001D6E5B"/>
    <w:rsid w:val="001D7184"/>
    <w:rsid w:val="001D729F"/>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F5"/>
    <w:rsid w:val="001E05E3"/>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3E"/>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EA6"/>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E30"/>
    <w:rsid w:val="001F0ED0"/>
    <w:rsid w:val="001F0EE0"/>
    <w:rsid w:val="001F0F45"/>
    <w:rsid w:val="001F0F5A"/>
    <w:rsid w:val="001F104E"/>
    <w:rsid w:val="001F1051"/>
    <w:rsid w:val="001F10AF"/>
    <w:rsid w:val="001F1172"/>
    <w:rsid w:val="001F11E9"/>
    <w:rsid w:val="001F1407"/>
    <w:rsid w:val="001F14CB"/>
    <w:rsid w:val="001F15BA"/>
    <w:rsid w:val="001F15E2"/>
    <w:rsid w:val="001F1611"/>
    <w:rsid w:val="001F168C"/>
    <w:rsid w:val="001F170D"/>
    <w:rsid w:val="001F179D"/>
    <w:rsid w:val="001F18BB"/>
    <w:rsid w:val="001F1922"/>
    <w:rsid w:val="001F1932"/>
    <w:rsid w:val="001F1988"/>
    <w:rsid w:val="001F1A23"/>
    <w:rsid w:val="001F1A37"/>
    <w:rsid w:val="001F1B9C"/>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2C"/>
    <w:rsid w:val="001F3FAC"/>
    <w:rsid w:val="001F4000"/>
    <w:rsid w:val="001F401E"/>
    <w:rsid w:val="001F4143"/>
    <w:rsid w:val="001F414A"/>
    <w:rsid w:val="001F41CE"/>
    <w:rsid w:val="001F4456"/>
    <w:rsid w:val="001F468E"/>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0C8"/>
    <w:rsid w:val="00203377"/>
    <w:rsid w:val="00203426"/>
    <w:rsid w:val="002034D3"/>
    <w:rsid w:val="00203540"/>
    <w:rsid w:val="002036B6"/>
    <w:rsid w:val="002037E7"/>
    <w:rsid w:val="00203830"/>
    <w:rsid w:val="00203911"/>
    <w:rsid w:val="00203AD7"/>
    <w:rsid w:val="00203BDF"/>
    <w:rsid w:val="00203CA3"/>
    <w:rsid w:val="00203CC0"/>
    <w:rsid w:val="00203CCB"/>
    <w:rsid w:val="00203E7D"/>
    <w:rsid w:val="00203FCA"/>
    <w:rsid w:val="00204169"/>
    <w:rsid w:val="002041AE"/>
    <w:rsid w:val="002042F3"/>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732"/>
    <w:rsid w:val="00205827"/>
    <w:rsid w:val="002059DB"/>
    <w:rsid w:val="002059F7"/>
    <w:rsid w:val="002059FB"/>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20"/>
    <w:rsid w:val="00207D68"/>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541"/>
    <w:rsid w:val="002115C6"/>
    <w:rsid w:val="002115E4"/>
    <w:rsid w:val="0021173D"/>
    <w:rsid w:val="00211749"/>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6F"/>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ED6"/>
    <w:rsid w:val="00215EE2"/>
    <w:rsid w:val="00215F53"/>
    <w:rsid w:val="00216102"/>
    <w:rsid w:val="00216113"/>
    <w:rsid w:val="00216188"/>
    <w:rsid w:val="0021619A"/>
    <w:rsid w:val="002161A5"/>
    <w:rsid w:val="002161FC"/>
    <w:rsid w:val="002162DB"/>
    <w:rsid w:val="00216306"/>
    <w:rsid w:val="0021630D"/>
    <w:rsid w:val="0021648E"/>
    <w:rsid w:val="0021657E"/>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C5"/>
    <w:rsid w:val="002214D1"/>
    <w:rsid w:val="00221547"/>
    <w:rsid w:val="002216F1"/>
    <w:rsid w:val="0022180D"/>
    <w:rsid w:val="00221936"/>
    <w:rsid w:val="002219F0"/>
    <w:rsid w:val="00221A2E"/>
    <w:rsid w:val="00221A3C"/>
    <w:rsid w:val="00221B7C"/>
    <w:rsid w:val="00221B8F"/>
    <w:rsid w:val="00221C41"/>
    <w:rsid w:val="00221CC5"/>
    <w:rsid w:val="00221CE9"/>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1"/>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2E"/>
    <w:rsid w:val="00230736"/>
    <w:rsid w:val="002307D7"/>
    <w:rsid w:val="0023090E"/>
    <w:rsid w:val="0023092C"/>
    <w:rsid w:val="00230A65"/>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65"/>
    <w:rsid w:val="002317D9"/>
    <w:rsid w:val="002318EE"/>
    <w:rsid w:val="002319E0"/>
    <w:rsid w:val="00231AB5"/>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A55"/>
    <w:rsid w:val="00233AE0"/>
    <w:rsid w:val="00233B52"/>
    <w:rsid w:val="00233C95"/>
    <w:rsid w:val="00233CB0"/>
    <w:rsid w:val="00233CB1"/>
    <w:rsid w:val="00233EE4"/>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1"/>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D5A"/>
    <w:rsid w:val="00235E27"/>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3AE"/>
    <w:rsid w:val="0024044F"/>
    <w:rsid w:val="0024048D"/>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B82"/>
    <w:rsid w:val="00241B89"/>
    <w:rsid w:val="00241C0E"/>
    <w:rsid w:val="00241D12"/>
    <w:rsid w:val="00241D35"/>
    <w:rsid w:val="00241DCC"/>
    <w:rsid w:val="00241EA9"/>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50C1"/>
    <w:rsid w:val="002450E2"/>
    <w:rsid w:val="00245142"/>
    <w:rsid w:val="00245161"/>
    <w:rsid w:val="002451A6"/>
    <w:rsid w:val="0024520F"/>
    <w:rsid w:val="002452A6"/>
    <w:rsid w:val="0024536E"/>
    <w:rsid w:val="00245442"/>
    <w:rsid w:val="0024547E"/>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D1"/>
    <w:rsid w:val="00246CD9"/>
    <w:rsid w:val="00246D6A"/>
    <w:rsid w:val="00246F05"/>
    <w:rsid w:val="00246F22"/>
    <w:rsid w:val="00247020"/>
    <w:rsid w:val="0024714D"/>
    <w:rsid w:val="0024714F"/>
    <w:rsid w:val="002471DC"/>
    <w:rsid w:val="00247220"/>
    <w:rsid w:val="0024731B"/>
    <w:rsid w:val="002473AC"/>
    <w:rsid w:val="002473C1"/>
    <w:rsid w:val="0024740F"/>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431"/>
    <w:rsid w:val="0025149D"/>
    <w:rsid w:val="002515BA"/>
    <w:rsid w:val="002515F3"/>
    <w:rsid w:val="002516DB"/>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F15"/>
    <w:rsid w:val="00253F25"/>
    <w:rsid w:val="00253F3A"/>
    <w:rsid w:val="00253F5B"/>
    <w:rsid w:val="00254238"/>
    <w:rsid w:val="0025440F"/>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5C"/>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F0"/>
    <w:rsid w:val="0025784D"/>
    <w:rsid w:val="0025785D"/>
    <w:rsid w:val="00257890"/>
    <w:rsid w:val="002579B5"/>
    <w:rsid w:val="00257B7F"/>
    <w:rsid w:val="00257BB0"/>
    <w:rsid w:val="00257BB6"/>
    <w:rsid w:val="00257BF3"/>
    <w:rsid w:val="00257C72"/>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30C"/>
    <w:rsid w:val="002604A5"/>
    <w:rsid w:val="00260509"/>
    <w:rsid w:val="0026053C"/>
    <w:rsid w:val="002605EF"/>
    <w:rsid w:val="002608A0"/>
    <w:rsid w:val="00260916"/>
    <w:rsid w:val="00260955"/>
    <w:rsid w:val="00260B23"/>
    <w:rsid w:val="00260BC7"/>
    <w:rsid w:val="00260C95"/>
    <w:rsid w:val="00260CF3"/>
    <w:rsid w:val="00260D37"/>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B5"/>
    <w:rsid w:val="00270334"/>
    <w:rsid w:val="00270538"/>
    <w:rsid w:val="002705B5"/>
    <w:rsid w:val="002706A4"/>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400"/>
    <w:rsid w:val="00271404"/>
    <w:rsid w:val="0027141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9A"/>
    <w:rsid w:val="002737BE"/>
    <w:rsid w:val="002737F7"/>
    <w:rsid w:val="00273812"/>
    <w:rsid w:val="0027389A"/>
    <w:rsid w:val="00273A69"/>
    <w:rsid w:val="00273C98"/>
    <w:rsid w:val="00273CC3"/>
    <w:rsid w:val="00273D00"/>
    <w:rsid w:val="00273D0F"/>
    <w:rsid w:val="00273DA3"/>
    <w:rsid w:val="00273DB7"/>
    <w:rsid w:val="00273E05"/>
    <w:rsid w:val="00273EE6"/>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EA"/>
    <w:rsid w:val="002763F9"/>
    <w:rsid w:val="00276487"/>
    <w:rsid w:val="00276535"/>
    <w:rsid w:val="0027653E"/>
    <w:rsid w:val="002765DB"/>
    <w:rsid w:val="002766F6"/>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77ED8"/>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61"/>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7E8"/>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F4"/>
    <w:rsid w:val="00283BDB"/>
    <w:rsid w:val="00283C8E"/>
    <w:rsid w:val="00283CA8"/>
    <w:rsid w:val="00283DDB"/>
    <w:rsid w:val="00283E11"/>
    <w:rsid w:val="00283EE6"/>
    <w:rsid w:val="00283EEF"/>
    <w:rsid w:val="00283F19"/>
    <w:rsid w:val="00283F4D"/>
    <w:rsid w:val="00283F5D"/>
    <w:rsid w:val="0028417F"/>
    <w:rsid w:val="00284190"/>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8"/>
    <w:rsid w:val="002928D2"/>
    <w:rsid w:val="002928DB"/>
    <w:rsid w:val="00292992"/>
    <w:rsid w:val="00292A65"/>
    <w:rsid w:val="00292ADE"/>
    <w:rsid w:val="00292B4E"/>
    <w:rsid w:val="00292CB7"/>
    <w:rsid w:val="00292D9C"/>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07D"/>
    <w:rsid w:val="00294175"/>
    <w:rsid w:val="0029419D"/>
    <w:rsid w:val="002941B3"/>
    <w:rsid w:val="00294225"/>
    <w:rsid w:val="0029422F"/>
    <w:rsid w:val="002942DB"/>
    <w:rsid w:val="00294325"/>
    <w:rsid w:val="002943A4"/>
    <w:rsid w:val="002943BB"/>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424"/>
    <w:rsid w:val="00296526"/>
    <w:rsid w:val="00296543"/>
    <w:rsid w:val="002965D5"/>
    <w:rsid w:val="00296722"/>
    <w:rsid w:val="00296AA4"/>
    <w:rsid w:val="00296B41"/>
    <w:rsid w:val="00296BB3"/>
    <w:rsid w:val="00296CA3"/>
    <w:rsid w:val="00296EC3"/>
    <w:rsid w:val="00296EC6"/>
    <w:rsid w:val="00296FA0"/>
    <w:rsid w:val="00297137"/>
    <w:rsid w:val="0029725E"/>
    <w:rsid w:val="002973DB"/>
    <w:rsid w:val="0029753D"/>
    <w:rsid w:val="00297574"/>
    <w:rsid w:val="00297621"/>
    <w:rsid w:val="00297788"/>
    <w:rsid w:val="0029782E"/>
    <w:rsid w:val="0029791A"/>
    <w:rsid w:val="00297941"/>
    <w:rsid w:val="00297A2D"/>
    <w:rsid w:val="00297A57"/>
    <w:rsid w:val="00297B34"/>
    <w:rsid w:val="00297C3F"/>
    <w:rsid w:val="00297D0B"/>
    <w:rsid w:val="00297EC6"/>
    <w:rsid w:val="00297FB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9F"/>
    <w:rsid w:val="002A0B3A"/>
    <w:rsid w:val="002A0B5F"/>
    <w:rsid w:val="002A0BBE"/>
    <w:rsid w:val="002A0C54"/>
    <w:rsid w:val="002A0DB7"/>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CB"/>
    <w:rsid w:val="002A2AEF"/>
    <w:rsid w:val="002A2AF8"/>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499"/>
    <w:rsid w:val="002A75DA"/>
    <w:rsid w:val="002A7631"/>
    <w:rsid w:val="002A783A"/>
    <w:rsid w:val="002A7897"/>
    <w:rsid w:val="002A7910"/>
    <w:rsid w:val="002A7925"/>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226"/>
    <w:rsid w:val="002B13E4"/>
    <w:rsid w:val="002B1402"/>
    <w:rsid w:val="002B1457"/>
    <w:rsid w:val="002B14D8"/>
    <w:rsid w:val="002B14F3"/>
    <w:rsid w:val="002B1576"/>
    <w:rsid w:val="002B15AA"/>
    <w:rsid w:val="002B17E9"/>
    <w:rsid w:val="002B1896"/>
    <w:rsid w:val="002B18F4"/>
    <w:rsid w:val="002B1B88"/>
    <w:rsid w:val="002B1B93"/>
    <w:rsid w:val="002B1D3C"/>
    <w:rsid w:val="002B1EC8"/>
    <w:rsid w:val="002B1F27"/>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25"/>
    <w:rsid w:val="002B2D28"/>
    <w:rsid w:val="002B2D8D"/>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36"/>
    <w:rsid w:val="002B6E64"/>
    <w:rsid w:val="002B6FA8"/>
    <w:rsid w:val="002B6FCF"/>
    <w:rsid w:val="002B7069"/>
    <w:rsid w:val="002B715B"/>
    <w:rsid w:val="002B7350"/>
    <w:rsid w:val="002B74C2"/>
    <w:rsid w:val="002B74EA"/>
    <w:rsid w:val="002B7583"/>
    <w:rsid w:val="002B76D4"/>
    <w:rsid w:val="002B76F3"/>
    <w:rsid w:val="002B7721"/>
    <w:rsid w:val="002B7874"/>
    <w:rsid w:val="002B7899"/>
    <w:rsid w:val="002B7929"/>
    <w:rsid w:val="002B79C6"/>
    <w:rsid w:val="002B79CD"/>
    <w:rsid w:val="002B7A77"/>
    <w:rsid w:val="002B7A90"/>
    <w:rsid w:val="002B7C02"/>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9D"/>
    <w:rsid w:val="002C2717"/>
    <w:rsid w:val="002C275B"/>
    <w:rsid w:val="002C2787"/>
    <w:rsid w:val="002C2789"/>
    <w:rsid w:val="002C27D2"/>
    <w:rsid w:val="002C280B"/>
    <w:rsid w:val="002C28DA"/>
    <w:rsid w:val="002C2DD6"/>
    <w:rsid w:val="002C2E51"/>
    <w:rsid w:val="002C2E73"/>
    <w:rsid w:val="002C2ED2"/>
    <w:rsid w:val="002C2EDB"/>
    <w:rsid w:val="002C2F18"/>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F"/>
    <w:rsid w:val="002C363D"/>
    <w:rsid w:val="002C366D"/>
    <w:rsid w:val="002C36B7"/>
    <w:rsid w:val="002C36BF"/>
    <w:rsid w:val="002C3712"/>
    <w:rsid w:val="002C3935"/>
    <w:rsid w:val="002C39A6"/>
    <w:rsid w:val="002C3A25"/>
    <w:rsid w:val="002C3B2A"/>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521"/>
    <w:rsid w:val="002C470C"/>
    <w:rsid w:val="002C4907"/>
    <w:rsid w:val="002C49A8"/>
    <w:rsid w:val="002C4AD3"/>
    <w:rsid w:val="002C4B00"/>
    <w:rsid w:val="002C4C1B"/>
    <w:rsid w:val="002C4CE3"/>
    <w:rsid w:val="002C4D7E"/>
    <w:rsid w:val="002C4D87"/>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EC"/>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7EE"/>
    <w:rsid w:val="002C786D"/>
    <w:rsid w:val="002C791C"/>
    <w:rsid w:val="002C792C"/>
    <w:rsid w:val="002C79E1"/>
    <w:rsid w:val="002C79FA"/>
    <w:rsid w:val="002C7A08"/>
    <w:rsid w:val="002C7B30"/>
    <w:rsid w:val="002C7BD9"/>
    <w:rsid w:val="002C7C79"/>
    <w:rsid w:val="002C7E07"/>
    <w:rsid w:val="002C7EE2"/>
    <w:rsid w:val="002C7F2E"/>
    <w:rsid w:val="002C7FE4"/>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9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AA"/>
    <w:rsid w:val="002D6113"/>
    <w:rsid w:val="002D6176"/>
    <w:rsid w:val="002D6193"/>
    <w:rsid w:val="002D6228"/>
    <w:rsid w:val="002D6266"/>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8F"/>
    <w:rsid w:val="002D79E0"/>
    <w:rsid w:val="002D7A3B"/>
    <w:rsid w:val="002D7A47"/>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8"/>
    <w:rsid w:val="002E4167"/>
    <w:rsid w:val="002E4241"/>
    <w:rsid w:val="002E4307"/>
    <w:rsid w:val="002E4313"/>
    <w:rsid w:val="002E4407"/>
    <w:rsid w:val="002E4415"/>
    <w:rsid w:val="002E4451"/>
    <w:rsid w:val="002E4467"/>
    <w:rsid w:val="002E449F"/>
    <w:rsid w:val="002E461B"/>
    <w:rsid w:val="002E473C"/>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C43"/>
    <w:rsid w:val="002E5E1A"/>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58"/>
    <w:rsid w:val="002E63FF"/>
    <w:rsid w:val="002E6807"/>
    <w:rsid w:val="002E6881"/>
    <w:rsid w:val="002E695F"/>
    <w:rsid w:val="002E6963"/>
    <w:rsid w:val="002E6975"/>
    <w:rsid w:val="002E69D5"/>
    <w:rsid w:val="002E6A0D"/>
    <w:rsid w:val="002E6AEA"/>
    <w:rsid w:val="002E6D12"/>
    <w:rsid w:val="002E6DD9"/>
    <w:rsid w:val="002E6F53"/>
    <w:rsid w:val="002E7181"/>
    <w:rsid w:val="002E72D0"/>
    <w:rsid w:val="002E739B"/>
    <w:rsid w:val="002E73F2"/>
    <w:rsid w:val="002E7401"/>
    <w:rsid w:val="002E746F"/>
    <w:rsid w:val="002E752A"/>
    <w:rsid w:val="002E767E"/>
    <w:rsid w:val="002E7727"/>
    <w:rsid w:val="002E773B"/>
    <w:rsid w:val="002E778A"/>
    <w:rsid w:val="002E77F2"/>
    <w:rsid w:val="002E786C"/>
    <w:rsid w:val="002E7877"/>
    <w:rsid w:val="002E792D"/>
    <w:rsid w:val="002E7962"/>
    <w:rsid w:val="002E7AB9"/>
    <w:rsid w:val="002E7ADC"/>
    <w:rsid w:val="002E7B18"/>
    <w:rsid w:val="002E7B68"/>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A8"/>
    <w:rsid w:val="002F1ABD"/>
    <w:rsid w:val="002F1ACE"/>
    <w:rsid w:val="002F1BC0"/>
    <w:rsid w:val="002F1BCB"/>
    <w:rsid w:val="002F1C8E"/>
    <w:rsid w:val="002F1DB6"/>
    <w:rsid w:val="002F1EC2"/>
    <w:rsid w:val="002F1EFD"/>
    <w:rsid w:val="002F222B"/>
    <w:rsid w:val="002F224F"/>
    <w:rsid w:val="002F22AD"/>
    <w:rsid w:val="002F22F2"/>
    <w:rsid w:val="002F2416"/>
    <w:rsid w:val="002F242C"/>
    <w:rsid w:val="002F24C2"/>
    <w:rsid w:val="002F24D4"/>
    <w:rsid w:val="002F251C"/>
    <w:rsid w:val="002F25FA"/>
    <w:rsid w:val="002F2635"/>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17"/>
    <w:rsid w:val="002F2FE4"/>
    <w:rsid w:val="002F310A"/>
    <w:rsid w:val="002F3134"/>
    <w:rsid w:val="002F3163"/>
    <w:rsid w:val="002F3181"/>
    <w:rsid w:val="002F31CF"/>
    <w:rsid w:val="002F31DB"/>
    <w:rsid w:val="002F325D"/>
    <w:rsid w:val="002F3270"/>
    <w:rsid w:val="002F334A"/>
    <w:rsid w:val="002F33DE"/>
    <w:rsid w:val="002F33E6"/>
    <w:rsid w:val="002F33EB"/>
    <w:rsid w:val="002F3410"/>
    <w:rsid w:val="002F3421"/>
    <w:rsid w:val="002F347C"/>
    <w:rsid w:val="002F3502"/>
    <w:rsid w:val="002F353D"/>
    <w:rsid w:val="002F35B1"/>
    <w:rsid w:val="002F37C7"/>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A84"/>
    <w:rsid w:val="002F6B8D"/>
    <w:rsid w:val="002F6C6E"/>
    <w:rsid w:val="002F6E0D"/>
    <w:rsid w:val="002F6FCE"/>
    <w:rsid w:val="002F7064"/>
    <w:rsid w:val="002F7090"/>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71"/>
    <w:rsid w:val="003040BC"/>
    <w:rsid w:val="003041D5"/>
    <w:rsid w:val="00304302"/>
    <w:rsid w:val="003043F9"/>
    <w:rsid w:val="003046E6"/>
    <w:rsid w:val="003048F5"/>
    <w:rsid w:val="00304918"/>
    <w:rsid w:val="003049AF"/>
    <w:rsid w:val="00304B8A"/>
    <w:rsid w:val="00304C87"/>
    <w:rsid w:val="00304D66"/>
    <w:rsid w:val="00304D7E"/>
    <w:rsid w:val="00304D8F"/>
    <w:rsid w:val="00304DC4"/>
    <w:rsid w:val="00304DD8"/>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77C"/>
    <w:rsid w:val="003108B3"/>
    <w:rsid w:val="003109C4"/>
    <w:rsid w:val="00310A02"/>
    <w:rsid w:val="00310AD6"/>
    <w:rsid w:val="00310B29"/>
    <w:rsid w:val="00310BAE"/>
    <w:rsid w:val="00310BD9"/>
    <w:rsid w:val="00310C2C"/>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C10"/>
    <w:rsid w:val="00311CEC"/>
    <w:rsid w:val="00311D24"/>
    <w:rsid w:val="00311E05"/>
    <w:rsid w:val="00311F10"/>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1"/>
    <w:rsid w:val="00312880"/>
    <w:rsid w:val="003128D4"/>
    <w:rsid w:val="0031293B"/>
    <w:rsid w:val="00312954"/>
    <w:rsid w:val="00312973"/>
    <w:rsid w:val="00312AB9"/>
    <w:rsid w:val="00312B21"/>
    <w:rsid w:val="00312BA8"/>
    <w:rsid w:val="00312CF5"/>
    <w:rsid w:val="00312D1E"/>
    <w:rsid w:val="00312D53"/>
    <w:rsid w:val="00312E44"/>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9F"/>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8C"/>
    <w:rsid w:val="0032109C"/>
    <w:rsid w:val="003210AC"/>
    <w:rsid w:val="0032146F"/>
    <w:rsid w:val="003214AA"/>
    <w:rsid w:val="003215C0"/>
    <w:rsid w:val="00321635"/>
    <w:rsid w:val="00321855"/>
    <w:rsid w:val="00321A69"/>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74"/>
    <w:rsid w:val="00326EB6"/>
    <w:rsid w:val="0032701C"/>
    <w:rsid w:val="0032704A"/>
    <w:rsid w:val="003270A1"/>
    <w:rsid w:val="003271E6"/>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91"/>
    <w:rsid w:val="003306E1"/>
    <w:rsid w:val="003306F1"/>
    <w:rsid w:val="00330721"/>
    <w:rsid w:val="003308E7"/>
    <w:rsid w:val="003308F8"/>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A3"/>
    <w:rsid w:val="00331FDF"/>
    <w:rsid w:val="00332025"/>
    <w:rsid w:val="00332052"/>
    <w:rsid w:val="00332066"/>
    <w:rsid w:val="003322D0"/>
    <w:rsid w:val="0033257E"/>
    <w:rsid w:val="0033289B"/>
    <w:rsid w:val="00332915"/>
    <w:rsid w:val="0033294A"/>
    <w:rsid w:val="00332973"/>
    <w:rsid w:val="00332A17"/>
    <w:rsid w:val="00332A3F"/>
    <w:rsid w:val="00332BE3"/>
    <w:rsid w:val="00332C75"/>
    <w:rsid w:val="00332E62"/>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C3"/>
    <w:rsid w:val="003345C7"/>
    <w:rsid w:val="00334699"/>
    <w:rsid w:val="003346E8"/>
    <w:rsid w:val="0033475F"/>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603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65"/>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BE"/>
    <w:rsid w:val="00342B95"/>
    <w:rsid w:val="00342BDF"/>
    <w:rsid w:val="00342C35"/>
    <w:rsid w:val="00342CCB"/>
    <w:rsid w:val="00342E28"/>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548"/>
    <w:rsid w:val="00344572"/>
    <w:rsid w:val="003447A1"/>
    <w:rsid w:val="003447F3"/>
    <w:rsid w:val="0034480A"/>
    <w:rsid w:val="00344877"/>
    <w:rsid w:val="00344926"/>
    <w:rsid w:val="0034499F"/>
    <w:rsid w:val="00344A0F"/>
    <w:rsid w:val="00344C65"/>
    <w:rsid w:val="00344D6E"/>
    <w:rsid w:val="0034502A"/>
    <w:rsid w:val="0034504F"/>
    <w:rsid w:val="003450C0"/>
    <w:rsid w:val="003451B9"/>
    <w:rsid w:val="003451F5"/>
    <w:rsid w:val="0034523B"/>
    <w:rsid w:val="00345375"/>
    <w:rsid w:val="003453C2"/>
    <w:rsid w:val="003457AE"/>
    <w:rsid w:val="00345802"/>
    <w:rsid w:val="00345807"/>
    <w:rsid w:val="003458A0"/>
    <w:rsid w:val="0034591A"/>
    <w:rsid w:val="00345985"/>
    <w:rsid w:val="003459BA"/>
    <w:rsid w:val="003459C3"/>
    <w:rsid w:val="00345A78"/>
    <w:rsid w:val="00345B7E"/>
    <w:rsid w:val="00345B95"/>
    <w:rsid w:val="00345BE1"/>
    <w:rsid w:val="00345EC2"/>
    <w:rsid w:val="00345EF4"/>
    <w:rsid w:val="00345F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31"/>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815"/>
    <w:rsid w:val="003578FC"/>
    <w:rsid w:val="00357AC6"/>
    <w:rsid w:val="00357B0B"/>
    <w:rsid w:val="00357B7C"/>
    <w:rsid w:val="00357C09"/>
    <w:rsid w:val="00360105"/>
    <w:rsid w:val="00360156"/>
    <w:rsid w:val="00360204"/>
    <w:rsid w:val="0036051A"/>
    <w:rsid w:val="00360589"/>
    <w:rsid w:val="0036066A"/>
    <w:rsid w:val="003606D2"/>
    <w:rsid w:val="003606FF"/>
    <w:rsid w:val="003607D1"/>
    <w:rsid w:val="00360949"/>
    <w:rsid w:val="003609D5"/>
    <w:rsid w:val="00360A0E"/>
    <w:rsid w:val="00360D3E"/>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61"/>
    <w:rsid w:val="00361670"/>
    <w:rsid w:val="003617CF"/>
    <w:rsid w:val="00361952"/>
    <w:rsid w:val="00361C83"/>
    <w:rsid w:val="00361CFF"/>
    <w:rsid w:val="00361F30"/>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5C1"/>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8"/>
    <w:rsid w:val="003647AD"/>
    <w:rsid w:val="003647EF"/>
    <w:rsid w:val="0036480B"/>
    <w:rsid w:val="00364828"/>
    <w:rsid w:val="0036482B"/>
    <w:rsid w:val="00364969"/>
    <w:rsid w:val="00364B1E"/>
    <w:rsid w:val="00364DC2"/>
    <w:rsid w:val="00365061"/>
    <w:rsid w:val="003651D8"/>
    <w:rsid w:val="00365287"/>
    <w:rsid w:val="003652E5"/>
    <w:rsid w:val="0036534A"/>
    <w:rsid w:val="00365388"/>
    <w:rsid w:val="0036539A"/>
    <w:rsid w:val="00365411"/>
    <w:rsid w:val="00365457"/>
    <w:rsid w:val="003654ED"/>
    <w:rsid w:val="00365566"/>
    <w:rsid w:val="00365595"/>
    <w:rsid w:val="0036560B"/>
    <w:rsid w:val="003656FD"/>
    <w:rsid w:val="00365705"/>
    <w:rsid w:val="00365709"/>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3C"/>
    <w:rsid w:val="003667FE"/>
    <w:rsid w:val="00366D03"/>
    <w:rsid w:val="00366D39"/>
    <w:rsid w:val="00366D7F"/>
    <w:rsid w:val="00367039"/>
    <w:rsid w:val="00367079"/>
    <w:rsid w:val="003670EA"/>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70083"/>
    <w:rsid w:val="003700F7"/>
    <w:rsid w:val="00370224"/>
    <w:rsid w:val="0037040A"/>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0"/>
    <w:rsid w:val="00372F2E"/>
    <w:rsid w:val="0037308A"/>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8EE"/>
    <w:rsid w:val="0037693D"/>
    <w:rsid w:val="003769C9"/>
    <w:rsid w:val="003769E2"/>
    <w:rsid w:val="00376A7A"/>
    <w:rsid w:val="00376BA4"/>
    <w:rsid w:val="00376C52"/>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FD"/>
    <w:rsid w:val="00381EF3"/>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01D"/>
    <w:rsid w:val="00383154"/>
    <w:rsid w:val="0038316B"/>
    <w:rsid w:val="00383218"/>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CF1"/>
    <w:rsid w:val="00384EBF"/>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CD4"/>
    <w:rsid w:val="00385E70"/>
    <w:rsid w:val="00385EC0"/>
    <w:rsid w:val="00385F4C"/>
    <w:rsid w:val="00385F66"/>
    <w:rsid w:val="003860BF"/>
    <w:rsid w:val="00386145"/>
    <w:rsid w:val="003862BB"/>
    <w:rsid w:val="0038632F"/>
    <w:rsid w:val="00386355"/>
    <w:rsid w:val="003863C4"/>
    <w:rsid w:val="003863D7"/>
    <w:rsid w:val="003863DD"/>
    <w:rsid w:val="0038643E"/>
    <w:rsid w:val="00386473"/>
    <w:rsid w:val="00386477"/>
    <w:rsid w:val="003864A5"/>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96D"/>
    <w:rsid w:val="00391B3E"/>
    <w:rsid w:val="00391B95"/>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47"/>
    <w:rsid w:val="00393607"/>
    <w:rsid w:val="00393634"/>
    <w:rsid w:val="00393797"/>
    <w:rsid w:val="0039387B"/>
    <w:rsid w:val="003938B8"/>
    <w:rsid w:val="003938E2"/>
    <w:rsid w:val="00393A45"/>
    <w:rsid w:val="00393B4A"/>
    <w:rsid w:val="00393C62"/>
    <w:rsid w:val="00393E03"/>
    <w:rsid w:val="00393E4A"/>
    <w:rsid w:val="00393E85"/>
    <w:rsid w:val="00393ED6"/>
    <w:rsid w:val="00393F88"/>
    <w:rsid w:val="00393FE8"/>
    <w:rsid w:val="0039405D"/>
    <w:rsid w:val="003940B1"/>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4E3"/>
    <w:rsid w:val="0039552E"/>
    <w:rsid w:val="0039569A"/>
    <w:rsid w:val="00395739"/>
    <w:rsid w:val="00395813"/>
    <w:rsid w:val="003958B6"/>
    <w:rsid w:val="003958BF"/>
    <w:rsid w:val="00395A3F"/>
    <w:rsid w:val="00395A74"/>
    <w:rsid w:val="00395AE6"/>
    <w:rsid w:val="00395CF3"/>
    <w:rsid w:val="00395DF5"/>
    <w:rsid w:val="00395E2F"/>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40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F2"/>
    <w:rsid w:val="003B0DE6"/>
    <w:rsid w:val="003B0E41"/>
    <w:rsid w:val="003B0E97"/>
    <w:rsid w:val="003B0EEC"/>
    <w:rsid w:val="003B0FF5"/>
    <w:rsid w:val="003B1025"/>
    <w:rsid w:val="003B10FA"/>
    <w:rsid w:val="003B11B9"/>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506"/>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BD"/>
    <w:rsid w:val="003B6DEF"/>
    <w:rsid w:val="003B701D"/>
    <w:rsid w:val="003B719C"/>
    <w:rsid w:val="003B73DB"/>
    <w:rsid w:val="003B7490"/>
    <w:rsid w:val="003B7568"/>
    <w:rsid w:val="003B756C"/>
    <w:rsid w:val="003B764D"/>
    <w:rsid w:val="003B7859"/>
    <w:rsid w:val="003B785C"/>
    <w:rsid w:val="003B7868"/>
    <w:rsid w:val="003B78C4"/>
    <w:rsid w:val="003B78C6"/>
    <w:rsid w:val="003B79FE"/>
    <w:rsid w:val="003B7AA4"/>
    <w:rsid w:val="003B7B57"/>
    <w:rsid w:val="003B7BB4"/>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86F"/>
    <w:rsid w:val="003C4A72"/>
    <w:rsid w:val="003C4AEC"/>
    <w:rsid w:val="003C4BD9"/>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50"/>
    <w:rsid w:val="003C5870"/>
    <w:rsid w:val="003C5AC4"/>
    <w:rsid w:val="003C5AF1"/>
    <w:rsid w:val="003C5BA4"/>
    <w:rsid w:val="003C5BDD"/>
    <w:rsid w:val="003C5BF9"/>
    <w:rsid w:val="003C5D55"/>
    <w:rsid w:val="003C5E45"/>
    <w:rsid w:val="003C5E8E"/>
    <w:rsid w:val="003C606B"/>
    <w:rsid w:val="003C61D5"/>
    <w:rsid w:val="003C625F"/>
    <w:rsid w:val="003C62A4"/>
    <w:rsid w:val="003C6489"/>
    <w:rsid w:val="003C653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2B"/>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12"/>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D39"/>
    <w:rsid w:val="003D5E01"/>
    <w:rsid w:val="003D5E8B"/>
    <w:rsid w:val="003D5EF8"/>
    <w:rsid w:val="003D5FAA"/>
    <w:rsid w:val="003D6008"/>
    <w:rsid w:val="003D60E1"/>
    <w:rsid w:val="003D60E8"/>
    <w:rsid w:val="003D615B"/>
    <w:rsid w:val="003D61CE"/>
    <w:rsid w:val="003D61F5"/>
    <w:rsid w:val="003D621C"/>
    <w:rsid w:val="003D623D"/>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0B5"/>
    <w:rsid w:val="003D7362"/>
    <w:rsid w:val="003D73EC"/>
    <w:rsid w:val="003D7410"/>
    <w:rsid w:val="003D744C"/>
    <w:rsid w:val="003D746A"/>
    <w:rsid w:val="003D74D6"/>
    <w:rsid w:val="003D74F8"/>
    <w:rsid w:val="003D7502"/>
    <w:rsid w:val="003D752D"/>
    <w:rsid w:val="003D7653"/>
    <w:rsid w:val="003D792E"/>
    <w:rsid w:val="003D79FF"/>
    <w:rsid w:val="003D7ABF"/>
    <w:rsid w:val="003D7AD0"/>
    <w:rsid w:val="003D7C17"/>
    <w:rsid w:val="003D7C93"/>
    <w:rsid w:val="003D7CB9"/>
    <w:rsid w:val="003D7D8F"/>
    <w:rsid w:val="003D7DBC"/>
    <w:rsid w:val="003D7DFA"/>
    <w:rsid w:val="003D7E58"/>
    <w:rsid w:val="003D7EED"/>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CE3"/>
    <w:rsid w:val="003E1D8B"/>
    <w:rsid w:val="003E1DCE"/>
    <w:rsid w:val="003E1DF1"/>
    <w:rsid w:val="003E1ED7"/>
    <w:rsid w:val="003E1F25"/>
    <w:rsid w:val="003E1F5C"/>
    <w:rsid w:val="003E1F6F"/>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41F"/>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98"/>
    <w:rsid w:val="003E4207"/>
    <w:rsid w:val="003E42B6"/>
    <w:rsid w:val="003E442E"/>
    <w:rsid w:val="003E44E1"/>
    <w:rsid w:val="003E44E5"/>
    <w:rsid w:val="003E44F5"/>
    <w:rsid w:val="003E455D"/>
    <w:rsid w:val="003E4575"/>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76"/>
    <w:rsid w:val="003E6BA7"/>
    <w:rsid w:val="003E6BAA"/>
    <w:rsid w:val="003E6BB4"/>
    <w:rsid w:val="003E6BD9"/>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1C9"/>
    <w:rsid w:val="003F120C"/>
    <w:rsid w:val="003F13BA"/>
    <w:rsid w:val="003F140A"/>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26"/>
    <w:rsid w:val="003F2299"/>
    <w:rsid w:val="003F23CA"/>
    <w:rsid w:val="003F261D"/>
    <w:rsid w:val="003F2671"/>
    <w:rsid w:val="003F2677"/>
    <w:rsid w:val="003F277F"/>
    <w:rsid w:val="003F2A3E"/>
    <w:rsid w:val="003F2BF2"/>
    <w:rsid w:val="003F2C0B"/>
    <w:rsid w:val="003F2C4A"/>
    <w:rsid w:val="003F2CDA"/>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8F5"/>
    <w:rsid w:val="003F694A"/>
    <w:rsid w:val="003F69CE"/>
    <w:rsid w:val="003F6B64"/>
    <w:rsid w:val="003F6BA4"/>
    <w:rsid w:val="003F6C63"/>
    <w:rsid w:val="003F6CA5"/>
    <w:rsid w:val="003F6CD5"/>
    <w:rsid w:val="003F6DEA"/>
    <w:rsid w:val="003F6E68"/>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66"/>
    <w:rsid w:val="00402C73"/>
    <w:rsid w:val="00402D92"/>
    <w:rsid w:val="00402DCA"/>
    <w:rsid w:val="00402E68"/>
    <w:rsid w:val="00402EED"/>
    <w:rsid w:val="0040302B"/>
    <w:rsid w:val="00403240"/>
    <w:rsid w:val="00403427"/>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59"/>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EA"/>
    <w:rsid w:val="00410546"/>
    <w:rsid w:val="004105C8"/>
    <w:rsid w:val="00410790"/>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A5"/>
    <w:rsid w:val="004142D2"/>
    <w:rsid w:val="00414311"/>
    <w:rsid w:val="004143D7"/>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1C1"/>
    <w:rsid w:val="004151EA"/>
    <w:rsid w:val="00415297"/>
    <w:rsid w:val="00415300"/>
    <w:rsid w:val="004155D1"/>
    <w:rsid w:val="00415644"/>
    <w:rsid w:val="00415695"/>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6206"/>
    <w:rsid w:val="00416217"/>
    <w:rsid w:val="004162B0"/>
    <w:rsid w:val="00416353"/>
    <w:rsid w:val="004163CB"/>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2002F"/>
    <w:rsid w:val="00420105"/>
    <w:rsid w:val="004201D7"/>
    <w:rsid w:val="00420505"/>
    <w:rsid w:val="004206FB"/>
    <w:rsid w:val="0042095C"/>
    <w:rsid w:val="00420964"/>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70"/>
    <w:rsid w:val="00422092"/>
    <w:rsid w:val="004222B2"/>
    <w:rsid w:val="00422340"/>
    <w:rsid w:val="004225B0"/>
    <w:rsid w:val="00422704"/>
    <w:rsid w:val="00422759"/>
    <w:rsid w:val="00422870"/>
    <w:rsid w:val="00422949"/>
    <w:rsid w:val="0042299F"/>
    <w:rsid w:val="00422AA2"/>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5AB"/>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0C"/>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729"/>
    <w:rsid w:val="00433767"/>
    <w:rsid w:val="004337B0"/>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B4"/>
    <w:rsid w:val="00434A12"/>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89"/>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E99"/>
    <w:rsid w:val="00440F9C"/>
    <w:rsid w:val="004410B4"/>
    <w:rsid w:val="00441182"/>
    <w:rsid w:val="004411BE"/>
    <w:rsid w:val="00441201"/>
    <w:rsid w:val="0044124B"/>
    <w:rsid w:val="00441341"/>
    <w:rsid w:val="0044134B"/>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8A"/>
    <w:rsid w:val="0044398B"/>
    <w:rsid w:val="004439DD"/>
    <w:rsid w:val="00443A28"/>
    <w:rsid w:val="00443B21"/>
    <w:rsid w:val="00443C35"/>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D38"/>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B66"/>
    <w:rsid w:val="00445CFA"/>
    <w:rsid w:val="00445D2A"/>
    <w:rsid w:val="00445D3F"/>
    <w:rsid w:val="00445D93"/>
    <w:rsid w:val="00445EE5"/>
    <w:rsid w:val="00445F71"/>
    <w:rsid w:val="00445FB1"/>
    <w:rsid w:val="004460ED"/>
    <w:rsid w:val="004460FD"/>
    <w:rsid w:val="0044610A"/>
    <w:rsid w:val="00446127"/>
    <w:rsid w:val="00446178"/>
    <w:rsid w:val="004461E9"/>
    <w:rsid w:val="00446245"/>
    <w:rsid w:val="00446354"/>
    <w:rsid w:val="00446448"/>
    <w:rsid w:val="004464B3"/>
    <w:rsid w:val="00446597"/>
    <w:rsid w:val="004465E4"/>
    <w:rsid w:val="004465E9"/>
    <w:rsid w:val="0044673C"/>
    <w:rsid w:val="004467C4"/>
    <w:rsid w:val="00446833"/>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94"/>
    <w:rsid w:val="004551C4"/>
    <w:rsid w:val="004551E2"/>
    <w:rsid w:val="00455266"/>
    <w:rsid w:val="00455389"/>
    <w:rsid w:val="004553F1"/>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A5"/>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86"/>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4FE"/>
    <w:rsid w:val="004606AC"/>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B"/>
    <w:rsid w:val="00463E6F"/>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C6C"/>
    <w:rsid w:val="00465C91"/>
    <w:rsid w:val="00465CA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AB6"/>
    <w:rsid w:val="00467C2B"/>
    <w:rsid w:val="00467D64"/>
    <w:rsid w:val="00467D83"/>
    <w:rsid w:val="00467DAA"/>
    <w:rsid w:val="00467DF7"/>
    <w:rsid w:val="00467E05"/>
    <w:rsid w:val="00467FC2"/>
    <w:rsid w:val="00467FE9"/>
    <w:rsid w:val="0047007D"/>
    <w:rsid w:val="00470131"/>
    <w:rsid w:val="00470192"/>
    <w:rsid w:val="00470269"/>
    <w:rsid w:val="00470424"/>
    <w:rsid w:val="0047043B"/>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6D"/>
    <w:rsid w:val="00473701"/>
    <w:rsid w:val="00473893"/>
    <w:rsid w:val="004738EF"/>
    <w:rsid w:val="0047396C"/>
    <w:rsid w:val="0047399F"/>
    <w:rsid w:val="004739A6"/>
    <w:rsid w:val="00473B69"/>
    <w:rsid w:val="00473CE7"/>
    <w:rsid w:val="00473E50"/>
    <w:rsid w:val="00473E56"/>
    <w:rsid w:val="00473E68"/>
    <w:rsid w:val="0047404B"/>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72"/>
    <w:rsid w:val="00476D55"/>
    <w:rsid w:val="00476D63"/>
    <w:rsid w:val="00476DA4"/>
    <w:rsid w:val="00476EE2"/>
    <w:rsid w:val="00476FDE"/>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18"/>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E90"/>
    <w:rsid w:val="00482EB0"/>
    <w:rsid w:val="00482F0A"/>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E5"/>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91E"/>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93"/>
    <w:rsid w:val="004951DC"/>
    <w:rsid w:val="00495268"/>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64"/>
    <w:rsid w:val="00495ED0"/>
    <w:rsid w:val="00495F57"/>
    <w:rsid w:val="0049602C"/>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DA0"/>
    <w:rsid w:val="00496EA8"/>
    <w:rsid w:val="00496ECC"/>
    <w:rsid w:val="00496EDF"/>
    <w:rsid w:val="00496F99"/>
    <w:rsid w:val="00496FD0"/>
    <w:rsid w:val="00497064"/>
    <w:rsid w:val="004971C5"/>
    <w:rsid w:val="0049729A"/>
    <w:rsid w:val="004973A3"/>
    <w:rsid w:val="004973E1"/>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69"/>
    <w:rsid w:val="004A667D"/>
    <w:rsid w:val="004A687F"/>
    <w:rsid w:val="004A6881"/>
    <w:rsid w:val="004A6943"/>
    <w:rsid w:val="004A69DA"/>
    <w:rsid w:val="004A6BB0"/>
    <w:rsid w:val="004A6D32"/>
    <w:rsid w:val="004A6D3B"/>
    <w:rsid w:val="004A6E14"/>
    <w:rsid w:val="004A6EA4"/>
    <w:rsid w:val="004A6EF0"/>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8BF"/>
    <w:rsid w:val="004A7969"/>
    <w:rsid w:val="004A7A3A"/>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50"/>
    <w:rsid w:val="004B3891"/>
    <w:rsid w:val="004B38A4"/>
    <w:rsid w:val="004B38AF"/>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609"/>
    <w:rsid w:val="004B57D1"/>
    <w:rsid w:val="004B580C"/>
    <w:rsid w:val="004B58AE"/>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864"/>
    <w:rsid w:val="004C2922"/>
    <w:rsid w:val="004C293D"/>
    <w:rsid w:val="004C298F"/>
    <w:rsid w:val="004C29F1"/>
    <w:rsid w:val="004C2A3C"/>
    <w:rsid w:val="004C2ADE"/>
    <w:rsid w:val="004C2B2D"/>
    <w:rsid w:val="004C2B82"/>
    <w:rsid w:val="004C2BAB"/>
    <w:rsid w:val="004C2CEF"/>
    <w:rsid w:val="004C2EA5"/>
    <w:rsid w:val="004C2F7A"/>
    <w:rsid w:val="004C2FA4"/>
    <w:rsid w:val="004C31DC"/>
    <w:rsid w:val="004C355C"/>
    <w:rsid w:val="004C3593"/>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1F6"/>
    <w:rsid w:val="004C5247"/>
    <w:rsid w:val="004C5311"/>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D80"/>
    <w:rsid w:val="004C7E66"/>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6DF"/>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E4"/>
    <w:rsid w:val="004D2D25"/>
    <w:rsid w:val="004D2E4B"/>
    <w:rsid w:val="004D2ED8"/>
    <w:rsid w:val="004D2F1C"/>
    <w:rsid w:val="004D2FF9"/>
    <w:rsid w:val="004D31A0"/>
    <w:rsid w:val="004D3459"/>
    <w:rsid w:val="004D34B7"/>
    <w:rsid w:val="004D34E4"/>
    <w:rsid w:val="004D3527"/>
    <w:rsid w:val="004D355C"/>
    <w:rsid w:val="004D3590"/>
    <w:rsid w:val="004D35CA"/>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5DC"/>
    <w:rsid w:val="004D7615"/>
    <w:rsid w:val="004D76B0"/>
    <w:rsid w:val="004D773D"/>
    <w:rsid w:val="004D787A"/>
    <w:rsid w:val="004D787E"/>
    <w:rsid w:val="004D797E"/>
    <w:rsid w:val="004D79AD"/>
    <w:rsid w:val="004D7B62"/>
    <w:rsid w:val="004D7BB0"/>
    <w:rsid w:val="004D7BC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6C6"/>
    <w:rsid w:val="004E075F"/>
    <w:rsid w:val="004E07B1"/>
    <w:rsid w:val="004E07C9"/>
    <w:rsid w:val="004E0899"/>
    <w:rsid w:val="004E08DD"/>
    <w:rsid w:val="004E0939"/>
    <w:rsid w:val="004E095E"/>
    <w:rsid w:val="004E0989"/>
    <w:rsid w:val="004E098D"/>
    <w:rsid w:val="004E0997"/>
    <w:rsid w:val="004E0AAD"/>
    <w:rsid w:val="004E0ACA"/>
    <w:rsid w:val="004E0B6B"/>
    <w:rsid w:val="004E0B98"/>
    <w:rsid w:val="004E0BFF"/>
    <w:rsid w:val="004E0E12"/>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36"/>
    <w:rsid w:val="004E2E46"/>
    <w:rsid w:val="004E2E5F"/>
    <w:rsid w:val="004E2EA9"/>
    <w:rsid w:val="004E2ED0"/>
    <w:rsid w:val="004E2EE4"/>
    <w:rsid w:val="004E2F1E"/>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C"/>
    <w:rsid w:val="004E3D29"/>
    <w:rsid w:val="004E3EBC"/>
    <w:rsid w:val="004E3FB1"/>
    <w:rsid w:val="004E4115"/>
    <w:rsid w:val="004E421D"/>
    <w:rsid w:val="004E4286"/>
    <w:rsid w:val="004E42DC"/>
    <w:rsid w:val="004E42F1"/>
    <w:rsid w:val="004E42FB"/>
    <w:rsid w:val="004E438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258"/>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22"/>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0E"/>
    <w:rsid w:val="004F0E27"/>
    <w:rsid w:val="004F0E80"/>
    <w:rsid w:val="004F0EF1"/>
    <w:rsid w:val="004F0EFA"/>
    <w:rsid w:val="004F0EFE"/>
    <w:rsid w:val="004F0F60"/>
    <w:rsid w:val="004F0FE8"/>
    <w:rsid w:val="004F0FED"/>
    <w:rsid w:val="004F1085"/>
    <w:rsid w:val="004F10C8"/>
    <w:rsid w:val="004F1175"/>
    <w:rsid w:val="004F1190"/>
    <w:rsid w:val="004F1238"/>
    <w:rsid w:val="004F1289"/>
    <w:rsid w:val="004F1400"/>
    <w:rsid w:val="004F14D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32C"/>
    <w:rsid w:val="004F2387"/>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373"/>
    <w:rsid w:val="004F73FB"/>
    <w:rsid w:val="004F7410"/>
    <w:rsid w:val="004F74A6"/>
    <w:rsid w:val="004F74B3"/>
    <w:rsid w:val="004F7561"/>
    <w:rsid w:val="004F766E"/>
    <w:rsid w:val="004F76DB"/>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2FE3"/>
    <w:rsid w:val="005031C0"/>
    <w:rsid w:val="00503289"/>
    <w:rsid w:val="0050334D"/>
    <w:rsid w:val="005033AB"/>
    <w:rsid w:val="0050344B"/>
    <w:rsid w:val="0050346D"/>
    <w:rsid w:val="00503A65"/>
    <w:rsid w:val="00503B9B"/>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C2"/>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910"/>
    <w:rsid w:val="00505A21"/>
    <w:rsid w:val="00505BCB"/>
    <w:rsid w:val="00505C89"/>
    <w:rsid w:val="00505CA0"/>
    <w:rsid w:val="00505D1B"/>
    <w:rsid w:val="00505D63"/>
    <w:rsid w:val="00505E6B"/>
    <w:rsid w:val="00505F22"/>
    <w:rsid w:val="005060CA"/>
    <w:rsid w:val="00506261"/>
    <w:rsid w:val="005063A4"/>
    <w:rsid w:val="00506428"/>
    <w:rsid w:val="005065A1"/>
    <w:rsid w:val="00506780"/>
    <w:rsid w:val="0050691B"/>
    <w:rsid w:val="0050692A"/>
    <w:rsid w:val="0050694C"/>
    <w:rsid w:val="00506961"/>
    <w:rsid w:val="00506A10"/>
    <w:rsid w:val="00506B3F"/>
    <w:rsid w:val="00506BAE"/>
    <w:rsid w:val="00506BCA"/>
    <w:rsid w:val="00506BFA"/>
    <w:rsid w:val="00506C18"/>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A8"/>
    <w:rsid w:val="00510BF5"/>
    <w:rsid w:val="00510C1E"/>
    <w:rsid w:val="00510C7D"/>
    <w:rsid w:val="00510D26"/>
    <w:rsid w:val="00510E07"/>
    <w:rsid w:val="00510F05"/>
    <w:rsid w:val="00510F36"/>
    <w:rsid w:val="005110DF"/>
    <w:rsid w:val="00511146"/>
    <w:rsid w:val="0051114E"/>
    <w:rsid w:val="00511161"/>
    <w:rsid w:val="0051116E"/>
    <w:rsid w:val="00511235"/>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2D"/>
    <w:rsid w:val="0052345F"/>
    <w:rsid w:val="005234BC"/>
    <w:rsid w:val="00523585"/>
    <w:rsid w:val="005235FD"/>
    <w:rsid w:val="00523735"/>
    <w:rsid w:val="00523907"/>
    <w:rsid w:val="005239E6"/>
    <w:rsid w:val="005239FE"/>
    <w:rsid w:val="00523A79"/>
    <w:rsid w:val="00523AFF"/>
    <w:rsid w:val="00523B04"/>
    <w:rsid w:val="00523B85"/>
    <w:rsid w:val="00523D01"/>
    <w:rsid w:val="00523D09"/>
    <w:rsid w:val="00523D94"/>
    <w:rsid w:val="0052404D"/>
    <w:rsid w:val="0052411A"/>
    <w:rsid w:val="005241D8"/>
    <w:rsid w:val="00524747"/>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0AE"/>
    <w:rsid w:val="005271D2"/>
    <w:rsid w:val="00527222"/>
    <w:rsid w:val="00527261"/>
    <w:rsid w:val="005272CE"/>
    <w:rsid w:val="005272E8"/>
    <w:rsid w:val="00527442"/>
    <w:rsid w:val="00527554"/>
    <w:rsid w:val="0052766B"/>
    <w:rsid w:val="00527749"/>
    <w:rsid w:val="00527798"/>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CE"/>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DF"/>
    <w:rsid w:val="00532AEE"/>
    <w:rsid w:val="00532AF9"/>
    <w:rsid w:val="00532B64"/>
    <w:rsid w:val="00532B99"/>
    <w:rsid w:val="00532CDB"/>
    <w:rsid w:val="00532D9D"/>
    <w:rsid w:val="00532E48"/>
    <w:rsid w:val="00532E8E"/>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271"/>
    <w:rsid w:val="0053534E"/>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8F"/>
    <w:rsid w:val="00536A11"/>
    <w:rsid w:val="00536AFC"/>
    <w:rsid w:val="00536BBF"/>
    <w:rsid w:val="00536C5F"/>
    <w:rsid w:val="00536CE7"/>
    <w:rsid w:val="00536D18"/>
    <w:rsid w:val="00536D4B"/>
    <w:rsid w:val="00536D85"/>
    <w:rsid w:val="00536DC9"/>
    <w:rsid w:val="00536EE4"/>
    <w:rsid w:val="00536EF0"/>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569"/>
    <w:rsid w:val="00543604"/>
    <w:rsid w:val="0054372E"/>
    <w:rsid w:val="00543A6D"/>
    <w:rsid w:val="00543A7B"/>
    <w:rsid w:val="00543B56"/>
    <w:rsid w:val="00543BCC"/>
    <w:rsid w:val="00543C37"/>
    <w:rsid w:val="00543F62"/>
    <w:rsid w:val="005440B4"/>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35"/>
    <w:rsid w:val="005470B5"/>
    <w:rsid w:val="00547353"/>
    <w:rsid w:val="0054738B"/>
    <w:rsid w:val="005473BC"/>
    <w:rsid w:val="005473C5"/>
    <w:rsid w:val="00547468"/>
    <w:rsid w:val="00547512"/>
    <w:rsid w:val="0054752A"/>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1C"/>
    <w:rsid w:val="00550354"/>
    <w:rsid w:val="005504AB"/>
    <w:rsid w:val="005504C7"/>
    <w:rsid w:val="005504D3"/>
    <w:rsid w:val="00550552"/>
    <w:rsid w:val="00550752"/>
    <w:rsid w:val="0055082D"/>
    <w:rsid w:val="00550831"/>
    <w:rsid w:val="0055094C"/>
    <w:rsid w:val="00550AA2"/>
    <w:rsid w:val="00550B94"/>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8D"/>
    <w:rsid w:val="005533F9"/>
    <w:rsid w:val="00553458"/>
    <w:rsid w:val="0055347B"/>
    <w:rsid w:val="005534A3"/>
    <w:rsid w:val="00553639"/>
    <w:rsid w:val="00553765"/>
    <w:rsid w:val="005537C0"/>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24"/>
    <w:rsid w:val="00555B8E"/>
    <w:rsid w:val="00555C25"/>
    <w:rsid w:val="00555D77"/>
    <w:rsid w:val="00555E39"/>
    <w:rsid w:val="00555F17"/>
    <w:rsid w:val="00555FAF"/>
    <w:rsid w:val="0055618F"/>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3D"/>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B"/>
    <w:rsid w:val="00562F6D"/>
    <w:rsid w:val="00562FF0"/>
    <w:rsid w:val="00563093"/>
    <w:rsid w:val="005630B7"/>
    <w:rsid w:val="005630C7"/>
    <w:rsid w:val="00563152"/>
    <w:rsid w:val="005631BB"/>
    <w:rsid w:val="005631FF"/>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EAC"/>
    <w:rsid w:val="00563F69"/>
    <w:rsid w:val="00564050"/>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789"/>
    <w:rsid w:val="0056595F"/>
    <w:rsid w:val="00565A02"/>
    <w:rsid w:val="00565AC4"/>
    <w:rsid w:val="00565B9B"/>
    <w:rsid w:val="00565C24"/>
    <w:rsid w:val="00565F43"/>
    <w:rsid w:val="005660F1"/>
    <w:rsid w:val="00566257"/>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1C"/>
    <w:rsid w:val="0057015A"/>
    <w:rsid w:val="00570195"/>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4B5"/>
    <w:rsid w:val="0057156E"/>
    <w:rsid w:val="00571700"/>
    <w:rsid w:val="00571780"/>
    <w:rsid w:val="0057182D"/>
    <w:rsid w:val="00571835"/>
    <w:rsid w:val="005718FC"/>
    <w:rsid w:val="00571936"/>
    <w:rsid w:val="00571A5D"/>
    <w:rsid w:val="00571AE0"/>
    <w:rsid w:val="00571BF3"/>
    <w:rsid w:val="00571D8A"/>
    <w:rsid w:val="00571F19"/>
    <w:rsid w:val="00571FDA"/>
    <w:rsid w:val="0057208B"/>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CC4"/>
    <w:rsid w:val="00573DED"/>
    <w:rsid w:val="00573E6B"/>
    <w:rsid w:val="00573EAF"/>
    <w:rsid w:val="00573FC1"/>
    <w:rsid w:val="00574176"/>
    <w:rsid w:val="00574183"/>
    <w:rsid w:val="0057418E"/>
    <w:rsid w:val="00574226"/>
    <w:rsid w:val="005742DE"/>
    <w:rsid w:val="00574415"/>
    <w:rsid w:val="005744AE"/>
    <w:rsid w:val="00574551"/>
    <w:rsid w:val="005745A5"/>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5E"/>
    <w:rsid w:val="005752AC"/>
    <w:rsid w:val="00575330"/>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F24"/>
    <w:rsid w:val="0057600B"/>
    <w:rsid w:val="00576076"/>
    <w:rsid w:val="005760A5"/>
    <w:rsid w:val="0057616A"/>
    <w:rsid w:val="00576457"/>
    <w:rsid w:val="00576464"/>
    <w:rsid w:val="00576466"/>
    <w:rsid w:val="005764D8"/>
    <w:rsid w:val="00576521"/>
    <w:rsid w:val="005765CF"/>
    <w:rsid w:val="00576674"/>
    <w:rsid w:val="0057678C"/>
    <w:rsid w:val="005767D3"/>
    <w:rsid w:val="00576819"/>
    <w:rsid w:val="0057684C"/>
    <w:rsid w:val="0057699D"/>
    <w:rsid w:val="00576C31"/>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C32"/>
    <w:rsid w:val="00580C8F"/>
    <w:rsid w:val="00580D3A"/>
    <w:rsid w:val="00580ED2"/>
    <w:rsid w:val="005810F0"/>
    <w:rsid w:val="00581147"/>
    <w:rsid w:val="005811DE"/>
    <w:rsid w:val="005811F8"/>
    <w:rsid w:val="005811F9"/>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88"/>
    <w:rsid w:val="00582ED8"/>
    <w:rsid w:val="00582EED"/>
    <w:rsid w:val="00582F76"/>
    <w:rsid w:val="00583062"/>
    <w:rsid w:val="005830BC"/>
    <w:rsid w:val="005832CC"/>
    <w:rsid w:val="00583345"/>
    <w:rsid w:val="00583379"/>
    <w:rsid w:val="005833D2"/>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C5"/>
    <w:rsid w:val="005900D4"/>
    <w:rsid w:val="00590204"/>
    <w:rsid w:val="00590343"/>
    <w:rsid w:val="005903EC"/>
    <w:rsid w:val="0059044F"/>
    <w:rsid w:val="005904AF"/>
    <w:rsid w:val="005904D0"/>
    <w:rsid w:val="005906E7"/>
    <w:rsid w:val="0059071E"/>
    <w:rsid w:val="005907D7"/>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5C"/>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3C"/>
    <w:rsid w:val="005963B2"/>
    <w:rsid w:val="00596406"/>
    <w:rsid w:val="00596451"/>
    <w:rsid w:val="005965C1"/>
    <w:rsid w:val="00596707"/>
    <w:rsid w:val="00596759"/>
    <w:rsid w:val="00596774"/>
    <w:rsid w:val="00596949"/>
    <w:rsid w:val="00596951"/>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D7B"/>
    <w:rsid w:val="00597E1E"/>
    <w:rsid w:val="00597F67"/>
    <w:rsid w:val="00597FA4"/>
    <w:rsid w:val="005A028D"/>
    <w:rsid w:val="005A02E8"/>
    <w:rsid w:val="005A032F"/>
    <w:rsid w:val="005A0374"/>
    <w:rsid w:val="005A0383"/>
    <w:rsid w:val="005A045E"/>
    <w:rsid w:val="005A0508"/>
    <w:rsid w:val="005A062F"/>
    <w:rsid w:val="005A07E7"/>
    <w:rsid w:val="005A0924"/>
    <w:rsid w:val="005A0961"/>
    <w:rsid w:val="005A0AA7"/>
    <w:rsid w:val="005A0B68"/>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B4"/>
    <w:rsid w:val="005A3BE8"/>
    <w:rsid w:val="005A3C11"/>
    <w:rsid w:val="005A3C2A"/>
    <w:rsid w:val="005A3D92"/>
    <w:rsid w:val="005A3EA1"/>
    <w:rsid w:val="005A3F08"/>
    <w:rsid w:val="005A3F1B"/>
    <w:rsid w:val="005A3F31"/>
    <w:rsid w:val="005A3F82"/>
    <w:rsid w:val="005A3FA1"/>
    <w:rsid w:val="005A4027"/>
    <w:rsid w:val="005A4064"/>
    <w:rsid w:val="005A40A9"/>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43"/>
    <w:rsid w:val="005A529A"/>
    <w:rsid w:val="005A52E1"/>
    <w:rsid w:val="005A536E"/>
    <w:rsid w:val="005A538B"/>
    <w:rsid w:val="005A549D"/>
    <w:rsid w:val="005A560B"/>
    <w:rsid w:val="005A566E"/>
    <w:rsid w:val="005A5677"/>
    <w:rsid w:val="005A577F"/>
    <w:rsid w:val="005A581F"/>
    <w:rsid w:val="005A5885"/>
    <w:rsid w:val="005A5892"/>
    <w:rsid w:val="005A58A3"/>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98"/>
    <w:rsid w:val="005A6E0F"/>
    <w:rsid w:val="005A6E6B"/>
    <w:rsid w:val="005A6EAD"/>
    <w:rsid w:val="005A6F57"/>
    <w:rsid w:val="005A6F65"/>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EA3"/>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46C"/>
    <w:rsid w:val="005B7651"/>
    <w:rsid w:val="005B76CB"/>
    <w:rsid w:val="005B77A3"/>
    <w:rsid w:val="005B781A"/>
    <w:rsid w:val="005B7860"/>
    <w:rsid w:val="005B7874"/>
    <w:rsid w:val="005B78C9"/>
    <w:rsid w:val="005B78E8"/>
    <w:rsid w:val="005B798B"/>
    <w:rsid w:val="005B7BF4"/>
    <w:rsid w:val="005B7C2F"/>
    <w:rsid w:val="005B7D18"/>
    <w:rsid w:val="005B7D9F"/>
    <w:rsid w:val="005B7E74"/>
    <w:rsid w:val="005B7EE8"/>
    <w:rsid w:val="005B7FD4"/>
    <w:rsid w:val="005B7FF0"/>
    <w:rsid w:val="005C0176"/>
    <w:rsid w:val="005C0293"/>
    <w:rsid w:val="005C033B"/>
    <w:rsid w:val="005C0394"/>
    <w:rsid w:val="005C040A"/>
    <w:rsid w:val="005C0457"/>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655"/>
    <w:rsid w:val="005C57CF"/>
    <w:rsid w:val="005C57D0"/>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B11"/>
    <w:rsid w:val="005C6E0C"/>
    <w:rsid w:val="005C6EB9"/>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48"/>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117"/>
    <w:rsid w:val="005E0195"/>
    <w:rsid w:val="005E0249"/>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6"/>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1F7"/>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68"/>
    <w:rsid w:val="005F198D"/>
    <w:rsid w:val="005F1A14"/>
    <w:rsid w:val="005F1A15"/>
    <w:rsid w:val="005F1A76"/>
    <w:rsid w:val="005F1A91"/>
    <w:rsid w:val="005F1A96"/>
    <w:rsid w:val="005F1BD7"/>
    <w:rsid w:val="005F1D63"/>
    <w:rsid w:val="005F1E40"/>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E1"/>
    <w:rsid w:val="005F3880"/>
    <w:rsid w:val="005F38D9"/>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192"/>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5C"/>
    <w:rsid w:val="005F4DBD"/>
    <w:rsid w:val="005F4E0B"/>
    <w:rsid w:val="005F4EB9"/>
    <w:rsid w:val="005F5081"/>
    <w:rsid w:val="005F50F5"/>
    <w:rsid w:val="005F5146"/>
    <w:rsid w:val="005F51D8"/>
    <w:rsid w:val="005F521A"/>
    <w:rsid w:val="005F52C4"/>
    <w:rsid w:val="005F536D"/>
    <w:rsid w:val="005F53B4"/>
    <w:rsid w:val="005F5415"/>
    <w:rsid w:val="005F5447"/>
    <w:rsid w:val="005F549E"/>
    <w:rsid w:val="005F54DE"/>
    <w:rsid w:val="005F56E7"/>
    <w:rsid w:val="005F5742"/>
    <w:rsid w:val="005F57A6"/>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3B"/>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CDB"/>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CB"/>
    <w:rsid w:val="006113FE"/>
    <w:rsid w:val="00611455"/>
    <w:rsid w:val="00611550"/>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F1"/>
    <w:rsid w:val="0061274A"/>
    <w:rsid w:val="00612781"/>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455"/>
    <w:rsid w:val="0061357A"/>
    <w:rsid w:val="00613683"/>
    <w:rsid w:val="006136CE"/>
    <w:rsid w:val="006136E5"/>
    <w:rsid w:val="0061370F"/>
    <w:rsid w:val="006137A4"/>
    <w:rsid w:val="00613801"/>
    <w:rsid w:val="00613828"/>
    <w:rsid w:val="00613918"/>
    <w:rsid w:val="006139AF"/>
    <w:rsid w:val="00613A32"/>
    <w:rsid w:val="00613A3E"/>
    <w:rsid w:val="00613A4D"/>
    <w:rsid w:val="00613B3F"/>
    <w:rsid w:val="00613B49"/>
    <w:rsid w:val="00613B56"/>
    <w:rsid w:val="00613BF4"/>
    <w:rsid w:val="00613C27"/>
    <w:rsid w:val="00613D6C"/>
    <w:rsid w:val="00613E2D"/>
    <w:rsid w:val="00613F33"/>
    <w:rsid w:val="00613F64"/>
    <w:rsid w:val="00613FCF"/>
    <w:rsid w:val="00614149"/>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762"/>
    <w:rsid w:val="00616937"/>
    <w:rsid w:val="00616952"/>
    <w:rsid w:val="006169DE"/>
    <w:rsid w:val="00616AA6"/>
    <w:rsid w:val="00616AD2"/>
    <w:rsid w:val="00616D1F"/>
    <w:rsid w:val="00616E05"/>
    <w:rsid w:val="00616E3E"/>
    <w:rsid w:val="00616F32"/>
    <w:rsid w:val="00616F36"/>
    <w:rsid w:val="00616F39"/>
    <w:rsid w:val="00616F96"/>
    <w:rsid w:val="00616FBF"/>
    <w:rsid w:val="0061712B"/>
    <w:rsid w:val="00617322"/>
    <w:rsid w:val="00617399"/>
    <w:rsid w:val="006173C4"/>
    <w:rsid w:val="00617443"/>
    <w:rsid w:val="006174D9"/>
    <w:rsid w:val="006175F5"/>
    <w:rsid w:val="006175FA"/>
    <w:rsid w:val="00617647"/>
    <w:rsid w:val="006176D2"/>
    <w:rsid w:val="006176D9"/>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04"/>
    <w:rsid w:val="00620ACD"/>
    <w:rsid w:val="00620C83"/>
    <w:rsid w:val="00620DEE"/>
    <w:rsid w:val="00620E1F"/>
    <w:rsid w:val="00620E85"/>
    <w:rsid w:val="00620EC5"/>
    <w:rsid w:val="00620EE9"/>
    <w:rsid w:val="00620F0F"/>
    <w:rsid w:val="00620F26"/>
    <w:rsid w:val="0062106F"/>
    <w:rsid w:val="006211B1"/>
    <w:rsid w:val="00621274"/>
    <w:rsid w:val="00621337"/>
    <w:rsid w:val="00621345"/>
    <w:rsid w:val="00621727"/>
    <w:rsid w:val="00621741"/>
    <w:rsid w:val="00621849"/>
    <w:rsid w:val="00621887"/>
    <w:rsid w:val="006218CB"/>
    <w:rsid w:val="00621B86"/>
    <w:rsid w:val="00621BC6"/>
    <w:rsid w:val="00621EA1"/>
    <w:rsid w:val="00621F9B"/>
    <w:rsid w:val="00622045"/>
    <w:rsid w:val="0062220D"/>
    <w:rsid w:val="0062252B"/>
    <w:rsid w:val="00622565"/>
    <w:rsid w:val="006225A5"/>
    <w:rsid w:val="0062260D"/>
    <w:rsid w:val="00622615"/>
    <w:rsid w:val="006226A6"/>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A2"/>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B0"/>
    <w:rsid w:val="00626E6B"/>
    <w:rsid w:val="006271CD"/>
    <w:rsid w:val="0062720E"/>
    <w:rsid w:val="00627274"/>
    <w:rsid w:val="006272C5"/>
    <w:rsid w:val="0062735C"/>
    <w:rsid w:val="006273DF"/>
    <w:rsid w:val="006275E7"/>
    <w:rsid w:val="006275F4"/>
    <w:rsid w:val="00627699"/>
    <w:rsid w:val="006279A1"/>
    <w:rsid w:val="00627A90"/>
    <w:rsid w:val="00627AC1"/>
    <w:rsid w:val="00627C2D"/>
    <w:rsid w:val="00627C69"/>
    <w:rsid w:val="00627CE4"/>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C5"/>
    <w:rsid w:val="006306B7"/>
    <w:rsid w:val="006306D1"/>
    <w:rsid w:val="0063076B"/>
    <w:rsid w:val="00630786"/>
    <w:rsid w:val="0063095B"/>
    <w:rsid w:val="00630993"/>
    <w:rsid w:val="006309B7"/>
    <w:rsid w:val="006309E4"/>
    <w:rsid w:val="00630A61"/>
    <w:rsid w:val="00630A6C"/>
    <w:rsid w:val="00630B41"/>
    <w:rsid w:val="00630B7D"/>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791"/>
    <w:rsid w:val="006377A0"/>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3D"/>
    <w:rsid w:val="00640D82"/>
    <w:rsid w:val="00640E0A"/>
    <w:rsid w:val="00640F47"/>
    <w:rsid w:val="00641087"/>
    <w:rsid w:val="0064122B"/>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E1"/>
    <w:rsid w:val="00642439"/>
    <w:rsid w:val="0064246E"/>
    <w:rsid w:val="00642477"/>
    <w:rsid w:val="006424DD"/>
    <w:rsid w:val="006425F4"/>
    <w:rsid w:val="00642602"/>
    <w:rsid w:val="006426E8"/>
    <w:rsid w:val="006427C1"/>
    <w:rsid w:val="006428A2"/>
    <w:rsid w:val="0064291F"/>
    <w:rsid w:val="006429FF"/>
    <w:rsid w:val="00642A03"/>
    <w:rsid w:val="00642ABA"/>
    <w:rsid w:val="00642AFC"/>
    <w:rsid w:val="00642B43"/>
    <w:rsid w:val="00642BE9"/>
    <w:rsid w:val="00642D7F"/>
    <w:rsid w:val="00642D86"/>
    <w:rsid w:val="00642DE6"/>
    <w:rsid w:val="00642EDC"/>
    <w:rsid w:val="00642F02"/>
    <w:rsid w:val="00642F14"/>
    <w:rsid w:val="00643044"/>
    <w:rsid w:val="00643065"/>
    <w:rsid w:val="006430FA"/>
    <w:rsid w:val="006431CD"/>
    <w:rsid w:val="0064320D"/>
    <w:rsid w:val="00643712"/>
    <w:rsid w:val="0064376A"/>
    <w:rsid w:val="006437D9"/>
    <w:rsid w:val="006438A1"/>
    <w:rsid w:val="006438B4"/>
    <w:rsid w:val="006439BB"/>
    <w:rsid w:val="00643A0B"/>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724"/>
    <w:rsid w:val="00644793"/>
    <w:rsid w:val="006447AA"/>
    <w:rsid w:val="006447FD"/>
    <w:rsid w:val="006449B4"/>
    <w:rsid w:val="00644A41"/>
    <w:rsid w:val="00644AD0"/>
    <w:rsid w:val="00644B0E"/>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EB"/>
    <w:rsid w:val="00646DF4"/>
    <w:rsid w:val="00646E16"/>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8D"/>
    <w:rsid w:val="00651894"/>
    <w:rsid w:val="006518C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538"/>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66"/>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C08"/>
    <w:rsid w:val="00661C2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94A"/>
    <w:rsid w:val="0066497D"/>
    <w:rsid w:val="00664ACB"/>
    <w:rsid w:val="00664B6D"/>
    <w:rsid w:val="00664DF3"/>
    <w:rsid w:val="00664F38"/>
    <w:rsid w:val="00664F6B"/>
    <w:rsid w:val="00664F7A"/>
    <w:rsid w:val="00664F85"/>
    <w:rsid w:val="00664FEE"/>
    <w:rsid w:val="0066512E"/>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81"/>
    <w:rsid w:val="006660BE"/>
    <w:rsid w:val="006660C7"/>
    <w:rsid w:val="0066613D"/>
    <w:rsid w:val="00666143"/>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C0"/>
    <w:rsid w:val="00666CCE"/>
    <w:rsid w:val="00666DA2"/>
    <w:rsid w:val="00666E43"/>
    <w:rsid w:val="00666E6C"/>
    <w:rsid w:val="00666EA5"/>
    <w:rsid w:val="00666EDD"/>
    <w:rsid w:val="00666F24"/>
    <w:rsid w:val="00666FC3"/>
    <w:rsid w:val="0066707B"/>
    <w:rsid w:val="00667107"/>
    <w:rsid w:val="006671AE"/>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9F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6A5"/>
    <w:rsid w:val="006766A7"/>
    <w:rsid w:val="0067671D"/>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91"/>
    <w:rsid w:val="00677CF9"/>
    <w:rsid w:val="00677D0E"/>
    <w:rsid w:val="00677D4B"/>
    <w:rsid w:val="00677EE9"/>
    <w:rsid w:val="00677F50"/>
    <w:rsid w:val="00680064"/>
    <w:rsid w:val="00680114"/>
    <w:rsid w:val="00680121"/>
    <w:rsid w:val="0068015C"/>
    <w:rsid w:val="006801F3"/>
    <w:rsid w:val="00680212"/>
    <w:rsid w:val="00680341"/>
    <w:rsid w:val="00680428"/>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D8"/>
    <w:rsid w:val="006841FE"/>
    <w:rsid w:val="0068426C"/>
    <w:rsid w:val="0068429E"/>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5F74"/>
    <w:rsid w:val="00686110"/>
    <w:rsid w:val="00686196"/>
    <w:rsid w:val="006861D7"/>
    <w:rsid w:val="006861F9"/>
    <w:rsid w:val="006862B5"/>
    <w:rsid w:val="006864CE"/>
    <w:rsid w:val="006864FC"/>
    <w:rsid w:val="0068654B"/>
    <w:rsid w:val="00686624"/>
    <w:rsid w:val="00686633"/>
    <w:rsid w:val="006867EB"/>
    <w:rsid w:val="00686832"/>
    <w:rsid w:val="00686887"/>
    <w:rsid w:val="006868DE"/>
    <w:rsid w:val="006868FE"/>
    <w:rsid w:val="00686944"/>
    <w:rsid w:val="00686D21"/>
    <w:rsid w:val="00686D2E"/>
    <w:rsid w:val="00686EB4"/>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897"/>
    <w:rsid w:val="006908D4"/>
    <w:rsid w:val="00690BA8"/>
    <w:rsid w:val="00690D5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70A"/>
    <w:rsid w:val="00692721"/>
    <w:rsid w:val="0069278F"/>
    <w:rsid w:val="00692887"/>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1DC"/>
    <w:rsid w:val="0069351A"/>
    <w:rsid w:val="0069360D"/>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34D"/>
    <w:rsid w:val="00694359"/>
    <w:rsid w:val="006946A0"/>
    <w:rsid w:val="0069475B"/>
    <w:rsid w:val="00694811"/>
    <w:rsid w:val="006948AC"/>
    <w:rsid w:val="006948AD"/>
    <w:rsid w:val="00694932"/>
    <w:rsid w:val="00694A8D"/>
    <w:rsid w:val="00694AD1"/>
    <w:rsid w:val="00694E74"/>
    <w:rsid w:val="00694FA5"/>
    <w:rsid w:val="00694FD2"/>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5FD0"/>
    <w:rsid w:val="0069617B"/>
    <w:rsid w:val="0069625E"/>
    <w:rsid w:val="00696340"/>
    <w:rsid w:val="00696394"/>
    <w:rsid w:val="006963A0"/>
    <w:rsid w:val="0069646C"/>
    <w:rsid w:val="0069648B"/>
    <w:rsid w:val="00696497"/>
    <w:rsid w:val="00696509"/>
    <w:rsid w:val="006967A9"/>
    <w:rsid w:val="00696805"/>
    <w:rsid w:val="0069684F"/>
    <w:rsid w:val="00696A87"/>
    <w:rsid w:val="00696ADF"/>
    <w:rsid w:val="00696B77"/>
    <w:rsid w:val="00696BE6"/>
    <w:rsid w:val="00696C0C"/>
    <w:rsid w:val="00696D7F"/>
    <w:rsid w:val="00696E49"/>
    <w:rsid w:val="00696E7E"/>
    <w:rsid w:val="00696EF2"/>
    <w:rsid w:val="00697224"/>
    <w:rsid w:val="006972E6"/>
    <w:rsid w:val="006973A8"/>
    <w:rsid w:val="00697867"/>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372"/>
    <w:rsid w:val="006A04D2"/>
    <w:rsid w:val="006A0540"/>
    <w:rsid w:val="006A0555"/>
    <w:rsid w:val="006A06C0"/>
    <w:rsid w:val="006A09AF"/>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121"/>
    <w:rsid w:val="006A11F0"/>
    <w:rsid w:val="006A1229"/>
    <w:rsid w:val="006A1254"/>
    <w:rsid w:val="006A1385"/>
    <w:rsid w:val="006A13D8"/>
    <w:rsid w:val="006A1435"/>
    <w:rsid w:val="006A1442"/>
    <w:rsid w:val="006A1488"/>
    <w:rsid w:val="006A148F"/>
    <w:rsid w:val="006A1513"/>
    <w:rsid w:val="006A1523"/>
    <w:rsid w:val="006A1754"/>
    <w:rsid w:val="006A1797"/>
    <w:rsid w:val="006A1806"/>
    <w:rsid w:val="006A1850"/>
    <w:rsid w:val="006A1891"/>
    <w:rsid w:val="006A1892"/>
    <w:rsid w:val="006A1909"/>
    <w:rsid w:val="006A1956"/>
    <w:rsid w:val="006A19C8"/>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C1C"/>
    <w:rsid w:val="006A2C91"/>
    <w:rsid w:val="006A2CE6"/>
    <w:rsid w:val="006A2D4F"/>
    <w:rsid w:val="006A2E21"/>
    <w:rsid w:val="006A3079"/>
    <w:rsid w:val="006A316F"/>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2F85"/>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3E"/>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B41"/>
    <w:rsid w:val="006C2BB2"/>
    <w:rsid w:val="006C2C02"/>
    <w:rsid w:val="006C2C68"/>
    <w:rsid w:val="006C2C9C"/>
    <w:rsid w:val="006C2E51"/>
    <w:rsid w:val="006C2E99"/>
    <w:rsid w:val="006C312D"/>
    <w:rsid w:val="006C31D9"/>
    <w:rsid w:val="006C3384"/>
    <w:rsid w:val="006C34E5"/>
    <w:rsid w:val="006C35B8"/>
    <w:rsid w:val="006C3751"/>
    <w:rsid w:val="006C3808"/>
    <w:rsid w:val="006C3850"/>
    <w:rsid w:val="006C390A"/>
    <w:rsid w:val="006C3981"/>
    <w:rsid w:val="006C3B01"/>
    <w:rsid w:val="006C3B67"/>
    <w:rsid w:val="006C3BD3"/>
    <w:rsid w:val="006C3DF0"/>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9D9"/>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5E4"/>
    <w:rsid w:val="006D07B2"/>
    <w:rsid w:val="006D07CF"/>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41"/>
    <w:rsid w:val="006D36A9"/>
    <w:rsid w:val="006D37B3"/>
    <w:rsid w:val="006D383D"/>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9E1"/>
    <w:rsid w:val="006D4B20"/>
    <w:rsid w:val="006D4B2C"/>
    <w:rsid w:val="006D4BB3"/>
    <w:rsid w:val="006D4E98"/>
    <w:rsid w:val="006D4FA9"/>
    <w:rsid w:val="006D5067"/>
    <w:rsid w:val="006D516A"/>
    <w:rsid w:val="006D518A"/>
    <w:rsid w:val="006D51DE"/>
    <w:rsid w:val="006D5202"/>
    <w:rsid w:val="006D5216"/>
    <w:rsid w:val="006D5324"/>
    <w:rsid w:val="006D573D"/>
    <w:rsid w:val="006D5906"/>
    <w:rsid w:val="006D59D3"/>
    <w:rsid w:val="006D5A62"/>
    <w:rsid w:val="006D5A7A"/>
    <w:rsid w:val="006D5B61"/>
    <w:rsid w:val="006D5B6F"/>
    <w:rsid w:val="006D5C2C"/>
    <w:rsid w:val="006D5C74"/>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A6"/>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CA"/>
    <w:rsid w:val="006E2759"/>
    <w:rsid w:val="006E2787"/>
    <w:rsid w:val="006E27C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3F2D"/>
    <w:rsid w:val="006E40D4"/>
    <w:rsid w:val="006E41D0"/>
    <w:rsid w:val="006E424E"/>
    <w:rsid w:val="006E4285"/>
    <w:rsid w:val="006E4453"/>
    <w:rsid w:val="006E44E1"/>
    <w:rsid w:val="006E4544"/>
    <w:rsid w:val="006E463D"/>
    <w:rsid w:val="006E46BB"/>
    <w:rsid w:val="006E4706"/>
    <w:rsid w:val="006E4709"/>
    <w:rsid w:val="006E4711"/>
    <w:rsid w:val="006E4739"/>
    <w:rsid w:val="006E48E5"/>
    <w:rsid w:val="006E4934"/>
    <w:rsid w:val="006E4975"/>
    <w:rsid w:val="006E4A32"/>
    <w:rsid w:val="006E4A37"/>
    <w:rsid w:val="006E4B6B"/>
    <w:rsid w:val="006E4C3F"/>
    <w:rsid w:val="006E4C46"/>
    <w:rsid w:val="006E4C4D"/>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D26"/>
    <w:rsid w:val="006E6D3A"/>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E13"/>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F05"/>
    <w:rsid w:val="006F1FFF"/>
    <w:rsid w:val="006F2099"/>
    <w:rsid w:val="006F20A3"/>
    <w:rsid w:val="006F20F0"/>
    <w:rsid w:val="006F211D"/>
    <w:rsid w:val="006F218A"/>
    <w:rsid w:val="006F21E0"/>
    <w:rsid w:val="006F21F6"/>
    <w:rsid w:val="006F2254"/>
    <w:rsid w:val="006F238D"/>
    <w:rsid w:val="006F23C4"/>
    <w:rsid w:val="006F2410"/>
    <w:rsid w:val="006F247F"/>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3FE4"/>
    <w:rsid w:val="006F4012"/>
    <w:rsid w:val="006F4040"/>
    <w:rsid w:val="006F4216"/>
    <w:rsid w:val="006F4257"/>
    <w:rsid w:val="006F42D6"/>
    <w:rsid w:val="006F42F0"/>
    <w:rsid w:val="006F4304"/>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74A"/>
    <w:rsid w:val="00702752"/>
    <w:rsid w:val="00702816"/>
    <w:rsid w:val="00702916"/>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714"/>
    <w:rsid w:val="00707756"/>
    <w:rsid w:val="007077C2"/>
    <w:rsid w:val="00707A7B"/>
    <w:rsid w:val="00707BF2"/>
    <w:rsid w:val="00707C1F"/>
    <w:rsid w:val="00707C2A"/>
    <w:rsid w:val="00707C8C"/>
    <w:rsid w:val="00707D53"/>
    <w:rsid w:val="00707DA5"/>
    <w:rsid w:val="00707E14"/>
    <w:rsid w:val="00707E79"/>
    <w:rsid w:val="00707F00"/>
    <w:rsid w:val="00707F4B"/>
    <w:rsid w:val="00707F8E"/>
    <w:rsid w:val="00710010"/>
    <w:rsid w:val="007100BE"/>
    <w:rsid w:val="0071016B"/>
    <w:rsid w:val="007101AE"/>
    <w:rsid w:val="00710241"/>
    <w:rsid w:val="00710273"/>
    <w:rsid w:val="00710351"/>
    <w:rsid w:val="007103F7"/>
    <w:rsid w:val="00710510"/>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7C"/>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F5"/>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84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D5"/>
    <w:rsid w:val="007243A3"/>
    <w:rsid w:val="00724401"/>
    <w:rsid w:val="00724442"/>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1E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41"/>
    <w:rsid w:val="00725B72"/>
    <w:rsid w:val="00725B91"/>
    <w:rsid w:val="00725BB4"/>
    <w:rsid w:val="00725C60"/>
    <w:rsid w:val="00725E6B"/>
    <w:rsid w:val="00725F46"/>
    <w:rsid w:val="00726016"/>
    <w:rsid w:val="00726078"/>
    <w:rsid w:val="007260DC"/>
    <w:rsid w:val="0072626D"/>
    <w:rsid w:val="00726285"/>
    <w:rsid w:val="007262A9"/>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56D"/>
    <w:rsid w:val="00727598"/>
    <w:rsid w:val="007276A7"/>
    <w:rsid w:val="00727835"/>
    <w:rsid w:val="0072783D"/>
    <w:rsid w:val="00727D21"/>
    <w:rsid w:val="00727D46"/>
    <w:rsid w:val="00727DDA"/>
    <w:rsid w:val="00727DE0"/>
    <w:rsid w:val="00727E44"/>
    <w:rsid w:val="00727F35"/>
    <w:rsid w:val="00727FBE"/>
    <w:rsid w:val="00730001"/>
    <w:rsid w:val="0073011A"/>
    <w:rsid w:val="007302AF"/>
    <w:rsid w:val="00730324"/>
    <w:rsid w:val="007303A3"/>
    <w:rsid w:val="007303AC"/>
    <w:rsid w:val="0073045A"/>
    <w:rsid w:val="0073048F"/>
    <w:rsid w:val="0073055F"/>
    <w:rsid w:val="007305AD"/>
    <w:rsid w:val="00730602"/>
    <w:rsid w:val="0073062B"/>
    <w:rsid w:val="00730708"/>
    <w:rsid w:val="0073073F"/>
    <w:rsid w:val="00730768"/>
    <w:rsid w:val="007307F1"/>
    <w:rsid w:val="0073083A"/>
    <w:rsid w:val="0073086E"/>
    <w:rsid w:val="00730933"/>
    <w:rsid w:val="007309F3"/>
    <w:rsid w:val="00730AE1"/>
    <w:rsid w:val="00730B5A"/>
    <w:rsid w:val="00730C06"/>
    <w:rsid w:val="00730C89"/>
    <w:rsid w:val="00730E77"/>
    <w:rsid w:val="00730EAD"/>
    <w:rsid w:val="00731120"/>
    <w:rsid w:val="00731157"/>
    <w:rsid w:val="007312E3"/>
    <w:rsid w:val="007313AB"/>
    <w:rsid w:val="00731446"/>
    <w:rsid w:val="00731562"/>
    <w:rsid w:val="00731602"/>
    <w:rsid w:val="0073173B"/>
    <w:rsid w:val="00731754"/>
    <w:rsid w:val="007317C3"/>
    <w:rsid w:val="00731850"/>
    <w:rsid w:val="00731865"/>
    <w:rsid w:val="00731A04"/>
    <w:rsid w:val="00731B5F"/>
    <w:rsid w:val="00731CDC"/>
    <w:rsid w:val="00731CDE"/>
    <w:rsid w:val="00732021"/>
    <w:rsid w:val="007320B9"/>
    <w:rsid w:val="007320EA"/>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359"/>
    <w:rsid w:val="0073444B"/>
    <w:rsid w:val="00734631"/>
    <w:rsid w:val="00734808"/>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91"/>
    <w:rsid w:val="007373C1"/>
    <w:rsid w:val="0073744B"/>
    <w:rsid w:val="00737461"/>
    <w:rsid w:val="007376C7"/>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E2"/>
    <w:rsid w:val="00741481"/>
    <w:rsid w:val="007414BF"/>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C1"/>
    <w:rsid w:val="007428C8"/>
    <w:rsid w:val="00742950"/>
    <w:rsid w:val="007429E1"/>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48C"/>
    <w:rsid w:val="007454CD"/>
    <w:rsid w:val="00745533"/>
    <w:rsid w:val="0074559F"/>
    <w:rsid w:val="007455DC"/>
    <w:rsid w:val="00745672"/>
    <w:rsid w:val="007456AE"/>
    <w:rsid w:val="007456CF"/>
    <w:rsid w:val="007457B1"/>
    <w:rsid w:val="00745946"/>
    <w:rsid w:val="00745A72"/>
    <w:rsid w:val="00745B08"/>
    <w:rsid w:val="00745C53"/>
    <w:rsid w:val="00745C77"/>
    <w:rsid w:val="00745D26"/>
    <w:rsid w:val="00745DD8"/>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44E"/>
    <w:rsid w:val="00746586"/>
    <w:rsid w:val="007465F0"/>
    <w:rsid w:val="007466F8"/>
    <w:rsid w:val="00746725"/>
    <w:rsid w:val="00746726"/>
    <w:rsid w:val="0074672D"/>
    <w:rsid w:val="00746B53"/>
    <w:rsid w:val="00746B85"/>
    <w:rsid w:val="00746C3A"/>
    <w:rsid w:val="00746D08"/>
    <w:rsid w:val="00746D1C"/>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551"/>
    <w:rsid w:val="00750887"/>
    <w:rsid w:val="007508AD"/>
    <w:rsid w:val="00750A1B"/>
    <w:rsid w:val="00750A70"/>
    <w:rsid w:val="00750AEB"/>
    <w:rsid w:val="00750B03"/>
    <w:rsid w:val="00750B74"/>
    <w:rsid w:val="00750CCD"/>
    <w:rsid w:val="00750D91"/>
    <w:rsid w:val="00750DFA"/>
    <w:rsid w:val="00750EA7"/>
    <w:rsid w:val="00750F1E"/>
    <w:rsid w:val="007511BF"/>
    <w:rsid w:val="007513FE"/>
    <w:rsid w:val="007514A0"/>
    <w:rsid w:val="0075157C"/>
    <w:rsid w:val="007516B9"/>
    <w:rsid w:val="007516F0"/>
    <w:rsid w:val="0075186A"/>
    <w:rsid w:val="00751902"/>
    <w:rsid w:val="00751B21"/>
    <w:rsid w:val="00751D5B"/>
    <w:rsid w:val="00751E41"/>
    <w:rsid w:val="00751EFB"/>
    <w:rsid w:val="00751F25"/>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F47"/>
    <w:rsid w:val="00752F50"/>
    <w:rsid w:val="007530A0"/>
    <w:rsid w:val="00753102"/>
    <w:rsid w:val="007531C2"/>
    <w:rsid w:val="007531F7"/>
    <w:rsid w:val="00753218"/>
    <w:rsid w:val="0075321D"/>
    <w:rsid w:val="007532C8"/>
    <w:rsid w:val="00753357"/>
    <w:rsid w:val="007533BA"/>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F7"/>
    <w:rsid w:val="00754DB3"/>
    <w:rsid w:val="00754E80"/>
    <w:rsid w:val="00754ECF"/>
    <w:rsid w:val="00754F9F"/>
    <w:rsid w:val="00755000"/>
    <w:rsid w:val="00755151"/>
    <w:rsid w:val="0075534A"/>
    <w:rsid w:val="0075535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60046"/>
    <w:rsid w:val="0076024C"/>
    <w:rsid w:val="00760347"/>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7D4"/>
    <w:rsid w:val="0076292B"/>
    <w:rsid w:val="007629F8"/>
    <w:rsid w:val="00762A1A"/>
    <w:rsid w:val="00762A27"/>
    <w:rsid w:val="00762B50"/>
    <w:rsid w:val="00762BDA"/>
    <w:rsid w:val="00762CCA"/>
    <w:rsid w:val="00762D4D"/>
    <w:rsid w:val="00762D74"/>
    <w:rsid w:val="00762E82"/>
    <w:rsid w:val="00763015"/>
    <w:rsid w:val="00763063"/>
    <w:rsid w:val="007630C4"/>
    <w:rsid w:val="007630EC"/>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8"/>
    <w:rsid w:val="007642DB"/>
    <w:rsid w:val="00764373"/>
    <w:rsid w:val="0076448A"/>
    <w:rsid w:val="00764494"/>
    <w:rsid w:val="0076454E"/>
    <w:rsid w:val="00764762"/>
    <w:rsid w:val="007647FF"/>
    <w:rsid w:val="0076482A"/>
    <w:rsid w:val="00764853"/>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EC"/>
    <w:rsid w:val="00766AED"/>
    <w:rsid w:val="00766B04"/>
    <w:rsid w:val="00766D01"/>
    <w:rsid w:val="00766D5E"/>
    <w:rsid w:val="00766DDC"/>
    <w:rsid w:val="00766E99"/>
    <w:rsid w:val="00766FB6"/>
    <w:rsid w:val="007671C3"/>
    <w:rsid w:val="0076728D"/>
    <w:rsid w:val="0076728F"/>
    <w:rsid w:val="007674B7"/>
    <w:rsid w:val="0076750F"/>
    <w:rsid w:val="007675E1"/>
    <w:rsid w:val="00767629"/>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30E"/>
    <w:rsid w:val="0077035D"/>
    <w:rsid w:val="007703B2"/>
    <w:rsid w:val="0077051A"/>
    <w:rsid w:val="00770525"/>
    <w:rsid w:val="00770599"/>
    <w:rsid w:val="00770743"/>
    <w:rsid w:val="0077090F"/>
    <w:rsid w:val="00770923"/>
    <w:rsid w:val="00770A0E"/>
    <w:rsid w:val="00770C0E"/>
    <w:rsid w:val="00770C76"/>
    <w:rsid w:val="00770CAA"/>
    <w:rsid w:val="00770D51"/>
    <w:rsid w:val="00770E43"/>
    <w:rsid w:val="00770E6D"/>
    <w:rsid w:val="00770ECE"/>
    <w:rsid w:val="00770FEA"/>
    <w:rsid w:val="0077102B"/>
    <w:rsid w:val="00771074"/>
    <w:rsid w:val="007711E6"/>
    <w:rsid w:val="0077127C"/>
    <w:rsid w:val="00771296"/>
    <w:rsid w:val="00771340"/>
    <w:rsid w:val="007714B9"/>
    <w:rsid w:val="007715C1"/>
    <w:rsid w:val="00771760"/>
    <w:rsid w:val="00771888"/>
    <w:rsid w:val="00771A6F"/>
    <w:rsid w:val="00771C0B"/>
    <w:rsid w:val="00771CCF"/>
    <w:rsid w:val="00771E03"/>
    <w:rsid w:val="00771E56"/>
    <w:rsid w:val="00771F3A"/>
    <w:rsid w:val="00771FFB"/>
    <w:rsid w:val="00772187"/>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40"/>
    <w:rsid w:val="0077305F"/>
    <w:rsid w:val="007730C0"/>
    <w:rsid w:val="007732E6"/>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7A"/>
    <w:rsid w:val="007749A5"/>
    <w:rsid w:val="00774A0B"/>
    <w:rsid w:val="00774B06"/>
    <w:rsid w:val="00774BDE"/>
    <w:rsid w:val="00774BDF"/>
    <w:rsid w:val="00774C02"/>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7B6"/>
    <w:rsid w:val="0077787E"/>
    <w:rsid w:val="00777941"/>
    <w:rsid w:val="00777A03"/>
    <w:rsid w:val="00777A36"/>
    <w:rsid w:val="00777B62"/>
    <w:rsid w:val="00777B82"/>
    <w:rsid w:val="00777BD8"/>
    <w:rsid w:val="00777C7D"/>
    <w:rsid w:val="00777C98"/>
    <w:rsid w:val="00777CD7"/>
    <w:rsid w:val="00777D5F"/>
    <w:rsid w:val="00777E11"/>
    <w:rsid w:val="00777E1D"/>
    <w:rsid w:val="00777E68"/>
    <w:rsid w:val="00777EA6"/>
    <w:rsid w:val="00777F9B"/>
    <w:rsid w:val="00780167"/>
    <w:rsid w:val="00780264"/>
    <w:rsid w:val="007802DE"/>
    <w:rsid w:val="0078035F"/>
    <w:rsid w:val="00780456"/>
    <w:rsid w:val="0078049A"/>
    <w:rsid w:val="007804B7"/>
    <w:rsid w:val="007804E6"/>
    <w:rsid w:val="00780625"/>
    <w:rsid w:val="00780627"/>
    <w:rsid w:val="0078064F"/>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60"/>
    <w:rsid w:val="00781A9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811"/>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43"/>
    <w:rsid w:val="00783661"/>
    <w:rsid w:val="00783862"/>
    <w:rsid w:val="007838D5"/>
    <w:rsid w:val="007838F0"/>
    <w:rsid w:val="00783A3C"/>
    <w:rsid w:val="00783A55"/>
    <w:rsid w:val="00783BDF"/>
    <w:rsid w:val="00783BF1"/>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22B"/>
    <w:rsid w:val="0078726A"/>
    <w:rsid w:val="007872CA"/>
    <w:rsid w:val="0078746A"/>
    <w:rsid w:val="007876CA"/>
    <w:rsid w:val="007877E3"/>
    <w:rsid w:val="0078789A"/>
    <w:rsid w:val="00787B89"/>
    <w:rsid w:val="00787D10"/>
    <w:rsid w:val="00787E3E"/>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BDE"/>
    <w:rsid w:val="00790C0B"/>
    <w:rsid w:val="00790CC5"/>
    <w:rsid w:val="00790D54"/>
    <w:rsid w:val="00790F25"/>
    <w:rsid w:val="00790F4A"/>
    <w:rsid w:val="00791066"/>
    <w:rsid w:val="00791135"/>
    <w:rsid w:val="0079121F"/>
    <w:rsid w:val="00791239"/>
    <w:rsid w:val="00791383"/>
    <w:rsid w:val="007913EE"/>
    <w:rsid w:val="0079153C"/>
    <w:rsid w:val="00791587"/>
    <w:rsid w:val="0079162A"/>
    <w:rsid w:val="00791686"/>
    <w:rsid w:val="00791695"/>
    <w:rsid w:val="007916AB"/>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987"/>
    <w:rsid w:val="00792A00"/>
    <w:rsid w:val="00792BC3"/>
    <w:rsid w:val="00792CEA"/>
    <w:rsid w:val="00792D1A"/>
    <w:rsid w:val="00792E2E"/>
    <w:rsid w:val="00792E54"/>
    <w:rsid w:val="00792E6C"/>
    <w:rsid w:val="00792E73"/>
    <w:rsid w:val="00792EC6"/>
    <w:rsid w:val="0079301E"/>
    <w:rsid w:val="0079309E"/>
    <w:rsid w:val="007930D5"/>
    <w:rsid w:val="00793374"/>
    <w:rsid w:val="00793379"/>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904"/>
    <w:rsid w:val="007939DA"/>
    <w:rsid w:val="007939EC"/>
    <w:rsid w:val="00793A09"/>
    <w:rsid w:val="00793A9F"/>
    <w:rsid w:val="00793B02"/>
    <w:rsid w:val="00793B91"/>
    <w:rsid w:val="00793C4B"/>
    <w:rsid w:val="00793CC8"/>
    <w:rsid w:val="00793CF0"/>
    <w:rsid w:val="00793CF8"/>
    <w:rsid w:val="00793D71"/>
    <w:rsid w:val="00793F16"/>
    <w:rsid w:val="00793F26"/>
    <w:rsid w:val="00793F4E"/>
    <w:rsid w:val="0079416A"/>
    <w:rsid w:val="007941D5"/>
    <w:rsid w:val="00794357"/>
    <w:rsid w:val="00794424"/>
    <w:rsid w:val="00794480"/>
    <w:rsid w:val="0079451F"/>
    <w:rsid w:val="00794688"/>
    <w:rsid w:val="007946AA"/>
    <w:rsid w:val="00794789"/>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1D"/>
    <w:rsid w:val="007972FF"/>
    <w:rsid w:val="00797388"/>
    <w:rsid w:val="007973C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96"/>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45"/>
    <w:rsid w:val="007A4AE3"/>
    <w:rsid w:val="007A4B72"/>
    <w:rsid w:val="007A4BE5"/>
    <w:rsid w:val="007A4C10"/>
    <w:rsid w:val="007A4C6A"/>
    <w:rsid w:val="007A4C8A"/>
    <w:rsid w:val="007A4D3D"/>
    <w:rsid w:val="007A4D9B"/>
    <w:rsid w:val="007A4DCE"/>
    <w:rsid w:val="007A4EE1"/>
    <w:rsid w:val="007A4F0F"/>
    <w:rsid w:val="007A4FEE"/>
    <w:rsid w:val="007A50CC"/>
    <w:rsid w:val="007A51C4"/>
    <w:rsid w:val="007A5211"/>
    <w:rsid w:val="007A5297"/>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E31"/>
    <w:rsid w:val="007A5FC4"/>
    <w:rsid w:val="007A606F"/>
    <w:rsid w:val="007A60D5"/>
    <w:rsid w:val="007A6176"/>
    <w:rsid w:val="007A6193"/>
    <w:rsid w:val="007A61F0"/>
    <w:rsid w:val="007A623F"/>
    <w:rsid w:val="007A62A7"/>
    <w:rsid w:val="007A631E"/>
    <w:rsid w:val="007A6462"/>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37"/>
    <w:rsid w:val="007B0D9B"/>
    <w:rsid w:val="007B0DAB"/>
    <w:rsid w:val="007B0F26"/>
    <w:rsid w:val="007B1020"/>
    <w:rsid w:val="007B1077"/>
    <w:rsid w:val="007B1143"/>
    <w:rsid w:val="007B118B"/>
    <w:rsid w:val="007B1195"/>
    <w:rsid w:val="007B1270"/>
    <w:rsid w:val="007B1388"/>
    <w:rsid w:val="007B1545"/>
    <w:rsid w:val="007B15C0"/>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FA3"/>
    <w:rsid w:val="007B4FFA"/>
    <w:rsid w:val="007B516A"/>
    <w:rsid w:val="007B51C3"/>
    <w:rsid w:val="007B5256"/>
    <w:rsid w:val="007B53B4"/>
    <w:rsid w:val="007B5498"/>
    <w:rsid w:val="007B5659"/>
    <w:rsid w:val="007B5736"/>
    <w:rsid w:val="007B57CA"/>
    <w:rsid w:val="007B5943"/>
    <w:rsid w:val="007B5972"/>
    <w:rsid w:val="007B5991"/>
    <w:rsid w:val="007B59E2"/>
    <w:rsid w:val="007B5B1D"/>
    <w:rsid w:val="007B5C54"/>
    <w:rsid w:val="007B5CFE"/>
    <w:rsid w:val="007B5D07"/>
    <w:rsid w:val="007B5D16"/>
    <w:rsid w:val="007B5D89"/>
    <w:rsid w:val="007B5EB7"/>
    <w:rsid w:val="007B5EC9"/>
    <w:rsid w:val="007B6015"/>
    <w:rsid w:val="007B601A"/>
    <w:rsid w:val="007B6022"/>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C9B"/>
    <w:rsid w:val="007C0E8E"/>
    <w:rsid w:val="007C101E"/>
    <w:rsid w:val="007C1152"/>
    <w:rsid w:val="007C132F"/>
    <w:rsid w:val="007C1454"/>
    <w:rsid w:val="007C1484"/>
    <w:rsid w:val="007C14AD"/>
    <w:rsid w:val="007C14C2"/>
    <w:rsid w:val="007C1521"/>
    <w:rsid w:val="007C160D"/>
    <w:rsid w:val="007C1618"/>
    <w:rsid w:val="007C1659"/>
    <w:rsid w:val="007C1711"/>
    <w:rsid w:val="007C17E8"/>
    <w:rsid w:val="007C1813"/>
    <w:rsid w:val="007C188F"/>
    <w:rsid w:val="007C190F"/>
    <w:rsid w:val="007C192E"/>
    <w:rsid w:val="007C1934"/>
    <w:rsid w:val="007C195B"/>
    <w:rsid w:val="007C1B73"/>
    <w:rsid w:val="007C1C3C"/>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A90"/>
    <w:rsid w:val="007C6B20"/>
    <w:rsid w:val="007C6B5D"/>
    <w:rsid w:val="007C6B87"/>
    <w:rsid w:val="007C6C4F"/>
    <w:rsid w:val="007C6D1F"/>
    <w:rsid w:val="007C6D35"/>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EAA"/>
    <w:rsid w:val="007D7F10"/>
    <w:rsid w:val="007D7F93"/>
    <w:rsid w:val="007D7FB2"/>
    <w:rsid w:val="007E00CE"/>
    <w:rsid w:val="007E01A0"/>
    <w:rsid w:val="007E01E8"/>
    <w:rsid w:val="007E0269"/>
    <w:rsid w:val="007E059B"/>
    <w:rsid w:val="007E06D3"/>
    <w:rsid w:val="007E0736"/>
    <w:rsid w:val="007E0763"/>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92F"/>
    <w:rsid w:val="007E1998"/>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245"/>
    <w:rsid w:val="007F243B"/>
    <w:rsid w:val="007F2453"/>
    <w:rsid w:val="007F2495"/>
    <w:rsid w:val="007F24A7"/>
    <w:rsid w:val="007F253B"/>
    <w:rsid w:val="007F26BA"/>
    <w:rsid w:val="007F26ED"/>
    <w:rsid w:val="007F279B"/>
    <w:rsid w:val="007F27ED"/>
    <w:rsid w:val="007F2828"/>
    <w:rsid w:val="007F28BF"/>
    <w:rsid w:val="007F28FC"/>
    <w:rsid w:val="007F2BA2"/>
    <w:rsid w:val="007F2BF4"/>
    <w:rsid w:val="007F2C16"/>
    <w:rsid w:val="007F2C9D"/>
    <w:rsid w:val="007F2D6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486"/>
    <w:rsid w:val="007F453B"/>
    <w:rsid w:val="007F45BE"/>
    <w:rsid w:val="007F45C9"/>
    <w:rsid w:val="007F4681"/>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3B8"/>
    <w:rsid w:val="007F73D0"/>
    <w:rsid w:val="007F7458"/>
    <w:rsid w:val="007F74A7"/>
    <w:rsid w:val="007F75E0"/>
    <w:rsid w:val="007F7602"/>
    <w:rsid w:val="007F76BE"/>
    <w:rsid w:val="007F7797"/>
    <w:rsid w:val="007F77A7"/>
    <w:rsid w:val="007F7835"/>
    <w:rsid w:val="007F7981"/>
    <w:rsid w:val="007F7A59"/>
    <w:rsid w:val="007F7C0C"/>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2D2"/>
    <w:rsid w:val="008023C3"/>
    <w:rsid w:val="008023D2"/>
    <w:rsid w:val="008023F3"/>
    <w:rsid w:val="00802493"/>
    <w:rsid w:val="0080256C"/>
    <w:rsid w:val="008025C2"/>
    <w:rsid w:val="008027A3"/>
    <w:rsid w:val="00802874"/>
    <w:rsid w:val="0080296D"/>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3CC"/>
    <w:rsid w:val="0080447B"/>
    <w:rsid w:val="008044AF"/>
    <w:rsid w:val="008045E5"/>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5003"/>
    <w:rsid w:val="00805041"/>
    <w:rsid w:val="0080509F"/>
    <w:rsid w:val="00805173"/>
    <w:rsid w:val="00805225"/>
    <w:rsid w:val="0080522E"/>
    <w:rsid w:val="008053B2"/>
    <w:rsid w:val="008054D2"/>
    <w:rsid w:val="0080551A"/>
    <w:rsid w:val="0080562D"/>
    <w:rsid w:val="00805889"/>
    <w:rsid w:val="0080588C"/>
    <w:rsid w:val="008058CD"/>
    <w:rsid w:val="0080590F"/>
    <w:rsid w:val="0080598B"/>
    <w:rsid w:val="00805B1F"/>
    <w:rsid w:val="00805C0E"/>
    <w:rsid w:val="00805C6F"/>
    <w:rsid w:val="00805EA7"/>
    <w:rsid w:val="00805EDB"/>
    <w:rsid w:val="008060C9"/>
    <w:rsid w:val="008061CA"/>
    <w:rsid w:val="00806291"/>
    <w:rsid w:val="00806457"/>
    <w:rsid w:val="00806516"/>
    <w:rsid w:val="00806528"/>
    <w:rsid w:val="00806561"/>
    <w:rsid w:val="008065CB"/>
    <w:rsid w:val="0080661F"/>
    <w:rsid w:val="0080667A"/>
    <w:rsid w:val="00806790"/>
    <w:rsid w:val="008068D1"/>
    <w:rsid w:val="0080694B"/>
    <w:rsid w:val="00806B20"/>
    <w:rsid w:val="00806B3D"/>
    <w:rsid w:val="00806C16"/>
    <w:rsid w:val="00806C6B"/>
    <w:rsid w:val="00806E7E"/>
    <w:rsid w:val="00806F7B"/>
    <w:rsid w:val="00806F93"/>
    <w:rsid w:val="00806F95"/>
    <w:rsid w:val="00807105"/>
    <w:rsid w:val="008071CE"/>
    <w:rsid w:val="0080720E"/>
    <w:rsid w:val="0080739F"/>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A7"/>
    <w:rsid w:val="00807FD5"/>
    <w:rsid w:val="00807FFA"/>
    <w:rsid w:val="00810046"/>
    <w:rsid w:val="0081014C"/>
    <w:rsid w:val="00810200"/>
    <w:rsid w:val="00810256"/>
    <w:rsid w:val="0081030C"/>
    <w:rsid w:val="008103A6"/>
    <w:rsid w:val="00810474"/>
    <w:rsid w:val="008104D6"/>
    <w:rsid w:val="0081055F"/>
    <w:rsid w:val="008107DA"/>
    <w:rsid w:val="00810853"/>
    <w:rsid w:val="008108C7"/>
    <w:rsid w:val="00810947"/>
    <w:rsid w:val="00810A77"/>
    <w:rsid w:val="00810BD3"/>
    <w:rsid w:val="00810CE1"/>
    <w:rsid w:val="00810DBD"/>
    <w:rsid w:val="00810F17"/>
    <w:rsid w:val="00810FE2"/>
    <w:rsid w:val="00810FF5"/>
    <w:rsid w:val="00811043"/>
    <w:rsid w:val="0081126F"/>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FB"/>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3BE"/>
    <w:rsid w:val="0081440C"/>
    <w:rsid w:val="00814498"/>
    <w:rsid w:val="008144CA"/>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DEC"/>
    <w:rsid w:val="00815E8B"/>
    <w:rsid w:val="00815FB6"/>
    <w:rsid w:val="00816076"/>
    <w:rsid w:val="00816093"/>
    <w:rsid w:val="008161C8"/>
    <w:rsid w:val="008161FD"/>
    <w:rsid w:val="00816282"/>
    <w:rsid w:val="008163B0"/>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03"/>
    <w:rsid w:val="00820A2E"/>
    <w:rsid w:val="00820A3A"/>
    <w:rsid w:val="00820A9E"/>
    <w:rsid w:val="00820ACE"/>
    <w:rsid w:val="00820AF0"/>
    <w:rsid w:val="00820B2B"/>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6E3"/>
    <w:rsid w:val="00821718"/>
    <w:rsid w:val="00821796"/>
    <w:rsid w:val="00821821"/>
    <w:rsid w:val="008218D7"/>
    <w:rsid w:val="00821923"/>
    <w:rsid w:val="008219F5"/>
    <w:rsid w:val="00821A8E"/>
    <w:rsid w:val="00821AE4"/>
    <w:rsid w:val="00821B34"/>
    <w:rsid w:val="00821B5C"/>
    <w:rsid w:val="00821D7D"/>
    <w:rsid w:val="00821E3F"/>
    <w:rsid w:val="00821EDC"/>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2FBA"/>
    <w:rsid w:val="008230DA"/>
    <w:rsid w:val="0082321A"/>
    <w:rsid w:val="008232BE"/>
    <w:rsid w:val="008233F7"/>
    <w:rsid w:val="00823416"/>
    <w:rsid w:val="00823527"/>
    <w:rsid w:val="00823578"/>
    <w:rsid w:val="00823656"/>
    <w:rsid w:val="0082375A"/>
    <w:rsid w:val="00823885"/>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70D"/>
    <w:rsid w:val="00824744"/>
    <w:rsid w:val="008247F3"/>
    <w:rsid w:val="00824AB9"/>
    <w:rsid w:val="00824AE2"/>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6FE"/>
    <w:rsid w:val="0083078B"/>
    <w:rsid w:val="0083082A"/>
    <w:rsid w:val="00830838"/>
    <w:rsid w:val="00830863"/>
    <w:rsid w:val="00830A0E"/>
    <w:rsid w:val="00830C75"/>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7D"/>
    <w:rsid w:val="00837DDD"/>
    <w:rsid w:val="00837E10"/>
    <w:rsid w:val="00837E22"/>
    <w:rsid w:val="00837EBC"/>
    <w:rsid w:val="00840080"/>
    <w:rsid w:val="008400E6"/>
    <w:rsid w:val="00840102"/>
    <w:rsid w:val="008401A5"/>
    <w:rsid w:val="00840279"/>
    <w:rsid w:val="00840330"/>
    <w:rsid w:val="008403B0"/>
    <w:rsid w:val="008403D7"/>
    <w:rsid w:val="00840425"/>
    <w:rsid w:val="0084046A"/>
    <w:rsid w:val="00840539"/>
    <w:rsid w:val="00840601"/>
    <w:rsid w:val="00840661"/>
    <w:rsid w:val="0084069D"/>
    <w:rsid w:val="008406AE"/>
    <w:rsid w:val="00840736"/>
    <w:rsid w:val="0084086F"/>
    <w:rsid w:val="00840BED"/>
    <w:rsid w:val="00840D36"/>
    <w:rsid w:val="00840DA2"/>
    <w:rsid w:val="00840DE2"/>
    <w:rsid w:val="00840F0D"/>
    <w:rsid w:val="00841040"/>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3AB"/>
    <w:rsid w:val="008444B1"/>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E6A"/>
    <w:rsid w:val="00846F61"/>
    <w:rsid w:val="00846F94"/>
    <w:rsid w:val="00846FAA"/>
    <w:rsid w:val="00847022"/>
    <w:rsid w:val="00847076"/>
    <w:rsid w:val="00847148"/>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E6"/>
    <w:rsid w:val="0085164A"/>
    <w:rsid w:val="00851839"/>
    <w:rsid w:val="00851874"/>
    <w:rsid w:val="0085198E"/>
    <w:rsid w:val="008519A0"/>
    <w:rsid w:val="008519CD"/>
    <w:rsid w:val="008519E9"/>
    <w:rsid w:val="00851A89"/>
    <w:rsid w:val="00851B0F"/>
    <w:rsid w:val="00851B60"/>
    <w:rsid w:val="00851BA9"/>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493"/>
    <w:rsid w:val="00855525"/>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D4"/>
    <w:rsid w:val="00861493"/>
    <w:rsid w:val="0086155E"/>
    <w:rsid w:val="00861780"/>
    <w:rsid w:val="0086183F"/>
    <w:rsid w:val="00861884"/>
    <w:rsid w:val="008619C4"/>
    <w:rsid w:val="00861A86"/>
    <w:rsid w:val="00861AD1"/>
    <w:rsid w:val="00861AF1"/>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E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DB"/>
    <w:rsid w:val="00873EFF"/>
    <w:rsid w:val="00874045"/>
    <w:rsid w:val="00874048"/>
    <w:rsid w:val="00874123"/>
    <w:rsid w:val="0087418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687"/>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7A2"/>
    <w:rsid w:val="008777B6"/>
    <w:rsid w:val="00877878"/>
    <w:rsid w:val="0087787B"/>
    <w:rsid w:val="008778C6"/>
    <w:rsid w:val="008778D9"/>
    <w:rsid w:val="0087790F"/>
    <w:rsid w:val="00877B67"/>
    <w:rsid w:val="00877BBC"/>
    <w:rsid w:val="00877D39"/>
    <w:rsid w:val="00877D97"/>
    <w:rsid w:val="00877DC4"/>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D2"/>
    <w:rsid w:val="008808F3"/>
    <w:rsid w:val="00880914"/>
    <w:rsid w:val="00880BF5"/>
    <w:rsid w:val="00880BF8"/>
    <w:rsid w:val="00880D1E"/>
    <w:rsid w:val="00880D28"/>
    <w:rsid w:val="00880F1E"/>
    <w:rsid w:val="00880FC1"/>
    <w:rsid w:val="008810A4"/>
    <w:rsid w:val="00881153"/>
    <w:rsid w:val="008811EA"/>
    <w:rsid w:val="00881399"/>
    <w:rsid w:val="00881470"/>
    <w:rsid w:val="008815C4"/>
    <w:rsid w:val="00881675"/>
    <w:rsid w:val="0088168C"/>
    <w:rsid w:val="008816EA"/>
    <w:rsid w:val="008817B4"/>
    <w:rsid w:val="00881876"/>
    <w:rsid w:val="008819A0"/>
    <w:rsid w:val="00881B45"/>
    <w:rsid w:val="00881BA6"/>
    <w:rsid w:val="00881C6C"/>
    <w:rsid w:val="00881D61"/>
    <w:rsid w:val="00881E0D"/>
    <w:rsid w:val="00881E67"/>
    <w:rsid w:val="00881F3A"/>
    <w:rsid w:val="00881F9E"/>
    <w:rsid w:val="00881FD6"/>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46"/>
    <w:rsid w:val="00882BC0"/>
    <w:rsid w:val="00882C1B"/>
    <w:rsid w:val="00882D69"/>
    <w:rsid w:val="00882E90"/>
    <w:rsid w:val="00882EC3"/>
    <w:rsid w:val="00882F6E"/>
    <w:rsid w:val="00882FFF"/>
    <w:rsid w:val="0088318A"/>
    <w:rsid w:val="00883412"/>
    <w:rsid w:val="0088349F"/>
    <w:rsid w:val="008835F3"/>
    <w:rsid w:val="0088360F"/>
    <w:rsid w:val="00883632"/>
    <w:rsid w:val="008836B6"/>
    <w:rsid w:val="00883848"/>
    <w:rsid w:val="00883890"/>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E21"/>
    <w:rsid w:val="00885E34"/>
    <w:rsid w:val="00885E50"/>
    <w:rsid w:val="00885EB3"/>
    <w:rsid w:val="00885F69"/>
    <w:rsid w:val="00885FC4"/>
    <w:rsid w:val="0088605C"/>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FF"/>
    <w:rsid w:val="008919C4"/>
    <w:rsid w:val="00891A29"/>
    <w:rsid w:val="00891A2E"/>
    <w:rsid w:val="00891A7E"/>
    <w:rsid w:val="00891B35"/>
    <w:rsid w:val="00891BF3"/>
    <w:rsid w:val="00891FD6"/>
    <w:rsid w:val="008920E8"/>
    <w:rsid w:val="00892101"/>
    <w:rsid w:val="0089216C"/>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128"/>
    <w:rsid w:val="0089412F"/>
    <w:rsid w:val="008941A5"/>
    <w:rsid w:val="0089422C"/>
    <w:rsid w:val="0089422E"/>
    <w:rsid w:val="008942DE"/>
    <w:rsid w:val="00894332"/>
    <w:rsid w:val="0089438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F69"/>
    <w:rsid w:val="008950F4"/>
    <w:rsid w:val="00895146"/>
    <w:rsid w:val="00895189"/>
    <w:rsid w:val="008952ED"/>
    <w:rsid w:val="0089530A"/>
    <w:rsid w:val="0089541A"/>
    <w:rsid w:val="008954CD"/>
    <w:rsid w:val="00895527"/>
    <w:rsid w:val="00895562"/>
    <w:rsid w:val="008955BE"/>
    <w:rsid w:val="00895859"/>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70"/>
    <w:rsid w:val="00897778"/>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5C"/>
    <w:rsid w:val="008A0772"/>
    <w:rsid w:val="008A079B"/>
    <w:rsid w:val="008A089C"/>
    <w:rsid w:val="008A08B1"/>
    <w:rsid w:val="008A08B7"/>
    <w:rsid w:val="008A0907"/>
    <w:rsid w:val="008A0941"/>
    <w:rsid w:val="008A09B8"/>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A68"/>
    <w:rsid w:val="008A2A99"/>
    <w:rsid w:val="008A2B17"/>
    <w:rsid w:val="008A2B7F"/>
    <w:rsid w:val="008A2C5C"/>
    <w:rsid w:val="008A2D13"/>
    <w:rsid w:val="008A2EAE"/>
    <w:rsid w:val="008A303D"/>
    <w:rsid w:val="008A306A"/>
    <w:rsid w:val="008A306D"/>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6000"/>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3087"/>
    <w:rsid w:val="008B311D"/>
    <w:rsid w:val="008B3383"/>
    <w:rsid w:val="008B348E"/>
    <w:rsid w:val="008B3505"/>
    <w:rsid w:val="008B3572"/>
    <w:rsid w:val="008B35B0"/>
    <w:rsid w:val="008B3691"/>
    <w:rsid w:val="008B38FA"/>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B4"/>
    <w:rsid w:val="008B5A07"/>
    <w:rsid w:val="008B5ABF"/>
    <w:rsid w:val="008B5AD9"/>
    <w:rsid w:val="008B5CED"/>
    <w:rsid w:val="008B5D18"/>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89"/>
    <w:rsid w:val="008C0288"/>
    <w:rsid w:val="008C0354"/>
    <w:rsid w:val="008C0467"/>
    <w:rsid w:val="008C0499"/>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CE"/>
    <w:rsid w:val="008C5805"/>
    <w:rsid w:val="008C581E"/>
    <w:rsid w:val="008C5890"/>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51F"/>
    <w:rsid w:val="008C656E"/>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377"/>
    <w:rsid w:val="008D13A0"/>
    <w:rsid w:val="008D13C7"/>
    <w:rsid w:val="008D14FE"/>
    <w:rsid w:val="008D171C"/>
    <w:rsid w:val="008D182B"/>
    <w:rsid w:val="008D18F0"/>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40B2"/>
    <w:rsid w:val="008D40F1"/>
    <w:rsid w:val="008D41D3"/>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B2D"/>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FA"/>
    <w:rsid w:val="008D627E"/>
    <w:rsid w:val="008D62D7"/>
    <w:rsid w:val="008D641F"/>
    <w:rsid w:val="008D6450"/>
    <w:rsid w:val="008D6495"/>
    <w:rsid w:val="008D6615"/>
    <w:rsid w:val="008D661C"/>
    <w:rsid w:val="008D66F2"/>
    <w:rsid w:val="008D67B6"/>
    <w:rsid w:val="008D67FF"/>
    <w:rsid w:val="008D6846"/>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E1F"/>
    <w:rsid w:val="008D7FE7"/>
    <w:rsid w:val="008E0081"/>
    <w:rsid w:val="008E0097"/>
    <w:rsid w:val="008E00EC"/>
    <w:rsid w:val="008E019D"/>
    <w:rsid w:val="008E02F9"/>
    <w:rsid w:val="008E0339"/>
    <w:rsid w:val="008E0572"/>
    <w:rsid w:val="008E0574"/>
    <w:rsid w:val="008E05D0"/>
    <w:rsid w:val="008E067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68C"/>
    <w:rsid w:val="008E36A5"/>
    <w:rsid w:val="008E370D"/>
    <w:rsid w:val="008E37D7"/>
    <w:rsid w:val="008E3928"/>
    <w:rsid w:val="008E3A05"/>
    <w:rsid w:val="008E3A5D"/>
    <w:rsid w:val="008E3C4D"/>
    <w:rsid w:val="008E3CA5"/>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19A"/>
    <w:rsid w:val="008E52B6"/>
    <w:rsid w:val="008E5301"/>
    <w:rsid w:val="008E5309"/>
    <w:rsid w:val="008E5350"/>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03"/>
    <w:rsid w:val="008E621A"/>
    <w:rsid w:val="008E62FA"/>
    <w:rsid w:val="008E640B"/>
    <w:rsid w:val="008E6528"/>
    <w:rsid w:val="008E662A"/>
    <w:rsid w:val="008E662F"/>
    <w:rsid w:val="008E6686"/>
    <w:rsid w:val="008E66C5"/>
    <w:rsid w:val="008E6AD8"/>
    <w:rsid w:val="008E6B8A"/>
    <w:rsid w:val="008E6B9B"/>
    <w:rsid w:val="008E6C37"/>
    <w:rsid w:val="008E6EB2"/>
    <w:rsid w:val="008E6F0D"/>
    <w:rsid w:val="008E700D"/>
    <w:rsid w:val="008E7090"/>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3F8"/>
    <w:rsid w:val="008F062C"/>
    <w:rsid w:val="008F0676"/>
    <w:rsid w:val="008F0709"/>
    <w:rsid w:val="008F0771"/>
    <w:rsid w:val="008F085D"/>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522"/>
    <w:rsid w:val="008F3555"/>
    <w:rsid w:val="008F3591"/>
    <w:rsid w:val="008F35DD"/>
    <w:rsid w:val="008F35FE"/>
    <w:rsid w:val="008F365F"/>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6A"/>
    <w:rsid w:val="009002A1"/>
    <w:rsid w:val="009002E2"/>
    <w:rsid w:val="0090030C"/>
    <w:rsid w:val="0090036D"/>
    <w:rsid w:val="00900431"/>
    <w:rsid w:val="0090050E"/>
    <w:rsid w:val="0090052E"/>
    <w:rsid w:val="00900624"/>
    <w:rsid w:val="009006DA"/>
    <w:rsid w:val="009006FD"/>
    <w:rsid w:val="009007D5"/>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3A7"/>
    <w:rsid w:val="00901407"/>
    <w:rsid w:val="0090140C"/>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8FD"/>
    <w:rsid w:val="0090597B"/>
    <w:rsid w:val="00905BBD"/>
    <w:rsid w:val="00905C7D"/>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B37"/>
    <w:rsid w:val="00910BC1"/>
    <w:rsid w:val="00910DA9"/>
    <w:rsid w:val="00910DCC"/>
    <w:rsid w:val="00910DF7"/>
    <w:rsid w:val="009110CB"/>
    <w:rsid w:val="009110DF"/>
    <w:rsid w:val="00911102"/>
    <w:rsid w:val="00911131"/>
    <w:rsid w:val="0091115F"/>
    <w:rsid w:val="00911192"/>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DC"/>
    <w:rsid w:val="00912BB0"/>
    <w:rsid w:val="00912D89"/>
    <w:rsid w:val="00912DC6"/>
    <w:rsid w:val="00912EFF"/>
    <w:rsid w:val="00913015"/>
    <w:rsid w:val="00913019"/>
    <w:rsid w:val="0091301C"/>
    <w:rsid w:val="0091306A"/>
    <w:rsid w:val="0091306C"/>
    <w:rsid w:val="0091309A"/>
    <w:rsid w:val="009130EC"/>
    <w:rsid w:val="00913218"/>
    <w:rsid w:val="00913223"/>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DD8"/>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AF7"/>
    <w:rsid w:val="00915C2D"/>
    <w:rsid w:val="00915CE5"/>
    <w:rsid w:val="00915CF5"/>
    <w:rsid w:val="00915D19"/>
    <w:rsid w:val="00915D6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9"/>
    <w:rsid w:val="00916A6C"/>
    <w:rsid w:val="00916A7D"/>
    <w:rsid w:val="00916A8F"/>
    <w:rsid w:val="00916A99"/>
    <w:rsid w:val="00916CC0"/>
    <w:rsid w:val="00916DB2"/>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5A"/>
    <w:rsid w:val="0092222E"/>
    <w:rsid w:val="0092223D"/>
    <w:rsid w:val="00922274"/>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A4"/>
    <w:rsid w:val="009234CF"/>
    <w:rsid w:val="00923563"/>
    <w:rsid w:val="0092358E"/>
    <w:rsid w:val="009235FA"/>
    <w:rsid w:val="0092366D"/>
    <w:rsid w:val="0092378C"/>
    <w:rsid w:val="0092384B"/>
    <w:rsid w:val="009238E1"/>
    <w:rsid w:val="00923900"/>
    <w:rsid w:val="00923B4E"/>
    <w:rsid w:val="00923C82"/>
    <w:rsid w:val="00923D4E"/>
    <w:rsid w:val="00923E4C"/>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63"/>
    <w:rsid w:val="009253E9"/>
    <w:rsid w:val="0092547F"/>
    <w:rsid w:val="009254C1"/>
    <w:rsid w:val="009254F9"/>
    <w:rsid w:val="00925547"/>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EB"/>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E0"/>
    <w:rsid w:val="00930508"/>
    <w:rsid w:val="009305E7"/>
    <w:rsid w:val="00930783"/>
    <w:rsid w:val="00930789"/>
    <w:rsid w:val="00930B57"/>
    <w:rsid w:val="00930CA4"/>
    <w:rsid w:val="00930DF4"/>
    <w:rsid w:val="00930E9F"/>
    <w:rsid w:val="00930EE0"/>
    <w:rsid w:val="00930F5E"/>
    <w:rsid w:val="0093104C"/>
    <w:rsid w:val="0093108C"/>
    <w:rsid w:val="00931176"/>
    <w:rsid w:val="00931267"/>
    <w:rsid w:val="009313CF"/>
    <w:rsid w:val="00931469"/>
    <w:rsid w:val="00931501"/>
    <w:rsid w:val="0093160B"/>
    <w:rsid w:val="009316F3"/>
    <w:rsid w:val="00931729"/>
    <w:rsid w:val="00931791"/>
    <w:rsid w:val="009317F4"/>
    <w:rsid w:val="009318D0"/>
    <w:rsid w:val="0093195D"/>
    <w:rsid w:val="00931A84"/>
    <w:rsid w:val="00931AD9"/>
    <w:rsid w:val="00931AEB"/>
    <w:rsid w:val="00931C3C"/>
    <w:rsid w:val="00931F64"/>
    <w:rsid w:val="00932063"/>
    <w:rsid w:val="009320A6"/>
    <w:rsid w:val="00932174"/>
    <w:rsid w:val="00932286"/>
    <w:rsid w:val="009322FC"/>
    <w:rsid w:val="00932317"/>
    <w:rsid w:val="0093231B"/>
    <w:rsid w:val="00932393"/>
    <w:rsid w:val="00932472"/>
    <w:rsid w:val="00932540"/>
    <w:rsid w:val="00932548"/>
    <w:rsid w:val="00932692"/>
    <w:rsid w:val="009326DD"/>
    <w:rsid w:val="00932783"/>
    <w:rsid w:val="00932899"/>
    <w:rsid w:val="00932908"/>
    <w:rsid w:val="009329ED"/>
    <w:rsid w:val="00932A78"/>
    <w:rsid w:val="00932C15"/>
    <w:rsid w:val="00932CEF"/>
    <w:rsid w:val="00932D59"/>
    <w:rsid w:val="00932D7A"/>
    <w:rsid w:val="00932E8F"/>
    <w:rsid w:val="00932FF4"/>
    <w:rsid w:val="00933040"/>
    <w:rsid w:val="00933174"/>
    <w:rsid w:val="009331CB"/>
    <w:rsid w:val="009332A1"/>
    <w:rsid w:val="009335E1"/>
    <w:rsid w:val="009336C1"/>
    <w:rsid w:val="0093386E"/>
    <w:rsid w:val="00933898"/>
    <w:rsid w:val="00933939"/>
    <w:rsid w:val="009339BE"/>
    <w:rsid w:val="009339EC"/>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BD"/>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77C"/>
    <w:rsid w:val="00940924"/>
    <w:rsid w:val="009409B8"/>
    <w:rsid w:val="00940A17"/>
    <w:rsid w:val="00940A5F"/>
    <w:rsid w:val="00940A85"/>
    <w:rsid w:val="00940AAD"/>
    <w:rsid w:val="00940B39"/>
    <w:rsid w:val="00940B62"/>
    <w:rsid w:val="00940B99"/>
    <w:rsid w:val="00940CD6"/>
    <w:rsid w:val="00940D3D"/>
    <w:rsid w:val="00940DB4"/>
    <w:rsid w:val="00940DD2"/>
    <w:rsid w:val="00940DEB"/>
    <w:rsid w:val="00940EF2"/>
    <w:rsid w:val="0094104A"/>
    <w:rsid w:val="00941120"/>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AD3"/>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CE0"/>
    <w:rsid w:val="00945CFF"/>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9F"/>
    <w:rsid w:val="00947BB6"/>
    <w:rsid w:val="00947BBB"/>
    <w:rsid w:val="00947C4C"/>
    <w:rsid w:val="00947CE7"/>
    <w:rsid w:val="00947D38"/>
    <w:rsid w:val="00947D96"/>
    <w:rsid w:val="00947DAD"/>
    <w:rsid w:val="0095012B"/>
    <w:rsid w:val="00950136"/>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702"/>
    <w:rsid w:val="00952894"/>
    <w:rsid w:val="009529BA"/>
    <w:rsid w:val="00952A5F"/>
    <w:rsid w:val="00952ADF"/>
    <w:rsid w:val="00952BBB"/>
    <w:rsid w:val="00952BC2"/>
    <w:rsid w:val="00952BCF"/>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AF"/>
    <w:rsid w:val="009563BD"/>
    <w:rsid w:val="00956431"/>
    <w:rsid w:val="0095650B"/>
    <w:rsid w:val="00956573"/>
    <w:rsid w:val="009566F2"/>
    <w:rsid w:val="0095673A"/>
    <w:rsid w:val="00956850"/>
    <w:rsid w:val="00956863"/>
    <w:rsid w:val="00956A19"/>
    <w:rsid w:val="00956ABC"/>
    <w:rsid w:val="00956AD9"/>
    <w:rsid w:val="00956BEE"/>
    <w:rsid w:val="00956C00"/>
    <w:rsid w:val="00956CF4"/>
    <w:rsid w:val="00956D05"/>
    <w:rsid w:val="00956F48"/>
    <w:rsid w:val="00956FF7"/>
    <w:rsid w:val="00956FFD"/>
    <w:rsid w:val="00957039"/>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76D"/>
    <w:rsid w:val="0096293A"/>
    <w:rsid w:val="00962A2A"/>
    <w:rsid w:val="00962AA4"/>
    <w:rsid w:val="00962B92"/>
    <w:rsid w:val="00962BEE"/>
    <w:rsid w:val="00962C07"/>
    <w:rsid w:val="00962C0C"/>
    <w:rsid w:val="00962C97"/>
    <w:rsid w:val="00962DC2"/>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344"/>
    <w:rsid w:val="00967421"/>
    <w:rsid w:val="00967479"/>
    <w:rsid w:val="009674D6"/>
    <w:rsid w:val="009674E4"/>
    <w:rsid w:val="0096752B"/>
    <w:rsid w:val="00967616"/>
    <w:rsid w:val="0096769D"/>
    <w:rsid w:val="009676CF"/>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1FF6"/>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47D"/>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B19"/>
    <w:rsid w:val="00976B2C"/>
    <w:rsid w:val="00976BDF"/>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D"/>
    <w:rsid w:val="009779DA"/>
    <w:rsid w:val="00977A57"/>
    <w:rsid w:val="00977AA8"/>
    <w:rsid w:val="00977BAE"/>
    <w:rsid w:val="00977CA3"/>
    <w:rsid w:val="00977E72"/>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77"/>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6FB"/>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E0"/>
    <w:rsid w:val="009A069B"/>
    <w:rsid w:val="009A06A2"/>
    <w:rsid w:val="009A06C6"/>
    <w:rsid w:val="009A0831"/>
    <w:rsid w:val="009A087E"/>
    <w:rsid w:val="009A094C"/>
    <w:rsid w:val="009A09B5"/>
    <w:rsid w:val="009A09CD"/>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D57"/>
    <w:rsid w:val="009A1E1B"/>
    <w:rsid w:val="009A1FAD"/>
    <w:rsid w:val="009A21A7"/>
    <w:rsid w:val="009A21C2"/>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FF"/>
    <w:rsid w:val="009A41C7"/>
    <w:rsid w:val="009A41CC"/>
    <w:rsid w:val="009A4388"/>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309"/>
    <w:rsid w:val="009A6465"/>
    <w:rsid w:val="009A6529"/>
    <w:rsid w:val="009A655F"/>
    <w:rsid w:val="009A65D1"/>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7E"/>
    <w:rsid w:val="009A7CC2"/>
    <w:rsid w:val="009A7DBA"/>
    <w:rsid w:val="009A7DBF"/>
    <w:rsid w:val="009A7E08"/>
    <w:rsid w:val="009A7F82"/>
    <w:rsid w:val="009A7FF0"/>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E27"/>
    <w:rsid w:val="009B2F7A"/>
    <w:rsid w:val="009B306F"/>
    <w:rsid w:val="009B30A1"/>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150"/>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434"/>
    <w:rsid w:val="009B753C"/>
    <w:rsid w:val="009B7571"/>
    <w:rsid w:val="009B75C9"/>
    <w:rsid w:val="009B7843"/>
    <w:rsid w:val="009B796F"/>
    <w:rsid w:val="009B7980"/>
    <w:rsid w:val="009B7996"/>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1E6"/>
    <w:rsid w:val="009C12A8"/>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20A"/>
    <w:rsid w:val="009C63F0"/>
    <w:rsid w:val="009C647A"/>
    <w:rsid w:val="009C660B"/>
    <w:rsid w:val="009C661D"/>
    <w:rsid w:val="009C6649"/>
    <w:rsid w:val="009C679B"/>
    <w:rsid w:val="009C67C2"/>
    <w:rsid w:val="009C67CF"/>
    <w:rsid w:val="009C680B"/>
    <w:rsid w:val="009C6A61"/>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703"/>
    <w:rsid w:val="009D0781"/>
    <w:rsid w:val="009D07FC"/>
    <w:rsid w:val="009D0837"/>
    <w:rsid w:val="009D08AE"/>
    <w:rsid w:val="009D0919"/>
    <w:rsid w:val="009D09C6"/>
    <w:rsid w:val="009D0AA1"/>
    <w:rsid w:val="009D0B04"/>
    <w:rsid w:val="009D0B84"/>
    <w:rsid w:val="009D0BB9"/>
    <w:rsid w:val="009D0D15"/>
    <w:rsid w:val="009D0D98"/>
    <w:rsid w:val="009D0D9C"/>
    <w:rsid w:val="009D0DEA"/>
    <w:rsid w:val="009D0E12"/>
    <w:rsid w:val="009D0EC9"/>
    <w:rsid w:val="009D0F06"/>
    <w:rsid w:val="009D0F33"/>
    <w:rsid w:val="009D0FE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C43"/>
    <w:rsid w:val="009D2C4A"/>
    <w:rsid w:val="009D2E37"/>
    <w:rsid w:val="009D2FB3"/>
    <w:rsid w:val="009D2FE4"/>
    <w:rsid w:val="009D2FFF"/>
    <w:rsid w:val="009D3032"/>
    <w:rsid w:val="009D3059"/>
    <w:rsid w:val="009D30C4"/>
    <w:rsid w:val="009D3206"/>
    <w:rsid w:val="009D3213"/>
    <w:rsid w:val="009D346B"/>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7159"/>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5E"/>
    <w:rsid w:val="009E61C4"/>
    <w:rsid w:val="009E6288"/>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8F"/>
    <w:rsid w:val="009E78EF"/>
    <w:rsid w:val="009E790F"/>
    <w:rsid w:val="009E79B5"/>
    <w:rsid w:val="009E7AC6"/>
    <w:rsid w:val="009E7AD3"/>
    <w:rsid w:val="009E7CB4"/>
    <w:rsid w:val="009E7CD1"/>
    <w:rsid w:val="009E7D68"/>
    <w:rsid w:val="009E7DBA"/>
    <w:rsid w:val="009E7DC8"/>
    <w:rsid w:val="009E7DE7"/>
    <w:rsid w:val="009E7EF7"/>
    <w:rsid w:val="009E7F27"/>
    <w:rsid w:val="009E7F79"/>
    <w:rsid w:val="009E7F7E"/>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BF7"/>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D5A"/>
    <w:rsid w:val="009F3E10"/>
    <w:rsid w:val="009F3E4D"/>
    <w:rsid w:val="009F3EBA"/>
    <w:rsid w:val="009F3F07"/>
    <w:rsid w:val="009F3FA2"/>
    <w:rsid w:val="009F406D"/>
    <w:rsid w:val="009F40B0"/>
    <w:rsid w:val="009F40F3"/>
    <w:rsid w:val="009F40FC"/>
    <w:rsid w:val="009F4114"/>
    <w:rsid w:val="009F4193"/>
    <w:rsid w:val="009F41F2"/>
    <w:rsid w:val="009F428B"/>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B3A"/>
    <w:rsid w:val="009F4B88"/>
    <w:rsid w:val="009F4C1C"/>
    <w:rsid w:val="009F4C59"/>
    <w:rsid w:val="009F4C67"/>
    <w:rsid w:val="009F4C72"/>
    <w:rsid w:val="009F501D"/>
    <w:rsid w:val="009F50CE"/>
    <w:rsid w:val="009F5185"/>
    <w:rsid w:val="009F51EF"/>
    <w:rsid w:val="009F5275"/>
    <w:rsid w:val="009F5286"/>
    <w:rsid w:val="009F52D7"/>
    <w:rsid w:val="009F5309"/>
    <w:rsid w:val="009F5374"/>
    <w:rsid w:val="009F5444"/>
    <w:rsid w:val="009F5488"/>
    <w:rsid w:val="009F5640"/>
    <w:rsid w:val="009F5697"/>
    <w:rsid w:val="009F5917"/>
    <w:rsid w:val="009F5991"/>
    <w:rsid w:val="009F5AA2"/>
    <w:rsid w:val="009F5B44"/>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C5"/>
    <w:rsid w:val="009F7839"/>
    <w:rsid w:val="009F7935"/>
    <w:rsid w:val="009F7A39"/>
    <w:rsid w:val="009F7A67"/>
    <w:rsid w:val="009F7A7E"/>
    <w:rsid w:val="009F7BC3"/>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5E"/>
    <w:rsid w:val="00A03BC8"/>
    <w:rsid w:val="00A03CA0"/>
    <w:rsid w:val="00A03CD6"/>
    <w:rsid w:val="00A03DE4"/>
    <w:rsid w:val="00A03E24"/>
    <w:rsid w:val="00A03E65"/>
    <w:rsid w:val="00A03E8C"/>
    <w:rsid w:val="00A03F12"/>
    <w:rsid w:val="00A03F82"/>
    <w:rsid w:val="00A040F7"/>
    <w:rsid w:val="00A0410B"/>
    <w:rsid w:val="00A04113"/>
    <w:rsid w:val="00A0433F"/>
    <w:rsid w:val="00A043B5"/>
    <w:rsid w:val="00A044C5"/>
    <w:rsid w:val="00A044EC"/>
    <w:rsid w:val="00A045F8"/>
    <w:rsid w:val="00A045FB"/>
    <w:rsid w:val="00A04607"/>
    <w:rsid w:val="00A046F1"/>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1AC"/>
    <w:rsid w:val="00A11351"/>
    <w:rsid w:val="00A11438"/>
    <w:rsid w:val="00A114AB"/>
    <w:rsid w:val="00A114BA"/>
    <w:rsid w:val="00A11521"/>
    <w:rsid w:val="00A115B5"/>
    <w:rsid w:val="00A1186A"/>
    <w:rsid w:val="00A1199A"/>
    <w:rsid w:val="00A11ACB"/>
    <w:rsid w:val="00A11B32"/>
    <w:rsid w:val="00A11C1E"/>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D8"/>
    <w:rsid w:val="00A12B77"/>
    <w:rsid w:val="00A12BAC"/>
    <w:rsid w:val="00A12BB9"/>
    <w:rsid w:val="00A12C88"/>
    <w:rsid w:val="00A12C8D"/>
    <w:rsid w:val="00A12F37"/>
    <w:rsid w:val="00A12F84"/>
    <w:rsid w:val="00A13068"/>
    <w:rsid w:val="00A13071"/>
    <w:rsid w:val="00A1309D"/>
    <w:rsid w:val="00A1309F"/>
    <w:rsid w:val="00A133E3"/>
    <w:rsid w:val="00A13454"/>
    <w:rsid w:val="00A13460"/>
    <w:rsid w:val="00A13557"/>
    <w:rsid w:val="00A136A0"/>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96"/>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2008D"/>
    <w:rsid w:val="00A201B6"/>
    <w:rsid w:val="00A202BE"/>
    <w:rsid w:val="00A20321"/>
    <w:rsid w:val="00A20379"/>
    <w:rsid w:val="00A203D0"/>
    <w:rsid w:val="00A203D2"/>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B74"/>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CF"/>
    <w:rsid w:val="00A305E1"/>
    <w:rsid w:val="00A3079C"/>
    <w:rsid w:val="00A307A7"/>
    <w:rsid w:val="00A30815"/>
    <w:rsid w:val="00A308C5"/>
    <w:rsid w:val="00A308C8"/>
    <w:rsid w:val="00A30B11"/>
    <w:rsid w:val="00A30CD8"/>
    <w:rsid w:val="00A30F9D"/>
    <w:rsid w:val="00A30FF9"/>
    <w:rsid w:val="00A31106"/>
    <w:rsid w:val="00A3114A"/>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3C8"/>
    <w:rsid w:val="00A32489"/>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67"/>
    <w:rsid w:val="00A32FA5"/>
    <w:rsid w:val="00A33071"/>
    <w:rsid w:val="00A331FD"/>
    <w:rsid w:val="00A3321D"/>
    <w:rsid w:val="00A33257"/>
    <w:rsid w:val="00A332AE"/>
    <w:rsid w:val="00A3344A"/>
    <w:rsid w:val="00A33473"/>
    <w:rsid w:val="00A334D0"/>
    <w:rsid w:val="00A3359F"/>
    <w:rsid w:val="00A3367D"/>
    <w:rsid w:val="00A337FA"/>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0B"/>
    <w:rsid w:val="00A3497C"/>
    <w:rsid w:val="00A349B1"/>
    <w:rsid w:val="00A34A91"/>
    <w:rsid w:val="00A34AA3"/>
    <w:rsid w:val="00A34B54"/>
    <w:rsid w:val="00A34BD6"/>
    <w:rsid w:val="00A34BE1"/>
    <w:rsid w:val="00A34C7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027"/>
    <w:rsid w:val="00A37175"/>
    <w:rsid w:val="00A37181"/>
    <w:rsid w:val="00A371D5"/>
    <w:rsid w:val="00A371DF"/>
    <w:rsid w:val="00A3739F"/>
    <w:rsid w:val="00A3740E"/>
    <w:rsid w:val="00A374C9"/>
    <w:rsid w:val="00A375B1"/>
    <w:rsid w:val="00A37640"/>
    <w:rsid w:val="00A3769B"/>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E4"/>
    <w:rsid w:val="00A4215B"/>
    <w:rsid w:val="00A4220C"/>
    <w:rsid w:val="00A42390"/>
    <w:rsid w:val="00A424A2"/>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20"/>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4F19"/>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056"/>
    <w:rsid w:val="00A57254"/>
    <w:rsid w:val="00A572C9"/>
    <w:rsid w:val="00A57355"/>
    <w:rsid w:val="00A57365"/>
    <w:rsid w:val="00A57431"/>
    <w:rsid w:val="00A574CE"/>
    <w:rsid w:val="00A574E6"/>
    <w:rsid w:val="00A57573"/>
    <w:rsid w:val="00A5758D"/>
    <w:rsid w:val="00A576AC"/>
    <w:rsid w:val="00A576BF"/>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245"/>
    <w:rsid w:val="00A633A2"/>
    <w:rsid w:val="00A63577"/>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5B"/>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54"/>
    <w:rsid w:val="00A7378F"/>
    <w:rsid w:val="00A73805"/>
    <w:rsid w:val="00A73BE7"/>
    <w:rsid w:val="00A73BEA"/>
    <w:rsid w:val="00A73BFA"/>
    <w:rsid w:val="00A73C32"/>
    <w:rsid w:val="00A73CCC"/>
    <w:rsid w:val="00A73DBE"/>
    <w:rsid w:val="00A73E0C"/>
    <w:rsid w:val="00A73E92"/>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4F71"/>
    <w:rsid w:val="00A75022"/>
    <w:rsid w:val="00A7503B"/>
    <w:rsid w:val="00A75063"/>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9B"/>
    <w:rsid w:val="00A77BB8"/>
    <w:rsid w:val="00A77C10"/>
    <w:rsid w:val="00A77C3F"/>
    <w:rsid w:val="00A77CB5"/>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BBB"/>
    <w:rsid w:val="00A80C13"/>
    <w:rsid w:val="00A80C3B"/>
    <w:rsid w:val="00A80C5F"/>
    <w:rsid w:val="00A80C8F"/>
    <w:rsid w:val="00A80E2E"/>
    <w:rsid w:val="00A8102B"/>
    <w:rsid w:val="00A8104F"/>
    <w:rsid w:val="00A81154"/>
    <w:rsid w:val="00A81161"/>
    <w:rsid w:val="00A812BA"/>
    <w:rsid w:val="00A813DE"/>
    <w:rsid w:val="00A813F0"/>
    <w:rsid w:val="00A815C5"/>
    <w:rsid w:val="00A815F8"/>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C1"/>
    <w:rsid w:val="00A833C2"/>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D0E"/>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7AB"/>
    <w:rsid w:val="00A90872"/>
    <w:rsid w:val="00A90874"/>
    <w:rsid w:val="00A908EC"/>
    <w:rsid w:val="00A909CB"/>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B"/>
    <w:rsid w:val="00A9191E"/>
    <w:rsid w:val="00A91AC0"/>
    <w:rsid w:val="00A91B4B"/>
    <w:rsid w:val="00A91BB5"/>
    <w:rsid w:val="00A91BFF"/>
    <w:rsid w:val="00A91CAB"/>
    <w:rsid w:val="00A91D07"/>
    <w:rsid w:val="00A91D28"/>
    <w:rsid w:val="00A91DEA"/>
    <w:rsid w:val="00A91E9D"/>
    <w:rsid w:val="00A91EBF"/>
    <w:rsid w:val="00A91EEB"/>
    <w:rsid w:val="00A91F4B"/>
    <w:rsid w:val="00A91F50"/>
    <w:rsid w:val="00A92058"/>
    <w:rsid w:val="00A92086"/>
    <w:rsid w:val="00A920B9"/>
    <w:rsid w:val="00A92173"/>
    <w:rsid w:val="00A921F5"/>
    <w:rsid w:val="00A9223B"/>
    <w:rsid w:val="00A922E5"/>
    <w:rsid w:val="00A92313"/>
    <w:rsid w:val="00A923E7"/>
    <w:rsid w:val="00A9243D"/>
    <w:rsid w:val="00A92531"/>
    <w:rsid w:val="00A9257B"/>
    <w:rsid w:val="00A925B0"/>
    <w:rsid w:val="00A925D9"/>
    <w:rsid w:val="00A925DA"/>
    <w:rsid w:val="00A92640"/>
    <w:rsid w:val="00A926E0"/>
    <w:rsid w:val="00A926F8"/>
    <w:rsid w:val="00A92763"/>
    <w:rsid w:val="00A92A09"/>
    <w:rsid w:val="00A92A21"/>
    <w:rsid w:val="00A92ABF"/>
    <w:rsid w:val="00A92AF3"/>
    <w:rsid w:val="00A92B9E"/>
    <w:rsid w:val="00A92C8D"/>
    <w:rsid w:val="00A92E1B"/>
    <w:rsid w:val="00A92EFF"/>
    <w:rsid w:val="00A93025"/>
    <w:rsid w:val="00A93050"/>
    <w:rsid w:val="00A932A8"/>
    <w:rsid w:val="00A932E6"/>
    <w:rsid w:val="00A935D6"/>
    <w:rsid w:val="00A935F8"/>
    <w:rsid w:val="00A9368A"/>
    <w:rsid w:val="00A936D2"/>
    <w:rsid w:val="00A936DA"/>
    <w:rsid w:val="00A936EB"/>
    <w:rsid w:val="00A93716"/>
    <w:rsid w:val="00A93745"/>
    <w:rsid w:val="00A93769"/>
    <w:rsid w:val="00A937B7"/>
    <w:rsid w:val="00A93809"/>
    <w:rsid w:val="00A938AF"/>
    <w:rsid w:val="00A938FC"/>
    <w:rsid w:val="00A93A14"/>
    <w:rsid w:val="00A93AB7"/>
    <w:rsid w:val="00A93B15"/>
    <w:rsid w:val="00A93C60"/>
    <w:rsid w:val="00A93CA7"/>
    <w:rsid w:val="00A93CBA"/>
    <w:rsid w:val="00A93E41"/>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C50"/>
    <w:rsid w:val="00AA0D95"/>
    <w:rsid w:val="00AA0F54"/>
    <w:rsid w:val="00AA0F86"/>
    <w:rsid w:val="00AA10A3"/>
    <w:rsid w:val="00AA132C"/>
    <w:rsid w:val="00AA14BB"/>
    <w:rsid w:val="00AA14D0"/>
    <w:rsid w:val="00AA1591"/>
    <w:rsid w:val="00AA15B2"/>
    <w:rsid w:val="00AA15E0"/>
    <w:rsid w:val="00AA1967"/>
    <w:rsid w:val="00AA1D33"/>
    <w:rsid w:val="00AA1D7A"/>
    <w:rsid w:val="00AA1E0F"/>
    <w:rsid w:val="00AA1ED3"/>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6F"/>
    <w:rsid w:val="00AA3928"/>
    <w:rsid w:val="00AA3972"/>
    <w:rsid w:val="00AA39F9"/>
    <w:rsid w:val="00AA3A39"/>
    <w:rsid w:val="00AA3A88"/>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E36"/>
    <w:rsid w:val="00AA5042"/>
    <w:rsid w:val="00AA5051"/>
    <w:rsid w:val="00AA50B7"/>
    <w:rsid w:val="00AA50BB"/>
    <w:rsid w:val="00AA50C4"/>
    <w:rsid w:val="00AA5117"/>
    <w:rsid w:val="00AA51A4"/>
    <w:rsid w:val="00AA520B"/>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EF"/>
    <w:rsid w:val="00AB0108"/>
    <w:rsid w:val="00AB0151"/>
    <w:rsid w:val="00AB0226"/>
    <w:rsid w:val="00AB0305"/>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EF"/>
    <w:rsid w:val="00AB377C"/>
    <w:rsid w:val="00AB37E6"/>
    <w:rsid w:val="00AB38AC"/>
    <w:rsid w:val="00AB3917"/>
    <w:rsid w:val="00AB3A6E"/>
    <w:rsid w:val="00AB3B8A"/>
    <w:rsid w:val="00AB3CEC"/>
    <w:rsid w:val="00AB3D2E"/>
    <w:rsid w:val="00AB3E07"/>
    <w:rsid w:val="00AB3FE4"/>
    <w:rsid w:val="00AB4069"/>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A6"/>
    <w:rsid w:val="00AB7938"/>
    <w:rsid w:val="00AB7943"/>
    <w:rsid w:val="00AB7967"/>
    <w:rsid w:val="00AB79B6"/>
    <w:rsid w:val="00AB7B9A"/>
    <w:rsid w:val="00AB7BC4"/>
    <w:rsid w:val="00AB7CBE"/>
    <w:rsid w:val="00AB7D98"/>
    <w:rsid w:val="00AB7DB2"/>
    <w:rsid w:val="00AB7F71"/>
    <w:rsid w:val="00AB7FCD"/>
    <w:rsid w:val="00AB7FF2"/>
    <w:rsid w:val="00AC0021"/>
    <w:rsid w:val="00AC017C"/>
    <w:rsid w:val="00AC0356"/>
    <w:rsid w:val="00AC041B"/>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0E6"/>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A8"/>
    <w:rsid w:val="00AC29D0"/>
    <w:rsid w:val="00AC2AFD"/>
    <w:rsid w:val="00AC2B0D"/>
    <w:rsid w:val="00AC2B61"/>
    <w:rsid w:val="00AC2C02"/>
    <w:rsid w:val="00AC2C11"/>
    <w:rsid w:val="00AC2C23"/>
    <w:rsid w:val="00AC2D8E"/>
    <w:rsid w:val="00AC2DFC"/>
    <w:rsid w:val="00AC2E12"/>
    <w:rsid w:val="00AC2EAE"/>
    <w:rsid w:val="00AC2ECB"/>
    <w:rsid w:val="00AC2F07"/>
    <w:rsid w:val="00AC2F11"/>
    <w:rsid w:val="00AC2F1F"/>
    <w:rsid w:val="00AC30C5"/>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E76"/>
    <w:rsid w:val="00AC7F91"/>
    <w:rsid w:val="00AD0157"/>
    <w:rsid w:val="00AD019D"/>
    <w:rsid w:val="00AD01D2"/>
    <w:rsid w:val="00AD0277"/>
    <w:rsid w:val="00AD02B3"/>
    <w:rsid w:val="00AD0366"/>
    <w:rsid w:val="00AD038F"/>
    <w:rsid w:val="00AD0416"/>
    <w:rsid w:val="00AD044A"/>
    <w:rsid w:val="00AD05B9"/>
    <w:rsid w:val="00AD0601"/>
    <w:rsid w:val="00AD0624"/>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45"/>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A05"/>
    <w:rsid w:val="00AD2A2A"/>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29"/>
    <w:rsid w:val="00AD43BB"/>
    <w:rsid w:val="00AD44DD"/>
    <w:rsid w:val="00AD45FA"/>
    <w:rsid w:val="00AD4603"/>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5FB2"/>
    <w:rsid w:val="00AD608C"/>
    <w:rsid w:val="00AD6184"/>
    <w:rsid w:val="00AD61A2"/>
    <w:rsid w:val="00AD61DE"/>
    <w:rsid w:val="00AD629E"/>
    <w:rsid w:val="00AD6433"/>
    <w:rsid w:val="00AD6477"/>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96"/>
    <w:rsid w:val="00AE1DD2"/>
    <w:rsid w:val="00AE1E1D"/>
    <w:rsid w:val="00AE1E79"/>
    <w:rsid w:val="00AE1F44"/>
    <w:rsid w:val="00AE1F9C"/>
    <w:rsid w:val="00AE2037"/>
    <w:rsid w:val="00AE2213"/>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C5B"/>
    <w:rsid w:val="00AE4CC5"/>
    <w:rsid w:val="00AE4CD3"/>
    <w:rsid w:val="00AE4D29"/>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3B"/>
    <w:rsid w:val="00AE68BB"/>
    <w:rsid w:val="00AE6939"/>
    <w:rsid w:val="00AE693A"/>
    <w:rsid w:val="00AE6A94"/>
    <w:rsid w:val="00AE6B38"/>
    <w:rsid w:val="00AE6C65"/>
    <w:rsid w:val="00AE6D26"/>
    <w:rsid w:val="00AE6D7E"/>
    <w:rsid w:val="00AE6D8A"/>
    <w:rsid w:val="00AE6F0D"/>
    <w:rsid w:val="00AE6F4E"/>
    <w:rsid w:val="00AE6FB0"/>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4B1"/>
    <w:rsid w:val="00AF157C"/>
    <w:rsid w:val="00AF15A7"/>
    <w:rsid w:val="00AF1722"/>
    <w:rsid w:val="00AF1778"/>
    <w:rsid w:val="00AF188E"/>
    <w:rsid w:val="00AF1897"/>
    <w:rsid w:val="00AF18FE"/>
    <w:rsid w:val="00AF19D4"/>
    <w:rsid w:val="00AF1A02"/>
    <w:rsid w:val="00AF1AC0"/>
    <w:rsid w:val="00AF1B20"/>
    <w:rsid w:val="00AF1BBA"/>
    <w:rsid w:val="00AF1D6A"/>
    <w:rsid w:val="00AF1E85"/>
    <w:rsid w:val="00AF1EE3"/>
    <w:rsid w:val="00AF1F78"/>
    <w:rsid w:val="00AF20A2"/>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310"/>
    <w:rsid w:val="00AF336A"/>
    <w:rsid w:val="00AF337B"/>
    <w:rsid w:val="00AF33A3"/>
    <w:rsid w:val="00AF33E5"/>
    <w:rsid w:val="00AF34D0"/>
    <w:rsid w:val="00AF3596"/>
    <w:rsid w:val="00AF35A6"/>
    <w:rsid w:val="00AF37B9"/>
    <w:rsid w:val="00AF3801"/>
    <w:rsid w:val="00AF3882"/>
    <w:rsid w:val="00AF3994"/>
    <w:rsid w:val="00AF399B"/>
    <w:rsid w:val="00AF3A09"/>
    <w:rsid w:val="00AF3A35"/>
    <w:rsid w:val="00AF3A8E"/>
    <w:rsid w:val="00AF3BD6"/>
    <w:rsid w:val="00AF3BE3"/>
    <w:rsid w:val="00AF3BE7"/>
    <w:rsid w:val="00AF3D9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4EB"/>
    <w:rsid w:val="00AF763F"/>
    <w:rsid w:val="00AF76CC"/>
    <w:rsid w:val="00AF7727"/>
    <w:rsid w:val="00AF77D6"/>
    <w:rsid w:val="00AF77EB"/>
    <w:rsid w:val="00AF7812"/>
    <w:rsid w:val="00AF7874"/>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515"/>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E2"/>
    <w:rsid w:val="00B02634"/>
    <w:rsid w:val="00B027CF"/>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5E3"/>
    <w:rsid w:val="00B04645"/>
    <w:rsid w:val="00B046FA"/>
    <w:rsid w:val="00B04713"/>
    <w:rsid w:val="00B04726"/>
    <w:rsid w:val="00B04732"/>
    <w:rsid w:val="00B0482D"/>
    <w:rsid w:val="00B04932"/>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3A"/>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EB"/>
    <w:rsid w:val="00B1783E"/>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7"/>
    <w:rsid w:val="00B200CF"/>
    <w:rsid w:val="00B2028A"/>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49"/>
    <w:rsid w:val="00B229B9"/>
    <w:rsid w:val="00B229CA"/>
    <w:rsid w:val="00B22A23"/>
    <w:rsid w:val="00B22A93"/>
    <w:rsid w:val="00B22C75"/>
    <w:rsid w:val="00B22E23"/>
    <w:rsid w:val="00B22E55"/>
    <w:rsid w:val="00B22E69"/>
    <w:rsid w:val="00B22F1E"/>
    <w:rsid w:val="00B23015"/>
    <w:rsid w:val="00B2309A"/>
    <w:rsid w:val="00B2309F"/>
    <w:rsid w:val="00B231A2"/>
    <w:rsid w:val="00B231BF"/>
    <w:rsid w:val="00B23201"/>
    <w:rsid w:val="00B23342"/>
    <w:rsid w:val="00B233D1"/>
    <w:rsid w:val="00B23432"/>
    <w:rsid w:val="00B2346D"/>
    <w:rsid w:val="00B234EA"/>
    <w:rsid w:val="00B23514"/>
    <w:rsid w:val="00B23540"/>
    <w:rsid w:val="00B23563"/>
    <w:rsid w:val="00B2363F"/>
    <w:rsid w:val="00B236DB"/>
    <w:rsid w:val="00B237B9"/>
    <w:rsid w:val="00B237DB"/>
    <w:rsid w:val="00B2388D"/>
    <w:rsid w:val="00B2390E"/>
    <w:rsid w:val="00B2394C"/>
    <w:rsid w:val="00B23984"/>
    <w:rsid w:val="00B23B53"/>
    <w:rsid w:val="00B23B7F"/>
    <w:rsid w:val="00B23C7A"/>
    <w:rsid w:val="00B23C94"/>
    <w:rsid w:val="00B23DC6"/>
    <w:rsid w:val="00B23E14"/>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2A7"/>
    <w:rsid w:val="00B2733D"/>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57"/>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341"/>
    <w:rsid w:val="00B37371"/>
    <w:rsid w:val="00B3744F"/>
    <w:rsid w:val="00B374C2"/>
    <w:rsid w:val="00B37510"/>
    <w:rsid w:val="00B37742"/>
    <w:rsid w:val="00B3779E"/>
    <w:rsid w:val="00B377A0"/>
    <w:rsid w:val="00B377A8"/>
    <w:rsid w:val="00B3782A"/>
    <w:rsid w:val="00B37839"/>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418"/>
    <w:rsid w:val="00B404AC"/>
    <w:rsid w:val="00B404FB"/>
    <w:rsid w:val="00B40556"/>
    <w:rsid w:val="00B4056D"/>
    <w:rsid w:val="00B40582"/>
    <w:rsid w:val="00B40656"/>
    <w:rsid w:val="00B4069B"/>
    <w:rsid w:val="00B406E3"/>
    <w:rsid w:val="00B406FD"/>
    <w:rsid w:val="00B4085F"/>
    <w:rsid w:val="00B40903"/>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4F"/>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470"/>
    <w:rsid w:val="00B4350C"/>
    <w:rsid w:val="00B43657"/>
    <w:rsid w:val="00B43669"/>
    <w:rsid w:val="00B436FB"/>
    <w:rsid w:val="00B4377D"/>
    <w:rsid w:val="00B43784"/>
    <w:rsid w:val="00B43839"/>
    <w:rsid w:val="00B4384D"/>
    <w:rsid w:val="00B438B2"/>
    <w:rsid w:val="00B438DE"/>
    <w:rsid w:val="00B439A9"/>
    <w:rsid w:val="00B439BC"/>
    <w:rsid w:val="00B43AB3"/>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3"/>
    <w:rsid w:val="00B44AFF"/>
    <w:rsid w:val="00B44BB6"/>
    <w:rsid w:val="00B44BD1"/>
    <w:rsid w:val="00B44BD8"/>
    <w:rsid w:val="00B44CEB"/>
    <w:rsid w:val="00B44D30"/>
    <w:rsid w:val="00B44D4F"/>
    <w:rsid w:val="00B44E21"/>
    <w:rsid w:val="00B44E45"/>
    <w:rsid w:val="00B44F30"/>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36"/>
    <w:rsid w:val="00B53277"/>
    <w:rsid w:val="00B532E3"/>
    <w:rsid w:val="00B53312"/>
    <w:rsid w:val="00B5332A"/>
    <w:rsid w:val="00B533A6"/>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92"/>
    <w:rsid w:val="00B556F6"/>
    <w:rsid w:val="00B55774"/>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B1"/>
    <w:rsid w:val="00B60643"/>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5A6"/>
    <w:rsid w:val="00B62648"/>
    <w:rsid w:val="00B6281A"/>
    <w:rsid w:val="00B6296B"/>
    <w:rsid w:val="00B62990"/>
    <w:rsid w:val="00B629F8"/>
    <w:rsid w:val="00B62A27"/>
    <w:rsid w:val="00B62B9A"/>
    <w:rsid w:val="00B62C2C"/>
    <w:rsid w:val="00B62C88"/>
    <w:rsid w:val="00B62DD6"/>
    <w:rsid w:val="00B62E03"/>
    <w:rsid w:val="00B62E9D"/>
    <w:rsid w:val="00B62ECB"/>
    <w:rsid w:val="00B62F9D"/>
    <w:rsid w:val="00B63137"/>
    <w:rsid w:val="00B63224"/>
    <w:rsid w:val="00B6327F"/>
    <w:rsid w:val="00B632C8"/>
    <w:rsid w:val="00B63372"/>
    <w:rsid w:val="00B6349C"/>
    <w:rsid w:val="00B63563"/>
    <w:rsid w:val="00B63592"/>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75"/>
    <w:rsid w:val="00B644DE"/>
    <w:rsid w:val="00B64533"/>
    <w:rsid w:val="00B6453D"/>
    <w:rsid w:val="00B646FE"/>
    <w:rsid w:val="00B64758"/>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C8"/>
    <w:rsid w:val="00B66BDB"/>
    <w:rsid w:val="00B66C20"/>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FC"/>
    <w:rsid w:val="00B73917"/>
    <w:rsid w:val="00B7399B"/>
    <w:rsid w:val="00B73BA1"/>
    <w:rsid w:val="00B73C77"/>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66A"/>
    <w:rsid w:val="00B74777"/>
    <w:rsid w:val="00B74797"/>
    <w:rsid w:val="00B747A8"/>
    <w:rsid w:val="00B7480C"/>
    <w:rsid w:val="00B74811"/>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BD"/>
    <w:rsid w:val="00B75D4C"/>
    <w:rsid w:val="00B75DC4"/>
    <w:rsid w:val="00B75DDC"/>
    <w:rsid w:val="00B75E0E"/>
    <w:rsid w:val="00B75E14"/>
    <w:rsid w:val="00B75FBD"/>
    <w:rsid w:val="00B762C6"/>
    <w:rsid w:val="00B76326"/>
    <w:rsid w:val="00B76347"/>
    <w:rsid w:val="00B76464"/>
    <w:rsid w:val="00B766F1"/>
    <w:rsid w:val="00B7674E"/>
    <w:rsid w:val="00B76884"/>
    <w:rsid w:val="00B7690E"/>
    <w:rsid w:val="00B76AD5"/>
    <w:rsid w:val="00B76B93"/>
    <w:rsid w:val="00B76BD3"/>
    <w:rsid w:val="00B76C71"/>
    <w:rsid w:val="00B76D27"/>
    <w:rsid w:val="00B76D41"/>
    <w:rsid w:val="00B76D5E"/>
    <w:rsid w:val="00B76EAD"/>
    <w:rsid w:val="00B770FD"/>
    <w:rsid w:val="00B77192"/>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44"/>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AF"/>
    <w:rsid w:val="00B81C33"/>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7D"/>
    <w:rsid w:val="00B84FEC"/>
    <w:rsid w:val="00B85039"/>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85"/>
    <w:rsid w:val="00B859A3"/>
    <w:rsid w:val="00B85AA6"/>
    <w:rsid w:val="00B85C4B"/>
    <w:rsid w:val="00B85CE0"/>
    <w:rsid w:val="00B85CE3"/>
    <w:rsid w:val="00B85D9D"/>
    <w:rsid w:val="00B85F43"/>
    <w:rsid w:val="00B85FE0"/>
    <w:rsid w:val="00B85FE2"/>
    <w:rsid w:val="00B860F5"/>
    <w:rsid w:val="00B8613D"/>
    <w:rsid w:val="00B86491"/>
    <w:rsid w:val="00B864C8"/>
    <w:rsid w:val="00B865FD"/>
    <w:rsid w:val="00B866E2"/>
    <w:rsid w:val="00B866FF"/>
    <w:rsid w:val="00B86718"/>
    <w:rsid w:val="00B868C4"/>
    <w:rsid w:val="00B86905"/>
    <w:rsid w:val="00B86985"/>
    <w:rsid w:val="00B86A04"/>
    <w:rsid w:val="00B86A06"/>
    <w:rsid w:val="00B86A1B"/>
    <w:rsid w:val="00B86CC4"/>
    <w:rsid w:val="00B86CCB"/>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E7F"/>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54"/>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6FC"/>
    <w:rsid w:val="00B927A2"/>
    <w:rsid w:val="00B928A2"/>
    <w:rsid w:val="00B929B8"/>
    <w:rsid w:val="00B92A7B"/>
    <w:rsid w:val="00B92B06"/>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AD"/>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83"/>
    <w:rsid w:val="00B97127"/>
    <w:rsid w:val="00B972E9"/>
    <w:rsid w:val="00B97312"/>
    <w:rsid w:val="00B973CE"/>
    <w:rsid w:val="00B97445"/>
    <w:rsid w:val="00B97607"/>
    <w:rsid w:val="00B9760D"/>
    <w:rsid w:val="00B9765F"/>
    <w:rsid w:val="00B97726"/>
    <w:rsid w:val="00B9776C"/>
    <w:rsid w:val="00B977EE"/>
    <w:rsid w:val="00B978A0"/>
    <w:rsid w:val="00B97A40"/>
    <w:rsid w:val="00B97B06"/>
    <w:rsid w:val="00B97B18"/>
    <w:rsid w:val="00B97B57"/>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3AA"/>
    <w:rsid w:val="00BA253F"/>
    <w:rsid w:val="00BA25BE"/>
    <w:rsid w:val="00BA2792"/>
    <w:rsid w:val="00BA27F6"/>
    <w:rsid w:val="00BA2A1F"/>
    <w:rsid w:val="00BA2B5C"/>
    <w:rsid w:val="00BA2C18"/>
    <w:rsid w:val="00BA2C2B"/>
    <w:rsid w:val="00BA2DEA"/>
    <w:rsid w:val="00BA2E5C"/>
    <w:rsid w:val="00BA2EC7"/>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02"/>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A0D"/>
    <w:rsid w:val="00BA6A53"/>
    <w:rsid w:val="00BA6BE9"/>
    <w:rsid w:val="00BA6C59"/>
    <w:rsid w:val="00BA6D19"/>
    <w:rsid w:val="00BA6D5B"/>
    <w:rsid w:val="00BA6EA1"/>
    <w:rsid w:val="00BA6FE6"/>
    <w:rsid w:val="00BA7254"/>
    <w:rsid w:val="00BA725F"/>
    <w:rsid w:val="00BA72D7"/>
    <w:rsid w:val="00BA736B"/>
    <w:rsid w:val="00BA7418"/>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5E"/>
    <w:rsid w:val="00BB0AA4"/>
    <w:rsid w:val="00BB0B61"/>
    <w:rsid w:val="00BB0BC7"/>
    <w:rsid w:val="00BB0BF3"/>
    <w:rsid w:val="00BB0BFD"/>
    <w:rsid w:val="00BB0C5E"/>
    <w:rsid w:val="00BB0C7D"/>
    <w:rsid w:val="00BB0CBD"/>
    <w:rsid w:val="00BB0D26"/>
    <w:rsid w:val="00BB0E63"/>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40C"/>
    <w:rsid w:val="00BB2473"/>
    <w:rsid w:val="00BB251F"/>
    <w:rsid w:val="00BB25A5"/>
    <w:rsid w:val="00BB2623"/>
    <w:rsid w:val="00BB2638"/>
    <w:rsid w:val="00BB26AD"/>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588"/>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DB"/>
    <w:rsid w:val="00BB6314"/>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2BC"/>
    <w:rsid w:val="00BC141B"/>
    <w:rsid w:val="00BC1455"/>
    <w:rsid w:val="00BC15F4"/>
    <w:rsid w:val="00BC164B"/>
    <w:rsid w:val="00BC1686"/>
    <w:rsid w:val="00BC1A63"/>
    <w:rsid w:val="00BC1A95"/>
    <w:rsid w:val="00BC1B38"/>
    <w:rsid w:val="00BC1B3A"/>
    <w:rsid w:val="00BC1C12"/>
    <w:rsid w:val="00BC1C83"/>
    <w:rsid w:val="00BC1CF8"/>
    <w:rsid w:val="00BC1D06"/>
    <w:rsid w:val="00BC1D92"/>
    <w:rsid w:val="00BC1E33"/>
    <w:rsid w:val="00BC1E35"/>
    <w:rsid w:val="00BC1F15"/>
    <w:rsid w:val="00BC1FF4"/>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BE0"/>
    <w:rsid w:val="00BC2BEC"/>
    <w:rsid w:val="00BC2C0E"/>
    <w:rsid w:val="00BC2E7E"/>
    <w:rsid w:val="00BC2EA6"/>
    <w:rsid w:val="00BC30C4"/>
    <w:rsid w:val="00BC314B"/>
    <w:rsid w:val="00BC3234"/>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4F"/>
    <w:rsid w:val="00BC5C5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17"/>
    <w:rsid w:val="00BC778F"/>
    <w:rsid w:val="00BC779D"/>
    <w:rsid w:val="00BC77AC"/>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65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EC"/>
    <w:rsid w:val="00BD3112"/>
    <w:rsid w:val="00BD3156"/>
    <w:rsid w:val="00BD33C8"/>
    <w:rsid w:val="00BD33F2"/>
    <w:rsid w:val="00BD3409"/>
    <w:rsid w:val="00BD343C"/>
    <w:rsid w:val="00BD34EA"/>
    <w:rsid w:val="00BD3596"/>
    <w:rsid w:val="00BD35BB"/>
    <w:rsid w:val="00BD3675"/>
    <w:rsid w:val="00BD381B"/>
    <w:rsid w:val="00BD3825"/>
    <w:rsid w:val="00BD3928"/>
    <w:rsid w:val="00BD3C77"/>
    <w:rsid w:val="00BD3D17"/>
    <w:rsid w:val="00BD3F32"/>
    <w:rsid w:val="00BD4008"/>
    <w:rsid w:val="00BD4175"/>
    <w:rsid w:val="00BD419F"/>
    <w:rsid w:val="00BD41B0"/>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7F"/>
    <w:rsid w:val="00BD6520"/>
    <w:rsid w:val="00BD65B3"/>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33"/>
    <w:rsid w:val="00BD6E64"/>
    <w:rsid w:val="00BD6EAF"/>
    <w:rsid w:val="00BD6FCA"/>
    <w:rsid w:val="00BD6FF4"/>
    <w:rsid w:val="00BD707A"/>
    <w:rsid w:val="00BD7094"/>
    <w:rsid w:val="00BD7140"/>
    <w:rsid w:val="00BD7143"/>
    <w:rsid w:val="00BD71EA"/>
    <w:rsid w:val="00BD727E"/>
    <w:rsid w:val="00BD72F3"/>
    <w:rsid w:val="00BD7389"/>
    <w:rsid w:val="00BD7391"/>
    <w:rsid w:val="00BD73B6"/>
    <w:rsid w:val="00BD73D6"/>
    <w:rsid w:val="00BD7471"/>
    <w:rsid w:val="00BD75C6"/>
    <w:rsid w:val="00BD765A"/>
    <w:rsid w:val="00BD7735"/>
    <w:rsid w:val="00BD78F6"/>
    <w:rsid w:val="00BD7906"/>
    <w:rsid w:val="00BD7B13"/>
    <w:rsid w:val="00BD7B27"/>
    <w:rsid w:val="00BD7B53"/>
    <w:rsid w:val="00BD7BCB"/>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C51"/>
    <w:rsid w:val="00BE4CCE"/>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3D9"/>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AE"/>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3F0"/>
    <w:rsid w:val="00C004D7"/>
    <w:rsid w:val="00C00531"/>
    <w:rsid w:val="00C00536"/>
    <w:rsid w:val="00C00552"/>
    <w:rsid w:val="00C00572"/>
    <w:rsid w:val="00C0057B"/>
    <w:rsid w:val="00C006AC"/>
    <w:rsid w:val="00C00806"/>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78"/>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73F"/>
    <w:rsid w:val="00C10852"/>
    <w:rsid w:val="00C10969"/>
    <w:rsid w:val="00C10A75"/>
    <w:rsid w:val="00C10C96"/>
    <w:rsid w:val="00C10D99"/>
    <w:rsid w:val="00C10DB8"/>
    <w:rsid w:val="00C10E87"/>
    <w:rsid w:val="00C10EFF"/>
    <w:rsid w:val="00C110D6"/>
    <w:rsid w:val="00C1113A"/>
    <w:rsid w:val="00C1115D"/>
    <w:rsid w:val="00C111AF"/>
    <w:rsid w:val="00C111BB"/>
    <w:rsid w:val="00C112DF"/>
    <w:rsid w:val="00C112E8"/>
    <w:rsid w:val="00C113A0"/>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3"/>
    <w:rsid w:val="00C147D4"/>
    <w:rsid w:val="00C14860"/>
    <w:rsid w:val="00C1487F"/>
    <w:rsid w:val="00C148F5"/>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B7D"/>
    <w:rsid w:val="00C20BFA"/>
    <w:rsid w:val="00C20C6E"/>
    <w:rsid w:val="00C20DE6"/>
    <w:rsid w:val="00C20F84"/>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06"/>
    <w:rsid w:val="00C23017"/>
    <w:rsid w:val="00C23122"/>
    <w:rsid w:val="00C23156"/>
    <w:rsid w:val="00C232C3"/>
    <w:rsid w:val="00C232F1"/>
    <w:rsid w:val="00C2350B"/>
    <w:rsid w:val="00C23544"/>
    <w:rsid w:val="00C235D3"/>
    <w:rsid w:val="00C23672"/>
    <w:rsid w:val="00C23757"/>
    <w:rsid w:val="00C23760"/>
    <w:rsid w:val="00C23798"/>
    <w:rsid w:val="00C23824"/>
    <w:rsid w:val="00C23835"/>
    <w:rsid w:val="00C23849"/>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E71"/>
    <w:rsid w:val="00C26EFB"/>
    <w:rsid w:val="00C2704F"/>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2A6"/>
    <w:rsid w:val="00C3134E"/>
    <w:rsid w:val="00C313A5"/>
    <w:rsid w:val="00C314DF"/>
    <w:rsid w:val="00C3153A"/>
    <w:rsid w:val="00C3169A"/>
    <w:rsid w:val="00C316DD"/>
    <w:rsid w:val="00C3174F"/>
    <w:rsid w:val="00C3175D"/>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5"/>
    <w:rsid w:val="00C40A5B"/>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E8"/>
    <w:rsid w:val="00C4334D"/>
    <w:rsid w:val="00C4337F"/>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EB7"/>
    <w:rsid w:val="00C43EC4"/>
    <w:rsid w:val="00C43F1F"/>
    <w:rsid w:val="00C43F20"/>
    <w:rsid w:val="00C43F3E"/>
    <w:rsid w:val="00C43F7C"/>
    <w:rsid w:val="00C43F7E"/>
    <w:rsid w:val="00C440EA"/>
    <w:rsid w:val="00C442E3"/>
    <w:rsid w:val="00C4454F"/>
    <w:rsid w:val="00C4459D"/>
    <w:rsid w:val="00C445F9"/>
    <w:rsid w:val="00C4462D"/>
    <w:rsid w:val="00C4466D"/>
    <w:rsid w:val="00C4467F"/>
    <w:rsid w:val="00C44726"/>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152"/>
    <w:rsid w:val="00C451A0"/>
    <w:rsid w:val="00C451B7"/>
    <w:rsid w:val="00C451F7"/>
    <w:rsid w:val="00C45211"/>
    <w:rsid w:val="00C45226"/>
    <w:rsid w:val="00C452DD"/>
    <w:rsid w:val="00C452E4"/>
    <w:rsid w:val="00C45312"/>
    <w:rsid w:val="00C4537D"/>
    <w:rsid w:val="00C454E1"/>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B"/>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32E"/>
    <w:rsid w:val="00C57518"/>
    <w:rsid w:val="00C57527"/>
    <w:rsid w:val="00C5760D"/>
    <w:rsid w:val="00C5770D"/>
    <w:rsid w:val="00C577D1"/>
    <w:rsid w:val="00C577F2"/>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88"/>
    <w:rsid w:val="00C64806"/>
    <w:rsid w:val="00C64856"/>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5E"/>
    <w:rsid w:val="00C66DA3"/>
    <w:rsid w:val="00C66EAF"/>
    <w:rsid w:val="00C66FB6"/>
    <w:rsid w:val="00C67068"/>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70"/>
    <w:rsid w:val="00C723AC"/>
    <w:rsid w:val="00C72411"/>
    <w:rsid w:val="00C72561"/>
    <w:rsid w:val="00C725E1"/>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370"/>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1D"/>
    <w:rsid w:val="00C83240"/>
    <w:rsid w:val="00C83574"/>
    <w:rsid w:val="00C836AD"/>
    <w:rsid w:val="00C83710"/>
    <w:rsid w:val="00C83816"/>
    <w:rsid w:val="00C83A66"/>
    <w:rsid w:val="00C83A67"/>
    <w:rsid w:val="00C83AD7"/>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08"/>
    <w:rsid w:val="00C84E27"/>
    <w:rsid w:val="00C84E6A"/>
    <w:rsid w:val="00C84E8E"/>
    <w:rsid w:val="00C84ECB"/>
    <w:rsid w:val="00C84EFF"/>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8D"/>
    <w:rsid w:val="00C85D97"/>
    <w:rsid w:val="00C85E3E"/>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D9D"/>
    <w:rsid w:val="00C86E48"/>
    <w:rsid w:val="00C86E5D"/>
    <w:rsid w:val="00C86E60"/>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FB"/>
    <w:rsid w:val="00C92477"/>
    <w:rsid w:val="00C925C6"/>
    <w:rsid w:val="00C92639"/>
    <w:rsid w:val="00C926E5"/>
    <w:rsid w:val="00C92789"/>
    <w:rsid w:val="00C927BC"/>
    <w:rsid w:val="00C92835"/>
    <w:rsid w:val="00C92977"/>
    <w:rsid w:val="00C92A74"/>
    <w:rsid w:val="00C92B12"/>
    <w:rsid w:val="00C92CCF"/>
    <w:rsid w:val="00C92CDE"/>
    <w:rsid w:val="00C92D02"/>
    <w:rsid w:val="00C92D70"/>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9D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372"/>
    <w:rsid w:val="00C95490"/>
    <w:rsid w:val="00C954E4"/>
    <w:rsid w:val="00C95546"/>
    <w:rsid w:val="00C95588"/>
    <w:rsid w:val="00C9558F"/>
    <w:rsid w:val="00C95603"/>
    <w:rsid w:val="00C956B7"/>
    <w:rsid w:val="00C95766"/>
    <w:rsid w:val="00C95772"/>
    <w:rsid w:val="00C957E5"/>
    <w:rsid w:val="00C95844"/>
    <w:rsid w:val="00C958CB"/>
    <w:rsid w:val="00C958F0"/>
    <w:rsid w:val="00C95958"/>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6F93"/>
    <w:rsid w:val="00C972CD"/>
    <w:rsid w:val="00C97309"/>
    <w:rsid w:val="00C9735C"/>
    <w:rsid w:val="00C973F5"/>
    <w:rsid w:val="00C97478"/>
    <w:rsid w:val="00C97556"/>
    <w:rsid w:val="00C9780D"/>
    <w:rsid w:val="00C97881"/>
    <w:rsid w:val="00C978BE"/>
    <w:rsid w:val="00C97985"/>
    <w:rsid w:val="00C979C4"/>
    <w:rsid w:val="00C97A0D"/>
    <w:rsid w:val="00C97BDF"/>
    <w:rsid w:val="00C97C2E"/>
    <w:rsid w:val="00C97E08"/>
    <w:rsid w:val="00C97E2E"/>
    <w:rsid w:val="00C97EA1"/>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B4D"/>
    <w:rsid w:val="00CB0CCA"/>
    <w:rsid w:val="00CB0D31"/>
    <w:rsid w:val="00CB0DF0"/>
    <w:rsid w:val="00CB0E54"/>
    <w:rsid w:val="00CB0E82"/>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503C"/>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8C1"/>
    <w:rsid w:val="00CC08D4"/>
    <w:rsid w:val="00CC097C"/>
    <w:rsid w:val="00CC0A17"/>
    <w:rsid w:val="00CC0A8F"/>
    <w:rsid w:val="00CC0B8A"/>
    <w:rsid w:val="00CC0BB3"/>
    <w:rsid w:val="00CC0BD5"/>
    <w:rsid w:val="00CC0C2A"/>
    <w:rsid w:val="00CC0CCA"/>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5C8"/>
    <w:rsid w:val="00CC3740"/>
    <w:rsid w:val="00CC3780"/>
    <w:rsid w:val="00CC378F"/>
    <w:rsid w:val="00CC3A3B"/>
    <w:rsid w:val="00CC3A95"/>
    <w:rsid w:val="00CC3BD1"/>
    <w:rsid w:val="00CC3BE6"/>
    <w:rsid w:val="00CC3C84"/>
    <w:rsid w:val="00CC3CA8"/>
    <w:rsid w:val="00CC3CE6"/>
    <w:rsid w:val="00CC3D3A"/>
    <w:rsid w:val="00CC3DC8"/>
    <w:rsid w:val="00CC3EC1"/>
    <w:rsid w:val="00CC3FFD"/>
    <w:rsid w:val="00CC41D9"/>
    <w:rsid w:val="00CC42D6"/>
    <w:rsid w:val="00CC447E"/>
    <w:rsid w:val="00CC45C4"/>
    <w:rsid w:val="00CC45DE"/>
    <w:rsid w:val="00CC477A"/>
    <w:rsid w:val="00CC4978"/>
    <w:rsid w:val="00CC49F3"/>
    <w:rsid w:val="00CC4D9E"/>
    <w:rsid w:val="00CC4DE9"/>
    <w:rsid w:val="00CC4FB6"/>
    <w:rsid w:val="00CC52DC"/>
    <w:rsid w:val="00CC5341"/>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1B4"/>
    <w:rsid w:val="00CC7207"/>
    <w:rsid w:val="00CC7237"/>
    <w:rsid w:val="00CC738B"/>
    <w:rsid w:val="00CC7419"/>
    <w:rsid w:val="00CC7482"/>
    <w:rsid w:val="00CC7496"/>
    <w:rsid w:val="00CC757A"/>
    <w:rsid w:val="00CC79D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124C"/>
    <w:rsid w:val="00CD130A"/>
    <w:rsid w:val="00CD13A0"/>
    <w:rsid w:val="00CD170F"/>
    <w:rsid w:val="00CD175F"/>
    <w:rsid w:val="00CD1856"/>
    <w:rsid w:val="00CD18CD"/>
    <w:rsid w:val="00CD1945"/>
    <w:rsid w:val="00CD1A90"/>
    <w:rsid w:val="00CD1B0E"/>
    <w:rsid w:val="00CD1B12"/>
    <w:rsid w:val="00CD1BF3"/>
    <w:rsid w:val="00CD1BFA"/>
    <w:rsid w:val="00CD1C56"/>
    <w:rsid w:val="00CD1CD0"/>
    <w:rsid w:val="00CD1D14"/>
    <w:rsid w:val="00CD1D3B"/>
    <w:rsid w:val="00CD1D55"/>
    <w:rsid w:val="00CD1D98"/>
    <w:rsid w:val="00CD1DA4"/>
    <w:rsid w:val="00CD1F08"/>
    <w:rsid w:val="00CD1FD7"/>
    <w:rsid w:val="00CD216D"/>
    <w:rsid w:val="00CD21A8"/>
    <w:rsid w:val="00CD2303"/>
    <w:rsid w:val="00CD2322"/>
    <w:rsid w:val="00CD23E4"/>
    <w:rsid w:val="00CD24B8"/>
    <w:rsid w:val="00CD25A0"/>
    <w:rsid w:val="00CD26D9"/>
    <w:rsid w:val="00CD26DA"/>
    <w:rsid w:val="00CD2715"/>
    <w:rsid w:val="00CD27A4"/>
    <w:rsid w:val="00CD291C"/>
    <w:rsid w:val="00CD2A2B"/>
    <w:rsid w:val="00CD2A53"/>
    <w:rsid w:val="00CD2A70"/>
    <w:rsid w:val="00CD2B4A"/>
    <w:rsid w:val="00CD2B96"/>
    <w:rsid w:val="00CD2BF8"/>
    <w:rsid w:val="00CD2D95"/>
    <w:rsid w:val="00CD2EB8"/>
    <w:rsid w:val="00CD2F81"/>
    <w:rsid w:val="00CD3000"/>
    <w:rsid w:val="00CD307A"/>
    <w:rsid w:val="00CD30E1"/>
    <w:rsid w:val="00CD3245"/>
    <w:rsid w:val="00CD32D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154"/>
    <w:rsid w:val="00CD4202"/>
    <w:rsid w:val="00CD4247"/>
    <w:rsid w:val="00CD426E"/>
    <w:rsid w:val="00CD434D"/>
    <w:rsid w:val="00CD44C6"/>
    <w:rsid w:val="00CD4503"/>
    <w:rsid w:val="00CD4619"/>
    <w:rsid w:val="00CD4A3C"/>
    <w:rsid w:val="00CD4AFD"/>
    <w:rsid w:val="00CD4B36"/>
    <w:rsid w:val="00CD4C80"/>
    <w:rsid w:val="00CD4C97"/>
    <w:rsid w:val="00CD4CB2"/>
    <w:rsid w:val="00CD4CD0"/>
    <w:rsid w:val="00CD4CEB"/>
    <w:rsid w:val="00CD4E78"/>
    <w:rsid w:val="00CD4EF9"/>
    <w:rsid w:val="00CD5091"/>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9D"/>
    <w:rsid w:val="00CD5D15"/>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8F"/>
    <w:rsid w:val="00CE1190"/>
    <w:rsid w:val="00CE12B1"/>
    <w:rsid w:val="00CE12EF"/>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D0"/>
    <w:rsid w:val="00CE515D"/>
    <w:rsid w:val="00CE52DB"/>
    <w:rsid w:val="00CE533F"/>
    <w:rsid w:val="00CE53C6"/>
    <w:rsid w:val="00CE53DA"/>
    <w:rsid w:val="00CE55C2"/>
    <w:rsid w:val="00CE5709"/>
    <w:rsid w:val="00CE57F3"/>
    <w:rsid w:val="00CE582C"/>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517"/>
    <w:rsid w:val="00CE6544"/>
    <w:rsid w:val="00CE6597"/>
    <w:rsid w:val="00CE66C6"/>
    <w:rsid w:val="00CE683C"/>
    <w:rsid w:val="00CE6859"/>
    <w:rsid w:val="00CE68EF"/>
    <w:rsid w:val="00CE6981"/>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644"/>
    <w:rsid w:val="00CE76BD"/>
    <w:rsid w:val="00CE76D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D4B"/>
    <w:rsid w:val="00CF0E68"/>
    <w:rsid w:val="00CF0E78"/>
    <w:rsid w:val="00CF0FB3"/>
    <w:rsid w:val="00CF1044"/>
    <w:rsid w:val="00CF1082"/>
    <w:rsid w:val="00CF10A7"/>
    <w:rsid w:val="00CF10C5"/>
    <w:rsid w:val="00CF1181"/>
    <w:rsid w:val="00CF120A"/>
    <w:rsid w:val="00CF1253"/>
    <w:rsid w:val="00CF12C7"/>
    <w:rsid w:val="00CF1403"/>
    <w:rsid w:val="00CF152C"/>
    <w:rsid w:val="00CF15FD"/>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9A3"/>
    <w:rsid w:val="00CF3A09"/>
    <w:rsid w:val="00CF3A32"/>
    <w:rsid w:val="00CF3A9A"/>
    <w:rsid w:val="00CF3AC6"/>
    <w:rsid w:val="00CF3BBD"/>
    <w:rsid w:val="00CF3CE8"/>
    <w:rsid w:val="00CF3CEA"/>
    <w:rsid w:val="00CF3E0F"/>
    <w:rsid w:val="00CF3E27"/>
    <w:rsid w:val="00CF3FCB"/>
    <w:rsid w:val="00CF4018"/>
    <w:rsid w:val="00CF41C1"/>
    <w:rsid w:val="00CF42EA"/>
    <w:rsid w:val="00CF43BC"/>
    <w:rsid w:val="00CF43D1"/>
    <w:rsid w:val="00CF4426"/>
    <w:rsid w:val="00CF4474"/>
    <w:rsid w:val="00CF44DE"/>
    <w:rsid w:val="00CF44F0"/>
    <w:rsid w:val="00CF451C"/>
    <w:rsid w:val="00CF45C6"/>
    <w:rsid w:val="00CF460D"/>
    <w:rsid w:val="00CF4688"/>
    <w:rsid w:val="00CF4741"/>
    <w:rsid w:val="00CF47D9"/>
    <w:rsid w:val="00CF48F4"/>
    <w:rsid w:val="00CF49BA"/>
    <w:rsid w:val="00CF49C4"/>
    <w:rsid w:val="00CF4A56"/>
    <w:rsid w:val="00CF4B1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B5"/>
    <w:rsid w:val="00CF66C7"/>
    <w:rsid w:val="00CF68A7"/>
    <w:rsid w:val="00CF68E7"/>
    <w:rsid w:val="00CF68F6"/>
    <w:rsid w:val="00CF6A72"/>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6D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77"/>
    <w:rsid w:val="00D02287"/>
    <w:rsid w:val="00D023C1"/>
    <w:rsid w:val="00D023CA"/>
    <w:rsid w:val="00D023D4"/>
    <w:rsid w:val="00D0247D"/>
    <w:rsid w:val="00D02592"/>
    <w:rsid w:val="00D02617"/>
    <w:rsid w:val="00D0261E"/>
    <w:rsid w:val="00D02678"/>
    <w:rsid w:val="00D02771"/>
    <w:rsid w:val="00D02799"/>
    <w:rsid w:val="00D027B3"/>
    <w:rsid w:val="00D029A4"/>
    <w:rsid w:val="00D029DB"/>
    <w:rsid w:val="00D02A65"/>
    <w:rsid w:val="00D02A67"/>
    <w:rsid w:val="00D02B16"/>
    <w:rsid w:val="00D02B72"/>
    <w:rsid w:val="00D02BCB"/>
    <w:rsid w:val="00D02DB9"/>
    <w:rsid w:val="00D02E36"/>
    <w:rsid w:val="00D02E42"/>
    <w:rsid w:val="00D02F7A"/>
    <w:rsid w:val="00D02FAD"/>
    <w:rsid w:val="00D0317B"/>
    <w:rsid w:val="00D033DB"/>
    <w:rsid w:val="00D03434"/>
    <w:rsid w:val="00D034C8"/>
    <w:rsid w:val="00D034DF"/>
    <w:rsid w:val="00D0352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DDA"/>
    <w:rsid w:val="00D06E4D"/>
    <w:rsid w:val="00D06F7A"/>
    <w:rsid w:val="00D06F89"/>
    <w:rsid w:val="00D070D1"/>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CC0"/>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2FB"/>
    <w:rsid w:val="00D133C4"/>
    <w:rsid w:val="00D1340A"/>
    <w:rsid w:val="00D1345A"/>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C"/>
    <w:rsid w:val="00D142A8"/>
    <w:rsid w:val="00D143E5"/>
    <w:rsid w:val="00D145C2"/>
    <w:rsid w:val="00D14669"/>
    <w:rsid w:val="00D1466C"/>
    <w:rsid w:val="00D14785"/>
    <w:rsid w:val="00D147CA"/>
    <w:rsid w:val="00D1497D"/>
    <w:rsid w:val="00D14A67"/>
    <w:rsid w:val="00D14A76"/>
    <w:rsid w:val="00D14B28"/>
    <w:rsid w:val="00D14BE8"/>
    <w:rsid w:val="00D14C14"/>
    <w:rsid w:val="00D14C45"/>
    <w:rsid w:val="00D14CCD"/>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DF"/>
    <w:rsid w:val="00D17DEB"/>
    <w:rsid w:val="00D17E61"/>
    <w:rsid w:val="00D17F86"/>
    <w:rsid w:val="00D20098"/>
    <w:rsid w:val="00D200AA"/>
    <w:rsid w:val="00D2027A"/>
    <w:rsid w:val="00D20292"/>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FD"/>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89E"/>
    <w:rsid w:val="00D27910"/>
    <w:rsid w:val="00D27920"/>
    <w:rsid w:val="00D27992"/>
    <w:rsid w:val="00D27AB9"/>
    <w:rsid w:val="00D27B87"/>
    <w:rsid w:val="00D27E2F"/>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63"/>
    <w:rsid w:val="00D32091"/>
    <w:rsid w:val="00D3209E"/>
    <w:rsid w:val="00D3228B"/>
    <w:rsid w:val="00D32353"/>
    <w:rsid w:val="00D3238C"/>
    <w:rsid w:val="00D324D3"/>
    <w:rsid w:val="00D3254A"/>
    <w:rsid w:val="00D32551"/>
    <w:rsid w:val="00D3284A"/>
    <w:rsid w:val="00D3285D"/>
    <w:rsid w:val="00D32888"/>
    <w:rsid w:val="00D328E1"/>
    <w:rsid w:val="00D32940"/>
    <w:rsid w:val="00D3297A"/>
    <w:rsid w:val="00D3297B"/>
    <w:rsid w:val="00D32CC3"/>
    <w:rsid w:val="00D32F4D"/>
    <w:rsid w:val="00D333D0"/>
    <w:rsid w:val="00D333D3"/>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DFA"/>
    <w:rsid w:val="00D34F49"/>
    <w:rsid w:val="00D34FC3"/>
    <w:rsid w:val="00D35040"/>
    <w:rsid w:val="00D35043"/>
    <w:rsid w:val="00D350EA"/>
    <w:rsid w:val="00D35252"/>
    <w:rsid w:val="00D35289"/>
    <w:rsid w:val="00D352A5"/>
    <w:rsid w:val="00D3531A"/>
    <w:rsid w:val="00D35364"/>
    <w:rsid w:val="00D35383"/>
    <w:rsid w:val="00D353D8"/>
    <w:rsid w:val="00D354C4"/>
    <w:rsid w:val="00D35513"/>
    <w:rsid w:val="00D355D2"/>
    <w:rsid w:val="00D35612"/>
    <w:rsid w:val="00D35642"/>
    <w:rsid w:val="00D3566B"/>
    <w:rsid w:val="00D35715"/>
    <w:rsid w:val="00D3577B"/>
    <w:rsid w:val="00D35AA0"/>
    <w:rsid w:val="00D35AFF"/>
    <w:rsid w:val="00D35B34"/>
    <w:rsid w:val="00D35B5A"/>
    <w:rsid w:val="00D35B64"/>
    <w:rsid w:val="00D35B9C"/>
    <w:rsid w:val="00D35C0A"/>
    <w:rsid w:val="00D35C41"/>
    <w:rsid w:val="00D35C48"/>
    <w:rsid w:val="00D35E16"/>
    <w:rsid w:val="00D35E51"/>
    <w:rsid w:val="00D35E89"/>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0A"/>
    <w:rsid w:val="00D3768D"/>
    <w:rsid w:val="00D377F4"/>
    <w:rsid w:val="00D377F5"/>
    <w:rsid w:val="00D37917"/>
    <w:rsid w:val="00D37949"/>
    <w:rsid w:val="00D379E8"/>
    <w:rsid w:val="00D37A34"/>
    <w:rsid w:val="00D37BC3"/>
    <w:rsid w:val="00D37BD8"/>
    <w:rsid w:val="00D37BEA"/>
    <w:rsid w:val="00D37BF2"/>
    <w:rsid w:val="00D37E02"/>
    <w:rsid w:val="00D4018B"/>
    <w:rsid w:val="00D401FC"/>
    <w:rsid w:val="00D402E6"/>
    <w:rsid w:val="00D40357"/>
    <w:rsid w:val="00D40382"/>
    <w:rsid w:val="00D4056F"/>
    <w:rsid w:val="00D40638"/>
    <w:rsid w:val="00D4073D"/>
    <w:rsid w:val="00D4077F"/>
    <w:rsid w:val="00D407CF"/>
    <w:rsid w:val="00D40821"/>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6B4"/>
    <w:rsid w:val="00D5170D"/>
    <w:rsid w:val="00D517A9"/>
    <w:rsid w:val="00D517EC"/>
    <w:rsid w:val="00D5182C"/>
    <w:rsid w:val="00D519F6"/>
    <w:rsid w:val="00D51B68"/>
    <w:rsid w:val="00D51BAF"/>
    <w:rsid w:val="00D51C1C"/>
    <w:rsid w:val="00D51F1B"/>
    <w:rsid w:val="00D51F4A"/>
    <w:rsid w:val="00D51F70"/>
    <w:rsid w:val="00D52093"/>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1D"/>
    <w:rsid w:val="00D53C58"/>
    <w:rsid w:val="00D53C70"/>
    <w:rsid w:val="00D53F0D"/>
    <w:rsid w:val="00D54031"/>
    <w:rsid w:val="00D54078"/>
    <w:rsid w:val="00D540F1"/>
    <w:rsid w:val="00D541A9"/>
    <w:rsid w:val="00D54234"/>
    <w:rsid w:val="00D54281"/>
    <w:rsid w:val="00D5431F"/>
    <w:rsid w:val="00D54349"/>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7F"/>
    <w:rsid w:val="00D604E0"/>
    <w:rsid w:val="00D604F7"/>
    <w:rsid w:val="00D6057E"/>
    <w:rsid w:val="00D607FC"/>
    <w:rsid w:val="00D6090A"/>
    <w:rsid w:val="00D6092F"/>
    <w:rsid w:val="00D60A0C"/>
    <w:rsid w:val="00D60B39"/>
    <w:rsid w:val="00D60BC4"/>
    <w:rsid w:val="00D60BE7"/>
    <w:rsid w:val="00D60C18"/>
    <w:rsid w:val="00D60C33"/>
    <w:rsid w:val="00D60D25"/>
    <w:rsid w:val="00D60ECC"/>
    <w:rsid w:val="00D60EF5"/>
    <w:rsid w:val="00D6107F"/>
    <w:rsid w:val="00D611F3"/>
    <w:rsid w:val="00D6131A"/>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9C"/>
    <w:rsid w:val="00D657C9"/>
    <w:rsid w:val="00D657FC"/>
    <w:rsid w:val="00D65805"/>
    <w:rsid w:val="00D6591F"/>
    <w:rsid w:val="00D65A26"/>
    <w:rsid w:val="00D65A36"/>
    <w:rsid w:val="00D65B79"/>
    <w:rsid w:val="00D65BAE"/>
    <w:rsid w:val="00D65BD2"/>
    <w:rsid w:val="00D65C98"/>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73"/>
    <w:rsid w:val="00D666C0"/>
    <w:rsid w:val="00D666F9"/>
    <w:rsid w:val="00D66811"/>
    <w:rsid w:val="00D6684A"/>
    <w:rsid w:val="00D668C0"/>
    <w:rsid w:val="00D66980"/>
    <w:rsid w:val="00D669C5"/>
    <w:rsid w:val="00D66BAF"/>
    <w:rsid w:val="00D66D35"/>
    <w:rsid w:val="00D66D3E"/>
    <w:rsid w:val="00D66D90"/>
    <w:rsid w:val="00D66DD6"/>
    <w:rsid w:val="00D66F52"/>
    <w:rsid w:val="00D67083"/>
    <w:rsid w:val="00D6711D"/>
    <w:rsid w:val="00D67167"/>
    <w:rsid w:val="00D6717E"/>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24"/>
    <w:rsid w:val="00D7095D"/>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4B"/>
    <w:rsid w:val="00D71657"/>
    <w:rsid w:val="00D71664"/>
    <w:rsid w:val="00D717BD"/>
    <w:rsid w:val="00D7184E"/>
    <w:rsid w:val="00D719F2"/>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6"/>
    <w:rsid w:val="00D73EAD"/>
    <w:rsid w:val="00D73F88"/>
    <w:rsid w:val="00D7401C"/>
    <w:rsid w:val="00D74192"/>
    <w:rsid w:val="00D74294"/>
    <w:rsid w:val="00D742D2"/>
    <w:rsid w:val="00D74362"/>
    <w:rsid w:val="00D743EA"/>
    <w:rsid w:val="00D7440C"/>
    <w:rsid w:val="00D74556"/>
    <w:rsid w:val="00D745A0"/>
    <w:rsid w:val="00D74A7C"/>
    <w:rsid w:val="00D74A84"/>
    <w:rsid w:val="00D74B2C"/>
    <w:rsid w:val="00D74B79"/>
    <w:rsid w:val="00D74C1E"/>
    <w:rsid w:val="00D74D6B"/>
    <w:rsid w:val="00D74EA3"/>
    <w:rsid w:val="00D74EAB"/>
    <w:rsid w:val="00D74F2C"/>
    <w:rsid w:val="00D74F76"/>
    <w:rsid w:val="00D74F94"/>
    <w:rsid w:val="00D75075"/>
    <w:rsid w:val="00D7519B"/>
    <w:rsid w:val="00D7526F"/>
    <w:rsid w:val="00D752A8"/>
    <w:rsid w:val="00D75361"/>
    <w:rsid w:val="00D7537D"/>
    <w:rsid w:val="00D75569"/>
    <w:rsid w:val="00D755CA"/>
    <w:rsid w:val="00D75607"/>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5"/>
    <w:rsid w:val="00D77ACC"/>
    <w:rsid w:val="00D77AED"/>
    <w:rsid w:val="00D77B1B"/>
    <w:rsid w:val="00D77BE7"/>
    <w:rsid w:val="00D77D36"/>
    <w:rsid w:val="00D77D58"/>
    <w:rsid w:val="00D77F5A"/>
    <w:rsid w:val="00D8003D"/>
    <w:rsid w:val="00D8007E"/>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8AC"/>
    <w:rsid w:val="00D8297B"/>
    <w:rsid w:val="00D82A4B"/>
    <w:rsid w:val="00D82A5C"/>
    <w:rsid w:val="00D82A65"/>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84"/>
    <w:rsid w:val="00D84CC6"/>
    <w:rsid w:val="00D84D72"/>
    <w:rsid w:val="00D84E21"/>
    <w:rsid w:val="00D84E7A"/>
    <w:rsid w:val="00D85009"/>
    <w:rsid w:val="00D8509F"/>
    <w:rsid w:val="00D85104"/>
    <w:rsid w:val="00D8511B"/>
    <w:rsid w:val="00D8512E"/>
    <w:rsid w:val="00D851B6"/>
    <w:rsid w:val="00D851C6"/>
    <w:rsid w:val="00D851D5"/>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31"/>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DE6"/>
    <w:rsid w:val="00D93EA5"/>
    <w:rsid w:val="00D93F5C"/>
    <w:rsid w:val="00D93F60"/>
    <w:rsid w:val="00D94046"/>
    <w:rsid w:val="00D940BC"/>
    <w:rsid w:val="00D94184"/>
    <w:rsid w:val="00D941C6"/>
    <w:rsid w:val="00D9428B"/>
    <w:rsid w:val="00D942AF"/>
    <w:rsid w:val="00D9431E"/>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12"/>
    <w:rsid w:val="00DA0D7D"/>
    <w:rsid w:val="00DA0E7A"/>
    <w:rsid w:val="00DA0E9E"/>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1FB6"/>
    <w:rsid w:val="00DA2053"/>
    <w:rsid w:val="00DA2194"/>
    <w:rsid w:val="00DA2223"/>
    <w:rsid w:val="00DA225A"/>
    <w:rsid w:val="00DA22E6"/>
    <w:rsid w:val="00DA2359"/>
    <w:rsid w:val="00DA2555"/>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E3"/>
    <w:rsid w:val="00DA38FB"/>
    <w:rsid w:val="00DA399B"/>
    <w:rsid w:val="00DA3A1F"/>
    <w:rsid w:val="00DA3A25"/>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67"/>
    <w:rsid w:val="00DA55C6"/>
    <w:rsid w:val="00DA55E8"/>
    <w:rsid w:val="00DA5748"/>
    <w:rsid w:val="00DA5917"/>
    <w:rsid w:val="00DA595F"/>
    <w:rsid w:val="00DA59B7"/>
    <w:rsid w:val="00DA5A51"/>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CD7"/>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B66"/>
    <w:rsid w:val="00DA7D60"/>
    <w:rsid w:val="00DA7F78"/>
    <w:rsid w:val="00DB00D8"/>
    <w:rsid w:val="00DB01AC"/>
    <w:rsid w:val="00DB0227"/>
    <w:rsid w:val="00DB030A"/>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D0D"/>
    <w:rsid w:val="00DB1D6D"/>
    <w:rsid w:val="00DB1EA9"/>
    <w:rsid w:val="00DB1F98"/>
    <w:rsid w:val="00DB20AC"/>
    <w:rsid w:val="00DB2189"/>
    <w:rsid w:val="00DB21B0"/>
    <w:rsid w:val="00DB2266"/>
    <w:rsid w:val="00DB22ED"/>
    <w:rsid w:val="00DB22F6"/>
    <w:rsid w:val="00DB23B3"/>
    <w:rsid w:val="00DB23C1"/>
    <w:rsid w:val="00DB2533"/>
    <w:rsid w:val="00DB2590"/>
    <w:rsid w:val="00DB26C7"/>
    <w:rsid w:val="00DB26E5"/>
    <w:rsid w:val="00DB2710"/>
    <w:rsid w:val="00DB2867"/>
    <w:rsid w:val="00DB2883"/>
    <w:rsid w:val="00DB28D3"/>
    <w:rsid w:val="00DB2995"/>
    <w:rsid w:val="00DB2AEE"/>
    <w:rsid w:val="00DB2B3C"/>
    <w:rsid w:val="00DB2B76"/>
    <w:rsid w:val="00DB2C38"/>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2EC"/>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52A"/>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B7C"/>
    <w:rsid w:val="00DC4B91"/>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8EB"/>
    <w:rsid w:val="00DC697D"/>
    <w:rsid w:val="00DC6A78"/>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48D"/>
    <w:rsid w:val="00DD24B8"/>
    <w:rsid w:val="00DD2522"/>
    <w:rsid w:val="00DD2535"/>
    <w:rsid w:val="00DD2595"/>
    <w:rsid w:val="00DD26B2"/>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159"/>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80"/>
    <w:rsid w:val="00DD4895"/>
    <w:rsid w:val="00DD48E5"/>
    <w:rsid w:val="00DD49D6"/>
    <w:rsid w:val="00DD4A94"/>
    <w:rsid w:val="00DD4C6A"/>
    <w:rsid w:val="00DD4CE1"/>
    <w:rsid w:val="00DD4D1C"/>
    <w:rsid w:val="00DD4D57"/>
    <w:rsid w:val="00DD4F18"/>
    <w:rsid w:val="00DD515E"/>
    <w:rsid w:val="00DD51AB"/>
    <w:rsid w:val="00DD51E8"/>
    <w:rsid w:val="00DD5214"/>
    <w:rsid w:val="00DD530B"/>
    <w:rsid w:val="00DD532E"/>
    <w:rsid w:val="00DD5507"/>
    <w:rsid w:val="00DD5518"/>
    <w:rsid w:val="00DD5522"/>
    <w:rsid w:val="00DD55F9"/>
    <w:rsid w:val="00DD592F"/>
    <w:rsid w:val="00DD5ABB"/>
    <w:rsid w:val="00DD5B39"/>
    <w:rsid w:val="00DD5B3D"/>
    <w:rsid w:val="00DD5B58"/>
    <w:rsid w:val="00DD5B91"/>
    <w:rsid w:val="00DD5C26"/>
    <w:rsid w:val="00DD5CC1"/>
    <w:rsid w:val="00DD5D2F"/>
    <w:rsid w:val="00DD5DA2"/>
    <w:rsid w:val="00DD5DD2"/>
    <w:rsid w:val="00DD5E00"/>
    <w:rsid w:val="00DD5E59"/>
    <w:rsid w:val="00DD5E5E"/>
    <w:rsid w:val="00DD5F7D"/>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26"/>
    <w:rsid w:val="00DD7162"/>
    <w:rsid w:val="00DD7212"/>
    <w:rsid w:val="00DD72B4"/>
    <w:rsid w:val="00DD7369"/>
    <w:rsid w:val="00DD7390"/>
    <w:rsid w:val="00DD7433"/>
    <w:rsid w:val="00DD7519"/>
    <w:rsid w:val="00DD774A"/>
    <w:rsid w:val="00DD7806"/>
    <w:rsid w:val="00DD7821"/>
    <w:rsid w:val="00DD78BA"/>
    <w:rsid w:val="00DD79BC"/>
    <w:rsid w:val="00DD7A73"/>
    <w:rsid w:val="00DD7C06"/>
    <w:rsid w:val="00DD7C23"/>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5B7"/>
    <w:rsid w:val="00DE36BD"/>
    <w:rsid w:val="00DE3708"/>
    <w:rsid w:val="00DE3715"/>
    <w:rsid w:val="00DE3747"/>
    <w:rsid w:val="00DE381A"/>
    <w:rsid w:val="00DE3906"/>
    <w:rsid w:val="00DE3A31"/>
    <w:rsid w:val="00DE3B34"/>
    <w:rsid w:val="00DE3B5A"/>
    <w:rsid w:val="00DE3D24"/>
    <w:rsid w:val="00DE3EFA"/>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E"/>
    <w:rsid w:val="00DE7E17"/>
    <w:rsid w:val="00DE7F7E"/>
    <w:rsid w:val="00DF001D"/>
    <w:rsid w:val="00DF013D"/>
    <w:rsid w:val="00DF0430"/>
    <w:rsid w:val="00DF04E5"/>
    <w:rsid w:val="00DF0711"/>
    <w:rsid w:val="00DF0834"/>
    <w:rsid w:val="00DF0954"/>
    <w:rsid w:val="00DF0AE1"/>
    <w:rsid w:val="00DF0B42"/>
    <w:rsid w:val="00DF0BF9"/>
    <w:rsid w:val="00DF0CCE"/>
    <w:rsid w:val="00DF0D96"/>
    <w:rsid w:val="00DF0E17"/>
    <w:rsid w:val="00DF0F9E"/>
    <w:rsid w:val="00DF11FD"/>
    <w:rsid w:val="00DF1288"/>
    <w:rsid w:val="00DF1416"/>
    <w:rsid w:val="00DF1486"/>
    <w:rsid w:val="00DF1506"/>
    <w:rsid w:val="00DF15BA"/>
    <w:rsid w:val="00DF15F6"/>
    <w:rsid w:val="00DF1666"/>
    <w:rsid w:val="00DF1803"/>
    <w:rsid w:val="00DF1813"/>
    <w:rsid w:val="00DF18A3"/>
    <w:rsid w:val="00DF1A5F"/>
    <w:rsid w:val="00DF1B08"/>
    <w:rsid w:val="00DF1B64"/>
    <w:rsid w:val="00DF1B86"/>
    <w:rsid w:val="00DF1BFC"/>
    <w:rsid w:val="00DF1C3D"/>
    <w:rsid w:val="00DF1C73"/>
    <w:rsid w:val="00DF1CB0"/>
    <w:rsid w:val="00DF1CD9"/>
    <w:rsid w:val="00DF1D8F"/>
    <w:rsid w:val="00DF1DD2"/>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6FB"/>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A1"/>
    <w:rsid w:val="00DF42F5"/>
    <w:rsid w:val="00DF42FC"/>
    <w:rsid w:val="00DF441A"/>
    <w:rsid w:val="00DF44DC"/>
    <w:rsid w:val="00DF4534"/>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15C"/>
    <w:rsid w:val="00DF5214"/>
    <w:rsid w:val="00DF537E"/>
    <w:rsid w:val="00DF5381"/>
    <w:rsid w:val="00DF5388"/>
    <w:rsid w:val="00DF540B"/>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F87"/>
    <w:rsid w:val="00DF5FA8"/>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6FE9"/>
    <w:rsid w:val="00DF70AD"/>
    <w:rsid w:val="00DF7154"/>
    <w:rsid w:val="00DF71A5"/>
    <w:rsid w:val="00DF71D9"/>
    <w:rsid w:val="00DF72D6"/>
    <w:rsid w:val="00DF7388"/>
    <w:rsid w:val="00DF746E"/>
    <w:rsid w:val="00DF7527"/>
    <w:rsid w:val="00DF7546"/>
    <w:rsid w:val="00DF7576"/>
    <w:rsid w:val="00DF7656"/>
    <w:rsid w:val="00DF76A5"/>
    <w:rsid w:val="00DF7804"/>
    <w:rsid w:val="00DF7897"/>
    <w:rsid w:val="00DF78BD"/>
    <w:rsid w:val="00DF7A48"/>
    <w:rsid w:val="00DF7AB4"/>
    <w:rsid w:val="00DF7B6C"/>
    <w:rsid w:val="00DF7C04"/>
    <w:rsid w:val="00DF7C10"/>
    <w:rsid w:val="00DF7C2F"/>
    <w:rsid w:val="00DF7C6E"/>
    <w:rsid w:val="00DF7DBD"/>
    <w:rsid w:val="00DF7E73"/>
    <w:rsid w:val="00DF7EB0"/>
    <w:rsid w:val="00DF7F5C"/>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B3A"/>
    <w:rsid w:val="00E01BE1"/>
    <w:rsid w:val="00E01C25"/>
    <w:rsid w:val="00E01C4B"/>
    <w:rsid w:val="00E01D06"/>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85B"/>
    <w:rsid w:val="00E028C6"/>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FF"/>
    <w:rsid w:val="00E03ADB"/>
    <w:rsid w:val="00E03CE2"/>
    <w:rsid w:val="00E03E65"/>
    <w:rsid w:val="00E03E96"/>
    <w:rsid w:val="00E03FC1"/>
    <w:rsid w:val="00E0403E"/>
    <w:rsid w:val="00E0423E"/>
    <w:rsid w:val="00E04398"/>
    <w:rsid w:val="00E04408"/>
    <w:rsid w:val="00E04465"/>
    <w:rsid w:val="00E044C1"/>
    <w:rsid w:val="00E0464A"/>
    <w:rsid w:val="00E0479D"/>
    <w:rsid w:val="00E047C2"/>
    <w:rsid w:val="00E04966"/>
    <w:rsid w:val="00E04BFD"/>
    <w:rsid w:val="00E04D1F"/>
    <w:rsid w:val="00E04ED0"/>
    <w:rsid w:val="00E04ED3"/>
    <w:rsid w:val="00E04EF7"/>
    <w:rsid w:val="00E0503E"/>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A74"/>
    <w:rsid w:val="00E12A7E"/>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42"/>
    <w:rsid w:val="00E212E3"/>
    <w:rsid w:val="00E2139B"/>
    <w:rsid w:val="00E21447"/>
    <w:rsid w:val="00E21498"/>
    <w:rsid w:val="00E21500"/>
    <w:rsid w:val="00E21525"/>
    <w:rsid w:val="00E2157C"/>
    <w:rsid w:val="00E216F3"/>
    <w:rsid w:val="00E2172D"/>
    <w:rsid w:val="00E217D9"/>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BB7"/>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E5"/>
    <w:rsid w:val="00E26912"/>
    <w:rsid w:val="00E26A11"/>
    <w:rsid w:val="00E26A1E"/>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27FA2"/>
    <w:rsid w:val="00E30067"/>
    <w:rsid w:val="00E3012B"/>
    <w:rsid w:val="00E3022C"/>
    <w:rsid w:val="00E30287"/>
    <w:rsid w:val="00E304B1"/>
    <w:rsid w:val="00E30541"/>
    <w:rsid w:val="00E305D9"/>
    <w:rsid w:val="00E30752"/>
    <w:rsid w:val="00E30836"/>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1F9"/>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C1"/>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9C"/>
    <w:rsid w:val="00E41FBC"/>
    <w:rsid w:val="00E420BB"/>
    <w:rsid w:val="00E420F7"/>
    <w:rsid w:val="00E4210B"/>
    <w:rsid w:val="00E42114"/>
    <w:rsid w:val="00E422A3"/>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3A4"/>
    <w:rsid w:val="00E43568"/>
    <w:rsid w:val="00E43670"/>
    <w:rsid w:val="00E436FD"/>
    <w:rsid w:val="00E4376B"/>
    <w:rsid w:val="00E43785"/>
    <w:rsid w:val="00E438B6"/>
    <w:rsid w:val="00E43C28"/>
    <w:rsid w:val="00E43C47"/>
    <w:rsid w:val="00E43C48"/>
    <w:rsid w:val="00E43C73"/>
    <w:rsid w:val="00E43D94"/>
    <w:rsid w:val="00E43D9E"/>
    <w:rsid w:val="00E43E84"/>
    <w:rsid w:val="00E43E96"/>
    <w:rsid w:val="00E43F9A"/>
    <w:rsid w:val="00E43FED"/>
    <w:rsid w:val="00E44068"/>
    <w:rsid w:val="00E440E8"/>
    <w:rsid w:val="00E44303"/>
    <w:rsid w:val="00E44347"/>
    <w:rsid w:val="00E444D8"/>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B8"/>
    <w:rsid w:val="00E479E0"/>
    <w:rsid w:val="00E47A30"/>
    <w:rsid w:val="00E47A7E"/>
    <w:rsid w:val="00E47BD1"/>
    <w:rsid w:val="00E47C3E"/>
    <w:rsid w:val="00E47CA9"/>
    <w:rsid w:val="00E47F00"/>
    <w:rsid w:val="00E500F9"/>
    <w:rsid w:val="00E50101"/>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29"/>
    <w:rsid w:val="00E50BA5"/>
    <w:rsid w:val="00E50BB6"/>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26"/>
    <w:rsid w:val="00E552A7"/>
    <w:rsid w:val="00E552FE"/>
    <w:rsid w:val="00E55429"/>
    <w:rsid w:val="00E5548E"/>
    <w:rsid w:val="00E5551D"/>
    <w:rsid w:val="00E55545"/>
    <w:rsid w:val="00E5555F"/>
    <w:rsid w:val="00E55566"/>
    <w:rsid w:val="00E556DE"/>
    <w:rsid w:val="00E55700"/>
    <w:rsid w:val="00E557D5"/>
    <w:rsid w:val="00E5584C"/>
    <w:rsid w:val="00E55892"/>
    <w:rsid w:val="00E559FD"/>
    <w:rsid w:val="00E55BD4"/>
    <w:rsid w:val="00E55C12"/>
    <w:rsid w:val="00E55D12"/>
    <w:rsid w:val="00E55D42"/>
    <w:rsid w:val="00E55DF9"/>
    <w:rsid w:val="00E55F70"/>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892"/>
    <w:rsid w:val="00E578A3"/>
    <w:rsid w:val="00E5797E"/>
    <w:rsid w:val="00E57B56"/>
    <w:rsid w:val="00E57BEB"/>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BB7"/>
    <w:rsid w:val="00E60DF9"/>
    <w:rsid w:val="00E60E79"/>
    <w:rsid w:val="00E60E86"/>
    <w:rsid w:val="00E6105B"/>
    <w:rsid w:val="00E61173"/>
    <w:rsid w:val="00E613B6"/>
    <w:rsid w:val="00E6142D"/>
    <w:rsid w:val="00E61439"/>
    <w:rsid w:val="00E61510"/>
    <w:rsid w:val="00E61576"/>
    <w:rsid w:val="00E6158E"/>
    <w:rsid w:val="00E61603"/>
    <w:rsid w:val="00E61756"/>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949"/>
    <w:rsid w:val="00E669AE"/>
    <w:rsid w:val="00E66A95"/>
    <w:rsid w:val="00E66C6B"/>
    <w:rsid w:val="00E66CD3"/>
    <w:rsid w:val="00E66CFC"/>
    <w:rsid w:val="00E66D5F"/>
    <w:rsid w:val="00E66DE9"/>
    <w:rsid w:val="00E66E4C"/>
    <w:rsid w:val="00E670F5"/>
    <w:rsid w:val="00E673DE"/>
    <w:rsid w:val="00E67403"/>
    <w:rsid w:val="00E6756F"/>
    <w:rsid w:val="00E6759E"/>
    <w:rsid w:val="00E67668"/>
    <w:rsid w:val="00E6792E"/>
    <w:rsid w:val="00E67A9D"/>
    <w:rsid w:val="00E67BB5"/>
    <w:rsid w:val="00E67C8B"/>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0ED"/>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8BA"/>
    <w:rsid w:val="00E7593D"/>
    <w:rsid w:val="00E759E8"/>
    <w:rsid w:val="00E75B5C"/>
    <w:rsid w:val="00E75E0C"/>
    <w:rsid w:val="00E75E55"/>
    <w:rsid w:val="00E75E70"/>
    <w:rsid w:val="00E7605D"/>
    <w:rsid w:val="00E76086"/>
    <w:rsid w:val="00E760AB"/>
    <w:rsid w:val="00E760F7"/>
    <w:rsid w:val="00E76177"/>
    <w:rsid w:val="00E761B6"/>
    <w:rsid w:val="00E7624E"/>
    <w:rsid w:val="00E7629C"/>
    <w:rsid w:val="00E7631B"/>
    <w:rsid w:val="00E76353"/>
    <w:rsid w:val="00E76428"/>
    <w:rsid w:val="00E7655D"/>
    <w:rsid w:val="00E765AC"/>
    <w:rsid w:val="00E7663E"/>
    <w:rsid w:val="00E7672B"/>
    <w:rsid w:val="00E76737"/>
    <w:rsid w:val="00E76764"/>
    <w:rsid w:val="00E7686E"/>
    <w:rsid w:val="00E76893"/>
    <w:rsid w:val="00E76895"/>
    <w:rsid w:val="00E768F2"/>
    <w:rsid w:val="00E76917"/>
    <w:rsid w:val="00E76929"/>
    <w:rsid w:val="00E76A05"/>
    <w:rsid w:val="00E76A5F"/>
    <w:rsid w:val="00E76BF0"/>
    <w:rsid w:val="00E76C98"/>
    <w:rsid w:val="00E76CD3"/>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B51"/>
    <w:rsid w:val="00E80CE6"/>
    <w:rsid w:val="00E80CFD"/>
    <w:rsid w:val="00E80D5D"/>
    <w:rsid w:val="00E80DAA"/>
    <w:rsid w:val="00E80F71"/>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60"/>
    <w:rsid w:val="00E835EA"/>
    <w:rsid w:val="00E83634"/>
    <w:rsid w:val="00E83653"/>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42"/>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284"/>
    <w:rsid w:val="00E9334D"/>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C4"/>
    <w:rsid w:val="00E95DD9"/>
    <w:rsid w:val="00E95E1C"/>
    <w:rsid w:val="00E95E6B"/>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ED0"/>
    <w:rsid w:val="00E96F13"/>
    <w:rsid w:val="00E96F24"/>
    <w:rsid w:val="00E96F2F"/>
    <w:rsid w:val="00E97150"/>
    <w:rsid w:val="00E9717B"/>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0B7"/>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A"/>
    <w:rsid w:val="00EA24ED"/>
    <w:rsid w:val="00EA2531"/>
    <w:rsid w:val="00EA262C"/>
    <w:rsid w:val="00EA2680"/>
    <w:rsid w:val="00EA2705"/>
    <w:rsid w:val="00EA27E7"/>
    <w:rsid w:val="00EA2807"/>
    <w:rsid w:val="00EA2978"/>
    <w:rsid w:val="00EA29E7"/>
    <w:rsid w:val="00EA2BF7"/>
    <w:rsid w:val="00EA2CB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5F"/>
    <w:rsid w:val="00EB0775"/>
    <w:rsid w:val="00EB078F"/>
    <w:rsid w:val="00EB088C"/>
    <w:rsid w:val="00EB088E"/>
    <w:rsid w:val="00EB0932"/>
    <w:rsid w:val="00EB0BA0"/>
    <w:rsid w:val="00EB0BCD"/>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4A"/>
    <w:rsid w:val="00EB3BF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97D"/>
    <w:rsid w:val="00EC0A34"/>
    <w:rsid w:val="00EC0B0C"/>
    <w:rsid w:val="00EC0B45"/>
    <w:rsid w:val="00EC0B54"/>
    <w:rsid w:val="00EC0B5B"/>
    <w:rsid w:val="00EC0BF6"/>
    <w:rsid w:val="00EC0C37"/>
    <w:rsid w:val="00EC0C78"/>
    <w:rsid w:val="00EC0D00"/>
    <w:rsid w:val="00EC0DB4"/>
    <w:rsid w:val="00EC0DBF"/>
    <w:rsid w:val="00EC0E69"/>
    <w:rsid w:val="00EC0EBB"/>
    <w:rsid w:val="00EC0F4E"/>
    <w:rsid w:val="00EC10C6"/>
    <w:rsid w:val="00EC1139"/>
    <w:rsid w:val="00EC119B"/>
    <w:rsid w:val="00EC129D"/>
    <w:rsid w:val="00EC1320"/>
    <w:rsid w:val="00EC133F"/>
    <w:rsid w:val="00EC13E1"/>
    <w:rsid w:val="00EC1468"/>
    <w:rsid w:val="00EC147B"/>
    <w:rsid w:val="00EC14A0"/>
    <w:rsid w:val="00EC14A4"/>
    <w:rsid w:val="00EC15CE"/>
    <w:rsid w:val="00EC18F8"/>
    <w:rsid w:val="00EC1910"/>
    <w:rsid w:val="00EC1A39"/>
    <w:rsid w:val="00EC1ABA"/>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E9"/>
    <w:rsid w:val="00EC35F6"/>
    <w:rsid w:val="00EC3670"/>
    <w:rsid w:val="00EC3877"/>
    <w:rsid w:val="00EC3C87"/>
    <w:rsid w:val="00EC3CAD"/>
    <w:rsid w:val="00EC3D31"/>
    <w:rsid w:val="00EC3D8F"/>
    <w:rsid w:val="00EC3DFF"/>
    <w:rsid w:val="00EC3F52"/>
    <w:rsid w:val="00EC40D2"/>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C01"/>
    <w:rsid w:val="00EC6C93"/>
    <w:rsid w:val="00EC6CC7"/>
    <w:rsid w:val="00EC6DDC"/>
    <w:rsid w:val="00EC6E1E"/>
    <w:rsid w:val="00EC6E52"/>
    <w:rsid w:val="00EC6ECB"/>
    <w:rsid w:val="00EC6FB2"/>
    <w:rsid w:val="00EC7019"/>
    <w:rsid w:val="00EC7180"/>
    <w:rsid w:val="00EC71D2"/>
    <w:rsid w:val="00EC728C"/>
    <w:rsid w:val="00EC7406"/>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1C"/>
    <w:rsid w:val="00ED0170"/>
    <w:rsid w:val="00ED01A3"/>
    <w:rsid w:val="00ED01B9"/>
    <w:rsid w:val="00ED01D4"/>
    <w:rsid w:val="00ED02DB"/>
    <w:rsid w:val="00ED0363"/>
    <w:rsid w:val="00ED0395"/>
    <w:rsid w:val="00ED05A0"/>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F1"/>
    <w:rsid w:val="00ED55FA"/>
    <w:rsid w:val="00ED562E"/>
    <w:rsid w:val="00ED5865"/>
    <w:rsid w:val="00ED589F"/>
    <w:rsid w:val="00ED5A22"/>
    <w:rsid w:val="00ED5BEC"/>
    <w:rsid w:val="00ED5C21"/>
    <w:rsid w:val="00ED5F55"/>
    <w:rsid w:val="00ED6006"/>
    <w:rsid w:val="00ED608D"/>
    <w:rsid w:val="00ED61B0"/>
    <w:rsid w:val="00ED62D8"/>
    <w:rsid w:val="00ED62E3"/>
    <w:rsid w:val="00ED62FA"/>
    <w:rsid w:val="00ED63C5"/>
    <w:rsid w:val="00ED650F"/>
    <w:rsid w:val="00ED6536"/>
    <w:rsid w:val="00ED659C"/>
    <w:rsid w:val="00ED673B"/>
    <w:rsid w:val="00ED681B"/>
    <w:rsid w:val="00ED699C"/>
    <w:rsid w:val="00ED699F"/>
    <w:rsid w:val="00ED6ADC"/>
    <w:rsid w:val="00ED6B11"/>
    <w:rsid w:val="00ED6B4D"/>
    <w:rsid w:val="00ED6BE2"/>
    <w:rsid w:val="00ED6D80"/>
    <w:rsid w:val="00ED6E91"/>
    <w:rsid w:val="00ED6ED1"/>
    <w:rsid w:val="00ED7052"/>
    <w:rsid w:val="00ED71E0"/>
    <w:rsid w:val="00ED737C"/>
    <w:rsid w:val="00ED755E"/>
    <w:rsid w:val="00ED767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325"/>
    <w:rsid w:val="00EE25B3"/>
    <w:rsid w:val="00EE260C"/>
    <w:rsid w:val="00EE2696"/>
    <w:rsid w:val="00EE28ED"/>
    <w:rsid w:val="00EE2973"/>
    <w:rsid w:val="00EE2A32"/>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D45"/>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CC6"/>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9A"/>
    <w:rsid w:val="00EF45F6"/>
    <w:rsid w:val="00EF46A3"/>
    <w:rsid w:val="00EF46AC"/>
    <w:rsid w:val="00EF4770"/>
    <w:rsid w:val="00EF47B5"/>
    <w:rsid w:val="00EF47C8"/>
    <w:rsid w:val="00EF4A99"/>
    <w:rsid w:val="00EF4BBB"/>
    <w:rsid w:val="00EF4BCF"/>
    <w:rsid w:val="00EF4C70"/>
    <w:rsid w:val="00EF4DF3"/>
    <w:rsid w:val="00EF4ED2"/>
    <w:rsid w:val="00EF5196"/>
    <w:rsid w:val="00EF52BD"/>
    <w:rsid w:val="00EF52C0"/>
    <w:rsid w:val="00EF5335"/>
    <w:rsid w:val="00EF5341"/>
    <w:rsid w:val="00EF53A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7D2"/>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629"/>
    <w:rsid w:val="00F00658"/>
    <w:rsid w:val="00F0073D"/>
    <w:rsid w:val="00F00794"/>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1F"/>
    <w:rsid w:val="00F00F53"/>
    <w:rsid w:val="00F00FE3"/>
    <w:rsid w:val="00F010B7"/>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E63"/>
    <w:rsid w:val="00F01FBA"/>
    <w:rsid w:val="00F02001"/>
    <w:rsid w:val="00F02003"/>
    <w:rsid w:val="00F020BA"/>
    <w:rsid w:val="00F0217F"/>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8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C1"/>
    <w:rsid w:val="00F1031A"/>
    <w:rsid w:val="00F10348"/>
    <w:rsid w:val="00F10363"/>
    <w:rsid w:val="00F1048B"/>
    <w:rsid w:val="00F104A7"/>
    <w:rsid w:val="00F104DB"/>
    <w:rsid w:val="00F1051A"/>
    <w:rsid w:val="00F10548"/>
    <w:rsid w:val="00F10555"/>
    <w:rsid w:val="00F10564"/>
    <w:rsid w:val="00F1065C"/>
    <w:rsid w:val="00F10734"/>
    <w:rsid w:val="00F1085A"/>
    <w:rsid w:val="00F10903"/>
    <w:rsid w:val="00F1090C"/>
    <w:rsid w:val="00F10912"/>
    <w:rsid w:val="00F10926"/>
    <w:rsid w:val="00F1092C"/>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B2E"/>
    <w:rsid w:val="00F13B34"/>
    <w:rsid w:val="00F13B69"/>
    <w:rsid w:val="00F13D0F"/>
    <w:rsid w:val="00F13DCD"/>
    <w:rsid w:val="00F13E2B"/>
    <w:rsid w:val="00F13E35"/>
    <w:rsid w:val="00F13F93"/>
    <w:rsid w:val="00F142D4"/>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825"/>
    <w:rsid w:val="00F15838"/>
    <w:rsid w:val="00F158B9"/>
    <w:rsid w:val="00F159B5"/>
    <w:rsid w:val="00F15A1A"/>
    <w:rsid w:val="00F15AF9"/>
    <w:rsid w:val="00F15B31"/>
    <w:rsid w:val="00F15BB8"/>
    <w:rsid w:val="00F15BE7"/>
    <w:rsid w:val="00F15C40"/>
    <w:rsid w:val="00F15C63"/>
    <w:rsid w:val="00F15CA0"/>
    <w:rsid w:val="00F15DD4"/>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0C"/>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E"/>
    <w:rsid w:val="00F23F58"/>
    <w:rsid w:val="00F240E4"/>
    <w:rsid w:val="00F24105"/>
    <w:rsid w:val="00F24124"/>
    <w:rsid w:val="00F242B7"/>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6F"/>
    <w:rsid w:val="00F252E0"/>
    <w:rsid w:val="00F2531E"/>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918"/>
    <w:rsid w:val="00F26969"/>
    <w:rsid w:val="00F26AA4"/>
    <w:rsid w:val="00F26ADF"/>
    <w:rsid w:val="00F26C41"/>
    <w:rsid w:val="00F26CF8"/>
    <w:rsid w:val="00F26E63"/>
    <w:rsid w:val="00F26EA0"/>
    <w:rsid w:val="00F26EE7"/>
    <w:rsid w:val="00F26F11"/>
    <w:rsid w:val="00F26F79"/>
    <w:rsid w:val="00F27082"/>
    <w:rsid w:val="00F2710E"/>
    <w:rsid w:val="00F27166"/>
    <w:rsid w:val="00F2731F"/>
    <w:rsid w:val="00F273D3"/>
    <w:rsid w:val="00F273F6"/>
    <w:rsid w:val="00F2747B"/>
    <w:rsid w:val="00F27522"/>
    <w:rsid w:val="00F2752E"/>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4A"/>
    <w:rsid w:val="00F30BBC"/>
    <w:rsid w:val="00F30CEF"/>
    <w:rsid w:val="00F30DA3"/>
    <w:rsid w:val="00F30E4A"/>
    <w:rsid w:val="00F30E62"/>
    <w:rsid w:val="00F30EC9"/>
    <w:rsid w:val="00F30F85"/>
    <w:rsid w:val="00F31113"/>
    <w:rsid w:val="00F311CF"/>
    <w:rsid w:val="00F31215"/>
    <w:rsid w:val="00F31259"/>
    <w:rsid w:val="00F31264"/>
    <w:rsid w:val="00F312F5"/>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20E"/>
    <w:rsid w:val="00F3525F"/>
    <w:rsid w:val="00F35340"/>
    <w:rsid w:val="00F3534A"/>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01"/>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B8"/>
    <w:rsid w:val="00F4343D"/>
    <w:rsid w:val="00F434EE"/>
    <w:rsid w:val="00F4357F"/>
    <w:rsid w:val="00F43586"/>
    <w:rsid w:val="00F4366C"/>
    <w:rsid w:val="00F436F6"/>
    <w:rsid w:val="00F43923"/>
    <w:rsid w:val="00F43A34"/>
    <w:rsid w:val="00F43C70"/>
    <w:rsid w:val="00F43D2F"/>
    <w:rsid w:val="00F43E31"/>
    <w:rsid w:val="00F43E8A"/>
    <w:rsid w:val="00F43EA4"/>
    <w:rsid w:val="00F43F18"/>
    <w:rsid w:val="00F43F42"/>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5E4"/>
    <w:rsid w:val="00F46616"/>
    <w:rsid w:val="00F46638"/>
    <w:rsid w:val="00F46646"/>
    <w:rsid w:val="00F4667E"/>
    <w:rsid w:val="00F46864"/>
    <w:rsid w:val="00F469AB"/>
    <w:rsid w:val="00F46A9F"/>
    <w:rsid w:val="00F46B63"/>
    <w:rsid w:val="00F46BD3"/>
    <w:rsid w:val="00F46C14"/>
    <w:rsid w:val="00F46CEB"/>
    <w:rsid w:val="00F46DAC"/>
    <w:rsid w:val="00F46E1B"/>
    <w:rsid w:val="00F46E9C"/>
    <w:rsid w:val="00F47083"/>
    <w:rsid w:val="00F470AC"/>
    <w:rsid w:val="00F47134"/>
    <w:rsid w:val="00F47166"/>
    <w:rsid w:val="00F47169"/>
    <w:rsid w:val="00F47217"/>
    <w:rsid w:val="00F47238"/>
    <w:rsid w:val="00F472F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6F"/>
    <w:rsid w:val="00F500A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7C3"/>
    <w:rsid w:val="00F5281F"/>
    <w:rsid w:val="00F528C5"/>
    <w:rsid w:val="00F52A02"/>
    <w:rsid w:val="00F52A1F"/>
    <w:rsid w:val="00F52A76"/>
    <w:rsid w:val="00F52AB3"/>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24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CA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AF0"/>
    <w:rsid w:val="00F57BE9"/>
    <w:rsid w:val="00F57C3B"/>
    <w:rsid w:val="00F57C6B"/>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91A"/>
    <w:rsid w:val="00F609B2"/>
    <w:rsid w:val="00F60A87"/>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805"/>
    <w:rsid w:val="00F61962"/>
    <w:rsid w:val="00F61AB3"/>
    <w:rsid w:val="00F61AEB"/>
    <w:rsid w:val="00F61CD5"/>
    <w:rsid w:val="00F61DF0"/>
    <w:rsid w:val="00F61E2A"/>
    <w:rsid w:val="00F61E86"/>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84"/>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8C"/>
    <w:rsid w:val="00F701C5"/>
    <w:rsid w:val="00F70261"/>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7D"/>
    <w:rsid w:val="00F71DD1"/>
    <w:rsid w:val="00F71DF3"/>
    <w:rsid w:val="00F71F1A"/>
    <w:rsid w:val="00F71F1C"/>
    <w:rsid w:val="00F72003"/>
    <w:rsid w:val="00F7215E"/>
    <w:rsid w:val="00F721AD"/>
    <w:rsid w:val="00F72491"/>
    <w:rsid w:val="00F7249C"/>
    <w:rsid w:val="00F724F0"/>
    <w:rsid w:val="00F725C3"/>
    <w:rsid w:val="00F72648"/>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C2"/>
    <w:rsid w:val="00F734E0"/>
    <w:rsid w:val="00F73512"/>
    <w:rsid w:val="00F73644"/>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ED"/>
    <w:rsid w:val="00F80EFC"/>
    <w:rsid w:val="00F80FC0"/>
    <w:rsid w:val="00F81030"/>
    <w:rsid w:val="00F81097"/>
    <w:rsid w:val="00F8140C"/>
    <w:rsid w:val="00F81483"/>
    <w:rsid w:val="00F81515"/>
    <w:rsid w:val="00F81583"/>
    <w:rsid w:val="00F815F2"/>
    <w:rsid w:val="00F816B2"/>
    <w:rsid w:val="00F81960"/>
    <w:rsid w:val="00F81A28"/>
    <w:rsid w:val="00F81BD6"/>
    <w:rsid w:val="00F81CBA"/>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4B"/>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A43"/>
    <w:rsid w:val="00F86B80"/>
    <w:rsid w:val="00F86B85"/>
    <w:rsid w:val="00F86BE1"/>
    <w:rsid w:val="00F86BF7"/>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E2"/>
    <w:rsid w:val="00F87609"/>
    <w:rsid w:val="00F87691"/>
    <w:rsid w:val="00F876BA"/>
    <w:rsid w:val="00F876DB"/>
    <w:rsid w:val="00F876E7"/>
    <w:rsid w:val="00F87718"/>
    <w:rsid w:val="00F87953"/>
    <w:rsid w:val="00F879A2"/>
    <w:rsid w:val="00F87A67"/>
    <w:rsid w:val="00F87AA9"/>
    <w:rsid w:val="00F87AD3"/>
    <w:rsid w:val="00F87B95"/>
    <w:rsid w:val="00F87BD7"/>
    <w:rsid w:val="00F87C79"/>
    <w:rsid w:val="00F87CB9"/>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AD"/>
    <w:rsid w:val="00F91FD8"/>
    <w:rsid w:val="00F92085"/>
    <w:rsid w:val="00F92144"/>
    <w:rsid w:val="00F921BD"/>
    <w:rsid w:val="00F9223E"/>
    <w:rsid w:val="00F92279"/>
    <w:rsid w:val="00F9236B"/>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C9"/>
    <w:rsid w:val="00FA081C"/>
    <w:rsid w:val="00FA08AB"/>
    <w:rsid w:val="00FA099A"/>
    <w:rsid w:val="00FA0BCE"/>
    <w:rsid w:val="00FA0CFA"/>
    <w:rsid w:val="00FA0D07"/>
    <w:rsid w:val="00FA0D18"/>
    <w:rsid w:val="00FA0E6D"/>
    <w:rsid w:val="00FA0F76"/>
    <w:rsid w:val="00FA0FC0"/>
    <w:rsid w:val="00FA100D"/>
    <w:rsid w:val="00FA1025"/>
    <w:rsid w:val="00FA1039"/>
    <w:rsid w:val="00FA1085"/>
    <w:rsid w:val="00FA11A5"/>
    <w:rsid w:val="00FA1248"/>
    <w:rsid w:val="00FA12EB"/>
    <w:rsid w:val="00FA12F8"/>
    <w:rsid w:val="00FA14A9"/>
    <w:rsid w:val="00FA14E9"/>
    <w:rsid w:val="00FA1509"/>
    <w:rsid w:val="00FA1539"/>
    <w:rsid w:val="00FA15B8"/>
    <w:rsid w:val="00FA15FC"/>
    <w:rsid w:val="00FA17EA"/>
    <w:rsid w:val="00FA19A1"/>
    <w:rsid w:val="00FA1A5B"/>
    <w:rsid w:val="00FA1A7F"/>
    <w:rsid w:val="00FA1B19"/>
    <w:rsid w:val="00FA1B9F"/>
    <w:rsid w:val="00FA1CAD"/>
    <w:rsid w:val="00FA1D09"/>
    <w:rsid w:val="00FA1DE1"/>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2F"/>
    <w:rsid w:val="00FA304D"/>
    <w:rsid w:val="00FA304F"/>
    <w:rsid w:val="00FA317C"/>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2EB"/>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F4"/>
    <w:rsid w:val="00FA7EB8"/>
    <w:rsid w:val="00FA7F63"/>
    <w:rsid w:val="00FA7FF1"/>
    <w:rsid w:val="00FB00E0"/>
    <w:rsid w:val="00FB02A5"/>
    <w:rsid w:val="00FB02F6"/>
    <w:rsid w:val="00FB03D2"/>
    <w:rsid w:val="00FB041B"/>
    <w:rsid w:val="00FB0506"/>
    <w:rsid w:val="00FB0513"/>
    <w:rsid w:val="00FB0678"/>
    <w:rsid w:val="00FB0685"/>
    <w:rsid w:val="00FB0803"/>
    <w:rsid w:val="00FB082A"/>
    <w:rsid w:val="00FB08AE"/>
    <w:rsid w:val="00FB0930"/>
    <w:rsid w:val="00FB0977"/>
    <w:rsid w:val="00FB09BD"/>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57"/>
    <w:rsid w:val="00FB1793"/>
    <w:rsid w:val="00FB19B5"/>
    <w:rsid w:val="00FB1A88"/>
    <w:rsid w:val="00FB1AEB"/>
    <w:rsid w:val="00FB1B4B"/>
    <w:rsid w:val="00FB1B7B"/>
    <w:rsid w:val="00FB1BCE"/>
    <w:rsid w:val="00FB1CD2"/>
    <w:rsid w:val="00FB1DF5"/>
    <w:rsid w:val="00FB1EDB"/>
    <w:rsid w:val="00FB1EDC"/>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90D"/>
    <w:rsid w:val="00FB2A75"/>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E3"/>
    <w:rsid w:val="00FB5B03"/>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6EAB"/>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AC"/>
    <w:rsid w:val="00FC1A49"/>
    <w:rsid w:val="00FC1A4C"/>
    <w:rsid w:val="00FC1BA1"/>
    <w:rsid w:val="00FC1C65"/>
    <w:rsid w:val="00FC1C6F"/>
    <w:rsid w:val="00FC1CDD"/>
    <w:rsid w:val="00FC1CF3"/>
    <w:rsid w:val="00FC1D18"/>
    <w:rsid w:val="00FC1D2B"/>
    <w:rsid w:val="00FC1D62"/>
    <w:rsid w:val="00FC1DCE"/>
    <w:rsid w:val="00FC1DDE"/>
    <w:rsid w:val="00FC1F82"/>
    <w:rsid w:val="00FC1FF9"/>
    <w:rsid w:val="00FC21E5"/>
    <w:rsid w:val="00FC21F5"/>
    <w:rsid w:val="00FC220A"/>
    <w:rsid w:val="00FC22D8"/>
    <w:rsid w:val="00FC24D8"/>
    <w:rsid w:val="00FC24F4"/>
    <w:rsid w:val="00FC2503"/>
    <w:rsid w:val="00FC25AB"/>
    <w:rsid w:val="00FC271C"/>
    <w:rsid w:val="00FC27E3"/>
    <w:rsid w:val="00FC285B"/>
    <w:rsid w:val="00FC28B8"/>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9E"/>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9D"/>
    <w:rsid w:val="00FD0B4C"/>
    <w:rsid w:val="00FD0BB9"/>
    <w:rsid w:val="00FD0D02"/>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FF"/>
    <w:rsid w:val="00FD1A82"/>
    <w:rsid w:val="00FD1ACF"/>
    <w:rsid w:val="00FD1B5C"/>
    <w:rsid w:val="00FD1BA5"/>
    <w:rsid w:val="00FD1BD8"/>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14D"/>
    <w:rsid w:val="00FE21B2"/>
    <w:rsid w:val="00FE21CA"/>
    <w:rsid w:val="00FE2294"/>
    <w:rsid w:val="00FE22D4"/>
    <w:rsid w:val="00FE2369"/>
    <w:rsid w:val="00FE2422"/>
    <w:rsid w:val="00FE24AC"/>
    <w:rsid w:val="00FE25AC"/>
    <w:rsid w:val="00FE25F6"/>
    <w:rsid w:val="00FE2783"/>
    <w:rsid w:val="00FE27A4"/>
    <w:rsid w:val="00FE281A"/>
    <w:rsid w:val="00FE2832"/>
    <w:rsid w:val="00FE286F"/>
    <w:rsid w:val="00FE2903"/>
    <w:rsid w:val="00FE2A30"/>
    <w:rsid w:val="00FE2BF3"/>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77"/>
    <w:rsid w:val="00FE5110"/>
    <w:rsid w:val="00FE513A"/>
    <w:rsid w:val="00FE5177"/>
    <w:rsid w:val="00FE5228"/>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2A"/>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6F6"/>
    <w:rsid w:val="00FF2784"/>
    <w:rsid w:val="00FF27A9"/>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69"/>
    <w:rsid w:val="00FF3C89"/>
    <w:rsid w:val="00FF3D45"/>
    <w:rsid w:val="00FF3DB0"/>
    <w:rsid w:val="00FF3E7C"/>
    <w:rsid w:val="00FF3E8E"/>
    <w:rsid w:val="00FF3F56"/>
    <w:rsid w:val="00FF3FB2"/>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48B"/>
    <w:rsid w:val="00FF6503"/>
    <w:rsid w:val="00FF653B"/>
    <w:rsid w:val="00FF65E1"/>
    <w:rsid w:val="00FF6811"/>
    <w:rsid w:val="00FF68D6"/>
    <w:rsid w:val="00FF6937"/>
    <w:rsid w:val="00FF6ACA"/>
    <w:rsid w:val="00FF6CEA"/>
    <w:rsid w:val="00FF6DF6"/>
    <w:rsid w:val="00FF6FAA"/>
    <w:rsid w:val="00FF7090"/>
    <w:rsid w:val="00FF709B"/>
    <w:rsid w:val="00FF718D"/>
    <w:rsid w:val="00FF7266"/>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73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nhideWhenUsed="0" w:qFormat="1"/>
    <w:lsdException w:name="toc 1" w:qFormat="1"/>
    <w:lsdException w:name="toc 2" w:qFormat="1"/>
    <w:lsdException w:name="toc 3" w:qFormat="1"/>
    <w:lsdException w:name="toc 6" w:uiPriority="39"/>
    <w:lsdException w:name="toc 7" w:uiPriority="39"/>
    <w:lsdException w:name="toc 8" w:uiPriority="39"/>
    <w:lsdException w:name="toc 9" w:uiPriority="39"/>
    <w:lsdException w:name="footnote text" w:qFormat="1"/>
    <w:lsdException w:name="annotation text" w:uiPriority="0" w:qFormat="1"/>
    <w:lsdException w:name="header" w:uiPriority="0"/>
    <w:lsdException w:name="footer"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endnote text" w:uiPriority="0"/>
    <w:lsdException w:name="List" w:uiPriority="0"/>
    <w:lsdException w:name="List Number" w:uiPriority="0"/>
    <w:lsdException w:name="List 2" w:uiPriority="0"/>
    <w:lsdException w:name="List 4" w:uiPriority="0"/>
    <w:lsdException w:name="List Bullet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HTML Typewriter" w:uiPriority="0"/>
    <w:lsdException w:name="annotation subject" w:uiPriority="0"/>
    <w:lsdException w:name="Balloon Text" w:uiPriority="0"/>
    <w:lsdException w:name="Table Grid" w:semiHidden="0" w:uiPriority="0"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uiPriority w:val="99"/>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uiPriority w:val="99"/>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uiPriority w:val="99"/>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uiPriority w:val="99"/>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uiPriority w:val="99"/>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uiPriority w:val="99"/>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BA90A6-F50E-409A-86C0-C04AE7092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56</Words>
  <Characters>323</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378</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4</cp:revision>
  <cp:lastPrinted>2009-02-06T05:36:00Z</cp:lastPrinted>
  <dcterms:created xsi:type="dcterms:W3CDTF">2021-12-17T08:06:00Z</dcterms:created>
  <dcterms:modified xsi:type="dcterms:W3CDTF">2021-12-17T08:22:00Z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