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ABAC3" w14:textId="77777777" w:rsidR="00DD0FCB" w:rsidRDefault="00DD0FCB" w:rsidP="00DD0FCB">
      <w:r>
        <w:rPr>
          <w:rFonts w:hint="eastAsia"/>
        </w:rPr>
        <w:t>Нижегородский</w:t>
      </w:r>
      <w:r>
        <w:t xml:space="preserve"> </w:t>
      </w:r>
      <w:r>
        <w:rPr>
          <w:rFonts w:hint="eastAsia"/>
        </w:rPr>
        <w:t>государственный</w:t>
      </w:r>
      <w:r>
        <w:t xml:space="preserve"> </w:t>
      </w:r>
      <w:r>
        <w:rPr>
          <w:rFonts w:hint="eastAsia"/>
        </w:rPr>
        <w:t>технический</w:t>
      </w:r>
      <w:r>
        <w:t xml:space="preserve"> </w:t>
      </w:r>
      <w:r>
        <w:rPr>
          <w:rFonts w:hint="eastAsia"/>
        </w:rPr>
        <w:t>университет</w:t>
      </w:r>
    </w:p>
    <w:p w14:paraId="70FBBDDA" w14:textId="77777777" w:rsidR="00DD0FCB" w:rsidRDefault="00DD0FCB" w:rsidP="00DD0FCB">
      <w:r>
        <w:rPr>
          <w:rFonts w:hint="eastAsia"/>
        </w:rPr>
        <w:t>На</w:t>
      </w:r>
      <w:r>
        <w:t xml:space="preserve"> </w:t>
      </w:r>
      <w:r>
        <w:rPr>
          <w:rFonts w:hint="eastAsia"/>
        </w:rPr>
        <w:t>правах</w:t>
      </w:r>
      <w:r>
        <w:t xml:space="preserve"> </w:t>
      </w:r>
      <w:r>
        <w:rPr>
          <w:rFonts w:hint="eastAsia"/>
        </w:rPr>
        <w:t>рукописи</w:t>
      </w:r>
    </w:p>
    <w:p w14:paraId="04AF4D6F" w14:textId="77777777" w:rsidR="00DD0FCB" w:rsidRDefault="00DD0FCB" w:rsidP="00DD0FCB">
      <w:r>
        <w:rPr>
          <w:rFonts w:hint="eastAsia"/>
        </w:rPr>
        <w:t>БОГОМОЛОВА</w:t>
      </w:r>
      <w:r>
        <w:t xml:space="preserve"> </w:t>
      </w:r>
      <w:r>
        <w:rPr>
          <w:rFonts w:hint="eastAsia"/>
        </w:rPr>
        <w:t>ЕЛЕНА</w:t>
      </w:r>
      <w:r>
        <w:t xml:space="preserve"> </w:t>
      </w:r>
      <w:r>
        <w:rPr>
          <w:rFonts w:hint="eastAsia"/>
        </w:rPr>
        <w:t>АЛЕКСАНДРОВНА</w:t>
      </w:r>
    </w:p>
    <w:p w14:paraId="543A4AE7" w14:textId="77777777" w:rsidR="00DD0FCB" w:rsidRDefault="00DD0FCB" w:rsidP="00DD0FCB">
      <w:r>
        <w:rPr>
          <w:rFonts w:hint="eastAsia"/>
        </w:rPr>
        <w:t>УДК</w:t>
      </w:r>
      <w:r>
        <w:t xml:space="preserve"> 541 183 26</w:t>
      </w:r>
    </w:p>
    <w:p w14:paraId="5B5866DE" w14:textId="77777777" w:rsidR="00DD0FCB" w:rsidRDefault="00DD0FCB" w:rsidP="00DD0FCB">
      <w:r>
        <w:rPr>
          <w:rFonts w:hint="eastAsia"/>
        </w:rPr>
        <w:t>АДСОРБЦИОННОЕ</w:t>
      </w:r>
      <w:r>
        <w:t xml:space="preserve"> </w:t>
      </w:r>
      <w:r>
        <w:rPr>
          <w:rFonts w:hint="eastAsia"/>
        </w:rPr>
        <w:t>ИЗВЛЕЧЕНИЕ</w:t>
      </w:r>
      <w:r>
        <w:t xml:space="preserve"> </w:t>
      </w:r>
      <w:r>
        <w:rPr>
          <w:rFonts w:hint="eastAsia"/>
        </w:rPr>
        <w:t>ЭТИЛЕНА</w:t>
      </w:r>
      <w:r>
        <w:t xml:space="preserve"> </w:t>
      </w:r>
      <w:r>
        <w:rPr>
          <w:rFonts w:hint="eastAsia"/>
        </w:rPr>
        <w:t>ИЗ</w:t>
      </w:r>
    </w:p>
    <w:p w14:paraId="696F4284" w14:textId="77777777" w:rsidR="00DD0FCB" w:rsidRDefault="00DD0FCB" w:rsidP="00DD0FCB">
      <w:r>
        <w:rPr>
          <w:rFonts w:hint="eastAsia"/>
        </w:rPr>
        <w:t>ОТХОДЯЩИХ</w:t>
      </w:r>
      <w:r>
        <w:t xml:space="preserve"> </w:t>
      </w:r>
      <w:r>
        <w:rPr>
          <w:rFonts w:hint="eastAsia"/>
        </w:rPr>
        <w:t>ГАЗОВ</w:t>
      </w:r>
      <w:r>
        <w:t xml:space="preserve"> </w:t>
      </w:r>
      <w:r>
        <w:rPr>
          <w:rFonts w:hint="eastAsia"/>
        </w:rPr>
        <w:t>СОРБЕНТАМИ</w:t>
      </w:r>
    </w:p>
    <w:p w14:paraId="6C57A30F" w14:textId="77777777" w:rsidR="00DD0FCB" w:rsidRDefault="00DD0FCB" w:rsidP="00DD0FCB">
      <w:r>
        <w:rPr>
          <w:rFonts w:hint="eastAsia"/>
        </w:rPr>
        <w:t>НА</w:t>
      </w:r>
      <w:r>
        <w:t xml:space="preserve"> </w:t>
      </w:r>
      <w:r>
        <w:rPr>
          <w:rFonts w:hint="eastAsia"/>
        </w:rPr>
        <w:t>ОСНОВЕ</w:t>
      </w:r>
      <w:r>
        <w:t xml:space="preserve"> </w:t>
      </w:r>
      <w:r>
        <w:rPr>
          <w:rFonts w:hint="eastAsia"/>
        </w:rPr>
        <w:t>НЕОРГАНИЧЕСКИХ</w:t>
      </w:r>
      <w:r>
        <w:t xml:space="preserve"> </w:t>
      </w:r>
      <w:r>
        <w:rPr>
          <w:rFonts w:hint="eastAsia"/>
        </w:rPr>
        <w:t>НОСИТЕЛЕЙ</w:t>
      </w:r>
    </w:p>
    <w:p w14:paraId="79175FDF" w14:textId="77777777" w:rsidR="00DD0FCB" w:rsidRDefault="00DD0FCB" w:rsidP="00DD0FCB">
      <w:r>
        <w:rPr>
          <w:rFonts w:hint="eastAsia"/>
        </w:rPr>
        <w:t>Специальность</w:t>
      </w:r>
      <w:r>
        <w:t xml:space="preserve">: 05.17.01 - </w:t>
      </w:r>
      <w:r>
        <w:rPr>
          <w:rFonts w:hint="eastAsia"/>
        </w:rPr>
        <w:t>Технология</w:t>
      </w:r>
      <w:r>
        <w:t xml:space="preserve"> </w:t>
      </w:r>
      <w:r>
        <w:rPr>
          <w:rFonts w:hint="eastAsia"/>
        </w:rPr>
        <w:t>неорганических</w:t>
      </w:r>
      <w:r>
        <w:t xml:space="preserve"> </w:t>
      </w:r>
      <w:r>
        <w:rPr>
          <w:rFonts w:hint="eastAsia"/>
        </w:rPr>
        <w:t>веществ</w:t>
      </w:r>
    </w:p>
    <w:p w14:paraId="10C5DDBC" w14:textId="77777777" w:rsidR="00DD0FCB" w:rsidRDefault="00DD0FCB" w:rsidP="00DD0FCB">
      <w:r>
        <w:rPr>
          <w:rFonts w:hint="eastAsia"/>
        </w:rPr>
        <w:t>Диссертация</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технических</w:t>
      </w:r>
      <w:r>
        <w:t xml:space="preserve"> </w:t>
      </w:r>
      <w:r>
        <w:rPr>
          <w:rFonts w:hint="eastAsia"/>
        </w:rPr>
        <w:t>наук</w:t>
      </w:r>
    </w:p>
    <w:p w14:paraId="11D8222F" w14:textId="77777777" w:rsidR="00DD0FCB" w:rsidRDefault="00DD0FCB" w:rsidP="00DD0FCB">
      <w:r>
        <w:rPr>
          <w:rFonts w:hint="eastAsia"/>
        </w:rPr>
        <w:t>Научный</w:t>
      </w:r>
      <w:r>
        <w:t xml:space="preserve"> </w:t>
      </w:r>
      <w:r>
        <w:rPr>
          <w:rFonts w:hint="eastAsia"/>
        </w:rPr>
        <w:t>руководитель</w:t>
      </w:r>
      <w:r>
        <w:t xml:space="preserve">: </w:t>
      </w:r>
      <w:r>
        <w:rPr>
          <w:rFonts w:hint="eastAsia"/>
        </w:rPr>
        <w:t>д</w:t>
      </w:r>
      <w:r>
        <w:t>.</w:t>
      </w:r>
      <w:r>
        <w:rPr>
          <w:rFonts w:hint="eastAsia"/>
        </w:rPr>
        <w:t>т</w:t>
      </w:r>
      <w:r>
        <w:t>.</w:t>
      </w:r>
      <w:r>
        <w:rPr>
          <w:rFonts w:hint="eastAsia"/>
        </w:rPr>
        <w:t>н</w:t>
      </w:r>
      <w:r>
        <w:t xml:space="preserve">., </w:t>
      </w:r>
      <w:r>
        <w:rPr>
          <w:rFonts w:hint="eastAsia"/>
        </w:rPr>
        <w:t>профессор</w:t>
      </w:r>
      <w:r>
        <w:t xml:space="preserve"> </w:t>
      </w:r>
      <w:r>
        <w:rPr>
          <w:rFonts w:hint="eastAsia"/>
        </w:rPr>
        <w:t>Ксандров</w:t>
      </w:r>
      <w:r>
        <w:t xml:space="preserve"> </w:t>
      </w:r>
      <w:r>
        <w:rPr>
          <w:rFonts w:hint="eastAsia"/>
        </w:rPr>
        <w:t>Н</w:t>
      </w:r>
      <w:r>
        <w:t>.</w:t>
      </w:r>
      <w:r>
        <w:rPr>
          <w:rFonts w:hint="eastAsia"/>
        </w:rPr>
        <w:t>В</w:t>
      </w:r>
      <w:r>
        <w:t>.</w:t>
      </w:r>
    </w:p>
    <w:p w14:paraId="2BA410FC" w14:textId="77777777" w:rsidR="00DD0FCB" w:rsidRDefault="00DD0FCB" w:rsidP="00DD0FCB">
      <w:r>
        <w:rPr>
          <w:rFonts w:hint="eastAsia"/>
        </w:rPr>
        <w:t>Иваново</w:t>
      </w:r>
      <w:r>
        <w:t xml:space="preserve"> 2002 </w:t>
      </w:r>
    </w:p>
    <w:p w14:paraId="502C57F5" w14:textId="77777777" w:rsidR="00DD0FCB" w:rsidRDefault="00DD0FCB" w:rsidP="00DD0FCB">
      <w:r>
        <w:rPr>
          <w:rFonts w:hint="eastAsia"/>
        </w:rPr>
        <w:t>СОДЕРЖАНИЕ</w:t>
      </w:r>
    </w:p>
    <w:p w14:paraId="503725A0" w14:textId="77777777" w:rsidR="00DD0FCB" w:rsidRDefault="00DD0FCB" w:rsidP="00DD0FCB">
      <w:r>
        <w:rPr>
          <w:rFonts w:hint="eastAsia"/>
        </w:rPr>
        <w:t>стр</w:t>
      </w:r>
      <w:r>
        <w:t>.</w:t>
      </w:r>
    </w:p>
    <w:p w14:paraId="6EAB39DF" w14:textId="77777777" w:rsidR="00DD0FCB" w:rsidRDefault="00DD0FCB" w:rsidP="00DD0FCB">
      <w:r>
        <w:rPr>
          <w:rFonts w:hint="eastAsia"/>
        </w:rPr>
        <w:t>ВВЕДЕНИЕ</w:t>
      </w:r>
      <w:r>
        <w:tab/>
        <w:t>4</w:t>
      </w:r>
    </w:p>
    <w:p w14:paraId="39D81C8B" w14:textId="77777777" w:rsidR="00DD0FCB" w:rsidRDefault="00DD0FCB" w:rsidP="00DD0FCB">
      <w:r>
        <w:t>1.</w:t>
      </w:r>
      <w:r>
        <w:tab/>
      </w:r>
      <w:r>
        <w:rPr>
          <w:rFonts w:hint="eastAsia"/>
        </w:rPr>
        <w:t>ОЦЕНКА</w:t>
      </w:r>
      <w:r>
        <w:t xml:space="preserve"> </w:t>
      </w:r>
      <w:r>
        <w:rPr>
          <w:rFonts w:hint="eastAsia"/>
        </w:rPr>
        <w:t>СОСТОЯНИЯ</w:t>
      </w:r>
      <w:r>
        <w:t xml:space="preserve"> </w:t>
      </w:r>
      <w:r>
        <w:rPr>
          <w:rFonts w:hint="eastAsia"/>
        </w:rPr>
        <w:t>ПРОБЛЕМЬЕ</w:t>
      </w:r>
      <w:r>
        <w:t xml:space="preserve"> </w:t>
      </w:r>
      <w:r>
        <w:rPr>
          <w:rFonts w:hint="eastAsia"/>
        </w:rPr>
        <w:t>ЦЕЛИ</w:t>
      </w:r>
      <w:r>
        <w:t xml:space="preserve"> </w:t>
      </w:r>
      <w:r>
        <w:rPr>
          <w:rFonts w:hint="eastAsia"/>
        </w:rPr>
        <w:t>И</w:t>
      </w:r>
      <w:r>
        <w:t xml:space="preserve"> </w:t>
      </w:r>
      <w:r>
        <w:rPr>
          <w:rFonts w:hint="eastAsia"/>
        </w:rPr>
        <w:t>ЗАДАЧИ</w:t>
      </w:r>
    </w:p>
    <w:p w14:paraId="32CBD624" w14:textId="77777777" w:rsidR="00DD0FCB" w:rsidRDefault="00DD0FCB" w:rsidP="00DD0FCB">
      <w:r>
        <w:rPr>
          <w:rFonts w:hint="eastAsia"/>
        </w:rPr>
        <w:t>ИССЛЕДОВАНИЯ</w:t>
      </w:r>
      <w:r>
        <w:tab/>
        <w:t xml:space="preserve"> 6</w:t>
      </w:r>
    </w:p>
    <w:p w14:paraId="50E2EE28" w14:textId="77777777" w:rsidR="00DD0FCB" w:rsidRDefault="00DD0FCB" w:rsidP="00DD0FCB">
      <w:r>
        <w:rPr>
          <w:rFonts w:hint="eastAsia"/>
        </w:rPr>
        <w:t>Е</w:t>
      </w:r>
      <w:r>
        <w:t xml:space="preserve">1. </w:t>
      </w:r>
      <w:r>
        <w:rPr>
          <w:rFonts w:hint="eastAsia"/>
        </w:rPr>
        <w:t>Оценка</w:t>
      </w:r>
      <w:r>
        <w:t xml:space="preserve"> </w:t>
      </w:r>
      <w:r>
        <w:rPr>
          <w:rFonts w:hint="eastAsia"/>
        </w:rPr>
        <w:t>ресурсов</w:t>
      </w:r>
      <w:r>
        <w:t xml:space="preserve"> </w:t>
      </w:r>
      <w:r>
        <w:rPr>
          <w:rFonts w:hint="eastAsia"/>
        </w:rPr>
        <w:t>этилена</w:t>
      </w:r>
      <w:r>
        <w:t xml:space="preserve"> </w:t>
      </w:r>
      <w:r>
        <w:rPr>
          <w:rFonts w:hint="eastAsia"/>
        </w:rPr>
        <w:t>в</w:t>
      </w:r>
      <w:r>
        <w:t xml:space="preserve"> </w:t>
      </w:r>
      <w:r>
        <w:rPr>
          <w:rFonts w:hint="eastAsia"/>
        </w:rPr>
        <w:t>отходящих</w:t>
      </w:r>
      <w:r>
        <w:t xml:space="preserve"> </w:t>
      </w:r>
      <w:r>
        <w:rPr>
          <w:rFonts w:hint="eastAsia"/>
        </w:rPr>
        <w:t>газах</w:t>
      </w:r>
      <w:r>
        <w:tab/>
        <w:t xml:space="preserve"> 6</w:t>
      </w:r>
    </w:p>
    <w:p w14:paraId="2CD74E86" w14:textId="77777777" w:rsidR="00DD0FCB" w:rsidRDefault="00DD0FCB" w:rsidP="00DD0FCB">
      <w:r>
        <w:t>1.2.</w:t>
      </w:r>
      <w:r>
        <w:tab/>
      </w:r>
      <w:r>
        <w:rPr>
          <w:rFonts w:hint="eastAsia"/>
        </w:rPr>
        <w:t>Возможность</w:t>
      </w:r>
      <w:r>
        <w:t xml:space="preserve"> </w:t>
      </w:r>
      <w:r>
        <w:rPr>
          <w:rFonts w:hint="eastAsia"/>
        </w:rPr>
        <w:t>применения</w:t>
      </w:r>
      <w:r>
        <w:t xml:space="preserve"> </w:t>
      </w:r>
      <w:r>
        <w:rPr>
          <w:rFonts w:hint="eastAsia"/>
        </w:rPr>
        <w:t>основных</w:t>
      </w:r>
      <w:r>
        <w:t xml:space="preserve"> </w:t>
      </w:r>
      <w:r>
        <w:rPr>
          <w:rFonts w:hint="eastAsia"/>
        </w:rPr>
        <w:t>методов</w:t>
      </w:r>
      <w:r>
        <w:t xml:space="preserve"> </w:t>
      </w:r>
      <w:r>
        <w:rPr>
          <w:rFonts w:hint="eastAsia"/>
        </w:rPr>
        <w:t>разделения</w:t>
      </w:r>
      <w:r>
        <w:t xml:space="preserve"> </w:t>
      </w:r>
      <w:r>
        <w:rPr>
          <w:rFonts w:hint="eastAsia"/>
        </w:rPr>
        <w:t>газовых</w:t>
      </w:r>
    </w:p>
    <w:p w14:paraId="5AEC23EC" w14:textId="77777777" w:rsidR="00DD0FCB" w:rsidRDefault="00DD0FCB" w:rsidP="00DD0FCB">
      <w:r>
        <w:rPr>
          <w:rFonts w:hint="eastAsia"/>
        </w:rPr>
        <w:t>смесей</w:t>
      </w:r>
      <w:r>
        <w:t xml:space="preserve"> </w:t>
      </w:r>
      <w:r>
        <w:rPr>
          <w:rFonts w:hint="eastAsia"/>
        </w:rPr>
        <w:t>для</w:t>
      </w:r>
      <w:r>
        <w:t xml:space="preserve"> </w:t>
      </w:r>
      <w:r>
        <w:rPr>
          <w:rFonts w:hint="eastAsia"/>
        </w:rPr>
        <w:t>извлечения</w:t>
      </w:r>
      <w:r>
        <w:t xml:space="preserve"> </w:t>
      </w:r>
      <w:r>
        <w:rPr>
          <w:rFonts w:hint="eastAsia"/>
        </w:rPr>
        <w:t>этилена</w:t>
      </w:r>
      <w:r>
        <w:t xml:space="preserve"> </w:t>
      </w:r>
      <w:r>
        <w:rPr>
          <w:rFonts w:hint="eastAsia"/>
        </w:rPr>
        <w:t>из</w:t>
      </w:r>
      <w:r>
        <w:t xml:space="preserve"> </w:t>
      </w:r>
      <w:r>
        <w:rPr>
          <w:rFonts w:hint="eastAsia"/>
        </w:rPr>
        <w:t>отходящих</w:t>
      </w:r>
      <w:r>
        <w:t xml:space="preserve"> </w:t>
      </w:r>
      <w:r>
        <w:rPr>
          <w:rFonts w:hint="eastAsia"/>
        </w:rPr>
        <w:t>газов</w:t>
      </w:r>
      <w:r>
        <w:tab/>
        <w:t xml:space="preserve"> 9</w:t>
      </w:r>
    </w:p>
    <w:p w14:paraId="302B0C3F" w14:textId="77777777" w:rsidR="00DD0FCB" w:rsidRDefault="00DD0FCB" w:rsidP="00DD0FCB">
      <w:r>
        <w:t>1.3.</w:t>
      </w:r>
      <w:r>
        <w:tab/>
      </w:r>
      <w:r>
        <w:rPr>
          <w:rFonts w:hint="eastAsia"/>
        </w:rPr>
        <w:t>Медь</w:t>
      </w:r>
      <w:r>
        <w:t>-</w:t>
      </w:r>
      <w:r>
        <w:rPr>
          <w:rFonts w:hint="eastAsia"/>
        </w:rPr>
        <w:t>и</w:t>
      </w:r>
      <w:r>
        <w:t xml:space="preserve"> </w:t>
      </w:r>
      <w:r>
        <w:rPr>
          <w:rFonts w:hint="eastAsia"/>
        </w:rPr>
        <w:t>серебро</w:t>
      </w:r>
      <w:r>
        <w:t>-</w:t>
      </w:r>
      <w:r>
        <w:rPr>
          <w:rFonts w:hint="eastAsia"/>
        </w:rPr>
        <w:t>содержащие</w:t>
      </w:r>
      <w:r>
        <w:t xml:space="preserve"> </w:t>
      </w:r>
      <w:r>
        <w:rPr>
          <w:rFonts w:hint="eastAsia"/>
        </w:rPr>
        <w:t>абсорбенты</w:t>
      </w:r>
      <w:r>
        <w:t xml:space="preserve"> </w:t>
      </w:r>
      <w:r>
        <w:rPr>
          <w:rFonts w:hint="eastAsia"/>
        </w:rPr>
        <w:t>этилена</w:t>
      </w:r>
      <w:r>
        <w:tab/>
        <w:t xml:space="preserve"> 14</w:t>
      </w:r>
    </w:p>
    <w:p w14:paraId="7E819BDC" w14:textId="77777777" w:rsidR="00DD0FCB" w:rsidRDefault="00DD0FCB" w:rsidP="00DD0FCB">
      <w:r>
        <w:t>1.4.</w:t>
      </w:r>
      <w:r>
        <w:tab/>
      </w:r>
      <w:r>
        <w:rPr>
          <w:rFonts w:hint="eastAsia"/>
        </w:rPr>
        <w:t>Модификация</w:t>
      </w:r>
      <w:r>
        <w:t xml:space="preserve"> </w:t>
      </w:r>
      <w:r>
        <w:rPr>
          <w:rFonts w:hint="eastAsia"/>
        </w:rPr>
        <w:t>промышленных</w:t>
      </w:r>
      <w:r>
        <w:t xml:space="preserve"> </w:t>
      </w:r>
      <w:r>
        <w:rPr>
          <w:rFonts w:hint="eastAsia"/>
        </w:rPr>
        <w:t>адсорбентов</w:t>
      </w:r>
      <w:r>
        <w:t xml:space="preserve"> </w:t>
      </w:r>
      <w:r>
        <w:rPr>
          <w:rFonts w:hint="eastAsia"/>
        </w:rPr>
        <w:t>солями</w:t>
      </w:r>
      <w:r>
        <w:t xml:space="preserve"> </w:t>
      </w:r>
      <w:r>
        <w:rPr>
          <w:rFonts w:hint="eastAsia"/>
        </w:rPr>
        <w:t>меди</w:t>
      </w:r>
      <w:r>
        <w:tab/>
        <w:t xml:space="preserve"> 25</w:t>
      </w:r>
    </w:p>
    <w:p w14:paraId="4D4531FE" w14:textId="77777777" w:rsidR="00DD0FCB" w:rsidRDefault="00DD0FCB" w:rsidP="00DD0FCB">
      <w:r>
        <w:t>1.5.</w:t>
      </w:r>
      <w:r>
        <w:tab/>
      </w:r>
      <w:r>
        <w:rPr>
          <w:rFonts w:hint="eastAsia"/>
        </w:rPr>
        <w:t>Применение</w:t>
      </w:r>
      <w:r>
        <w:t xml:space="preserve"> </w:t>
      </w:r>
      <w:r>
        <w:rPr>
          <w:rFonts w:hint="eastAsia"/>
        </w:rPr>
        <w:t>адсорбционного</w:t>
      </w:r>
      <w:r>
        <w:t xml:space="preserve"> </w:t>
      </w:r>
      <w:r>
        <w:rPr>
          <w:rFonts w:hint="eastAsia"/>
        </w:rPr>
        <w:t>выделения</w:t>
      </w:r>
      <w:r>
        <w:t xml:space="preserve"> </w:t>
      </w:r>
      <w:r>
        <w:rPr>
          <w:rFonts w:hint="eastAsia"/>
        </w:rPr>
        <w:t>этилена</w:t>
      </w:r>
      <w:r>
        <w:t xml:space="preserve"> </w:t>
      </w:r>
      <w:r>
        <w:rPr>
          <w:rFonts w:hint="eastAsia"/>
        </w:rPr>
        <w:t>из</w:t>
      </w:r>
      <w:r>
        <w:t xml:space="preserve"> </w:t>
      </w:r>
      <w:r>
        <w:rPr>
          <w:rFonts w:hint="eastAsia"/>
        </w:rPr>
        <w:t>газовых</w:t>
      </w:r>
    </w:p>
    <w:p w14:paraId="729BCCD7" w14:textId="77777777" w:rsidR="00DD0FCB" w:rsidRDefault="00DD0FCB" w:rsidP="00DD0FCB">
      <w:r>
        <w:rPr>
          <w:rFonts w:hint="eastAsia"/>
        </w:rPr>
        <w:t>смесей</w:t>
      </w:r>
      <w:r>
        <w:t xml:space="preserve"> </w:t>
      </w:r>
      <w:r>
        <w:rPr>
          <w:rFonts w:hint="eastAsia"/>
        </w:rPr>
        <w:t>в</w:t>
      </w:r>
      <w:r>
        <w:t xml:space="preserve"> </w:t>
      </w:r>
      <w:r>
        <w:rPr>
          <w:rFonts w:hint="eastAsia"/>
        </w:rPr>
        <w:t>промышленности</w:t>
      </w:r>
      <w:r>
        <w:tab/>
        <w:t xml:space="preserve"> 38</w:t>
      </w:r>
    </w:p>
    <w:p w14:paraId="5E0E3FB3" w14:textId="77777777" w:rsidR="00DD0FCB" w:rsidRDefault="00DD0FCB" w:rsidP="00DD0FCB">
      <w:r>
        <w:t>1.6.</w:t>
      </w:r>
      <w:r>
        <w:tab/>
      </w:r>
      <w:r>
        <w:rPr>
          <w:rFonts w:hint="eastAsia"/>
        </w:rPr>
        <w:t>Основные</w:t>
      </w:r>
      <w:r>
        <w:t xml:space="preserve"> </w:t>
      </w:r>
      <w:r>
        <w:rPr>
          <w:rFonts w:hint="eastAsia"/>
        </w:rPr>
        <w:t>характеристики</w:t>
      </w:r>
      <w:r>
        <w:t xml:space="preserve"> </w:t>
      </w:r>
      <w:r>
        <w:rPr>
          <w:rFonts w:hint="eastAsia"/>
        </w:rPr>
        <w:t>адсорбционных</w:t>
      </w:r>
      <w:r>
        <w:t xml:space="preserve"> </w:t>
      </w:r>
      <w:r>
        <w:rPr>
          <w:rFonts w:hint="eastAsia"/>
        </w:rPr>
        <w:t>процессов</w:t>
      </w:r>
      <w:r>
        <w:tab/>
        <w:t xml:space="preserve"> 43</w:t>
      </w:r>
    </w:p>
    <w:p w14:paraId="63AEAFEF" w14:textId="77777777" w:rsidR="00DD0FCB" w:rsidRDefault="00DD0FCB" w:rsidP="00DD0FCB">
      <w:r>
        <w:lastRenderedPageBreak/>
        <w:t>1.7.</w:t>
      </w:r>
      <w:r>
        <w:tab/>
      </w:r>
      <w:r>
        <w:rPr>
          <w:rFonts w:hint="eastAsia"/>
        </w:rPr>
        <w:t>Выводы</w:t>
      </w:r>
      <w:r>
        <w:t xml:space="preserve"> </w:t>
      </w:r>
      <w:r>
        <w:rPr>
          <w:rFonts w:hint="eastAsia"/>
        </w:rPr>
        <w:t>из</w:t>
      </w:r>
      <w:r>
        <w:t xml:space="preserve"> </w:t>
      </w:r>
      <w:r>
        <w:rPr>
          <w:rFonts w:hint="eastAsia"/>
        </w:rPr>
        <w:t>обзора</w:t>
      </w:r>
      <w:r>
        <w:t xml:space="preserve"> </w:t>
      </w:r>
      <w:r>
        <w:rPr>
          <w:rFonts w:hint="eastAsia"/>
        </w:rPr>
        <w:t>литературы</w:t>
      </w:r>
      <w:r>
        <w:t xml:space="preserve">. </w:t>
      </w:r>
      <w:r>
        <w:rPr>
          <w:rFonts w:hint="eastAsia"/>
        </w:rPr>
        <w:t>Цель</w:t>
      </w:r>
      <w:r>
        <w:t xml:space="preserve"> </w:t>
      </w:r>
      <w:r>
        <w:rPr>
          <w:rFonts w:hint="eastAsia"/>
        </w:rPr>
        <w:t>и</w:t>
      </w:r>
      <w:r>
        <w:t xml:space="preserve"> </w:t>
      </w:r>
      <w:r>
        <w:rPr>
          <w:rFonts w:hint="eastAsia"/>
        </w:rPr>
        <w:t>задачи</w:t>
      </w:r>
      <w:r>
        <w:t xml:space="preserve"> </w:t>
      </w:r>
      <w:r>
        <w:rPr>
          <w:rFonts w:hint="eastAsia"/>
        </w:rPr>
        <w:t>планируемого</w:t>
      </w:r>
    </w:p>
    <w:p w14:paraId="3FA051F8" w14:textId="77777777" w:rsidR="00DD0FCB" w:rsidRDefault="00DD0FCB" w:rsidP="00DD0FCB">
      <w:r>
        <w:rPr>
          <w:rFonts w:hint="eastAsia"/>
        </w:rPr>
        <w:t>исследования</w:t>
      </w:r>
      <w:r>
        <w:tab/>
        <w:t xml:space="preserve">    49</w:t>
      </w:r>
    </w:p>
    <w:p w14:paraId="04757163" w14:textId="77777777" w:rsidR="00DD0FCB" w:rsidRDefault="00DD0FCB" w:rsidP="00DD0FCB">
      <w:r>
        <w:t>2.</w:t>
      </w:r>
      <w:r>
        <w:tab/>
      </w:r>
      <w:r>
        <w:rPr>
          <w:rFonts w:hint="eastAsia"/>
        </w:rPr>
        <w:t>МЕТОДИКА</w:t>
      </w:r>
      <w:r>
        <w:t xml:space="preserve"> </w:t>
      </w:r>
      <w:r>
        <w:rPr>
          <w:rFonts w:hint="eastAsia"/>
        </w:rPr>
        <w:t>ИССЛЕДОВАНИЯ</w:t>
      </w:r>
      <w:r>
        <w:tab/>
        <w:t xml:space="preserve"> 51</w:t>
      </w:r>
    </w:p>
    <w:p w14:paraId="288B91B9" w14:textId="77777777" w:rsidR="00DD0FCB" w:rsidRDefault="00DD0FCB" w:rsidP="00DD0FCB">
      <w:r>
        <w:t>2.1.</w:t>
      </w:r>
      <w:r>
        <w:tab/>
      </w:r>
      <w:r>
        <w:rPr>
          <w:rFonts w:hint="eastAsia"/>
        </w:rPr>
        <w:t>Приготовление</w:t>
      </w:r>
      <w:r>
        <w:t xml:space="preserve"> </w:t>
      </w:r>
      <w:r>
        <w:rPr>
          <w:rFonts w:hint="eastAsia"/>
        </w:rPr>
        <w:t>образцов</w:t>
      </w:r>
      <w:r>
        <w:t xml:space="preserve"> </w:t>
      </w:r>
      <w:r>
        <w:rPr>
          <w:rFonts w:hint="eastAsia"/>
        </w:rPr>
        <w:t>адсорбентов</w:t>
      </w:r>
      <w:r>
        <w:t xml:space="preserve">, </w:t>
      </w:r>
      <w:r>
        <w:rPr>
          <w:rFonts w:hint="eastAsia"/>
        </w:rPr>
        <w:t>содержащих</w:t>
      </w:r>
      <w:r>
        <w:tab/>
      </w:r>
      <w:r>
        <w:rPr>
          <w:rFonts w:hint="eastAsia"/>
        </w:rPr>
        <w:t>медь</w:t>
      </w:r>
      <w:r>
        <w:tab/>
        <w:t xml:space="preserve"> 51</w:t>
      </w:r>
    </w:p>
    <w:p w14:paraId="0D6226E0" w14:textId="77777777" w:rsidR="00DD0FCB" w:rsidRDefault="00DD0FCB" w:rsidP="00DD0FCB">
      <w:r>
        <w:t>2.2.</w:t>
      </w:r>
      <w:r>
        <w:tab/>
      </w:r>
      <w:r>
        <w:rPr>
          <w:rFonts w:hint="eastAsia"/>
        </w:rPr>
        <w:t>Исследование</w:t>
      </w:r>
      <w:r>
        <w:t xml:space="preserve"> </w:t>
      </w:r>
      <w:r>
        <w:rPr>
          <w:rFonts w:hint="eastAsia"/>
        </w:rPr>
        <w:t>статической</w:t>
      </w:r>
      <w:r>
        <w:t xml:space="preserve"> </w:t>
      </w:r>
      <w:r>
        <w:rPr>
          <w:rFonts w:hint="eastAsia"/>
        </w:rPr>
        <w:t>емкости</w:t>
      </w:r>
      <w:r>
        <w:t xml:space="preserve"> </w:t>
      </w:r>
      <w:r>
        <w:rPr>
          <w:rFonts w:hint="eastAsia"/>
        </w:rPr>
        <w:t>адсорбентов</w:t>
      </w:r>
      <w:r>
        <w:tab/>
        <w:t xml:space="preserve"> 55</w:t>
      </w:r>
    </w:p>
    <w:p w14:paraId="097A097D" w14:textId="77777777" w:rsidR="00DD0FCB" w:rsidRDefault="00DD0FCB" w:rsidP="00DD0FCB">
      <w:r>
        <w:t>2.3.</w:t>
      </w:r>
      <w:r>
        <w:tab/>
      </w:r>
      <w:r>
        <w:rPr>
          <w:rFonts w:hint="eastAsia"/>
        </w:rPr>
        <w:t>Методика</w:t>
      </w:r>
      <w:r>
        <w:t xml:space="preserve"> </w:t>
      </w:r>
      <w:r>
        <w:rPr>
          <w:rFonts w:hint="eastAsia"/>
        </w:rPr>
        <w:t>исследования</w:t>
      </w:r>
      <w:r>
        <w:t xml:space="preserve"> </w:t>
      </w:r>
      <w:r>
        <w:rPr>
          <w:rFonts w:hint="eastAsia"/>
        </w:rPr>
        <w:t>динамики</w:t>
      </w:r>
      <w:r>
        <w:t xml:space="preserve"> </w:t>
      </w:r>
      <w:r>
        <w:rPr>
          <w:rFonts w:hint="eastAsia"/>
        </w:rPr>
        <w:t>адсорбции</w:t>
      </w:r>
      <w:r>
        <w:t xml:space="preserve"> </w:t>
      </w:r>
      <w:r>
        <w:rPr>
          <w:rFonts w:hint="eastAsia"/>
        </w:rPr>
        <w:t>этилена</w:t>
      </w:r>
      <w:r>
        <w:tab/>
        <w:t xml:space="preserve"> 58</w:t>
      </w:r>
    </w:p>
    <w:p w14:paraId="29CAB709" w14:textId="77777777" w:rsidR="00DD0FCB" w:rsidRDefault="00DD0FCB" w:rsidP="00DD0FCB">
      <w:r>
        <w:t>2.4.</w:t>
      </w:r>
      <w:r>
        <w:tab/>
      </w:r>
      <w:r>
        <w:rPr>
          <w:rFonts w:hint="eastAsia"/>
        </w:rPr>
        <w:t>Использованные</w:t>
      </w:r>
      <w:r>
        <w:t xml:space="preserve"> </w:t>
      </w:r>
      <w:r>
        <w:rPr>
          <w:rFonts w:hint="eastAsia"/>
        </w:rPr>
        <w:t>аналитические</w:t>
      </w:r>
      <w:r>
        <w:t xml:space="preserve"> </w:t>
      </w:r>
      <w:r>
        <w:rPr>
          <w:rFonts w:hint="eastAsia"/>
        </w:rPr>
        <w:t>методики</w:t>
      </w:r>
      <w:r>
        <w:tab/>
        <w:t xml:space="preserve"> 60</w:t>
      </w:r>
    </w:p>
    <w:p w14:paraId="60DC97B4" w14:textId="77777777" w:rsidR="00DD0FCB" w:rsidRDefault="00DD0FCB" w:rsidP="00DD0FCB">
      <w:r>
        <w:t>3.</w:t>
      </w:r>
      <w:r>
        <w:tab/>
      </w:r>
      <w:r>
        <w:rPr>
          <w:rFonts w:hint="eastAsia"/>
        </w:rPr>
        <w:t>ПОЛУЧЕНИЕ</w:t>
      </w:r>
      <w:r>
        <w:t xml:space="preserve"> </w:t>
      </w:r>
      <w:r>
        <w:rPr>
          <w:rFonts w:hint="eastAsia"/>
        </w:rPr>
        <w:t>МЕДЬСОДЕРЖАЩИХ</w:t>
      </w:r>
      <w:r>
        <w:t xml:space="preserve"> </w:t>
      </w:r>
      <w:r>
        <w:rPr>
          <w:rFonts w:hint="eastAsia"/>
        </w:rPr>
        <w:t>АДСОРБЕНТОВ</w:t>
      </w:r>
      <w:r>
        <w:t xml:space="preserve"> </w:t>
      </w:r>
      <w:r>
        <w:rPr>
          <w:rFonts w:hint="eastAsia"/>
        </w:rPr>
        <w:t>ЭТИЛЕНА</w:t>
      </w:r>
      <w:r>
        <w:t xml:space="preserve"> 64</w:t>
      </w:r>
    </w:p>
    <w:p w14:paraId="09B4C084" w14:textId="77777777" w:rsidR="00DD0FCB" w:rsidRDefault="00DD0FCB" w:rsidP="00DD0FCB">
      <w:r>
        <w:t>3.1.</w:t>
      </w:r>
      <w:r>
        <w:tab/>
      </w:r>
      <w:r>
        <w:rPr>
          <w:rFonts w:hint="eastAsia"/>
        </w:rPr>
        <w:t>Исследование</w:t>
      </w:r>
      <w:r>
        <w:t xml:space="preserve"> </w:t>
      </w:r>
      <w:r>
        <w:rPr>
          <w:rFonts w:hint="eastAsia"/>
        </w:rPr>
        <w:t>влияния</w:t>
      </w:r>
      <w:r>
        <w:t xml:space="preserve"> </w:t>
      </w:r>
      <w:r>
        <w:rPr>
          <w:rFonts w:hint="eastAsia"/>
        </w:rPr>
        <w:t>концентрации</w:t>
      </w:r>
      <w:r>
        <w:t xml:space="preserve"> </w:t>
      </w:r>
      <w:r>
        <w:rPr>
          <w:rFonts w:hint="eastAsia"/>
        </w:rPr>
        <w:t>купрохлоридного</w:t>
      </w:r>
      <w:r>
        <w:t xml:space="preserve"> </w:t>
      </w:r>
      <w:r>
        <w:rPr>
          <w:rFonts w:hint="eastAsia"/>
        </w:rPr>
        <w:t>раствора</w:t>
      </w:r>
    </w:p>
    <w:p w14:paraId="764A3F8C" w14:textId="77777777" w:rsidR="00DD0FCB" w:rsidRDefault="00DD0FCB" w:rsidP="00DD0FCB">
      <w:r>
        <w:rPr>
          <w:rFonts w:hint="eastAsia"/>
        </w:rPr>
        <w:t>на</w:t>
      </w:r>
      <w:r>
        <w:t xml:space="preserve"> </w:t>
      </w:r>
      <w:r>
        <w:rPr>
          <w:rFonts w:hint="eastAsia"/>
        </w:rPr>
        <w:t>емкость</w:t>
      </w:r>
      <w:r>
        <w:t xml:space="preserve"> </w:t>
      </w:r>
      <w:r>
        <w:rPr>
          <w:rFonts w:hint="eastAsia"/>
        </w:rPr>
        <w:t>адсорбентов</w:t>
      </w:r>
      <w:r>
        <w:t xml:space="preserve"> </w:t>
      </w:r>
      <w:r>
        <w:rPr>
          <w:rFonts w:hint="eastAsia"/>
        </w:rPr>
        <w:t>по</w:t>
      </w:r>
      <w:r>
        <w:t xml:space="preserve"> </w:t>
      </w:r>
      <w:r>
        <w:rPr>
          <w:rFonts w:hint="eastAsia"/>
        </w:rPr>
        <w:t>меди</w:t>
      </w:r>
      <w:r>
        <w:t xml:space="preserve"> </w:t>
      </w:r>
      <w:r>
        <w:rPr>
          <w:rFonts w:hint="eastAsia"/>
        </w:rPr>
        <w:t>от</w:t>
      </w:r>
      <w:r>
        <w:t xml:space="preserve"> </w:t>
      </w:r>
      <w:r>
        <w:rPr>
          <w:rFonts w:hint="eastAsia"/>
        </w:rPr>
        <w:t>времени</w:t>
      </w:r>
      <w:r>
        <w:t xml:space="preserve"> </w:t>
      </w:r>
      <w:r>
        <w:rPr>
          <w:rFonts w:hint="eastAsia"/>
        </w:rPr>
        <w:t>насыщения</w:t>
      </w:r>
      <w:r>
        <w:tab/>
        <w:t>64</w:t>
      </w:r>
    </w:p>
    <w:p w14:paraId="1974D586" w14:textId="77777777" w:rsidR="00DD0FCB" w:rsidRDefault="00DD0FCB" w:rsidP="00DD0FCB">
      <w:r>
        <w:t>3.2.</w:t>
      </w:r>
      <w:r>
        <w:tab/>
      </w:r>
      <w:r>
        <w:rPr>
          <w:rFonts w:hint="eastAsia"/>
        </w:rPr>
        <w:t>Подготовка</w:t>
      </w:r>
      <w:r>
        <w:t xml:space="preserve"> </w:t>
      </w:r>
      <w:r>
        <w:rPr>
          <w:rFonts w:hint="eastAsia"/>
        </w:rPr>
        <w:t>адсорбентов</w:t>
      </w:r>
      <w:r>
        <w:t xml:space="preserve"> </w:t>
      </w:r>
      <w:r>
        <w:rPr>
          <w:rFonts w:hint="eastAsia"/>
        </w:rPr>
        <w:t>к</w:t>
      </w:r>
      <w:r>
        <w:t xml:space="preserve"> </w:t>
      </w:r>
      <w:r>
        <w:rPr>
          <w:rFonts w:hint="eastAsia"/>
        </w:rPr>
        <w:t>опытам</w:t>
      </w:r>
      <w:r>
        <w:t xml:space="preserve"> </w:t>
      </w:r>
      <w:r>
        <w:rPr>
          <w:rFonts w:hint="eastAsia"/>
        </w:rPr>
        <w:t>по</w:t>
      </w:r>
      <w:r>
        <w:t xml:space="preserve"> </w:t>
      </w:r>
      <w:r>
        <w:rPr>
          <w:rFonts w:hint="eastAsia"/>
        </w:rPr>
        <w:t>поглощению</w:t>
      </w:r>
      <w:r>
        <w:t xml:space="preserve"> </w:t>
      </w:r>
      <w:r>
        <w:rPr>
          <w:rFonts w:hint="eastAsia"/>
        </w:rPr>
        <w:t>этилена</w:t>
      </w:r>
    </w:p>
    <w:p w14:paraId="32302C4E" w14:textId="77777777" w:rsidR="00DD0FCB" w:rsidRDefault="00DD0FCB" w:rsidP="00DD0FCB">
      <w:r>
        <w:rPr>
          <w:rFonts w:hint="eastAsia"/>
        </w:rPr>
        <w:t>из</w:t>
      </w:r>
      <w:r>
        <w:t xml:space="preserve"> </w:t>
      </w:r>
      <w:r>
        <w:rPr>
          <w:rFonts w:hint="eastAsia"/>
        </w:rPr>
        <w:t>газовой</w:t>
      </w:r>
      <w:r>
        <w:t xml:space="preserve"> </w:t>
      </w:r>
      <w:r>
        <w:rPr>
          <w:rFonts w:hint="eastAsia"/>
        </w:rPr>
        <w:t>фазы</w:t>
      </w:r>
      <w:r>
        <w:tab/>
        <w:t xml:space="preserve"> 74</w:t>
      </w:r>
    </w:p>
    <w:p w14:paraId="7D206FC5" w14:textId="77777777" w:rsidR="00DD0FCB" w:rsidRDefault="00DD0FCB" w:rsidP="00DD0FCB">
      <w:r>
        <w:rPr>
          <w:rFonts w:hint="eastAsia"/>
        </w:rPr>
        <w:t>з</w:t>
      </w:r>
    </w:p>
    <w:p w14:paraId="606CC4B0" w14:textId="77777777" w:rsidR="00DD0FCB" w:rsidRDefault="00DD0FCB" w:rsidP="00DD0FCB">
      <w:r>
        <w:t>4.</w:t>
      </w:r>
      <w:r>
        <w:tab/>
      </w:r>
      <w:r>
        <w:rPr>
          <w:rFonts w:hint="eastAsia"/>
        </w:rPr>
        <w:t>ИЗУЧЕНИЕ</w:t>
      </w:r>
      <w:r>
        <w:t xml:space="preserve"> </w:t>
      </w:r>
      <w:r>
        <w:rPr>
          <w:rFonts w:hint="eastAsia"/>
        </w:rPr>
        <w:t>ЗАВИСИМОСТИ</w:t>
      </w:r>
      <w:r>
        <w:t xml:space="preserve"> </w:t>
      </w:r>
      <w:r>
        <w:rPr>
          <w:rFonts w:hint="eastAsia"/>
        </w:rPr>
        <w:t>СОРБЦИОННОЙ</w:t>
      </w:r>
      <w:r>
        <w:t xml:space="preserve"> </w:t>
      </w:r>
      <w:r>
        <w:rPr>
          <w:rFonts w:hint="eastAsia"/>
        </w:rPr>
        <w:t>ЕМКОСТИ</w:t>
      </w:r>
    </w:p>
    <w:p w14:paraId="47C271F9" w14:textId="77777777" w:rsidR="00DD0FCB" w:rsidRDefault="00DD0FCB" w:rsidP="00DD0FCB">
      <w:r>
        <w:rPr>
          <w:rFonts w:hint="eastAsia"/>
        </w:rPr>
        <w:t>МЕДЬСОДЕРЖАЩИХ</w:t>
      </w:r>
      <w:r>
        <w:t xml:space="preserve"> </w:t>
      </w:r>
      <w:r>
        <w:rPr>
          <w:rFonts w:hint="eastAsia"/>
        </w:rPr>
        <w:t>СОРБЕНТОВ</w:t>
      </w:r>
      <w:r>
        <w:t xml:space="preserve"> </w:t>
      </w:r>
      <w:r>
        <w:rPr>
          <w:rFonts w:hint="eastAsia"/>
        </w:rPr>
        <w:t>ПО</w:t>
      </w:r>
      <w:r>
        <w:t xml:space="preserve"> </w:t>
      </w:r>
      <w:r>
        <w:rPr>
          <w:rFonts w:hint="eastAsia"/>
        </w:rPr>
        <w:t>ЭТИЛЕНУ</w:t>
      </w:r>
      <w:r>
        <w:t xml:space="preserve"> </w:t>
      </w:r>
      <w:r>
        <w:rPr>
          <w:rFonts w:hint="eastAsia"/>
        </w:rPr>
        <w:t>ОТ</w:t>
      </w:r>
      <w:r>
        <w:t xml:space="preserve"> </w:t>
      </w:r>
      <w:r>
        <w:rPr>
          <w:rFonts w:hint="eastAsia"/>
        </w:rPr>
        <w:t>УСЛОВИЙ</w:t>
      </w:r>
      <w:r>
        <w:t xml:space="preserve"> </w:t>
      </w:r>
      <w:r>
        <w:rPr>
          <w:rFonts w:hint="eastAsia"/>
        </w:rPr>
        <w:t>АДСОРБЦИИ</w:t>
      </w:r>
      <w:r>
        <w:tab/>
        <w:t xml:space="preserve"> 83</w:t>
      </w:r>
    </w:p>
    <w:p w14:paraId="099B35BA" w14:textId="77777777" w:rsidR="00DD0FCB" w:rsidRDefault="00DD0FCB" w:rsidP="00DD0FCB">
      <w:r>
        <w:t>4.1.</w:t>
      </w:r>
      <w:r>
        <w:tab/>
      </w:r>
      <w:r>
        <w:rPr>
          <w:rFonts w:hint="eastAsia"/>
        </w:rPr>
        <w:t>Выбор</w:t>
      </w:r>
      <w:r>
        <w:t xml:space="preserve"> </w:t>
      </w:r>
      <w:r>
        <w:rPr>
          <w:rFonts w:hint="eastAsia"/>
        </w:rPr>
        <w:t>наиболее</w:t>
      </w:r>
      <w:r>
        <w:t xml:space="preserve"> </w:t>
      </w:r>
      <w:r>
        <w:rPr>
          <w:rFonts w:hint="eastAsia"/>
        </w:rPr>
        <w:t>перспективных</w:t>
      </w:r>
      <w:r>
        <w:t xml:space="preserve"> </w:t>
      </w:r>
      <w:r>
        <w:rPr>
          <w:rFonts w:hint="eastAsia"/>
        </w:rPr>
        <w:t>адсорбентов</w:t>
      </w:r>
      <w:r>
        <w:t xml:space="preserve"> </w:t>
      </w:r>
      <w:r>
        <w:rPr>
          <w:rFonts w:hint="eastAsia"/>
        </w:rPr>
        <w:t>для</w:t>
      </w:r>
      <w:r>
        <w:t xml:space="preserve"> </w:t>
      </w:r>
      <w:r>
        <w:rPr>
          <w:rFonts w:hint="eastAsia"/>
        </w:rPr>
        <w:t>поглощения</w:t>
      </w:r>
    </w:p>
    <w:p w14:paraId="2268D300" w14:textId="77777777" w:rsidR="00DD0FCB" w:rsidRDefault="00DD0FCB" w:rsidP="00DD0FCB">
      <w:r>
        <w:rPr>
          <w:rFonts w:hint="eastAsia"/>
        </w:rPr>
        <w:t>этилена</w:t>
      </w:r>
      <w:r>
        <w:t xml:space="preserve"> </w:t>
      </w:r>
      <w:r>
        <w:rPr>
          <w:rFonts w:hint="eastAsia"/>
        </w:rPr>
        <w:t>из</w:t>
      </w:r>
      <w:r>
        <w:t xml:space="preserve"> </w:t>
      </w:r>
      <w:r>
        <w:rPr>
          <w:rFonts w:hint="eastAsia"/>
        </w:rPr>
        <w:t>газовых</w:t>
      </w:r>
      <w:r>
        <w:t xml:space="preserve"> </w:t>
      </w:r>
      <w:r>
        <w:rPr>
          <w:rFonts w:hint="eastAsia"/>
        </w:rPr>
        <w:t>смесей</w:t>
      </w:r>
      <w:r>
        <w:tab/>
        <w:t xml:space="preserve"> 83</w:t>
      </w:r>
    </w:p>
    <w:p w14:paraId="2A7363D8" w14:textId="77777777" w:rsidR="00DD0FCB" w:rsidRDefault="00DD0FCB" w:rsidP="00DD0FCB">
      <w:r>
        <w:t>4.2.</w:t>
      </w:r>
      <w:r>
        <w:tab/>
      </w:r>
      <w:r>
        <w:rPr>
          <w:rFonts w:hint="eastAsia"/>
        </w:rPr>
        <w:t>Влияние</w:t>
      </w:r>
      <w:r>
        <w:t xml:space="preserve"> </w:t>
      </w:r>
      <w:r>
        <w:rPr>
          <w:rFonts w:hint="eastAsia"/>
        </w:rPr>
        <w:t>парциального</w:t>
      </w:r>
      <w:r>
        <w:t xml:space="preserve"> </w:t>
      </w:r>
      <w:r>
        <w:rPr>
          <w:rFonts w:hint="eastAsia"/>
        </w:rPr>
        <w:t>давления</w:t>
      </w:r>
      <w:r>
        <w:t xml:space="preserve"> </w:t>
      </w:r>
      <w:r>
        <w:rPr>
          <w:rFonts w:hint="eastAsia"/>
        </w:rPr>
        <w:t>этилена</w:t>
      </w:r>
      <w:r>
        <w:t xml:space="preserve"> </w:t>
      </w:r>
      <w:r>
        <w:rPr>
          <w:rFonts w:hint="eastAsia"/>
        </w:rPr>
        <w:t>и</w:t>
      </w:r>
      <w:r>
        <w:t xml:space="preserve"> </w:t>
      </w:r>
      <w:r>
        <w:rPr>
          <w:rFonts w:hint="eastAsia"/>
        </w:rPr>
        <w:t>температуры</w:t>
      </w:r>
    </w:p>
    <w:p w14:paraId="27CA1BD4" w14:textId="77777777" w:rsidR="00DD0FCB" w:rsidRDefault="00DD0FCB" w:rsidP="00DD0FCB">
      <w:r>
        <w:rPr>
          <w:rFonts w:hint="eastAsia"/>
        </w:rPr>
        <w:t>адсорбции</w:t>
      </w:r>
      <w:r>
        <w:t xml:space="preserve"> </w:t>
      </w:r>
      <w:r>
        <w:rPr>
          <w:rFonts w:hint="eastAsia"/>
        </w:rPr>
        <w:t>на</w:t>
      </w:r>
      <w:r>
        <w:t xml:space="preserve"> </w:t>
      </w:r>
      <w:r>
        <w:rPr>
          <w:rFonts w:hint="eastAsia"/>
        </w:rPr>
        <w:t>адсорбционную</w:t>
      </w:r>
      <w:r>
        <w:t xml:space="preserve"> </w:t>
      </w:r>
      <w:r>
        <w:rPr>
          <w:rFonts w:hint="eastAsia"/>
        </w:rPr>
        <w:t>емкость</w:t>
      </w:r>
      <w:r>
        <w:t xml:space="preserve"> </w:t>
      </w:r>
      <w:r>
        <w:rPr>
          <w:rFonts w:hint="eastAsia"/>
        </w:rPr>
        <w:t>адсорбентов</w:t>
      </w:r>
      <w:r>
        <w:tab/>
        <w:t>84</w:t>
      </w:r>
    </w:p>
    <w:p w14:paraId="0F9A5D00" w14:textId="77777777" w:rsidR="00DD0FCB" w:rsidRDefault="00DD0FCB" w:rsidP="00DD0FCB">
      <w:r>
        <w:t>4.3.</w:t>
      </w:r>
      <w:r>
        <w:tab/>
      </w:r>
      <w:r>
        <w:rPr>
          <w:rFonts w:hint="eastAsia"/>
        </w:rPr>
        <w:t>Выбор</w:t>
      </w:r>
      <w:r>
        <w:t xml:space="preserve"> </w:t>
      </w:r>
      <w:r>
        <w:rPr>
          <w:rFonts w:hint="eastAsia"/>
        </w:rPr>
        <w:t>расчетных</w:t>
      </w:r>
      <w:r>
        <w:t xml:space="preserve"> </w:t>
      </w:r>
      <w:r>
        <w:rPr>
          <w:rFonts w:hint="eastAsia"/>
        </w:rPr>
        <w:t>уравнений</w:t>
      </w:r>
      <w:r>
        <w:t xml:space="preserve">, </w:t>
      </w:r>
      <w:r>
        <w:rPr>
          <w:rFonts w:hint="eastAsia"/>
        </w:rPr>
        <w:t>описывающих</w:t>
      </w:r>
      <w:r>
        <w:t xml:space="preserve"> </w:t>
      </w:r>
      <w:r>
        <w:rPr>
          <w:rFonts w:hint="eastAsia"/>
        </w:rPr>
        <w:t>зависимость</w:t>
      </w:r>
      <w:r>
        <w:t xml:space="preserve"> </w:t>
      </w:r>
      <w:r>
        <w:rPr>
          <w:rFonts w:hint="eastAsia"/>
        </w:rPr>
        <w:t>адсорб</w:t>
      </w:r>
      <w:r>
        <w:rPr>
          <w:rFonts w:hint="eastAsia"/>
        </w:rPr>
        <w:t>¬</w:t>
      </w:r>
      <w:r>
        <w:rPr>
          <w:rFonts w:hint="eastAsia"/>
        </w:rPr>
        <w:t>ционной</w:t>
      </w:r>
      <w:r>
        <w:t xml:space="preserve"> </w:t>
      </w:r>
      <w:r>
        <w:rPr>
          <w:rFonts w:hint="eastAsia"/>
        </w:rPr>
        <w:t>емкости</w:t>
      </w:r>
      <w:r>
        <w:t xml:space="preserve"> </w:t>
      </w:r>
      <w:r>
        <w:rPr>
          <w:rFonts w:hint="eastAsia"/>
        </w:rPr>
        <w:t>от</w:t>
      </w:r>
      <w:r>
        <w:t xml:space="preserve"> </w:t>
      </w:r>
      <w:r>
        <w:rPr>
          <w:rFonts w:hint="eastAsia"/>
        </w:rPr>
        <w:t>Рс</w:t>
      </w:r>
      <w:r>
        <w:t>2</w:t>
      </w:r>
      <w:r>
        <w:rPr>
          <w:rFonts w:hint="eastAsia"/>
        </w:rPr>
        <w:t>н</w:t>
      </w:r>
      <w:r>
        <w:t xml:space="preserve">4 </w:t>
      </w:r>
      <w:r>
        <w:rPr>
          <w:rFonts w:hint="eastAsia"/>
        </w:rPr>
        <w:t>и</w:t>
      </w:r>
      <w:r>
        <w:t xml:space="preserve"> </w:t>
      </w:r>
      <w:r>
        <w:rPr>
          <w:rFonts w:hint="eastAsia"/>
        </w:rPr>
        <w:t>температуры</w:t>
      </w:r>
      <w:r>
        <w:t xml:space="preserve"> </w:t>
      </w:r>
      <w:r>
        <w:rPr>
          <w:rFonts w:hint="eastAsia"/>
        </w:rPr>
        <w:t>адсорбции</w:t>
      </w:r>
      <w:r>
        <w:tab/>
        <w:t xml:space="preserve"> 91</w:t>
      </w:r>
    </w:p>
    <w:p w14:paraId="2FEE7954" w14:textId="77777777" w:rsidR="00DD0FCB" w:rsidRDefault="00DD0FCB" w:rsidP="00DD0FCB">
      <w:r>
        <w:t>4.4.</w:t>
      </w:r>
      <w:r>
        <w:tab/>
      </w:r>
      <w:r>
        <w:rPr>
          <w:rFonts w:hint="eastAsia"/>
        </w:rPr>
        <w:t>Адсорбционная</w:t>
      </w:r>
      <w:r>
        <w:t xml:space="preserve"> </w:t>
      </w:r>
      <w:r>
        <w:rPr>
          <w:rFonts w:hint="eastAsia"/>
        </w:rPr>
        <w:t>емкость</w:t>
      </w:r>
      <w:r>
        <w:t xml:space="preserve"> </w:t>
      </w:r>
      <w:r>
        <w:rPr>
          <w:rFonts w:hint="eastAsia"/>
        </w:rPr>
        <w:t>сорбентов</w:t>
      </w:r>
      <w:r>
        <w:t xml:space="preserve"> </w:t>
      </w:r>
      <w:r>
        <w:rPr>
          <w:rFonts w:hint="eastAsia"/>
        </w:rPr>
        <w:t>по</w:t>
      </w:r>
      <w:r>
        <w:t xml:space="preserve"> </w:t>
      </w:r>
      <w:r>
        <w:rPr>
          <w:rFonts w:hint="eastAsia"/>
        </w:rPr>
        <w:t>этилену</w:t>
      </w:r>
      <w:r>
        <w:t xml:space="preserve"> </w:t>
      </w:r>
      <w:r>
        <w:rPr>
          <w:rFonts w:hint="eastAsia"/>
        </w:rPr>
        <w:t>при</w:t>
      </w:r>
      <w:r>
        <w:t xml:space="preserve"> </w:t>
      </w:r>
      <w:r>
        <w:rPr>
          <w:rFonts w:hint="eastAsia"/>
        </w:rPr>
        <w:t>его</w:t>
      </w:r>
    </w:p>
    <w:p w14:paraId="6AB16B6C" w14:textId="77777777" w:rsidR="00DD0FCB" w:rsidRDefault="00DD0FCB" w:rsidP="00DD0FCB">
      <w:r>
        <w:rPr>
          <w:rFonts w:hint="eastAsia"/>
        </w:rPr>
        <w:lastRenderedPageBreak/>
        <w:t>поглощении</w:t>
      </w:r>
      <w:r>
        <w:t xml:space="preserve"> </w:t>
      </w:r>
      <w:r>
        <w:rPr>
          <w:rFonts w:hint="eastAsia"/>
        </w:rPr>
        <w:t>из</w:t>
      </w:r>
      <w:r>
        <w:t xml:space="preserve"> </w:t>
      </w:r>
      <w:r>
        <w:rPr>
          <w:rFonts w:hint="eastAsia"/>
        </w:rPr>
        <w:t>влажных</w:t>
      </w:r>
      <w:r>
        <w:t xml:space="preserve"> </w:t>
      </w:r>
      <w:r>
        <w:rPr>
          <w:rFonts w:hint="eastAsia"/>
        </w:rPr>
        <w:t>газов</w:t>
      </w:r>
      <w:r>
        <w:tab/>
        <w:t>95</w:t>
      </w:r>
    </w:p>
    <w:p w14:paraId="3372FB42" w14:textId="77777777" w:rsidR="00DD0FCB" w:rsidRDefault="00DD0FCB" w:rsidP="00DD0FCB">
      <w:r>
        <w:t>4.5.</w:t>
      </w:r>
      <w:r>
        <w:tab/>
      </w:r>
      <w:r>
        <w:rPr>
          <w:rFonts w:hint="eastAsia"/>
        </w:rPr>
        <w:t>Адсорбция</w:t>
      </w:r>
      <w:r>
        <w:t xml:space="preserve"> </w:t>
      </w:r>
      <w:r>
        <w:rPr>
          <w:rFonts w:hint="eastAsia"/>
        </w:rPr>
        <w:t>этилена</w:t>
      </w:r>
      <w:r>
        <w:t xml:space="preserve"> </w:t>
      </w:r>
      <w:r>
        <w:rPr>
          <w:rFonts w:hint="eastAsia"/>
        </w:rPr>
        <w:t>из</w:t>
      </w:r>
      <w:r>
        <w:t xml:space="preserve"> </w:t>
      </w:r>
      <w:r>
        <w:rPr>
          <w:rFonts w:hint="eastAsia"/>
        </w:rPr>
        <w:t>смеси</w:t>
      </w:r>
      <w:r>
        <w:t xml:space="preserve"> </w:t>
      </w:r>
      <w:r>
        <w:rPr>
          <w:rFonts w:hint="eastAsia"/>
        </w:rPr>
        <w:t>с</w:t>
      </w:r>
      <w:r>
        <w:t xml:space="preserve"> </w:t>
      </w:r>
      <w:r>
        <w:rPr>
          <w:rFonts w:hint="eastAsia"/>
        </w:rPr>
        <w:t>диоксидом</w:t>
      </w:r>
      <w:r>
        <w:t xml:space="preserve"> </w:t>
      </w:r>
      <w:r>
        <w:rPr>
          <w:rFonts w:hint="eastAsia"/>
        </w:rPr>
        <w:t>углерода</w:t>
      </w:r>
      <w:r>
        <w:tab/>
        <w:t>107</w:t>
      </w:r>
    </w:p>
    <w:p w14:paraId="5D1DD177" w14:textId="77777777" w:rsidR="00DD0FCB" w:rsidRDefault="00DD0FCB" w:rsidP="00DD0FCB">
      <w:r>
        <w:t>4.6.</w:t>
      </w:r>
      <w:r>
        <w:tab/>
      </w:r>
      <w:r>
        <w:rPr>
          <w:rFonts w:hint="eastAsia"/>
        </w:rPr>
        <w:t>Исследование</w:t>
      </w:r>
      <w:r>
        <w:t xml:space="preserve"> </w:t>
      </w:r>
      <w:r>
        <w:rPr>
          <w:rFonts w:hint="eastAsia"/>
        </w:rPr>
        <w:t>десорбции</w:t>
      </w:r>
      <w:r>
        <w:t xml:space="preserve"> </w:t>
      </w:r>
      <w:r>
        <w:rPr>
          <w:rFonts w:hint="eastAsia"/>
        </w:rPr>
        <w:t>этилена</w:t>
      </w:r>
      <w:r>
        <w:t xml:space="preserve"> </w:t>
      </w:r>
      <w:r>
        <w:rPr>
          <w:rFonts w:hint="eastAsia"/>
        </w:rPr>
        <w:t>из</w:t>
      </w:r>
      <w:r>
        <w:t xml:space="preserve"> </w:t>
      </w:r>
      <w:r>
        <w:rPr>
          <w:rFonts w:hint="eastAsia"/>
        </w:rPr>
        <w:t>насыщенных</w:t>
      </w:r>
      <w:r>
        <w:t xml:space="preserve"> </w:t>
      </w:r>
      <w:r>
        <w:rPr>
          <w:rFonts w:hint="eastAsia"/>
        </w:rPr>
        <w:t>адсорбентов</w:t>
      </w:r>
      <w:r>
        <w:t xml:space="preserve"> .... 112</w:t>
      </w:r>
    </w:p>
    <w:p w14:paraId="5BF9AECD" w14:textId="77777777" w:rsidR="00DD0FCB" w:rsidRDefault="00DD0FCB" w:rsidP="00DD0FCB">
      <w:r>
        <w:t>4.7.</w:t>
      </w:r>
      <w:r>
        <w:tab/>
      </w:r>
      <w:r>
        <w:rPr>
          <w:rFonts w:hint="eastAsia"/>
        </w:rPr>
        <w:t>Изучение</w:t>
      </w:r>
      <w:r>
        <w:t xml:space="preserve"> </w:t>
      </w:r>
      <w:r>
        <w:rPr>
          <w:rFonts w:hint="eastAsia"/>
        </w:rPr>
        <w:t>кинетики</w:t>
      </w:r>
      <w:r>
        <w:t xml:space="preserve"> </w:t>
      </w:r>
      <w:r>
        <w:rPr>
          <w:rFonts w:hint="eastAsia"/>
        </w:rPr>
        <w:t>и</w:t>
      </w:r>
      <w:r>
        <w:t xml:space="preserve"> </w:t>
      </w:r>
      <w:r>
        <w:rPr>
          <w:rFonts w:hint="eastAsia"/>
        </w:rPr>
        <w:t>динамики</w:t>
      </w:r>
      <w:r>
        <w:t xml:space="preserve"> </w:t>
      </w:r>
      <w:r>
        <w:rPr>
          <w:rFonts w:hint="eastAsia"/>
        </w:rPr>
        <w:t>адсорбции</w:t>
      </w:r>
      <w:r>
        <w:t xml:space="preserve"> </w:t>
      </w:r>
      <w:r>
        <w:rPr>
          <w:rFonts w:hint="eastAsia"/>
        </w:rPr>
        <w:t>этилена</w:t>
      </w:r>
      <w:r>
        <w:tab/>
        <w:t>117</w:t>
      </w:r>
    </w:p>
    <w:p w14:paraId="14B3CFE2" w14:textId="77777777" w:rsidR="00DD0FCB" w:rsidRDefault="00DD0FCB" w:rsidP="00DD0FCB">
      <w:r>
        <w:t>5.</w:t>
      </w:r>
      <w:r>
        <w:tab/>
      </w:r>
      <w:r>
        <w:rPr>
          <w:rFonts w:hint="eastAsia"/>
        </w:rPr>
        <w:t>РАЗРАБОТКА</w:t>
      </w:r>
      <w:r>
        <w:t xml:space="preserve"> </w:t>
      </w:r>
      <w:r>
        <w:rPr>
          <w:rFonts w:hint="eastAsia"/>
        </w:rPr>
        <w:t>ТЕХНОЛОГИИ</w:t>
      </w:r>
      <w:r>
        <w:t xml:space="preserve"> </w:t>
      </w:r>
      <w:r>
        <w:rPr>
          <w:rFonts w:hint="eastAsia"/>
        </w:rPr>
        <w:t>ОЧИСТКИ</w:t>
      </w:r>
      <w:r>
        <w:t xml:space="preserve"> </w:t>
      </w:r>
      <w:r>
        <w:rPr>
          <w:rFonts w:hint="eastAsia"/>
        </w:rPr>
        <w:t>ОТХОДЯЩИХ</w:t>
      </w:r>
      <w:r>
        <w:t xml:space="preserve"> </w:t>
      </w:r>
      <w:r>
        <w:rPr>
          <w:rFonts w:hint="eastAsia"/>
        </w:rPr>
        <w:t>ГАЗОВ</w:t>
      </w:r>
      <w:r>
        <w:t xml:space="preserve"> </w:t>
      </w:r>
      <w:r>
        <w:rPr>
          <w:rFonts w:hint="eastAsia"/>
        </w:rPr>
        <w:t>УЧАСТКА</w:t>
      </w:r>
      <w:r>
        <w:t xml:space="preserve"> </w:t>
      </w:r>
      <w:r>
        <w:rPr>
          <w:rFonts w:hint="eastAsia"/>
        </w:rPr>
        <w:t>РЕГЕНЕРАЦИИ</w:t>
      </w:r>
      <w:r>
        <w:t xml:space="preserve"> </w:t>
      </w:r>
      <w:r>
        <w:rPr>
          <w:rFonts w:hint="eastAsia"/>
        </w:rPr>
        <w:t>ПОТАШНОГО</w:t>
      </w:r>
    </w:p>
    <w:p w14:paraId="513AC9AC" w14:textId="77777777" w:rsidR="00DD0FCB" w:rsidRDefault="00DD0FCB" w:rsidP="00DD0FCB">
      <w:r>
        <w:rPr>
          <w:rFonts w:hint="eastAsia"/>
        </w:rPr>
        <w:t>РАСТВОРА</w:t>
      </w:r>
      <w:r>
        <w:t xml:space="preserve"> </w:t>
      </w:r>
      <w:r>
        <w:rPr>
          <w:rFonts w:hint="eastAsia"/>
        </w:rPr>
        <w:t>ПРОИЗВОДСТВА</w:t>
      </w:r>
      <w:r>
        <w:t xml:space="preserve"> </w:t>
      </w:r>
      <w:r>
        <w:rPr>
          <w:rFonts w:hint="eastAsia"/>
        </w:rPr>
        <w:t>ЭТИЛЕНОКСИДА</w:t>
      </w:r>
      <w:r>
        <w:tab/>
        <w:t>122</w:t>
      </w:r>
    </w:p>
    <w:p w14:paraId="5757AAA4" w14:textId="77777777" w:rsidR="00DD0FCB" w:rsidRDefault="00DD0FCB" w:rsidP="00DD0FCB">
      <w:r>
        <w:rPr>
          <w:rFonts w:hint="eastAsia"/>
        </w:rPr>
        <w:t>ВЫВОДЫ</w:t>
      </w:r>
      <w:r>
        <w:tab/>
        <w:t xml:space="preserve">  129</w:t>
      </w:r>
    </w:p>
    <w:p w14:paraId="593A49A4" w14:textId="77777777" w:rsidR="00DD0FCB" w:rsidRDefault="00DD0FCB" w:rsidP="00DD0FCB">
      <w:r>
        <w:rPr>
          <w:rFonts w:hint="eastAsia"/>
        </w:rPr>
        <w:t>СПИСОК</w:t>
      </w:r>
      <w:r>
        <w:t xml:space="preserve"> </w:t>
      </w:r>
      <w:r>
        <w:rPr>
          <w:rFonts w:hint="eastAsia"/>
        </w:rPr>
        <w:t>ЛИТЕРАТУРЫ</w:t>
      </w:r>
      <w:r>
        <w:tab/>
        <w:t>131</w:t>
      </w:r>
    </w:p>
    <w:p w14:paraId="2C280048" w14:textId="77777777" w:rsidR="00DD0FCB" w:rsidRDefault="00DD0FCB" w:rsidP="00DD0FCB">
      <w:r>
        <w:rPr>
          <w:rFonts w:hint="eastAsia"/>
        </w:rPr>
        <w:t>Приложение</w:t>
      </w:r>
      <w:r>
        <w:t xml:space="preserve"> </w:t>
      </w:r>
      <w:r>
        <w:rPr>
          <w:rFonts w:hint="eastAsia"/>
        </w:rPr>
        <w:t>А</w:t>
      </w:r>
      <w:r>
        <w:tab/>
        <w:t>150</w:t>
      </w:r>
    </w:p>
    <w:p w14:paraId="159F8C9F" w14:textId="77777777" w:rsidR="00DD0FCB" w:rsidRDefault="00DD0FCB" w:rsidP="00DD0FCB">
      <w:r>
        <w:rPr>
          <w:rFonts w:hint="eastAsia"/>
        </w:rPr>
        <w:t>Приложение</w:t>
      </w:r>
      <w:r>
        <w:t xml:space="preserve"> </w:t>
      </w:r>
      <w:r>
        <w:rPr>
          <w:rFonts w:hint="eastAsia"/>
        </w:rPr>
        <w:t>Б</w:t>
      </w:r>
      <w:r>
        <w:tab/>
        <w:t xml:space="preserve">154 </w:t>
      </w:r>
    </w:p>
    <w:p w14:paraId="1426F596" w14:textId="7547CD45" w:rsidR="001D334D" w:rsidRDefault="001D334D" w:rsidP="00DD0FCB"/>
    <w:p w14:paraId="4FB68FF7" w14:textId="77777777" w:rsidR="00DD0FCB" w:rsidRDefault="00DD0FCB" w:rsidP="00DD0FCB"/>
    <w:p w14:paraId="701A182D" w14:textId="77777777" w:rsidR="00DD0FCB" w:rsidRDefault="00DD0FCB" w:rsidP="00DD0FCB"/>
    <w:p w14:paraId="38AB4A3D" w14:textId="77777777" w:rsidR="00DD0FCB" w:rsidRDefault="00DD0FCB" w:rsidP="00DD0FCB">
      <w:r>
        <w:rPr>
          <w:rFonts w:hint="eastAsia"/>
        </w:rPr>
        <w:t>ВЫВОДЫ</w:t>
      </w:r>
    </w:p>
    <w:p w14:paraId="1E4BCEC5" w14:textId="77777777" w:rsidR="00DD0FCB" w:rsidRDefault="00DD0FCB" w:rsidP="00DD0FCB">
      <w:r>
        <w:t>1.</w:t>
      </w:r>
      <w:r>
        <w:tab/>
      </w:r>
      <w:r>
        <w:rPr>
          <w:rFonts w:hint="eastAsia"/>
        </w:rPr>
        <w:t>Предложены</w:t>
      </w:r>
      <w:r>
        <w:t xml:space="preserve"> </w:t>
      </w:r>
      <w:r>
        <w:rPr>
          <w:rFonts w:hint="eastAsia"/>
        </w:rPr>
        <w:t>сорбенты</w:t>
      </w:r>
      <w:r>
        <w:t xml:space="preserve"> </w:t>
      </w:r>
      <w:r>
        <w:rPr>
          <w:rFonts w:hint="eastAsia"/>
        </w:rPr>
        <w:t>на</w:t>
      </w:r>
      <w:r>
        <w:t xml:space="preserve"> </w:t>
      </w:r>
      <w:r>
        <w:rPr>
          <w:rFonts w:hint="eastAsia"/>
        </w:rPr>
        <w:t>основе</w:t>
      </w:r>
      <w:r>
        <w:t xml:space="preserve"> </w:t>
      </w:r>
      <w:r>
        <w:rPr>
          <w:rFonts w:hint="eastAsia"/>
        </w:rPr>
        <w:t>неорганических</w:t>
      </w:r>
      <w:r>
        <w:t xml:space="preserve"> </w:t>
      </w:r>
      <w:r>
        <w:rPr>
          <w:rFonts w:hint="eastAsia"/>
        </w:rPr>
        <w:t>носителей</w:t>
      </w:r>
      <w:r>
        <w:t xml:space="preserve">, </w:t>
      </w:r>
      <w:r>
        <w:rPr>
          <w:rFonts w:hint="eastAsia"/>
        </w:rPr>
        <w:t>пропитан</w:t>
      </w:r>
      <w:r>
        <w:rPr>
          <w:rFonts w:hint="eastAsia"/>
        </w:rPr>
        <w:t>¬</w:t>
      </w:r>
      <w:r>
        <w:rPr>
          <w:rFonts w:hint="eastAsia"/>
        </w:rPr>
        <w:t>ных</w:t>
      </w:r>
      <w:r>
        <w:t xml:space="preserve"> </w:t>
      </w:r>
      <w:r>
        <w:rPr>
          <w:rFonts w:hint="eastAsia"/>
        </w:rPr>
        <w:t>купрохлоридным</w:t>
      </w:r>
      <w:r>
        <w:t xml:space="preserve"> </w:t>
      </w:r>
      <w:r>
        <w:rPr>
          <w:rFonts w:hint="eastAsia"/>
        </w:rPr>
        <w:t>раствором</w:t>
      </w:r>
      <w:r>
        <w:t xml:space="preserve"> </w:t>
      </w:r>
      <w:r>
        <w:rPr>
          <w:rFonts w:hint="eastAsia"/>
        </w:rPr>
        <w:t>для</w:t>
      </w:r>
      <w:r>
        <w:t xml:space="preserve"> </w:t>
      </w:r>
      <w:r>
        <w:rPr>
          <w:rFonts w:hint="eastAsia"/>
        </w:rPr>
        <w:t>адсорбции</w:t>
      </w:r>
      <w:r>
        <w:t xml:space="preserve"> </w:t>
      </w:r>
      <w:r>
        <w:rPr>
          <w:rFonts w:hint="eastAsia"/>
        </w:rPr>
        <w:t>этилена</w:t>
      </w:r>
      <w:r>
        <w:t xml:space="preserve"> </w:t>
      </w:r>
      <w:r>
        <w:rPr>
          <w:rFonts w:hint="eastAsia"/>
        </w:rPr>
        <w:t>из</w:t>
      </w:r>
      <w:r>
        <w:t xml:space="preserve"> </w:t>
      </w:r>
      <w:r>
        <w:rPr>
          <w:rFonts w:hint="eastAsia"/>
        </w:rPr>
        <w:t>отходящих</w:t>
      </w:r>
      <w:r>
        <w:t xml:space="preserve"> </w:t>
      </w:r>
      <w:r>
        <w:rPr>
          <w:rFonts w:hint="eastAsia"/>
        </w:rPr>
        <w:t>газов</w:t>
      </w:r>
      <w:r>
        <w:t xml:space="preserve">, </w:t>
      </w:r>
      <w:r>
        <w:rPr>
          <w:rFonts w:hint="eastAsia"/>
        </w:rPr>
        <w:t>обеспечивающего</w:t>
      </w:r>
      <w:r>
        <w:t xml:space="preserve"> </w:t>
      </w:r>
      <w:r>
        <w:rPr>
          <w:rFonts w:hint="eastAsia"/>
        </w:rPr>
        <w:t>селективное</w:t>
      </w:r>
      <w:r>
        <w:t xml:space="preserve"> </w:t>
      </w:r>
      <w:r>
        <w:rPr>
          <w:rFonts w:hint="eastAsia"/>
        </w:rPr>
        <w:t>извлечение</w:t>
      </w:r>
      <w:r>
        <w:t xml:space="preserve"> </w:t>
      </w:r>
      <w:r>
        <w:rPr>
          <w:rFonts w:hint="eastAsia"/>
        </w:rPr>
        <w:t>примеси</w:t>
      </w:r>
      <w:r>
        <w:t xml:space="preserve"> </w:t>
      </w:r>
      <w:r>
        <w:rPr>
          <w:rFonts w:hint="eastAsia"/>
        </w:rPr>
        <w:t>этилена</w:t>
      </w:r>
      <w:r>
        <w:t xml:space="preserve"> </w:t>
      </w:r>
      <w:r>
        <w:rPr>
          <w:rFonts w:hint="eastAsia"/>
        </w:rPr>
        <w:t>из</w:t>
      </w:r>
      <w:r>
        <w:t xml:space="preserve"> </w:t>
      </w:r>
      <w:r>
        <w:rPr>
          <w:rFonts w:hint="eastAsia"/>
        </w:rPr>
        <w:t>влажного</w:t>
      </w:r>
      <w:r>
        <w:t xml:space="preserve"> </w:t>
      </w:r>
      <w:r>
        <w:rPr>
          <w:rFonts w:hint="eastAsia"/>
        </w:rPr>
        <w:t>диоксида</w:t>
      </w:r>
      <w:r>
        <w:t xml:space="preserve"> </w:t>
      </w:r>
      <w:r>
        <w:rPr>
          <w:rFonts w:hint="eastAsia"/>
        </w:rPr>
        <w:t>углерода</w:t>
      </w:r>
      <w:r>
        <w:t>.</w:t>
      </w:r>
    </w:p>
    <w:p w14:paraId="5D480F6A" w14:textId="77777777" w:rsidR="00DD0FCB" w:rsidRDefault="00DD0FCB" w:rsidP="00DD0FCB">
      <w:r>
        <w:t>2.</w:t>
      </w:r>
      <w:r>
        <w:tab/>
      </w:r>
      <w:r>
        <w:rPr>
          <w:rFonts w:hint="eastAsia"/>
        </w:rPr>
        <w:t>Изучено</w:t>
      </w:r>
      <w:r>
        <w:t xml:space="preserve"> </w:t>
      </w:r>
      <w:r>
        <w:rPr>
          <w:rFonts w:hint="eastAsia"/>
        </w:rPr>
        <w:t>влияние</w:t>
      </w:r>
      <w:r>
        <w:t xml:space="preserve"> </w:t>
      </w:r>
      <w:r>
        <w:rPr>
          <w:rFonts w:hint="eastAsia"/>
        </w:rPr>
        <w:t>времени</w:t>
      </w:r>
      <w:r>
        <w:t xml:space="preserve"> </w:t>
      </w:r>
      <w:r>
        <w:rPr>
          <w:rFonts w:hint="eastAsia"/>
        </w:rPr>
        <w:t>импрегнирования</w:t>
      </w:r>
      <w:r>
        <w:t xml:space="preserve"> </w:t>
      </w:r>
      <w:r>
        <w:rPr>
          <w:rFonts w:hint="eastAsia"/>
        </w:rPr>
        <w:t>носителей</w:t>
      </w:r>
      <w:r>
        <w:t xml:space="preserve"> </w:t>
      </w:r>
      <w:r>
        <w:rPr>
          <w:rFonts w:hint="eastAsia"/>
        </w:rPr>
        <w:t>и</w:t>
      </w:r>
      <w:r>
        <w:t xml:space="preserve"> </w:t>
      </w:r>
      <w:r>
        <w:rPr>
          <w:rFonts w:hint="eastAsia"/>
        </w:rPr>
        <w:t>концентрации</w:t>
      </w:r>
      <w:r>
        <w:t xml:space="preserve"> </w:t>
      </w:r>
      <w:r>
        <w:rPr>
          <w:rFonts w:hint="eastAsia"/>
        </w:rPr>
        <w:t>КХРа</w:t>
      </w:r>
      <w:r>
        <w:t xml:space="preserve"> </w:t>
      </w:r>
      <w:r>
        <w:rPr>
          <w:rFonts w:hint="eastAsia"/>
        </w:rPr>
        <w:t>на</w:t>
      </w:r>
      <w:r>
        <w:t xml:space="preserve"> </w:t>
      </w:r>
      <w:r>
        <w:rPr>
          <w:rFonts w:hint="eastAsia"/>
        </w:rPr>
        <w:t>емкость</w:t>
      </w:r>
      <w:r>
        <w:t xml:space="preserve"> </w:t>
      </w:r>
      <w:r>
        <w:rPr>
          <w:rFonts w:hint="eastAsia"/>
        </w:rPr>
        <w:t>сорбентов</w:t>
      </w:r>
      <w:r>
        <w:t xml:space="preserve"> </w:t>
      </w:r>
      <w:r>
        <w:rPr>
          <w:rFonts w:hint="eastAsia"/>
        </w:rPr>
        <w:t>по</w:t>
      </w:r>
      <w:r>
        <w:t xml:space="preserve"> </w:t>
      </w:r>
      <w:r>
        <w:rPr>
          <w:rFonts w:hint="eastAsia"/>
        </w:rPr>
        <w:t>меди</w:t>
      </w:r>
      <w:r>
        <w:t xml:space="preserve">. </w:t>
      </w:r>
      <w:r>
        <w:rPr>
          <w:rFonts w:hint="eastAsia"/>
        </w:rPr>
        <w:t>Определены</w:t>
      </w:r>
      <w:r>
        <w:t xml:space="preserve"> </w:t>
      </w:r>
      <w:r>
        <w:rPr>
          <w:rFonts w:hint="eastAsia"/>
        </w:rPr>
        <w:t>оптимальная</w:t>
      </w:r>
      <w:r>
        <w:t xml:space="preserve"> </w:t>
      </w:r>
      <w:r>
        <w:rPr>
          <w:rFonts w:hint="eastAsia"/>
        </w:rPr>
        <w:t>концен</w:t>
      </w:r>
      <w:r>
        <w:rPr>
          <w:rFonts w:hint="eastAsia"/>
        </w:rPr>
        <w:t>¬</w:t>
      </w:r>
      <w:r>
        <w:rPr>
          <w:rFonts w:hint="eastAsia"/>
        </w:rPr>
        <w:t>трация</w:t>
      </w:r>
      <w:r>
        <w:t xml:space="preserve"> </w:t>
      </w:r>
      <w:r>
        <w:rPr>
          <w:rFonts w:hint="eastAsia"/>
        </w:rPr>
        <w:t>КХРа</w:t>
      </w:r>
      <w:r>
        <w:t xml:space="preserve"> 60 </w:t>
      </w:r>
      <w:r>
        <w:rPr>
          <w:rFonts w:hint="eastAsia"/>
        </w:rPr>
        <w:t>г</w:t>
      </w:r>
      <w:r>
        <w:t>/</w:t>
      </w:r>
      <w:r>
        <w:rPr>
          <w:rFonts w:hint="eastAsia"/>
        </w:rPr>
        <w:t>л</w:t>
      </w:r>
      <w:r>
        <w:t xml:space="preserve"> </w:t>
      </w:r>
      <w:r>
        <w:rPr>
          <w:rFonts w:hint="eastAsia"/>
        </w:rPr>
        <w:t>и</w:t>
      </w:r>
      <w:r>
        <w:t xml:space="preserve"> </w:t>
      </w:r>
      <w:r>
        <w:rPr>
          <w:rFonts w:hint="eastAsia"/>
        </w:rPr>
        <w:t>минимальное</w:t>
      </w:r>
      <w:r>
        <w:t xml:space="preserve"> </w:t>
      </w:r>
      <w:r>
        <w:rPr>
          <w:rFonts w:hint="eastAsia"/>
        </w:rPr>
        <w:t>время</w:t>
      </w:r>
      <w:r>
        <w:t xml:space="preserve"> </w:t>
      </w:r>
      <w:r>
        <w:rPr>
          <w:rFonts w:hint="eastAsia"/>
        </w:rPr>
        <w:t>импрегнирования</w:t>
      </w:r>
      <w:r>
        <w:t xml:space="preserve">, </w:t>
      </w:r>
      <w:r>
        <w:rPr>
          <w:rFonts w:hint="eastAsia"/>
        </w:rPr>
        <w:t>необходи</w:t>
      </w:r>
      <w:r>
        <w:rPr>
          <w:rFonts w:hint="eastAsia"/>
        </w:rPr>
        <w:t>¬</w:t>
      </w:r>
      <w:r>
        <w:rPr>
          <w:rFonts w:hint="eastAsia"/>
        </w:rPr>
        <w:t>мое</w:t>
      </w:r>
      <w:r>
        <w:t xml:space="preserve"> </w:t>
      </w:r>
      <w:r>
        <w:rPr>
          <w:rFonts w:hint="eastAsia"/>
        </w:rPr>
        <w:t>для</w:t>
      </w:r>
      <w:r>
        <w:t xml:space="preserve"> </w:t>
      </w:r>
      <w:r>
        <w:rPr>
          <w:rFonts w:hint="eastAsia"/>
        </w:rPr>
        <w:t>его</w:t>
      </w:r>
      <w:r>
        <w:t xml:space="preserve"> </w:t>
      </w:r>
      <w:r>
        <w:rPr>
          <w:rFonts w:hint="eastAsia"/>
        </w:rPr>
        <w:t>модифицирования</w:t>
      </w:r>
      <w:r>
        <w:t xml:space="preserve"> </w:t>
      </w:r>
      <w:r>
        <w:rPr>
          <w:rFonts w:hint="eastAsia"/>
        </w:rPr>
        <w:t>носителей</w:t>
      </w:r>
      <w:r>
        <w:t>.</w:t>
      </w:r>
    </w:p>
    <w:p w14:paraId="30844A06" w14:textId="77777777" w:rsidR="00DD0FCB" w:rsidRDefault="00DD0FCB" w:rsidP="00DD0FCB">
      <w:r>
        <w:t>3.</w:t>
      </w:r>
      <w:r>
        <w:tab/>
      </w:r>
      <w:r>
        <w:rPr>
          <w:rFonts w:hint="eastAsia"/>
        </w:rPr>
        <w:t>Изучено</w:t>
      </w:r>
      <w:r>
        <w:t xml:space="preserve"> </w:t>
      </w:r>
      <w:r>
        <w:rPr>
          <w:rFonts w:hint="eastAsia"/>
        </w:rPr>
        <w:t>равновесие</w:t>
      </w:r>
      <w:r>
        <w:t xml:space="preserve"> </w:t>
      </w:r>
      <w:r>
        <w:rPr>
          <w:rFonts w:hint="eastAsia"/>
        </w:rPr>
        <w:t>газ</w:t>
      </w:r>
      <w:r>
        <w:t>-</w:t>
      </w:r>
      <w:r>
        <w:rPr>
          <w:rFonts w:hint="eastAsia"/>
        </w:rPr>
        <w:t>сорбент</w:t>
      </w:r>
      <w:r>
        <w:t xml:space="preserve">. </w:t>
      </w:r>
      <w:r>
        <w:rPr>
          <w:rFonts w:hint="eastAsia"/>
        </w:rPr>
        <w:t>Определены</w:t>
      </w:r>
      <w:r>
        <w:t xml:space="preserve"> </w:t>
      </w:r>
      <w:r>
        <w:rPr>
          <w:rFonts w:hint="eastAsia"/>
        </w:rPr>
        <w:t>значения</w:t>
      </w:r>
      <w:r>
        <w:t xml:space="preserve"> </w:t>
      </w:r>
      <w:r>
        <w:rPr>
          <w:rFonts w:hint="eastAsia"/>
        </w:rPr>
        <w:t>равновесной</w:t>
      </w:r>
      <w:r>
        <w:t xml:space="preserve"> </w:t>
      </w:r>
      <w:r>
        <w:rPr>
          <w:rFonts w:hint="eastAsia"/>
        </w:rPr>
        <w:t>ад</w:t>
      </w:r>
      <w:r>
        <w:t>-</w:t>
      </w:r>
      <w:r>
        <w:rPr>
          <w:rFonts w:hint="eastAsia"/>
        </w:rPr>
        <w:t>сорбционной</w:t>
      </w:r>
      <w:r>
        <w:t xml:space="preserve"> </w:t>
      </w:r>
      <w:r>
        <w:rPr>
          <w:rFonts w:hint="eastAsia"/>
        </w:rPr>
        <w:t>емкости</w:t>
      </w:r>
      <w:r>
        <w:t xml:space="preserve">. </w:t>
      </w:r>
      <w:r>
        <w:rPr>
          <w:rFonts w:hint="eastAsia"/>
        </w:rPr>
        <w:t>Получены</w:t>
      </w:r>
      <w:r>
        <w:t xml:space="preserve"> </w:t>
      </w:r>
      <w:r>
        <w:rPr>
          <w:rFonts w:hint="eastAsia"/>
        </w:rPr>
        <w:t>изотермы</w:t>
      </w:r>
      <w:r>
        <w:t xml:space="preserve"> </w:t>
      </w:r>
      <w:r>
        <w:rPr>
          <w:rFonts w:hint="eastAsia"/>
        </w:rPr>
        <w:t>и</w:t>
      </w:r>
      <w:r>
        <w:t xml:space="preserve"> </w:t>
      </w:r>
      <w:r>
        <w:rPr>
          <w:rFonts w:hint="eastAsia"/>
        </w:rPr>
        <w:t>изобары</w:t>
      </w:r>
      <w:r>
        <w:t xml:space="preserve"> </w:t>
      </w:r>
      <w:r>
        <w:rPr>
          <w:rFonts w:hint="eastAsia"/>
        </w:rPr>
        <w:t>адсорбции</w:t>
      </w:r>
      <w:r>
        <w:t xml:space="preserve"> </w:t>
      </w:r>
      <w:r>
        <w:rPr>
          <w:rFonts w:hint="eastAsia"/>
        </w:rPr>
        <w:t>этиле</w:t>
      </w:r>
      <w:r>
        <w:rPr>
          <w:rFonts w:hint="eastAsia"/>
        </w:rPr>
        <w:t>¬</w:t>
      </w:r>
      <w:r>
        <w:rPr>
          <w:rFonts w:hint="eastAsia"/>
        </w:rPr>
        <w:t>на</w:t>
      </w:r>
      <w:r>
        <w:t xml:space="preserve"> </w:t>
      </w:r>
      <w:r>
        <w:rPr>
          <w:rFonts w:hint="eastAsia"/>
        </w:rPr>
        <w:t>сорбентами</w:t>
      </w:r>
      <w:r>
        <w:t xml:space="preserve"> </w:t>
      </w:r>
      <w:r>
        <w:rPr>
          <w:rFonts w:hint="eastAsia"/>
        </w:rPr>
        <w:t>на</w:t>
      </w:r>
      <w:r>
        <w:t xml:space="preserve"> </w:t>
      </w:r>
      <w:r>
        <w:rPr>
          <w:rFonts w:hint="eastAsia"/>
        </w:rPr>
        <w:t>основе</w:t>
      </w:r>
      <w:r>
        <w:t xml:space="preserve"> </w:t>
      </w:r>
      <w:r>
        <w:rPr>
          <w:rFonts w:hint="eastAsia"/>
        </w:rPr>
        <w:t>неорганических</w:t>
      </w:r>
      <w:r>
        <w:t xml:space="preserve"> </w:t>
      </w:r>
      <w:r>
        <w:rPr>
          <w:rFonts w:hint="eastAsia"/>
        </w:rPr>
        <w:t>носителей</w:t>
      </w:r>
      <w:r>
        <w:t xml:space="preserve">, </w:t>
      </w:r>
      <w:r>
        <w:rPr>
          <w:rFonts w:hint="eastAsia"/>
        </w:rPr>
        <w:t>отмечена</w:t>
      </w:r>
      <w:r>
        <w:t xml:space="preserve"> </w:t>
      </w:r>
      <w:r>
        <w:rPr>
          <w:rFonts w:hint="eastAsia"/>
        </w:rPr>
        <w:t>наи</w:t>
      </w:r>
      <w:r>
        <w:rPr>
          <w:rFonts w:hint="eastAsia"/>
        </w:rPr>
        <w:t>¬</w:t>
      </w:r>
      <w:r>
        <w:rPr>
          <w:rFonts w:hint="eastAsia"/>
        </w:rPr>
        <w:t>большая</w:t>
      </w:r>
      <w:r>
        <w:t xml:space="preserve"> </w:t>
      </w:r>
      <w:r>
        <w:rPr>
          <w:rFonts w:hint="eastAsia"/>
        </w:rPr>
        <w:t>емкость</w:t>
      </w:r>
      <w:r>
        <w:t xml:space="preserve"> </w:t>
      </w:r>
      <w:r>
        <w:rPr>
          <w:rFonts w:hint="eastAsia"/>
        </w:rPr>
        <w:t>по</w:t>
      </w:r>
      <w:r>
        <w:t xml:space="preserve"> </w:t>
      </w:r>
      <w:r>
        <w:rPr>
          <w:rFonts w:hint="eastAsia"/>
        </w:rPr>
        <w:t>этилену</w:t>
      </w:r>
      <w:r>
        <w:t xml:space="preserve"> </w:t>
      </w:r>
      <w:r>
        <w:rPr>
          <w:rFonts w:hint="eastAsia"/>
        </w:rPr>
        <w:t>у</w:t>
      </w:r>
      <w:r>
        <w:t xml:space="preserve"> </w:t>
      </w:r>
      <w:r>
        <w:rPr>
          <w:rFonts w:hint="eastAsia"/>
        </w:rPr>
        <w:t>сорбентов</w:t>
      </w:r>
      <w:r>
        <w:t xml:space="preserve"> </w:t>
      </w:r>
      <w:r>
        <w:rPr>
          <w:rFonts w:hint="eastAsia"/>
        </w:rPr>
        <w:t>на</w:t>
      </w:r>
      <w:r>
        <w:t xml:space="preserve"> </w:t>
      </w:r>
      <w:r>
        <w:rPr>
          <w:rFonts w:hint="eastAsia"/>
        </w:rPr>
        <w:t>основе</w:t>
      </w:r>
      <w:r>
        <w:t xml:space="preserve"> </w:t>
      </w:r>
      <w:r>
        <w:rPr>
          <w:rFonts w:hint="eastAsia"/>
        </w:rPr>
        <w:t>цеолита</w:t>
      </w:r>
      <w:r>
        <w:t xml:space="preserve"> NaA </w:t>
      </w:r>
      <w:r>
        <w:rPr>
          <w:rFonts w:hint="eastAsia"/>
        </w:rPr>
        <w:t>и</w:t>
      </w:r>
      <w:r>
        <w:t xml:space="preserve"> </w:t>
      </w:r>
      <w:r>
        <w:rPr>
          <w:rFonts w:hint="eastAsia"/>
        </w:rPr>
        <w:t>алю</w:t>
      </w:r>
      <w:r>
        <w:rPr>
          <w:rFonts w:hint="eastAsia"/>
        </w:rPr>
        <w:t>¬</w:t>
      </w:r>
      <w:r>
        <w:rPr>
          <w:rFonts w:hint="eastAsia"/>
        </w:rPr>
        <w:t>могеля</w:t>
      </w:r>
      <w:r>
        <w:t xml:space="preserve">. </w:t>
      </w:r>
      <w:r>
        <w:rPr>
          <w:rFonts w:hint="eastAsia"/>
        </w:rPr>
        <w:t>Установлено</w:t>
      </w:r>
      <w:r>
        <w:t xml:space="preserve">, </w:t>
      </w:r>
      <w:r>
        <w:rPr>
          <w:rFonts w:hint="eastAsia"/>
        </w:rPr>
        <w:t>что</w:t>
      </w:r>
      <w:r>
        <w:t xml:space="preserve"> </w:t>
      </w:r>
      <w:r>
        <w:rPr>
          <w:rFonts w:hint="eastAsia"/>
        </w:rPr>
        <w:t>максимальная</w:t>
      </w:r>
      <w:r>
        <w:t xml:space="preserve"> </w:t>
      </w:r>
      <w:r>
        <w:rPr>
          <w:rFonts w:hint="eastAsia"/>
        </w:rPr>
        <w:t>сорбционная</w:t>
      </w:r>
      <w:r>
        <w:t xml:space="preserve"> </w:t>
      </w:r>
      <w:r>
        <w:rPr>
          <w:rFonts w:hint="eastAsia"/>
        </w:rPr>
        <w:t>емкость</w:t>
      </w:r>
      <w:r>
        <w:t xml:space="preserve"> </w:t>
      </w:r>
      <w:r>
        <w:rPr>
          <w:rFonts w:hint="eastAsia"/>
        </w:rPr>
        <w:t>достига</w:t>
      </w:r>
      <w:r>
        <w:rPr>
          <w:rFonts w:hint="eastAsia"/>
        </w:rPr>
        <w:t>¬</w:t>
      </w:r>
      <w:r>
        <w:rPr>
          <w:rFonts w:hint="eastAsia"/>
        </w:rPr>
        <w:t>ется</w:t>
      </w:r>
      <w:r>
        <w:t xml:space="preserve"> </w:t>
      </w:r>
      <w:r>
        <w:rPr>
          <w:rFonts w:hint="eastAsia"/>
        </w:rPr>
        <w:t>при</w:t>
      </w:r>
      <w:r>
        <w:t xml:space="preserve"> </w:t>
      </w:r>
      <w:r>
        <w:rPr>
          <w:rFonts w:hint="eastAsia"/>
        </w:rPr>
        <w:t>температурах</w:t>
      </w:r>
      <w:r>
        <w:t xml:space="preserve">, </w:t>
      </w:r>
      <w:r>
        <w:rPr>
          <w:rFonts w:hint="eastAsia"/>
        </w:rPr>
        <w:t>на</w:t>
      </w:r>
      <w:r>
        <w:t xml:space="preserve"> 2-3 </w:t>
      </w:r>
      <w:r>
        <w:rPr>
          <w:rFonts w:hint="eastAsia"/>
        </w:rPr>
        <w:t>К</w:t>
      </w:r>
      <w:r>
        <w:t xml:space="preserve"> </w:t>
      </w:r>
      <w:r>
        <w:rPr>
          <w:rFonts w:hint="eastAsia"/>
        </w:rPr>
        <w:t>превышающих</w:t>
      </w:r>
      <w:r>
        <w:t xml:space="preserve"> </w:t>
      </w:r>
      <w:r>
        <w:rPr>
          <w:rFonts w:hint="eastAsia"/>
        </w:rPr>
        <w:t>точку</w:t>
      </w:r>
      <w:r>
        <w:t xml:space="preserve"> </w:t>
      </w:r>
      <w:r>
        <w:rPr>
          <w:rFonts w:hint="eastAsia"/>
        </w:rPr>
        <w:t>росы</w:t>
      </w:r>
      <w:r>
        <w:t xml:space="preserve"> </w:t>
      </w:r>
      <w:r>
        <w:rPr>
          <w:rFonts w:hint="eastAsia"/>
        </w:rPr>
        <w:t>газа</w:t>
      </w:r>
      <w:r>
        <w:t>.</w:t>
      </w:r>
    </w:p>
    <w:p w14:paraId="5E188CF6" w14:textId="77777777" w:rsidR="00DD0FCB" w:rsidRDefault="00DD0FCB" w:rsidP="00DD0FCB">
      <w:r>
        <w:t>4.</w:t>
      </w:r>
      <w:r>
        <w:tab/>
      </w:r>
      <w:r>
        <w:rPr>
          <w:rFonts w:hint="eastAsia"/>
        </w:rPr>
        <w:t>Исследовано</w:t>
      </w:r>
      <w:r>
        <w:t xml:space="preserve"> </w:t>
      </w:r>
      <w:r>
        <w:rPr>
          <w:rFonts w:hint="eastAsia"/>
        </w:rPr>
        <w:t>влияние</w:t>
      </w:r>
      <w:r>
        <w:t xml:space="preserve"> </w:t>
      </w:r>
      <w:r>
        <w:rPr>
          <w:rFonts w:hint="eastAsia"/>
        </w:rPr>
        <w:t>состава</w:t>
      </w:r>
      <w:r>
        <w:t xml:space="preserve"> </w:t>
      </w:r>
      <w:r>
        <w:rPr>
          <w:rFonts w:hint="eastAsia"/>
        </w:rPr>
        <w:t>газа</w:t>
      </w:r>
      <w:r>
        <w:t xml:space="preserve"> </w:t>
      </w:r>
      <w:r>
        <w:rPr>
          <w:rFonts w:hint="eastAsia"/>
        </w:rPr>
        <w:t>на</w:t>
      </w:r>
      <w:r>
        <w:t xml:space="preserve"> </w:t>
      </w:r>
      <w:r>
        <w:rPr>
          <w:rFonts w:hint="eastAsia"/>
        </w:rPr>
        <w:t>адсорбционную</w:t>
      </w:r>
      <w:r>
        <w:t xml:space="preserve"> </w:t>
      </w:r>
      <w:r>
        <w:rPr>
          <w:rFonts w:hint="eastAsia"/>
        </w:rPr>
        <w:t>емкость</w:t>
      </w:r>
      <w:r>
        <w:t xml:space="preserve"> </w:t>
      </w:r>
      <w:r>
        <w:rPr>
          <w:rFonts w:hint="eastAsia"/>
        </w:rPr>
        <w:t>сорбен</w:t>
      </w:r>
      <w:r>
        <w:rPr>
          <w:rFonts w:hint="eastAsia"/>
        </w:rPr>
        <w:t>¬</w:t>
      </w:r>
      <w:r>
        <w:rPr>
          <w:rFonts w:hint="eastAsia"/>
        </w:rPr>
        <w:t>тов</w:t>
      </w:r>
      <w:r>
        <w:t xml:space="preserve">. </w:t>
      </w:r>
      <w:r>
        <w:rPr>
          <w:rFonts w:hint="eastAsia"/>
        </w:rPr>
        <w:t>Установлено</w:t>
      </w:r>
      <w:r>
        <w:t xml:space="preserve"> </w:t>
      </w:r>
      <w:r>
        <w:rPr>
          <w:rFonts w:hint="eastAsia"/>
        </w:rPr>
        <w:t>уменьшение</w:t>
      </w:r>
      <w:r>
        <w:t xml:space="preserve"> </w:t>
      </w:r>
      <w:r>
        <w:rPr>
          <w:rFonts w:hint="eastAsia"/>
        </w:rPr>
        <w:t>сорбционной</w:t>
      </w:r>
      <w:r>
        <w:t xml:space="preserve"> </w:t>
      </w:r>
      <w:r>
        <w:rPr>
          <w:rFonts w:hint="eastAsia"/>
        </w:rPr>
        <w:t>емкости</w:t>
      </w:r>
      <w:r>
        <w:t xml:space="preserve"> </w:t>
      </w:r>
      <w:r>
        <w:rPr>
          <w:rFonts w:hint="eastAsia"/>
        </w:rPr>
        <w:t>образцов</w:t>
      </w:r>
      <w:r>
        <w:t xml:space="preserve"> </w:t>
      </w:r>
      <w:r>
        <w:rPr>
          <w:rFonts w:hint="eastAsia"/>
        </w:rPr>
        <w:t>по</w:t>
      </w:r>
      <w:r>
        <w:t xml:space="preserve"> </w:t>
      </w:r>
      <w:r>
        <w:rPr>
          <w:rFonts w:hint="eastAsia"/>
        </w:rPr>
        <w:t>этиле</w:t>
      </w:r>
      <w:r>
        <w:rPr>
          <w:rFonts w:hint="eastAsia"/>
        </w:rPr>
        <w:t>¬</w:t>
      </w:r>
      <w:r>
        <w:rPr>
          <w:rFonts w:hint="eastAsia"/>
        </w:rPr>
        <w:t>ну</w:t>
      </w:r>
      <w:r>
        <w:t xml:space="preserve"> </w:t>
      </w:r>
      <w:r>
        <w:rPr>
          <w:rFonts w:hint="eastAsia"/>
        </w:rPr>
        <w:t>в</w:t>
      </w:r>
      <w:r>
        <w:t xml:space="preserve"> </w:t>
      </w:r>
      <w:r>
        <w:rPr>
          <w:rFonts w:hint="eastAsia"/>
        </w:rPr>
        <w:t>присутс</w:t>
      </w:r>
      <w:r>
        <w:rPr>
          <w:rFonts w:hint="eastAsia"/>
        </w:rPr>
        <w:lastRenderedPageBreak/>
        <w:t>твии</w:t>
      </w:r>
      <w:r>
        <w:t xml:space="preserve"> </w:t>
      </w:r>
      <w:r>
        <w:rPr>
          <w:rFonts w:hint="eastAsia"/>
        </w:rPr>
        <w:t>в</w:t>
      </w:r>
      <w:r>
        <w:t xml:space="preserve"> </w:t>
      </w:r>
      <w:r>
        <w:rPr>
          <w:rFonts w:hint="eastAsia"/>
        </w:rPr>
        <w:t>отходящих</w:t>
      </w:r>
      <w:r>
        <w:t xml:space="preserve"> </w:t>
      </w:r>
      <w:r>
        <w:rPr>
          <w:rFonts w:hint="eastAsia"/>
        </w:rPr>
        <w:t>газах</w:t>
      </w:r>
      <w:r>
        <w:t xml:space="preserve"> </w:t>
      </w:r>
      <w:r>
        <w:rPr>
          <w:rFonts w:hint="eastAsia"/>
        </w:rPr>
        <w:t>диоксида</w:t>
      </w:r>
      <w:r>
        <w:t xml:space="preserve"> </w:t>
      </w:r>
      <w:r>
        <w:rPr>
          <w:rFonts w:hint="eastAsia"/>
        </w:rPr>
        <w:t>углерода</w:t>
      </w:r>
      <w:r>
        <w:t xml:space="preserve"> </w:t>
      </w:r>
      <w:r>
        <w:rPr>
          <w:rFonts w:hint="eastAsia"/>
        </w:rPr>
        <w:t>и</w:t>
      </w:r>
      <w:r>
        <w:t xml:space="preserve"> </w:t>
      </w:r>
      <w:r>
        <w:rPr>
          <w:rFonts w:hint="eastAsia"/>
        </w:rPr>
        <w:t>паров</w:t>
      </w:r>
      <w:r>
        <w:t xml:space="preserve"> </w:t>
      </w:r>
      <w:r>
        <w:rPr>
          <w:rFonts w:hint="eastAsia"/>
        </w:rPr>
        <w:t>воды</w:t>
      </w:r>
      <w:r>
        <w:t>.</w:t>
      </w:r>
    </w:p>
    <w:p w14:paraId="6EE4AFD4" w14:textId="77777777" w:rsidR="00DD0FCB" w:rsidRDefault="00DD0FCB" w:rsidP="00DD0FCB">
      <w:r>
        <w:t>5.</w:t>
      </w:r>
      <w:r>
        <w:tab/>
      </w:r>
      <w:r>
        <w:rPr>
          <w:rFonts w:hint="eastAsia"/>
        </w:rPr>
        <w:t>Изучена</w:t>
      </w:r>
      <w:r>
        <w:t xml:space="preserve"> </w:t>
      </w:r>
      <w:r>
        <w:rPr>
          <w:rFonts w:hint="eastAsia"/>
        </w:rPr>
        <w:t>изотермическая</w:t>
      </w:r>
      <w:r>
        <w:t xml:space="preserve"> </w:t>
      </w:r>
      <w:r>
        <w:rPr>
          <w:rFonts w:hint="eastAsia"/>
        </w:rPr>
        <w:t>регенерация</w:t>
      </w:r>
      <w:r>
        <w:t xml:space="preserve"> </w:t>
      </w:r>
      <w:r>
        <w:rPr>
          <w:rFonts w:hint="eastAsia"/>
        </w:rPr>
        <w:t>сорбентов</w:t>
      </w:r>
      <w:r>
        <w:t xml:space="preserve"> </w:t>
      </w:r>
      <w:r>
        <w:rPr>
          <w:rFonts w:hint="eastAsia"/>
        </w:rPr>
        <w:t>при</w:t>
      </w:r>
      <w:r>
        <w:t xml:space="preserve"> </w:t>
      </w:r>
      <w:r>
        <w:rPr>
          <w:rFonts w:hint="eastAsia"/>
        </w:rPr>
        <w:t>вакуумировании</w:t>
      </w:r>
      <w:r>
        <w:t xml:space="preserve"> </w:t>
      </w:r>
      <w:r>
        <w:rPr>
          <w:rFonts w:hint="eastAsia"/>
        </w:rPr>
        <w:t>до</w:t>
      </w:r>
    </w:p>
    <w:p w14:paraId="563A3886" w14:textId="77777777" w:rsidR="00DD0FCB" w:rsidRDefault="00DD0FCB" w:rsidP="00DD0FCB">
      <w:r>
        <w:t xml:space="preserve">1-2 </w:t>
      </w:r>
      <w:r>
        <w:rPr>
          <w:rFonts w:hint="eastAsia"/>
        </w:rPr>
        <w:t>кПа</w:t>
      </w:r>
      <w:r>
        <w:t xml:space="preserve"> </w:t>
      </w:r>
      <w:r>
        <w:rPr>
          <w:rFonts w:hint="eastAsia"/>
        </w:rPr>
        <w:t>и</w:t>
      </w:r>
      <w:r>
        <w:t xml:space="preserve"> </w:t>
      </w:r>
      <w:r>
        <w:rPr>
          <w:rFonts w:hint="eastAsia"/>
        </w:rPr>
        <w:t>температуре</w:t>
      </w:r>
      <w:r>
        <w:t xml:space="preserve"> 323 </w:t>
      </w:r>
      <w:r>
        <w:rPr>
          <w:rFonts w:hint="eastAsia"/>
        </w:rPr>
        <w:t>К</w:t>
      </w:r>
      <w:r>
        <w:t xml:space="preserve">. </w:t>
      </w:r>
      <w:r>
        <w:rPr>
          <w:rFonts w:hint="eastAsia"/>
        </w:rPr>
        <w:t>Исследованием</w:t>
      </w:r>
      <w:r>
        <w:t xml:space="preserve"> </w:t>
      </w:r>
      <w:r>
        <w:rPr>
          <w:rFonts w:hint="eastAsia"/>
        </w:rPr>
        <w:t>десорбции</w:t>
      </w:r>
      <w:r>
        <w:t xml:space="preserve"> </w:t>
      </w:r>
      <w:r>
        <w:rPr>
          <w:rFonts w:hint="eastAsia"/>
        </w:rPr>
        <w:t>этилена</w:t>
      </w:r>
      <w:r>
        <w:t xml:space="preserve">, </w:t>
      </w:r>
      <w:r>
        <w:rPr>
          <w:rFonts w:hint="eastAsia"/>
        </w:rPr>
        <w:t>по</w:t>
      </w:r>
      <w:r>
        <w:t>-</w:t>
      </w:r>
      <w:r>
        <w:rPr>
          <w:rFonts w:hint="eastAsia"/>
        </w:rPr>
        <w:t>глощенного</w:t>
      </w:r>
      <w:r>
        <w:t xml:space="preserve"> </w:t>
      </w:r>
      <w:r>
        <w:rPr>
          <w:rFonts w:hint="eastAsia"/>
        </w:rPr>
        <w:t>из</w:t>
      </w:r>
      <w:r>
        <w:t xml:space="preserve"> </w:t>
      </w:r>
      <w:r>
        <w:rPr>
          <w:rFonts w:hint="eastAsia"/>
        </w:rPr>
        <w:t>смесей</w:t>
      </w:r>
      <w:r>
        <w:t xml:space="preserve"> </w:t>
      </w:r>
      <w:r>
        <w:rPr>
          <w:rFonts w:hint="eastAsia"/>
        </w:rPr>
        <w:t>с</w:t>
      </w:r>
      <w:r>
        <w:t xml:space="preserve"> </w:t>
      </w:r>
      <w:r>
        <w:rPr>
          <w:rFonts w:hint="eastAsia"/>
        </w:rPr>
        <w:t>диоксидом</w:t>
      </w:r>
      <w:r>
        <w:t xml:space="preserve"> </w:t>
      </w:r>
      <w:r>
        <w:rPr>
          <w:rFonts w:hint="eastAsia"/>
        </w:rPr>
        <w:t>углерода</w:t>
      </w:r>
      <w:r>
        <w:t xml:space="preserve">, </w:t>
      </w:r>
      <w:r>
        <w:rPr>
          <w:rFonts w:hint="eastAsia"/>
        </w:rPr>
        <w:t>установлено</w:t>
      </w:r>
      <w:r>
        <w:t xml:space="preserve">, </w:t>
      </w:r>
      <w:r>
        <w:rPr>
          <w:rFonts w:hint="eastAsia"/>
        </w:rPr>
        <w:t>что</w:t>
      </w:r>
      <w:r>
        <w:t xml:space="preserve"> </w:t>
      </w:r>
      <w:r>
        <w:rPr>
          <w:rFonts w:hint="eastAsia"/>
        </w:rPr>
        <w:t>содер</w:t>
      </w:r>
      <w:r>
        <w:rPr>
          <w:rFonts w:hint="eastAsia"/>
        </w:rPr>
        <w:t>¬</w:t>
      </w:r>
      <w:r>
        <w:rPr>
          <w:rFonts w:hint="eastAsia"/>
        </w:rPr>
        <w:t>жание</w:t>
      </w:r>
      <w:r>
        <w:t xml:space="preserve"> </w:t>
      </w:r>
      <w:r>
        <w:rPr>
          <w:rFonts w:hint="eastAsia"/>
        </w:rPr>
        <w:t>этилена</w:t>
      </w:r>
      <w:r>
        <w:t xml:space="preserve"> </w:t>
      </w:r>
      <w:r>
        <w:rPr>
          <w:rFonts w:hint="eastAsia"/>
        </w:rPr>
        <w:t>в</w:t>
      </w:r>
      <w:r>
        <w:t xml:space="preserve"> </w:t>
      </w:r>
      <w:r>
        <w:rPr>
          <w:rFonts w:hint="eastAsia"/>
        </w:rPr>
        <w:t>газе</w:t>
      </w:r>
      <w:r>
        <w:t xml:space="preserve"> </w:t>
      </w:r>
      <w:r>
        <w:rPr>
          <w:rFonts w:hint="eastAsia"/>
        </w:rPr>
        <w:t>десорбции</w:t>
      </w:r>
      <w:r>
        <w:t xml:space="preserve"> </w:t>
      </w:r>
      <w:r>
        <w:rPr>
          <w:rFonts w:hint="eastAsia"/>
        </w:rPr>
        <w:t>при</w:t>
      </w:r>
      <w:r>
        <w:t xml:space="preserve"> </w:t>
      </w:r>
      <w:r>
        <w:rPr>
          <w:rFonts w:hint="eastAsia"/>
        </w:rPr>
        <w:t>Рс</w:t>
      </w:r>
      <w:r>
        <w:t>2</w:t>
      </w:r>
      <w:r>
        <w:rPr>
          <w:rFonts w:hint="eastAsia"/>
        </w:rPr>
        <w:t>н</w:t>
      </w:r>
      <w:r>
        <w:t xml:space="preserve">4 </w:t>
      </w:r>
      <w:r>
        <w:rPr>
          <w:rFonts w:hint="eastAsia"/>
        </w:rPr>
        <w:t>до</w:t>
      </w:r>
      <w:r>
        <w:t xml:space="preserve"> 10 </w:t>
      </w:r>
      <w:r>
        <w:rPr>
          <w:rFonts w:hint="eastAsia"/>
        </w:rPr>
        <w:t>кПа</w:t>
      </w:r>
      <w:r>
        <w:t xml:space="preserve"> </w:t>
      </w:r>
      <w:r>
        <w:rPr>
          <w:rFonts w:hint="eastAsia"/>
        </w:rPr>
        <w:t>достигает</w:t>
      </w:r>
      <w:r>
        <w:t xml:space="preserve"> 23 % </w:t>
      </w:r>
      <w:r>
        <w:rPr>
          <w:rFonts w:hint="eastAsia"/>
        </w:rPr>
        <w:t>при</w:t>
      </w:r>
      <w:r>
        <w:t xml:space="preserve"> </w:t>
      </w:r>
      <w:r>
        <w:rPr>
          <w:rFonts w:hint="eastAsia"/>
        </w:rPr>
        <w:t>десорбции</w:t>
      </w:r>
      <w:r>
        <w:t xml:space="preserve"> </w:t>
      </w:r>
      <w:r>
        <w:rPr>
          <w:rFonts w:hint="eastAsia"/>
        </w:rPr>
        <w:t>этилена</w:t>
      </w:r>
      <w:r>
        <w:t xml:space="preserve"> </w:t>
      </w:r>
      <w:r>
        <w:rPr>
          <w:rFonts w:hint="eastAsia"/>
        </w:rPr>
        <w:t>из</w:t>
      </w:r>
      <w:r>
        <w:t xml:space="preserve"> </w:t>
      </w:r>
      <w:r>
        <w:rPr>
          <w:rFonts w:hint="eastAsia"/>
        </w:rPr>
        <w:t>образцов</w:t>
      </w:r>
      <w:r>
        <w:t xml:space="preserve">, </w:t>
      </w:r>
      <w:r>
        <w:rPr>
          <w:rFonts w:hint="eastAsia"/>
        </w:rPr>
        <w:t>насыщенных</w:t>
      </w:r>
      <w:r>
        <w:t xml:space="preserve"> </w:t>
      </w:r>
      <w:r>
        <w:rPr>
          <w:rFonts w:hint="eastAsia"/>
        </w:rPr>
        <w:t>этиленом</w:t>
      </w:r>
      <w:r>
        <w:t xml:space="preserve"> </w:t>
      </w:r>
      <w:r>
        <w:rPr>
          <w:rFonts w:hint="eastAsia"/>
        </w:rPr>
        <w:t>и</w:t>
      </w:r>
      <w:r>
        <w:t xml:space="preserve"> 13 % - </w:t>
      </w:r>
      <w:r>
        <w:rPr>
          <w:rFonts w:hint="eastAsia"/>
        </w:rPr>
        <w:t>из</w:t>
      </w:r>
      <w:r>
        <w:t xml:space="preserve"> </w:t>
      </w:r>
      <w:r>
        <w:rPr>
          <w:rFonts w:hint="eastAsia"/>
        </w:rPr>
        <w:t>об</w:t>
      </w:r>
      <w:r>
        <w:rPr>
          <w:rFonts w:hint="eastAsia"/>
        </w:rPr>
        <w:t>¬</w:t>
      </w:r>
      <w:r>
        <w:rPr>
          <w:rFonts w:hint="eastAsia"/>
        </w:rPr>
        <w:t>разцов</w:t>
      </w:r>
      <w:r>
        <w:t xml:space="preserve">, </w:t>
      </w:r>
      <w:r>
        <w:rPr>
          <w:rFonts w:hint="eastAsia"/>
        </w:rPr>
        <w:t>насыщенных</w:t>
      </w:r>
      <w:r>
        <w:t xml:space="preserve"> </w:t>
      </w:r>
      <w:r>
        <w:rPr>
          <w:rFonts w:hint="eastAsia"/>
        </w:rPr>
        <w:t>этиленом</w:t>
      </w:r>
      <w:r>
        <w:t xml:space="preserve"> </w:t>
      </w:r>
      <w:r>
        <w:rPr>
          <w:rFonts w:hint="eastAsia"/>
        </w:rPr>
        <w:t>до</w:t>
      </w:r>
      <w:r>
        <w:t xml:space="preserve"> </w:t>
      </w:r>
      <w:r>
        <w:rPr>
          <w:rFonts w:hint="eastAsia"/>
        </w:rPr>
        <w:t>величин</w:t>
      </w:r>
      <w:r>
        <w:t xml:space="preserve">, </w:t>
      </w:r>
      <w:r>
        <w:rPr>
          <w:rFonts w:hint="eastAsia"/>
        </w:rPr>
        <w:t>отвечающих</w:t>
      </w:r>
      <w:r>
        <w:t xml:space="preserve"> </w:t>
      </w:r>
      <w:r>
        <w:rPr>
          <w:rFonts w:hint="eastAsia"/>
        </w:rPr>
        <w:t>его</w:t>
      </w:r>
      <w:r>
        <w:t xml:space="preserve"> </w:t>
      </w:r>
      <w:r>
        <w:rPr>
          <w:rFonts w:hint="eastAsia"/>
        </w:rPr>
        <w:t>проскоку</w:t>
      </w:r>
      <w:r>
        <w:t>.</w:t>
      </w:r>
    </w:p>
    <w:p w14:paraId="129744B9" w14:textId="77777777" w:rsidR="00DD0FCB" w:rsidRDefault="00DD0FCB" w:rsidP="00DD0FCB">
      <w:r>
        <w:t>6.</w:t>
      </w:r>
      <w:r>
        <w:tab/>
      </w:r>
      <w:r>
        <w:rPr>
          <w:rFonts w:hint="eastAsia"/>
        </w:rPr>
        <w:t>Определены</w:t>
      </w:r>
      <w:r>
        <w:t xml:space="preserve"> </w:t>
      </w:r>
      <w:r>
        <w:rPr>
          <w:rFonts w:hint="eastAsia"/>
        </w:rPr>
        <w:t>значения</w:t>
      </w:r>
      <w:r>
        <w:t xml:space="preserve"> </w:t>
      </w:r>
      <w:r>
        <w:rPr>
          <w:rFonts w:hint="eastAsia"/>
        </w:rPr>
        <w:t>коэффициента</w:t>
      </w:r>
      <w:r>
        <w:t xml:space="preserve"> </w:t>
      </w:r>
      <w:r>
        <w:rPr>
          <w:rFonts w:hint="eastAsia"/>
        </w:rPr>
        <w:t>диффузии</w:t>
      </w:r>
      <w:r>
        <w:t xml:space="preserve"> ((3,5-8)-10" </w:t>
      </w:r>
      <w:r>
        <w:rPr>
          <w:rFonts w:hint="eastAsia"/>
        </w:rPr>
        <w:t>см</w:t>
      </w:r>
      <w:r>
        <w:t>/</w:t>
      </w:r>
      <w:r>
        <w:rPr>
          <w:rFonts w:hint="eastAsia"/>
        </w:rPr>
        <w:t>с</w:t>
      </w:r>
      <w:r>
        <w:t xml:space="preserve">) </w:t>
      </w:r>
      <w:r>
        <w:rPr>
          <w:rFonts w:hint="eastAsia"/>
        </w:rPr>
        <w:t>и</w:t>
      </w:r>
      <w:r>
        <w:t xml:space="preserve"> </w:t>
      </w:r>
      <w:r>
        <w:rPr>
          <w:rFonts w:hint="eastAsia"/>
        </w:rPr>
        <w:t>ки</w:t>
      </w:r>
      <w:r>
        <w:t>-</w:t>
      </w:r>
      <w:r>
        <w:rPr>
          <w:rFonts w:hint="eastAsia"/>
        </w:rPr>
        <w:t>нетической</w:t>
      </w:r>
      <w:r>
        <w:t xml:space="preserve"> </w:t>
      </w:r>
      <w:r>
        <w:rPr>
          <w:rFonts w:hint="eastAsia"/>
        </w:rPr>
        <w:t>константы</w:t>
      </w:r>
      <w:r>
        <w:t xml:space="preserve"> </w:t>
      </w:r>
      <w:r>
        <w:rPr>
          <w:rFonts w:hint="eastAsia"/>
        </w:rPr>
        <w:t>процесса</w:t>
      </w:r>
      <w:r>
        <w:t xml:space="preserve"> (0,046</w:t>
      </w:r>
      <w:r>
        <w:rPr>
          <w:rFonts w:hint="eastAsia"/>
        </w:rPr>
        <w:t>±</w:t>
      </w:r>
      <w:r>
        <w:t xml:space="preserve">0,02 </w:t>
      </w:r>
      <w:r>
        <w:rPr>
          <w:rFonts w:hint="eastAsia"/>
        </w:rPr>
        <w:t>мин</w:t>
      </w:r>
      <w:r>
        <w:t>"1).</w:t>
      </w:r>
    </w:p>
    <w:p w14:paraId="50343117" w14:textId="77777777" w:rsidR="00DD0FCB" w:rsidRDefault="00DD0FCB" w:rsidP="00DD0FCB">
      <w:r>
        <w:t>7.</w:t>
      </w:r>
      <w:r>
        <w:tab/>
      </w:r>
      <w:r>
        <w:rPr>
          <w:rFonts w:hint="eastAsia"/>
        </w:rPr>
        <w:t>Выполнены</w:t>
      </w:r>
      <w:r>
        <w:t xml:space="preserve"> </w:t>
      </w:r>
      <w:r>
        <w:rPr>
          <w:rFonts w:hint="eastAsia"/>
        </w:rPr>
        <w:t>исследования</w:t>
      </w:r>
      <w:r>
        <w:t xml:space="preserve"> </w:t>
      </w:r>
      <w:r>
        <w:rPr>
          <w:rFonts w:hint="eastAsia"/>
        </w:rPr>
        <w:t>динамики</w:t>
      </w:r>
      <w:r>
        <w:t xml:space="preserve"> </w:t>
      </w:r>
      <w:r>
        <w:rPr>
          <w:rFonts w:hint="eastAsia"/>
        </w:rPr>
        <w:t>процесса</w:t>
      </w:r>
      <w:r>
        <w:t xml:space="preserve"> </w:t>
      </w:r>
      <w:r>
        <w:rPr>
          <w:rFonts w:hint="eastAsia"/>
        </w:rPr>
        <w:t>адсорбции</w:t>
      </w:r>
      <w:r>
        <w:t xml:space="preserve"> </w:t>
      </w:r>
      <w:r>
        <w:rPr>
          <w:rFonts w:hint="eastAsia"/>
        </w:rPr>
        <w:t>этилена</w:t>
      </w:r>
      <w:r>
        <w:t xml:space="preserve">. </w:t>
      </w:r>
      <w:r>
        <w:rPr>
          <w:rFonts w:hint="eastAsia"/>
        </w:rPr>
        <w:t>Опре</w:t>
      </w:r>
      <w:r>
        <w:t>-</w:t>
      </w:r>
      <w:r>
        <w:rPr>
          <w:rFonts w:hint="eastAsia"/>
        </w:rPr>
        <w:t>делено</w:t>
      </w:r>
      <w:r>
        <w:t xml:space="preserve"> </w:t>
      </w:r>
      <w:r>
        <w:rPr>
          <w:rFonts w:hint="eastAsia"/>
        </w:rPr>
        <w:t>время</w:t>
      </w:r>
      <w:r>
        <w:t xml:space="preserve"> </w:t>
      </w:r>
      <w:r>
        <w:rPr>
          <w:rFonts w:hint="eastAsia"/>
        </w:rPr>
        <w:t>защитного</w:t>
      </w:r>
      <w:r>
        <w:t xml:space="preserve"> </w:t>
      </w:r>
      <w:r>
        <w:rPr>
          <w:rFonts w:hint="eastAsia"/>
        </w:rPr>
        <w:t>действия</w:t>
      </w:r>
      <w:r>
        <w:t xml:space="preserve"> </w:t>
      </w:r>
      <w:r>
        <w:rPr>
          <w:rFonts w:hint="eastAsia"/>
        </w:rPr>
        <w:t>сорбента</w:t>
      </w:r>
      <w:r>
        <w:t xml:space="preserve"> </w:t>
      </w:r>
      <w:r>
        <w:rPr>
          <w:rFonts w:hint="eastAsia"/>
        </w:rPr>
        <w:t>и</w:t>
      </w:r>
      <w:r>
        <w:t xml:space="preserve"> </w:t>
      </w:r>
      <w:r>
        <w:rPr>
          <w:rFonts w:hint="eastAsia"/>
        </w:rPr>
        <w:t>высота</w:t>
      </w:r>
      <w:r>
        <w:t xml:space="preserve"> </w:t>
      </w:r>
      <w:r>
        <w:rPr>
          <w:rFonts w:hint="eastAsia"/>
        </w:rPr>
        <w:t>работающего</w:t>
      </w:r>
      <w:r>
        <w:t xml:space="preserve"> </w:t>
      </w:r>
      <w:r>
        <w:rPr>
          <w:rFonts w:hint="eastAsia"/>
        </w:rPr>
        <w:t>слоя</w:t>
      </w:r>
      <w:r>
        <w:t xml:space="preserve"> </w:t>
      </w:r>
      <w:r>
        <w:rPr>
          <w:rFonts w:hint="eastAsia"/>
        </w:rPr>
        <w:t>сорбента</w:t>
      </w:r>
      <w:r>
        <w:t xml:space="preserve">. </w:t>
      </w:r>
      <w:r>
        <w:rPr>
          <w:rFonts w:hint="eastAsia"/>
        </w:rPr>
        <w:t>При</w:t>
      </w:r>
      <w:r>
        <w:t xml:space="preserve"> </w:t>
      </w:r>
      <w:r>
        <w:rPr>
          <w:rFonts w:hint="eastAsia"/>
        </w:rPr>
        <w:t>концентрации</w:t>
      </w:r>
      <w:r>
        <w:t xml:space="preserve"> </w:t>
      </w:r>
      <w:r>
        <w:rPr>
          <w:rFonts w:hint="eastAsia"/>
        </w:rPr>
        <w:t>этилена</w:t>
      </w:r>
      <w:r>
        <w:t xml:space="preserve"> </w:t>
      </w:r>
      <w:r>
        <w:rPr>
          <w:rFonts w:hint="eastAsia"/>
        </w:rPr>
        <w:t>в</w:t>
      </w:r>
      <w:r>
        <w:t xml:space="preserve"> </w:t>
      </w:r>
      <w:r>
        <w:rPr>
          <w:rFonts w:hint="eastAsia"/>
        </w:rPr>
        <w:t>исходной</w:t>
      </w:r>
      <w:r>
        <w:t xml:space="preserve"> </w:t>
      </w:r>
      <w:r>
        <w:rPr>
          <w:rFonts w:hint="eastAsia"/>
        </w:rPr>
        <w:t>газовой</w:t>
      </w:r>
      <w:r>
        <w:t xml:space="preserve"> </w:t>
      </w:r>
      <w:r>
        <w:rPr>
          <w:rFonts w:hint="eastAsia"/>
        </w:rPr>
        <w:t>смеси</w:t>
      </w:r>
      <w:r>
        <w:t xml:space="preserve"> 1 %</w:t>
      </w:r>
      <w:r>
        <w:rPr>
          <w:rFonts w:hint="eastAsia"/>
        </w:rPr>
        <w:t>об</w:t>
      </w:r>
      <w:r>
        <w:t xml:space="preserve">. </w:t>
      </w:r>
      <w:r>
        <w:rPr>
          <w:rFonts w:hint="eastAsia"/>
        </w:rPr>
        <w:t>и</w:t>
      </w:r>
      <w:r>
        <w:t xml:space="preserve"> </w:t>
      </w:r>
    </w:p>
    <w:p w14:paraId="7D4C2EEC" w14:textId="77777777" w:rsidR="00DD0FCB" w:rsidRDefault="00DD0FCB" w:rsidP="00DD0FCB">
      <w:r>
        <w:t xml:space="preserve">HCJI=60 </w:t>
      </w:r>
      <w:r>
        <w:rPr>
          <w:rFonts w:hint="eastAsia"/>
        </w:rPr>
        <w:t>см</w:t>
      </w:r>
      <w:r>
        <w:t xml:space="preserve"> </w:t>
      </w:r>
      <w:r>
        <w:rPr>
          <w:rFonts w:hint="eastAsia"/>
        </w:rPr>
        <w:t>эти</w:t>
      </w:r>
      <w:r>
        <w:t xml:space="preserve"> </w:t>
      </w:r>
      <w:r>
        <w:rPr>
          <w:rFonts w:hint="eastAsia"/>
        </w:rPr>
        <w:t>величины</w:t>
      </w:r>
      <w:r>
        <w:t xml:space="preserve"> </w:t>
      </w:r>
      <w:r>
        <w:rPr>
          <w:rFonts w:hint="eastAsia"/>
        </w:rPr>
        <w:t>соответственно</w:t>
      </w:r>
      <w:r>
        <w:t xml:space="preserve"> </w:t>
      </w:r>
      <w:r>
        <w:rPr>
          <w:rFonts w:hint="eastAsia"/>
        </w:rPr>
        <w:t>равны</w:t>
      </w:r>
      <w:r>
        <w:t xml:space="preserve">: </w:t>
      </w:r>
      <w:r>
        <w:rPr>
          <w:rFonts w:hint="eastAsia"/>
        </w:rPr>
        <w:t>для</w:t>
      </w:r>
      <w:r>
        <w:t xml:space="preserve"> </w:t>
      </w:r>
      <w:r>
        <w:rPr>
          <w:rFonts w:hint="eastAsia"/>
        </w:rPr>
        <w:t>цеолита</w:t>
      </w:r>
      <w:r>
        <w:t xml:space="preserve"> 725 </w:t>
      </w:r>
      <w:r>
        <w:rPr>
          <w:rFonts w:hint="eastAsia"/>
        </w:rPr>
        <w:t>сек</w:t>
      </w:r>
      <w:r>
        <w:t xml:space="preserve"> </w:t>
      </w:r>
      <w:r>
        <w:rPr>
          <w:rFonts w:hint="eastAsia"/>
        </w:rPr>
        <w:t>и</w:t>
      </w:r>
      <w:r>
        <w:t xml:space="preserve"> 12 </w:t>
      </w:r>
      <w:r>
        <w:rPr>
          <w:rFonts w:hint="eastAsia"/>
        </w:rPr>
        <w:t>см</w:t>
      </w:r>
      <w:r>
        <w:t xml:space="preserve">; </w:t>
      </w:r>
      <w:r>
        <w:rPr>
          <w:rFonts w:hint="eastAsia"/>
        </w:rPr>
        <w:t>для</w:t>
      </w:r>
      <w:r>
        <w:t xml:space="preserve"> </w:t>
      </w:r>
      <w:r>
        <w:rPr>
          <w:rFonts w:hint="eastAsia"/>
        </w:rPr>
        <w:t>алюмогеля</w:t>
      </w:r>
      <w:r>
        <w:t xml:space="preserve"> 565 </w:t>
      </w:r>
      <w:r>
        <w:rPr>
          <w:rFonts w:hint="eastAsia"/>
        </w:rPr>
        <w:t>сек</w:t>
      </w:r>
      <w:r>
        <w:t xml:space="preserve"> </w:t>
      </w:r>
      <w:r>
        <w:rPr>
          <w:rFonts w:hint="eastAsia"/>
        </w:rPr>
        <w:t>и</w:t>
      </w:r>
      <w:r>
        <w:t xml:space="preserve"> 15,3 </w:t>
      </w:r>
      <w:r>
        <w:rPr>
          <w:rFonts w:hint="eastAsia"/>
        </w:rPr>
        <w:t>см</w:t>
      </w:r>
      <w:r>
        <w:t>.</w:t>
      </w:r>
    </w:p>
    <w:p w14:paraId="0EAE5CDF" w14:textId="6EB0FF54" w:rsidR="00DD0FCB" w:rsidRPr="00DD0FCB" w:rsidRDefault="00DD0FCB" w:rsidP="00DD0FCB">
      <w:r>
        <w:rPr>
          <w:rFonts w:hint="eastAsia"/>
        </w:rPr>
        <w:t>Предложена</w:t>
      </w:r>
      <w:r>
        <w:t xml:space="preserve"> </w:t>
      </w:r>
      <w:r>
        <w:rPr>
          <w:rFonts w:hint="eastAsia"/>
        </w:rPr>
        <w:t>принципиальная</w:t>
      </w:r>
      <w:r>
        <w:t xml:space="preserve"> </w:t>
      </w:r>
      <w:r>
        <w:rPr>
          <w:rFonts w:hint="eastAsia"/>
        </w:rPr>
        <w:t>технологическая</w:t>
      </w:r>
      <w:r>
        <w:t xml:space="preserve"> </w:t>
      </w:r>
      <w:r>
        <w:rPr>
          <w:rFonts w:hint="eastAsia"/>
        </w:rPr>
        <w:t>схема</w:t>
      </w:r>
      <w:r>
        <w:t xml:space="preserve"> </w:t>
      </w:r>
      <w:r>
        <w:rPr>
          <w:rFonts w:hint="eastAsia"/>
        </w:rPr>
        <w:t>процесса</w:t>
      </w:r>
      <w:r>
        <w:t xml:space="preserve"> </w:t>
      </w:r>
      <w:r>
        <w:rPr>
          <w:rFonts w:hint="eastAsia"/>
        </w:rPr>
        <w:t>очистки</w:t>
      </w:r>
      <w:r>
        <w:t xml:space="preserve"> </w:t>
      </w:r>
      <w:r>
        <w:rPr>
          <w:rFonts w:hint="eastAsia"/>
        </w:rPr>
        <w:t>отходящих</w:t>
      </w:r>
      <w:r>
        <w:t xml:space="preserve"> </w:t>
      </w:r>
      <w:r>
        <w:rPr>
          <w:rFonts w:hint="eastAsia"/>
        </w:rPr>
        <w:t>газов</w:t>
      </w:r>
      <w:r>
        <w:t xml:space="preserve"> </w:t>
      </w:r>
      <w:r>
        <w:rPr>
          <w:rFonts w:hint="eastAsia"/>
        </w:rPr>
        <w:t>от</w:t>
      </w:r>
      <w:r>
        <w:t xml:space="preserve"> </w:t>
      </w:r>
      <w:r>
        <w:rPr>
          <w:rFonts w:hint="eastAsia"/>
        </w:rPr>
        <w:t>этилена</w:t>
      </w:r>
      <w:r>
        <w:t xml:space="preserve">. </w:t>
      </w:r>
      <w:r>
        <w:rPr>
          <w:rFonts w:hint="eastAsia"/>
        </w:rPr>
        <w:t>Ожидаемый</w:t>
      </w:r>
      <w:r>
        <w:t xml:space="preserve"> </w:t>
      </w:r>
      <w:r>
        <w:rPr>
          <w:rFonts w:hint="eastAsia"/>
        </w:rPr>
        <w:t>предотвращенный</w:t>
      </w:r>
      <w:r>
        <w:t xml:space="preserve"> </w:t>
      </w:r>
      <w:r>
        <w:rPr>
          <w:rFonts w:hint="eastAsia"/>
        </w:rPr>
        <w:t>ущерб</w:t>
      </w:r>
      <w:r>
        <w:t xml:space="preserve"> </w:t>
      </w:r>
      <w:r>
        <w:rPr>
          <w:rFonts w:hint="eastAsia"/>
        </w:rPr>
        <w:t>ок</w:t>
      </w:r>
      <w:r>
        <w:rPr>
          <w:rFonts w:hint="eastAsia"/>
        </w:rPr>
        <w:t>¬</w:t>
      </w:r>
      <w:r>
        <w:rPr>
          <w:rFonts w:hint="eastAsia"/>
        </w:rPr>
        <w:t>ружающей</w:t>
      </w:r>
      <w:r>
        <w:t xml:space="preserve"> </w:t>
      </w:r>
      <w:r>
        <w:rPr>
          <w:rFonts w:hint="eastAsia"/>
        </w:rPr>
        <w:t>среде</w:t>
      </w:r>
      <w:r>
        <w:t xml:space="preserve"> </w:t>
      </w:r>
      <w:r>
        <w:rPr>
          <w:rFonts w:hint="eastAsia"/>
        </w:rPr>
        <w:t>при</w:t>
      </w:r>
      <w:r>
        <w:t xml:space="preserve"> </w:t>
      </w:r>
      <w:r>
        <w:rPr>
          <w:rFonts w:hint="eastAsia"/>
        </w:rPr>
        <w:t>введении</w:t>
      </w:r>
      <w:r>
        <w:t xml:space="preserve"> </w:t>
      </w:r>
      <w:r>
        <w:rPr>
          <w:rFonts w:hint="eastAsia"/>
        </w:rPr>
        <w:t>данной</w:t>
      </w:r>
      <w:r>
        <w:t xml:space="preserve"> </w:t>
      </w:r>
      <w:r>
        <w:rPr>
          <w:rFonts w:hint="eastAsia"/>
        </w:rPr>
        <w:t>технологии</w:t>
      </w:r>
      <w:r>
        <w:t xml:space="preserve"> </w:t>
      </w:r>
      <w:r>
        <w:rPr>
          <w:rFonts w:hint="eastAsia"/>
        </w:rPr>
        <w:t>составит</w:t>
      </w:r>
      <w:r>
        <w:t xml:space="preserve"> </w:t>
      </w:r>
      <w:r>
        <w:rPr>
          <w:rFonts w:hint="eastAsia"/>
        </w:rPr>
        <w:t>по</w:t>
      </w:r>
      <w:r>
        <w:t xml:space="preserve"> </w:t>
      </w:r>
      <w:r>
        <w:rPr>
          <w:rFonts w:hint="eastAsia"/>
        </w:rPr>
        <w:t>этилену</w:t>
      </w:r>
      <w:r>
        <w:t xml:space="preserve"> 13,3 </w:t>
      </w:r>
      <w:r>
        <w:rPr>
          <w:rFonts w:hint="eastAsia"/>
        </w:rPr>
        <w:t>млн</w:t>
      </w:r>
      <w:r>
        <w:t xml:space="preserve">. </w:t>
      </w:r>
      <w:r>
        <w:rPr>
          <w:rFonts w:hint="eastAsia"/>
        </w:rPr>
        <w:t>рублей</w:t>
      </w:r>
      <w:r>
        <w:t>/</w:t>
      </w:r>
      <w:r>
        <w:rPr>
          <w:rFonts w:hint="eastAsia"/>
        </w:rPr>
        <w:t>год</w:t>
      </w:r>
      <w:r>
        <w:t xml:space="preserve">, </w:t>
      </w:r>
      <w:r>
        <w:rPr>
          <w:rFonts w:hint="eastAsia"/>
        </w:rPr>
        <w:t>по</w:t>
      </w:r>
      <w:r>
        <w:t xml:space="preserve"> </w:t>
      </w:r>
      <w:r>
        <w:rPr>
          <w:rFonts w:hint="eastAsia"/>
        </w:rPr>
        <w:t>диоксиду</w:t>
      </w:r>
      <w:r>
        <w:t xml:space="preserve"> </w:t>
      </w:r>
      <w:r>
        <w:rPr>
          <w:rFonts w:hint="eastAsia"/>
        </w:rPr>
        <w:t>углерода</w:t>
      </w:r>
      <w:r>
        <w:t xml:space="preserve"> 377 </w:t>
      </w:r>
      <w:r>
        <w:rPr>
          <w:rFonts w:hint="eastAsia"/>
        </w:rPr>
        <w:t>млн</w:t>
      </w:r>
      <w:r>
        <w:t xml:space="preserve">. </w:t>
      </w:r>
      <w:r>
        <w:rPr>
          <w:rFonts w:hint="eastAsia"/>
        </w:rPr>
        <w:t>рублей</w:t>
      </w:r>
      <w:r>
        <w:t>/</w:t>
      </w:r>
      <w:r>
        <w:rPr>
          <w:rFonts w:hint="eastAsia"/>
        </w:rPr>
        <w:t>год</w:t>
      </w:r>
      <w:r>
        <w:t xml:space="preserve">. </w:t>
      </w:r>
      <w:r>
        <w:rPr>
          <w:rFonts w:hint="eastAsia"/>
        </w:rPr>
        <w:t>Эко</w:t>
      </w:r>
      <w:r>
        <w:rPr>
          <w:rFonts w:hint="eastAsia"/>
        </w:rPr>
        <w:t>¬</w:t>
      </w:r>
      <w:r>
        <w:rPr>
          <w:rFonts w:hint="eastAsia"/>
        </w:rPr>
        <w:t>номический</w:t>
      </w:r>
      <w:r>
        <w:t xml:space="preserve"> </w:t>
      </w:r>
      <w:r>
        <w:rPr>
          <w:rFonts w:hint="eastAsia"/>
        </w:rPr>
        <w:t>эффект</w:t>
      </w:r>
      <w:r>
        <w:t xml:space="preserve"> </w:t>
      </w:r>
      <w:r>
        <w:rPr>
          <w:rFonts w:hint="eastAsia"/>
        </w:rPr>
        <w:t>внедрения</w:t>
      </w:r>
      <w:r>
        <w:t xml:space="preserve"> </w:t>
      </w:r>
      <w:r>
        <w:rPr>
          <w:rFonts w:hint="eastAsia"/>
        </w:rPr>
        <w:t>технологии</w:t>
      </w:r>
      <w:r>
        <w:t xml:space="preserve"> </w:t>
      </w:r>
      <w:r>
        <w:rPr>
          <w:rFonts w:hint="eastAsia"/>
        </w:rPr>
        <w:t>очистки</w:t>
      </w:r>
      <w:r>
        <w:t xml:space="preserve"> </w:t>
      </w:r>
      <w:r>
        <w:rPr>
          <w:rFonts w:hint="eastAsia"/>
        </w:rPr>
        <w:t>отходящих</w:t>
      </w:r>
      <w:r>
        <w:t xml:space="preserve"> </w:t>
      </w:r>
      <w:r>
        <w:rPr>
          <w:rFonts w:hint="eastAsia"/>
        </w:rPr>
        <w:t>газов</w:t>
      </w:r>
      <w:r>
        <w:t xml:space="preserve"> </w:t>
      </w:r>
      <w:r>
        <w:rPr>
          <w:rFonts w:hint="eastAsia"/>
        </w:rPr>
        <w:t>от</w:t>
      </w:r>
      <w:r>
        <w:t xml:space="preserve"> </w:t>
      </w:r>
      <w:r>
        <w:rPr>
          <w:rFonts w:hint="eastAsia"/>
        </w:rPr>
        <w:t>этилена</w:t>
      </w:r>
      <w:r>
        <w:t xml:space="preserve"> </w:t>
      </w:r>
      <w:r>
        <w:rPr>
          <w:rFonts w:hint="eastAsia"/>
        </w:rPr>
        <w:t>с</w:t>
      </w:r>
      <w:r>
        <w:t xml:space="preserve"> </w:t>
      </w:r>
      <w:r>
        <w:rPr>
          <w:rFonts w:hint="eastAsia"/>
        </w:rPr>
        <w:t>последующим</w:t>
      </w:r>
      <w:r>
        <w:t xml:space="preserve"> </w:t>
      </w:r>
      <w:r>
        <w:rPr>
          <w:rFonts w:hint="eastAsia"/>
        </w:rPr>
        <w:t>использованием</w:t>
      </w:r>
      <w:r>
        <w:t xml:space="preserve"> </w:t>
      </w:r>
      <w:r>
        <w:rPr>
          <w:rFonts w:hint="eastAsia"/>
        </w:rPr>
        <w:t>чистого</w:t>
      </w:r>
      <w:r>
        <w:t xml:space="preserve"> </w:t>
      </w:r>
      <w:r>
        <w:rPr>
          <w:rFonts w:hint="eastAsia"/>
        </w:rPr>
        <w:t>диоксида</w:t>
      </w:r>
      <w:r>
        <w:t xml:space="preserve"> </w:t>
      </w:r>
      <w:r>
        <w:rPr>
          <w:rFonts w:hint="eastAsia"/>
        </w:rPr>
        <w:t>углерода</w:t>
      </w:r>
      <w:r>
        <w:t xml:space="preserve"> </w:t>
      </w:r>
      <w:r>
        <w:rPr>
          <w:rFonts w:hint="eastAsia"/>
        </w:rPr>
        <w:t>со</w:t>
      </w:r>
      <w:r>
        <w:rPr>
          <w:rFonts w:hint="eastAsia"/>
        </w:rPr>
        <w:t>¬</w:t>
      </w:r>
      <w:r>
        <w:rPr>
          <w:rFonts w:hint="eastAsia"/>
        </w:rPr>
        <w:t>ставит</w:t>
      </w:r>
      <w:r>
        <w:t xml:space="preserve"> 169 </w:t>
      </w:r>
      <w:r>
        <w:rPr>
          <w:rFonts w:hint="eastAsia"/>
        </w:rPr>
        <w:t>млн</w:t>
      </w:r>
      <w:r>
        <w:t xml:space="preserve">. </w:t>
      </w:r>
      <w:r>
        <w:rPr>
          <w:rFonts w:hint="eastAsia"/>
        </w:rPr>
        <w:t>рублей</w:t>
      </w:r>
      <w:r>
        <w:t xml:space="preserve"> </w:t>
      </w:r>
      <w:r>
        <w:rPr>
          <w:rFonts w:hint="eastAsia"/>
        </w:rPr>
        <w:t>в</w:t>
      </w:r>
      <w:r>
        <w:t xml:space="preserve"> </w:t>
      </w:r>
      <w:r>
        <w:rPr>
          <w:rFonts w:hint="eastAsia"/>
        </w:rPr>
        <w:t>год</w:t>
      </w:r>
    </w:p>
    <w:sectPr w:rsidR="00DD0FCB" w:rsidRPr="00DD0FCB" w:rsidSect="00027B6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28F5" w14:textId="77777777" w:rsidR="00027B69" w:rsidRDefault="00027B69">
      <w:pPr>
        <w:spacing w:after="0" w:line="240" w:lineRule="auto"/>
      </w:pPr>
      <w:r>
        <w:separator/>
      </w:r>
    </w:p>
  </w:endnote>
  <w:endnote w:type="continuationSeparator" w:id="0">
    <w:p w14:paraId="317C50C0" w14:textId="77777777" w:rsidR="00027B69" w:rsidRDefault="0002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17F2" w14:textId="77777777" w:rsidR="00027B69" w:rsidRDefault="00027B69"/>
    <w:p w14:paraId="78B09A8B" w14:textId="77777777" w:rsidR="00027B69" w:rsidRDefault="00027B69"/>
    <w:p w14:paraId="2A25BB76" w14:textId="77777777" w:rsidR="00027B69" w:rsidRDefault="00027B69"/>
    <w:p w14:paraId="0495662D" w14:textId="77777777" w:rsidR="00027B69" w:rsidRDefault="00027B69"/>
    <w:p w14:paraId="727D8AAF" w14:textId="77777777" w:rsidR="00027B69" w:rsidRDefault="00027B69"/>
    <w:p w14:paraId="553E6092" w14:textId="77777777" w:rsidR="00027B69" w:rsidRDefault="00027B69"/>
    <w:p w14:paraId="550BAAC3" w14:textId="77777777" w:rsidR="00027B69" w:rsidRDefault="00027B6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C7E6102" wp14:editId="175C8CA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A86B5" w14:textId="77777777" w:rsidR="00027B69" w:rsidRDefault="00027B6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7E610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B9A86B5" w14:textId="77777777" w:rsidR="00027B69" w:rsidRDefault="00027B6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BA2DFFE" w14:textId="77777777" w:rsidR="00027B69" w:rsidRDefault="00027B69"/>
    <w:p w14:paraId="7277F55A" w14:textId="77777777" w:rsidR="00027B69" w:rsidRDefault="00027B69"/>
    <w:p w14:paraId="7F0C74FA" w14:textId="77777777" w:rsidR="00027B69" w:rsidRDefault="00027B6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48BBC8D" wp14:editId="0FCD52A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6E796" w14:textId="77777777" w:rsidR="00027B69" w:rsidRDefault="00027B69"/>
                          <w:p w14:paraId="7CAF3164" w14:textId="77777777" w:rsidR="00027B69" w:rsidRDefault="00027B6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8BBC8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FC6E796" w14:textId="77777777" w:rsidR="00027B69" w:rsidRDefault="00027B69"/>
                    <w:p w14:paraId="7CAF3164" w14:textId="77777777" w:rsidR="00027B69" w:rsidRDefault="00027B6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BF0A19E" w14:textId="77777777" w:rsidR="00027B69" w:rsidRDefault="00027B69"/>
    <w:p w14:paraId="7974FB8B" w14:textId="77777777" w:rsidR="00027B69" w:rsidRDefault="00027B69">
      <w:pPr>
        <w:rPr>
          <w:sz w:val="2"/>
          <w:szCs w:val="2"/>
        </w:rPr>
      </w:pPr>
    </w:p>
    <w:p w14:paraId="17E2F8D6" w14:textId="77777777" w:rsidR="00027B69" w:rsidRDefault="00027B69"/>
    <w:p w14:paraId="7970EE99" w14:textId="77777777" w:rsidR="00027B69" w:rsidRDefault="00027B69">
      <w:pPr>
        <w:spacing w:after="0" w:line="240" w:lineRule="auto"/>
      </w:pPr>
    </w:p>
  </w:footnote>
  <w:footnote w:type="continuationSeparator" w:id="0">
    <w:p w14:paraId="650A457D" w14:textId="77777777" w:rsidR="00027B69" w:rsidRDefault="00027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B69"/>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49052</TotalTime>
  <Pages>4</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358</cp:revision>
  <cp:lastPrinted>2009-02-06T05:36:00Z</cp:lastPrinted>
  <dcterms:created xsi:type="dcterms:W3CDTF">2024-01-07T13:43:00Z</dcterms:created>
  <dcterms:modified xsi:type="dcterms:W3CDTF">2024-03-24T20:31:00Z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