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0D1" w14:textId="6173D97E" w:rsidR="00A41A22" w:rsidRDefault="006733A1" w:rsidP="006733A1">
      <w:pPr>
        <w:rPr>
          <w:rFonts w:ascii="Times New Roman" w:eastAsia="Arial Unicode MS" w:hAnsi="Times New Roman" w:cs="Times New Roman"/>
          <w:b/>
          <w:bCs/>
          <w:color w:val="000000"/>
          <w:kern w:val="0"/>
          <w:sz w:val="28"/>
          <w:szCs w:val="28"/>
          <w:lang w:eastAsia="ru-RU" w:bidi="uk-UA"/>
        </w:rPr>
      </w:pPr>
      <w:r w:rsidRPr="006733A1">
        <w:rPr>
          <w:rFonts w:ascii="Times New Roman" w:eastAsia="Arial Unicode MS" w:hAnsi="Times New Roman" w:cs="Times New Roman" w:hint="eastAsia"/>
          <w:b/>
          <w:bCs/>
          <w:color w:val="000000"/>
          <w:kern w:val="0"/>
          <w:sz w:val="28"/>
          <w:szCs w:val="28"/>
          <w:lang w:eastAsia="ru-RU" w:bidi="uk-UA"/>
        </w:rPr>
        <w:t>Козырева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Оксана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Игоревна</w:t>
      </w:r>
      <w:r>
        <w:rPr>
          <w:rFonts w:ascii="Times New Roman" w:eastAsia="Arial Unicode MS" w:hAnsi="Times New Roman" w:cs="Times New Roman" w:hint="eastAsia"/>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Разработка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устройства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для</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уменьшения</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искрообразования</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на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основе</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исследований</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резонансных</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процессов</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в</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узле</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скользящего</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токосъема</w:t>
      </w:r>
      <w:r w:rsidRPr="006733A1">
        <w:rPr>
          <w:rFonts w:ascii="Times New Roman" w:eastAsia="Arial Unicode MS" w:hAnsi="Times New Roman" w:cs="Times New Roman"/>
          <w:b/>
          <w:bCs/>
          <w:color w:val="000000"/>
          <w:kern w:val="0"/>
          <w:sz w:val="28"/>
          <w:szCs w:val="28"/>
          <w:lang w:eastAsia="ru-RU" w:bidi="uk-UA"/>
        </w:rPr>
        <w:t xml:space="preserve"> </w:t>
      </w:r>
      <w:r w:rsidRPr="006733A1">
        <w:rPr>
          <w:rFonts w:ascii="Times New Roman" w:eastAsia="Arial Unicode MS" w:hAnsi="Times New Roman" w:cs="Times New Roman" w:hint="eastAsia"/>
          <w:b/>
          <w:bCs/>
          <w:color w:val="000000"/>
          <w:kern w:val="0"/>
          <w:sz w:val="28"/>
          <w:szCs w:val="28"/>
          <w:lang w:eastAsia="ru-RU" w:bidi="uk-UA"/>
        </w:rPr>
        <w:t>турбогенератора</w:t>
      </w:r>
    </w:p>
    <w:p w14:paraId="528B5716" w14:textId="77777777" w:rsidR="006733A1" w:rsidRDefault="006733A1" w:rsidP="006733A1">
      <w:r>
        <w:rPr>
          <w:rFonts w:hint="eastAsia"/>
        </w:rPr>
        <w:t>ОГЛАВЛЕНИЕ</w:t>
      </w:r>
      <w:r>
        <w:t xml:space="preserve"> </w:t>
      </w:r>
      <w:r>
        <w:rPr>
          <w:rFonts w:hint="eastAsia"/>
        </w:rPr>
        <w:t>ДИССЕРТАЦИИ</w:t>
      </w:r>
    </w:p>
    <w:p w14:paraId="4698C986" w14:textId="77777777" w:rsidR="006733A1" w:rsidRDefault="006733A1" w:rsidP="006733A1">
      <w:r>
        <w:rPr>
          <w:rFonts w:hint="eastAsia"/>
        </w:rPr>
        <w:t>кандидат</w:t>
      </w:r>
      <w:r>
        <w:t xml:space="preserve"> </w:t>
      </w:r>
      <w:r>
        <w:rPr>
          <w:rFonts w:hint="eastAsia"/>
        </w:rPr>
        <w:t>наук</w:t>
      </w:r>
      <w:r>
        <w:t xml:space="preserve"> </w:t>
      </w:r>
      <w:r>
        <w:rPr>
          <w:rFonts w:hint="eastAsia"/>
        </w:rPr>
        <w:t>Козырева</w:t>
      </w:r>
      <w:r>
        <w:t xml:space="preserve"> </w:t>
      </w:r>
      <w:r>
        <w:rPr>
          <w:rFonts w:hint="eastAsia"/>
        </w:rPr>
        <w:t>Оксана</w:t>
      </w:r>
      <w:r>
        <w:t xml:space="preserve"> </w:t>
      </w:r>
      <w:r>
        <w:rPr>
          <w:rFonts w:hint="eastAsia"/>
        </w:rPr>
        <w:t>Игоревна</w:t>
      </w:r>
    </w:p>
    <w:p w14:paraId="6E77EE0C" w14:textId="77777777" w:rsidR="006733A1" w:rsidRDefault="006733A1" w:rsidP="006733A1">
      <w:r>
        <w:rPr>
          <w:rFonts w:hint="eastAsia"/>
        </w:rPr>
        <w:t>ПЕРЕЧЕНЬ</w:t>
      </w:r>
      <w:r>
        <w:t xml:space="preserve"> </w:t>
      </w:r>
      <w:r>
        <w:rPr>
          <w:rFonts w:hint="eastAsia"/>
        </w:rPr>
        <w:t>СОКРАЩЕНИЙ</w:t>
      </w:r>
    </w:p>
    <w:p w14:paraId="09F4306F" w14:textId="77777777" w:rsidR="006733A1" w:rsidRDefault="006733A1" w:rsidP="006733A1"/>
    <w:p w14:paraId="77F2BF5A" w14:textId="77777777" w:rsidR="006733A1" w:rsidRDefault="006733A1" w:rsidP="006733A1">
      <w:r>
        <w:rPr>
          <w:rFonts w:hint="eastAsia"/>
        </w:rPr>
        <w:t>ВВЕДЕНИЕ</w:t>
      </w:r>
    </w:p>
    <w:p w14:paraId="36A3E644" w14:textId="77777777" w:rsidR="006733A1" w:rsidRDefault="006733A1" w:rsidP="006733A1"/>
    <w:p w14:paraId="48C5A13C" w14:textId="77777777" w:rsidR="006733A1" w:rsidRDefault="006733A1" w:rsidP="006733A1">
      <w:r>
        <w:rPr>
          <w:rFonts w:hint="eastAsia"/>
        </w:rPr>
        <w:t>ГЛАВА</w:t>
      </w:r>
      <w:r>
        <w:t xml:space="preserve"> 1. </w:t>
      </w:r>
      <w:r>
        <w:rPr>
          <w:rFonts w:hint="eastAsia"/>
        </w:rPr>
        <w:t>УЗЛЫ</w:t>
      </w:r>
      <w:r>
        <w:t xml:space="preserve"> </w:t>
      </w:r>
      <w:r>
        <w:rPr>
          <w:rFonts w:hint="eastAsia"/>
        </w:rPr>
        <w:t>СКОЛЬЗЯЩЕГО</w:t>
      </w:r>
      <w:r>
        <w:t xml:space="preserve"> </w:t>
      </w:r>
      <w:r>
        <w:rPr>
          <w:rFonts w:hint="eastAsia"/>
        </w:rPr>
        <w:t>ТОКОСЪЕМА</w:t>
      </w:r>
      <w:r>
        <w:t xml:space="preserve"> </w:t>
      </w:r>
      <w:r>
        <w:rPr>
          <w:rFonts w:hint="eastAsia"/>
        </w:rPr>
        <w:t>ЭЛЕКТРИЧЕСКИХ</w:t>
      </w:r>
      <w:r>
        <w:t xml:space="preserve"> </w:t>
      </w:r>
      <w:r>
        <w:rPr>
          <w:rFonts w:hint="eastAsia"/>
        </w:rPr>
        <w:t>МАШИН</w:t>
      </w:r>
    </w:p>
    <w:p w14:paraId="60C74F2A" w14:textId="77777777" w:rsidR="006733A1" w:rsidRDefault="006733A1" w:rsidP="006733A1"/>
    <w:p w14:paraId="5934EC54" w14:textId="77777777" w:rsidR="006733A1" w:rsidRDefault="006733A1" w:rsidP="006733A1">
      <w:r>
        <w:t xml:space="preserve">1.1.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процессе</w:t>
      </w:r>
      <w:r>
        <w:t xml:space="preserve"> </w:t>
      </w:r>
      <w:r>
        <w:rPr>
          <w:rFonts w:hint="eastAsia"/>
        </w:rPr>
        <w:t>токопередачи</w:t>
      </w:r>
      <w:r>
        <w:t xml:space="preserve"> </w:t>
      </w:r>
      <w:r>
        <w:rPr>
          <w:rFonts w:hint="eastAsia"/>
        </w:rPr>
        <w:t>в</w:t>
      </w:r>
      <w:r>
        <w:t xml:space="preserve"> </w:t>
      </w:r>
      <w:r>
        <w:rPr>
          <w:rFonts w:hint="eastAsia"/>
        </w:rPr>
        <w:t>скользящем</w:t>
      </w:r>
      <w:r>
        <w:t xml:space="preserve"> </w:t>
      </w:r>
      <w:r>
        <w:rPr>
          <w:rFonts w:hint="eastAsia"/>
        </w:rPr>
        <w:t>контакте</w:t>
      </w:r>
      <w:r>
        <w:t xml:space="preserve"> ... 15 1.1.1. </w:t>
      </w:r>
      <w:r>
        <w:rPr>
          <w:rFonts w:hint="eastAsia"/>
        </w:rPr>
        <w:t>Площадь</w:t>
      </w:r>
      <w:r>
        <w:t xml:space="preserve"> </w:t>
      </w:r>
      <w:r>
        <w:rPr>
          <w:rFonts w:hint="eastAsia"/>
        </w:rPr>
        <w:t>токопередачи</w:t>
      </w:r>
      <w:r>
        <w:t xml:space="preserve"> </w:t>
      </w:r>
      <w:r>
        <w:rPr>
          <w:rFonts w:hint="eastAsia"/>
        </w:rPr>
        <w:t>в</w:t>
      </w:r>
      <w:r>
        <w:t xml:space="preserve"> </w:t>
      </w:r>
      <w:r>
        <w:rPr>
          <w:rFonts w:hint="eastAsia"/>
        </w:rPr>
        <w:t>скользящем</w:t>
      </w:r>
      <w:r>
        <w:t xml:space="preserve"> </w:t>
      </w:r>
      <w:r>
        <w:rPr>
          <w:rFonts w:hint="eastAsia"/>
        </w:rPr>
        <w:t>контакте</w:t>
      </w:r>
    </w:p>
    <w:p w14:paraId="5E5B25D6" w14:textId="77777777" w:rsidR="006733A1" w:rsidRDefault="006733A1" w:rsidP="006733A1"/>
    <w:p w14:paraId="69C75BFB" w14:textId="77777777" w:rsidR="006733A1" w:rsidRDefault="006733A1" w:rsidP="006733A1">
      <w:r>
        <w:t xml:space="preserve">1.2. </w:t>
      </w:r>
      <w:r>
        <w:rPr>
          <w:rFonts w:hint="eastAsia"/>
        </w:rPr>
        <w:t>Тепловые</w:t>
      </w:r>
      <w:r>
        <w:t xml:space="preserve"> </w:t>
      </w:r>
      <w:r>
        <w:rPr>
          <w:rFonts w:hint="eastAsia"/>
        </w:rPr>
        <w:t>процессы</w:t>
      </w:r>
      <w:r>
        <w:t xml:space="preserve"> </w:t>
      </w:r>
      <w:r>
        <w:rPr>
          <w:rFonts w:hint="eastAsia"/>
        </w:rPr>
        <w:t>в</w:t>
      </w:r>
      <w:r>
        <w:t xml:space="preserve"> </w:t>
      </w:r>
      <w:r>
        <w:rPr>
          <w:rFonts w:hint="eastAsia"/>
        </w:rPr>
        <w:t>переходном</w:t>
      </w:r>
      <w:r>
        <w:t xml:space="preserve"> </w:t>
      </w:r>
      <w:r>
        <w:rPr>
          <w:rFonts w:hint="eastAsia"/>
        </w:rPr>
        <w:t>слое</w:t>
      </w:r>
      <w:r>
        <w:t xml:space="preserve"> </w:t>
      </w:r>
      <w:r>
        <w:rPr>
          <w:rFonts w:hint="eastAsia"/>
        </w:rPr>
        <w:t>параллельных</w:t>
      </w:r>
      <w:r>
        <w:t xml:space="preserve"> </w:t>
      </w:r>
      <w:r>
        <w:rPr>
          <w:rFonts w:hint="eastAsia"/>
        </w:rPr>
        <w:t>скользящих</w:t>
      </w:r>
      <w:r>
        <w:t xml:space="preserve"> </w:t>
      </w:r>
      <w:r>
        <w:rPr>
          <w:rFonts w:hint="eastAsia"/>
        </w:rPr>
        <w:t>контактов</w:t>
      </w:r>
    </w:p>
    <w:p w14:paraId="202092D6" w14:textId="77777777" w:rsidR="006733A1" w:rsidRDefault="006733A1" w:rsidP="006733A1"/>
    <w:p w14:paraId="1CADEFBD" w14:textId="77777777" w:rsidR="006733A1" w:rsidRDefault="006733A1" w:rsidP="006733A1">
      <w:r>
        <w:t xml:space="preserve">1.3. </w:t>
      </w:r>
      <w:r>
        <w:rPr>
          <w:rFonts w:hint="eastAsia"/>
        </w:rPr>
        <w:t>Математическое</w:t>
      </w:r>
      <w:r>
        <w:t xml:space="preserve"> </w:t>
      </w:r>
      <w:r>
        <w:rPr>
          <w:rFonts w:hint="eastAsia"/>
        </w:rPr>
        <w:t>моделирование</w:t>
      </w:r>
      <w:r>
        <w:t xml:space="preserve"> </w:t>
      </w:r>
      <w:r>
        <w:rPr>
          <w:rFonts w:hint="eastAsia"/>
        </w:rPr>
        <w:t>динамики</w:t>
      </w:r>
      <w:r>
        <w:t xml:space="preserve"> </w:t>
      </w:r>
      <w:r>
        <w:rPr>
          <w:rFonts w:hint="eastAsia"/>
        </w:rPr>
        <w:t>механического</w:t>
      </w:r>
      <w:r>
        <w:t xml:space="preserve"> </w:t>
      </w:r>
      <w:r>
        <w:rPr>
          <w:rFonts w:hint="eastAsia"/>
        </w:rPr>
        <w:t>контактирования</w:t>
      </w:r>
      <w:r>
        <w:t xml:space="preserve"> </w:t>
      </w:r>
      <w:r>
        <w:rPr>
          <w:rFonts w:hint="eastAsia"/>
        </w:rPr>
        <w:t>в</w:t>
      </w:r>
      <w:r>
        <w:t xml:space="preserve"> </w:t>
      </w:r>
      <w:r>
        <w:rPr>
          <w:rFonts w:hint="eastAsia"/>
        </w:rPr>
        <w:t>узле</w:t>
      </w:r>
      <w:r>
        <w:t xml:space="preserve"> </w:t>
      </w:r>
      <w:r>
        <w:rPr>
          <w:rFonts w:hint="eastAsia"/>
        </w:rPr>
        <w:t>скользящего</w:t>
      </w:r>
      <w:r>
        <w:t xml:space="preserve"> </w:t>
      </w:r>
      <w:r>
        <w:rPr>
          <w:rFonts w:hint="eastAsia"/>
        </w:rPr>
        <w:t>токосъема</w:t>
      </w:r>
    </w:p>
    <w:p w14:paraId="57D2F0E3" w14:textId="77777777" w:rsidR="006733A1" w:rsidRDefault="006733A1" w:rsidP="006733A1"/>
    <w:p w14:paraId="52701C64" w14:textId="77777777" w:rsidR="006733A1" w:rsidRDefault="006733A1" w:rsidP="006733A1">
      <w:r>
        <w:t xml:space="preserve">1.4. </w:t>
      </w:r>
      <w:r>
        <w:rPr>
          <w:rFonts w:hint="eastAsia"/>
        </w:rPr>
        <w:t>Способы</w:t>
      </w:r>
      <w:r>
        <w:t xml:space="preserve"> </w:t>
      </w:r>
      <w:r>
        <w:rPr>
          <w:rFonts w:hint="eastAsia"/>
        </w:rPr>
        <w:t>уменьшения</w:t>
      </w:r>
      <w:r>
        <w:t xml:space="preserve"> </w:t>
      </w:r>
      <w:r>
        <w:rPr>
          <w:rFonts w:hint="eastAsia"/>
        </w:rPr>
        <w:t>искрообразования</w:t>
      </w:r>
      <w:r>
        <w:t xml:space="preserve"> </w:t>
      </w:r>
      <w:r>
        <w:rPr>
          <w:rFonts w:hint="eastAsia"/>
        </w:rPr>
        <w:t>в</w:t>
      </w:r>
      <w:r>
        <w:t xml:space="preserve"> </w:t>
      </w:r>
      <w:r>
        <w:rPr>
          <w:rFonts w:hint="eastAsia"/>
        </w:rPr>
        <w:t>узлах</w:t>
      </w:r>
      <w:r>
        <w:t xml:space="preserve"> </w:t>
      </w:r>
      <w:r>
        <w:rPr>
          <w:rFonts w:hint="eastAsia"/>
        </w:rPr>
        <w:t>скользящего</w:t>
      </w:r>
      <w:r>
        <w:t xml:space="preserve"> </w:t>
      </w:r>
      <w:r>
        <w:rPr>
          <w:rFonts w:hint="eastAsia"/>
        </w:rPr>
        <w:t>токосъема</w:t>
      </w:r>
    </w:p>
    <w:p w14:paraId="31FDFFB2" w14:textId="77777777" w:rsidR="006733A1" w:rsidRDefault="006733A1" w:rsidP="006733A1"/>
    <w:p w14:paraId="7847218F" w14:textId="77777777" w:rsidR="006733A1" w:rsidRDefault="006733A1" w:rsidP="006733A1">
      <w:r>
        <w:t xml:space="preserve">1.5. </w:t>
      </w:r>
      <w:r>
        <w:rPr>
          <w:rFonts w:hint="eastAsia"/>
        </w:rPr>
        <w:t>Выводы</w:t>
      </w:r>
      <w:r>
        <w:t xml:space="preserve"> </w:t>
      </w:r>
      <w:r>
        <w:rPr>
          <w:rFonts w:hint="eastAsia"/>
        </w:rPr>
        <w:t>по</w:t>
      </w:r>
      <w:r>
        <w:t xml:space="preserve"> </w:t>
      </w:r>
      <w:r>
        <w:rPr>
          <w:rFonts w:hint="eastAsia"/>
        </w:rPr>
        <w:t>главе</w:t>
      </w:r>
      <w:r>
        <w:t xml:space="preserve"> </w:t>
      </w:r>
      <w:r>
        <w:rPr>
          <w:rFonts w:hint="eastAsia"/>
        </w:rPr>
        <w:t>и</w:t>
      </w:r>
      <w:r>
        <w:t xml:space="preserve"> </w:t>
      </w:r>
      <w:r>
        <w:rPr>
          <w:rFonts w:hint="eastAsia"/>
        </w:rPr>
        <w:t>постановка</w:t>
      </w:r>
      <w:r>
        <w:t xml:space="preserve"> </w:t>
      </w:r>
      <w:r>
        <w:rPr>
          <w:rFonts w:hint="eastAsia"/>
        </w:rPr>
        <w:t>задач</w:t>
      </w:r>
      <w:r>
        <w:t xml:space="preserve"> </w:t>
      </w:r>
      <w:r>
        <w:rPr>
          <w:rFonts w:hint="eastAsia"/>
        </w:rPr>
        <w:t>исследования</w:t>
      </w:r>
    </w:p>
    <w:p w14:paraId="5BDF593E" w14:textId="77777777" w:rsidR="006733A1" w:rsidRDefault="006733A1" w:rsidP="006733A1"/>
    <w:p w14:paraId="226F87C0" w14:textId="77777777" w:rsidR="006733A1" w:rsidRDefault="006733A1" w:rsidP="006733A1">
      <w:r>
        <w:rPr>
          <w:rFonts w:hint="eastAsia"/>
        </w:rPr>
        <w:t>ГЛАВА</w:t>
      </w:r>
      <w:r>
        <w:t xml:space="preserve"> 2. </w:t>
      </w:r>
      <w:r>
        <w:rPr>
          <w:rFonts w:hint="eastAsia"/>
        </w:rPr>
        <w:t>ТЕОРЕТИЧЕСКОЕ</w:t>
      </w:r>
      <w:r>
        <w:t xml:space="preserve"> </w:t>
      </w:r>
      <w:r>
        <w:rPr>
          <w:rFonts w:hint="eastAsia"/>
        </w:rPr>
        <w:t>ИССЛЕДОВАНИЕ</w:t>
      </w:r>
      <w:r>
        <w:t xml:space="preserve"> </w:t>
      </w:r>
      <w:r>
        <w:rPr>
          <w:rFonts w:hint="eastAsia"/>
        </w:rPr>
        <w:t>ЭЛЕКТРОМАГНИТНЫХ</w:t>
      </w:r>
      <w:r>
        <w:t xml:space="preserve"> </w:t>
      </w:r>
      <w:r>
        <w:rPr>
          <w:rFonts w:hint="eastAsia"/>
        </w:rPr>
        <w:t>ПРОЦЕССОВ</w:t>
      </w:r>
      <w:r>
        <w:t xml:space="preserve"> </w:t>
      </w:r>
      <w:r>
        <w:rPr>
          <w:rFonts w:hint="eastAsia"/>
        </w:rPr>
        <w:t>В</w:t>
      </w:r>
      <w:r>
        <w:t xml:space="preserve"> </w:t>
      </w:r>
      <w:r>
        <w:rPr>
          <w:rFonts w:hint="eastAsia"/>
        </w:rPr>
        <w:t>ПЕРЕХОДНОМ</w:t>
      </w:r>
      <w:r>
        <w:t xml:space="preserve"> </w:t>
      </w:r>
      <w:r>
        <w:rPr>
          <w:rFonts w:hint="eastAsia"/>
        </w:rPr>
        <w:t>СЛОЕ</w:t>
      </w:r>
      <w:r>
        <w:t xml:space="preserve"> </w:t>
      </w:r>
      <w:r>
        <w:rPr>
          <w:rFonts w:hint="eastAsia"/>
        </w:rPr>
        <w:t>СКОЛЬЗЯЩЕГО</w:t>
      </w:r>
      <w:r>
        <w:t xml:space="preserve"> </w:t>
      </w:r>
      <w:r>
        <w:rPr>
          <w:rFonts w:hint="eastAsia"/>
        </w:rPr>
        <w:t>КОНТАКТА</w:t>
      </w:r>
    </w:p>
    <w:p w14:paraId="2BB79DA1" w14:textId="77777777" w:rsidR="006733A1" w:rsidRDefault="006733A1" w:rsidP="006733A1"/>
    <w:p w14:paraId="3E26EAE7" w14:textId="77777777" w:rsidR="006733A1" w:rsidRDefault="006733A1" w:rsidP="006733A1">
      <w:r>
        <w:t xml:space="preserve">2.1. </w:t>
      </w:r>
      <w:r>
        <w:rPr>
          <w:rFonts w:hint="eastAsia"/>
        </w:rPr>
        <w:t>Электрическая</w:t>
      </w:r>
      <w:r>
        <w:t xml:space="preserve"> </w:t>
      </w:r>
      <w:r>
        <w:rPr>
          <w:rFonts w:hint="eastAsia"/>
        </w:rPr>
        <w:t>схема</w:t>
      </w:r>
      <w:r>
        <w:t xml:space="preserve"> </w:t>
      </w:r>
      <w:r>
        <w:rPr>
          <w:rFonts w:hint="eastAsia"/>
        </w:rPr>
        <w:t>замещения</w:t>
      </w:r>
      <w:r>
        <w:t xml:space="preserve"> </w:t>
      </w:r>
      <w:r>
        <w:rPr>
          <w:rFonts w:hint="eastAsia"/>
        </w:rPr>
        <w:t>переходного</w:t>
      </w:r>
      <w:r>
        <w:t xml:space="preserve"> </w:t>
      </w:r>
      <w:r>
        <w:rPr>
          <w:rFonts w:hint="eastAsia"/>
        </w:rPr>
        <w:t>сл</w:t>
      </w:r>
      <w:r>
        <w:rPr>
          <w:rFonts w:hint="eastAsia"/>
        </w:rPr>
        <w:lastRenderedPageBreak/>
        <w:t>оя</w:t>
      </w:r>
      <w:r>
        <w:t xml:space="preserve"> </w:t>
      </w:r>
      <w:r>
        <w:rPr>
          <w:rFonts w:hint="eastAsia"/>
        </w:rPr>
        <w:t>скользящего</w:t>
      </w:r>
      <w:r>
        <w:t xml:space="preserve"> </w:t>
      </w:r>
      <w:r>
        <w:rPr>
          <w:rFonts w:hint="eastAsia"/>
        </w:rPr>
        <w:t>контакта</w:t>
      </w:r>
      <w:r>
        <w:t xml:space="preserve">. </w:t>
      </w:r>
      <w:r>
        <w:rPr>
          <w:rFonts w:hint="eastAsia"/>
        </w:rPr>
        <w:t>Математическая</w:t>
      </w:r>
      <w:r>
        <w:t xml:space="preserve"> </w:t>
      </w:r>
      <w:r>
        <w:rPr>
          <w:rFonts w:hint="eastAsia"/>
        </w:rPr>
        <w:t>модель</w:t>
      </w:r>
      <w:r>
        <w:t xml:space="preserve"> </w:t>
      </w:r>
      <w:r>
        <w:rPr>
          <w:rFonts w:hint="eastAsia"/>
        </w:rPr>
        <w:t>для</w:t>
      </w:r>
      <w:r>
        <w:t xml:space="preserve"> </w:t>
      </w:r>
      <w:r>
        <w:rPr>
          <w:rFonts w:hint="eastAsia"/>
        </w:rPr>
        <w:t>описания</w:t>
      </w:r>
      <w:r>
        <w:t xml:space="preserve"> </w:t>
      </w:r>
      <w:r>
        <w:rPr>
          <w:rFonts w:hint="eastAsia"/>
        </w:rPr>
        <w:t>площади</w:t>
      </w:r>
      <w:r>
        <w:t xml:space="preserve"> </w:t>
      </w:r>
      <w:r>
        <w:rPr>
          <w:rFonts w:hint="eastAsia"/>
        </w:rPr>
        <w:t>токопередачи</w:t>
      </w:r>
      <w:r>
        <w:t xml:space="preserve">, </w:t>
      </w:r>
      <w:r>
        <w:rPr>
          <w:rFonts w:hint="eastAsia"/>
        </w:rPr>
        <w:t>емкости</w:t>
      </w:r>
      <w:r>
        <w:t xml:space="preserve"> </w:t>
      </w:r>
      <w:r>
        <w:rPr>
          <w:rFonts w:hint="eastAsia"/>
        </w:rPr>
        <w:t>и</w:t>
      </w:r>
      <w:r>
        <w:t xml:space="preserve"> </w:t>
      </w:r>
      <w:r>
        <w:rPr>
          <w:rFonts w:hint="eastAsia"/>
        </w:rPr>
        <w:t>электрического</w:t>
      </w:r>
      <w:r>
        <w:t xml:space="preserve"> </w:t>
      </w:r>
      <w:r>
        <w:rPr>
          <w:rFonts w:hint="eastAsia"/>
        </w:rPr>
        <w:t>сопротивления</w:t>
      </w:r>
      <w:r>
        <w:t xml:space="preserve"> </w:t>
      </w:r>
      <w:r>
        <w:rPr>
          <w:rFonts w:hint="eastAsia"/>
        </w:rPr>
        <w:t>переходного</w:t>
      </w:r>
      <w:r>
        <w:t xml:space="preserve"> </w:t>
      </w:r>
      <w:r>
        <w:rPr>
          <w:rFonts w:hint="eastAsia"/>
        </w:rPr>
        <w:t>слоя</w:t>
      </w:r>
    </w:p>
    <w:p w14:paraId="760E6958" w14:textId="77777777" w:rsidR="006733A1" w:rsidRDefault="006733A1" w:rsidP="006733A1"/>
    <w:p w14:paraId="21EC5579" w14:textId="77777777" w:rsidR="006733A1" w:rsidRDefault="006733A1" w:rsidP="006733A1">
      <w:r>
        <w:t xml:space="preserve">2.1.1. </w:t>
      </w:r>
      <w:r>
        <w:rPr>
          <w:rFonts w:hint="eastAsia"/>
        </w:rPr>
        <w:t>Электрическая</w:t>
      </w:r>
      <w:r>
        <w:t xml:space="preserve"> </w:t>
      </w:r>
      <w:r>
        <w:rPr>
          <w:rFonts w:hint="eastAsia"/>
        </w:rPr>
        <w:t>схема</w:t>
      </w:r>
      <w:r>
        <w:t xml:space="preserve"> </w:t>
      </w:r>
      <w:r>
        <w:rPr>
          <w:rFonts w:hint="eastAsia"/>
        </w:rPr>
        <w:t>замещения</w:t>
      </w:r>
      <w:r>
        <w:t xml:space="preserve"> </w:t>
      </w:r>
      <w:r>
        <w:rPr>
          <w:rFonts w:hint="eastAsia"/>
        </w:rPr>
        <w:t>переходного</w:t>
      </w:r>
      <w:r>
        <w:t xml:space="preserve"> </w:t>
      </w:r>
      <w:r>
        <w:rPr>
          <w:rFonts w:hint="eastAsia"/>
        </w:rPr>
        <w:t>слоя</w:t>
      </w:r>
    </w:p>
    <w:p w14:paraId="0297CA38" w14:textId="77777777" w:rsidR="006733A1" w:rsidRDefault="006733A1" w:rsidP="006733A1"/>
    <w:p w14:paraId="14356FDB" w14:textId="77777777" w:rsidR="006733A1" w:rsidRDefault="006733A1" w:rsidP="006733A1">
      <w:r>
        <w:t xml:space="preserve">2.1.2. </w:t>
      </w:r>
      <w:r>
        <w:rPr>
          <w:rFonts w:hint="eastAsia"/>
        </w:rPr>
        <w:t>Математическая</w:t>
      </w:r>
      <w:r>
        <w:t xml:space="preserve"> </w:t>
      </w:r>
      <w:r>
        <w:rPr>
          <w:rFonts w:hint="eastAsia"/>
        </w:rPr>
        <w:t>модель</w:t>
      </w:r>
      <w:r>
        <w:t xml:space="preserve"> </w:t>
      </w:r>
      <w:r>
        <w:rPr>
          <w:rFonts w:hint="eastAsia"/>
        </w:rPr>
        <w:t>для</w:t>
      </w:r>
      <w:r>
        <w:t xml:space="preserve"> </w:t>
      </w:r>
      <w:r>
        <w:rPr>
          <w:rFonts w:hint="eastAsia"/>
        </w:rPr>
        <w:t>определения</w:t>
      </w:r>
      <w:r>
        <w:t xml:space="preserve"> </w:t>
      </w:r>
      <w:r>
        <w:rPr>
          <w:rFonts w:hint="eastAsia"/>
        </w:rPr>
        <w:t>площади</w:t>
      </w:r>
      <w:r>
        <w:t xml:space="preserve"> </w:t>
      </w:r>
      <w:r>
        <w:rPr>
          <w:rFonts w:hint="eastAsia"/>
        </w:rPr>
        <w:t>токопередачи</w:t>
      </w:r>
      <w:r>
        <w:t xml:space="preserve"> </w:t>
      </w:r>
      <w:r>
        <w:rPr>
          <w:rFonts w:hint="eastAsia"/>
        </w:rPr>
        <w:t>в</w:t>
      </w:r>
      <w:r>
        <w:t xml:space="preserve"> </w:t>
      </w:r>
      <w:r>
        <w:rPr>
          <w:rFonts w:hint="eastAsia"/>
        </w:rPr>
        <w:t>скользящем</w:t>
      </w:r>
      <w:r>
        <w:t xml:space="preserve"> </w:t>
      </w:r>
      <w:r>
        <w:rPr>
          <w:rFonts w:hint="eastAsia"/>
        </w:rPr>
        <w:t>контакте</w:t>
      </w:r>
    </w:p>
    <w:p w14:paraId="6110F029" w14:textId="77777777" w:rsidR="006733A1" w:rsidRDefault="006733A1" w:rsidP="006733A1"/>
    <w:p w14:paraId="61DA504D" w14:textId="77777777" w:rsidR="006733A1" w:rsidRDefault="006733A1" w:rsidP="006733A1">
      <w:r>
        <w:t xml:space="preserve">2.1.3. </w:t>
      </w:r>
      <w:r>
        <w:rPr>
          <w:rFonts w:hint="eastAsia"/>
        </w:rPr>
        <w:t>Математическое</w:t>
      </w:r>
      <w:r>
        <w:t xml:space="preserve"> </w:t>
      </w:r>
      <w:r>
        <w:rPr>
          <w:rFonts w:hint="eastAsia"/>
        </w:rPr>
        <w:t>описание</w:t>
      </w:r>
      <w:r>
        <w:t xml:space="preserve"> </w:t>
      </w:r>
      <w:r>
        <w:rPr>
          <w:rFonts w:hint="eastAsia"/>
        </w:rPr>
        <w:t>емкости</w:t>
      </w:r>
      <w:r>
        <w:t xml:space="preserve"> </w:t>
      </w:r>
      <w:r>
        <w:rPr>
          <w:rFonts w:hint="eastAsia"/>
        </w:rPr>
        <w:t>и</w:t>
      </w:r>
      <w:r>
        <w:t xml:space="preserve"> </w:t>
      </w:r>
      <w:r>
        <w:rPr>
          <w:rFonts w:hint="eastAsia"/>
        </w:rPr>
        <w:t>электрического</w:t>
      </w:r>
      <w:r>
        <w:t xml:space="preserve"> </w:t>
      </w:r>
      <w:r>
        <w:rPr>
          <w:rFonts w:hint="eastAsia"/>
        </w:rPr>
        <w:t>сопротивления</w:t>
      </w:r>
      <w:r>
        <w:t xml:space="preserve"> </w:t>
      </w:r>
      <w:r>
        <w:rPr>
          <w:rFonts w:hint="eastAsia"/>
        </w:rPr>
        <w:t>переходного</w:t>
      </w:r>
      <w:r>
        <w:t xml:space="preserve"> </w:t>
      </w:r>
      <w:r>
        <w:rPr>
          <w:rFonts w:hint="eastAsia"/>
        </w:rPr>
        <w:t>слоя</w:t>
      </w:r>
      <w:r>
        <w:t xml:space="preserve"> </w:t>
      </w:r>
      <w:r>
        <w:rPr>
          <w:rFonts w:hint="eastAsia"/>
        </w:rPr>
        <w:t>скользящего</w:t>
      </w:r>
      <w:r>
        <w:t xml:space="preserve"> </w:t>
      </w:r>
      <w:r>
        <w:rPr>
          <w:rFonts w:hint="eastAsia"/>
        </w:rPr>
        <w:t>контакта</w:t>
      </w:r>
    </w:p>
    <w:p w14:paraId="0F477A09" w14:textId="77777777" w:rsidR="006733A1" w:rsidRDefault="006733A1" w:rsidP="006733A1"/>
    <w:p w14:paraId="44215980" w14:textId="77777777" w:rsidR="006733A1" w:rsidRDefault="006733A1" w:rsidP="006733A1">
      <w:r>
        <w:t xml:space="preserve">2.2. </w:t>
      </w:r>
      <w:r>
        <w:rPr>
          <w:rFonts w:hint="eastAsia"/>
        </w:rPr>
        <w:t>Численный</w:t>
      </w:r>
      <w:r>
        <w:t xml:space="preserve"> </w:t>
      </w:r>
      <w:r>
        <w:rPr>
          <w:rFonts w:hint="eastAsia"/>
        </w:rPr>
        <w:t>расчет</w:t>
      </w:r>
      <w:r>
        <w:t xml:space="preserve"> </w:t>
      </w:r>
      <w:r>
        <w:rPr>
          <w:rFonts w:hint="eastAsia"/>
        </w:rPr>
        <w:t>площади</w:t>
      </w:r>
      <w:r>
        <w:t xml:space="preserve"> </w:t>
      </w:r>
      <w:r>
        <w:rPr>
          <w:rFonts w:hint="eastAsia"/>
        </w:rPr>
        <w:t>токопередачи</w:t>
      </w:r>
      <w:r>
        <w:t xml:space="preserve">, </w:t>
      </w:r>
      <w:r>
        <w:rPr>
          <w:rFonts w:hint="eastAsia"/>
        </w:rPr>
        <w:t>емкости</w:t>
      </w:r>
      <w:r>
        <w:t xml:space="preserve"> </w:t>
      </w:r>
      <w:r>
        <w:rPr>
          <w:rFonts w:hint="eastAsia"/>
        </w:rPr>
        <w:t>и</w:t>
      </w:r>
      <w:r>
        <w:t xml:space="preserve"> </w:t>
      </w:r>
      <w:r>
        <w:rPr>
          <w:rFonts w:hint="eastAsia"/>
        </w:rPr>
        <w:t>электрического</w:t>
      </w:r>
      <w:r>
        <w:t xml:space="preserve"> </w:t>
      </w:r>
      <w:r>
        <w:rPr>
          <w:rFonts w:hint="eastAsia"/>
        </w:rPr>
        <w:t>сопротивления</w:t>
      </w:r>
      <w:r>
        <w:t xml:space="preserve"> </w:t>
      </w:r>
      <w:r>
        <w:rPr>
          <w:rFonts w:hint="eastAsia"/>
        </w:rPr>
        <w:t>переходного</w:t>
      </w:r>
      <w:r>
        <w:t xml:space="preserve"> </w:t>
      </w:r>
      <w:r>
        <w:rPr>
          <w:rFonts w:hint="eastAsia"/>
        </w:rPr>
        <w:t>слоя</w:t>
      </w:r>
      <w:r>
        <w:t xml:space="preserve"> </w:t>
      </w:r>
      <w:r>
        <w:rPr>
          <w:rFonts w:hint="eastAsia"/>
        </w:rPr>
        <w:t>контактирующих</w:t>
      </w:r>
      <w:r>
        <w:t xml:space="preserve"> </w:t>
      </w:r>
      <w:r>
        <w:rPr>
          <w:rFonts w:hint="eastAsia"/>
        </w:rPr>
        <w:t>поверхностей</w:t>
      </w:r>
      <w:r>
        <w:t xml:space="preserve"> </w:t>
      </w:r>
      <w:r>
        <w:rPr>
          <w:rFonts w:hint="eastAsia"/>
        </w:rPr>
        <w:t>при</w:t>
      </w:r>
      <w:r>
        <w:t xml:space="preserve"> </w:t>
      </w:r>
      <w:r>
        <w:rPr>
          <w:rFonts w:hint="eastAsia"/>
        </w:rPr>
        <w:t>скольжении</w:t>
      </w:r>
    </w:p>
    <w:p w14:paraId="4E73601C" w14:textId="77777777" w:rsidR="006733A1" w:rsidRDefault="006733A1" w:rsidP="006733A1"/>
    <w:p w14:paraId="3B3AFF7E" w14:textId="77777777" w:rsidR="006733A1" w:rsidRDefault="006733A1" w:rsidP="006733A1">
      <w:r>
        <w:t xml:space="preserve">2.3. </w:t>
      </w:r>
      <w:r>
        <w:rPr>
          <w:rFonts w:hint="eastAsia"/>
        </w:rPr>
        <w:t>Исследование</w:t>
      </w:r>
      <w:r>
        <w:t xml:space="preserve"> </w:t>
      </w:r>
      <w:r>
        <w:rPr>
          <w:rFonts w:hint="eastAsia"/>
        </w:rPr>
        <w:t>параметрической</w:t>
      </w:r>
      <w:r>
        <w:t xml:space="preserve"> </w:t>
      </w:r>
      <w:r>
        <w:rPr>
          <w:rFonts w:hint="eastAsia"/>
        </w:rPr>
        <w:t>неустойчивости</w:t>
      </w:r>
      <w:r>
        <w:t xml:space="preserve"> </w:t>
      </w:r>
      <w:r>
        <w:rPr>
          <w:rFonts w:hint="eastAsia"/>
        </w:rPr>
        <w:t>контура</w:t>
      </w:r>
      <w:r>
        <w:t xml:space="preserve"> </w:t>
      </w:r>
      <w:r>
        <w:rPr>
          <w:rFonts w:hint="eastAsia"/>
        </w:rPr>
        <w:t>одиночного</w:t>
      </w:r>
      <w:r>
        <w:t xml:space="preserve"> </w:t>
      </w:r>
      <w:r>
        <w:rPr>
          <w:rFonts w:hint="eastAsia"/>
        </w:rPr>
        <w:t>щеточного</w:t>
      </w:r>
      <w:r>
        <w:t xml:space="preserve"> </w:t>
      </w:r>
      <w:r>
        <w:rPr>
          <w:rFonts w:hint="eastAsia"/>
        </w:rPr>
        <w:t>контакта</w:t>
      </w:r>
      <w:r>
        <w:t xml:space="preserve"> </w:t>
      </w:r>
      <w:r>
        <w:rPr>
          <w:rFonts w:hint="eastAsia"/>
        </w:rPr>
        <w:t>посредством</w:t>
      </w:r>
      <w:r>
        <w:t xml:space="preserve"> </w:t>
      </w:r>
      <w:r>
        <w:rPr>
          <w:rFonts w:hint="eastAsia"/>
        </w:rPr>
        <w:t>решения</w:t>
      </w:r>
      <w:r>
        <w:t xml:space="preserve"> </w:t>
      </w:r>
      <w:r>
        <w:rPr>
          <w:rFonts w:hint="eastAsia"/>
        </w:rPr>
        <w:t>уравнения</w:t>
      </w:r>
      <w:r>
        <w:t xml:space="preserve"> </w:t>
      </w:r>
      <w:r>
        <w:rPr>
          <w:rFonts w:hint="eastAsia"/>
        </w:rPr>
        <w:t>Матье</w:t>
      </w:r>
      <w:r>
        <w:t xml:space="preserve"> II </w:t>
      </w:r>
      <w:r>
        <w:rPr>
          <w:rFonts w:hint="eastAsia"/>
        </w:rPr>
        <w:t>порядка</w:t>
      </w:r>
      <w:r>
        <w:t xml:space="preserve"> </w:t>
      </w:r>
      <w:r>
        <w:rPr>
          <w:rFonts w:hint="eastAsia"/>
        </w:rPr>
        <w:t>для</w:t>
      </w:r>
      <w:r>
        <w:t xml:space="preserve"> </w:t>
      </w:r>
      <w:r>
        <w:rPr>
          <w:rFonts w:hint="eastAsia"/>
        </w:rPr>
        <w:t>системы</w:t>
      </w:r>
      <w:r>
        <w:t xml:space="preserve"> </w:t>
      </w:r>
      <w:r>
        <w:rPr>
          <w:rFonts w:hint="eastAsia"/>
        </w:rPr>
        <w:t>с</w:t>
      </w:r>
      <w:r>
        <w:t xml:space="preserve"> </w:t>
      </w:r>
      <w:r>
        <w:rPr>
          <w:rFonts w:hint="eastAsia"/>
        </w:rPr>
        <w:t>диссипацией</w:t>
      </w:r>
    </w:p>
    <w:p w14:paraId="61685F23" w14:textId="77777777" w:rsidR="006733A1" w:rsidRDefault="006733A1" w:rsidP="006733A1"/>
    <w:p w14:paraId="7C169DCC" w14:textId="77777777" w:rsidR="006733A1" w:rsidRDefault="006733A1" w:rsidP="006733A1">
      <w:r>
        <w:t xml:space="preserve">2.3.1. </w:t>
      </w:r>
      <w:r>
        <w:rPr>
          <w:rFonts w:hint="eastAsia"/>
        </w:rPr>
        <w:t>Динамическая</w:t>
      </w:r>
      <w:r>
        <w:t xml:space="preserve"> </w:t>
      </w:r>
      <w:r>
        <w:rPr>
          <w:rFonts w:hint="eastAsia"/>
        </w:rPr>
        <w:t>модель</w:t>
      </w:r>
      <w:r>
        <w:t xml:space="preserve"> </w:t>
      </w:r>
      <w:r>
        <w:rPr>
          <w:rFonts w:hint="eastAsia"/>
        </w:rPr>
        <w:t>отдельного</w:t>
      </w:r>
      <w:r>
        <w:t xml:space="preserve"> </w:t>
      </w:r>
      <w:r>
        <w:rPr>
          <w:rFonts w:hint="eastAsia"/>
        </w:rPr>
        <w:t>скользящего</w:t>
      </w:r>
      <w:r>
        <w:t xml:space="preserve"> </w:t>
      </w:r>
      <w:r>
        <w:rPr>
          <w:rFonts w:hint="eastAsia"/>
        </w:rPr>
        <w:t>контакта</w:t>
      </w:r>
    </w:p>
    <w:p w14:paraId="0AB0A462" w14:textId="77777777" w:rsidR="006733A1" w:rsidRDefault="006733A1" w:rsidP="006733A1"/>
    <w:p w14:paraId="359EEE16" w14:textId="77777777" w:rsidR="006733A1" w:rsidRDefault="006733A1" w:rsidP="006733A1">
      <w:r>
        <w:t xml:space="preserve">2.3.2. </w:t>
      </w:r>
      <w:r>
        <w:rPr>
          <w:rFonts w:hint="eastAsia"/>
        </w:rPr>
        <w:t>Метод</w:t>
      </w:r>
      <w:r>
        <w:t xml:space="preserve"> </w:t>
      </w:r>
      <w:r>
        <w:rPr>
          <w:rFonts w:hint="eastAsia"/>
        </w:rPr>
        <w:t>решения</w:t>
      </w:r>
      <w:r>
        <w:t xml:space="preserve"> </w:t>
      </w:r>
      <w:r>
        <w:rPr>
          <w:rFonts w:hint="eastAsia"/>
        </w:rPr>
        <w:t>уравнений</w:t>
      </w:r>
      <w:r>
        <w:t xml:space="preserve"> </w:t>
      </w:r>
      <w:r>
        <w:rPr>
          <w:rFonts w:hint="eastAsia"/>
        </w:rPr>
        <w:t>Матье</w:t>
      </w:r>
      <w:r>
        <w:t xml:space="preserve">. </w:t>
      </w:r>
      <w:r>
        <w:rPr>
          <w:rFonts w:hint="eastAsia"/>
        </w:rPr>
        <w:t>Преобразование</w:t>
      </w:r>
      <w:r>
        <w:t xml:space="preserve"> </w:t>
      </w:r>
      <w:r>
        <w:rPr>
          <w:rFonts w:hint="eastAsia"/>
        </w:rPr>
        <w:t>уравнения</w:t>
      </w:r>
      <w:r>
        <w:t xml:space="preserve"> </w:t>
      </w:r>
      <w:r>
        <w:rPr>
          <w:rFonts w:hint="eastAsia"/>
        </w:rPr>
        <w:t>контура</w:t>
      </w:r>
      <w:r>
        <w:t xml:space="preserve"> </w:t>
      </w:r>
      <w:r>
        <w:rPr>
          <w:rFonts w:hint="eastAsia"/>
        </w:rPr>
        <w:t>скользящего</w:t>
      </w:r>
      <w:r>
        <w:t xml:space="preserve"> </w:t>
      </w:r>
      <w:r>
        <w:rPr>
          <w:rFonts w:hint="eastAsia"/>
        </w:rPr>
        <w:t>контакта</w:t>
      </w:r>
    </w:p>
    <w:p w14:paraId="2D209B75" w14:textId="77777777" w:rsidR="006733A1" w:rsidRDefault="006733A1" w:rsidP="006733A1"/>
    <w:p w14:paraId="56F8ACB2" w14:textId="77777777" w:rsidR="006733A1" w:rsidRDefault="006733A1" w:rsidP="006733A1">
      <w:r>
        <w:t xml:space="preserve">2.3.3. </w:t>
      </w:r>
      <w:r>
        <w:rPr>
          <w:rFonts w:hint="eastAsia"/>
        </w:rPr>
        <w:t>Диаграммы</w:t>
      </w:r>
      <w:r>
        <w:t xml:space="preserve"> </w:t>
      </w:r>
      <w:r>
        <w:rPr>
          <w:rFonts w:hint="eastAsia"/>
        </w:rPr>
        <w:t>Айнса</w:t>
      </w:r>
      <w:r>
        <w:t>-</w:t>
      </w:r>
      <w:r>
        <w:rPr>
          <w:rFonts w:hint="eastAsia"/>
        </w:rPr>
        <w:t>Стретта</w:t>
      </w:r>
      <w:r>
        <w:t xml:space="preserve">. </w:t>
      </w:r>
      <w:r>
        <w:rPr>
          <w:rFonts w:hint="eastAsia"/>
        </w:rPr>
        <w:t>Границы</w:t>
      </w:r>
      <w:r>
        <w:t xml:space="preserve"> </w:t>
      </w:r>
      <w:r>
        <w:rPr>
          <w:rFonts w:hint="eastAsia"/>
        </w:rPr>
        <w:t>неустойчивости</w:t>
      </w:r>
      <w:r>
        <w:t xml:space="preserve"> </w:t>
      </w:r>
      <w:r>
        <w:rPr>
          <w:rFonts w:hint="eastAsia"/>
        </w:rPr>
        <w:t>диссипативной</w:t>
      </w:r>
      <w:r>
        <w:t xml:space="preserve"> </w:t>
      </w:r>
      <w:r>
        <w:rPr>
          <w:rFonts w:hint="eastAsia"/>
        </w:rPr>
        <w:t>системы</w:t>
      </w:r>
      <w:r>
        <w:t xml:space="preserve"> </w:t>
      </w:r>
      <w:r>
        <w:rPr>
          <w:rFonts w:hint="eastAsia"/>
        </w:rPr>
        <w:t>для</w:t>
      </w:r>
      <w:r>
        <w:t xml:space="preserve"> </w:t>
      </w:r>
      <w:r>
        <w:rPr>
          <w:rFonts w:hint="eastAsia"/>
        </w:rPr>
        <w:t>электромагнитного</w:t>
      </w:r>
      <w:r>
        <w:t xml:space="preserve"> </w:t>
      </w:r>
      <w:r>
        <w:rPr>
          <w:rFonts w:hint="eastAsia"/>
        </w:rPr>
        <w:t>контура</w:t>
      </w:r>
      <w:r>
        <w:t xml:space="preserve"> </w:t>
      </w:r>
      <w:r>
        <w:rPr>
          <w:rFonts w:hint="eastAsia"/>
        </w:rPr>
        <w:t>отдельного</w:t>
      </w:r>
      <w:r>
        <w:t xml:space="preserve"> </w:t>
      </w:r>
      <w:r>
        <w:rPr>
          <w:rFonts w:hint="eastAsia"/>
        </w:rPr>
        <w:t>скользящего</w:t>
      </w:r>
      <w:r>
        <w:t xml:space="preserve"> </w:t>
      </w:r>
      <w:r>
        <w:rPr>
          <w:rFonts w:hint="eastAsia"/>
        </w:rPr>
        <w:t>контакта</w:t>
      </w:r>
    </w:p>
    <w:p w14:paraId="1D0616A9" w14:textId="77777777" w:rsidR="006733A1" w:rsidRDefault="006733A1" w:rsidP="006733A1"/>
    <w:p w14:paraId="0DA01DC0" w14:textId="77777777" w:rsidR="006733A1" w:rsidRDefault="006733A1" w:rsidP="006733A1">
      <w:r>
        <w:t xml:space="preserve">2.3.4. </w:t>
      </w:r>
      <w:r>
        <w:rPr>
          <w:rFonts w:hint="eastAsia"/>
        </w:rPr>
        <w:t>Условия</w:t>
      </w:r>
      <w:r>
        <w:t xml:space="preserve"> </w:t>
      </w:r>
      <w:r>
        <w:rPr>
          <w:rFonts w:hint="eastAsia"/>
        </w:rPr>
        <w:t>для</w:t>
      </w:r>
      <w:r>
        <w:t xml:space="preserve"> </w:t>
      </w:r>
      <w:r>
        <w:rPr>
          <w:rFonts w:hint="eastAsia"/>
        </w:rPr>
        <w:t>исключения</w:t>
      </w:r>
      <w:r>
        <w:t xml:space="preserve"> </w:t>
      </w:r>
      <w:r>
        <w:rPr>
          <w:rFonts w:hint="eastAsia"/>
        </w:rPr>
        <w:t>параметрического</w:t>
      </w:r>
      <w:r>
        <w:t xml:space="preserve"> </w:t>
      </w:r>
      <w:r>
        <w:rPr>
          <w:rFonts w:hint="eastAsia"/>
        </w:rPr>
        <w:t>резонанса</w:t>
      </w:r>
      <w:r>
        <w:t xml:space="preserve"> </w:t>
      </w:r>
      <w:r>
        <w:rPr>
          <w:rFonts w:hint="eastAsia"/>
        </w:rPr>
        <w:t>в</w:t>
      </w:r>
      <w:r>
        <w:t xml:space="preserve"> </w:t>
      </w:r>
      <w:r>
        <w:rPr>
          <w:rFonts w:hint="eastAsia"/>
        </w:rPr>
        <w:t>электромагнитном</w:t>
      </w:r>
      <w:r>
        <w:t xml:space="preserve"> </w:t>
      </w:r>
      <w:r>
        <w:rPr>
          <w:rFonts w:hint="eastAsia"/>
        </w:rPr>
        <w:t>контуре</w:t>
      </w:r>
      <w:r>
        <w:t xml:space="preserve"> </w:t>
      </w:r>
      <w:r>
        <w:rPr>
          <w:rFonts w:hint="eastAsia"/>
        </w:rPr>
        <w:t>отдельного</w:t>
      </w:r>
      <w:r>
        <w:t xml:space="preserve"> </w:t>
      </w:r>
      <w:r>
        <w:rPr>
          <w:rFonts w:hint="eastAsia"/>
        </w:rPr>
        <w:t>скользящего</w:t>
      </w:r>
      <w:r>
        <w:t xml:space="preserve"> </w:t>
      </w:r>
      <w:r>
        <w:rPr>
          <w:rFonts w:hint="eastAsia"/>
        </w:rPr>
        <w:t>контакта</w:t>
      </w:r>
      <w:r>
        <w:t xml:space="preserve">. </w:t>
      </w:r>
      <w:r>
        <w:rPr>
          <w:rFonts w:hint="eastAsia"/>
        </w:rPr>
        <w:t>Влияние</w:t>
      </w:r>
      <w:r>
        <w:t xml:space="preserve"> </w:t>
      </w:r>
      <w:r>
        <w:rPr>
          <w:rFonts w:hint="eastAsia"/>
        </w:rPr>
        <w:t>дополнительной</w:t>
      </w:r>
      <w:r>
        <w:t xml:space="preserve"> </w:t>
      </w:r>
      <w:r>
        <w:rPr>
          <w:rFonts w:hint="eastAsia"/>
        </w:rPr>
        <w:t>емкости</w:t>
      </w:r>
      <w:r>
        <w:t xml:space="preserve"> </w:t>
      </w:r>
      <w:r>
        <w:rPr>
          <w:rFonts w:hint="eastAsia"/>
        </w:rPr>
        <w:t>на</w:t>
      </w:r>
      <w:r>
        <w:t xml:space="preserve"> </w:t>
      </w:r>
      <w:r>
        <w:rPr>
          <w:rFonts w:hint="eastAsia"/>
        </w:rPr>
        <w:t>диаграммы</w:t>
      </w:r>
      <w:r>
        <w:t xml:space="preserve"> </w:t>
      </w:r>
      <w:r>
        <w:rPr>
          <w:rFonts w:hint="eastAsia"/>
        </w:rPr>
        <w:t>Айнса</w:t>
      </w:r>
      <w:r>
        <w:t>-</w:t>
      </w:r>
      <w:r>
        <w:rPr>
          <w:rFonts w:hint="eastAsia"/>
        </w:rPr>
        <w:t>Стретта</w:t>
      </w:r>
    </w:p>
    <w:p w14:paraId="52A205BF" w14:textId="77777777" w:rsidR="006733A1" w:rsidRDefault="006733A1" w:rsidP="006733A1"/>
    <w:p w14:paraId="2CC356AA" w14:textId="77777777" w:rsidR="006733A1" w:rsidRDefault="006733A1" w:rsidP="006733A1">
      <w:r>
        <w:lastRenderedPageBreak/>
        <w:t xml:space="preserve">2.4. </w:t>
      </w:r>
      <w:r>
        <w:rPr>
          <w:rFonts w:hint="eastAsia"/>
        </w:rPr>
        <w:t>Патенты</w:t>
      </w:r>
    </w:p>
    <w:p w14:paraId="5CE08F46" w14:textId="77777777" w:rsidR="006733A1" w:rsidRDefault="006733A1" w:rsidP="006733A1"/>
    <w:p w14:paraId="2DE55044" w14:textId="77777777" w:rsidR="006733A1" w:rsidRDefault="006733A1" w:rsidP="006733A1">
      <w:r>
        <w:t xml:space="preserve">2.4.1. </w:t>
      </w:r>
      <w:r>
        <w:rPr>
          <w:rFonts w:hint="eastAsia"/>
        </w:rPr>
        <w:t>Устройство</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r>
        <w:t xml:space="preserve"> </w:t>
      </w:r>
      <w:r>
        <w:rPr>
          <w:rFonts w:hint="eastAsia"/>
        </w:rPr>
        <w:t>в</w:t>
      </w:r>
      <w:r>
        <w:t xml:space="preserve"> </w:t>
      </w:r>
      <w:r>
        <w:rPr>
          <w:rFonts w:hint="eastAsia"/>
        </w:rPr>
        <w:t>узле</w:t>
      </w:r>
      <w:r>
        <w:t xml:space="preserve"> </w:t>
      </w:r>
      <w:r>
        <w:rPr>
          <w:rFonts w:hint="eastAsia"/>
        </w:rPr>
        <w:t>скользящего</w:t>
      </w:r>
      <w:r>
        <w:t xml:space="preserve"> </w:t>
      </w:r>
      <w:r>
        <w:rPr>
          <w:rFonts w:hint="eastAsia"/>
        </w:rPr>
        <w:t>токосъема</w:t>
      </w:r>
      <w:r>
        <w:t xml:space="preserve"> </w:t>
      </w:r>
      <w:r>
        <w:rPr>
          <w:rFonts w:hint="eastAsia"/>
        </w:rPr>
        <w:t>турбогенератора</w:t>
      </w:r>
      <w:r>
        <w:t xml:space="preserve">. </w:t>
      </w:r>
      <w:r>
        <w:rPr>
          <w:rFonts w:hint="eastAsia"/>
        </w:rPr>
        <w:t>Патент</w:t>
      </w:r>
      <w:r>
        <w:t xml:space="preserve"> </w:t>
      </w:r>
      <w:r>
        <w:rPr>
          <w:rFonts w:hint="eastAsia"/>
        </w:rPr>
        <w:t>на</w:t>
      </w:r>
      <w:r>
        <w:t xml:space="preserve"> </w:t>
      </w:r>
      <w:r>
        <w:rPr>
          <w:rFonts w:hint="eastAsia"/>
        </w:rPr>
        <w:t>полезную</w:t>
      </w:r>
      <w:r>
        <w:t xml:space="preserve"> </w:t>
      </w:r>
      <w:r>
        <w:rPr>
          <w:rFonts w:hint="eastAsia"/>
        </w:rPr>
        <w:t>модель</w:t>
      </w:r>
    </w:p>
    <w:p w14:paraId="51450064" w14:textId="77777777" w:rsidR="006733A1" w:rsidRDefault="006733A1" w:rsidP="006733A1"/>
    <w:p w14:paraId="5F2CE54D" w14:textId="77777777" w:rsidR="006733A1" w:rsidRDefault="006733A1" w:rsidP="006733A1">
      <w:r>
        <w:t xml:space="preserve">2.4.2. </w:t>
      </w:r>
      <w:r>
        <w:rPr>
          <w:rFonts w:hint="eastAsia"/>
        </w:rPr>
        <w:t>Устройство</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r>
        <w:t xml:space="preserve"> </w:t>
      </w:r>
      <w:r>
        <w:rPr>
          <w:rFonts w:hint="eastAsia"/>
        </w:rPr>
        <w:t>в</w:t>
      </w:r>
      <w:r>
        <w:t xml:space="preserve"> </w:t>
      </w:r>
      <w:r>
        <w:rPr>
          <w:rFonts w:hint="eastAsia"/>
        </w:rPr>
        <w:t>узле</w:t>
      </w:r>
      <w:r>
        <w:t xml:space="preserve"> </w:t>
      </w:r>
      <w:r>
        <w:rPr>
          <w:rFonts w:hint="eastAsia"/>
        </w:rPr>
        <w:t>скользящего</w:t>
      </w:r>
      <w:r>
        <w:t xml:space="preserve"> </w:t>
      </w:r>
      <w:r>
        <w:rPr>
          <w:rFonts w:hint="eastAsia"/>
        </w:rPr>
        <w:t>токосъема</w:t>
      </w:r>
      <w:r>
        <w:t xml:space="preserve"> </w:t>
      </w:r>
      <w:r>
        <w:rPr>
          <w:rFonts w:hint="eastAsia"/>
        </w:rPr>
        <w:t>турбогенератора</w:t>
      </w:r>
      <w:r>
        <w:t xml:space="preserve">. </w:t>
      </w:r>
      <w:r>
        <w:rPr>
          <w:rFonts w:hint="eastAsia"/>
        </w:rPr>
        <w:t>Патент</w:t>
      </w:r>
      <w:r>
        <w:t xml:space="preserve"> </w:t>
      </w:r>
      <w:r>
        <w:rPr>
          <w:rFonts w:hint="eastAsia"/>
        </w:rPr>
        <w:t>на</w:t>
      </w:r>
      <w:r>
        <w:t xml:space="preserve"> </w:t>
      </w:r>
      <w:r>
        <w:rPr>
          <w:rFonts w:hint="eastAsia"/>
        </w:rPr>
        <w:t>изобретение</w:t>
      </w:r>
    </w:p>
    <w:p w14:paraId="5865A72B" w14:textId="77777777" w:rsidR="006733A1" w:rsidRDefault="006733A1" w:rsidP="006733A1"/>
    <w:p w14:paraId="4ECB018D" w14:textId="77777777" w:rsidR="006733A1" w:rsidRDefault="006733A1" w:rsidP="006733A1">
      <w:r>
        <w:t xml:space="preserve">2.5. </w:t>
      </w:r>
      <w:r>
        <w:rPr>
          <w:rFonts w:hint="eastAsia"/>
        </w:rPr>
        <w:t>Выводы</w:t>
      </w:r>
      <w:r>
        <w:t xml:space="preserve"> </w:t>
      </w:r>
      <w:r>
        <w:rPr>
          <w:rFonts w:hint="eastAsia"/>
        </w:rPr>
        <w:t>по</w:t>
      </w:r>
      <w:r>
        <w:t xml:space="preserve"> </w:t>
      </w:r>
      <w:r>
        <w:rPr>
          <w:rFonts w:hint="eastAsia"/>
        </w:rPr>
        <w:t>главе</w:t>
      </w:r>
    </w:p>
    <w:p w14:paraId="5D074B66" w14:textId="77777777" w:rsidR="006733A1" w:rsidRDefault="006733A1" w:rsidP="006733A1"/>
    <w:p w14:paraId="7BE46556" w14:textId="77777777" w:rsidR="006733A1" w:rsidRDefault="006733A1" w:rsidP="006733A1">
      <w:r>
        <w:rPr>
          <w:rFonts w:hint="eastAsia"/>
        </w:rPr>
        <w:t>ГЛАВА</w:t>
      </w:r>
      <w:r>
        <w:t xml:space="preserve"> 3. </w:t>
      </w:r>
      <w:r>
        <w:rPr>
          <w:rFonts w:hint="eastAsia"/>
        </w:rPr>
        <w:t>МОДЕЛИРОВАНИЕ</w:t>
      </w:r>
      <w:r>
        <w:t xml:space="preserve"> </w:t>
      </w:r>
      <w:r>
        <w:rPr>
          <w:rFonts w:hint="eastAsia"/>
        </w:rPr>
        <w:t>РЕЗОНАНСНЫХ</w:t>
      </w:r>
      <w:r>
        <w:t xml:space="preserve"> </w:t>
      </w:r>
      <w:r>
        <w:rPr>
          <w:rFonts w:hint="eastAsia"/>
        </w:rPr>
        <w:t>ПРОЦЕССОВ</w:t>
      </w:r>
      <w:r>
        <w:t xml:space="preserve"> </w:t>
      </w:r>
      <w:r>
        <w:rPr>
          <w:rFonts w:hint="eastAsia"/>
        </w:rPr>
        <w:t>МЕЖДУ</w:t>
      </w:r>
      <w:r>
        <w:t xml:space="preserve"> </w:t>
      </w:r>
      <w:r>
        <w:rPr>
          <w:rFonts w:hint="eastAsia"/>
        </w:rPr>
        <w:t>ПАРАЛЛЕЛЬНЫМИ</w:t>
      </w:r>
      <w:r>
        <w:t xml:space="preserve"> </w:t>
      </w:r>
      <w:r>
        <w:rPr>
          <w:rFonts w:hint="eastAsia"/>
        </w:rPr>
        <w:t>ЩЕТКАМИ</w:t>
      </w:r>
      <w:r>
        <w:t xml:space="preserve"> </w:t>
      </w:r>
      <w:r>
        <w:rPr>
          <w:rFonts w:hint="eastAsia"/>
        </w:rPr>
        <w:t>УСТ</w:t>
      </w:r>
      <w:r>
        <w:t xml:space="preserve"> </w:t>
      </w:r>
      <w:r>
        <w:rPr>
          <w:rFonts w:hint="eastAsia"/>
        </w:rPr>
        <w:t>ТГ</w:t>
      </w:r>
    </w:p>
    <w:p w14:paraId="041099EB" w14:textId="77777777" w:rsidR="006733A1" w:rsidRDefault="006733A1" w:rsidP="006733A1"/>
    <w:p w14:paraId="0BED81A6" w14:textId="77777777" w:rsidR="006733A1" w:rsidRDefault="006733A1" w:rsidP="006733A1">
      <w:r>
        <w:t xml:space="preserve">3.1. </w:t>
      </w:r>
      <w:r>
        <w:rPr>
          <w:rFonts w:hint="eastAsia"/>
        </w:rPr>
        <w:t>Электрическая</w:t>
      </w:r>
      <w:r>
        <w:t xml:space="preserve"> </w:t>
      </w:r>
      <w:r>
        <w:rPr>
          <w:rFonts w:hint="eastAsia"/>
        </w:rPr>
        <w:t>схема</w:t>
      </w:r>
      <w:r>
        <w:t xml:space="preserve"> </w:t>
      </w:r>
      <w:r>
        <w:rPr>
          <w:rFonts w:hint="eastAsia"/>
        </w:rPr>
        <w:t>замещения</w:t>
      </w:r>
      <w:r>
        <w:t xml:space="preserve"> </w:t>
      </w:r>
      <w:r>
        <w:rPr>
          <w:rFonts w:hint="eastAsia"/>
        </w:rPr>
        <w:t>узла</w:t>
      </w:r>
      <w:r>
        <w:t xml:space="preserve"> </w:t>
      </w:r>
      <w:r>
        <w:rPr>
          <w:rFonts w:hint="eastAsia"/>
        </w:rPr>
        <w:t>скользящего</w:t>
      </w:r>
      <w:r>
        <w:t xml:space="preserve"> </w:t>
      </w:r>
      <w:r>
        <w:rPr>
          <w:rFonts w:hint="eastAsia"/>
        </w:rPr>
        <w:t>токосъема</w:t>
      </w:r>
      <w:r>
        <w:t xml:space="preserve"> </w:t>
      </w:r>
      <w:r>
        <w:rPr>
          <w:rFonts w:hint="eastAsia"/>
        </w:rPr>
        <w:t>для</w:t>
      </w:r>
      <w:r>
        <w:t xml:space="preserve"> </w:t>
      </w:r>
      <w:r>
        <w:rPr>
          <w:rFonts w:hint="eastAsia"/>
        </w:rPr>
        <w:t>п</w:t>
      </w:r>
      <w:r>
        <w:t xml:space="preserve"> </w:t>
      </w:r>
      <w:r>
        <w:rPr>
          <w:rFonts w:hint="eastAsia"/>
        </w:rPr>
        <w:t>скользящих</w:t>
      </w:r>
      <w:r>
        <w:t xml:space="preserve"> </w:t>
      </w:r>
      <w:r>
        <w:rPr>
          <w:rFonts w:hint="eastAsia"/>
        </w:rPr>
        <w:t>контактов</w:t>
      </w:r>
      <w:r>
        <w:t xml:space="preserve"> </w:t>
      </w:r>
      <w:r>
        <w:rPr>
          <w:rFonts w:hint="eastAsia"/>
        </w:rPr>
        <w:t>с</w:t>
      </w:r>
      <w:r>
        <w:t xml:space="preserve"> </w:t>
      </w:r>
      <w:r>
        <w:rPr>
          <w:rFonts w:hint="eastAsia"/>
        </w:rPr>
        <w:t>устройством</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p>
    <w:p w14:paraId="31937667" w14:textId="77777777" w:rsidR="006733A1" w:rsidRDefault="006733A1" w:rsidP="006733A1"/>
    <w:p w14:paraId="013210A2" w14:textId="77777777" w:rsidR="006733A1" w:rsidRDefault="006733A1" w:rsidP="006733A1">
      <w:r>
        <w:t xml:space="preserve">3.2. </w:t>
      </w:r>
      <w:r>
        <w:rPr>
          <w:rFonts w:hint="eastAsia"/>
        </w:rPr>
        <w:t>Моделирование</w:t>
      </w:r>
      <w:r>
        <w:t xml:space="preserve"> </w:t>
      </w:r>
      <w:r>
        <w:rPr>
          <w:rFonts w:hint="eastAsia"/>
        </w:rPr>
        <w:t>работы</w:t>
      </w:r>
      <w:r>
        <w:t xml:space="preserve"> </w:t>
      </w:r>
      <w:r>
        <w:rPr>
          <w:rFonts w:hint="eastAsia"/>
        </w:rPr>
        <w:t>узла</w:t>
      </w:r>
      <w:r>
        <w:t xml:space="preserve"> </w:t>
      </w:r>
      <w:r>
        <w:rPr>
          <w:rFonts w:hint="eastAsia"/>
        </w:rPr>
        <w:t>скользящего</w:t>
      </w:r>
      <w:r>
        <w:t xml:space="preserve"> </w:t>
      </w:r>
      <w:r>
        <w:rPr>
          <w:rFonts w:hint="eastAsia"/>
        </w:rPr>
        <w:t>токосъема</w:t>
      </w:r>
      <w:r>
        <w:t xml:space="preserve"> </w:t>
      </w:r>
      <w:r>
        <w:rPr>
          <w:rFonts w:hint="eastAsia"/>
        </w:rPr>
        <w:t>с</w:t>
      </w:r>
      <w:r>
        <w:t xml:space="preserve"> </w:t>
      </w:r>
      <w:r>
        <w:rPr>
          <w:rFonts w:hint="eastAsia"/>
        </w:rPr>
        <w:t>тремя</w:t>
      </w:r>
      <w:r>
        <w:t xml:space="preserve"> </w:t>
      </w:r>
      <w:r>
        <w:rPr>
          <w:rFonts w:hint="eastAsia"/>
        </w:rPr>
        <w:t>щетками</w:t>
      </w:r>
      <w:r>
        <w:t xml:space="preserve"> </w:t>
      </w:r>
      <w:r>
        <w:rPr>
          <w:rFonts w:hint="eastAsia"/>
        </w:rPr>
        <w:t>на</w:t>
      </w:r>
      <w:r>
        <w:t xml:space="preserve"> </w:t>
      </w:r>
      <w:r>
        <w:rPr>
          <w:rFonts w:hint="eastAsia"/>
        </w:rPr>
        <w:t>одном</w:t>
      </w:r>
      <w:r>
        <w:t xml:space="preserve"> </w:t>
      </w:r>
      <w:r>
        <w:rPr>
          <w:rFonts w:hint="eastAsia"/>
        </w:rPr>
        <w:t>контактном</w:t>
      </w:r>
      <w:r>
        <w:t xml:space="preserve"> </w:t>
      </w:r>
      <w:r>
        <w:rPr>
          <w:rFonts w:hint="eastAsia"/>
        </w:rPr>
        <w:t>кольце</w:t>
      </w:r>
      <w:r>
        <w:t xml:space="preserve"> </w:t>
      </w:r>
      <w:r>
        <w:rPr>
          <w:rFonts w:hint="eastAsia"/>
        </w:rPr>
        <w:t>при</w:t>
      </w:r>
      <w:r>
        <w:t xml:space="preserve"> </w:t>
      </w:r>
      <w:r>
        <w:rPr>
          <w:rFonts w:hint="eastAsia"/>
        </w:rPr>
        <w:t>нарушениях</w:t>
      </w:r>
      <w:r>
        <w:t xml:space="preserve"> </w:t>
      </w:r>
      <w:r>
        <w:rPr>
          <w:rFonts w:hint="eastAsia"/>
        </w:rPr>
        <w:t>контактирования</w:t>
      </w:r>
    </w:p>
    <w:p w14:paraId="78B4C7B4" w14:textId="77777777" w:rsidR="006733A1" w:rsidRDefault="006733A1" w:rsidP="006733A1"/>
    <w:p w14:paraId="4A5E2EB7" w14:textId="77777777" w:rsidR="006733A1" w:rsidRDefault="006733A1" w:rsidP="006733A1">
      <w:r>
        <w:t xml:space="preserve">3.3. </w:t>
      </w:r>
      <w:r>
        <w:rPr>
          <w:rFonts w:hint="eastAsia"/>
        </w:rPr>
        <w:t>Моделирование</w:t>
      </w:r>
      <w:r>
        <w:t xml:space="preserve"> </w:t>
      </w:r>
      <w:r>
        <w:rPr>
          <w:rFonts w:hint="eastAsia"/>
        </w:rPr>
        <w:t>работы</w:t>
      </w:r>
      <w:r>
        <w:t xml:space="preserve"> </w:t>
      </w:r>
      <w:r>
        <w:rPr>
          <w:rFonts w:hint="eastAsia"/>
        </w:rPr>
        <w:t>узла</w:t>
      </w:r>
      <w:r>
        <w:t xml:space="preserve"> </w:t>
      </w:r>
      <w:r>
        <w:rPr>
          <w:rFonts w:hint="eastAsia"/>
        </w:rPr>
        <w:t>скользящего</w:t>
      </w:r>
      <w:r>
        <w:t xml:space="preserve"> </w:t>
      </w:r>
      <w:r>
        <w:rPr>
          <w:rFonts w:hint="eastAsia"/>
        </w:rPr>
        <w:t>токосъема</w:t>
      </w:r>
      <w:r>
        <w:t xml:space="preserve"> </w:t>
      </w:r>
      <w:r>
        <w:rPr>
          <w:rFonts w:hint="eastAsia"/>
        </w:rPr>
        <w:t>с</w:t>
      </w:r>
      <w:r>
        <w:t xml:space="preserve"> </w:t>
      </w:r>
      <w:r>
        <w:rPr>
          <w:rFonts w:hint="eastAsia"/>
        </w:rPr>
        <w:t>тремя</w:t>
      </w:r>
      <w:r>
        <w:t xml:space="preserve"> </w:t>
      </w:r>
      <w:r>
        <w:rPr>
          <w:rFonts w:hint="eastAsia"/>
        </w:rPr>
        <w:t>щетками</w:t>
      </w:r>
      <w:r>
        <w:t xml:space="preserve"> </w:t>
      </w:r>
      <w:r>
        <w:rPr>
          <w:rFonts w:hint="eastAsia"/>
        </w:rPr>
        <w:t>на</w:t>
      </w:r>
      <w:r>
        <w:t xml:space="preserve"> </w:t>
      </w:r>
      <w:r>
        <w:rPr>
          <w:rFonts w:hint="eastAsia"/>
        </w:rPr>
        <w:t>одном</w:t>
      </w:r>
      <w:r>
        <w:t xml:space="preserve"> </w:t>
      </w:r>
      <w:r>
        <w:rPr>
          <w:rFonts w:hint="eastAsia"/>
        </w:rPr>
        <w:t>контактном</w:t>
      </w:r>
      <w:r>
        <w:t xml:space="preserve"> </w:t>
      </w:r>
      <w:r>
        <w:rPr>
          <w:rFonts w:hint="eastAsia"/>
        </w:rPr>
        <w:t>кольце</w:t>
      </w:r>
      <w:r>
        <w:t xml:space="preserve"> </w:t>
      </w:r>
      <w:r>
        <w:rPr>
          <w:rFonts w:hint="eastAsia"/>
        </w:rPr>
        <w:t>при</w:t>
      </w:r>
      <w:r>
        <w:t xml:space="preserve"> </w:t>
      </w:r>
      <w:r>
        <w:rPr>
          <w:rFonts w:hint="eastAsia"/>
        </w:rPr>
        <w:t>нарушениях</w:t>
      </w:r>
      <w:r>
        <w:t xml:space="preserve"> </w:t>
      </w:r>
      <w:r>
        <w:rPr>
          <w:rFonts w:hint="eastAsia"/>
        </w:rPr>
        <w:t>контактирования</w:t>
      </w:r>
      <w:r>
        <w:t xml:space="preserve"> </w:t>
      </w:r>
      <w:r>
        <w:rPr>
          <w:rFonts w:hint="eastAsia"/>
        </w:rPr>
        <w:t>с</w:t>
      </w:r>
      <w:r>
        <w:t xml:space="preserve"> </w:t>
      </w:r>
      <w:r>
        <w:rPr>
          <w:rFonts w:hint="eastAsia"/>
        </w:rPr>
        <w:t>использованием</w:t>
      </w:r>
      <w:r>
        <w:t xml:space="preserve"> </w:t>
      </w:r>
      <w:r>
        <w:rPr>
          <w:rFonts w:hint="eastAsia"/>
        </w:rPr>
        <w:t>устройства</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p>
    <w:p w14:paraId="1A32FE45" w14:textId="77777777" w:rsidR="006733A1" w:rsidRDefault="006733A1" w:rsidP="006733A1"/>
    <w:p w14:paraId="3151641A" w14:textId="77777777" w:rsidR="006733A1" w:rsidRDefault="006733A1" w:rsidP="006733A1">
      <w:r>
        <w:t xml:space="preserve">3.4. </w:t>
      </w:r>
      <w:r>
        <w:rPr>
          <w:rFonts w:hint="eastAsia"/>
        </w:rPr>
        <w:t>Выводы</w:t>
      </w:r>
      <w:r>
        <w:t xml:space="preserve"> </w:t>
      </w:r>
      <w:r>
        <w:rPr>
          <w:rFonts w:hint="eastAsia"/>
        </w:rPr>
        <w:t>по</w:t>
      </w:r>
      <w:r>
        <w:t xml:space="preserve"> </w:t>
      </w:r>
      <w:r>
        <w:rPr>
          <w:rFonts w:hint="eastAsia"/>
        </w:rPr>
        <w:t>главе</w:t>
      </w:r>
    </w:p>
    <w:p w14:paraId="1A79F46B" w14:textId="77777777" w:rsidR="006733A1" w:rsidRDefault="006733A1" w:rsidP="006733A1"/>
    <w:p w14:paraId="53A25E79" w14:textId="77777777" w:rsidR="006733A1" w:rsidRDefault="006733A1" w:rsidP="006733A1">
      <w:r>
        <w:rPr>
          <w:rFonts w:hint="eastAsia"/>
        </w:rPr>
        <w:t>ГЛАВА</w:t>
      </w:r>
      <w:r>
        <w:t xml:space="preserve"> 4. </w:t>
      </w:r>
      <w:r>
        <w:rPr>
          <w:rFonts w:hint="eastAsia"/>
        </w:rPr>
        <w:t>ЭКСПЕРИМЕНТАЛЬНЫЕ</w:t>
      </w:r>
      <w:r>
        <w:t xml:space="preserve"> </w:t>
      </w:r>
      <w:r>
        <w:rPr>
          <w:rFonts w:hint="eastAsia"/>
        </w:rPr>
        <w:t>ИССЛЕДОВАНИЯ</w:t>
      </w:r>
      <w:r>
        <w:t xml:space="preserve"> </w:t>
      </w:r>
      <w:r>
        <w:rPr>
          <w:rFonts w:hint="eastAsia"/>
        </w:rPr>
        <w:t>РЕЗОНАНСНЫХ</w:t>
      </w:r>
      <w:r>
        <w:t xml:space="preserve"> </w:t>
      </w:r>
      <w:r>
        <w:rPr>
          <w:rFonts w:hint="eastAsia"/>
        </w:rPr>
        <w:t>ПРОЦЕССОВ</w:t>
      </w:r>
      <w:r>
        <w:t xml:space="preserve"> </w:t>
      </w:r>
      <w:r>
        <w:rPr>
          <w:rFonts w:hint="eastAsia"/>
        </w:rPr>
        <w:t>В</w:t>
      </w:r>
      <w:r>
        <w:t xml:space="preserve"> </w:t>
      </w:r>
      <w:r>
        <w:rPr>
          <w:rFonts w:hint="eastAsia"/>
        </w:rPr>
        <w:t>УСТ</w:t>
      </w:r>
      <w:r>
        <w:t xml:space="preserve"> </w:t>
      </w:r>
      <w:r>
        <w:rPr>
          <w:rFonts w:hint="eastAsia"/>
        </w:rPr>
        <w:t>ТГ</w:t>
      </w:r>
      <w:r>
        <w:t xml:space="preserve"> </w:t>
      </w:r>
      <w:r>
        <w:rPr>
          <w:rFonts w:hint="eastAsia"/>
        </w:rPr>
        <w:t>И</w:t>
      </w:r>
      <w:r>
        <w:t xml:space="preserve"> </w:t>
      </w:r>
      <w:r>
        <w:rPr>
          <w:rFonts w:hint="eastAsia"/>
        </w:rPr>
        <w:t>СПОСОБА</w:t>
      </w:r>
      <w:r>
        <w:t xml:space="preserve"> </w:t>
      </w:r>
      <w:r>
        <w:rPr>
          <w:rFonts w:hint="eastAsia"/>
        </w:rPr>
        <w:t>ИХ</w:t>
      </w:r>
      <w:r>
        <w:t xml:space="preserve"> </w:t>
      </w:r>
      <w:r>
        <w:rPr>
          <w:rFonts w:hint="eastAsia"/>
        </w:rPr>
        <w:t>ДЕМПФИРОВАНИЯ</w:t>
      </w:r>
    </w:p>
    <w:p w14:paraId="170F2B3D" w14:textId="77777777" w:rsidR="006733A1" w:rsidRDefault="006733A1" w:rsidP="006733A1"/>
    <w:p w14:paraId="3BFA907D" w14:textId="77777777" w:rsidR="006733A1" w:rsidRDefault="006733A1" w:rsidP="006733A1">
      <w:r>
        <w:t xml:space="preserve">4.1. </w:t>
      </w:r>
      <w:r>
        <w:rPr>
          <w:rFonts w:hint="eastAsia"/>
        </w:rPr>
        <w:t>Описание</w:t>
      </w:r>
      <w:r>
        <w:t xml:space="preserve">, </w:t>
      </w:r>
      <w:r>
        <w:rPr>
          <w:rFonts w:hint="eastAsia"/>
        </w:rPr>
        <w:t>конструкция</w:t>
      </w:r>
      <w:r>
        <w:t xml:space="preserve">, </w:t>
      </w:r>
      <w:r>
        <w:rPr>
          <w:rFonts w:hint="eastAsia"/>
        </w:rPr>
        <w:t>функциональная</w:t>
      </w:r>
      <w:r>
        <w:t xml:space="preserve"> </w:t>
      </w:r>
      <w:r>
        <w:rPr>
          <w:rFonts w:hint="eastAsia"/>
        </w:rPr>
        <w:t>и</w:t>
      </w:r>
      <w:r>
        <w:t xml:space="preserve"> </w:t>
      </w:r>
      <w:r>
        <w:rPr>
          <w:rFonts w:hint="eastAsia"/>
        </w:rPr>
        <w:t>принципиальная</w:t>
      </w:r>
      <w:r>
        <w:t xml:space="preserve"> </w:t>
      </w:r>
      <w:r>
        <w:rPr>
          <w:rFonts w:hint="eastAsia"/>
        </w:rPr>
        <w:t>электрическая</w:t>
      </w:r>
      <w:r>
        <w:t xml:space="preserve"> </w:t>
      </w:r>
      <w:r>
        <w:rPr>
          <w:rFonts w:hint="eastAsia"/>
        </w:rPr>
        <w:t>схемы</w:t>
      </w:r>
      <w:r>
        <w:t xml:space="preserve"> </w:t>
      </w:r>
      <w:r>
        <w:rPr>
          <w:rFonts w:hint="eastAsia"/>
        </w:rPr>
        <w:t>и</w:t>
      </w:r>
      <w:r>
        <w:t xml:space="preserve"> </w:t>
      </w:r>
      <w:r>
        <w:rPr>
          <w:rFonts w:hint="eastAsia"/>
        </w:rPr>
        <w:t>принцип</w:t>
      </w:r>
      <w:r>
        <w:t xml:space="preserve"> </w:t>
      </w:r>
      <w:r>
        <w:rPr>
          <w:rFonts w:hint="eastAsia"/>
        </w:rPr>
        <w:t>работы</w:t>
      </w:r>
      <w:r>
        <w:t xml:space="preserve"> </w:t>
      </w:r>
      <w:r>
        <w:rPr>
          <w:rFonts w:hint="eastAsia"/>
        </w:rPr>
        <w:t>макета</w:t>
      </w:r>
      <w:r>
        <w:t xml:space="preserve"> </w:t>
      </w:r>
      <w:r>
        <w:rPr>
          <w:rFonts w:hint="eastAsia"/>
        </w:rPr>
        <w:t>щеточно</w:t>
      </w:r>
      <w:r>
        <w:t>-</w:t>
      </w:r>
      <w:r>
        <w:rPr>
          <w:rFonts w:hint="eastAsia"/>
        </w:rPr>
        <w:t>контактного</w:t>
      </w:r>
      <w:r>
        <w:t xml:space="preserve"> </w:t>
      </w:r>
      <w:r>
        <w:rPr>
          <w:rFonts w:hint="eastAsia"/>
        </w:rPr>
        <w:t>аппарата</w:t>
      </w:r>
    </w:p>
    <w:p w14:paraId="1685D046" w14:textId="77777777" w:rsidR="006733A1" w:rsidRDefault="006733A1" w:rsidP="006733A1"/>
    <w:p w14:paraId="2693BE23" w14:textId="77777777" w:rsidR="006733A1" w:rsidRDefault="006733A1" w:rsidP="006733A1">
      <w:r>
        <w:t xml:space="preserve">4.2. </w:t>
      </w:r>
      <w:r>
        <w:rPr>
          <w:rFonts w:hint="eastAsia"/>
        </w:rPr>
        <w:t>Экспериментальные</w:t>
      </w:r>
      <w:r>
        <w:t xml:space="preserve"> </w:t>
      </w:r>
      <w:r>
        <w:rPr>
          <w:rFonts w:hint="eastAsia"/>
        </w:rPr>
        <w:t>исследования</w:t>
      </w:r>
      <w:r>
        <w:t xml:space="preserve"> </w:t>
      </w:r>
      <w:r>
        <w:rPr>
          <w:rFonts w:hint="eastAsia"/>
        </w:rPr>
        <w:t>эффективности</w:t>
      </w:r>
      <w:r>
        <w:t xml:space="preserve"> </w:t>
      </w:r>
      <w:r>
        <w:rPr>
          <w:rFonts w:hint="eastAsia"/>
        </w:rPr>
        <w:t>влияния</w:t>
      </w:r>
      <w:r>
        <w:t xml:space="preserve"> </w:t>
      </w:r>
      <w:r>
        <w:rPr>
          <w:rFonts w:hint="eastAsia"/>
        </w:rPr>
        <w:t>устройства</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r>
        <w:t xml:space="preserve"> </w:t>
      </w:r>
      <w:r>
        <w:rPr>
          <w:rFonts w:hint="eastAsia"/>
        </w:rPr>
        <w:t>на</w:t>
      </w:r>
      <w:r>
        <w:t xml:space="preserve"> </w:t>
      </w:r>
      <w:r>
        <w:rPr>
          <w:rFonts w:hint="eastAsia"/>
        </w:rPr>
        <w:t>тепловое</w:t>
      </w:r>
      <w:r>
        <w:t xml:space="preserve"> </w:t>
      </w:r>
      <w:r>
        <w:rPr>
          <w:rFonts w:hint="eastAsia"/>
        </w:rPr>
        <w:t>состояние</w:t>
      </w:r>
      <w:r>
        <w:t xml:space="preserve"> </w:t>
      </w:r>
      <w:r>
        <w:rPr>
          <w:rFonts w:hint="eastAsia"/>
        </w:rPr>
        <w:t>скользящего</w:t>
      </w:r>
      <w:r>
        <w:t xml:space="preserve"> </w:t>
      </w:r>
      <w:r>
        <w:rPr>
          <w:rFonts w:hint="eastAsia"/>
        </w:rPr>
        <w:t>контакта</w:t>
      </w:r>
      <w:r>
        <w:t xml:space="preserve"> </w:t>
      </w:r>
      <w:r>
        <w:rPr>
          <w:rFonts w:hint="eastAsia"/>
        </w:rPr>
        <w:t>при</w:t>
      </w:r>
      <w:r>
        <w:t xml:space="preserve"> </w:t>
      </w:r>
      <w:r>
        <w:rPr>
          <w:rFonts w:hint="eastAsia"/>
        </w:rPr>
        <w:t>устойчивом</w:t>
      </w:r>
      <w:r>
        <w:t xml:space="preserve"> </w:t>
      </w:r>
      <w:r>
        <w:rPr>
          <w:rFonts w:hint="eastAsia"/>
        </w:rPr>
        <w:t>и</w:t>
      </w:r>
      <w:r>
        <w:t xml:space="preserve"> </w:t>
      </w:r>
      <w:r>
        <w:rPr>
          <w:rFonts w:hint="eastAsia"/>
        </w:rPr>
        <w:t>неустойчивом</w:t>
      </w:r>
      <w:r>
        <w:t xml:space="preserve"> </w:t>
      </w:r>
      <w:r>
        <w:rPr>
          <w:rFonts w:hint="eastAsia"/>
        </w:rPr>
        <w:t>контактировании</w:t>
      </w:r>
      <w:r>
        <w:t xml:space="preserve">. </w:t>
      </w:r>
      <w:r>
        <w:rPr>
          <w:rFonts w:hint="eastAsia"/>
        </w:rPr>
        <w:t>Проверка</w:t>
      </w:r>
      <w:r>
        <w:t xml:space="preserve"> </w:t>
      </w:r>
      <w:r>
        <w:rPr>
          <w:rFonts w:hint="eastAsia"/>
        </w:rPr>
        <w:t>влияния</w:t>
      </w:r>
      <w:r>
        <w:t xml:space="preserve"> </w:t>
      </w:r>
      <w:r>
        <w:rPr>
          <w:rFonts w:hint="eastAsia"/>
        </w:rPr>
        <w:t>устройства</w:t>
      </w:r>
      <w:r>
        <w:t xml:space="preserve"> </w:t>
      </w:r>
      <w:r>
        <w:rPr>
          <w:rFonts w:hint="eastAsia"/>
        </w:rPr>
        <w:t>на</w:t>
      </w:r>
      <w:r>
        <w:t xml:space="preserve"> </w:t>
      </w:r>
      <w:r>
        <w:rPr>
          <w:rFonts w:hint="eastAsia"/>
        </w:rPr>
        <w:t>электромагнитные</w:t>
      </w:r>
      <w:r>
        <w:t xml:space="preserve"> </w:t>
      </w:r>
      <w:r>
        <w:rPr>
          <w:rFonts w:hint="eastAsia"/>
        </w:rPr>
        <w:t>процессы</w:t>
      </w:r>
      <w:r>
        <w:t xml:space="preserve"> </w:t>
      </w:r>
      <w:r>
        <w:rPr>
          <w:rFonts w:hint="eastAsia"/>
        </w:rPr>
        <w:t>в</w:t>
      </w:r>
      <w:r>
        <w:t xml:space="preserve"> </w:t>
      </w:r>
      <w:r>
        <w:rPr>
          <w:rFonts w:hint="eastAsia"/>
        </w:rPr>
        <w:t>скользящем</w:t>
      </w:r>
      <w:r>
        <w:t xml:space="preserve"> </w:t>
      </w:r>
      <w:r>
        <w:rPr>
          <w:rFonts w:hint="eastAsia"/>
        </w:rPr>
        <w:t>контакте</w:t>
      </w:r>
    </w:p>
    <w:p w14:paraId="0CF1FABE" w14:textId="77777777" w:rsidR="006733A1" w:rsidRDefault="006733A1" w:rsidP="006733A1"/>
    <w:p w14:paraId="3A2CFD14" w14:textId="77777777" w:rsidR="006733A1" w:rsidRDefault="006733A1" w:rsidP="006733A1">
      <w:r>
        <w:t xml:space="preserve">4.2.1. </w:t>
      </w:r>
      <w:r>
        <w:rPr>
          <w:rFonts w:hint="eastAsia"/>
        </w:rPr>
        <w:t>Описание</w:t>
      </w:r>
      <w:r>
        <w:t xml:space="preserve"> </w:t>
      </w:r>
      <w:r>
        <w:rPr>
          <w:rFonts w:hint="eastAsia"/>
        </w:rPr>
        <w:t>эксперимента</w:t>
      </w:r>
      <w:r>
        <w:t xml:space="preserve">. </w:t>
      </w:r>
      <w:r>
        <w:rPr>
          <w:rFonts w:hint="eastAsia"/>
        </w:rPr>
        <w:t>Входные</w:t>
      </w:r>
      <w:r>
        <w:t xml:space="preserve"> </w:t>
      </w:r>
      <w:r>
        <w:rPr>
          <w:rFonts w:hint="eastAsia"/>
        </w:rPr>
        <w:t>данные</w:t>
      </w:r>
    </w:p>
    <w:p w14:paraId="6AF5A8A0" w14:textId="77777777" w:rsidR="006733A1" w:rsidRDefault="006733A1" w:rsidP="006733A1"/>
    <w:p w14:paraId="6D530373" w14:textId="77777777" w:rsidR="006733A1" w:rsidRDefault="006733A1" w:rsidP="006733A1">
      <w:r>
        <w:t xml:space="preserve">4.2.2.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Временные</w:t>
      </w:r>
      <w:r>
        <w:t xml:space="preserve"> </w:t>
      </w:r>
      <w:r>
        <w:rPr>
          <w:rFonts w:hint="eastAsia"/>
        </w:rPr>
        <w:t>характеристики</w:t>
      </w:r>
      <w:r>
        <w:t xml:space="preserve"> </w:t>
      </w:r>
      <w:r>
        <w:rPr>
          <w:rFonts w:hint="eastAsia"/>
        </w:rPr>
        <w:t>температур</w:t>
      </w:r>
      <w:r>
        <w:t xml:space="preserve"> </w:t>
      </w:r>
      <w:r>
        <w:rPr>
          <w:rFonts w:hint="eastAsia"/>
        </w:rPr>
        <w:t>для</w:t>
      </w:r>
      <w:r>
        <w:t xml:space="preserve"> </w:t>
      </w:r>
      <w:r>
        <w:rPr>
          <w:rFonts w:hint="eastAsia"/>
        </w:rPr>
        <w:t>щеток</w:t>
      </w:r>
      <w:r>
        <w:t xml:space="preserve"> </w:t>
      </w:r>
      <w:r>
        <w:rPr>
          <w:rFonts w:hint="eastAsia"/>
        </w:rPr>
        <w:t>с</w:t>
      </w:r>
      <w:r>
        <w:t xml:space="preserve"> </w:t>
      </w:r>
      <w:r>
        <w:rPr>
          <w:rFonts w:hint="eastAsia"/>
        </w:rPr>
        <w:t>устойчивым</w:t>
      </w:r>
      <w:r>
        <w:t xml:space="preserve"> </w:t>
      </w:r>
      <w:r>
        <w:rPr>
          <w:rFonts w:hint="eastAsia"/>
        </w:rPr>
        <w:t>и</w:t>
      </w:r>
      <w:r>
        <w:t xml:space="preserve"> </w:t>
      </w:r>
      <w:r>
        <w:rPr>
          <w:rFonts w:hint="eastAsia"/>
        </w:rPr>
        <w:t>неустойчивым</w:t>
      </w:r>
      <w:r>
        <w:t xml:space="preserve"> </w:t>
      </w:r>
      <w:r>
        <w:rPr>
          <w:rFonts w:hint="eastAsia"/>
        </w:rPr>
        <w:t>контактированием</w:t>
      </w:r>
      <w:r>
        <w:t xml:space="preserve"> </w:t>
      </w:r>
      <w:r>
        <w:rPr>
          <w:rFonts w:hint="eastAsia"/>
        </w:rPr>
        <w:t>при</w:t>
      </w:r>
      <w:r>
        <w:t xml:space="preserve"> </w:t>
      </w:r>
      <w:r>
        <w:rPr>
          <w:rFonts w:hint="eastAsia"/>
        </w:rPr>
        <w:t>отключенном</w:t>
      </w:r>
      <w:r>
        <w:t xml:space="preserve"> </w:t>
      </w:r>
      <w:r>
        <w:rPr>
          <w:rFonts w:hint="eastAsia"/>
        </w:rPr>
        <w:t>и</w:t>
      </w:r>
      <w:r>
        <w:t xml:space="preserve"> </w:t>
      </w:r>
      <w:r>
        <w:rPr>
          <w:rFonts w:hint="eastAsia"/>
        </w:rPr>
        <w:t>подключенном</w:t>
      </w:r>
      <w:r>
        <w:t xml:space="preserve"> </w:t>
      </w:r>
      <w:r>
        <w:rPr>
          <w:rFonts w:hint="eastAsia"/>
        </w:rPr>
        <w:t>устройстве</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p>
    <w:p w14:paraId="24B84066" w14:textId="77777777" w:rsidR="006733A1" w:rsidRDefault="006733A1" w:rsidP="006733A1"/>
    <w:p w14:paraId="4B8B5901" w14:textId="77777777" w:rsidR="006733A1" w:rsidRDefault="006733A1" w:rsidP="006733A1">
      <w:r>
        <w:t xml:space="preserve">4.2.3.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Осциллограммы</w:t>
      </w:r>
      <w:r>
        <w:t xml:space="preserve"> </w:t>
      </w:r>
      <w:r>
        <w:rPr>
          <w:rFonts w:hint="eastAsia"/>
        </w:rPr>
        <w:t>мгновенного</w:t>
      </w:r>
      <w:r>
        <w:t xml:space="preserve"> </w:t>
      </w:r>
      <w:r>
        <w:rPr>
          <w:rFonts w:hint="eastAsia"/>
        </w:rPr>
        <w:t>переходного</w:t>
      </w:r>
      <w:r>
        <w:t xml:space="preserve"> </w:t>
      </w:r>
      <w:r>
        <w:rPr>
          <w:rFonts w:hint="eastAsia"/>
        </w:rPr>
        <w:t>падения</w:t>
      </w:r>
      <w:r>
        <w:t xml:space="preserve"> </w:t>
      </w:r>
      <w:r>
        <w:rPr>
          <w:rFonts w:hint="eastAsia"/>
        </w:rPr>
        <w:t>напряжения</w:t>
      </w:r>
      <w:r>
        <w:t xml:space="preserve"> </w:t>
      </w:r>
      <w:r>
        <w:rPr>
          <w:rFonts w:hint="eastAsia"/>
        </w:rPr>
        <w:t>на</w:t>
      </w:r>
      <w:r>
        <w:t xml:space="preserve"> </w:t>
      </w:r>
      <w:r>
        <w:rPr>
          <w:rFonts w:hint="eastAsia"/>
        </w:rPr>
        <w:t>катодной</w:t>
      </w:r>
      <w:r>
        <w:t xml:space="preserve"> </w:t>
      </w:r>
      <w:r>
        <w:rPr>
          <w:rFonts w:hint="eastAsia"/>
        </w:rPr>
        <w:t>и</w:t>
      </w:r>
      <w:r>
        <w:t xml:space="preserve"> </w:t>
      </w:r>
      <w:r>
        <w:rPr>
          <w:rFonts w:hint="eastAsia"/>
        </w:rPr>
        <w:t>анодной</w:t>
      </w:r>
      <w:r>
        <w:t xml:space="preserve"> </w:t>
      </w:r>
      <w:r>
        <w:rPr>
          <w:rFonts w:hint="eastAsia"/>
        </w:rPr>
        <w:t>щётках</w:t>
      </w:r>
      <w:r>
        <w:t xml:space="preserve"> </w:t>
      </w:r>
      <w:r>
        <w:rPr>
          <w:rFonts w:hint="eastAsia"/>
        </w:rPr>
        <w:t>при</w:t>
      </w:r>
      <w:r>
        <w:t xml:space="preserve"> </w:t>
      </w:r>
      <w:r>
        <w:rPr>
          <w:rFonts w:hint="eastAsia"/>
        </w:rPr>
        <w:t>отключенном</w:t>
      </w:r>
      <w:r>
        <w:t xml:space="preserve"> </w:t>
      </w:r>
      <w:r>
        <w:rPr>
          <w:rFonts w:hint="eastAsia"/>
        </w:rPr>
        <w:t>и</w:t>
      </w:r>
      <w:r>
        <w:t xml:space="preserve"> </w:t>
      </w:r>
      <w:r>
        <w:rPr>
          <w:rFonts w:hint="eastAsia"/>
        </w:rPr>
        <w:t>подключенном</w:t>
      </w:r>
      <w:r>
        <w:t xml:space="preserve"> </w:t>
      </w:r>
      <w:r>
        <w:rPr>
          <w:rFonts w:hint="eastAsia"/>
        </w:rPr>
        <w:t>устройстве</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p>
    <w:p w14:paraId="3BE24DEF" w14:textId="77777777" w:rsidR="006733A1" w:rsidRDefault="006733A1" w:rsidP="006733A1"/>
    <w:p w14:paraId="73D4AA1B" w14:textId="77777777" w:rsidR="006733A1" w:rsidRDefault="006733A1" w:rsidP="006733A1">
      <w:r>
        <w:t xml:space="preserve">4.2.4. </w:t>
      </w:r>
      <w:r>
        <w:rPr>
          <w:rFonts w:hint="eastAsia"/>
        </w:rPr>
        <w:t>Термограммы</w:t>
      </w:r>
      <w:r>
        <w:t xml:space="preserve">. </w:t>
      </w:r>
      <w:r>
        <w:rPr>
          <w:rFonts w:hint="eastAsia"/>
        </w:rPr>
        <w:t>Анализ</w:t>
      </w:r>
      <w:r>
        <w:t xml:space="preserve"> </w:t>
      </w:r>
      <w:r>
        <w:rPr>
          <w:rFonts w:hint="eastAsia"/>
        </w:rPr>
        <w:t>тепловой</w:t>
      </w:r>
      <w:r>
        <w:t xml:space="preserve"> </w:t>
      </w:r>
      <w:r>
        <w:rPr>
          <w:rFonts w:hint="eastAsia"/>
        </w:rPr>
        <w:t>картины</w:t>
      </w:r>
      <w:r>
        <w:t xml:space="preserve"> </w:t>
      </w:r>
      <w:r>
        <w:rPr>
          <w:rFonts w:hint="eastAsia"/>
        </w:rPr>
        <w:t>щеточного</w:t>
      </w:r>
      <w:r>
        <w:t xml:space="preserve"> </w:t>
      </w:r>
      <w:r>
        <w:rPr>
          <w:rFonts w:hint="eastAsia"/>
        </w:rPr>
        <w:t>искрения</w:t>
      </w:r>
    </w:p>
    <w:p w14:paraId="408EB74F" w14:textId="77777777" w:rsidR="006733A1" w:rsidRDefault="006733A1" w:rsidP="006733A1"/>
    <w:p w14:paraId="3E1B21F3" w14:textId="77777777" w:rsidR="006733A1" w:rsidRDefault="006733A1" w:rsidP="006733A1">
      <w:r>
        <w:t xml:space="preserve">4.3. </w:t>
      </w:r>
      <w:r>
        <w:rPr>
          <w:rFonts w:hint="eastAsia"/>
        </w:rPr>
        <w:t>Экспериментальные</w:t>
      </w:r>
      <w:r>
        <w:t xml:space="preserve"> </w:t>
      </w:r>
      <w:r>
        <w:rPr>
          <w:rFonts w:hint="eastAsia"/>
        </w:rPr>
        <w:t>исследования</w:t>
      </w:r>
      <w:r>
        <w:t xml:space="preserve"> </w:t>
      </w:r>
      <w:r>
        <w:rPr>
          <w:rFonts w:hint="eastAsia"/>
        </w:rPr>
        <w:t>эффективности</w:t>
      </w:r>
      <w:r>
        <w:t xml:space="preserve"> </w:t>
      </w:r>
      <w:r>
        <w:rPr>
          <w:rFonts w:hint="eastAsia"/>
        </w:rPr>
        <w:t>влияния</w:t>
      </w:r>
      <w:r>
        <w:t xml:space="preserve"> </w:t>
      </w:r>
      <w:r>
        <w:rPr>
          <w:rFonts w:hint="eastAsia"/>
        </w:rPr>
        <w:t>усовершенствованного</w:t>
      </w:r>
      <w:r>
        <w:t xml:space="preserve"> </w:t>
      </w:r>
      <w:r>
        <w:rPr>
          <w:rFonts w:hint="eastAsia"/>
        </w:rPr>
        <w:t>устройства</w:t>
      </w:r>
      <w:r>
        <w:t xml:space="preserve"> </w:t>
      </w:r>
      <w:r>
        <w:rPr>
          <w:rFonts w:hint="eastAsia"/>
        </w:rPr>
        <w:t>для</w:t>
      </w:r>
      <w:r>
        <w:t xml:space="preserve"> </w:t>
      </w:r>
      <w:r>
        <w:rPr>
          <w:rFonts w:hint="eastAsia"/>
        </w:rPr>
        <w:t>уменьшения</w:t>
      </w:r>
      <w:r>
        <w:t xml:space="preserve"> </w:t>
      </w:r>
      <w:r>
        <w:rPr>
          <w:rFonts w:hint="eastAsia"/>
        </w:rPr>
        <w:t>искрообразования</w:t>
      </w:r>
      <w:r>
        <w:t xml:space="preserve"> </w:t>
      </w:r>
      <w:r>
        <w:rPr>
          <w:rFonts w:hint="eastAsia"/>
        </w:rPr>
        <w:t>на</w:t>
      </w:r>
      <w:r>
        <w:t xml:space="preserve"> </w:t>
      </w:r>
      <w:r>
        <w:rPr>
          <w:rFonts w:hint="eastAsia"/>
        </w:rPr>
        <w:t>электромагнитные</w:t>
      </w:r>
      <w:r>
        <w:t xml:space="preserve"> </w:t>
      </w:r>
      <w:r>
        <w:rPr>
          <w:rFonts w:hint="eastAsia"/>
        </w:rPr>
        <w:t>процессы</w:t>
      </w:r>
      <w:r>
        <w:t xml:space="preserve"> </w:t>
      </w:r>
      <w:r>
        <w:rPr>
          <w:rFonts w:hint="eastAsia"/>
        </w:rPr>
        <w:t>в</w:t>
      </w:r>
      <w:r>
        <w:t xml:space="preserve"> </w:t>
      </w:r>
      <w:r>
        <w:rPr>
          <w:rFonts w:hint="eastAsia"/>
        </w:rPr>
        <w:t>скользящем</w:t>
      </w:r>
      <w:r>
        <w:t xml:space="preserve"> </w:t>
      </w:r>
      <w:r>
        <w:rPr>
          <w:rFonts w:hint="eastAsia"/>
        </w:rPr>
        <w:t>контакте</w:t>
      </w:r>
      <w:r>
        <w:t xml:space="preserve"> </w:t>
      </w:r>
      <w:r>
        <w:rPr>
          <w:rFonts w:hint="eastAsia"/>
        </w:rPr>
        <w:t>при</w:t>
      </w:r>
      <w:r>
        <w:t xml:space="preserve"> </w:t>
      </w:r>
      <w:r>
        <w:rPr>
          <w:rFonts w:hint="eastAsia"/>
        </w:rPr>
        <w:t>устойчивом</w:t>
      </w:r>
      <w:r>
        <w:t xml:space="preserve"> </w:t>
      </w:r>
      <w:r>
        <w:rPr>
          <w:rFonts w:hint="eastAsia"/>
        </w:rPr>
        <w:t>и</w:t>
      </w:r>
      <w:r>
        <w:t xml:space="preserve"> </w:t>
      </w:r>
      <w:r>
        <w:rPr>
          <w:rFonts w:hint="eastAsia"/>
        </w:rPr>
        <w:t>неустойчивом</w:t>
      </w:r>
      <w:r>
        <w:t xml:space="preserve"> </w:t>
      </w:r>
      <w:r>
        <w:rPr>
          <w:rFonts w:hint="eastAsia"/>
        </w:rPr>
        <w:t>контактировании</w:t>
      </w:r>
    </w:p>
    <w:p w14:paraId="31F22F5C" w14:textId="77777777" w:rsidR="006733A1" w:rsidRDefault="006733A1" w:rsidP="006733A1"/>
    <w:p w14:paraId="330FAC39" w14:textId="77777777" w:rsidR="006733A1" w:rsidRDefault="006733A1" w:rsidP="006733A1">
      <w:r>
        <w:t xml:space="preserve">4.3.1. </w:t>
      </w:r>
      <w:r>
        <w:rPr>
          <w:rFonts w:hint="eastAsia"/>
        </w:rPr>
        <w:t>Описание</w:t>
      </w:r>
      <w:r>
        <w:t xml:space="preserve"> </w:t>
      </w:r>
      <w:r>
        <w:rPr>
          <w:rFonts w:hint="eastAsia"/>
        </w:rPr>
        <w:t>эксперимента</w:t>
      </w:r>
      <w:r>
        <w:t xml:space="preserve">. </w:t>
      </w:r>
      <w:r>
        <w:rPr>
          <w:rFonts w:hint="eastAsia"/>
        </w:rPr>
        <w:t>Входные</w:t>
      </w:r>
      <w:r>
        <w:t xml:space="preserve"> </w:t>
      </w:r>
      <w:r>
        <w:rPr>
          <w:rFonts w:hint="eastAsia"/>
        </w:rPr>
        <w:t>данные</w:t>
      </w:r>
    </w:p>
    <w:p w14:paraId="7B4ECB57" w14:textId="77777777" w:rsidR="006733A1" w:rsidRDefault="006733A1" w:rsidP="006733A1"/>
    <w:p w14:paraId="18DBB122" w14:textId="77777777" w:rsidR="006733A1" w:rsidRDefault="006733A1" w:rsidP="006733A1">
      <w:r>
        <w:t xml:space="preserve">4.3.2.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Осциллограммы</w:t>
      </w:r>
      <w:r>
        <w:t xml:space="preserve"> </w:t>
      </w:r>
      <w:r>
        <w:rPr>
          <w:rFonts w:hint="eastAsia"/>
        </w:rPr>
        <w:t>мгновенного</w:t>
      </w:r>
      <w:r>
        <w:t xml:space="preserve"> </w:t>
      </w:r>
      <w:r>
        <w:rPr>
          <w:rFonts w:hint="eastAsia"/>
        </w:rPr>
        <w:t>переходного</w:t>
      </w:r>
      <w:r>
        <w:t xml:space="preserve"> </w:t>
      </w:r>
      <w:r>
        <w:rPr>
          <w:rFonts w:hint="eastAsia"/>
        </w:rPr>
        <w:t>падения</w:t>
      </w:r>
      <w:r>
        <w:t xml:space="preserve"> </w:t>
      </w:r>
      <w:r>
        <w:rPr>
          <w:rFonts w:hint="eastAsia"/>
        </w:rPr>
        <w:t>напряжения</w:t>
      </w:r>
    </w:p>
    <w:p w14:paraId="3F2727D0" w14:textId="77777777" w:rsidR="006733A1" w:rsidRDefault="006733A1" w:rsidP="006733A1"/>
    <w:p w14:paraId="5C2F34D2" w14:textId="77777777" w:rsidR="006733A1" w:rsidRDefault="006733A1" w:rsidP="006733A1">
      <w:r>
        <w:t xml:space="preserve">4.3.3. </w:t>
      </w:r>
      <w:r>
        <w:rPr>
          <w:rFonts w:hint="eastAsia"/>
        </w:rPr>
        <w:t>Анализ</w:t>
      </w:r>
      <w:r>
        <w:t xml:space="preserve"> </w:t>
      </w:r>
      <w:r>
        <w:rPr>
          <w:rFonts w:hint="eastAsia"/>
        </w:rPr>
        <w:t>Фурье</w:t>
      </w:r>
      <w:r>
        <w:t xml:space="preserve">. </w:t>
      </w:r>
      <w:r>
        <w:rPr>
          <w:rFonts w:hint="eastAsia"/>
        </w:rPr>
        <w:t>Построение</w:t>
      </w:r>
      <w:r>
        <w:t xml:space="preserve"> </w:t>
      </w:r>
      <w:r>
        <w:rPr>
          <w:rFonts w:hint="eastAsia"/>
        </w:rPr>
        <w:t>спектров</w:t>
      </w:r>
      <w:r>
        <w:t xml:space="preserve"> </w:t>
      </w:r>
      <w:r>
        <w:rPr>
          <w:rFonts w:hint="eastAsia"/>
        </w:rPr>
        <w:t>переходного</w:t>
      </w:r>
      <w:r>
        <w:t xml:space="preserve"> </w:t>
      </w:r>
      <w:r>
        <w:rPr>
          <w:rFonts w:hint="eastAsia"/>
        </w:rPr>
        <w:t>падения</w:t>
      </w:r>
      <w:r>
        <w:t xml:space="preserve"> </w:t>
      </w:r>
      <w:r>
        <w:rPr>
          <w:rFonts w:hint="eastAsia"/>
        </w:rPr>
        <w:t>напряжения</w:t>
      </w:r>
    </w:p>
    <w:p w14:paraId="1A0A4976" w14:textId="77777777" w:rsidR="006733A1" w:rsidRDefault="006733A1" w:rsidP="006733A1"/>
    <w:p w14:paraId="17B1004C" w14:textId="77777777" w:rsidR="006733A1" w:rsidRDefault="006733A1" w:rsidP="006733A1">
      <w:r>
        <w:t xml:space="preserve">4.4. </w:t>
      </w:r>
      <w:r>
        <w:rPr>
          <w:rFonts w:hint="eastAsia"/>
        </w:rPr>
        <w:t>Выводы</w:t>
      </w:r>
      <w:r>
        <w:t xml:space="preserve"> </w:t>
      </w:r>
      <w:r>
        <w:rPr>
          <w:rFonts w:hint="eastAsia"/>
        </w:rPr>
        <w:t>по</w:t>
      </w:r>
      <w:r>
        <w:t xml:space="preserve"> </w:t>
      </w:r>
      <w:r>
        <w:rPr>
          <w:rFonts w:hint="eastAsia"/>
        </w:rPr>
        <w:t>главе</w:t>
      </w:r>
    </w:p>
    <w:p w14:paraId="7C652192" w14:textId="77777777" w:rsidR="006733A1" w:rsidRDefault="006733A1" w:rsidP="006733A1"/>
    <w:p w14:paraId="4EC5E68F" w14:textId="77777777" w:rsidR="006733A1" w:rsidRDefault="006733A1" w:rsidP="006733A1">
      <w:r>
        <w:rPr>
          <w:rFonts w:hint="eastAsia"/>
        </w:rPr>
        <w:t>ЗАКЛЮЧЕНИЕ</w:t>
      </w:r>
    </w:p>
    <w:p w14:paraId="192AD3FE" w14:textId="77777777" w:rsidR="006733A1" w:rsidRDefault="006733A1" w:rsidP="006733A1"/>
    <w:p w14:paraId="1B137B29" w14:textId="77777777" w:rsidR="006733A1" w:rsidRDefault="006733A1" w:rsidP="006733A1">
      <w:r>
        <w:rPr>
          <w:rFonts w:hint="eastAsia"/>
        </w:rPr>
        <w:t>Список</w:t>
      </w:r>
      <w:r>
        <w:t xml:space="preserve"> </w:t>
      </w:r>
      <w:r>
        <w:rPr>
          <w:rFonts w:hint="eastAsia"/>
        </w:rPr>
        <w:t>литературы</w:t>
      </w:r>
    </w:p>
    <w:p w14:paraId="55689D19" w14:textId="77777777" w:rsidR="006733A1" w:rsidRDefault="006733A1" w:rsidP="006733A1"/>
    <w:p w14:paraId="295FB3AE" w14:textId="77777777" w:rsidR="006733A1" w:rsidRDefault="006733A1" w:rsidP="006733A1">
      <w:r>
        <w:rPr>
          <w:rFonts w:hint="eastAsia"/>
        </w:rPr>
        <w:t>Приложение</w:t>
      </w:r>
    </w:p>
    <w:p w14:paraId="577CEDC1" w14:textId="77777777" w:rsidR="006733A1" w:rsidRDefault="006733A1" w:rsidP="006733A1"/>
    <w:p w14:paraId="6EB9F341" w14:textId="77777777" w:rsidR="006733A1" w:rsidRDefault="006733A1" w:rsidP="006733A1">
      <w:r>
        <w:rPr>
          <w:rFonts w:hint="eastAsia"/>
        </w:rPr>
        <w:t>Приложение</w:t>
      </w:r>
    </w:p>
    <w:p w14:paraId="6EB60543" w14:textId="77777777" w:rsidR="006733A1" w:rsidRDefault="006733A1" w:rsidP="006733A1"/>
    <w:p w14:paraId="228B4FAD" w14:textId="57F4D6E5" w:rsidR="006733A1" w:rsidRPr="006733A1" w:rsidRDefault="006733A1" w:rsidP="006733A1">
      <w:r>
        <w:rPr>
          <w:rFonts w:hint="eastAsia"/>
        </w:rPr>
        <w:t>Приложение</w:t>
      </w:r>
    </w:p>
    <w:sectPr w:rsidR="006733A1" w:rsidRPr="006733A1" w:rsidSect="005B3CD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6A8A" w14:textId="77777777" w:rsidR="005B3CDB" w:rsidRDefault="005B3CDB">
      <w:pPr>
        <w:spacing w:after="0" w:line="240" w:lineRule="auto"/>
      </w:pPr>
      <w:r>
        <w:separator/>
      </w:r>
    </w:p>
  </w:endnote>
  <w:endnote w:type="continuationSeparator" w:id="0">
    <w:p w14:paraId="2B7DABA4" w14:textId="77777777" w:rsidR="005B3CDB" w:rsidRDefault="005B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8E98" w14:textId="77777777" w:rsidR="005B3CDB" w:rsidRDefault="005B3CDB"/>
    <w:p w14:paraId="09E64D51" w14:textId="77777777" w:rsidR="005B3CDB" w:rsidRDefault="005B3CDB"/>
    <w:p w14:paraId="6330C5B6" w14:textId="77777777" w:rsidR="005B3CDB" w:rsidRDefault="005B3CDB"/>
    <w:p w14:paraId="611DB42D" w14:textId="77777777" w:rsidR="005B3CDB" w:rsidRDefault="005B3CDB"/>
    <w:p w14:paraId="4B96131D" w14:textId="77777777" w:rsidR="005B3CDB" w:rsidRDefault="005B3CDB"/>
    <w:p w14:paraId="57682789" w14:textId="77777777" w:rsidR="005B3CDB" w:rsidRDefault="005B3CDB"/>
    <w:p w14:paraId="51C1911A" w14:textId="77777777" w:rsidR="005B3CDB" w:rsidRDefault="005B3CD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369AE68" wp14:editId="2854896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9644" w14:textId="77777777" w:rsidR="005B3CDB" w:rsidRDefault="005B3CD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69AE6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A229644" w14:textId="77777777" w:rsidR="005B3CDB" w:rsidRDefault="005B3CD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9E88696" w14:textId="77777777" w:rsidR="005B3CDB" w:rsidRDefault="005B3CDB"/>
    <w:p w14:paraId="387FF0CC" w14:textId="77777777" w:rsidR="005B3CDB" w:rsidRDefault="005B3CDB"/>
    <w:p w14:paraId="1F45A6D1" w14:textId="77777777" w:rsidR="005B3CDB" w:rsidRDefault="005B3CD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26E730" wp14:editId="458008E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ACDC" w14:textId="77777777" w:rsidR="005B3CDB" w:rsidRDefault="005B3CDB"/>
                          <w:p w14:paraId="752D43CB" w14:textId="77777777" w:rsidR="005B3CDB" w:rsidRDefault="005B3CD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26E73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B8DACDC" w14:textId="77777777" w:rsidR="005B3CDB" w:rsidRDefault="005B3CDB"/>
                    <w:p w14:paraId="752D43CB" w14:textId="77777777" w:rsidR="005B3CDB" w:rsidRDefault="005B3CD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1D5832" w14:textId="77777777" w:rsidR="005B3CDB" w:rsidRDefault="005B3CDB"/>
    <w:p w14:paraId="56CD5FD0" w14:textId="77777777" w:rsidR="005B3CDB" w:rsidRDefault="005B3CDB">
      <w:pPr>
        <w:rPr>
          <w:sz w:val="2"/>
          <w:szCs w:val="2"/>
        </w:rPr>
      </w:pPr>
    </w:p>
    <w:p w14:paraId="1FE18CC0" w14:textId="77777777" w:rsidR="005B3CDB" w:rsidRDefault="005B3CDB"/>
    <w:p w14:paraId="2AE16197" w14:textId="77777777" w:rsidR="005B3CDB" w:rsidRDefault="005B3CDB">
      <w:pPr>
        <w:spacing w:after="0" w:line="240" w:lineRule="auto"/>
      </w:pPr>
    </w:p>
  </w:footnote>
  <w:footnote w:type="continuationSeparator" w:id="0">
    <w:p w14:paraId="44955465" w14:textId="77777777" w:rsidR="005B3CDB" w:rsidRDefault="005B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CDB"/>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24752</TotalTime>
  <Pages>5</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3161</cp:revision>
  <cp:lastPrinted>2009-02-06T05:36:00Z</cp:lastPrinted>
  <dcterms:created xsi:type="dcterms:W3CDTF">2024-01-07T13:43:00Z</dcterms:created>
  <dcterms:modified xsi:type="dcterms:W3CDTF">2024-02-17T09:25:00Z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