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3F" w:rsidRDefault="00AD743F" w:rsidP="00AD743F">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AD743F" w:rsidRDefault="00AD743F" w:rsidP="00AD743F">
      <w:r>
        <w:rPr>
          <w:rFonts w:hint="eastAsia"/>
        </w:rPr>
        <w:t>ЗАПОРІЗЬКИЙ</w:t>
      </w:r>
      <w:r>
        <w:t></w:t>
      </w:r>
      <w:r>
        <w:rPr>
          <w:rFonts w:hint="eastAsia"/>
        </w:rPr>
        <w:t>НАЦІОНАЛЬНИЙ</w:t>
      </w:r>
      <w:r>
        <w:t></w:t>
      </w:r>
      <w:r>
        <w:rPr>
          <w:rFonts w:hint="eastAsia"/>
        </w:rPr>
        <w:t>ТЕХНІЧНИЙ</w:t>
      </w:r>
      <w:r>
        <w:t></w:t>
      </w:r>
      <w:r>
        <w:rPr>
          <w:rFonts w:hint="eastAsia"/>
        </w:rPr>
        <w:t>УНІВЕРСИТЕТ</w:t>
      </w:r>
    </w:p>
    <w:p w:rsidR="00AD743F" w:rsidRDefault="00AD743F" w:rsidP="00AD743F"/>
    <w:p w:rsidR="00AD743F" w:rsidRDefault="00AD743F" w:rsidP="00AD743F">
      <w:r>
        <w:rPr>
          <w:rFonts w:hint="eastAsia"/>
        </w:rPr>
        <w:t>На</w:t>
      </w:r>
      <w:r>
        <w:t></w:t>
      </w:r>
      <w:r>
        <w:rPr>
          <w:rFonts w:hint="eastAsia"/>
        </w:rPr>
        <w:t>правах</w:t>
      </w:r>
      <w:r>
        <w:t></w:t>
      </w:r>
      <w:r>
        <w:rPr>
          <w:rFonts w:hint="eastAsia"/>
        </w:rPr>
        <w:t>рукопису</w:t>
      </w:r>
    </w:p>
    <w:p w:rsidR="00AD743F" w:rsidRDefault="00AD743F" w:rsidP="00AD743F"/>
    <w:p w:rsidR="00AD743F" w:rsidRDefault="00AD743F" w:rsidP="00AD743F"/>
    <w:p w:rsidR="00AD743F" w:rsidRDefault="00AD743F" w:rsidP="00AD743F">
      <w:r>
        <w:rPr>
          <w:rFonts w:hint="eastAsia"/>
        </w:rPr>
        <w:t>ФУРМАНОВА</w:t>
      </w:r>
      <w:r>
        <w:t></w:t>
      </w:r>
      <w:r>
        <w:rPr>
          <w:rFonts w:hint="eastAsia"/>
        </w:rPr>
        <w:t>НАТАЛІЯ</w:t>
      </w:r>
      <w:r>
        <w:t></w:t>
      </w:r>
      <w:r>
        <w:rPr>
          <w:rFonts w:hint="eastAsia"/>
        </w:rPr>
        <w:t>ІВАНІВНА</w:t>
      </w:r>
    </w:p>
    <w:p w:rsidR="00AD743F" w:rsidRDefault="00AD743F" w:rsidP="00AD743F">
      <w:r>
        <w:tab/>
      </w:r>
    </w:p>
    <w:p w:rsidR="00AD743F" w:rsidRDefault="00AD743F" w:rsidP="00AD743F">
      <w:r>
        <w:rPr>
          <w:rFonts w:hint="eastAsia"/>
        </w:rPr>
        <w:t>УДК</w:t>
      </w:r>
      <w:r>
        <w:t></w:t>
      </w:r>
      <w:r>
        <w:t></w:t>
      </w:r>
      <w:r>
        <w:t></w:t>
      </w:r>
      <w:r>
        <w:t></w:t>
      </w:r>
      <w:r>
        <w:t></w:t>
      </w:r>
      <w:r>
        <w:t></w:t>
      </w:r>
      <w:r>
        <w:t></w:t>
      </w:r>
      <w:r>
        <w:t></w:t>
      </w:r>
      <w:r>
        <w:t></w:t>
      </w:r>
      <w:r>
        <w:t></w:t>
      </w:r>
      <w:r>
        <w:t></w:t>
      </w:r>
      <w:r>
        <w:t></w:t>
      </w:r>
      <w:r>
        <w:t></w:t>
      </w:r>
      <w:r>
        <w:t></w:t>
      </w:r>
      <w:r>
        <w:t></w:t>
      </w:r>
      <w:r>
        <w:t></w:t>
      </w:r>
      <w:r>
        <w:t></w:t>
      </w:r>
      <w:r>
        <w:t></w:t>
      </w:r>
      <w:r>
        <w:t></w:t>
      </w:r>
      <w:r>
        <w:t></w:t>
      </w:r>
    </w:p>
    <w:p w:rsidR="00AD743F" w:rsidRDefault="00AD743F" w:rsidP="00AD743F">
      <w:r>
        <w:rPr>
          <w:rFonts w:hint="eastAsia"/>
        </w:rPr>
        <w:t>МАТЕМАТИЧНЕ</w:t>
      </w:r>
      <w:r>
        <w:t></w:t>
      </w:r>
      <w:r>
        <w:rPr>
          <w:rFonts w:hint="eastAsia"/>
        </w:rPr>
        <w:t>ТА</w:t>
      </w:r>
      <w:r>
        <w:t></w:t>
      </w:r>
      <w:r>
        <w:rPr>
          <w:rFonts w:hint="eastAsia"/>
        </w:rPr>
        <w:t>ПРОГРАМНЕ</w:t>
      </w:r>
      <w:r>
        <w:t></w:t>
      </w:r>
      <w:r>
        <w:rPr>
          <w:rFonts w:hint="eastAsia"/>
        </w:rPr>
        <w:t>ЗАБЕЗПЕЧЕННЯ</w:t>
      </w:r>
      <w:r>
        <w:t></w:t>
      </w:r>
      <w:r>
        <w:rPr>
          <w:rFonts w:hint="eastAsia"/>
        </w:rPr>
        <w:t>АВТОМАТИЗОВАНОГО</w:t>
      </w:r>
      <w:r>
        <w:t></w:t>
      </w:r>
      <w:r>
        <w:rPr>
          <w:rFonts w:hint="eastAsia"/>
        </w:rPr>
        <w:t>СИНТЕЗУ</w:t>
      </w:r>
      <w:r>
        <w:t></w:t>
      </w:r>
      <w:r>
        <w:rPr>
          <w:rFonts w:hint="eastAsia"/>
        </w:rPr>
        <w:t>ТОПОЛОГІЙ</w:t>
      </w:r>
      <w:r>
        <w:t></w:t>
      </w:r>
    </w:p>
    <w:p w:rsidR="00AD743F" w:rsidRDefault="00AD743F" w:rsidP="00AD743F">
      <w:r>
        <w:rPr>
          <w:rFonts w:hint="eastAsia"/>
        </w:rPr>
        <w:t>МІКРОСМУЖКОВИХ</w:t>
      </w:r>
      <w:r>
        <w:t></w:t>
      </w:r>
      <w:r>
        <w:rPr>
          <w:rFonts w:hint="eastAsia"/>
        </w:rPr>
        <w:t>ФІЛЬТРІВ</w:t>
      </w:r>
      <w:r>
        <w:t></w:t>
      </w:r>
      <w:r>
        <w:rPr>
          <w:rFonts w:hint="eastAsia"/>
        </w:rPr>
        <w:t>НВЧ</w:t>
      </w:r>
    </w:p>
    <w:p w:rsidR="00AD743F" w:rsidRDefault="00AD743F" w:rsidP="00AD743F"/>
    <w:p w:rsidR="00AD743F" w:rsidRDefault="00AD743F" w:rsidP="00AD743F"/>
    <w:p w:rsidR="00AD743F" w:rsidRDefault="00AD743F" w:rsidP="00AD743F">
      <w:r>
        <w:rPr>
          <w:rFonts w:hint="eastAsia"/>
        </w:rPr>
        <w:t>Спеціальність</w:t>
      </w:r>
      <w:r>
        <w:t></w:t>
      </w:r>
      <w:r>
        <w:t></w:t>
      </w:r>
      <w:r>
        <w:t></w:t>
      </w:r>
      <w:r>
        <w:t></w:t>
      </w:r>
      <w:r>
        <w:t></w:t>
      </w:r>
      <w:r>
        <w:t></w:t>
      </w:r>
      <w:r>
        <w:t></w:t>
      </w:r>
      <w:r>
        <w:t></w:t>
      </w:r>
      <w:r>
        <w:t></w:t>
      </w:r>
      <w:r>
        <w:t></w:t>
      </w:r>
      <w:r>
        <w:t></w:t>
      </w:r>
      <w:r>
        <w:rPr>
          <w:rFonts w:hint="eastAsia"/>
        </w:rPr>
        <w:t>–</w:t>
      </w:r>
      <w:r>
        <w:t></w:t>
      </w:r>
      <w:r>
        <w:rPr>
          <w:rFonts w:hint="eastAsia"/>
        </w:rPr>
        <w:t>Системи</w:t>
      </w:r>
      <w:r>
        <w:t></w:t>
      </w:r>
      <w:r>
        <w:rPr>
          <w:rFonts w:hint="eastAsia"/>
        </w:rPr>
        <w:t>автоматизації</w:t>
      </w:r>
      <w:r>
        <w:t></w:t>
      </w:r>
      <w:r>
        <w:rPr>
          <w:rFonts w:hint="eastAsia"/>
        </w:rPr>
        <w:t>проектувальних</w:t>
      </w:r>
      <w:r>
        <w:t></w:t>
      </w:r>
      <w:r>
        <w:rPr>
          <w:rFonts w:hint="eastAsia"/>
        </w:rPr>
        <w:t>робіт</w:t>
      </w:r>
    </w:p>
    <w:p w:rsidR="00AD743F" w:rsidRDefault="00AD743F" w:rsidP="00AD743F"/>
    <w:p w:rsidR="00AD743F" w:rsidRDefault="00AD743F" w:rsidP="00AD743F"/>
    <w:p w:rsidR="00AD743F" w:rsidRDefault="00AD743F" w:rsidP="00AD743F">
      <w:r>
        <w:rPr>
          <w:rFonts w:hint="eastAsia"/>
        </w:rPr>
        <w:t>ДИСЕРТАЦІЯ</w:t>
      </w:r>
    </w:p>
    <w:p w:rsidR="00AD743F" w:rsidRDefault="00AD743F" w:rsidP="00AD743F">
      <w:r>
        <w:rPr>
          <w:rFonts w:hint="eastAsia"/>
        </w:rPr>
        <w:t>на</w:t>
      </w:r>
      <w:r>
        <w:t></w:t>
      </w:r>
      <w:r>
        <w:rPr>
          <w:rFonts w:hint="eastAsia"/>
        </w:rPr>
        <w:t>здобуття</w:t>
      </w:r>
      <w:r>
        <w:t></w:t>
      </w:r>
      <w:r>
        <w:rPr>
          <w:rFonts w:hint="eastAsia"/>
        </w:rPr>
        <w:t>наукового</w:t>
      </w:r>
      <w:r>
        <w:t></w:t>
      </w:r>
      <w:r>
        <w:rPr>
          <w:rFonts w:hint="eastAsia"/>
        </w:rPr>
        <w:t>ступеня</w:t>
      </w:r>
    </w:p>
    <w:p w:rsidR="00AD743F" w:rsidRDefault="00AD743F" w:rsidP="00AD743F">
      <w:r>
        <w:rPr>
          <w:rFonts w:hint="eastAsia"/>
        </w:rPr>
        <w:t>кандидата</w:t>
      </w:r>
      <w:r>
        <w:t></w:t>
      </w:r>
      <w:r>
        <w:rPr>
          <w:rFonts w:hint="eastAsia"/>
        </w:rPr>
        <w:t>технічних</w:t>
      </w:r>
      <w:r>
        <w:t></w:t>
      </w:r>
      <w:r>
        <w:rPr>
          <w:rFonts w:hint="eastAsia"/>
        </w:rPr>
        <w:t>наук</w:t>
      </w:r>
    </w:p>
    <w:p w:rsidR="00AD743F" w:rsidRDefault="00AD743F" w:rsidP="00AD743F"/>
    <w:p w:rsidR="00AD743F" w:rsidRDefault="00AD743F" w:rsidP="00AD743F"/>
    <w:p w:rsidR="00AD743F" w:rsidRDefault="00AD743F" w:rsidP="00AD743F">
      <w:r>
        <w:rPr>
          <w:rFonts w:hint="eastAsia"/>
        </w:rPr>
        <w:t>Науковий</w:t>
      </w:r>
      <w:r>
        <w:t></w:t>
      </w:r>
      <w:r>
        <w:rPr>
          <w:rFonts w:hint="eastAsia"/>
        </w:rPr>
        <w:t>керівник</w:t>
      </w:r>
      <w:r>
        <w:t></w:t>
      </w:r>
    </w:p>
    <w:p w:rsidR="00AD743F" w:rsidRDefault="00AD743F" w:rsidP="00AD743F">
      <w:r>
        <w:rPr>
          <w:rFonts w:hint="eastAsia"/>
        </w:rPr>
        <w:t>Фарафонов</w:t>
      </w:r>
      <w:r>
        <w:t></w:t>
      </w:r>
      <w:r>
        <w:rPr>
          <w:rFonts w:hint="eastAsia"/>
        </w:rPr>
        <w:t>Олексій</w:t>
      </w:r>
      <w:r>
        <w:t></w:t>
      </w:r>
      <w:r>
        <w:rPr>
          <w:rFonts w:hint="eastAsia"/>
        </w:rPr>
        <w:t>Юрійович</w:t>
      </w:r>
    </w:p>
    <w:p w:rsidR="00AD743F" w:rsidRDefault="00AD743F" w:rsidP="00AD743F">
      <w:r>
        <w:t></w:t>
      </w:r>
      <w:r>
        <w:rPr>
          <w:rFonts w:hint="eastAsia"/>
        </w:rPr>
        <w:t>кандидат</w:t>
      </w:r>
      <w:r>
        <w:t></w:t>
      </w:r>
      <w:r>
        <w:rPr>
          <w:rFonts w:hint="eastAsia"/>
        </w:rPr>
        <w:t>технічних</w:t>
      </w:r>
      <w:r>
        <w:t></w:t>
      </w:r>
      <w:r>
        <w:rPr>
          <w:rFonts w:hint="eastAsia"/>
        </w:rPr>
        <w:t>наук</w:t>
      </w:r>
      <w:r>
        <w:t></w:t>
      </w:r>
      <w:r>
        <w:t></w:t>
      </w:r>
      <w:r>
        <w:rPr>
          <w:rFonts w:hint="eastAsia"/>
        </w:rPr>
        <w:t>доцент</w:t>
      </w:r>
    </w:p>
    <w:p w:rsidR="00AD743F" w:rsidRDefault="00AD743F" w:rsidP="00AD743F"/>
    <w:p w:rsidR="00AD743F" w:rsidRDefault="00AD743F" w:rsidP="00AD743F"/>
    <w:p w:rsidR="00AD743F" w:rsidRDefault="00AD743F" w:rsidP="00AD743F">
      <w:r>
        <w:rPr>
          <w:rFonts w:hint="eastAsia"/>
        </w:rPr>
        <w:t>Запоріжжя</w:t>
      </w:r>
      <w:r>
        <w:t></w:t>
      </w:r>
      <w:r>
        <w:rPr>
          <w:rFonts w:hint="eastAsia"/>
        </w:rPr>
        <w:t>–</w:t>
      </w:r>
      <w:r>
        <w:t></w:t>
      </w:r>
      <w:r>
        <w:t></w:t>
      </w:r>
      <w:r>
        <w:t></w:t>
      </w:r>
      <w:r>
        <w:t></w:t>
      </w:r>
      <w:r>
        <w:t></w:t>
      </w:r>
    </w:p>
    <w:p w:rsidR="00AD743F" w:rsidRDefault="00AD743F" w:rsidP="00AD743F">
      <w:r>
        <w:t></w:t>
      </w:r>
    </w:p>
    <w:p w:rsidR="00AD743F" w:rsidRDefault="00AD743F" w:rsidP="00AD743F">
      <w:r>
        <w:rPr>
          <w:rFonts w:hint="eastAsia"/>
        </w:rPr>
        <w:t>ЗМІСТ</w:t>
      </w:r>
      <w:r>
        <w:t></w:t>
      </w:r>
    </w:p>
    <w:p w:rsidR="00AD743F" w:rsidRDefault="00AD743F" w:rsidP="00AD743F">
      <w:r>
        <w:rPr>
          <w:rFonts w:hint="eastAsia"/>
        </w:rPr>
        <w:t>ПЕРЕЛІК</w:t>
      </w:r>
      <w:r>
        <w:t></w:t>
      </w:r>
      <w:r>
        <w:rPr>
          <w:rFonts w:hint="eastAsia"/>
        </w:rPr>
        <w:t>УМОВНИХ</w:t>
      </w:r>
      <w:r>
        <w:t></w:t>
      </w:r>
      <w:r>
        <w:rPr>
          <w:rFonts w:hint="eastAsia"/>
        </w:rPr>
        <w:t>СКОРОЧЕНЬ……………………………………</w:t>
      </w:r>
      <w:r>
        <w:t></w:t>
      </w:r>
      <w:r>
        <w:t></w:t>
      </w:r>
      <w:r>
        <w:t></w:t>
      </w:r>
      <w:r>
        <w:t></w:t>
      </w:r>
      <w:r>
        <w:t></w:t>
      </w:r>
      <w:r>
        <w:t></w:t>
      </w:r>
      <w:r>
        <w:t></w:t>
      </w:r>
      <w:r>
        <w:t></w:t>
      </w:r>
      <w:r>
        <w:t></w:t>
      </w:r>
      <w:r>
        <w:t></w:t>
      </w:r>
      <w:r>
        <w:t></w:t>
      </w:r>
      <w:r>
        <w:t></w:t>
      </w:r>
      <w:r>
        <w:tab/>
      </w:r>
      <w:r>
        <w:t></w:t>
      </w:r>
    </w:p>
    <w:p w:rsidR="00AD743F" w:rsidRDefault="00AD743F" w:rsidP="00AD743F">
      <w:r>
        <w:rPr>
          <w:rFonts w:hint="eastAsia"/>
        </w:rPr>
        <w:t>ВСТУП…………………………………………………………………</w:t>
      </w:r>
      <w:r>
        <w:t></w:t>
      </w:r>
      <w:r>
        <w:rPr>
          <w:rFonts w:hint="eastAsia"/>
        </w:rPr>
        <w:t>…………</w:t>
      </w:r>
      <w:r>
        <w:t></w:t>
      </w:r>
      <w:r>
        <w:tab/>
      </w:r>
      <w:r>
        <w:t></w:t>
      </w:r>
    </w:p>
    <w:p w:rsidR="00AD743F" w:rsidRDefault="00AD743F" w:rsidP="00AD743F">
      <w:r>
        <w:t></w:t>
      </w:r>
      <w:r>
        <w:t></w:t>
      </w:r>
      <w:r>
        <w:rPr>
          <w:rFonts w:hint="eastAsia"/>
        </w:rPr>
        <w:t>АНАЛІЗ</w:t>
      </w:r>
      <w:r>
        <w:t></w:t>
      </w:r>
      <w:r>
        <w:rPr>
          <w:rFonts w:hint="eastAsia"/>
        </w:rPr>
        <w:t>МОЖЛИВОСТЕЙ</w:t>
      </w:r>
      <w:r>
        <w:t></w:t>
      </w:r>
      <w:r>
        <w:rPr>
          <w:rFonts w:hint="eastAsia"/>
        </w:rPr>
        <w:t>СИНТЕЗУ</w:t>
      </w:r>
      <w:r>
        <w:t></w:t>
      </w:r>
      <w:r>
        <w:rPr>
          <w:rFonts w:hint="eastAsia"/>
        </w:rPr>
        <w:t>ФІЛЬТРІВ</w:t>
      </w:r>
      <w:r>
        <w:t></w:t>
      </w:r>
      <w:r>
        <w:rPr>
          <w:rFonts w:hint="eastAsia"/>
        </w:rPr>
        <w:t>З</w:t>
      </w:r>
      <w:r>
        <w:t></w:t>
      </w:r>
      <w:r>
        <w:rPr>
          <w:rFonts w:hint="eastAsia"/>
        </w:rPr>
        <w:t>УРАХУВАННЯМ</w:t>
      </w:r>
    </w:p>
    <w:p w:rsidR="00AD743F" w:rsidRDefault="00AD743F" w:rsidP="00AD743F">
      <w:r>
        <w:t></w:t>
      </w:r>
      <w:r>
        <w:t></w:t>
      </w:r>
      <w:r>
        <w:t></w:t>
      </w:r>
      <w:r>
        <w:t></w:t>
      </w:r>
      <w:r>
        <w:rPr>
          <w:rFonts w:hint="eastAsia"/>
        </w:rPr>
        <w:t>МІКРОСМУЖКОВОЇ</w:t>
      </w:r>
      <w:r>
        <w:t></w:t>
      </w:r>
      <w:r>
        <w:rPr>
          <w:rFonts w:hint="eastAsia"/>
        </w:rPr>
        <w:t>ТОПОЛОГІЇ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rPr>
          <w:rFonts w:hint="eastAsia"/>
        </w:rPr>
        <w:t>…</w:t>
      </w:r>
      <w:r>
        <w:t></w:t>
      </w:r>
      <w:r>
        <w:tab/>
      </w:r>
      <w:r>
        <w:t></w:t>
      </w:r>
      <w:r>
        <w:t></w:t>
      </w:r>
    </w:p>
    <w:p w:rsidR="00AD743F" w:rsidRDefault="00AD743F" w:rsidP="00AD743F">
      <w:r>
        <w:t></w:t>
      </w:r>
      <w:r>
        <w:t></w:t>
      </w:r>
      <w:r>
        <w:t></w:t>
      </w:r>
      <w:r>
        <w:t></w:t>
      </w:r>
      <w:r>
        <w:rPr>
          <w:rFonts w:hint="eastAsia"/>
        </w:rPr>
        <w:t>Проблема</w:t>
      </w:r>
      <w:r>
        <w:t></w:t>
      </w:r>
      <w:r>
        <w:rPr>
          <w:rFonts w:hint="eastAsia"/>
        </w:rPr>
        <w:t>синтезу</w:t>
      </w:r>
      <w:r>
        <w:t></w:t>
      </w:r>
      <w:r>
        <w:rPr>
          <w:rFonts w:hint="eastAsia"/>
        </w:rPr>
        <w:t>фільтрів</w:t>
      </w:r>
      <w:r>
        <w:t></w:t>
      </w:r>
      <w:r>
        <w:rPr>
          <w:rFonts w:hint="eastAsia"/>
        </w:rPr>
        <w:t>НВЧ……………………………</w:t>
      </w:r>
      <w:r>
        <w:t></w:t>
      </w:r>
      <w:r>
        <w:rPr>
          <w:rFonts w:hint="eastAsia"/>
        </w:rPr>
        <w:t>…………</w:t>
      </w:r>
      <w:r>
        <w:t></w:t>
      </w:r>
      <w:r>
        <w:t></w:t>
      </w:r>
      <w:r>
        <w:tab/>
      </w:r>
      <w:r>
        <w:t></w:t>
      </w:r>
      <w:r>
        <w:t></w:t>
      </w:r>
    </w:p>
    <w:p w:rsidR="00AD743F" w:rsidRDefault="00AD743F" w:rsidP="00AD743F">
      <w:r>
        <w:t></w:t>
      </w:r>
      <w:r>
        <w:t></w:t>
      </w:r>
      <w:r>
        <w:t></w:t>
      </w:r>
      <w:r>
        <w:t></w:t>
      </w:r>
      <w:r>
        <w:rPr>
          <w:rFonts w:hint="eastAsia"/>
        </w:rPr>
        <w:t>Можливості</w:t>
      </w:r>
      <w:r>
        <w:t></w:t>
      </w:r>
      <w:r>
        <w:rPr>
          <w:rFonts w:hint="eastAsia"/>
        </w:rPr>
        <w:t>сучасних</w:t>
      </w:r>
      <w:r>
        <w:t></w:t>
      </w:r>
      <w:r>
        <w:rPr>
          <w:rFonts w:hint="eastAsia"/>
        </w:rPr>
        <w:t>САПР</w:t>
      </w:r>
      <w:r>
        <w:t></w:t>
      </w:r>
      <w:r>
        <w:rPr>
          <w:rFonts w:hint="eastAsia"/>
        </w:rPr>
        <w:t>для</w:t>
      </w:r>
      <w:r>
        <w:t></w:t>
      </w:r>
      <w:r>
        <w:rPr>
          <w:rFonts w:hint="eastAsia"/>
        </w:rPr>
        <w:t>синтезу</w:t>
      </w:r>
      <w:r>
        <w:t></w:t>
      </w:r>
      <w:r>
        <w:rPr>
          <w:rFonts w:hint="eastAsia"/>
        </w:rPr>
        <w:t>мікросмужкових</w:t>
      </w:r>
      <w:r>
        <w:t></w:t>
      </w:r>
      <w:r>
        <w:rPr>
          <w:rFonts w:hint="eastAsia"/>
        </w:rPr>
        <w:t>НВЧ</w:t>
      </w:r>
    </w:p>
    <w:p w:rsidR="00AD743F" w:rsidRDefault="00AD743F" w:rsidP="00AD743F">
      <w:r>
        <w:t></w:t>
      </w:r>
      <w:r>
        <w:t></w:t>
      </w:r>
      <w:r>
        <w:t></w:t>
      </w:r>
      <w:r>
        <w:t></w:t>
      </w:r>
      <w:r>
        <w:t></w:t>
      </w:r>
      <w:r>
        <w:t></w:t>
      </w:r>
      <w:r>
        <w:rPr>
          <w:rFonts w:hint="eastAsia"/>
        </w:rPr>
        <w:t>фільтрів…………………………………………………………</w:t>
      </w:r>
      <w:r>
        <w:t></w:t>
      </w:r>
      <w:r>
        <w:rPr>
          <w:rFonts w:hint="eastAsia"/>
        </w:rPr>
        <w:t>…………</w:t>
      </w:r>
      <w:r>
        <w:tab/>
      </w:r>
      <w:r>
        <w:t></w:t>
      </w:r>
      <w:r>
        <w:t></w:t>
      </w:r>
    </w:p>
    <w:p w:rsidR="00AD743F" w:rsidRDefault="00AD743F" w:rsidP="00AD743F">
      <w:r>
        <w:t></w:t>
      </w:r>
      <w:r>
        <w:t></w:t>
      </w:r>
      <w:r>
        <w:t></w:t>
      </w:r>
      <w:r>
        <w:t></w:t>
      </w:r>
      <w:r>
        <w:rPr>
          <w:rFonts w:hint="eastAsia"/>
        </w:rPr>
        <w:t>Методи</w:t>
      </w:r>
      <w:r>
        <w:t></w:t>
      </w:r>
      <w:r>
        <w:rPr>
          <w:rFonts w:hint="eastAsia"/>
        </w:rPr>
        <w:t>розв’язку</w:t>
      </w:r>
      <w:r>
        <w:t></w:t>
      </w:r>
      <w:r>
        <w:rPr>
          <w:rFonts w:hint="eastAsia"/>
        </w:rPr>
        <w:t>електродинамічних</w:t>
      </w:r>
      <w:r>
        <w:t></w:t>
      </w:r>
      <w:r>
        <w:rPr>
          <w:rFonts w:hint="eastAsia"/>
        </w:rPr>
        <w:t>задач</w:t>
      </w:r>
      <w:r>
        <w:t></w:t>
      </w:r>
      <w:r>
        <w:rPr>
          <w:rFonts w:hint="eastAsia"/>
        </w:rPr>
        <w:t>для</w:t>
      </w:r>
      <w:r>
        <w:t></w:t>
      </w:r>
      <w:r>
        <w:rPr>
          <w:rFonts w:hint="eastAsia"/>
        </w:rPr>
        <w:t>мікросмужкових</w:t>
      </w:r>
    </w:p>
    <w:p w:rsidR="00AD743F" w:rsidRDefault="00AD743F" w:rsidP="00AD743F">
      <w:r>
        <w:t></w:t>
      </w:r>
      <w:r>
        <w:t></w:t>
      </w:r>
      <w:r>
        <w:t></w:t>
      </w:r>
      <w:r>
        <w:t></w:t>
      </w:r>
      <w:r>
        <w:t></w:t>
      </w:r>
      <w:r>
        <w:t></w:t>
      </w:r>
      <w:r>
        <w:rPr>
          <w:rFonts w:hint="eastAsia"/>
        </w:rPr>
        <w:t>структур…………………………</w:t>
      </w:r>
      <w:r>
        <w:t></w:t>
      </w:r>
      <w:r>
        <w:t></w:t>
      </w:r>
      <w:r>
        <w:t></w:t>
      </w:r>
      <w:r>
        <w:rPr>
          <w:rFonts w:hint="eastAsia"/>
        </w:rPr>
        <w:t>………………………………………</w:t>
      </w:r>
      <w:r>
        <w:t></w:t>
      </w:r>
      <w:r>
        <w:tab/>
      </w:r>
      <w:r>
        <w:t></w:t>
      </w:r>
      <w:r>
        <w:t></w:t>
      </w:r>
    </w:p>
    <w:p w:rsidR="00AD743F" w:rsidRDefault="00AD743F" w:rsidP="00AD743F">
      <w:r>
        <w:t></w:t>
      </w:r>
      <w:r>
        <w:t></w:t>
      </w:r>
      <w:r>
        <w:t></w:t>
      </w:r>
      <w:r>
        <w:t></w:t>
      </w:r>
      <w:r>
        <w:t></w:t>
      </w:r>
      <w:r>
        <w:t></w:t>
      </w:r>
      <w:r>
        <w:rPr>
          <w:rFonts w:hint="eastAsia"/>
        </w:rPr>
        <w:t>Електродинамічний</w:t>
      </w:r>
      <w:r>
        <w:t></w:t>
      </w:r>
      <w:r>
        <w:rPr>
          <w:rFonts w:hint="eastAsia"/>
        </w:rPr>
        <w:t>аналіз</w:t>
      </w:r>
      <w:r>
        <w:t></w:t>
      </w:r>
      <w:r>
        <w:rPr>
          <w:rFonts w:hint="eastAsia"/>
        </w:rPr>
        <w:t>мікросмужкових</w:t>
      </w:r>
      <w:r>
        <w:t></w:t>
      </w:r>
      <w:r>
        <w:rPr>
          <w:rFonts w:hint="eastAsia"/>
        </w:rPr>
        <w:t>пристроїв…………</w:t>
      </w:r>
      <w:r>
        <w:t></w:t>
      </w:r>
      <w:r>
        <w:tab/>
      </w:r>
      <w:r>
        <w:t></w:t>
      </w:r>
      <w:r>
        <w:t></w:t>
      </w:r>
    </w:p>
    <w:p w:rsidR="00AD743F" w:rsidRDefault="00AD743F" w:rsidP="00AD743F">
      <w:r>
        <w:t></w:t>
      </w:r>
      <w:r>
        <w:t></w:t>
      </w:r>
      <w:r>
        <w:t></w:t>
      </w:r>
      <w:r>
        <w:t></w:t>
      </w:r>
      <w:r>
        <w:t></w:t>
      </w:r>
      <w:r>
        <w:t></w:t>
      </w:r>
      <w:r>
        <w:rPr>
          <w:rFonts w:hint="eastAsia"/>
        </w:rPr>
        <w:t>Квазістатичний</w:t>
      </w:r>
      <w:r>
        <w:t></w:t>
      </w:r>
      <w:r>
        <w:rPr>
          <w:rFonts w:hint="eastAsia"/>
        </w:rPr>
        <w:t>аналіз</w:t>
      </w:r>
      <w:r>
        <w:t></w:t>
      </w:r>
      <w:r>
        <w:rPr>
          <w:rFonts w:hint="eastAsia"/>
        </w:rPr>
        <w:t>мікросмужкових</w:t>
      </w:r>
      <w:r>
        <w:t></w:t>
      </w:r>
      <w:r>
        <w:rPr>
          <w:rFonts w:hint="eastAsia"/>
        </w:rPr>
        <w:t>фільтрів………………</w:t>
      </w:r>
      <w:r>
        <w:t></w:t>
      </w:r>
      <w:r>
        <w:t></w:t>
      </w:r>
      <w:r>
        <w:t></w:t>
      </w:r>
      <w:r>
        <w:tab/>
      </w:r>
      <w:r>
        <w:t></w:t>
      </w:r>
      <w:r>
        <w:t></w:t>
      </w:r>
    </w:p>
    <w:p w:rsidR="00AD743F" w:rsidRDefault="00AD743F" w:rsidP="00AD743F">
      <w:r>
        <w:t></w:t>
      </w:r>
      <w:r>
        <w:t></w:t>
      </w:r>
      <w:r>
        <w:t></w:t>
      </w:r>
      <w:r>
        <w:t></w:t>
      </w:r>
      <w:r>
        <w:rPr>
          <w:rFonts w:hint="eastAsia"/>
        </w:rPr>
        <w:t>Постановка</w:t>
      </w:r>
      <w:r>
        <w:t></w:t>
      </w:r>
      <w:r>
        <w:rPr>
          <w:rFonts w:hint="eastAsia"/>
        </w:rPr>
        <w:t>задач</w:t>
      </w:r>
      <w:r>
        <w:t></w:t>
      </w:r>
      <w:r>
        <w:rPr>
          <w:rFonts w:hint="eastAsia"/>
        </w:rPr>
        <w:t>дослідження…………………………………………</w:t>
      </w:r>
      <w:r>
        <w:t></w:t>
      </w:r>
      <w:r>
        <w:t></w:t>
      </w:r>
      <w:r>
        <w:tab/>
      </w:r>
      <w:r>
        <w:t></w:t>
      </w:r>
      <w:r>
        <w:t></w:t>
      </w:r>
    </w:p>
    <w:p w:rsidR="00AD743F" w:rsidRDefault="00AD743F" w:rsidP="00AD743F">
      <w:r>
        <w:t></w:t>
      </w:r>
      <w:r>
        <w:t></w:t>
      </w:r>
      <w:r>
        <w:rPr>
          <w:rFonts w:hint="eastAsia"/>
        </w:rPr>
        <w:t>ДОСЛІДЖЕННЯ</w:t>
      </w:r>
      <w:r>
        <w:t></w:t>
      </w:r>
      <w:r>
        <w:rPr>
          <w:rFonts w:hint="eastAsia"/>
        </w:rPr>
        <w:t>МЕТОДІВ</w:t>
      </w:r>
      <w:r>
        <w:t></w:t>
      </w:r>
      <w:r>
        <w:rPr>
          <w:rFonts w:hint="eastAsia"/>
        </w:rPr>
        <w:t>СИНТЕЗУ</w:t>
      </w:r>
      <w:r>
        <w:t></w:t>
      </w:r>
      <w:r>
        <w:rPr>
          <w:rFonts w:hint="eastAsia"/>
        </w:rPr>
        <w:t>ТОПОЛОГІЙ</w:t>
      </w:r>
    </w:p>
    <w:p w:rsidR="00AD743F" w:rsidRDefault="00AD743F" w:rsidP="00AD743F">
      <w:r>
        <w:t></w:t>
      </w:r>
      <w:r>
        <w:t></w:t>
      </w:r>
      <w:r>
        <w:t></w:t>
      </w:r>
      <w:r>
        <w:rPr>
          <w:rFonts w:hint="eastAsia"/>
        </w:rPr>
        <w:t>МІКРОСМУЖКОВИХ</w:t>
      </w:r>
      <w:r>
        <w:t></w:t>
      </w:r>
      <w:r>
        <w:rPr>
          <w:rFonts w:hint="eastAsia"/>
        </w:rPr>
        <w:t>НВЧ</w:t>
      </w:r>
      <w:r>
        <w:t></w:t>
      </w:r>
      <w:r>
        <w:rPr>
          <w:rFonts w:hint="eastAsia"/>
        </w:rPr>
        <w:t>ФІЛЬТРІВ………………………………………</w:t>
      </w:r>
      <w:r>
        <w:tab/>
      </w:r>
      <w:r>
        <w:t></w:t>
      </w:r>
      <w:r>
        <w:t></w:t>
      </w:r>
    </w:p>
    <w:p w:rsidR="00AD743F" w:rsidRDefault="00AD743F" w:rsidP="00AD743F">
      <w:r>
        <w:t></w:t>
      </w:r>
      <w:r>
        <w:t></w:t>
      </w:r>
      <w:r>
        <w:t></w:t>
      </w:r>
      <w:r>
        <w:t></w:t>
      </w:r>
      <w:r>
        <w:rPr>
          <w:rFonts w:hint="eastAsia"/>
        </w:rPr>
        <w:t>Класифікація</w:t>
      </w:r>
      <w:r>
        <w:t></w:t>
      </w:r>
      <w:r>
        <w:rPr>
          <w:rFonts w:hint="eastAsia"/>
        </w:rPr>
        <w:t>фільтрів</w:t>
      </w:r>
      <w:r>
        <w:t></w:t>
      </w:r>
      <w:r>
        <w:rPr>
          <w:rFonts w:hint="eastAsia"/>
        </w:rPr>
        <w:t>НВЧ</w:t>
      </w:r>
      <w:r>
        <w:t></w:t>
      </w:r>
      <w:r>
        <w:rPr>
          <w:rFonts w:hint="eastAsia"/>
        </w:rPr>
        <w:t>та</w:t>
      </w:r>
      <w:r>
        <w:t></w:t>
      </w:r>
      <w:r>
        <w:rPr>
          <w:rFonts w:hint="eastAsia"/>
        </w:rPr>
        <w:t>задача</w:t>
      </w:r>
      <w:r>
        <w:t></w:t>
      </w:r>
      <w:r>
        <w:rPr>
          <w:rFonts w:hint="eastAsia"/>
        </w:rPr>
        <w:t>оптимального</w:t>
      </w:r>
      <w:r>
        <w:t></w:t>
      </w:r>
      <w:r>
        <w:rPr>
          <w:rFonts w:hint="eastAsia"/>
        </w:rPr>
        <w:t>синтезу</w:t>
      </w:r>
      <w:r>
        <w:t></w:t>
      </w:r>
    </w:p>
    <w:p w:rsidR="00AD743F" w:rsidRDefault="00AD743F" w:rsidP="00AD743F">
      <w:r>
        <w:rPr>
          <w:rFonts w:hint="eastAsia"/>
        </w:rPr>
        <w:t>фільтрів</w:t>
      </w:r>
      <w:r>
        <w:t></w:t>
      </w:r>
      <w:r>
        <w:rPr>
          <w:rFonts w:hint="eastAsia"/>
        </w:rPr>
        <w:t>……………………………………………</w:t>
      </w:r>
      <w:r>
        <w:t></w:t>
      </w:r>
      <w:r>
        <w:t></w:t>
      </w:r>
      <w:r>
        <w:rPr>
          <w:rFonts w:hint="eastAsia"/>
        </w:rPr>
        <w:t>…………………………</w:t>
      </w:r>
      <w:r>
        <w:tab/>
      </w:r>
      <w:r>
        <w:t></w:t>
      </w:r>
      <w:r>
        <w:t></w:t>
      </w:r>
    </w:p>
    <w:p w:rsidR="00AD743F" w:rsidRDefault="00AD743F" w:rsidP="00AD743F">
      <w:r>
        <w:t></w:t>
      </w:r>
      <w:r>
        <w:t></w:t>
      </w:r>
      <w:r>
        <w:t></w:t>
      </w:r>
      <w:r>
        <w:t></w:t>
      </w:r>
      <w:r>
        <w:rPr>
          <w:rFonts w:hint="eastAsia"/>
        </w:rPr>
        <w:t>Синтез</w:t>
      </w:r>
      <w:r>
        <w:t></w:t>
      </w:r>
      <w:r>
        <w:rPr>
          <w:rFonts w:hint="eastAsia"/>
        </w:rPr>
        <w:t>поліноміальних</w:t>
      </w:r>
      <w:r>
        <w:t></w:t>
      </w:r>
      <w:r>
        <w:rPr>
          <w:rFonts w:hint="eastAsia"/>
        </w:rPr>
        <w:t>фільтрів……………………</w:t>
      </w:r>
      <w:r>
        <w:t></w:t>
      </w:r>
      <w:r>
        <w:rPr>
          <w:rFonts w:hint="eastAsia"/>
        </w:rPr>
        <w:t>…………………</w:t>
      </w:r>
      <w:r>
        <w:t></w:t>
      </w:r>
      <w:r>
        <w:t></w:t>
      </w:r>
      <w:r>
        <w:t></w:t>
      </w:r>
      <w:r>
        <w:tab/>
      </w:r>
      <w:r>
        <w:t></w:t>
      </w:r>
      <w:r>
        <w:t></w:t>
      </w:r>
    </w:p>
    <w:p w:rsidR="00AD743F" w:rsidRDefault="00AD743F" w:rsidP="00AD743F">
      <w:r>
        <w:t></w:t>
      </w:r>
      <w:r>
        <w:t></w:t>
      </w:r>
      <w:r>
        <w:t></w:t>
      </w:r>
      <w:r>
        <w:t></w:t>
      </w:r>
      <w:r>
        <w:rPr>
          <w:rFonts w:hint="eastAsia"/>
        </w:rPr>
        <w:t>Синтез</w:t>
      </w:r>
      <w:r>
        <w:t></w:t>
      </w:r>
      <w:r>
        <w:rPr>
          <w:rFonts w:hint="eastAsia"/>
        </w:rPr>
        <w:t>фільтрів</w:t>
      </w:r>
      <w:r>
        <w:t></w:t>
      </w:r>
      <w:r>
        <w:rPr>
          <w:rFonts w:hint="eastAsia"/>
        </w:rPr>
        <w:t>за</w:t>
      </w:r>
      <w:r>
        <w:t></w:t>
      </w:r>
      <w:r>
        <w:rPr>
          <w:rFonts w:hint="eastAsia"/>
        </w:rPr>
        <w:t>амлітудно</w:t>
      </w:r>
      <w:r>
        <w:t></w:t>
      </w:r>
      <w:r>
        <w:rPr>
          <w:rFonts w:hint="eastAsia"/>
        </w:rPr>
        <w:t>частотною</w:t>
      </w:r>
      <w:r>
        <w:t></w:t>
      </w:r>
      <w:r>
        <w:rPr>
          <w:rFonts w:hint="eastAsia"/>
        </w:rPr>
        <w:t>характеристикою…………</w:t>
      </w:r>
      <w:r>
        <w:t></w:t>
      </w:r>
      <w:r>
        <w:t></w:t>
      </w:r>
      <w:r>
        <w:t></w:t>
      </w:r>
      <w:r>
        <w:tab/>
      </w:r>
      <w:r>
        <w:t></w:t>
      </w:r>
      <w:r>
        <w:t></w:t>
      </w:r>
    </w:p>
    <w:p w:rsidR="00AD743F" w:rsidRDefault="00AD743F" w:rsidP="00AD743F">
      <w:r>
        <w:t></w:t>
      </w:r>
      <w:r>
        <w:t></w:t>
      </w:r>
      <w:r>
        <w:t></w:t>
      </w:r>
      <w:r>
        <w:t></w:t>
      </w:r>
      <w:r>
        <w:t></w:t>
      </w:r>
      <w:r>
        <w:t></w:t>
      </w:r>
      <w:r>
        <w:rPr>
          <w:rFonts w:hint="eastAsia"/>
        </w:rPr>
        <w:t>Фільтри</w:t>
      </w:r>
      <w:r>
        <w:t></w:t>
      </w:r>
      <w:r>
        <w:rPr>
          <w:rFonts w:hint="eastAsia"/>
        </w:rPr>
        <w:t>нижніх</w:t>
      </w:r>
      <w:r>
        <w:t></w:t>
      </w:r>
      <w:r>
        <w:rPr>
          <w:rFonts w:hint="eastAsia"/>
        </w:rPr>
        <w:t>частот……………………………………………</w:t>
      </w:r>
      <w:r>
        <w:t></w:t>
      </w:r>
      <w:r>
        <w:t></w:t>
      </w:r>
      <w:r>
        <w:t></w:t>
      </w:r>
      <w:r>
        <w:tab/>
      </w:r>
      <w:r>
        <w:t></w:t>
      </w:r>
      <w:r>
        <w:t></w:t>
      </w:r>
    </w:p>
    <w:p w:rsidR="00AD743F" w:rsidRDefault="00AD743F" w:rsidP="00AD743F">
      <w:r>
        <w:t></w:t>
      </w:r>
      <w:r>
        <w:t></w:t>
      </w:r>
      <w:r>
        <w:t></w:t>
      </w:r>
      <w:r>
        <w:t></w:t>
      </w:r>
      <w:r>
        <w:t></w:t>
      </w:r>
      <w:r>
        <w:t></w:t>
      </w:r>
      <w:r>
        <w:rPr>
          <w:rFonts w:hint="eastAsia"/>
        </w:rPr>
        <w:t>Фільтри</w:t>
      </w:r>
      <w:r>
        <w:t></w:t>
      </w:r>
      <w:r>
        <w:rPr>
          <w:rFonts w:hint="eastAsia"/>
        </w:rPr>
        <w:t>верхніх</w:t>
      </w:r>
      <w:r>
        <w:t></w:t>
      </w:r>
      <w:r>
        <w:rPr>
          <w:rFonts w:hint="eastAsia"/>
        </w:rPr>
        <w:t>частот……………………………………………</w:t>
      </w:r>
      <w:r>
        <w:t></w:t>
      </w:r>
      <w:r>
        <w:t></w:t>
      </w:r>
      <w:r>
        <w:tab/>
      </w:r>
      <w:r>
        <w:t></w:t>
      </w:r>
      <w:r>
        <w:t></w:t>
      </w:r>
    </w:p>
    <w:p w:rsidR="00AD743F" w:rsidRDefault="00AD743F" w:rsidP="00AD743F">
      <w:r>
        <w:t></w:t>
      </w:r>
      <w:r>
        <w:t></w:t>
      </w:r>
      <w:r>
        <w:t></w:t>
      </w:r>
      <w:r>
        <w:t></w:t>
      </w:r>
      <w:r>
        <w:t></w:t>
      </w:r>
      <w:r>
        <w:t></w:t>
      </w:r>
      <w:r>
        <w:rPr>
          <w:rFonts w:hint="eastAsia"/>
        </w:rPr>
        <w:t>Смугопропускаючі</w:t>
      </w:r>
      <w:r>
        <w:t></w:t>
      </w:r>
      <w:r>
        <w:rPr>
          <w:rFonts w:hint="eastAsia"/>
        </w:rPr>
        <w:t>фільтри………………………………………</w:t>
      </w:r>
      <w:r>
        <w:t></w:t>
      </w:r>
      <w:r>
        <w:t></w:t>
      </w:r>
      <w:r>
        <w:t></w:t>
      </w:r>
      <w:r>
        <w:tab/>
      </w:r>
      <w:r>
        <w:t></w:t>
      </w:r>
      <w:r>
        <w:t></w:t>
      </w:r>
    </w:p>
    <w:p w:rsidR="00AD743F" w:rsidRDefault="00AD743F" w:rsidP="00AD743F">
      <w:r>
        <w:t></w:t>
      </w:r>
      <w:r>
        <w:t></w:t>
      </w:r>
      <w:r>
        <w:t></w:t>
      </w:r>
      <w:r>
        <w:t></w:t>
      </w:r>
      <w:r>
        <w:t></w:t>
      </w:r>
      <w:r>
        <w:t></w:t>
      </w:r>
      <w:r>
        <w:rPr>
          <w:rFonts w:hint="eastAsia"/>
        </w:rPr>
        <w:t>Смугозагороджуючі</w:t>
      </w:r>
      <w:r>
        <w:t></w:t>
      </w:r>
      <w:r>
        <w:rPr>
          <w:rFonts w:hint="eastAsia"/>
        </w:rPr>
        <w:t>фільтри………………………………………</w:t>
      </w:r>
      <w:r>
        <w:t></w:t>
      </w:r>
      <w:r>
        <w:tab/>
      </w:r>
      <w:r>
        <w:t></w:t>
      </w:r>
      <w:r>
        <w:t></w:t>
      </w:r>
      <w:r>
        <w:t></w:t>
      </w:r>
    </w:p>
    <w:p w:rsidR="00AD743F" w:rsidRDefault="00AD743F" w:rsidP="00AD743F">
      <w:r>
        <w:t></w:t>
      </w:r>
      <w:r>
        <w:t></w:t>
      </w:r>
      <w:r>
        <w:t></w:t>
      </w:r>
      <w:r>
        <w:t></w:t>
      </w:r>
      <w:r>
        <w:rPr>
          <w:rFonts w:hint="eastAsia"/>
        </w:rPr>
        <w:t>Моделі</w:t>
      </w:r>
      <w:r>
        <w:t></w:t>
      </w:r>
      <w:r>
        <w:rPr>
          <w:rFonts w:hint="eastAsia"/>
        </w:rPr>
        <w:t>та</w:t>
      </w:r>
      <w:r>
        <w:t></w:t>
      </w:r>
      <w:r>
        <w:rPr>
          <w:rFonts w:hint="eastAsia"/>
        </w:rPr>
        <w:t>методи</w:t>
      </w:r>
      <w:r>
        <w:t></w:t>
      </w:r>
      <w:r>
        <w:t></w:t>
      </w:r>
      <w:r>
        <w:rPr>
          <w:rFonts w:hint="eastAsia"/>
        </w:rPr>
        <w:t>що</w:t>
      </w:r>
      <w:r>
        <w:t></w:t>
      </w:r>
      <w:r>
        <w:rPr>
          <w:rFonts w:hint="eastAsia"/>
        </w:rPr>
        <w:t>використовуються</w:t>
      </w:r>
      <w:r>
        <w:t></w:t>
      </w:r>
      <w:r>
        <w:rPr>
          <w:rFonts w:hint="eastAsia"/>
        </w:rPr>
        <w:t>про</w:t>
      </w:r>
      <w:r>
        <w:t></w:t>
      </w:r>
      <w:r>
        <w:rPr>
          <w:rFonts w:hint="eastAsia"/>
        </w:rPr>
        <w:t>синтезі</w:t>
      </w:r>
      <w:r>
        <w:t></w:t>
      </w:r>
      <w:r>
        <w:rPr>
          <w:rFonts w:hint="eastAsia"/>
        </w:rPr>
        <w:t>топологій</w:t>
      </w:r>
    </w:p>
    <w:p w:rsidR="00AD743F" w:rsidRDefault="00AD743F" w:rsidP="00AD743F">
      <w:r>
        <w:t></w:t>
      </w:r>
      <w:r>
        <w:t></w:t>
      </w:r>
      <w:r>
        <w:t></w:t>
      </w:r>
      <w:r>
        <w:t></w:t>
      </w:r>
      <w:r>
        <w:t></w:t>
      </w:r>
      <w:r>
        <w:t></w:t>
      </w:r>
      <w:r>
        <w:rPr>
          <w:rFonts w:hint="eastAsia"/>
        </w:rPr>
        <w:t>мікросмужкових</w:t>
      </w:r>
      <w:r>
        <w:t></w:t>
      </w:r>
      <w:r>
        <w:rPr>
          <w:rFonts w:hint="eastAsia"/>
        </w:rPr>
        <w:t>структур………………………………………………</w:t>
      </w:r>
      <w:r>
        <w:t></w:t>
      </w:r>
      <w:r>
        <w:t></w:t>
      </w:r>
      <w:r>
        <w:tab/>
      </w:r>
      <w:r>
        <w:t></w:t>
      </w:r>
      <w:r>
        <w:t></w:t>
      </w:r>
      <w:r>
        <w:t></w:t>
      </w:r>
    </w:p>
    <w:p w:rsidR="00AD743F" w:rsidRDefault="00AD743F" w:rsidP="00AD743F">
      <w:r>
        <w:t></w:t>
      </w:r>
      <w:r>
        <w:t></w:t>
      </w:r>
      <w:r>
        <w:t></w:t>
      </w:r>
      <w:r>
        <w:t></w:t>
      </w:r>
      <w:r>
        <w:t></w:t>
      </w:r>
      <w:r>
        <w:t></w:t>
      </w:r>
      <w:r>
        <w:rPr>
          <w:rFonts w:hint="eastAsia"/>
        </w:rPr>
        <w:t>Моделювання</w:t>
      </w:r>
      <w:r>
        <w:t></w:t>
      </w:r>
      <w:r>
        <w:rPr>
          <w:rFonts w:hint="eastAsia"/>
        </w:rPr>
        <w:t>відкритого</w:t>
      </w:r>
      <w:r>
        <w:t></w:t>
      </w:r>
      <w:r>
        <w:rPr>
          <w:rFonts w:hint="eastAsia"/>
        </w:rPr>
        <w:t>кінця</w:t>
      </w:r>
      <w:r>
        <w:t></w:t>
      </w:r>
      <w:r>
        <w:rPr>
          <w:rFonts w:hint="eastAsia"/>
        </w:rPr>
        <w:t>МСЛ……………………………</w:t>
      </w:r>
      <w:r>
        <w:t></w:t>
      </w:r>
      <w:r>
        <w:t></w:t>
      </w:r>
      <w:r>
        <w:tab/>
      </w:r>
      <w:r>
        <w:t></w:t>
      </w:r>
      <w:r>
        <w:t></w:t>
      </w:r>
      <w:r>
        <w:t></w:t>
      </w:r>
    </w:p>
    <w:p w:rsidR="00AD743F" w:rsidRDefault="00AD743F" w:rsidP="00AD743F">
      <w:r>
        <w:t></w:t>
      </w:r>
      <w:r>
        <w:t></w:t>
      </w:r>
      <w:r>
        <w:t></w:t>
      </w:r>
      <w:r>
        <w:t></w:t>
      </w:r>
      <w:r>
        <w:t></w:t>
      </w:r>
      <w:r>
        <w:t></w:t>
      </w:r>
      <w:r>
        <w:rPr>
          <w:rFonts w:hint="eastAsia"/>
        </w:rPr>
        <w:t>Моделювання</w:t>
      </w:r>
      <w:r>
        <w:t></w:t>
      </w:r>
      <w:r>
        <w:rPr>
          <w:rFonts w:hint="eastAsia"/>
        </w:rPr>
        <w:t>розриву</w:t>
      </w:r>
      <w:r>
        <w:t></w:t>
      </w:r>
      <w:r>
        <w:rPr>
          <w:rFonts w:hint="eastAsia"/>
        </w:rPr>
        <w:t>лінії………………………………………</w:t>
      </w:r>
      <w:r>
        <w:t></w:t>
      </w:r>
      <w:r>
        <w:t></w:t>
      </w:r>
      <w:r>
        <w:t></w:t>
      </w:r>
      <w:r>
        <w:tab/>
      </w:r>
      <w:r>
        <w:t></w:t>
      </w:r>
      <w:r>
        <w:t></w:t>
      </w:r>
      <w:r>
        <w:t></w:t>
      </w:r>
    </w:p>
    <w:p w:rsidR="00AD743F" w:rsidRDefault="00AD743F" w:rsidP="00AD743F">
      <w:r>
        <w:t></w:t>
      </w:r>
      <w:r>
        <w:t></w:t>
      </w:r>
      <w:r>
        <w:t></w:t>
      </w:r>
      <w:r>
        <w:t></w:t>
      </w:r>
      <w:r>
        <w:t></w:t>
      </w:r>
      <w:r>
        <w:t></w:t>
      </w:r>
      <w:r>
        <w:rPr>
          <w:rFonts w:hint="eastAsia"/>
        </w:rPr>
        <w:t>Моделювання</w:t>
      </w:r>
      <w:r>
        <w:t></w:t>
      </w:r>
      <w:r>
        <w:rPr>
          <w:rFonts w:hint="eastAsia"/>
        </w:rPr>
        <w:t>відрізку</w:t>
      </w:r>
      <w:r>
        <w:t></w:t>
      </w:r>
      <w:r>
        <w:rPr>
          <w:rFonts w:hint="eastAsia"/>
        </w:rPr>
        <w:t>зв’язаних</w:t>
      </w:r>
      <w:r>
        <w:t></w:t>
      </w:r>
      <w:r>
        <w:rPr>
          <w:rFonts w:hint="eastAsia"/>
        </w:rPr>
        <w:t>ліній……………………………</w:t>
      </w:r>
      <w:r>
        <w:tab/>
      </w:r>
      <w:r>
        <w:t></w:t>
      </w:r>
      <w:r>
        <w:t></w:t>
      </w:r>
      <w:r>
        <w:t></w:t>
      </w:r>
    </w:p>
    <w:p w:rsidR="00AD743F" w:rsidRDefault="00AD743F" w:rsidP="00AD743F"/>
    <w:p w:rsidR="00AD743F" w:rsidRDefault="00AD743F" w:rsidP="00AD743F">
      <w:r>
        <w:t></w:t>
      </w:r>
      <w:r>
        <w:t></w:t>
      </w:r>
      <w:r>
        <w:t></w:t>
      </w:r>
      <w:r>
        <w:t></w:t>
      </w:r>
      <w:r>
        <w:t></w:t>
      </w:r>
      <w:r>
        <w:t></w:t>
      </w:r>
      <w:r>
        <w:rPr>
          <w:rFonts w:hint="eastAsia"/>
        </w:rPr>
        <w:t>Моделювання</w:t>
      </w:r>
      <w:r>
        <w:t></w:t>
      </w:r>
      <w:r>
        <w:rPr>
          <w:rFonts w:hint="eastAsia"/>
        </w:rPr>
        <w:t>відрізку</w:t>
      </w:r>
      <w:r>
        <w:t></w:t>
      </w:r>
      <w:r>
        <w:rPr>
          <w:rFonts w:hint="eastAsia"/>
        </w:rPr>
        <w:t>із</w:t>
      </w:r>
      <w:r>
        <w:t></w:t>
      </w:r>
      <w:r>
        <w:rPr>
          <w:rFonts w:hint="eastAsia"/>
        </w:rPr>
        <w:t>стрибкоподібною</w:t>
      </w:r>
      <w:r>
        <w:t></w:t>
      </w:r>
      <w:r>
        <w:rPr>
          <w:rFonts w:hint="eastAsia"/>
        </w:rPr>
        <w:t>зміною</w:t>
      </w:r>
    </w:p>
    <w:p w:rsidR="00AD743F" w:rsidRDefault="00AD743F" w:rsidP="00AD743F">
      <w:r>
        <w:t></w:t>
      </w:r>
      <w:r>
        <w:t></w:t>
      </w:r>
      <w:r>
        <w:t></w:t>
      </w:r>
      <w:r>
        <w:t></w:t>
      </w:r>
      <w:r>
        <w:t></w:t>
      </w:r>
      <w:r>
        <w:t></w:t>
      </w:r>
      <w:r>
        <w:t></w:t>
      </w:r>
      <w:r>
        <w:t></w:t>
      </w:r>
      <w:r>
        <w:t></w:t>
      </w:r>
      <w:r>
        <w:rPr>
          <w:rFonts w:hint="eastAsia"/>
        </w:rPr>
        <w:t>ширини…………………………………</w:t>
      </w:r>
      <w:r>
        <w:t></w:t>
      </w:r>
      <w:r>
        <w:t></w:t>
      </w:r>
      <w:r>
        <w:t></w:t>
      </w:r>
      <w:r>
        <w:rPr>
          <w:rFonts w:hint="eastAsia"/>
        </w:rPr>
        <w:t>…………………………</w:t>
      </w:r>
      <w:r>
        <w:t></w:t>
      </w:r>
      <w:r>
        <w:tab/>
      </w:r>
    </w:p>
    <w:p w:rsidR="00AD743F" w:rsidRDefault="00AD743F" w:rsidP="00AD743F">
      <w:r>
        <w:t></w:t>
      </w:r>
      <w:r>
        <w:t></w:t>
      </w:r>
      <w:r>
        <w:t></w:t>
      </w:r>
    </w:p>
    <w:p w:rsidR="00AD743F" w:rsidRDefault="00AD743F" w:rsidP="00AD743F">
      <w:r>
        <w:t></w:t>
      </w:r>
      <w:r>
        <w:t></w:t>
      </w:r>
      <w:r>
        <w:t></w:t>
      </w:r>
      <w:r>
        <w:t></w:t>
      </w:r>
      <w:r>
        <w:t></w:t>
      </w:r>
      <w:r>
        <w:t></w:t>
      </w:r>
      <w:r>
        <w:rPr>
          <w:rFonts w:hint="eastAsia"/>
        </w:rPr>
        <w:t>Моделювання</w:t>
      </w:r>
      <w:r>
        <w:t></w:t>
      </w:r>
      <w:r>
        <w:rPr>
          <w:rFonts w:hint="eastAsia"/>
        </w:rPr>
        <w:t>відрізку</w:t>
      </w:r>
      <w:r>
        <w:t></w:t>
      </w:r>
      <w:r>
        <w:rPr>
          <w:rFonts w:hint="eastAsia"/>
        </w:rPr>
        <w:t>з</w:t>
      </w:r>
      <w:r>
        <w:t></w:t>
      </w:r>
      <w:r>
        <w:rPr>
          <w:rFonts w:hint="eastAsia"/>
        </w:rPr>
        <w:t>плавною</w:t>
      </w:r>
      <w:r>
        <w:t></w:t>
      </w:r>
      <w:r>
        <w:rPr>
          <w:rFonts w:hint="eastAsia"/>
        </w:rPr>
        <w:t>зміною</w:t>
      </w:r>
      <w:r>
        <w:t></w:t>
      </w:r>
      <w:r>
        <w:rPr>
          <w:rFonts w:hint="eastAsia"/>
        </w:rPr>
        <w:t>ширини………………</w:t>
      </w:r>
      <w:r>
        <w:t></w:t>
      </w:r>
      <w:r>
        <w:tab/>
      </w:r>
      <w:r>
        <w:t></w:t>
      </w:r>
      <w:r>
        <w:t></w:t>
      </w:r>
      <w:r>
        <w:t></w:t>
      </w:r>
    </w:p>
    <w:p w:rsidR="00AD743F" w:rsidRDefault="00AD743F" w:rsidP="00AD743F">
      <w:r>
        <w:t></w:t>
      </w:r>
      <w:r>
        <w:t></w:t>
      </w:r>
      <w:r>
        <w:t></w:t>
      </w:r>
      <w:r>
        <w:t></w:t>
      </w:r>
      <w:r>
        <w:t></w:t>
      </w:r>
      <w:r>
        <w:t></w:t>
      </w:r>
      <w:r>
        <w:rPr>
          <w:rFonts w:hint="eastAsia"/>
        </w:rPr>
        <w:t>Моделювання</w:t>
      </w:r>
      <w:r>
        <w:t></w:t>
      </w:r>
      <w:r>
        <w:rPr>
          <w:rFonts w:hint="eastAsia"/>
        </w:rPr>
        <w:t>розгалуження</w:t>
      </w:r>
      <w:r>
        <w:t></w:t>
      </w:r>
      <w:r>
        <w:rPr>
          <w:rFonts w:hint="eastAsia"/>
        </w:rPr>
        <w:t>МСЛ…………………………</w:t>
      </w:r>
      <w:r>
        <w:t></w:t>
      </w:r>
      <w:r>
        <w:t></w:t>
      </w:r>
      <w:r>
        <w:t></w:t>
      </w:r>
      <w:r>
        <w:t></w:t>
      </w:r>
      <w:r>
        <w:t></w:t>
      </w:r>
      <w:r>
        <w:t></w:t>
      </w:r>
      <w:r>
        <w:t></w:t>
      </w:r>
      <w:r>
        <w:t></w:t>
      </w:r>
      <w:r>
        <w:t></w:t>
      </w:r>
      <w:r>
        <w:t></w:t>
      </w:r>
      <w:r>
        <w:t></w:t>
      </w:r>
      <w:r>
        <w:tab/>
      </w:r>
      <w:r>
        <w:t></w:t>
      </w:r>
      <w:r>
        <w:t></w:t>
      </w:r>
      <w:r>
        <w:t></w:t>
      </w:r>
    </w:p>
    <w:p w:rsidR="00AD743F" w:rsidRDefault="00AD743F" w:rsidP="00AD743F">
      <w:r>
        <w:t></w:t>
      </w:r>
      <w:r>
        <w:t></w:t>
      </w:r>
      <w:r>
        <w:t></w:t>
      </w:r>
      <w:r>
        <w:t></w:t>
      </w:r>
      <w:r>
        <w:t></w:t>
      </w:r>
      <w:r>
        <w:t></w:t>
      </w:r>
      <w:r>
        <w:rPr>
          <w:rFonts w:hint="eastAsia"/>
        </w:rPr>
        <w:t>Моделювання</w:t>
      </w:r>
      <w:r>
        <w:t></w:t>
      </w:r>
      <w:r>
        <w:rPr>
          <w:rFonts w:hint="eastAsia"/>
        </w:rPr>
        <w:t>повороту</w:t>
      </w:r>
      <w:r>
        <w:t></w:t>
      </w:r>
      <w:r>
        <w:rPr>
          <w:rFonts w:hint="eastAsia"/>
        </w:rPr>
        <w:t>лінії</w:t>
      </w:r>
      <w:r>
        <w:t></w:t>
      </w:r>
      <w:r>
        <w:rPr>
          <w:rFonts w:hint="eastAsia"/>
        </w:rPr>
        <w:t>на</w:t>
      </w:r>
      <w:r>
        <w:t></w:t>
      </w:r>
      <w:r>
        <w:rPr>
          <w:rFonts w:hint="eastAsia"/>
        </w:rPr>
        <w:t>довільний</w:t>
      </w:r>
      <w:r>
        <w:t></w:t>
      </w:r>
      <w:r>
        <w:rPr>
          <w:rFonts w:hint="eastAsia"/>
        </w:rPr>
        <w:t>кут…………………</w:t>
      </w:r>
      <w:r>
        <w:t></w:t>
      </w:r>
      <w:r>
        <w:t></w:t>
      </w:r>
      <w:r>
        <w:t></w:t>
      </w:r>
      <w:r>
        <w:tab/>
      </w:r>
      <w:r>
        <w:t></w:t>
      </w:r>
      <w:r>
        <w:t></w:t>
      </w:r>
      <w:r>
        <w:t></w:t>
      </w:r>
    </w:p>
    <w:p w:rsidR="00AD743F" w:rsidRDefault="00AD743F" w:rsidP="00AD743F">
      <w:r>
        <w:t></w:t>
      </w:r>
      <w:r>
        <w:t></w:t>
      </w:r>
      <w:r>
        <w:t></w:t>
      </w:r>
      <w:r>
        <w:t></w:t>
      </w:r>
      <w:r>
        <w:t></w:t>
      </w:r>
      <w:r>
        <w:t></w:t>
      </w:r>
      <w:r>
        <w:rPr>
          <w:rFonts w:hint="eastAsia"/>
        </w:rPr>
        <w:t>Моделювання</w:t>
      </w:r>
      <w:r>
        <w:t></w:t>
      </w:r>
      <w:r>
        <w:rPr>
          <w:rFonts w:hint="eastAsia"/>
        </w:rPr>
        <w:t>отворів</w:t>
      </w:r>
      <w:r>
        <w:t></w:t>
      </w:r>
      <w:r>
        <w:rPr>
          <w:rFonts w:hint="eastAsia"/>
        </w:rPr>
        <w:t>в</w:t>
      </w:r>
      <w:r>
        <w:t></w:t>
      </w:r>
      <w:r>
        <w:rPr>
          <w:rFonts w:hint="eastAsia"/>
        </w:rPr>
        <w:t>екрануючому</w:t>
      </w:r>
      <w:r>
        <w:t></w:t>
      </w:r>
      <w:r>
        <w:rPr>
          <w:rFonts w:hint="eastAsia"/>
        </w:rPr>
        <w:t>шарі………………………</w:t>
      </w:r>
      <w:r>
        <w:tab/>
      </w:r>
      <w:r>
        <w:t></w:t>
      </w:r>
      <w:r>
        <w:t></w:t>
      </w:r>
      <w:r>
        <w:t></w:t>
      </w:r>
    </w:p>
    <w:p w:rsidR="00AD743F" w:rsidRDefault="00AD743F" w:rsidP="00AD743F">
      <w:r>
        <w:t></w:t>
      </w:r>
      <w:r>
        <w:t></w:t>
      </w:r>
      <w:r>
        <w:t></w:t>
      </w:r>
      <w:r>
        <w:t></w:t>
      </w:r>
      <w:r>
        <w:t></w:t>
      </w:r>
      <w:r>
        <w:t></w:t>
      </w:r>
      <w:r>
        <w:rPr>
          <w:rFonts w:hint="eastAsia"/>
        </w:rPr>
        <w:t>Моделювання</w:t>
      </w:r>
      <w:r>
        <w:t></w:t>
      </w:r>
      <w:r>
        <w:rPr>
          <w:rFonts w:hint="eastAsia"/>
        </w:rPr>
        <w:t>отворів</w:t>
      </w:r>
      <w:r>
        <w:t></w:t>
      </w:r>
      <w:r>
        <w:rPr>
          <w:rFonts w:hint="eastAsia"/>
        </w:rPr>
        <w:t>в</w:t>
      </w:r>
      <w:r>
        <w:t></w:t>
      </w:r>
      <w:r>
        <w:rPr>
          <w:rFonts w:hint="eastAsia"/>
        </w:rPr>
        <w:t>МСЛ………………………………</w:t>
      </w:r>
      <w:r>
        <w:t></w:t>
      </w:r>
      <w:r>
        <w:t></w:t>
      </w:r>
      <w:r>
        <w:t></w:t>
      </w:r>
      <w:r>
        <w:t></w:t>
      </w:r>
      <w:r>
        <w:t></w:t>
      </w:r>
      <w:r>
        <w:t></w:t>
      </w:r>
      <w:r>
        <w:t></w:t>
      </w:r>
      <w:r>
        <w:t></w:t>
      </w:r>
      <w:r>
        <w:t></w:t>
      </w:r>
      <w:r>
        <w:t></w:t>
      </w:r>
      <w:r>
        <w:t></w:t>
      </w:r>
      <w:r>
        <w:tab/>
      </w:r>
      <w:r>
        <w:t></w:t>
      </w:r>
      <w:r>
        <w:t></w:t>
      </w:r>
      <w:r>
        <w:t></w:t>
      </w:r>
    </w:p>
    <w:p w:rsidR="00AD743F" w:rsidRDefault="00AD743F" w:rsidP="00AD743F">
      <w:r>
        <w:t></w:t>
      </w:r>
      <w:r>
        <w:t></w:t>
      </w:r>
      <w:r>
        <w:t></w:t>
      </w:r>
      <w:r>
        <w:t></w:t>
      </w:r>
      <w:r>
        <w:t></w:t>
      </w:r>
      <w:r>
        <w:t></w:t>
      </w:r>
      <w:r>
        <w:t></w:t>
      </w:r>
      <w:r>
        <w:rPr>
          <w:rFonts w:hint="eastAsia"/>
        </w:rPr>
        <w:t>Моделювання</w:t>
      </w:r>
      <w:r>
        <w:t></w:t>
      </w:r>
      <w:r>
        <w:rPr>
          <w:rFonts w:hint="eastAsia"/>
        </w:rPr>
        <w:t>трикутних</w:t>
      </w:r>
      <w:r>
        <w:t></w:t>
      </w:r>
      <w:r>
        <w:rPr>
          <w:rFonts w:hint="eastAsia"/>
        </w:rPr>
        <w:t>резонаторів……………………………</w:t>
      </w:r>
      <w:r>
        <w:tab/>
      </w:r>
      <w:r>
        <w:t></w:t>
      </w:r>
      <w:r>
        <w:t></w:t>
      </w:r>
      <w:r>
        <w:t></w:t>
      </w:r>
    </w:p>
    <w:p w:rsidR="00AD743F" w:rsidRDefault="00AD743F" w:rsidP="00AD743F">
      <w:r>
        <w:t></w:t>
      </w:r>
      <w:r>
        <w:t></w:t>
      </w:r>
      <w:r>
        <w:t></w:t>
      </w:r>
      <w:r>
        <w:t></w:t>
      </w:r>
      <w:r>
        <w:rPr>
          <w:rFonts w:hint="eastAsia"/>
        </w:rPr>
        <w:t>Приклади</w:t>
      </w:r>
      <w:r>
        <w:t></w:t>
      </w:r>
      <w:r>
        <w:rPr>
          <w:rFonts w:hint="eastAsia"/>
        </w:rPr>
        <w:t>моделювання</w:t>
      </w:r>
      <w:r>
        <w:t></w:t>
      </w:r>
      <w:r>
        <w:rPr>
          <w:rFonts w:hint="eastAsia"/>
        </w:rPr>
        <w:t>мікросмужкових</w:t>
      </w:r>
      <w:r>
        <w:t></w:t>
      </w:r>
      <w:r>
        <w:rPr>
          <w:rFonts w:hint="eastAsia"/>
        </w:rPr>
        <w:t>фільтрів……………………</w:t>
      </w:r>
      <w:r>
        <w:t></w:t>
      </w:r>
      <w:r>
        <w:tab/>
      </w:r>
      <w:r>
        <w:t></w:t>
      </w:r>
      <w:r>
        <w:t></w:t>
      </w:r>
      <w:r>
        <w:t></w:t>
      </w:r>
    </w:p>
    <w:p w:rsidR="00AD743F" w:rsidRDefault="00AD743F" w:rsidP="00AD743F">
      <w:r>
        <w:t></w:t>
      </w:r>
      <w:r>
        <w:t></w:t>
      </w:r>
      <w:r>
        <w:t></w:t>
      </w:r>
      <w:r>
        <w:t></w:t>
      </w:r>
      <w:r>
        <w:rPr>
          <w:rFonts w:hint="eastAsia"/>
        </w:rPr>
        <w:t>Метод</w:t>
      </w:r>
      <w:r>
        <w:t></w:t>
      </w:r>
      <w:r>
        <w:rPr>
          <w:rFonts w:hint="eastAsia"/>
        </w:rPr>
        <w:t>проектування</w:t>
      </w:r>
      <w:r>
        <w:t></w:t>
      </w:r>
      <w:r>
        <w:rPr>
          <w:rFonts w:hint="eastAsia"/>
        </w:rPr>
        <w:t>фільтрів</w:t>
      </w:r>
      <w:r>
        <w:t></w:t>
      </w:r>
      <w:r>
        <w:rPr>
          <w:rFonts w:hint="eastAsia"/>
        </w:rPr>
        <w:t>на</w:t>
      </w:r>
      <w:r>
        <w:t></w:t>
      </w:r>
      <w:r>
        <w:rPr>
          <w:rFonts w:hint="eastAsia"/>
        </w:rPr>
        <w:t>резонаторах</w:t>
      </w:r>
      <w:r>
        <w:t></w:t>
      </w:r>
      <w:r>
        <w:rPr>
          <w:rFonts w:hint="eastAsia"/>
        </w:rPr>
        <w:t>шпилькового</w:t>
      </w:r>
      <w:r>
        <w:t></w:t>
      </w:r>
      <w:r>
        <w:t></w:t>
      </w:r>
      <w:r>
        <w:t></w:t>
      </w:r>
      <w:r>
        <w:rPr>
          <w:rFonts w:hint="eastAsia"/>
        </w:rPr>
        <w:t>типу…</w:t>
      </w:r>
      <w:r>
        <w:t></w:t>
      </w:r>
      <w:r>
        <w:t></w:t>
      </w:r>
      <w:r>
        <w:t></w:t>
      </w:r>
      <w:r>
        <w:tab/>
      </w:r>
      <w:r>
        <w:t></w:t>
      </w:r>
      <w:r>
        <w:t></w:t>
      </w:r>
      <w:r>
        <w:t></w:t>
      </w:r>
    </w:p>
    <w:p w:rsidR="00AD743F" w:rsidRDefault="00AD743F" w:rsidP="00AD743F">
      <w:r>
        <w:t></w:t>
      </w:r>
      <w:r>
        <w:t></w:t>
      </w:r>
      <w:r>
        <w:t></w:t>
      </w:r>
      <w:r>
        <w:t></w:t>
      </w:r>
      <w:r>
        <w:rPr>
          <w:rFonts w:hint="eastAsia"/>
        </w:rPr>
        <w:t>Висновки……………………………………………………………</w:t>
      </w:r>
      <w:r>
        <w:t></w:t>
      </w:r>
      <w:r>
        <w:t></w:t>
      </w:r>
      <w:r>
        <w:t></w:t>
      </w:r>
      <w:r>
        <w:t></w:t>
      </w:r>
      <w:r>
        <w:t></w:t>
      </w:r>
      <w:r>
        <w:t></w:t>
      </w:r>
      <w:r>
        <w:t></w:t>
      </w:r>
      <w:r>
        <w:t></w:t>
      </w:r>
      <w:r>
        <w:t></w:t>
      </w:r>
      <w:r>
        <w:t></w:t>
      </w:r>
      <w:r>
        <w:tab/>
      </w:r>
      <w:r>
        <w:t></w:t>
      </w:r>
      <w:r>
        <w:t></w:t>
      </w:r>
      <w:r>
        <w:t></w:t>
      </w:r>
    </w:p>
    <w:p w:rsidR="00AD743F" w:rsidRDefault="00AD743F" w:rsidP="00AD743F">
      <w:r>
        <w:t></w:t>
      </w:r>
      <w:r>
        <w:t></w:t>
      </w:r>
      <w:r>
        <w:rPr>
          <w:rFonts w:hint="eastAsia"/>
        </w:rPr>
        <w:t>РОЗРОБКА</w:t>
      </w:r>
      <w:r>
        <w:t></w:t>
      </w:r>
      <w:r>
        <w:rPr>
          <w:rFonts w:hint="eastAsia"/>
        </w:rPr>
        <w:t>МАТЕМАТИЧНОГО</w:t>
      </w:r>
      <w:r>
        <w:t></w:t>
      </w:r>
      <w:r>
        <w:rPr>
          <w:rFonts w:hint="eastAsia"/>
        </w:rPr>
        <w:t>ЗАБЕЗПЕЧЕННЯ</w:t>
      </w:r>
      <w:r>
        <w:t></w:t>
      </w:r>
      <w:r>
        <w:rPr>
          <w:rFonts w:hint="eastAsia"/>
        </w:rPr>
        <w:t>СИНТЕЗУ</w:t>
      </w:r>
    </w:p>
    <w:p w:rsidR="00AD743F" w:rsidRDefault="00AD743F" w:rsidP="00AD743F">
      <w:r>
        <w:t></w:t>
      </w:r>
      <w:r>
        <w:t></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НВЧ</w:t>
      </w:r>
      <w:r>
        <w:t></w:t>
      </w:r>
      <w:r>
        <w:rPr>
          <w:rFonts w:hint="eastAsia"/>
        </w:rPr>
        <w:t>НА</w:t>
      </w:r>
      <w:r>
        <w:t></w:t>
      </w:r>
      <w:r>
        <w:rPr>
          <w:rFonts w:hint="eastAsia"/>
        </w:rPr>
        <w:t>ОСНОВІ</w:t>
      </w:r>
      <w:r>
        <w:t></w:t>
      </w:r>
    </w:p>
    <w:p w:rsidR="00AD743F" w:rsidRDefault="00AD743F" w:rsidP="00AD743F">
      <w:r>
        <w:t></w:t>
      </w:r>
      <w:r>
        <w:t></w:t>
      </w:r>
      <w:r>
        <w:t></w:t>
      </w:r>
      <w:r>
        <w:rPr>
          <w:rFonts w:hint="eastAsia"/>
        </w:rPr>
        <w:t>КВАЗІСТАТИЧНОГО</w:t>
      </w:r>
      <w:r>
        <w:t></w:t>
      </w:r>
      <w:r>
        <w:rPr>
          <w:rFonts w:hint="eastAsia"/>
        </w:rPr>
        <w:t>АНАЛІЗУ……</w:t>
      </w:r>
      <w:r>
        <w:t></w:t>
      </w:r>
      <w:r>
        <w:rPr>
          <w:rFonts w:hint="eastAsia"/>
        </w:rPr>
        <w:t>……………………………</w:t>
      </w:r>
      <w:r>
        <w:t></w:t>
      </w:r>
      <w:r>
        <w:rPr>
          <w:rFonts w:hint="eastAsia"/>
        </w:rPr>
        <w:t>…………</w:t>
      </w:r>
      <w:r>
        <w:t></w:t>
      </w:r>
      <w:r>
        <w:tab/>
      </w:r>
      <w:r>
        <w:t></w:t>
      </w:r>
      <w:r>
        <w:t></w:t>
      </w:r>
      <w:r>
        <w:t></w:t>
      </w:r>
    </w:p>
    <w:p w:rsidR="00AD743F" w:rsidRDefault="00AD743F" w:rsidP="00AD743F">
      <w:r>
        <w:t></w:t>
      </w:r>
      <w:r>
        <w:t></w:t>
      </w:r>
      <w:r>
        <w:t></w:t>
      </w:r>
      <w:r>
        <w:t></w:t>
      </w:r>
      <w:r>
        <w:rPr>
          <w:rFonts w:hint="eastAsia"/>
        </w:rPr>
        <w:t>Використання</w:t>
      </w:r>
      <w:r>
        <w:t></w:t>
      </w:r>
      <w:r>
        <w:rPr>
          <w:rFonts w:hint="eastAsia"/>
        </w:rPr>
        <w:t>генетичного</w:t>
      </w:r>
      <w:r>
        <w:t></w:t>
      </w:r>
      <w:r>
        <w:rPr>
          <w:rFonts w:hint="eastAsia"/>
        </w:rPr>
        <w:t>алгоритму</w:t>
      </w:r>
      <w:r>
        <w:t></w:t>
      </w:r>
      <w:r>
        <w:rPr>
          <w:rFonts w:hint="eastAsia"/>
        </w:rPr>
        <w:t>пошуку</w:t>
      </w:r>
      <w:r>
        <w:t></w:t>
      </w:r>
      <w:r>
        <w:rPr>
          <w:rFonts w:hint="eastAsia"/>
        </w:rPr>
        <w:t>рішень</w:t>
      </w:r>
      <w:r>
        <w:t></w:t>
      </w:r>
      <w:r>
        <w:rPr>
          <w:rFonts w:hint="eastAsia"/>
        </w:rPr>
        <w:t>для</w:t>
      </w:r>
    </w:p>
    <w:p w:rsidR="00AD743F" w:rsidRDefault="00AD743F" w:rsidP="00AD743F">
      <w:r>
        <w:t></w:t>
      </w:r>
      <w:r>
        <w:t></w:t>
      </w:r>
      <w:r>
        <w:t></w:t>
      </w:r>
      <w:r>
        <w:t></w:t>
      </w:r>
      <w:r>
        <w:t></w:t>
      </w:r>
      <w:r>
        <w:t></w:t>
      </w:r>
      <w:r>
        <w:t></w:t>
      </w:r>
      <w:r>
        <w:rPr>
          <w:rFonts w:hint="eastAsia"/>
        </w:rPr>
        <w:t>розв’язку</w:t>
      </w:r>
      <w:r>
        <w:t></w:t>
      </w:r>
      <w:r>
        <w:rPr>
          <w:rFonts w:hint="eastAsia"/>
        </w:rPr>
        <w:t>задачі</w:t>
      </w:r>
      <w:r>
        <w:t></w:t>
      </w:r>
      <w:r>
        <w:rPr>
          <w:rFonts w:hint="eastAsia"/>
        </w:rPr>
        <w:t>оптимізації…………</w:t>
      </w:r>
      <w:r>
        <w:t></w:t>
      </w:r>
      <w:r>
        <w:t></w:t>
      </w:r>
      <w:r>
        <w:t></w:t>
      </w:r>
      <w:r>
        <w:rPr>
          <w:rFonts w:hint="eastAsia"/>
        </w:rPr>
        <w:t>………………………………</w:t>
      </w:r>
      <w:r>
        <w:t></w:t>
      </w:r>
      <w:r>
        <w:t></w:t>
      </w:r>
      <w:r>
        <w:t></w:t>
      </w:r>
      <w:r>
        <w:tab/>
      </w:r>
      <w:r>
        <w:t></w:t>
      </w:r>
      <w:r>
        <w:t></w:t>
      </w:r>
      <w:r>
        <w:t></w:t>
      </w:r>
    </w:p>
    <w:p w:rsidR="00AD743F" w:rsidRDefault="00AD743F" w:rsidP="00AD743F">
      <w:r>
        <w:t></w:t>
      </w:r>
      <w:r>
        <w:t></w:t>
      </w:r>
      <w:r>
        <w:t></w:t>
      </w:r>
      <w:r>
        <w:t></w:t>
      </w:r>
      <w:r>
        <w:rPr>
          <w:rFonts w:hint="eastAsia"/>
        </w:rPr>
        <w:t>Удосконалення</w:t>
      </w:r>
      <w:r>
        <w:t></w:t>
      </w:r>
      <w:r>
        <w:rPr>
          <w:rFonts w:hint="eastAsia"/>
        </w:rPr>
        <w:t>методу</w:t>
      </w:r>
      <w:r>
        <w:t></w:t>
      </w:r>
      <w:r>
        <w:rPr>
          <w:rFonts w:hint="eastAsia"/>
        </w:rPr>
        <w:t>пошуку</w:t>
      </w:r>
      <w:r>
        <w:t></w:t>
      </w:r>
      <w:r>
        <w:rPr>
          <w:rFonts w:hint="eastAsia"/>
        </w:rPr>
        <w:t>рішень</w:t>
      </w:r>
      <w:r>
        <w:t></w:t>
      </w:r>
      <w:r>
        <w:rPr>
          <w:rFonts w:hint="eastAsia"/>
        </w:rPr>
        <w:t>для</w:t>
      </w:r>
      <w:r>
        <w:t></w:t>
      </w:r>
      <w:r>
        <w:rPr>
          <w:rFonts w:hint="eastAsia"/>
        </w:rPr>
        <w:t>розв’язку</w:t>
      </w:r>
      <w:r>
        <w:t></w:t>
      </w:r>
      <w:r>
        <w:rPr>
          <w:rFonts w:hint="eastAsia"/>
        </w:rPr>
        <w:t>задачі</w:t>
      </w:r>
    </w:p>
    <w:p w:rsidR="00AD743F" w:rsidRDefault="00AD743F" w:rsidP="00AD743F">
      <w:r>
        <w:t></w:t>
      </w:r>
      <w:r>
        <w:t></w:t>
      </w:r>
      <w:r>
        <w:t></w:t>
      </w:r>
      <w:r>
        <w:t></w:t>
      </w:r>
      <w:r>
        <w:t></w:t>
      </w:r>
      <w:r>
        <w:t></w:t>
      </w:r>
      <w:r>
        <w:t></w:t>
      </w:r>
      <w:r>
        <w:rPr>
          <w:rFonts w:hint="eastAsia"/>
        </w:rPr>
        <w:t>оптимізації</w:t>
      </w:r>
      <w:r>
        <w:t></w:t>
      </w:r>
      <w:r>
        <w:rPr>
          <w:rFonts w:hint="eastAsia"/>
        </w:rPr>
        <w:t>з</w:t>
      </w:r>
      <w:r>
        <w:t></w:t>
      </w:r>
      <w:r>
        <w:rPr>
          <w:rFonts w:hint="eastAsia"/>
        </w:rPr>
        <w:t>використанням</w:t>
      </w:r>
      <w:r>
        <w:t></w:t>
      </w:r>
      <w:r>
        <w:rPr>
          <w:rFonts w:hint="eastAsia"/>
        </w:rPr>
        <w:t>генетичного</w:t>
      </w:r>
      <w:r>
        <w:t></w:t>
      </w:r>
      <w:r>
        <w:rPr>
          <w:rFonts w:hint="eastAsia"/>
        </w:rPr>
        <w:t>алгоритму</w:t>
      </w:r>
      <w:r>
        <w:t></w:t>
      </w:r>
      <w:r>
        <w:rPr>
          <w:rFonts w:hint="eastAsia"/>
        </w:rPr>
        <w:t>шляхом</w:t>
      </w:r>
    </w:p>
    <w:p w:rsidR="00AD743F" w:rsidRDefault="00AD743F" w:rsidP="00AD743F">
      <w:r>
        <w:t></w:t>
      </w:r>
      <w:r>
        <w:t></w:t>
      </w:r>
      <w:r>
        <w:t></w:t>
      </w:r>
      <w:r>
        <w:t></w:t>
      </w:r>
      <w:r>
        <w:t></w:t>
      </w:r>
      <w:r>
        <w:t></w:t>
      </w:r>
      <w:r>
        <w:t></w:t>
      </w:r>
      <w:r>
        <w:rPr>
          <w:rFonts w:hint="eastAsia"/>
        </w:rPr>
        <w:t>попередньої</w:t>
      </w:r>
      <w:r>
        <w:t></w:t>
      </w:r>
      <w:r>
        <w:rPr>
          <w:rFonts w:hint="eastAsia"/>
        </w:rPr>
        <w:t>кластеризації………………………………………………</w:t>
      </w:r>
      <w:r>
        <w:t></w:t>
      </w:r>
      <w:r>
        <w:tab/>
      </w:r>
      <w:r>
        <w:t></w:t>
      </w:r>
      <w:r>
        <w:t></w:t>
      </w:r>
      <w:r>
        <w:t></w:t>
      </w:r>
    </w:p>
    <w:p w:rsidR="00AD743F" w:rsidRDefault="00AD743F" w:rsidP="00AD743F">
      <w:r>
        <w:t></w:t>
      </w:r>
      <w:r>
        <w:t></w:t>
      </w:r>
      <w:r>
        <w:t></w:t>
      </w:r>
      <w:r>
        <w:t></w:t>
      </w:r>
      <w:r>
        <w:rPr>
          <w:rFonts w:hint="eastAsia"/>
        </w:rPr>
        <w:t>Виконання</w:t>
      </w:r>
      <w:r>
        <w:t></w:t>
      </w:r>
      <w:r>
        <w:rPr>
          <w:rFonts w:hint="eastAsia"/>
        </w:rPr>
        <w:t>розпаралелювання</w:t>
      </w:r>
      <w:r>
        <w:t></w:t>
      </w:r>
      <w:r>
        <w:rPr>
          <w:rFonts w:hint="eastAsia"/>
        </w:rPr>
        <w:t>обчислень</w:t>
      </w:r>
      <w:r>
        <w:t></w:t>
      </w:r>
      <w:r>
        <w:rPr>
          <w:rFonts w:hint="eastAsia"/>
        </w:rPr>
        <w:t>під</w:t>
      </w:r>
      <w:r>
        <w:t></w:t>
      </w:r>
      <w:r>
        <w:rPr>
          <w:rFonts w:hint="eastAsia"/>
        </w:rPr>
        <w:t>час</w:t>
      </w:r>
      <w:r>
        <w:t></w:t>
      </w:r>
      <w:r>
        <w:rPr>
          <w:rFonts w:hint="eastAsia"/>
        </w:rPr>
        <w:t>синтезу</w:t>
      </w:r>
    </w:p>
    <w:p w:rsidR="00AD743F" w:rsidRDefault="00AD743F" w:rsidP="00AD743F">
      <w:r>
        <w:t></w:t>
      </w:r>
      <w:r>
        <w:t></w:t>
      </w:r>
      <w:r>
        <w:t></w:t>
      </w:r>
      <w:r>
        <w:t></w:t>
      </w:r>
      <w:r>
        <w:t></w:t>
      </w:r>
      <w:r>
        <w:t></w:t>
      </w:r>
      <w:r>
        <w:rPr>
          <w:rFonts w:hint="eastAsia"/>
        </w:rPr>
        <w:t>топологій</w:t>
      </w:r>
      <w:r>
        <w:t></w:t>
      </w:r>
      <w:r>
        <w:rPr>
          <w:rFonts w:hint="eastAsia"/>
        </w:rPr>
        <w:t>мікросмужкових</w:t>
      </w:r>
      <w:r>
        <w:t></w:t>
      </w:r>
      <w:r>
        <w:rPr>
          <w:rFonts w:hint="eastAsia"/>
        </w:rPr>
        <w:t>фільтрів……………………………………</w:t>
      </w:r>
      <w:r>
        <w:t></w:t>
      </w:r>
      <w:r>
        <w:tab/>
      </w:r>
      <w:r>
        <w:t></w:t>
      </w:r>
      <w:r>
        <w:t></w:t>
      </w:r>
      <w:r>
        <w:t></w:t>
      </w:r>
    </w:p>
    <w:p w:rsidR="00AD743F" w:rsidRDefault="00AD743F" w:rsidP="00AD743F">
      <w:r>
        <w:t></w:t>
      </w:r>
      <w:r>
        <w:t></w:t>
      </w:r>
      <w:r>
        <w:t></w:t>
      </w:r>
      <w:r>
        <w:t></w:t>
      </w:r>
      <w:r>
        <w:t></w:t>
      </w:r>
      <w:r>
        <w:t></w:t>
      </w:r>
      <w:r>
        <w:rPr>
          <w:rFonts w:hint="eastAsia"/>
        </w:rPr>
        <w:t>Розпаралелювання</w:t>
      </w:r>
      <w:r>
        <w:t></w:t>
      </w:r>
      <w:r>
        <w:rPr>
          <w:rFonts w:hint="eastAsia"/>
        </w:rPr>
        <w:t>обчислень</w:t>
      </w:r>
      <w:r>
        <w:t></w:t>
      </w:r>
      <w:r>
        <w:rPr>
          <w:rFonts w:hint="eastAsia"/>
        </w:rPr>
        <w:t>під</w:t>
      </w:r>
      <w:r>
        <w:t></w:t>
      </w:r>
      <w:r>
        <w:rPr>
          <w:rFonts w:hint="eastAsia"/>
        </w:rPr>
        <w:t>час</w:t>
      </w:r>
      <w:r>
        <w:t></w:t>
      </w:r>
      <w:r>
        <w:rPr>
          <w:rFonts w:hint="eastAsia"/>
        </w:rPr>
        <w:t>синтезу</w:t>
      </w:r>
      <w:r>
        <w:t></w:t>
      </w:r>
      <w:r>
        <w:rPr>
          <w:rFonts w:hint="eastAsia"/>
        </w:rPr>
        <w:t>топологій</w:t>
      </w:r>
    </w:p>
    <w:p w:rsidR="00AD743F" w:rsidRDefault="00AD743F" w:rsidP="00AD743F">
      <w:r>
        <w:t></w:t>
      </w:r>
      <w:r>
        <w:t></w:t>
      </w:r>
      <w:r>
        <w:t></w:t>
      </w:r>
      <w:r>
        <w:t></w:t>
      </w:r>
      <w:r>
        <w:t></w:t>
      </w:r>
      <w:r>
        <w:t></w:t>
      </w:r>
      <w:r>
        <w:t></w:t>
      </w:r>
      <w:r>
        <w:t></w:t>
      </w:r>
      <w:r>
        <w:t></w:t>
      </w:r>
      <w:r>
        <w:rPr>
          <w:rFonts w:hint="eastAsia"/>
        </w:rPr>
        <w:t>мікросмужкових</w:t>
      </w:r>
      <w:r>
        <w:t></w:t>
      </w:r>
      <w:r>
        <w:rPr>
          <w:rFonts w:hint="eastAsia"/>
        </w:rPr>
        <w:t>фільтрів</w:t>
      </w:r>
      <w:r>
        <w:t></w:t>
      </w:r>
      <w:r>
        <w:rPr>
          <w:rFonts w:hint="eastAsia"/>
        </w:rPr>
        <w:t>за</w:t>
      </w:r>
      <w:r>
        <w:t></w:t>
      </w:r>
      <w:r>
        <w:rPr>
          <w:rFonts w:hint="eastAsia"/>
        </w:rPr>
        <w:t>допомогою</w:t>
      </w:r>
      <w:r>
        <w:t></w:t>
      </w:r>
      <w:r>
        <w:rPr>
          <w:rFonts w:hint="eastAsia"/>
        </w:rPr>
        <w:t>квазістатичного</w:t>
      </w:r>
    </w:p>
    <w:p w:rsidR="00AD743F" w:rsidRDefault="00AD743F" w:rsidP="00AD743F">
      <w:r>
        <w:t></w:t>
      </w:r>
      <w:r>
        <w:t></w:t>
      </w:r>
      <w:r>
        <w:t></w:t>
      </w:r>
      <w:r>
        <w:t></w:t>
      </w:r>
      <w:r>
        <w:t></w:t>
      </w:r>
      <w:r>
        <w:t></w:t>
      </w:r>
      <w:r>
        <w:t></w:t>
      </w:r>
      <w:r>
        <w:t></w:t>
      </w:r>
      <w:r>
        <w:t></w:t>
      </w:r>
      <w:r>
        <w:rPr>
          <w:rFonts w:hint="eastAsia"/>
        </w:rPr>
        <w:t>аналізу………………………………………………………………</w:t>
      </w:r>
      <w:r>
        <w:t></w:t>
      </w:r>
      <w:r>
        <w:t></w:t>
      </w:r>
      <w:r>
        <w:tab/>
      </w:r>
    </w:p>
    <w:p w:rsidR="00AD743F" w:rsidRDefault="00AD743F" w:rsidP="00AD743F"/>
    <w:p w:rsidR="00AD743F" w:rsidRDefault="00AD743F" w:rsidP="00AD743F">
      <w:r>
        <w:t></w:t>
      </w:r>
      <w:r>
        <w:t></w:t>
      </w:r>
      <w:r>
        <w:t></w:t>
      </w:r>
    </w:p>
    <w:p w:rsidR="00AD743F" w:rsidRDefault="00AD743F" w:rsidP="00AD743F">
      <w:r>
        <w:t></w:t>
      </w:r>
      <w:r>
        <w:t></w:t>
      </w:r>
      <w:r>
        <w:t></w:t>
      </w:r>
      <w:r>
        <w:t></w:t>
      </w:r>
      <w:r>
        <w:t></w:t>
      </w:r>
      <w:r>
        <w:t></w:t>
      </w:r>
      <w:r>
        <w:rPr>
          <w:rFonts w:hint="eastAsia"/>
        </w:rPr>
        <w:t>Розпаралелювання</w:t>
      </w:r>
      <w:r>
        <w:t></w:t>
      </w:r>
      <w:r>
        <w:rPr>
          <w:rFonts w:hint="eastAsia"/>
        </w:rPr>
        <w:t>обчислень</w:t>
      </w:r>
      <w:r>
        <w:t></w:t>
      </w:r>
      <w:r>
        <w:rPr>
          <w:rFonts w:hint="eastAsia"/>
        </w:rPr>
        <w:t>під</w:t>
      </w:r>
      <w:r>
        <w:t></w:t>
      </w:r>
      <w:r>
        <w:rPr>
          <w:rFonts w:hint="eastAsia"/>
        </w:rPr>
        <w:t>час</w:t>
      </w:r>
      <w:r>
        <w:t></w:t>
      </w:r>
      <w:r>
        <w:rPr>
          <w:rFonts w:hint="eastAsia"/>
        </w:rPr>
        <w:t>оптимізації</w:t>
      </w:r>
      <w:r>
        <w:t></w:t>
      </w:r>
      <w:r>
        <w:rPr>
          <w:rFonts w:hint="eastAsia"/>
        </w:rPr>
        <w:t>з</w:t>
      </w:r>
      <w:r>
        <w:t></w:t>
      </w:r>
      <w:r>
        <w:t></w:t>
      </w:r>
    </w:p>
    <w:p w:rsidR="00AD743F" w:rsidRDefault="00AD743F" w:rsidP="00AD743F">
      <w:r>
        <w:t></w:t>
      </w:r>
      <w:r>
        <w:t></w:t>
      </w:r>
      <w:r>
        <w:t></w:t>
      </w:r>
      <w:r>
        <w:t></w:t>
      </w:r>
      <w:r>
        <w:t></w:t>
      </w:r>
      <w:r>
        <w:t></w:t>
      </w:r>
      <w:r>
        <w:t></w:t>
      </w:r>
      <w:r>
        <w:t></w:t>
      </w:r>
      <w:r>
        <w:t></w:t>
      </w:r>
      <w:r>
        <w:rPr>
          <w:rFonts w:hint="eastAsia"/>
        </w:rPr>
        <w:t>використанням</w:t>
      </w:r>
      <w:r>
        <w:t></w:t>
      </w:r>
      <w:r>
        <w:rPr>
          <w:rFonts w:hint="eastAsia"/>
        </w:rPr>
        <w:t>удосконаленого</w:t>
      </w:r>
      <w:r>
        <w:t></w:t>
      </w:r>
      <w:r>
        <w:rPr>
          <w:rFonts w:hint="eastAsia"/>
        </w:rPr>
        <w:t>генетичного</w:t>
      </w:r>
      <w:r>
        <w:t></w:t>
      </w:r>
      <w:r>
        <w:rPr>
          <w:rFonts w:hint="eastAsia"/>
        </w:rPr>
        <w:t>алгоритму…</w:t>
      </w:r>
      <w:r>
        <w:t></w:t>
      </w:r>
      <w:r>
        <w:t></w:t>
      </w:r>
      <w:r>
        <w:t></w:t>
      </w:r>
      <w:r>
        <w:t></w:t>
      </w:r>
      <w:r>
        <w:t></w:t>
      </w:r>
      <w:r>
        <w:t></w:t>
      </w:r>
      <w:r>
        <w:t></w:t>
      </w:r>
      <w:r>
        <w:t></w:t>
      </w:r>
      <w:r>
        <w:t></w:t>
      </w:r>
      <w:r>
        <w:t></w:t>
      </w:r>
      <w:r>
        <w:t></w:t>
      </w:r>
      <w:r>
        <w:tab/>
      </w:r>
      <w:r>
        <w:t></w:t>
      </w:r>
      <w:r>
        <w:t></w:t>
      </w:r>
      <w:r>
        <w:t></w:t>
      </w:r>
    </w:p>
    <w:p w:rsidR="00AD743F" w:rsidRDefault="00AD743F" w:rsidP="00AD743F">
      <w:r>
        <w:t></w:t>
      </w:r>
      <w:r>
        <w:t></w:t>
      </w:r>
      <w:r>
        <w:t></w:t>
      </w:r>
      <w:r>
        <w:t></w:t>
      </w:r>
      <w:r>
        <w:rPr>
          <w:rFonts w:hint="eastAsia"/>
        </w:rPr>
        <w:t>Розроблені</w:t>
      </w:r>
      <w:r>
        <w:t></w:t>
      </w:r>
      <w:r>
        <w:rPr>
          <w:rFonts w:hint="eastAsia"/>
        </w:rPr>
        <w:t>методи</w:t>
      </w:r>
      <w:r>
        <w:t></w:t>
      </w:r>
      <w:r>
        <w:rPr>
          <w:rFonts w:hint="eastAsia"/>
        </w:rPr>
        <w:t>та</w:t>
      </w:r>
      <w:r>
        <w:t></w:t>
      </w:r>
      <w:r>
        <w:rPr>
          <w:rFonts w:hint="eastAsia"/>
        </w:rPr>
        <w:t>методики</w:t>
      </w:r>
      <w:r>
        <w:t></w:t>
      </w:r>
      <w:r>
        <w:rPr>
          <w:rFonts w:hint="eastAsia"/>
        </w:rPr>
        <w:t>проектування</w:t>
      </w:r>
      <w:r>
        <w:t></w:t>
      </w:r>
      <w:r>
        <w:rPr>
          <w:rFonts w:hint="eastAsia"/>
        </w:rPr>
        <w:t>топологій</w:t>
      </w:r>
    </w:p>
    <w:p w:rsidR="00AD743F" w:rsidRDefault="00AD743F" w:rsidP="00AD743F">
      <w:r>
        <w:t></w:t>
      </w:r>
      <w:r>
        <w:t></w:t>
      </w:r>
      <w:r>
        <w:t></w:t>
      </w:r>
      <w:r>
        <w:t></w:t>
      </w:r>
      <w:r>
        <w:t></w:t>
      </w:r>
      <w:r>
        <w:t></w:t>
      </w:r>
      <w:r>
        <w:rPr>
          <w:rFonts w:hint="eastAsia"/>
        </w:rPr>
        <w:t>мікросмужкових</w:t>
      </w:r>
      <w:r>
        <w:t></w:t>
      </w:r>
      <w:r>
        <w:rPr>
          <w:rFonts w:hint="eastAsia"/>
        </w:rPr>
        <w:t>фільтрів</w:t>
      </w:r>
      <w:r>
        <w:t></w:t>
      </w:r>
      <w:r>
        <w:rPr>
          <w:rFonts w:hint="eastAsia"/>
        </w:rPr>
        <w:t>НВЧ……</w:t>
      </w:r>
      <w:r>
        <w:t></w:t>
      </w:r>
      <w:r>
        <w:t></w:t>
      </w:r>
      <w:r>
        <w:t></w:t>
      </w:r>
      <w:r>
        <w:t></w:t>
      </w:r>
      <w:r>
        <w:t></w:t>
      </w:r>
      <w:r>
        <w:rPr>
          <w:rFonts w:hint="eastAsia"/>
        </w:rPr>
        <w:t>…………………………</w:t>
      </w:r>
      <w:r>
        <w:t></w:t>
      </w:r>
      <w:r>
        <w:t></w:t>
      </w:r>
      <w:r>
        <w:t></w:t>
      </w:r>
      <w:r>
        <w:t></w:t>
      </w:r>
      <w:r>
        <w:t></w:t>
      </w:r>
      <w:r>
        <w:t></w:t>
      </w:r>
      <w:r>
        <w:t></w:t>
      </w:r>
      <w:r>
        <w:t></w:t>
      </w:r>
      <w:r>
        <w:t></w:t>
      </w:r>
      <w:r>
        <w:t></w:t>
      </w:r>
      <w:r>
        <w:t></w:t>
      </w:r>
      <w:r>
        <w:t></w:t>
      </w:r>
      <w:r>
        <w:t></w:t>
      </w:r>
      <w:r>
        <w:tab/>
      </w:r>
    </w:p>
    <w:p w:rsidR="00AD743F" w:rsidRDefault="00AD743F" w:rsidP="00AD743F">
      <w:r>
        <w:t></w:t>
      </w:r>
      <w:r>
        <w:t></w:t>
      </w:r>
      <w:r>
        <w:t></w:t>
      </w:r>
    </w:p>
    <w:p w:rsidR="00AD743F" w:rsidRDefault="00AD743F" w:rsidP="00AD743F"/>
    <w:p w:rsidR="00AD743F" w:rsidRDefault="00AD743F" w:rsidP="00AD743F">
      <w:r>
        <w:t></w:t>
      </w:r>
      <w:r>
        <w:t></w:t>
      </w:r>
      <w:r>
        <w:t></w:t>
      </w:r>
      <w:r>
        <w:t></w:t>
      </w:r>
      <w:r>
        <w:t></w:t>
      </w:r>
      <w:r>
        <w:t></w:t>
      </w:r>
      <w:r>
        <w:rPr>
          <w:rFonts w:hint="eastAsia"/>
        </w:rPr>
        <w:t>Врахування</w:t>
      </w:r>
      <w:r>
        <w:t></w:t>
      </w:r>
      <w:r>
        <w:rPr>
          <w:rFonts w:hint="eastAsia"/>
        </w:rPr>
        <w:t>залежності</w:t>
      </w:r>
      <w:r>
        <w:t></w:t>
      </w:r>
      <w:r>
        <w:rPr>
          <w:rFonts w:hint="eastAsia"/>
        </w:rPr>
        <w:t>хвильових</w:t>
      </w:r>
      <w:r>
        <w:t></w:t>
      </w:r>
      <w:r>
        <w:rPr>
          <w:rFonts w:hint="eastAsia"/>
        </w:rPr>
        <w:t>опорів</w:t>
      </w:r>
      <w:r>
        <w:t></w:t>
      </w:r>
      <w:r>
        <w:rPr>
          <w:rFonts w:hint="eastAsia"/>
        </w:rPr>
        <w:t>мікросмужкового</w:t>
      </w:r>
    </w:p>
    <w:p w:rsidR="00AD743F" w:rsidRDefault="00AD743F" w:rsidP="00AD743F">
      <w:r>
        <w:t></w:t>
      </w:r>
      <w:r>
        <w:t></w:t>
      </w:r>
      <w:r>
        <w:t></w:t>
      </w:r>
      <w:r>
        <w:t></w:t>
      </w:r>
      <w:r>
        <w:t></w:t>
      </w:r>
      <w:r>
        <w:t></w:t>
      </w:r>
      <w:r>
        <w:t></w:t>
      </w:r>
      <w:r>
        <w:t></w:t>
      </w:r>
      <w:r>
        <w:rPr>
          <w:rFonts w:hint="eastAsia"/>
        </w:rPr>
        <w:t>фільтра</w:t>
      </w:r>
      <w:r>
        <w:t></w:t>
      </w:r>
      <w:r>
        <w:rPr>
          <w:rFonts w:hint="eastAsia"/>
        </w:rPr>
        <w:t>від</w:t>
      </w:r>
      <w:r>
        <w:t></w:t>
      </w:r>
      <w:r>
        <w:rPr>
          <w:rFonts w:hint="eastAsia"/>
        </w:rPr>
        <w:t>товщини</w:t>
      </w:r>
      <w:r>
        <w:t></w:t>
      </w:r>
      <w:r>
        <w:rPr>
          <w:rFonts w:hint="eastAsia"/>
        </w:rPr>
        <w:t>смужки………………………………………</w:t>
      </w:r>
      <w:r>
        <w:t></w:t>
      </w:r>
      <w:r>
        <w:t></w:t>
      </w:r>
      <w:r>
        <w:tab/>
      </w:r>
      <w:r>
        <w:t></w:t>
      </w:r>
      <w:r>
        <w:t></w:t>
      </w:r>
      <w:r>
        <w:t></w:t>
      </w:r>
    </w:p>
    <w:p w:rsidR="00AD743F" w:rsidRDefault="00AD743F" w:rsidP="00AD743F">
      <w:r>
        <w:t></w:t>
      </w:r>
      <w:r>
        <w:t></w:t>
      </w:r>
      <w:r>
        <w:t></w:t>
      </w:r>
      <w:r>
        <w:t></w:t>
      </w:r>
      <w:r>
        <w:t></w:t>
      </w:r>
      <w:r>
        <w:t></w:t>
      </w:r>
      <w:r>
        <w:rPr>
          <w:rFonts w:hint="eastAsia"/>
        </w:rPr>
        <w:t>Використання</w:t>
      </w:r>
      <w:r>
        <w:t></w:t>
      </w:r>
      <w:r>
        <w:rPr>
          <w:rFonts w:hint="eastAsia"/>
        </w:rPr>
        <w:t>алгоритмів</w:t>
      </w:r>
      <w:r>
        <w:t></w:t>
      </w:r>
      <w:r>
        <w:rPr>
          <w:rFonts w:hint="eastAsia"/>
        </w:rPr>
        <w:t>для</w:t>
      </w:r>
      <w:r>
        <w:t></w:t>
      </w:r>
      <w:r>
        <w:rPr>
          <w:rFonts w:hint="eastAsia"/>
        </w:rPr>
        <w:t>проектування</w:t>
      </w:r>
      <w:r>
        <w:t></w:t>
      </w:r>
      <w:r>
        <w:rPr>
          <w:rFonts w:hint="eastAsia"/>
        </w:rPr>
        <w:t>фільтрів</w:t>
      </w:r>
      <w:r>
        <w:t></w:t>
      </w:r>
      <w:r>
        <w:rPr>
          <w:rFonts w:hint="eastAsia"/>
        </w:rPr>
        <w:t>на</w:t>
      </w:r>
    </w:p>
    <w:p w:rsidR="00AD743F" w:rsidRDefault="00AD743F" w:rsidP="00AD743F">
      <w:r>
        <w:t></w:t>
      </w:r>
      <w:r>
        <w:t></w:t>
      </w:r>
      <w:r>
        <w:t></w:t>
      </w:r>
      <w:r>
        <w:t></w:t>
      </w:r>
      <w:r>
        <w:t></w:t>
      </w:r>
      <w:r>
        <w:t></w:t>
      </w:r>
      <w:r>
        <w:t></w:t>
      </w:r>
      <w:r>
        <w:t></w:t>
      </w:r>
      <w:r>
        <w:t></w:t>
      </w:r>
      <w:r>
        <w:rPr>
          <w:rFonts w:hint="eastAsia"/>
        </w:rPr>
        <w:t>резонаторах</w:t>
      </w:r>
      <w:r>
        <w:t></w:t>
      </w:r>
      <w:r>
        <w:rPr>
          <w:rFonts w:hint="eastAsia"/>
        </w:rPr>
        <w:t>шпилькового</w:t>
      </w:r>
      <w:r>
        <w:t></w:t>
      </w:r>
      <w:r>
        <w:rPr>
          <w:rFonts w:hint="eastAsia"/>
        </w:rPr>
        <w:t>типу……………………………………</w:t>
      </w:r>
      <w:r>
        <w:tab/>
      </w:r>
      <w:r>
        <w:t></w:t>
      </w:r>
      <w:r>
        <w:t></w:t>
      </w:r>
      <w:r>
        <w:t></w:t>
      </w:r>
    </w:p>
    <w:p w:rsidR="00AD743F" w:rsidRDefault="00AD743F" w:rsidP="00AD743F">
      <w:r>
        <w:t></w:t>
      </w:r>
      <w:r>
        <w:t></w:t>
      </w:r>
      <w:r>
        <w:t></w:t>
      </w:r>
      <w:r>
        <w:t></w:t>
      </w:r>
      <w:r>
        <w:t></w:t>
      </w:r>
      <w:r>
        <w:t></w:t>
      </w:r>
      <w:r>
        <w:rPr>
          <w:rFonts w:hint="eastAsia"/>
        </w:rPr>
        <w:t>Метод</w:t>
      </w:r>
      <w:r>
        <w:t></w:t>
      </w:r>
      <w:r>
        <w:rPr>
          <w:rFonts w:hint="eastAsia"/>
        </w:rPr>
        <w:t>проектування</w:t>
      </w:r>
      <w:r>
        <w:t></w:t>
      </w:r>
      <w:r>
        <w:rPr>
          <w:rFonts w:hint="eastAsia"/>
        </w:rPr>
        <w:t>фільтрів</w:t>
      </w:r>
      <w:r>
        <w:t></w:t>
      </w:r>
      <w:r>
        <w:rPr>
          <w:rFonts w:hint="eastAsia"/>
        </w:rPr>
        <w:t>на</w:t>
      </w:r>
      <w:r>
        <w:t></w:t>
      </w:r>
      <w:r>
        <w:rPr>
          <w:rFonts w:hint="eastAsia"/>
        </w:rPr>
        <w:t>резонаторах</w:t>
      </w:r>
      <w:r>
        <w:t></w:t>
      </w:r>
      <w:r>
        <w:rPr>
          <w:rFonts w:hint="eastAsia"/>
        </w:rPr>
        <w:t>трикутного</w:t>
      </w:r>
    </w:p>
    <w:p w:rsidR="00AD743F" w:rsidRDefault="00AD743F" w:rsidP="00AD743F">
      <w:r>
        <w:t></w:t>
      </w:r>
      <w:r>
        <w:t></w:t>
      </w:r>
      <w:r>
        <w:t></w:t>
      </w:r>
      <w:r>
        <w:t></w:t>
      </w:r>
      <w:r>
        <w:t></w:t>
      </w:r>
      <w:r>
        <w:t></w:t>
      </w:r>
      <w:r>
        <w:t></w:t>
      </w:r>
      <w:r>
        <w:t></w:t>
      </w:r>
      <w:r>
        <w:t></w:t>
      </w:r>
      <w:r>
        <w:rPr>
          <w:rFonts w:hint="eastAsia"/>
        </w:rPr>
        <w:t>типу…………………………………………………………………</w:t>
      </w:r>
      <w:r>
        <w:t></w:t>
      </w:r>
      <w:r>
        <w:t></w:t>
      </w:r>
      <w:r>
        <w:tab/>
      </w:r>
      <w:r>
        <w:t></w:t>
      </w:r>
      <w:r>
        <w:t></w:t>
      </w:r>
      <w:r>
        <w:t></w:t>
      </w:r>
    </w:p>
    <w:p w:rsidR="00AD743F" w:rsidRDefault="00AD743F" w:rsidP="00AD743F">
      <w:r>
        <w:t></w:t>
      </w:r>
      <w:r>
        <w:t></w:t>
      </w:r>
      <w:r>
        <w:t></w:t>
      </w:r>
      <w:r>
        <w:t></w:t>
      </w:r>
      <w:r>
        <w:t></w:t>
      </w:r>
      <w:r>
        <w:t></w:t>
      </w:r>
      <w:r>
        <w:rPr>
          <w:rFonts w:hint="eastAsia"/>
        </w:rPr>
        <w:t>Метод</w:t>
      </w:r>
      <w:r>
        <w:t></w:t>
      </w:r>
      <w:r>
        <w:rPr>
          <w:rFonts w:hint="eastAsia"/>
        </w:rPr>
        <w:t>синтезу</w:t>
      </w:r>
      <w:r>
        <w:t></w:t>
      </w:r>
      <w:r>
        <w:rPr>
          <w:rFonts w:hint="eastAsia"/>
        </w:rPr>
        <w:t>топологій</w:t>
      </w:r>
      <w:r>
        <w:t></w:t>
      </w:r>
      <w:r>
        <w:rPr>
          <w:rFonts w:hint="eastAsia"/>
        </w:rPr>
        <w:t>фільтрів</w:t>
      </w:r>
      <w:r>
        <w:t></w:t>
      </w:r>
      <w:r>
        <w:rPr>
          <w:rFonts w:hint="eastAsia"/>
        </w:rPr>
        <w:t>на</w:t>
      </w:r>
      <w:r>
        <w:t></w:t>
      </w:r>
      <w:r>
        <w:rPr>
          <w:rFonts w:hint="eastAsia"/>
        </w:rPr>
        <w:t>основі</w:t>
      </w:r>
      <w:r>
        <w:t></w:t>
      </w:r>
      <w:r>
        <w:rPr>
          <w:rFonts w:hint="eastAsia"/>
        </w:rPr>
        <w:t>відрізку</w:t>
      </w:r>
    </w:p>
    <w:p w:rsidR="00AD743F" w:rsidRDefault="00AD743F" w:rsidP="00AD743F">
      <w:r>
        <w:t></w:t>
      </w:r>
      <w:r>
        <w:t></w:t>
      </w:r>
      <w:r>
        <w:t></w:t>
      </w:r>
      <w:r>
        <w:t></w:t>
      </w:r>
      <w:r>
        <w:t></w:t>
      </w:r>
      <w:r>
        <w:t></w:t>
      </w:r>
      <w:r>
        <w:t></w:t>
      </w:r>
      <w:r>
        <w:t></w:t>
      </w:r>
      <w:r>
        <w:t></w:t>
      </w:r>
      <w:r>
        <w:rPr>
          <w:rFonts w:hint="eastAsia"/>
        </w:rPr>
        <w:t>одиночної</w:t>
      </w:r>
      <w:r>
        <w:t></w:t>
      </w:r>
      <w:r>
        <w:rPr>
          <w:rFonts w:hint="eastAsia"/>
        </w:rPr>
        <w:t>нерегулярної</w:t>
      </w:r>
      <w:r>
        <w:t></w:t>
      </w:r>
      <w:r>
        <w:rPr>
          <w:rFonts w:hint="eastAsia"/>
        </w:rPr>
        <w:t>лінії………………………</w:t>
      </w:r>
      <w:r>
        <w:t></w:t>
      </w:r>
      <w:r>
        <w:rPr>
          <w:rFonts w:hint="eastAsia"/>
        </w:rPr>
        <w:t>………………</w:t>
      </w:r>
      <w:r>
        <w:tab/>
      </w:r>
      <w:r>
        <w:t></w:t>
      </w:r>
      <w:r>
        <w:t></w:t>
      </w:r>
      <w:r>
        <w:t></w:t>
      </w:r>
    </w:p>
    <w:p w:rsidR="00AD743F" w:rsidRDefault="00AD743F" w:rsidP="00AD743F">
      <w:r>
        <w:t></w:t>
      </w:r>
      <w:r>
        <w:t></w:t>
      </w:r>
      <w:r>
        <w:t></w:t>
      </w:r>
      <w:r>
        <w:t></w:t>
      </w:r>
      <w:r>
        <w:t></w:t>
      </w:r>
      <w:r>
        <w:t></w:t>
      </w:r>
      <w:r>
        <w:rPr>
          <w:rFonts w:hint="eastAsia"/>
        </w:rPr>
        <w:t>Метод</w:t>
      </w:r>
      <w:r>
        <w:t></w:t>
      </w:r>
      <w:r>
        <w:rPr>
          <w:rFonts w:hint="eastAsia"/>
        </w:rPr>
        <w:t>проектування</w:t>
      </w:r>
      <w:r>
        <w:t></w:t>
      </w:r>
      <w:r>
        <w:rPr>
          <w:rFonts w:hint="eastAsia"/>
        </w:rPr>
        <w:t>фільтрів</w:t>
      </w:r>
      <w:r>
        <w:t></w:t>
      </w:r>
      <w:r>
        <w:rPr>
          <w:rFonts w:hint="eastAsia"/>
        </w:rPr>
        <w:t>на</w:t>
      </w:r>
      <w:r>
        <w:t></w:t>
      </w:r>
      <w:r>
        <w:rPr>
          <w:rFonts w:hint="eastAsia"/>
        </w:rPr>
        <w:t>основі</w:t>
      </w:r>
      <w:r>
        <w:t></w:t>
      </w:r>
      <w:r>
        <w:rPr>
          <w:rFonts w:hint="eastAsia"/>
        </w:rPr>
        <w:t>фракталів…………</w:t>
      </w:r>
      <w:r>
        <w:t></w:t>
      </w:r>
      <w:r>
        <w:rPr>
          <w:rFonts w:hint="eastAsia"/>
        </w:rPr>
        <w:t>……</w:t>
      </w:r>
      <w:r>
        <w:tab/>
      </w:r>
      <w:r>
        <w:t></w:t>
      </w:r>
      <w:r>
        <w:t></w:t>
      </w:r>
      <w:r>
        <w:t></w:t>
      </w:r>
    </w:p>
    <w:p w:rsidR="00AD743F" w:rsidRDefault="00AD743F" w:rsidP="00AD743F">
      <w:r>
        <w:t></w:t>
      </w:r>
      <w:r>
        <w:t></w:t>
      </w:r>
      <w:r>
        <w:t></w:t>
      </w:r>
      <w:r>
        <w:t></w:t>
      </w:r>
      <w:r>
        <w:rPr>
          <w:rFonts w:hint="eastAsia"/>
        </w:rPr>
        <w:t>Висновки…………………………………………………………………</w:t>
      </w:r>
      <w:r>
        <w:t></w:t>
      </w:r>
      <w:r>
        <w:t></w:t>
      </w:r>
      <w:r>
        <w:tab/>
      </w:r>
      <w:r>
        <w:t></w:t>
      </w:r>
      <w:r>
        <w:t></w:t>
      </w:r>
      <w:r>
        <w:t></w:t>
      </w:r>
    </w:p>
    <w:p w:rsidR="00AD743F" w:rsidRDefault="00AD743F" w:rsidP="00AD743F">
      <w:r>
        <w:t></w:t>
      </w:r>
      <w:r>
        <w:t></w:t>
      </w:r>
      <w:r>
        <w:rPr>
          <w:rFonts w:hint="eastAsia"/>
        </w:rPr>
        <w:t>ПРОГРАМНА</w:t>
      </w:r>
      <w:r>
        <w:t></w:t>
      </w:r>
      <w:r>
        <w:rPr>
          <w:rFonts w:hint="eastAsia"/>
        </w:rPr>
        <w:t>РЕАЛІЗАЦІЯ</w:t>
      </w:r>
      <w:r>
        <w:t></w:t>
      </w:r>
      <w:r>
        <w:rPr>
          <w:rFonts w:hint="eastAsia"/>
        </w:rPr>
        <w:t>СИСТЕМИ</w:t>
      </w:r>
      <w:r>
        <w:t></w:t>
      </w:r>
      <w:r>
        <w:rPr>
          <w:rFonts w:hint="eastAsia"/>
        </w:rPr>
        <w:t>ПРОЕКТУВАННЯ</w:t>
      </w:r>
      <w:r>
        <w:t></w:t>
      </w:r>
      <w:r>
        <w:rPr>
          <w:rFonts w:hint="eastAsia"/>
        </w:rPr>
        <w:t>ТОПОЛОГІЇ</w:t>
      </w:r>
    </w:p>
    <w:p w:rsidR="00AD743F" w:rsidRDefault="00AD743F" w:rsidP="00AD743F">
      <w:r>
        <w:t></w:t>
      </w:r>
      <w:r>
        <w:t></w:t>
      </w:r>
      <w:r>
        <w:t></w:t>
      </w:r>
      <w:r>
        <w:rPr>
          <w:rFonts w:hint="eastAsia"/>
        </w:rPr>
        <w:t>МІКРОСМУЖКОВИХ</w:t>
      </w:r>
      <w:r>
        <w:t></w:t>
      </w:r>
      <w:r>
        <w:rPr>
          <w:rFonts w:hint="eastAsia"/>
        </w:rPr>
        <w:t>НВЧ</w:t>
      </w:r>
      <w:r>
        <w:t></w:t>
      </w:r>
      <w:r>
        <w:rPr>
          <w:rFonts w:hint="eastAsia"/>
        </w:rPr>
        <w:t>ФІЛЬТРІВ………………………………………</w:t>
      </w:r>
      <w:r>
        <w:tab/>
      </w:r>
      <w:r>
        <w:t></w:t>
      </w:r>
      <w:r>
        <w:t></w:t>
      </w:r>
      <w:r>
        <w:t></w:t>
      </w:r>
    </w:p>
    <w:p w:rsidR="00AD743F" w:rsidRDefault="00AD743F" w:rsidP="00AD743F">
      <w:r>
        <w:t></w:t>
      </w:r>
      <w:r>
        <w:t></w:t>
      </w:r>
      <w:r>
        <w:t></w:t>
      </w:r>
      <w:r>
        <w:t></w:t>
      </w:r>
      <w:r>
        <w:rPr>
          <w:rFonts w:hint="eastAsia"/>
        </w:rPr>
        <w:t>Вимоги</w:t>
      </w:r>
      <w:r>
        <w:t></w:t>
      </w:r>
      <w:r>
        <w:rPr>
          <w:rFonts w:hint="eastAsia"/>
        </w:rPr>
        <w:t>до</w:t>
      </w:r>
      <w:r>
        <w:t></w:t>
      </w:r>
      <w:r>
        <w:rPr>
          <w:rFonts w:hint="eastAsia"/>
        </w:rPr>
        <w:t>системи</w:t>
      </w:r>
      <w:r>
        <w:t></w:t>
      </w:r>
      <w:r>
        <w:rPr>
          <w:rFonts w:hint="eastAsia"/>
        </w:rPr>
        <w:t>проектування</w:t>
      </w:r>
      <w:r>
        <w:t></w:t>
      </w:r>
      <w:r>
        <w:rPr>
          <w:rFonts w:hint="eastAsia"/>
        </w:rPr>
        <w:t>топологій</w:t>
      </w:r>
      <w:r>
        <w:t></w:t>
      </w:r>
      <w:r>
        <w:rPr>
          <w:rFonts w:hint="eastAsia"/>
        </w:rPr>
        <w:t>мікросмужкових</w:t>
      </w:r>
      <w:r>
        <w:t></w:t>
      </w:r>
      <w:r>
        <w:rPr>
          <w:rFonts w:hint="eastAsia"/>
        </w:rPr>
        <w:t>НВЧ</w:t>
      </w:r>
    </w:p>
    <w:p w:rsidR="00AD743F" w:rsidRDefault="00AD743F" w:rsidP="00AD743F">
      <w:r>
        <w:t></w:t>
      </w:r>
      <w:r>
        <w:t></w:t>
      </w:r>
      <w:r>
        <w:t></w:t>
      </w:r>
      <w:r>
        <w:t></w:t>
      </w:r>
      <w:r>
        <w:t></w:t>
      </w:r>
      <w:r>
        <w:t></w:t>
      </w:r>
      <w:r>
        <w:rPr>
          <w:rFonts w:hint="eastAsia"/>
        </w:rPr>
        <w:t>фільтрів……………………………………………………………………</w:t>
      </w:r>
      <w:r>
        <w:t></w:t>
      </w:r>
      <w:r>
        <w:tab/>
      </w:r>
      <w:r>
        <w:t></w:t>
      </w:r>
      <w:r>
        <w:t></w:t>
      </w:r>
      <w:r>
        <w:t></w:t>
      </w:r>
    </w:p>
    <w:p w:rsidR="00AD743F" w:rsidRDefault="00AD743F" w:rsidP="00AD743F">
      <w:r>
        <w:t></w:t>
      </w:r>
      <w:r>
        <w:t></w:t>
      </w:r>
      <w:r>
        <w:t></w:t>
      </w:r>
      <w:r>
        <w:t></w:t>
      </w:r>
      <w:r>
        <w:rPr>
          <w:rFonts w:hint="eastAsia"/>
        </w:rPr>
        <w:t>Архітектура</w:t>
      </w:r>
      <w:r>
        <w:t></w:t>
      </w:r>
      <w:r>
        <w:rPr>
          <w:rFonts w:hint="eastAsia"/>
        </w:rPr>
        <w:t>розробленої</w:t>
      </w:r>
      <w:r>
        <w:t></w:t>
      </w:r>
      <w:r>
        <w:rPr>
          <w:rFonts w:hint="eastAsia"/>
        </w:rPr>
        <w:t>автоматизованої</w:t>
      </w:r>
      <w:r>
        <w:t></w:t>
      </w:r>
      <w:r>
        <w:rPr>
          <w:rFonts w:hint="eastAsia"/>
        </w:rPr>
        <w:t>системи</w:t>
      </w:r>
      <w:r>
        <w:t></w:t>
      </w:r>
      <w:r>
        <w:rPr>
          <w:rFonts w:hint="eastAsia"/>
        </w:rPr>
        <w:t>синтезу</w:t>
      </w:r>
      <w:r>
        <w:t></w:t>
      </w:r>
      <w:r>
        <w:rPr>
          <w:rFonts w:hint="eastAsia"/>
        </w:rPr>
        <w:t>топологій</w:t>
      </w:r>
    </w:p>
    <w:p w:rsidR="00AD743F" w:rsidRDefault="00AD743F" w:rsidP="00AD743F">
      <w:r>
        <w:t></w:t>
      </w:r>
      <w:r>
        <w:t></w:t>
      </w:r>
      <w:r>
        <w:t></w:t>
      </w:r>
      <w:r>
        <w:t></w:t>
      </w:r>
      <w:r>
        <w:t></w:t>
      </w:r>
      <w:r>
        <w:t></w:t>
      </w:r>
      <w:r>
        <w:rPr>
          <w:rFonts w:hint="eastAsia"/>
        </w:rPr>
        <w:t>фільтрів</w:t>
      </w:r>
      <w:r>
        <w:t></w:t>
      </w:r>
      <w:r>
        <w:rPr>
          <w:rFonts w:hint="eastAsia"/>
        </w:rPr>
        <w:t>НВЧ………………………</w:t>
      </w:r>
      <w:r>
        <w:t></w:t>
      </w:r>
      <w:r>
        <w:t></w:t>
      </w:r>
      <w:r>
        <w:t></w:t>
      </w:r>
      <w:r>
        <w:rPr>
          <w:rFonts w:hint="eastAsia"/>
        </w:rPr>
        <w:t>……………………………………</w:t>
      </w:r>
      <w:r>
        <w:t></w:t>
      </w:r>
      <w:r>
        <w:tab/>
      </w:r>
      <w:r>
        <w:t></w:t>
      </w:r>
      <w:r>
        <w:t></w:t>
      </w:r>
      <w:r>
        <w:t></w:t>
      </w:r>
    </w:p>
    <w:p w:rsidR="00AD743F" w:rsidRDefault="00AD743F" w:rsidP="00AD743F">
      <w:r>
        <w:t></w:t>
      </w:r>
      <w:r>
        <w:t></w:t>
      </w:r>
      <w:r>
        <w:t></w:t>
      </w:r>
      <w:r>
        <w:t></w:t>
      </w:r>
      <w:r>
        <w:rPr>
          <w:rFonts w:hint="eastAsia"/>
        </w:rPr>
        <w:t>Основні</w:t>
      </w:r>
      <w:r>
        <w:t></w:t>
      </w:r>
      <w:r>
        <w:rPr>
          <w:rFonts w:hint="eastAsia"/>
        </w:rPr>
        <w:t>характеристики</w:t>
      </w:r>
      <w:r>
        <w:t></w:t>
      </w:r>
      <w:r>
        <w:rPr>
          <w:rFonts w:hint="eastAsia"/>
        </w:rPr>
        <w:t>системи</w:t>
      </w:r>
      <w:r>
        <w:t></w:t>
      </w:r>
      <w:r>
        <w:rPr>
          <w:rFonts w:hint="eastAsia"/>
        </w:rPr>
        <w:t>проектування</w:t>
      </w:r>
      <w:r>
        <w:t></w:t>
      </w:r>
      <w:r>
        <w:rPr>
          <w:rFonts w:hint="eastAsia"/>
        </w:rPr>
        <w:t>топологій</w:t>
      </w:r>
      <w:r>
        <w:t></w:t>
      </w:r>
      <w:r>
        <w:rPr>
          <w:rFonts w:hint="eastAsia"/>
        </w:rPr>
        <w:t>НВЧ</w:t>
      </w:r>
    </w:p>
    <w:p w:rsidR="00AD743F" w:rsidRDefault="00AD743F" w:rsidP="00AD743F">
      <w:r>
        <w:t></w:t>
      </w:r>
      <w:r>
        <w:t></w:t>
      </w:r>
      <w:r>
        <w:t></w:t>
      </w:r>
      <w:r>
        <w:t></w:t>
      </w:r>
      <w:r>
        <w:t></w:t>
      </w:r>
      <w:r>
        <w:t></w:t>
      </w:r>
      <w:r>
        <w:rPr>
          <w:rFonts w:hint="eastAsia"/>
        </w:rPr>
        <w:t>фільтрів……………………………………</w:t>
      </w:r>
      <w:r>
        <w:t></w:t>
      </w:r>
      <w:r>
        <w:rPr>
          <w:rFonts w:hint="eastAsia"/>
        </w:rPr>
        <w:t>……………………………</w:t>
      </w:r>
      <w:r>
        <w:t></w:t>
      </w:r>
      <w:r>
        <w:t></w:t>
      </w:r>
      <w:r>
        <w:t></w:t>
      </w:r>
      <w:r>
        <w:t></w:t>
      </w:r>
      <w:r>
        <w:tab/>
      </w:r>
      <w:r>
        <w:t></w:t>
      </w:r>
      <w:r>
        <w:t></w:t>
      </w:r>
      <w:r>
        <w:t></w:t>
      </w:r>
    </w:p>
    <w:p w:rsidR="00AD743F" w:rsidRDefault="00AD743F" w:rsidP="00AD743F">
      <w:r>
        <w:t></w:t>
      </w:r>
      <w:r>
        <w:t></w:t>
      </w:r>
      <w:r>
        <w:t></w:t>
      </w:r>
      <w:r>
        <w:t></w:t>
      </w:r>
      <w:r>
        <w:rPr>
          <w:rFonts w:hint="eastAsia"/>
        </w:rPr>
        <w:t>Проектування</w:t>
      </w:r>
      <w:r>
        <w:t></w:t>
      </w:r>
      <w:r>
        <w:rPr>
          <w:rFonts w:hint="eastAsia"/>
        </w:rPr>
        <w:t>фільтрів</w:t>
      </w:r>
      <w:r>
        <w:t></w:t>
      </w:r>
      <w:r>
        <w:rPr>
          <w:rFonts w:hint="eastAsia"/>
        </w:rPr>
        <w:t>у</w:t>
      </w:r>
      <w:r>
        <w:t></w:t>
      </w:r>
      <w:r>
        <w:rPr>
          <w:rFonts w:hint="eastAsia"/>
        </w:rPr>
        <w:t>середовищі</w:t>
      </w:r>
      <w:r>
        <w:t></w:t>
      </w:r>
      <w:r>
        <w:t></w:t>
      </w:r>
      <w:r>
        <w:t></w:t>
      </w:r>
      <w:r>
        <w:t></w:t>
      </w:r>
      <w:r>
        <w:t></w:t>
      </w:r>
      <w:r>
        <w:t></w:t>
      </w:r>
      <w:r>
        <w:t></w:t>
      </w:r>
      <w:r>
        <w:t></w:t>
      </w:r>
      <w:r>
        <w:t></w:t>
      </w:r>
      <w:r>
        <w:rPr>
          <w:rFonts w:hint="eastAsia"/>
        </w:rPr>
        <w:t>приклади</w:t>
      </w:r>
      <w:r>
        <w:t></w:t>
      </w:r>
      <w:r>
        <w:rPr>
          <w:rFonts w:hint="eastAsia"/>
        </w:rPr>
        <w:t>реалізації……</w:t>
      </w:r>
      <w:r>
        <w:t></w:t>
      </w:r>
      <w:r>
        <w:tab/>
      </w:r>
      <w:r>
        <w:t></w:t>
      </w:r>
      <w:r>
        <w:t></w:t>
      </w:r>
      <w:r>
        <w:t></w:t>
      </w:r>
    </w:p>
    <w:p w:rsidR="00AD743F" w:rsidRDefault="00AD743F" w:rsidP="00AD743F">
      <w:r>
        <w:t></w:t>
      </w:r>
      <w:r>
        <w:t></w:t>
      </w:r>
      <w:r>
        <w:t></w:t>
      </w:r>
      <w:r>
        <w:t></w:t>
      </w:r>
      <w:r>
        <w:rPr>
          <w:rFonts w:hint="eastAsia"/>
        </w:rPr>
        <w:t>Висновки……………………………………………………………</w:t>
      </w:r>
      <w:r>
        <w:t></w:t>
      </w:r>
      <w:r>
        <w:t></w:t>
      </w:r>
      <w:r>
        <w:t></w:t>
      </w:r>
      <w:r>
        <w:t></w:t>
      </w:r>
      <w:r>
        <w:t></w:t>
      </w:r>
      <w:r>
        <w:t></w:t>
      </w:r>
      <w:r>
        <w:t></w:t>
      </w:r>
      <w:r>
        <w:t></w:t>
      </w:r>
      <w:r>
        <w:t></w:t>
      </w:r>
      <w:r>
        <w:t></w:t>
      </w:r>
      <w:r>
        <w:tab/>
      </w:r>
      <w:r>
        <w:t></w:t>
      </w:r>
      <w:r>
        <w:t></w:t>
      </w:r>
      <w:r>
        <w:t></w:t>
      </w:r>
    </w:p>
    <w:p w:rsidR="00AD743F" w:rsidRDefault="00AD743F" w:rsidP="00AD743F">
      <w:r>
        <w:rPr>
          <w:rFonts w:hint="eastAsia"/>
        </w:rPr>
        <w:t>ВИСНОВКИ…………………</w:t>
      </w:r>
      <w:r>
        <w:t></w:t>
      </w:r>
      <w:r>
        <w:rPr>
          <w:rFonts w:hint="eastAsia"/>
        </w:rPr>
        <w:t>……………………………………………………</w:t>
      </w:r>
      <w:r>
        <w:tab/>
      </w:r>
      <w:r>
        <w:t></w:t>
      </w:r>
      <w:r>
        <w:t></w:t>
      </w:r>
      <w:r>
        <w:t></w:t>
      </w:r>
    </w:p>
    <w:p w:rsidR="00AD743F" w:rsidRDefault="00AD743F" w:rsidP="00AD743F">
      <w:r>
        <w:rPr>
          <w:rFonts w:hint="eastAsia"/>
        </w:rPr>
        <w:t>СПИСОК</w:t>
      </w:r>
      <w:r>
        <w:t></w:t>
      </w:r>
      <w:r>
        <w:rPr>
          <w:rFonts w:hint="eastAsia"/>
        </w:rPr>
        <w:t>ВИКОРИСТАНИХ</w:t>
      </w:r>
      <w:r>
        <w:t></w:t>
      </w:r>
      <w:r>
        <w:rPr>
          <w:rFonts w:hint="eastAsia"/>
        </w:rPr>
        <w:t>ДЖЕРЕЛ…………</w:t>
      </w:r>
      <w:r>
        <w:t></w:t>
      </w:r>
      <w:r>
        <w:rPr>
          <w:rFonts w:hint="eastAsia"/>
        </w:rPr>
        <w:t>……………………………</w:t>
      </w:r>
      <w:r>
        <w:t></w:t>
      </w:r>
      <w:r>
        <w:t></w:t>
      </w:r>
      <w:r>
        <w:tab/>
      </w:r>
      <w:r>
        <w:t></w:t>
      </w:r>
      <w:r>
        <w:t></w:t>
      </w:r>
      <w:r>
        <w:t></w:t>
      </w:r>
    </w:p>
    <w:p w:rsidR="00AD743F" w:rsidRDefault="00AD743F" w:rsidP="00AD743F">
      <w:r>
        <w:rPr>
          <w:rFonts w:hint="eastAsia"/>
        </w:rPr>
        <w:t>Додаток</w:t>
      </w:r>
      <w:r>
        <w:t></w:t>
      </w:r>
      <w:r>
        <w:rPr>
          <w:rFonts w:hint="eastAsia"/>
        </w:rPr>
        <w:t>А</w:t>
      </w:r>
      <w:r>
        <w:t></w:t>
      </w:r>
      <w:r>
        <w:t></w:t>
      </w:r>
      <w:r>
        <w:rPr>
          <w:rFonts w:hint="eastAsia"/>
        </w:rPr>
        <w:t>Загальний</w:t>
      </w:r>
      <w:r>
        <w:t></w:t>
      </w:r>
      <w:r>
        <w:rPr>
          <w:rFonts w:hint="eastAsia"/>
        </w:rPr>
        <w:t>алгоритм</w:t>
      </w:r>
      <w:r>
        <w:t></w:t>
      </w:r>
      <w:r>
        <w:rPr>
          <w:rFonts w:hint="eastAsia"/>
        </w:rPr>
        <w:t>роботи</w:t>
      </w:r>
      <w:r>
        <w:t></w:t>
      </w:r>
      <w:r>
        <w:rPr>
          <w:rFonts w:hint="eastAsia"/>
        </w:rPr>
        <w:t>системи</w:t>
      </w:r>
      <w:r>
        <w:t></w:t>
      </w:r>
      <w:r>
        <w:rPr>
          <w:rFonts w:hint="eastAsia"/>
        </w:rPr>
        <w:t>синтезу</w:t>
      </w:r>
      <w:r>
        <w:t></w:t>
      </w:r>
      <w:r>
        <w:rPr>
          <w:rFonts w:hint="eastAsia"/>
        </w:rPr>
        <w:t>топологій</w:t>
      </w:r>
    </w:p>
    <w:p w:rsidR="00AD743F" w:rsidRDefault="00AD743F" w:rsidP="00AD743F">
      <w:r>
        <w:t></w:t>
      </w:r>
      <w:r>
        <w:rPr>
          <w:rFonts w:hint="eastAsia"/>
        </w:rPr>
        <w:t>мікросмужкових</w:t>
      </w:r>
      <w:r>
        <w:t></w:t>
      </w:r>
      <w:r>
        <w:rPr>
          <w:rFonts w:hint="eastAsia"/>
        </w:rPr>
        <w:t>фільтрів</w:t>
      </w:r>
      <w:r>
        <w:t></w:t>
      </w:r>
      <w:r>
        <w:rPr>
          <w:rFonts w:hint="eastAsia"/>
        </w:rPr>
        <w:t>НВЧ…………………………………………………</w:t>
      </w:r>
      <w:r>
        <w:t></w:t>
      </w:r>
      <w:r>
        <w:tab/>
      </w:r>
      <w:r>
        <w:t></w:t>
      </w:r>
      <w:r>
        <w:t></w:t>
      </w:r>
      <w:r>
        <w:t></w:t>
      </w:r>
    </w:p>
    <w:p w:rsidR="00AD743F" w:rsidRDefault="00AD743F" w:rsidP="00AD743F">
      <w:r>
        <w:rPr>
          <w:rFonts w:hint="eastAsia"/>
        </w:rPr>
        <w:t>Додаток</w:t>
      </w:r>
      <w:r>
        <w:t></w:t>
      </w:r>
      <w:r>
        <w:rPr>
          <w:rFonts w:hint="eastAsia"/>
        </w:rPr>
        <w:t>Б</w:t>
      </w:r>
      <w:r>
        <w:t></w:t>
      </w:r>
      <w:r>
        <w:t></w:t>
      </w:r>
      <w:r>
        <w:rPr>
          <w:rFonts w:hint="eastAsia"/>
        </w:rPr>
        <w:t>Блок</w:t>
      </w:r>
      <w:r>
        <w:t></w:t>
      </w:r>
      <w:r>
        <w:rPr>
          <w:rFonts w:hint="eastAsia"/>
        </w:rPr>
        <w:t>схема</w:t>
      </w:r>
      <w:r>
        <w:t></w:t>
      </w:r>
      <w:r>
        <w:rPr>
          <w:rFonts w:hint="eastAsia"/>
        </w:rPr>
        <w:t>алгоритму</w:t>
      </w:r>
      <w:r>
        <w:t></w:t>
      </w:r>
      <w:r>
        <w:rPr>
          <w:rFonts w:hint="eastAsia"/>
        </w:rPr>
        <w:t>синтезу</w:t>
      </w:r>
      <w:r>
        <w:t></w:t>
      </w:r>
      <w:r>
        <w:rPr>
          <w:rFonts w:hint="eastAsia"/>
        </w:rPr>
        <w:t>ФНЧ</w:t>
      </w:r>
      <w:r>
        <w:t></w:t>
      </w:r>
      <w:r>
        <w:rPr>
          <w:rFonts w:hint="eastAsia"/>
        </w:rPr>
        <w:t>в</w:t>
      </w:r>
      <w:r>
        <w:t></w:t>
      </w:r>
      <w:r>
        <w:rPr>
          <w:rFonts w:hint="eastAsia"/>
        </w:rPr>
        <w:t>розробленій</w:t>
      </w:r>
      <w:r>
        <w:t></w:t>
      </w:r>
      <w:r>
        <w:rPr>
          <w:rFonts w:hint="eastAsia"/>
        </w:rPr>
        <w:t>системі</w:t>
      </w:r>
    </w:p>
    <w:p w:rsidR="00AD743F" w:rsidRDefault="00AD743F" w:rsidP="00AD743F">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НВЧ……………………………</w:t>
      </w:r>
      <w:r>
        <w:tab/>
      </w:r>
      <w:r>
        <w:t></w:t>
      </w:r>
      <w:r>
        <w:t></w:t>
      </w:r>
      <w:r>
        <w:t></w:t>
      </w:r>
    </w:p>
    <w:p w:rsidR="00AD743F" w:rsidRDefault="00AD743F" w:rsidP="00AD743F">
      <w:r>
        <w:rPr>
          <w:rFonts w:hint="eastAsia"/>
        </w:rPr>
        <w:t>Додаток</w:t>
      </w:r>
      <w:r>
        <w:t></w:t>
      </w:r>
      <w:r>
        <w:rPr>
          <w:rFonts w:hint="eastAsia"/>
        </w:rPr>
        <w:t>В</w:t>
      </w:r>
      <w:r>
        <w:t></w:t>
      </w:r>
      <w:r>
        <w:t></w:t>
      </w:r>
      <w:r>
        <w:rPr>
          <w:rFonts w:hint="eastAsia"/>
        </w:rPr>
        <w:t>Блок</w:t>
      </w:r>
      <w:r>
        <w:t></w:t>
      </w:r>
      <w:r>
        <w:rPr>
          <w:rFonts w:hint="eastAsia"/>
        </w:rPr>
        <w:t>схема</w:t>
      </w:r>
      <w:r>
        <w:t></w:t>
      </w:r>
      <w:r>
        <w:rPr>
          <w:rFonts w:hint="eastAsia"/>
        </w:rPr>
        <w:t>алгоритму</w:t>
      </w:r>
      <w:r>
        <w:t></w:t>
      </w:r>
      <w:r>
        <w:rPr>
          <w:rFonts w:hint="eastAsia"/>
        </w:rPr>
        <w:t>синтезу</w:t>
      </w:r>
      <w:r>
        <w:t></w:t>
      </w:r>
      <w:r>
        <w:rPr>
          <w:rFonts w:hint="eastAsia"/>
        </w:rPr>
        <w:t>ФВЧ</w:t>
      </w:r>
      <w:r>
        <w:t></w:t>
      </w:r>
      <w:r>
        <w:rPr>
          <w:rFonts w:hint="eastAsia"/>
        </w:rPr>
        <w:t>в</w:t>
      </w:r>
      <w:r>
        <w:t></w:t>
      </w:r>
      <w:r>
        <w:rPr>
          <w:rFonts w:hint="eastAsia"/>
        </w:rPr>
        <w:t>розробленій</w:t>
      </w:r>
      <w:r>
        <w:t></w:t>
      </w:r>
      <w:r>
        <w:rPr>
          <w:rFonts w:hint="eastAsia"/>
        </w:rPr>
        <w:t>системі</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НВЧ……………………………</w:t>
      </w:r>
      <w:r>
        <w:t></w:t>
      </w:r>
      <w:r>
        <w:t></w:t>
      </w:r>
      <w:r>
        <w:tab/>
      </w:r>
    </w:p>
    <w:p w:rsidR="00AD743F" w:rsidRDefault="00AD743F" w:rsidP="00AD743F">
      <w:r>
        <w:t></w:t>
      </w:r>
      <w:r>
        <w:t></w:t>
      </w:r>
      <w:r>
        <w:t></w:t>
      </w:r>
    </w:p>
    <w:p w:rsidR="00AD743F" w:rsidRDefault="00AD743F" w:rsidP="00AD743F"/>
    <w:p w:rsidR="00AD743F" w:rsidRDefault="00AD743F" w:rsidP="00AD743F">
      <w:r>
        <w:rPr>
          <w:rFonts w:hint="eastAsia"/>
        </w:rPr>
        <w:t>Додаток</w:t>
      </w:r>
      <w:r>
        <w:t></w:t>
      </w:r>
      <w:r>
        <w:rPr>
          <w:rFonts w:hint="eastAsia"/>
        </w:rPr>
        <w:t>Г</w:t>
      </w:r>
      <w:r>
        <w:t></w:t>
      </w:r>
      <w:r>
        <w:rPr>
          <w:rFonts w:hint="eastAsia"/>
        </w:rPr>
        <w:t>–</w:t>
      </w:r>
      <w:r>
        <w:t></w:t>
      </w:r>
      <w:r>
        <w:rPr>
          <w:rFonts w:hint="eastAsia"/>
        </w:rPr>
        <w:t>Блок</w:t>
      </w:r>
      <w:r>
        <w:t></w:t>
      </w:r>
      <w:r>
        <w:rPr>
          <w:rFonts w:hint="eastAsia"/>
        </w:rPr>
        <w:t>схема</w:t>
      </w:r>
      <w:r>
        <w:t></w:t>
      </w:r>
      <w:r>
        <w:rPr>
          <w:rFonts w:hint="eastAsia"/>
        </w:rPr>
        <w:t>алгоритму</w:t>
      </w:r>
      <w:r>
        <w:t></w:t>
      </w:r>
      <w:r>
        <w:rPr>
          <w:rFonts w:hint="eastAsia"/>
        </w:rPr>
        <w:t>синтезу</w:t>
      </w:r>
      <w:r>
        <w:t></w:t>
      </w:r>
      <w:r>
        <w:rPr>
          <w:rFonts w:hint="eastAsia"/>
        </w:rPr>
        <w:t>СПФ</w:t>
      </w:r>
      <w:r>
        <w:t></w:t>
      </w:r>
      <w:r>
        <w:rPr>
          <w:rFonts w:hint="eastAsia"/>
        </w:rPr>
        <w:t>в</w:t>
      </w:r>
      <w:r>
        <w:t></w:t>
      </w:r>
      <w:r>
        <w:rPr>
          <w:rFonts w:hint="eastAsia"/>
        </w:rPr>
        <w:t>розробленій</w:t>
      </w:r>
      <w:r>
        <w:t></w:t>
      </w:r>
      <w:r>
        <w:rPr>
          <w:rFonts w:hint="eastAsia"/>
        </w:rPr>
        <w:t>системі</w:t>
      </w:r>
      <w:r>
        <w:t></w:t>
      </w:r>
    </w:p>
    <w:p w:rsidR="00AD743F" w:rsidRDefault="00AD743F" w:rsidP="00AD743F">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НВЧ……………………………</w:t>
      </w:r>
      <w:r>
        <w:t></w:t>
      </w:r>
      <w:r>
        <w:t></w:t>
      </w:r>
      <w:r>
        <w:tab/>
      </w:r>
      <w:r>
        <w:t></w:t>
      </w:r>
      <w:r>
        <w:t></w:t>
      </w:r>
      <w:r>
        <w:t></w:t>
      </w:r>
    </w:p>
    <w:p w:rsidR="00AD743F" w:rsidRDefault="00AD743F" w:rsidP="00AD743F">
      <w:r>
        <w:rPr>
          <w:rFonts w:hint="eastAsia"/>
        </w:rPr>
        <w:t>Додаток</w:t>
      </w:r>
      <w:r>
        <w:t></w:t>
      </w:r>
      <w:r>
        <w:rPr>
          <w:rFonts w:hint="eastAsia"/>
        </w:rPr>
        <w:t>Д</w:t>
      </w:r>
      <w:r>
        <w:t></w:t>
      </w:r>
      <w:r>
        <w:rPr>
          <w:rFonts w:hint="eastAsia"/>
        </w:rPr>
        <w:t>–</w:t>
      </w:r>
      <w:r>
        <w:t></w:t>
      </w:r>
      <w:r>
        <w:rPr>
          <w:rFonts w:hint="eastAsia"/>
        </w:rPr>
        <w:t>Блок</w:t>
      </w:r>
      <w:r>
        <w:t></w:t>
      </w:r>
      <w:r>
        <w:rPr>
          <w:rFonts w:hint="eastAsia"/>
        </w:rPr>
        <w:t>схема</w:t>
      </w:r>
      <w:r>
        <w:t></w:t>
      </w:r>
      <w:r>
        <w:rPr>
          <w:rFonts w:hint="eastAsia"/>
        </w:rPr>
        <w:t>алгоритму</w:t>
      </w:r>
      <w:r>
        <w:t></w:t>
      </w:r>
      <w:r>
        <w:rPr>
          <w:rFonts w:hint="eastAsia"/>
        </w:rPr>
        <w:t>синтезу</w:t>
      </w:r>
      <w:r>
        <w:t></w:t>
      </w:r>
      <w:r>
        <w:rPr>
          <w:rFonts w:hint="eastAsia"/>
        </w:rPr>
        <w:t>СЗФ</w:t>
      </w:r>
      <w:r>
        <w:t></w:t>
      </w:r>
      <w:r>
        <w:rPr>
          <w:rFonts w:hint="eastAsia"/>
        </w:rPr>
        <w:t>в</w:t>
      </w:r>
      <w:r>
        <w:t></w:t>
      </w:r>
      <w:r>
        <w:rPr>
          <w:rFonts w:hint="eastAsia"/>
        </w:rPr>
        <w:t>розробленій</w:t>
      </w:r>
      <w:r>
        <w:t></w:t>
      </w:r>
      <w:r>
        <w:rPr>
          <w:rFonts w:hint="eastAsia"/>
        </w:rPr>
        <w:t>системі</w:t>
      </w:r>
      <w:r>
        <w:t></w:t>
      </w:r>
    </w:p>
    <w:p w:rsidR="00AD743F" w:rsidRDefault="00AD743F" w:rsidP="00AD743F">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НВЧ……………………………</w:t>
      </w:r>
      <w:r>
        <w:t></w:t>
      </w:r>
      <w:r>
        <w:t></w:t>
      </w:r>
      <w:r>
        <w:tab/>
      </w:r>
      <w:r>
        <w:t></w:t>
      </w:r>
      <w:r>
        <w:t></w:t>
      </w:r>
      <w:r>
        <w:t></w:t>
      </w:r>
    </w:p>
    <w:p w:rsidR="00AD743F" w:rsidRDefault="00AD743F" w:rsidP="00AD743F">
      <w:r>
        <w:rPr>
          <w:rFonts w:hint="eastAsia"/>
        </w:rPr>
        <w:t>Додаток</w:t>
      </w:r>
      <w:r>
        <w:t></w:t>
      </w:r>
      <w:r>
        <w:rPr>
          <w:rFonts w:hint="eastAsia"/>
        </w:rPr>
        <w:t>К</w:t>
      </w:r>
      <w:r>
        <w:t></w:t>
      </w:r>
      <w:r>
        <w:rPr>
          <w:rFonts w:hint="eastAsia"/>
        </w:rPr>
        <w:t>–</w:t>
      </w:r>
      <w:r>
        <w:t></w:t>
      </w:r>
      <w:r>
        <w:rPr>
          <w:rFonts w:hint="eastAsia"/>
        </w:rPr>
        <w:t>Акти</w:t>
      </w:r>
      <w:r>
        <w:t></w:t>
      </w:r>
      <w:r>
        <w:rPr>
          <w:rFonts w:hint="eastAsia"/>
        </w:rPr>
        <w:t>впровадження</w:t>
      </w:r>
      <w:r>
        <w:t></w:t>
      </w:r>
      <w:r>
        <w:rPr>
          <w:rFonts w:hint="eastAsia"/>
        </w:rPr>
        <w:t>результатів</w:t>
      </w:r>
      <w:r>
        <w:t></w:t>
      </w:r>
      <w:r>
        <w:rPr>
          <w:rFonts w:hint="eastAsia"/>
        </w:rPr>
        <w:t>роботи…………………………</w:t>
      </w:r>
      <w:r>
        <w:t></w:t>
      </w:r>
      <w:r>
        <w:t></w:t>
      </w:r>
      <w:r>
        <w:tab/>
      </w:r>
      <w:r>
        <w:t></w:t>
      </w:r>
      <w:r>
        <w:t></w:t>
      </w:r>
      <w:r>
        <w:t></w:t>
      </w:r>
    </w:p>
    <w:p w:rsidR="00AD743F" w:rsidRDefault="00AD743F" w:rsidP="00AD743F"/>
    <w:p w:rsidR="00AD743F" w:rsidRDefault="00AD743F" w:rsidP="00AD743F"/>
    <w:p w:rsidR="00AD743F" w:rsidRDefault="00AD743F" w:rsidP="00AD743F">
      <w:r>
        <w:t></w:t>
      </w:r>
    </w:p>
    <w:p w:rsidR="00AD743F" w:rsidRDefault="00AD743F" w:rsidP="00AD743F"/>
    <w:p w:rsidR="00AD743F" w:rsidRDefault="00AD743F" w:rsidP="00AD743F">
      <w:r>
        <w:rPr>
          <w:rFonts w:hint="eastAsia"/>
        </w:rPr>
        <w:t>ПЕРЕЛІК</w:t>
      </w:r>
      <w:r>
        <w:t></w:t>
      </w:r>
      <w:r>
        <w:rPr>
          <w:rFonts w:hint="eastAsia"/>
        </w:rPr>
        <w:t>УМОВНИХ</w:t>
      </w:r>
      <w:r>
        <w:t></w:t>
      </w:r>
      <w:r>
        <w:rPr>
          <w:rFonts w:hint="eastAsia"/>
        </w:rPr>
        <w:t>СКОРОЧЕНЬ</w:t>
      </w:r>
    </w:p>
    <w:p w:rsidR="00AD743F" w:rsidRDefault="00AD743F" w:rsidP="00AD743F"/>
    <w:p w:rsidR="00AD743F" w:rsidRDefault="00AD743F" w:rsidP="00AD743F">
      <w:r>
        <w:rPr>
          <w:rFonts w:hint="eastAsia"/>
        </w:rPr>
        <w:t>АЧХ</w:t>
      </w:r>
      <w:r>
        <w:tab/>
      </w:r>
      <w:r>
        <w:rPr>
          <w:rFonts w:hint="eastAsia"/>
        </w:rPr>
        <w:t>амплітудно</w:t>
      </w:r>
      <w:r>
        <w:t></w:t>
      </w:r>
      <w:r>
        <w:rPr>
          <w:rFonts w:hint="eastAsia"/>
        </w:rPr>
        <w:t>частотна</w:t>
      </w:r>
      <w:r>
        <w:t></w:t>
      </w:r>
      <w:r>
        <w:rPr>
          <w:rFonts w:hint="eastAsia"/>
        </w:rPr>
        <w:t>характеристика</w:t>
      </w:r>
    </w:p>
    <w:p w:rsidR="00AD743F" w:rsidRDefault="00AD743F" w:rsidP="00AD743F">
      <w:r>
        <w:rPr>
          <w:rFonts w:hint="eastAsia"/>
        </w:rPr>
        <w:t>БЕ</w:t>
      </w:r>
      <w:r>
        <w:tab/>
      </w:r>
      <w:r>
        <w:rPr>
          <w:rFonts w:hint="eastAsia"/>
        </w:rPr>
        <w:t>базовий</w:t>
      </w:r>
      <w:r>
        <w:t></w:t>
      </w:r>
      <w:r>
        <w:rPr>
          <w:rFonts w:hint="eastAsia"/>
        </w:rPr>
        <w:t>елемент</w:t>
      </w:r>
    </w:p>
    <w:p w:rsidR="00AD743F" w:rsidRDefault="00AD743F" w:rsidP="00AD743F">
      <w:r>
        <w:rPr>
          <w:rFonts w:hint="eastAsia"/>
        </w:rPr>
        <w:t>ГА</w:t>
      </w:r>
      <w:r>
        <w:tab/>
      </w:r>
      <w:r>
        <w:rPr>
          <w:rFonts w:hint="eastAsia"/>
        </w:rPr>
        <w:t>генетичний</w:t>
      </w:r>
      <w:r>
        <w:t></w:t>
      </w:r>
      <w:r>
        <w:rPr>
          <w:rFonts w:hint="eastAsia"/>
        </w:rPr>
        <w:t>алгоритм</w:t>
      </w:r>
    </w:p>
    <w:p w:rsidR="00AD743F" w:rsidRDefault="00AD743F" w:rsidP="00AD743F">
      <w:r>
        <w:rPr>
          <w:rFonts w:hint="eastAsia"/>
        </w:rPr>
        <w:t>ГЧЗ</w:t>
      </w:r>
      <w:r>
        <w:tab/>
      </w:r>
      <w:r>
        <w:rPr>
          <w:rFonts w:hint="eastAsia"/>
        </w:rPr>
        <w:t>груповий</w:t>
      </w:r>
      <w:r>
        <w:t></w:t>
      </w:r>
      <w:r>
        <w:rPr>
          <w:rFonts w:hint="eastAsia"/>
        </w:rPr>
        <w:t>час</w:t>
      </w:r>
      <w:r>
        <w:t></w:t>
      </w:r>
      <w:r>
        <w:rPr>
          <w:rFonts w:hint="eastAsia"/>
        </w:rPr>
        <w:t>затримки</w:t>
      </w:r>
    </w:p>
    <w:p w:rsidR="00AD743F" w:rsidRDefault="00AD743F" w:rsidP="00AD743F">
      <w:r>
        <w:rPr>
          <w:rFonts w:hint="eastAsia"/>
        </w:rPr>
        <w:t>ДЗС</w:t>
      </w:r>
      <w:r>
        <w:tab/>
      </w:r>
      <w:r>
        <w:rPr>
          <w:rFonts w:hint="eastAsia"/>
        </w:rPr>
        <w:t>дефективна</w:t>
      </w:r>
      <w:r>
        <w:t></w:t>
      </w:r>
      <w:r>
        <w:rPr>
          <w:rFonts w:hint="eastAsia"/>
        </w:rPr>
        <w:t>заземлююча</w:t>
      </w:r>
      <w:r>
        <w:t></w:t>
      </w:r>
      <w:r>
        <w:rPr>
          <w:rFonts w:hint="eastAsia"/>
        </w:rPr>
        <w:t>структура</w:t>
      </w:r>
    </w:p>
    <w:p w:rsidR="00AD743F" w:rsidRDefault="00AD743F" w:rsidP="00AD743F">
      <w:r>
        <w:rPr>
          <w:rFonts w:hint="eastAsia"/>
        </w:rPr>
        <w:t>ДМС</w:t>
      </w:r>
      <w:r>
        <w:tab/>
      </w:r>
      <w:r>
        <w:rPr>
          <w:rFonts w:hint="eastAsia"/>
        </w:rPr>
        <w:t>дефективна</w:t>
      </w:r>
      <w:r>
        <w:t></w:t>
      </w:r>
      <w:r>
        <w:rPr>
          <w:rFonts w:hint="eastAsia"/>
        </w:rPr>
        <w:t>мікросмужкова</w:t>
      </w:r>
      <w:r>
        <w:t></w:t>
      </w:r>
      <w:r>
        <w:rPr>
          <w:rFonts w:hint="eastAsia"/>
        </w:rPr>
        <w:t>структура</w:t>
      </w:r>
    </w:p>
    <w:p w:rsidR="00AD743F" w:rsidRDefault="00AD743F" w:rsidP="00AD743F">
      <w:r>
        <w:rPr>
          <w:rFonts w:hint="eastAsia"/>
        </w:rPr>
        <w:t>ЕМ</w:t>
      </w:r>
      <w:r>
        <w:tab/>
      </w:r>
      <w:r>
        <w:rPr>
          <w:rFonts w:hint="eastAsia"/>
        </w:rPr>
        <w:t>Електромагнітний</w:t>
      </w:r>
    </w:p>
    <w:p w:rsidR="00AD743F" w:rsidRDefault="00AD743F" w:rsidP="00AD743F">
      <w:r>
        <w:rPr>
          <w:rFonts w:hint="eastAsia"/>
        </w:rPr>
        <w:t>ЕОМ</w:t>
      </w:r>
      <w:r>
        <w:tab/>
      </w:r>
      <w:r>
        <w:rPr>
          <w:rFonts w:hint="eastAsia"/>
        </w:rPr>
        <w:t>електронно</w:t>
      </w:r>
      <w:r>
        <w:t></w:t>
      </w:r>
      <w:r>
        <w:rPr>
          <w:rFonts w:hint="eastAsia"/>
        </w:rPr>
        <w:t>обчислювальна</w:t>
      </w:r>
      <w:r>
        <w:t></w:t>
      </w:r>
      <w:r>
        <w:rPr>
          <w:rFonts w:hint="eastAsia"/>
        </w:rPr>
        <w:t>машина</w:t>
      </w:r>
    </w:p>
    <w:p w:rsidR="00AD743F" w:rsidRDefault="00AD743F" w:rsidP="00AD743F">
      <w:r>
        <w:rPr>
          <w:rFonts w:hint="eastAsia"/>
        </w:rPr>
        <w:t>ІС</w:t>
      </w:r>
      <w:r>
        <w:tab/>
      </w:r>
      <w:r>
        <w:rPr>
          <w:rFonts w:hint="eastAsia"/>
        </w:rPr>
        <w:t>інтегральна</w:t>
      </w:r>
      <w:r>
        <w:t></w:t>
      </w:r>
      <w:r>
        <w:rPr>
          <w:rFonts w:hint="eastAsia"/>
        </w:rPr>
        <w:t>схема</w:t>
      </w:r>
    </w:p>
    <w:p w:rsidR="00AD743F" w:rsidRDefault="00AD743F" w:rsidP="00AD743F">
      <w:r>
        <w:rPr>
          <w:rFonts w:hint="eastAsia"/>
        </w:rPr>
        <w:t>НВЧ</w:t>
      </w:r>
      <w:r>
        <w:tab/>
      </w:r>
      <w:r>
        <w:rPr>
          <w:rFonts w:hint="eastAsia"/>
        </w:rPr>
        <w:t>надвисокі</w:t>
      </w:r>
      <w:r>
        <w:t></w:t>
      </w:r>
      <w:r>
        <w:rPr>
          <w:rFonts w:hint="eastAsia"/>
        </w:rPr>
        <w:t>частоти</w:t>
      </w:r>
    </w:p>
    <w:p w:rsidR="00AD743F" w:rsidRDefault="00AD743F" w:rsidP="00AD743F">
      <w:r>
        <w:rPr>
          <w:rFonts w:hint="eastAsia"/>
        </w:rPr>
        <w:t>НЛП</w:t>
      </w:r>
      <w:r>
        <w:tab/>
      </w:r>
      <w:r>
        <w:rPr>
          <w:rFonts w:hint="eastAsia"/>
        </w:rPr>
        <w:t>нерегулярна</w:t>
      </w:r>
      <w:r>
        <w:t></w:t>
      </w:r>
      <w:r>
        <w:rPr>
          <w:rFonts w:hint="eastAsia"/>
        </w:rPr>
        <w:t>лінія</w:t>
      </w:r>
      <w:r>
        <w:t></w:t>
      </w:r>
      <w:r>
        <w:rPr>
          <w:rFonts w:hint="eastAsia"/>
        </w:rPr>
        <w:t>передачі</w:t>
      </w:r>
    </w:p>
    <w:p w:rsidR="00AD743F" w:rsidRDefault="00AD743F" w:rsidP="00AD743F">
      <w:r>
        <w:rPr>
          <w:rFonts w:hint="eastAsia"/>
        </w:rPr>
        <w:t>НЧ</w:t>
      </w:r>
      <w:r>
        <w:tab/>
      </w:r>
      <w:r>
        <w:rPr>
          <w:rFonts w:hint="eastAsia"/>
        </w:rPr>
        <w:t>нижні</w:t>
      </w:r>
      <w:r>
        <w:t></w:t>
      </w:r>
      <w:r>
        <w:rPr>
          <w:rFonts w:hint="eastAsia"/>
        </w:rPr>
        <w:t>частоти</w:t>
      </w:r>
    </w:p>
    <w:p w:rsidR="00AD743F" w:rsidRDefault="00AD743F" w:rsidP="00AD743F">
      <w:r>
        <w:rPr>
          <w:rFonts w:hint="eastAsia"/>
        </w:rPr>
        <w:t>РЕА</w:t>
      </w:r>
      <w:r>
        <w:tab/>
      </w:r>
      <w:r>
        <w:rPr>
          <w:rFonts w:hint="eastAsia"/>
        </w:rPr>
        <w:t>радіоелектронна</w:t>
      </w:r>
      <w:r>
        <w:t></w:t>
      </w:r>
      <w:r>
        <w:rPr>
          <w:rFonts w:hint="eastAsia"/>
        </w:rPr>
        <w:t>апаратура</w:t>
      </w:r>
    </w:p>
    <w:p w:rsidR="00AD743F" w:rsidRDefault="00AD743F" w:rsidP="00AD743F">
      <w:r>
        <w:rPr>
          <w:rFonts w:hint="eastAsia"/>
        </w:rPr>
        <w:t>САПР</w:t>
      </w:r>
      <w:r>
        <w:tab/>
      </w:r>
      <w:r>
        <w:rPr>
          <w:rFonts w:hint="eastAsia"/>
        </w:rPr>
        <w:t>система</w:t>
      </w:r>
      <w:r>
        <w:t></w:t>
      </w:r>
      <w:r>
        <w:rPr>
          <w:rFonts w:hint="eastAsia"/>
        </w:rPr>
        <w:t>автоматизованого</w:t>
      </w:r>
      <w:r>
        <w:t></w:t>
      </w:r>
      <w:r>
        <w:rPr>
          <w:rFonts w:hint="eastAsia"/>
        </w:rPr>
        <w:t>проектування</w:t>
      </w:r>
    </w:p>
    <w:p w:rsidR="00AD743F" w:rsidRDefault="00AD743F" w:rsidP="00AD743F">
      <w:r>
        <w:rPr>
          <w:rFonts w:hint="eastAsia"/>
        </w:rPr>
        <w:t>СЗФ</w:t>
      </w:r>
      <w:r>
        <w:tab/>
      </w:r>
      <w:r>
        <w:rPr>
          <w:rFonts w:hint="eastAsia"/>
        </w:rPr>
        <w:t>смугозагороджуючий</w:t>
      </w:r>
      <w:r>
        <w:t></w:t>
      </w:r>
      <w:r>
        <w:rPr>
          <w:rFonts w:hint="eastAsia"/>
        </w:rPr>
        <w:t>фільтр</w:t>
      </w:r>
    </w:p>
    <w:p w:rsidR="00AD743F" w:rsidRDefault="00AD743F" w:rsidP="00AD743F">
      <w:r>
        <w:rPr>
          <w:rFonts w:hint="eastAsia"/>
        </w:rPr>
        <w:t>СОКК</w:t>
      </w:r>
      <w:r>
        <w:tab/>
      </w:r>
      <w:r>
        <w:rPr>
          <w:rFonts w:hint="eastAsia"/>
        </w:rPr>
        <w:t>самоорганізаційна</w:t>
      </w:r>
      <w:r>
        <w:t></w:t>
      </w:r>
      <w:r>
        <w:rPr>
          <w:rFonts w:hint="eastAsia"/>
        </w:rPr>
        <w:t>карта</w:t>
      </w:r>
      <w:r>
        <w:t></w:t>
      </w:r>
      <w:r>
        <w:rPr>
          <w:rFonts w:hint="eastAsia"/>
        </w:rPr>
        <w:t>Кохонена</w:t>
      </w:r>
    </w:p>
    <w:p w:rsidR="00AD743F" w:rsidRDefault="00AD743F" w:rsidP="00AD743F">
      <w:r>
        <w:rPr>
          <w:rFonts w:hint="eastAsia"/>
        </w:rPr>
        <w:t>СПФ</w:t>
      </w:r>
      <w:r>
        <w:tab/>
      </w:r>
      <w:r>
        <w:rPr>
          <w:rFonts w:hint="eastAsia"/>
        </w:rPr>
        <w:t>смугопропускаючий</w:t>
      </w:r>
      <w:r>
        <w:t></w:t>
      </w:r>
      <w:r>
        <w:rPr>
          <w:rFonts w:hint="eastAsia"/>
        </w:rPr>
        <w:t>фільтр</w:t>
      </w:r>
    </w:p>
    <w:p w:rsidR="00AD743F" w:rsidRDefault="00AD743F" w:rsidP="00AD743F">
      <w:r>
        <w:rPr>
          <w:rFonts w:hint="eastAsia"/>
        </w:rPr>
        <w:t>ФВЧ</w:t>
      </w:r>
      <w:r>
        <w:tab/>
      </w:r>
      <w:r>
        <w:rPr>
          <w:rFonts w:hint="eastAsia"/>
        </w:rPr>
        <w:t>фільтр</w:t>
      </w:r>
      <w:r>
        <w:t></w:t>
      </w:r>
      <w:r>
        <w:rPr>
          <w:rFonts w:hint="eastAsia"/>
        </w:rPr>
        <w:t>верхніх</w:t>
      </w:r>
      <w:r>
        <w:t></w:t>
      </w:r>
      <w:r>
        <w:rPr>
          <w:rFonts w:hint="eastAsia"/>
        </w:rPr>
        <w:t>частот</w:t>
      </w:r>
    </w:p>
    <w:p w:rsidR="00AD743F" w:rsidRDefault="00AD743F" w:rsidP="00AD743F">
      <w:r>
        <w:rPr>
          <w:rFonts w:hint="eastAsia"/>
        </w:rPr>
        <w:t>ФЗЗ</w:t>
      </w:r>
      <w:r>
        <w:tab/>
      </w:r>
      <w:r>
        <w:rPr>
          <w:rFonts w:hint="eastAsia"/>
        </w:rPr>
        <w:t>фотонна</w:t>
      </w:r>
      <w:r>
        <w:t></w:t>
      </w:r>
      <w:r>
        <w:rPr>
          <w:rFonts w:hint="eastAsia"/>
        </w:rPr>
        <w:t>заборонена</w:t>
      </w:r>
      <w:r>
        <w:t></w:t>
      </w:r>
      <w:r>
        <w:rPr>
          <w:rFonts w:hint="eastAsia"/>
        </w:rPr>
        <w:t>зона</w:t>
      </w:r>
    </w:p>
    <w:p w:rsidR="00AD743F" w:rsidRDefault="00AD743F" w:rsidP="00AD743F">
      <w:r>
        <w:rPr>
          <w:rFonts w:hint="eastAsia"/>
        </w:rPr>
        <w:t>ФНЧ</w:t>
      </w:r>
      <w:r>
        <w:tab/>
      </w:r>
      <w:r>
        <w:rPr>
          <w:rFonts w:hint="eastAsia"/>
        </w:rPr>
        <w:t>фільтр</w:t>
      </w:r>
      <w:r>
        <w:t></w:t>
      </w:r>
      <w:r>
        <w:rPr>
          <w:rFonts w:hint="eastAsia"/>
        </w:rPr>
        <w:t>нижніх</w:t>
      </w:r>
      <w:r>
        <w:t></w:t>
      </w:r>
      <w:r>
        <w:rPr>
          <w:rFonts w:hint="eastAsia"/>
        </w:rPr>
        <w:t>частот</w:t>
      </w:r>
    </w:p>
    <w:p w:rsidR="00AD743F" w:rsidRDefault="00AD743F" w:rsidP="00AD743F">
      <w:r>
        <w:rPr>
          <w:rFonts w:hint="eastAsia"/>
        </w:rPr>
        <w:t>ФЧХ</w:t>
      </w:r>
      <w:r>
        <w:tab/>
      </w:r>
      <w:r>
        <w:rPr>
          <w:rFonts w:hint="eastAsia"/>
        </w:rPr>
        <w:t>фазочастотна</w:t>
      </w:r>
      <w:r>
        <w:t></w:t>
      </w:r>
      <w:r>
        <w:rPr>
          <w:rFonts w:hint="eastAsia"/>
        </w:rPr>
        <w:t>характеристика</w:t>
      </w:r>
    </w:p>
    <w:p w:rsidR="00AD743F" w:rsidRDefault="00AD743F" w:rsidP="00AD743F">
      <w:r>
        <w:rPr>
          <w:rFonts w:hint="eastAsia"/>
        </w:rPr>
        <w:t>ЧСП</w:t>
      </w:r>
      <w:r>
        <w:tab/>
      </w:r>
      <w:r>
        <w:rPr>
          <w:rFonts w:hint="eastAsia"/>
        </w:rPr>
        <w:t>частотно</w:t>
      </w:r>
      <w:r>
        <w:t></w:t>
      </w:r>
      <w:r>
        <w:rPr>
          <w:rFonts w:hint="eastAsia"/>
        </w:rPr>
        <w:t>селективний</w:t>
      </w:r>
      <w:r>
        <w:t></w:t>
      </w:r>
      <w:r>
        <w:rPr>
          <w:rFonts w:hint="eastAsia"/>
        </w:rPr>
        <w:t>пристрій</w:t>
      </w:r>
    </w:p>
    <w:p w:rsidR="00AD743F" w:rsidRDefault="00AD743F" w:rsidP="00AD743F">
      <w:r>
        <w:rPr>
          <w:rFonts w:hint="eastAsia"/>
        </w:rPr>
        <w:t>ЧХ</w:t>
      </w:r>
      <w:r>
        <w:tab/>
      </w:r>
      <w:r>
        <w:rPr>
          <w:rFonts w:hint="eastAsia"/>
        </w:rPr>
        <w:t>частотна</w:t>
      </w:r>
      <w:r>
        <w:t></w:t>
      </w:r>
      <w:r>
        <w:rPr>
          <w:rFonts w:hint="eastAsia"/>
        </w:rPr>
        <w:t>характеристика</w:t>
      </w:r>
    </w:p>
    <w:p w:rsidR="00AD743F" w:rsidRDefault="00AD743F" w:rsidP="00AD743F">
      <w:r>
        <w:tab/>
      </w:r>
    </w:p>
    <w:p w:rsidR="00AD743F" w:rsidRDefault="00AD743F" w:rsidP="00AD743F">
      <w:r>
        <w:tab/>
      </w:r>
    </w:p>
    <w:p w:rsidR="00AD743F" w:rsidRDefault="00AD743F" w:rsidP="00AD743F">
      <w:r>
        <w:t></w:t>
      </w:r>
    </w:p>
    <w:p w:rsidR="00AD743F" w:rsidRDefault="00AD743F" w:rsidP="00AD743F">
      <w:r>
        <w:rPr>
          <w:rFonts w:hint="eastAsia"/>
        </w:rPr>
        <w:t>ВСТУП</w:t>
      </w:r>
    </w:p>
    <w:p w:rsidR="00AD743F" w:rsidRDefault="00AD743F" w:rsidP="00AD743F"/>
    <w:p w:rsidR="00AD743F" w:rsidRDefault="00AD743F" w:rsidP="00AD743F">
      <w:r>
        <w:rPr>
          <w:rFonts w:hint="eastAsia"/>
        </w:rPr>
        <w:t>Актуальність</w:t>
      </w:r>
      <w:r>
        <w:t></w:t>
      </w:r>
      <w:r>
        <w:rPr>
          <w:rFonts w:hint="eastAsia"/>
        </w:rPr>
        <w:t>теми</w:t>
      </w:r>
      <w:r>
        <w:t></w:t>
      </w:r>
      <w:r>
        <w:t></w:t>
      </w:r>
      <w:r>
        <w:rPr>
          <w:rFonts w:hint="eastAsia"/>
        </w:rPr>
        <w:t>Розвиток</w:t>
      </w:r>
      <w:r>
        <w:t></w:t>
      </w:r>
      <w:r>
        <w:rPr>
          <w:rFonts w:hint="eastAsia"/>
        </w:rPr>
        <w:t>і</w:t>
      </w:r>
      <w:r>
        <w:t></w:t>
      </w:r>
      <w:r>
        <w:rPr>
          <w:rFonts w:hint="eastAsia"/>
        </w:rPr>
        <w:t>мініатюризація</w:t>
      </w:r>
      <w:r>
        <w:t></w:t>
      </w:r>
      <w:r>
        <w:rPr>
          <w:rFonts w:hint="eastAsia"/>
        </w:rPr>
        <w:t>елементної</w:t>
      </w:r>
      <w:r>
        <w:t></w:t>
      </w:r>
      <w:r>
        <w:rPr>
          <w:rFonts w:hint="eastAsia"/>
        </w:rPr>
        <w:t>бази</w:t>
      </w:r>
      <w:r>
        <w:t></w:t>
      </w:r>
      <w:r>
        <w:rPr>
          <w:rFonts w:hint="eastAsia"/>
        </w:rPr>
        <w:t>надвисокочастотної</w:t>
      </w:r>
      <w:r>
        <w:t></w:t>
      </w:r>
      <w:r>
        <w:rPr>
          <w:rFonts w:hint="eastAsia"/>
        </w:rPr>
        <w:t>техніки</w:t>
      </w:r>
      <w:r>
        <w:t></w:t>
      </w:r>
      <w:r>
        <w:rPr>
          <w:rFonts w:hint="eastAsia"/>
        </w:rPr>
        <w:t>вимагає</w:t>
      </w:r>
      <w:r>
        <w:t></w:t>
      </w:r>
      <w:r>
        <w:rPr>
          <w:rFonts w:hint="eastAsia"/>
        </w:rPr>
        <w:t>істотного</w:t>
      </w:r>
      <w:r>
        <w:t></w:t>
      </w:r>
      <w:r>
        <w:rPr>
          <w:rFonts w:hint="eastAsia"/>
        </w:rPr>
        <w:t>зменшення</w:t>
      </w:r>
      <w:r>
        <w:t></w:t>
      </w:r>
      <w:r>
        <w:rPr>
          <w:rFonts w:hint="eastAsia"/>
        </w:rPr>
        <w:t>розмірів</w:t>
      </w:r>
      <w:r>
        <w:t></w:t>
      </w:r>
      <w:r>
        <w:rPr>
          <w:rFonts w:hint="eastAsia"/>
        </w:rPr>
        <w:t>і</w:t>
      </w:r>
      <w:r>
        <w:t></w:t>
      </w:r>
      <w:r>
        <w:rPr>
          <w:rFonts w:hint="eastAsia"/>
        </w:rPr>
        <w:t>частотно</w:t>
      </w:r>
      <w:r>
        <w:t></w:t>
      </w:r>
      <w:r>
        <w:rPr>
          <w:rFonts w:hint="eastAsia"/>
        </w:rPr>
        <w:t>селективних</w:t>
      </w:r>
      <w:r>
        <w:t></w:t>
      </w:r>
      <w:r>
        <w:rPr>
          <w:rFonts w:hint="eastAsia"/>
        </w:rPr>
        <w:t>пристроїв</w:t>
      </w:r>
      <w:r>
        <w:t></w:t>
      </w:r>
      <w:r>
        <w:t></w:t>
      </w:r>
      <w:r>
        <w:rPr>
          <w:rFonts w:hint="eastAsia"/>
        </w:rPr>
        <w:t>ЧСП</w:t>
      </w:r>
      <w:r>
        <w:t></w:t>
      </w:r>
      <w:r>
        <w:t></w:t>
      </w:r>
      <w:r>
        <w:t></w:t>
      </w:r>
      <w:r>
        <w:rPr>
          <w:rFonts w:hint="eastAsia"/>
        </w:rPr>
        <w:t>Одним</w:t>
      </w:r>
      <w:r>
        <w:t></w:t>
      </w:r>
      <w:r>
        <w:rPr>
          <w:rFonts w:hint="eastAsia"/>
        </w:rPr>
        <w:t>із</w:t>
      </w:r>
      <w:r>
        <w:t></w:t>
      </w:r>
      <w:r>
        <w:rPr>
          <w:rFonts w:hint="eastAsia"/>
        </w:rPr>
        <w:t>шляхів</w:t>
      </w:r>
      <w:r>
        <w:t></w:t>
      </w:r>
      <w:r>
        <w:rPr>
          <w:rFonts w:hint="eastAsia"/>
        </w:rPr>
        <w:t>вирішення</w:t>
      </w:r>
      <w:r>
        <w:t></w:t>
      </w:r>
      <w:r>
        <w:rPr>
          <w:rFonts w:hint="eastAsia"/>
        </w:rPr>
        <w:t>цієї</w:t>
      </w:r>
      <w:r>
        <w:t></w:t>
      </w:r>
      <w:r>
        <w:rPr>
          <w:rFonts w:hint="eastAsia"/>
        </w:rPr>
        <w:t>актуальної</w:t>
      </w:r>
      <w:r>
        <w:t></w:t>
      </w:r>
      <w:r>
        <w:rPr>
          <w:rFonts w:hint="eastAsia"/>
        </w:rPr>
        <w:t>задачі</w:t>
      </w:r>
      <w:r>
        <w:t></w:t>
      </w:r>
      <w:r>
        <w:rPr>
          <w:rFonts w:hint="eastAsia"/>
        </w:rPr>
        <w:t>є</w:t>
      </w:r>
      <w:r>
        <w:t></w:t>
      </w:r>
      <w:r>
        <w:rPr>
          <w:rFonts w:hint="eastAsia"/>
        </w:rPr>
        <w:t>заміна</w:t>
      </w:r>
      <w:r>
        <w:t></w:t>
      </w:r>
      <w:r>
        <w:rPr>
          <w:rFonts w:hint="eastAsia"/>
        </w:rPr>
        <w:t>порожнистих</w:t>
      </w:r>
      <w:r>
        <w:t></w:t>
      </w:r>
      <w:r>
        <w:rPr>
          <w:rFonts w:hint="eastAsia"/>
        </w:rPr>
        <w:t>хвилеводних</w:t>
      </w:r>
      <w:r>
        <w:t></w:t>
      </w:r>
      <w:r>
        <w:rPr>
          <w:rFonts w:hint="eastAsia"/>
        </w:rPr>
        <w:t>структур</w:t>
      </w:r>
      <w:r>
        <w:t></w:t>
      </w:r>
      <w:r>
        <w:rPr>
          <w:rFonts w:hint="eastAsia"/>
        </w:rPr>
        <w:t>на</w:t>
      </w:r>
      <w:r>
        <w:t></w:t>
      </w:r>
      <w:r>
        <w:rPr>
          <w:rFonts w:hint="eastAsia"/>
        </w:rPr>
        <w:t>смужкові</w:t>
      </w:r>
      <w:r>
        <w:t></w:t>
      </w:r>
      <w:r>
        <w:rPr>
          <w:rFonts w:hint="eastAsia"/>
        </w:rPr>
        <w:t>та</w:t>
      </w:r>
      <w:r>
        <w:t></w:t>
      </w:r>
      <w:r>
        <w:rPr>
          <w:rFonts w:hint="eastAsia"/>
        </w:rPr>
        <w:t>мікросмужкові</w:t>
      </w:r>
      <w:r>
        <w:t></w:t>
      </w:r>
      <w:r>
        <w:rPr>
          <w:rFonts w:hint="eastAsia"/>
        </w:rPr>
        <w:t>структури</w:t>
      </w:r>
      <w:r>
        <w:t></w:t>
      </w:r>
      <w:r>
        <w:t></w:t>
      </w:r>
      <w:r>
        <w:t></w:t>
      </w:r>
      <w:r>
        <w:t></w:t>
      </w:r>
      <w:r>
        <w:t></w:t>
      </w:r>
      <w:r>
        <w:t></w:t>
      </w:r>
      <w:r>
        <w:t></w:t>
      </w:r>
      <w:r>
        <w:rPr>
          <w:rFonts w:hint="eastAsia"/>
        </w:rPr>
        <w:t>Області</w:t>
      </w:r>
      <w:r>
        <w:t></w:t>
      </w:r>
      <w:r>
        <w:rPr>
          <w:rFonts w:hint="eastAsia"/>
        </w:rPr>
        <w:t>застосування</w:t>
      </w:r>
      <w:r>
        <w:t></w:t>
      </w:r>
      <w:r>
        <w:rPr>
          <w:rFonts w:hint="eastAsia"/>
        </w:rPr>
        <w:t>мікросмужкових</w:t>
      </w:r>
      <w:r>
        <w:t></w:t>
      </w:r>
      <w:r>
        <w:rPr>
          <w:rFonts w:hint="eastAsia"/>
        </w:rPr>
        <w:t>ліній</w:t>
      </w:r>
      <w:r>
        <w:t></w:t>
      </w:r>
      <w:r>
        <w:rPr>
          <w:rFonts w:hint="eastAsia"/>
        </w:rPr>
        <w:t>передачі</w:t>
      </w:r>
      <w:r>
        <w:t></w:t>
      </w:r>
      <w:r>
        <w:rPr>
          <w:rFonts w:hint="eastAsia"/>
        </w:rPr>
        <w:t>безперервно</w:t>
      </w:r>
      <w:r>
        <w:t></w:t>
      </w:r>
      <w:r>
        <w:rPr>
          <w:rFonts w:hint="eastAsia"/>
        </w:rPr>
        <w:t>розширюються</w:t>
      </w:r>
      <w:r>
        <w:t></w:t>
      </w:r>
      <w:r>
        <w:t></w:t>
      </w:r>
      <w:r>
        <w:t></w:t>
      </w:r>
      <w:r>
        <w:t></w:t>
      </w:r>
      <w:r>
        <w:t></w:t>
      </w:r>
      <w:r>
        <w:rPr>
          <w:rFonts w:hint="eastAsia"/>
        </w:rPr>
        <w:t>завдяки</w:t>
      </w:r>
      <w:r>
        <w:t></w:t>
      </w:r>
      <w:r>
        <w:rPr>
          <w:rFonts w:hint="eastAsia"/>
        </w:rPr>
        <w:t>не</w:t>
      </w:r>
      <w:r>
        <w:t></w:t>
      </w:r>
      <w:r>
        <w:rPr>
          <w:rFonts w:hint="eastAsia"/>
        </w:rPr>
        <w:t>тільки</w:t>
      </w:r>
      <w:r>
        <w:t></w:t>
      </w:r>
      <w:r>
        <w:rPr>
          <w:rFonts w:hint="eastAsia"/>
        </w:rPr>
        <w:t>істотно</w:t>
      </w:r>
      <w:r>
        <w:t></w:t>
      </w:r>
      <w:r>
        <w:rPr>
          <w:rFonts w:hint="eastAsia"/>
        </w:rPr>
        <w:t>меншим</w:t>
      </w:r>
      <w:r>
        <w:t></w:t>
      </w:r>
      <w:r>
        <w:rPr>
          <w:rFonts w:hint="eastAsia"/>
        </w:rPr>
        <w:t>габаритам</w:t>
      </w:r>
      <w:r>
        <w:t></w:t>
      </w:r>
      <w:r>
        <w:rPr>
          <w:rFonts w:hint="eastAsia"/>
        </w:rPr>
        <w:t>і</w:t>
      </w:r>
      <w:r>
        <w:t></w:t>
      </w:r>
      <w:r>
        <w:rPr>
          <w:rFonts w:hint="eastAsia"/>
        </w:rPr>
        <w:t>вазі</w:t>
      </w:r>
      <w:r>
        <w:t></w:t>
      </w:r>
      <w:r>
        <w:rPr>
          <w:rFonts w:hint="eastAsia"/>
        </w:rPr>
        <w:t>пристроїв</w:t>
      </w:r>
      <w:r>
        <w:t></w:t>
      </w:r>
      <w:r>
        <w:t></w:t>
      </w:r>
      <w:r>
        <w:rPr>
          <w:rFonts w:hint="eastAsia"/>
        </w:rPr>
        <w:t>але</w:t>
      </w:r>
      <w:r>
        <w:t></w:t>
      </w:r>
      <w:r>
        <w:rPr>
          <w:rFonts w:hint="eastAsia"/>
        </w:rPr>
        <w:t>і</w:t>
      </w:r>
      <w:r>
        <w:t></w:t>
      </w:r>
      <w:r>
        <w:rPr>
          <w:rFonts w:hint="eastAsia"/>
        </w:rPr>
        <w:t>технологічності</w:t>
      </w:r>
      <w:r>
        <w:t></w:t>
      </w:r>
      <w:r>
        <w:t></w:t>
      </w:r>
      <w:r>
        <w:rPr>
          <w:rFonts w:hint="eastAsia"/>
        </w:rPr>
        <w:t>а</w:t>
      </w:r>
      <w:r>
        <w:t></w:t>
      </w:r>
      <w:r>
        <w:rPr>
          <w:rFonts w:hint="eastAsia"/>
        </w:rPr>
        <w:t>також</w:t>
      </w:r>
      <w:r>
        <w:t></w:t>
      </w:r>
      <w:r>
        <w:rPr>
          <w:rFonts w:hint="eastAsia"/>
        </w:rPr>
        <w:t>дешевизні</w:t>
      </w:r>
      <w:r>
        <w:t></w:t>
      </w:r>
      <w:r>
        <w:rPr>
          <w:rFonts w:hint="eastAsia"/>
        </w:rPr>
        <w:t>і</w:t>
      </w:r>
      <w:r>
        <w:t></w:t>
      </w:r>
      <w:r>
        <w:rPr>
          <w:rFonts w:hint="eastAsia"/>
        </w:rPr>
        <w:t>можливості</w:t>
      </w:r>
      <w:r>
        <w:t></w:t>
      </w:r>
      <w:r>
        <w:rPr>
          <w:rFonts w:hint="eastAsia"/>
        </w:rPr>
        <w:t>виготовлення</w:t>
      </w:r>
      <w:r>
        <w:t></w:t>
      </w:r>
      <w:r>
        <w:rPr>
          <w:rFonts w:hint="eastAsia"/>
        </w:rPr>
        <w:t>на</w:t>
      </w:r>
      <w:r>
        <w:t></w:t>
      </w:r>
      <w:r>
        <w:rPr>
          <w:rFonts w:hint="eastAsia"/>
        </w:rPr>
        <w:t>підкладках</w:t>
      </w:r>
      <w:r>
        <w:t></w:t>
      </w:r>
      <w:r>
        <w:rPr>
          <w:rFonts w:hint="eastAsia"/>
        </w:rPr>
        <w:t>цілих</w:t>
      </w:r>
      <w:r>
        <w:t></w:t>
      </w:r>
      <w:r>
        <w:rPr>
          <w:rFonts w:hint="eastAsia"/>
        </w:rPr>
        <w:t>вузлів</w:t>
      </w:r>
      <w:r>
        <w:t></w:t>
      </w:r>
      <w:r>
        <w:rPr>
          <w:rFonts w:hint="eastAsia"/>
        </w:rPr>
        <w:t>і</w:t>
      </w:r>
      <w:r>
        <w:t></w:t>
      </w:r>
      <w:r>
        <w:rPr>
          <w:rFonts w:hint="eastAsia"/>
        </w:rPr>
        <w:t>модулів</w:t>
      </w:r>
      <w:r>
        <w:t></w:t>
      </w:r>
      <w:r>
        <w:t></w:t>
      </w:r>
      <w:r>
        <w:rPr>
          <w:rFonts w:hint="eastAsia"/>
        </w:rPr>
        <w:t>Однак</w:t>
      </w:r>
      <w:r>
        <w:t></w:t>
      </w:r>
      <w:r>
        <w:t></w:t>
      </w:r>
      <w:r>
        <w:rPr>
          <w:rFonts w:hint="eastAsia"/>
        </w:rPr>
        <w:t>мікросмужковим</w:t>
      </w:r>
      <w:r>
        <w:t></w:t>
      </w:r>
      <w:r>
        <w:rPr>
          <w:rFonts w:hint="eastAsia"/>
        </w:rPr>
        <w:t>лініям</w:t>
      </w:r>
      <w:r>
        <w:t></w:t>
      </w:r>
      <w:r>
        <w:rPr>
          <w:rFonts w:hint="eastAsia"/>
        </w:rPr>
        <w:t>передачі</w:t>
      </w:r>
      <w:r>
        <w:t></w:t>
      </w:r>
      <w:r>
        <w:rPr>
          <w:rFonts w:hint="eastAsia"/>
        </w:rPr>
        <w:t>і</w:t>
      </w:r>
      <w:r>
        <w:t></w:t>
      </w:r>
      <w:r>
        <w:rPr>
          <w:rFonts w:hint="eastAsia"/>
        </w:rPr>
        <w:t>пристроям</w:t>
      </w:r>
      <w:r>
        <w:t></w:t>
      </w:r>
      <w:r>
        <w:rPr>
          <w:rFonts w:hint="eastAsia"/>
        </w:rPr>
        <w:t>на</w:t>
      </w:r>
      <w:r>
        <w:t></w:t>
      </w:r>
      <w:r>
        <w:rPr>
          <w:rFonts w:hint="eastAsia"/>
        </w:rPr>
        <w:t>їх</w:t>
      </w:r>
      <w:r>
        <w:t></w:t>
      </w:r>
      <w:r>
        <w:rPr>
          <w:rFonts w:hint="eastAsia"/>
        </w:rPr>
        <w:t>основі</w:t>
      </w:r>
      <w:r>
        <w:t></w:t>
      </w:r>
      <w:r>
        <w:rPr>
          <w:rFonts w:hint="eastAsia"/>
        </w:rPr>
        <w:t>притаманні</w:t>
      </w:r>
      <w:r>
        <w:t></w:t>
      </w:r>
      <w:r>
        <w:rPr>
          <w:rFonts w:hint="eastAsia"/>
        </w:rPr>
        <w:t>деякі</w:t>
      </w:r>
      <w:r>
        <w:t></w:t>
      </w:r>
      <w:r>
        <w:rPr>
          <w:rFonts w:hint="eastAsia"/>
        </w:rPr>
        <w:t>недоліки</w:t>
      </w:r>
      <w:r>
        <w:t></w:t>
      </w:r>
      <w:r>
        <w:rPr>
          <w:rFonts w:hint="eastAsia"/>
        </w:rPr>
        <w:t>в</w:t>
      </w:r>
      <w:r>
        <w:t></w:t>
      </w:r>
      <w:r>
        <w:rPr>
          <w:rFonts w:hint="eastAsia"/>
        </w:rPr>
        <w:t>порівнянні</w:t>
      </w:r>
      <w:r>
        <w:t></w:t>
      </w:r>
      <w:r>
        <w:rPr>
          <w:rFonts w:hint="eastAsia"/>
        </w:rPr>
        <w:t>з</w:t>
      </w:r>
      <w:r>
        <w:t></w:t>
      </w:r>
      <w:r>
        <w:rPr>
          <w:rFonts w:hint="eastAsia"/>
        </w:rPr>
        <w:t>хвилеводами</w:t>
      </w:r>
      <w:r>
        <w:t></w:t>
      </w:r>
      <w:r>
        <w:t></w:t>
      </w:r>
      <w:r>
        <w:rPr>
          <w:rFonts w:hint="eastAsia"/>
        </w:rPr>
        <w:t>в</w:t>
      </w:r>
      <w:r>
        <w:t></w:t>
      </w:r>
      <w:r>
        <w:rPr>
          <w:rFonts w:hint="eastAsia"/>
        </w:rPr>
        <w:t>них</w:t>
      </w:r>
      <w:r>
        <w:t></w:t>
      </w:r>
      <w:r>
        <w:rPr>
          <w:rFonts w:hint="eastAsia"/>
        </w:rPr>
        <w:t>суттєво</w:t>
      </w:r>
      <w:r>
        <w:t></w:t>
      </w:r>
      <w:r>
        <w:rPr>
          <w:rFonts w:hint="eastAsia"/>
        </w:rPr>
        <w:t>більш</w:t>
      </w:r>
      <w:r>
        <w:t></w:t>
      </w:r>
      <w:r>
        <w:rPr>
          <w:rFonts w:hint="eastAsia"/>
        </w:rPr>
        <w:t>високі</w:t>
      </w:r>
      <w:r>
        <w:t></w:t>
      </w:r>
      <w:r>
        <w:rPr>
          <w:rFonts w:hint="eastAsia"/>
        </w:rPr>
        <w:t>погонні</w:t>
      </w:r>
      <w:r>
        <w:t></w:t>
      </w:r>
      <w:r>
        <w:rPr>
          <w:rFonts w:hint="eastAsia"/>
        </w:rPr>
        <w:t>втрати</w:t>
      </w:r>
      <w:r>
        <w:t></w:t>
      </w:r>
      <w:r>
        <w:t></w:t>
      </w:r>
      <w:r>
        <w:rPr>
          <w:rFonts w:hint="eastAsia"/>
        </w:rPr>
        <w:t>труднощі</w:t>
      </w:r>
      <w:r>
        <w:t></w:t>
      </w:r>
      <w:r>
        <w:rPr>
          <w:rFonts w:hint="eastAsia"/>
        </w:rPr>
        <w:t>точного</w:t>
      </w:r>
      <w:r>
        <w:t></w:t>
      </w:r>
      <w:r>
        <w:rPr>
          <w:rFonts w:hint="eastAsia"/>
        </w:rPr>
        <w:t>аналізу</w:t>
      </w:r>
      <w:r>
        <w:t></w:t>
      </w:r>
      <w:r>
        <w:rPr>
          <w:rFonts w:hint="eastAsia"/>
        </w:rPr>
        <w:t>пристроїв</w:t>
      </w:r>
      <w:r>
        <w:t></w:t>
      </w:r>
      <w:r>
        <w:t></w:t>
      </w:r>
      <w:r>
        <w:rPr>
          <w:rFonts w:hint="eastAsia"/>
        </w:rPr>
        <w:t>відкритий</w:t>
      </w:r>
      <w:r>
        <w:t></w:t>
      </w:r>
      <w:r>
        <w:rPr>
          <w:rFonts w:hint="eastAsia"/>
        </w:rPr>
        <w:t>характер</w:t>
      </w:r>
      <w:r>
        <w:t></w:t>
      </w:r>
      <w:r>
        <w:rPr>
          <w:rFonts w:hint="eastAsia"/>
        </w:rPr>
        <w:t>ліній</w:t>
      </w:r>
      <w:r>
        <w:t></w:t>
      </w:r>
      <w:r>
        <w:rPr>
          <w:rFonts w:hint="eastAsia"/>
        </w:rPr>
        <w:t>не</w:t>
      </w:r>
      <w:r>
        <w:t></w:t>
      </w:r>
      <w:r>
        <w:rPr>
          <w:rFonts w:hint="eastAsia"/>
        </w:rPr>
        <w:t>виключає</w:t>
      </w:r>
      <w:r>
        <w:t></w:t>
      </w:r>
      <w:r>
        <w:rPr>
          <w:rFonts w:hint="eastAsia"/>
        </w:rPr>
        <w:t>можливість</w:t>
      </w:r>
      <w:r>
        <w:t></w:t>
      </w:r>
      <w:r>
        <w:rPr>
          <w:rFonts w:hint="eastAsia"/>
        </w:rPr>
        <w:t>електромагнітних</w:t>
      </w:r>
      <w:r>
        <w:t></w:t>
      </w:r>
      <w:r>
        <w:rPr>
          <w:rFonts w:hint="eastAsia"/>
        </w:rPr>
        <w:t>зв</w:t>
      </w:r>
      <w:r>
        <w:t></w:t>
      </w:r>
      <w:r>
        <w:rPr>
          <w:rFonts w:hint="eastAsia"/>
        </w:rPr>
        <w:t>язків</w:t>
      </w:r>
      <w:r>
        <w:t></w:t>
      </w:r>
      <w:r>
        <w:rPr>
          <w:rFonts w:hint="eastAsia"/>
        </w:rPr>
        <w:t>між</w:t>
      </w:r>
      <w:r>
        <w:t></w:t>
      </w:r>
      <w:r>
        <w:rPr>
          <w:rFonts w:hint="eastAsia"/>
        </w:rPr>
        <w:t>елементами</w:t>
      </w:r>
      <w:r>
        <w:t></w:t>
      </w:r>
      <w:r>
        <w:rPr>
          <w:rFonts w:hint="eastAsia"/>
        </w:rPr>
        <w:t>схеми</w:t>
      </w:r>
      <w:r>
        <w:t></w:t>
      </w:r>
      <w:r>
        <w:t></w:t>
      </w:r>
      <w:r>
        <w:rPr>
          <w:rFonts w:hint="eastAsia"/>
        </w:rPr>
        <w:t>Як</w:t>
      </w:r>
      <w:r>
        <w:t></w:t>
      </w:r>
      <w:r>
        <w:rPr>
          <w:rFonts w:hint="eastAsia"/>
        </w:rPr>
        <w:t>відомо</w:t>
      </w:r>
      <w:r>
        <w:t></w:t>
      </w:r>
      <w:r>
        <w:t></w:t>
      </w:r>
      <w:r>
        <w:rPr>
          <w:rFonts w:hint="eastAsia"/>
        </w:rPr>
        <w:t>частотно</w:t>
      </w:r>
      <w:r>
        <w:t></w:t>
      </w:r>
      <w:r>
        <w:rPr>
          <w:rFonts w:hint="eastAsia"/>
        </w:rPr>
        <w:t>селективні</w:t>
      </w:r>
      <w:r>
        <w:t></w:t>
      </w:r>
      <w:r>
        <w:rPr>
          <w:rFonts w:hint="eastAsia"/>
        </w:rPr>
        <w:t>пристрої</w:t>
      </w:r>
      <w:r>
        <w:t></w:t>
      </w:r>
      <w:r>
        <w:rPr>
          <w:rFonts w:hint="eastAsia"/>
        </w:rPr>
        <w:t>є</w:t>
      </w:r>
      <w:r>
        <w:t></w:t>
      </w:r>
      <w:r>
        <w:rPr>
          <w:rFonts w:hint="eastAsia"/>
        </w:rPr>
        <w:t>найважливішими</w:t>
      </w:r>
      <w:r>
        <w:t></w:t>
      </w:r>
      <w:r>
        <w:rPr>
          <w:rFonts w:hint="eastAsia"/>
        </w:rPr>
        <w:t>елементами</w:t>
      </w:r>
      <w:r>
        <w:t></w:t>
      </w:r>
      <w:r>
        <w:rPr>
          <w:rFonts w:hint="eastAsia"/>
        </w:rPr>
        <w:t>техніки</w:t>
      </w:r>
      <w:r>
        <w:t></w:t>
      </w:r>
      <w:r>
        <w:rPr>
          <w:rFonts w:hint="eastAsia"/>
        </w:rPr>
        <w:t>зв</w:t>
      </w:r>
      <w:r>
        <w:t></w:t>
      </w:r>
      <w:r>
        <w:rPr>
          <w:rFonts w:hint="eastAsia"/>
        </w:rPr>
        <w:t>язку</w:t>
      </w:r>
      <w:r>
        <w:t></w:t>
      </w:r>
      <w:r>
        <w:rPr>
          <w:rFonts w:hint="eastAsia"/>
        </w:rPr>
        <w:t>та</w:t>
      </w:r>
      <w:r>
        <w:t></w:t>
      </w:r>
      <w:r>
        <w:rPr>
          <w:rFonts w:hint="eastAsia"/>
        </w:rPr>
        <w:t>радіолокації</w:t>
      </w:r>
      <w:r>
        <w:t></w:t>
      </w:r>
      <w:r>
        <w:t></w:t>
      </w:r>
      <w:r>
        <w:t></w:t>
      </w:r>
      <w:r>
        <w:t></w:t>
      </w:r>
      <w:r>
        <w:t></w:t>
      </w:r>
      <w:r>
        <w:t></w:t>
      </w:r>
      <w:r>
        <w:rPr>
          <w:rFonts w:hint="eastAsia"/>
        </w:rPr>
        <w:t>Нерідко</w:t>
      </w:r>
      <w:r>
        <w:t></w:t>
      </w:r>
      <w:r>
        <w:rPr>
          <w:rFonts w:hint="eastAsia"/>
        </w:rPr>
        <w:t>від</w:t>
      </w:r>
      <w:r>
        <w:t></w:t>
      </w:r>
      <w:r>
        <w:rPr>
          <w:rFonts w:hint="eastAsia"/>
        </w:rPr>
        <w:t>ЧСП</w:t>
      </w:r>
      <w:r>
        <w:t></w:t>
      </w:r>
      <w:r>
        <w:rPr>
          <w:rFonts w:hint="eastAsia"/>
        </w:rPr>
        <w:t>залежать</w:t>
      </w:r>
      <w:r>
        <w:t></w:t>
      </w:r>
      <w:r>
        <w:rPr>
          <w:rFonts w:hint="eastAsia"/>
        </w:rPr>
        <w:t>такі</w:t>
      </w:r>
      <w:r>
        <w:t></w:t>
      </w:r>
      <w:r>
        <w:rPr>
          <w:rFonts w:hint="eastAsia"/>
        </w:rPr>
        <w:t>найважливіші</w:t>
      </w:r>
      <w:r>
        <w:t></w:t>
      </w:r>
      <w:r>
        <w:rPr>
          <w:rFonts w:hint="eastAsia"/>
        </w:rPr>
        <w:t>параметри</w:t>
      </w:r>
      <w:r>
        <w:t></w:t>
      </w:r>
      <w:r>
        <w:rPr>
          <w:rFonts w:hint="eastAsia"/>
        </w:rPr>
        <w:t>апаратури</w:t>
      </w:r>
      <w:r>
        <w:t></w:t>
      </w:r>
      <w:r>
        <w:rPr>
          <w:rFonts w:hint="eastAsia"/>
        </w:rPr>
        <w:t>в</w:t>
      </w:r>
      <w:r>
        <w:t></w:t>
      </w:r>
      <w:r>
        <w:rPr>
          <w:rFonts w:hint="eastAsia"/>
        </w:rPr>
        <w:t>цілому</w:t>
      </w:r>
      <w:r>
        <w:t></w:t>
      </w:r>
      <w:r>
        <w:t></w:t>
      </w:r>
      <w:r>
        <w:rPr>
          <w:rFonts w:hint="eastAsia"/>
        </w:rPr>
        <w:t>як</w:t>
      </w:r>
      <w:r>
        <w:t></w:t>
      </w:r>
      <w:r>
        <w:rPr>
          <w:rFonts w:hint="eastAsia"/>
        </w:rPr>
        <w:t>чутливість</w:t>
      </w:r>
      <w:r>
        <w:t></w:t>
      </w:r>
      <w:r>
        <w:t></w:t>
      </w:r>
      <w:r>
        <w:rPr>
          <w:rFonts w:hint="eastAsia"/>
        </w:rPr>
        <w:t>завадостійкість</w:t>
      </w:r>
      <w:r>
        <w:t></w:t>
      </w:r>
      <w:r>
        <w:t></w:t>
      </w:r>
      <w:r>
        <w:rPr>
          <w:rFonts w:hint="eastAsia"/>
        </w:rPr>
        <w:t>надійність</w:t>
      </w:r>
      <w:r>
        <w:t></w:t>
      </w:r>
      <w:r>
        <w:t></w:t>
      </w:r>
      <w:r>
        <w:rPr>
          <w:rFonts w:hint="eastAsia"/>
        </w:rPr>
        <w:t>габарити</w:t>
      </w:r>
      <w:r>
        <w:t></w:t>
      </w:r>
      <w:r>
        <w:t></w:t>
      </w:r>
      <w:r>
        <w:rPr>
          <w:rFonts w:hint="eastAsia"/>
        </w:rPr>
        <w:t>вага</w:t>
      </w:r>
      <w:r>
        <w:t></w:t>
      </w:r>
      <w:r>
        <w:t></w:t>
      </w:r>
      <w:r>
        <w:rPr>
          <w:rFonts w:hint="eastAsia"/>
        </w:rPr>
        <w:t>Постійна</w:t>
      </w:r>
      <w:r>
        <w:t></w:t>
      </w:r>
      <w:r>
        <w:rPr>
          <w:rFonts w:hint="eastAsia"/>
        </w:rPr>
        <w:t>тенденція</w:t>
      </w:r>
      <w:r>
        <w:t></w:t>
      </w:r>
      <w:r>
        <w:rPr>
          <w:rFonts w:hint="eastAsia"/>
        </w:rPr>
        <w:t>до</w:t>
      </w:r>
      <w:r>
        <w:t></w:t>
      </w:r>
      <w:r>
        <w:rPr>
          <w:rFonts w:hint="eastAsia"/>
        </w:rPr>
        <w:t>підвищення</w:t>
      </w:r>
      <w:r>
        <w:t></w:t>
      </w:r>
      <w:r>
        <w:rPr>
          <w:rFonts w:hint="eastAsia"/>
        </w:rPr>
        <w:t>функціональної</w:t>
      </w:r>
      <w:r>
        <w:t></w:t>
      </w:r>
      <w:r>
        <w:rPr>
          <w:rFonts w:hint="eastAsia"/>
        </w:rPr>
        <w:t>складності</w:t>
      </w:r>
      <w:r>
        <w:t></w:t>
      </w:r>
      <w:r>
        <w:rPr>
          <w:rFonts w:hint="eastAsia"/>
        </w:rPr>
        <w:t>і</w:t>
      </w:r>
      <w:r>
        <w:t></w:t>
      </w:r>
      <w:r>
        <w:rPr>
          <w:rFonts w:hint="eastAsia"/>
        </w:rPr>
        <w:t>ступеня</w:t>
      </w:r>
      <w:r>
        <w:t></w:t>
      </w:r>
      <w:r>
        <w:rPr>
          <w:rFonts w:hint="eastAsia"/>
        </w:rPr>
        <w:t>інтеграції</w:t>
      </w:r>
      <w:r>
        <w:t></w:t>
      </w:r>
      <w:r>
        <w:rPr>
          <w:rFonts w:hint="eastAsia"/>
        </w:rPr>
        <w:t>високочастотних</w:t>
      </w:r>
      <w:r>
        <w:t></w:t>
      </w:r>
      <w:r>
        <w:rPr>
          <w:rFonts w:hint="eastAsia"/>
        </w:rPr>
        <w:t>пристроїв</w:t>
      </w:r>
      <w:r>
        <w:t></w:t>
      </w:r>
      <w:r>
        <w:rPr>
          <w:rFonts w:hint="eastAsia"/>
        </w:rPr>
        <w:t>поставила</w:t>
      </w:r>
      <w:r>
        <w:t></w:t>
      </w:r>
      <w:r>
        <w:rPr>
          <w:rFonts w:hint="eastAsia"/>
        </w:rPr>
        <w:t>перед</w:t>
      </w:r>
      <w:r>
        <w:t></w:t>
      </w:r>
      <w:r>
        <w:rPr>
          <w:rFonts w:hint="eastAsia"/>
        </w:rPr>
        <w:t>дослідниками</w:t>
      </w:r>
      <w:r>
        <w:t></w:t>
      </w:r>
      <w:r>
        <w:rPr>
          <w:rFonts w:hint="eastAsia"/>
        </w:rPr>
        <w:t>в</w:t>
      </w:r>
      <w:r>
        <w:t></w:t>
      </w:r>
      <w:r>
        <w:rPr>
          <w:rFonts w:hint="eastAsia"/>
        </w:rPr>
        <w:t>цій</w:t>
      </w:r>
      <w:r>
        <w:t></w:t>
      </w:r>
      <w:r>
        <w:rPr>
          <w:rFonts w:hint="eastAsia"/>
        </w:rPr>
        <w:t>області</w:t>
      </w:r>
      <w:r>
        <w:t></w:t>
      </w:r>
      <w:r>
        <w:rPr>
          <w:rFonts w:hint="eastAsia"/>
        </w:rPr>
        <w:t>проблему</w:t>
      </w:r>
      <w:r>
        <w:t></w:t>
      </w:r>
      <w:r>
        <w:rPr>
          <w:rFonts w:hint="eastAsia"/>
        </w:rPr>
        <w:t>розробки</w:t>
      </w:r>
      <w:r>
        <w:t></w:t>
      </w:r>
      <w:r>
        <w:rPr>
          <w:rFonts w:hint="eastAsia"/>
        </w:rPr>
        <w:t>оптимальних</w:t>
      </w:r>
      <w:r>
        <w:t></w:t>
      </w:r>
      <w:r>
        <w:rPr>
          <w:rFonts w:hint="eastAsia"/>
        </w:rPr>
        <w:t>конструкцій</w:t>
      </w:r>
      <w:r>
        <w:t></w:t>
      </w:r>
      <w:r>
        <w:rPr>
          <w:rFonts w:hint="eastAsia"/>
        </w:rPr>
        <w:t>надвисокочастотних</w:t>
      </w:r>
      <w:r>
        <w:t></w:t>
      </w:r>
      <w:r>
        <w:t></w:t>
      </w:r>
      <w:r>
        <w:rPr>
          <w:rFonts w:hint="eastAsia"/>
        </w:rPr>
        <w:t>НВЧ</w:t>
      </w:r>
      <w:r>
        <w:t></w:t>
      </w:r>
      <w:r>
        <w:t></w:t>
      </w:r>
      <w:r>
        <w:rPr>
          <w:rFonts w:hint="eastAsia"/>
        </w:rPr>
        <w:t>фільтрів</w:t>
      </w:r>
      <w:r>
        <w:t></w:t>
      </w:r>
      <w:r>
        <w:rPr>
          <w:rFonts w:hint="eastAsia"/>
        </w:rPr>
        <w:t>зі</w:t>
      </w:r>
      <w:r>
        <w:t></w:t>
      </w:r>
      <w:r>
        <w:rPr>
          <w:rFonts w:hint="eastAsia"/>
        </w:rPr>
        <w:t>збереженням</w:t>
      </w:r>
      <w:r>
        <w:t></w:t>
      </w:r>
      <w:r>
        <w:rPr>
          <w:rFonts w:hint="eastAsia"/>
        </w:rPr>
        <w:t>їх</w:t>
      </w:r>
      <w:r>
        <w:t></w:t>
      </w:r>
      <w:r>
        <w:rPr>
          <w:rFonts w:hint="eastAsia"/>
        </w:rPr>
        <w:t>основних</w:t>
      </w:r>
      <w:r>
        <w:t></w:t>
      </w:r>
      <w:r>
        <w:rPr>
          <w:rFonts w:hint="eastAsia"/>
        </w:rPr>
        <w:t>переваг</w:t>
      </w:r>
      <w:r>
        <w:t></w:t>
      </w:r>
      <w:r>
        <w:t></w:t>
      </w:r>
      <w:r>
        <w:rPr>
          <w:rFonts w:hint="eastAsia"/>
        </w:rPr>
        <w:t>мініатюрності</w:t>
      </w:r>
      <w:r>
        <w:t></w:t>
      </w:r>
      <w:r>
        <w:rPr>
          <w:rFonts w:hint="eastAsia"/>
        </w:rPr>
        <w:t>і</w:t>
      </w:r>
      <w:r>
        <w:t></w:t>
      </w:r>
      <w:r>
        <w:rPr>
          <w:rFonts w:hint="eastAsia"/>
        </w:rPr>
        <w:t>надійності</w:t>
      </w:r>
      <w:r>
        <w:t></w:t>
      </w:r>
      <w:r>
        <w:t></w:t>
      </w:r>
      <w:r>
        <w:t></w:t>
      </w:r>
      <w:r>
        <w:t></w:t>
      </w:r>
      <w:r>
        <w:t></w:t>
      </w:r>
      <w:r>
        <w:t></w:t>
      </w:r>
      <w:r>
        <w:t></w:t>
      </w:r>
      <w:r>
        <w:t></w:t>
      </w:r>
      <w:r>
        <w:t></w:t>
      </w:r>
      <w:r>
        <w:t></w:t>
      </w:r>
      <w:r>
        <w:rPr>
          <w:rFonts w:hint="eastAsia"/>
        </w:rPr>
        <w:t>Однак</w:t>
      </w:r>
      <w:r>
        <w:t></w:t>
      </w:r>
      <w:r>
        <w:rPr>
          <w:rFonts w:hint="eastAsia"/>
        </w:rPr>
        <w:t>в</w:t>
      </w:r>
      <w:r>
        <w:t></w:t>
      </w:r>
      <w:r>
        <w:rPr>
          <w:rFonts w:hint="eastAsia"/>
        </w:rPr>
        <w:t>зв</w:t>
      </w:r>
      <w:r>
        <w:t></w:t>
      </w:r>
      <w:r>
        <w:rPr>
          <w:rFonts w:hint="eastAsia"/>
        </w:rPr>
        <w:t>язку</w:t>
      </w:r>
      <w:r>
        <w:t></w:t>
      </w:r>
      <w:r>
        <w:rPr>
          <w:rFonts w:hint="eastAsia"/>
        </w:rPr>
        <w:t>з</w:t>
      </w:r>
      <w:r>
        <w:t></w:t>
      </w:r>
      <w:r>
        <w:rPr>
          <w:rFonts w:hint="eastAsia"/>
        </w:rPr>
        <w:t>особливостями</w:t>
      </w:r>
      <w:r>
        <w:t></w:t>
      </w:r>
      <w:r>
        <w:rPr>
          <w:rFonts w:hint="eastAsia"/>
        </w:rPr>
        <w:t>поширення</w:t>
      </w:r>
      <w:r>
        <w:t></w:t>
      </w:r>
      <w:r>
        <w:rPr>
          <w:rFonts w:hint="eastAsia"/>
        </w:rPr>
        <w:t>електромагнітних</w:t>
      </w:r>
      <w:r>
        <w:t></w:t>
      </w:r>
      <w:r>
        <w:rPr>
          <w:rFonts w:hint="eastAsia"/>
        </w:rPr>
        <w:t>хвиль</w:t>
      </w:r>
      <w:r>
        <w:t></w:t>
      </w:r>
      <w:r>
        <w:rPr>
          <w:rFonts w:hint="eastAsia"/>
        </w:rPr>
        <w:t>в</w:t>
      </w:r>
      <w:r>
        <w:t></w:t>
      </w:r>
      <w:r>
        <w:rPr>
          <w:rFonts w:hint="eastAsia"/>
        </w:rPr>
        <w:t>мікросмужкових</w:t>
      </w:r>
      <w:r>
        <w:t></w:t>
      </w:r>
      <w:r>
        <w:rPr>
          <w:rFonts w:hint="eastAsia"/>
        </w:rPr>
        <w:t>лініях</w:t>
      </w:r>
      <w:r>
        <w:t></w:t>
      </w:r>
      <w:r>
        <w:rPr>
          <w:rFonts w:hint="eastAsia"/>
        </w:rPr>
        <w:t>виникають</w:t>
      </w:r>
      <w:r>
        <w:t></w:t>
      </w:r>
      <w:r>
        <w:rPr>
          <w:rFonts w:hint="eastAsia"/>
        </w:rPr>
        <w:t>значні</w:t>
      </w:r>
      <w:r>
        <w:t></w:t>
      </w:r>
      <w:r>
        <w:rPr>
          <w:rFonts w:hint="eastAsia"/>
        </w:rPr>
        <w:t>труднощі</w:t>
      </w:r>
      <w:r>
        <w:t></w:t>
      </w:r>
      <w:r>
        <w:rPr>
          <w:rFonts w:hint="eastAsia"/>
        </w:rPr>
        <w:t>при</w:t>
      </w:r>
      <w:r>
        <w:t></w:t>
      </w:r>
      <w:r>
        <w:rPr>
          <w:rFonts w:hint="eastAsia"/>
        </w:rPr>
        <w:t>аналізі</w:t>
      </w:r>
      <w:r>
        <w:t></w:t>
      </w:r>
      <w:r>
        <w:rPr>
          <w:rFonts w:hint="eastAsia"/>
        </w:rPr>
        <w:t>конструкцій</w:t>
      </w:r>
      <w:r>
        <w:t></w:t>
      </w:r>
      <w:r>
        <w:rPr>
          <w:rFonts w:hint="eastAsia"/>
        </w:rPr>
        <w:t>на</w:t>
      </w:r>
      <w:r>
        <w:t></w:t>
      </w:r>
      <w:r>
        <w:rPr>
          <w:rFonts w:hint="eastAsia"/>
        </w:rPr>
        <w:t>їх</w:t>
      </w:r>
      <w:r>
        <w:t></w:t>
      </w:r>
      <w:r>
        <w:rPr>
          <w:rFonts w:hint="eastAsia"/>
        </w:rPr>
        <w:t>основі</w:t>
      </w:r>
      <w:r>
        <w:t></w:t>
      </w:r>
      <w:r>
        <w:rPr>
          <w:rFonts w:hint="eastAsia"/>
        </w:rPr>
        <w:t>і</w:t>
      </w:r>
      <w:r>
        <w:t></w:t>
      </w:r>
      <w:r>
        <w:rPr>
          <w:rFonts w:hint="eastAsia"/>
        </w:rPr>
        <w:t>особливо</w:t>
      </w:r>
      <w:r>
        <w:t></w:t>
      </w:r>
      <w:r>
        <w:t></w:t>
      </w:r>
      <w:r>
        <w:rPr>
          <w:rFonts w:hint="eastAsia"/>
        </w:rPr>
        <w:t>при</w:t>
      </w:r>
      <w:r>
        <w:t></w:t>
      </w:r>
      <w:r>
        <w:rPr>
          <w:rFonts w:hint="eastAsia"/>
        </w:rPr>
        <w:t>проведенні</w:t>
      </w:r>
      <w:r>
        <w:t></w:t>
      </w:r>
      <w:r>
        <w:rPr>
          <w:rFonts w:hint="eastAsia"/>
        </w:rPr>
        <w:t>синтезу</w:t>
      </w:r>
      <w:r>
        <w:t></w:t>
      </w:r>
      <w:r>
        <w:rPr>
          <w:rFonts w:hint="eastAsia"/>
        </w:rPr>
        <w:t>пристроїв</w:t>
      </w:r>
      <w:r>
        <w:t></w:t>
      </w:r>
      <w:r>
        <w:rPr>
          <w:rFonts w:hint="eastAsia"/>
        </w:rPr>
        <w:t>на</w:t>
      </w:r>
      <w:r>
        <w:t></w:t>
      </w:r>
      <w:r>
        <w:rPr>
          <w:rFonts w:hint="eastAsia"/>
        </w:rPr>
        <w:t>мікросмужкових</w:t>
      </w:r>
      <w:r>
        <w:t></w:t>
      </w:r>
      <w:r>
        <w:rPr>
          <w:rFonts w:hint="eastAsia"/>
        </w:rPr>
        <w:t>лініях</w:t>
      </w:r>
      <w:r>
        <w:t></w:t>
      </w:r>
    </w:p>
    <w:p w:rsidR="00AD743F" w:rsidRDefault="00AD743F" w:rsidP="00AD743F">
      <w:r>
        <w:rPr>
          <w:rFonts w:hint="eastAsia"/>
        </w:rPr>
        <w:t>Розробкою</w:t>
      </w:r>
      <w:r>
        <w:t></w:t>
      </w:r>
      <w:r>
        <w:rPr>
          <w:rFonts w:hint="eastAsia"/>
        </w:rPr>
        <w:t>мікросмужкових</w:t>
      </w:r>
      <w:r>
        <w:t></w:t>
      </w:r>
      <w:r>
        <w:rPr>
          <w:rFonts w:hint="eastAsia"/>
        </w:rPr>
        <w:t>фільтрів</w:t>
      </w:r>
      <w:r>
        <w:t></w:t>
      </w:r>
      <w:r>
        <w:rPr>
          <w:rFonts w:hint="eastAsia"/>
        </w:rPr>
        <w:t>в</w:t>
      </w:r>
      <w:r>
        <w:t></w:t>
      </w:r>
      <w:r>
        <w:rPr>
          <w:rFonts w:hint="eastAsia"/>
        </w:rPr>
        <w:t>різні</w:t>
      </w:r>
      <w:r>
        <w:t></w:t>
      </w:r>
      <w:r>
        <w:rPr>
          <w:rFonts w:hint="eastAsia"/>
        </w:rPr>
        <w:t>роки</w:t>
      </w:r>
      <w:r>
        <w:t></w:t>
      </w:r>
      <w:r>
        <w:rPr>
          <w:rFonts w:hint="eastAsia"/>
        </w:rPr>
        <w:t>займались</w:t>
      </w:r>
      <w:r>
        <w:t></w:t>
      </w:r>
      <w:r>
        <w:rPr>
          <w:rFonts w:hint="eastAsia"/>
        </w:rPr>
        <w:t>вітчизняні</w:t>
      </w:r>
      <w:r>
        <w:t></w:t>
      </w:r>
      <w:r>
        <w:rPr>
          <w:rFonts w:hint="eastAsia"/>
        </w:rPr>
        <w:t>та</w:t>
      </w:r>
      <w:r>
        <w:t></w:t>
      </w:r>
      <w:r>
        <w:rPr>
          <w:rFonts w:hint="eastAsia"/>
        </w:rPr>
        <w:t>закордонні</w:t>
      </w:r>
      <w:r>
        <w:t></w:t>
      </w:r>
      <w:r>
        <w:rPr>
          <w:rFonts w:hint="eastAsia"/>
        </w:rPr>
        <w:t>вчені</w:t>
      </w:r>
      <w:r>
        <w:t></w:t>
      </w:r>
      <w:r>
        <w:rPr>
          <w:rFonts w:hint="eastAsia"/>
        </w:rPr>
        <w:t>В</w:t>
      </w:r>
      <w:r>
        <w:t></w:t>
      </w:r>
      <w:r>
        <w:rPr>
          <w:rFonts w:hint="eastAsia"/>
        </w:rPr>
        <w:t>В</w:t>
      </w:r>
      <w:r>
        <w:t></w:t>
      </w:r>
      <w:r>
        <w:t></w:t>
      </w:r>
      <w:r>
        <w:rPr>
          <w:rFonts w:hint="eastAsia"/>
        </w:rPr>
        <w:t>Конін</w:t>
      </w:r>
      <w:r>
        <w:t></w:t>
      </w:r>
      <w:r>
        <w:t></w:t>
      </w:r>
      <w:r>
        <w:rPr>
          <w:rFonts w:hint="eastAsia"/>
        </w:rPr>
        <w:t>В</w:t>
      </w:r>
      <w:r>
        <w:t></w:t>
      </w:r>
      <w:r>
        <w:rPr>
          <w:rFonts w:hint="eastAsia"/>
        </w:rPr>
        <w:t>В</w:t>
      </w:r>
      <w:r>
        <w:t></w:t>
      </w:r>
      <w:r>
        <w:t></w:t>
      </w:r>
      <w:r>
        <w:rPr>
          <w:rFonts w:hint="eastAsia"/>
        </w:rPr>
        <w:t>Тюрнєв</w:t>
      </w:r>
      <w:r>
        <w:t></w:t>
      </w:r>
      <w:r>
        <w:t></w:t>
      </w:r>
      <w:r>
        <w:rPr>
          <w:rFonts w:hint="eastAsia"/>
        </w:rPr>
        <w:t>Л</w:t>
      </w:r>
      <w:r>
        <w:t></w:t>
      </w:r>
      <w:r>
        <w:rPr>
          <w:rFonts w:hint="eastAsia"/>
        </w:rPr>
        <w:t>М</w:t>
      </w:r>
      <w:r>
        <w:t></w:t>
      </w:r>
      <w:r>
        <w:t></w:t>
      </w:r>
      <w:r>
        <w:rPr>
          <w:rFonts w:hint="eastAsia"/>
        </w:rPr>
        <w:t>Карпуков</w:t>
      </w:r>
      <w:r>
        <w:t></w:t>
      </w:r>
      <w:r>
        <w:t></w:t>
      </w:r>
      <w:r>
        <w:rPr>
          <w:rFonts w:hint="eastAsia"/>
        </w:rPr>
        <w:t>Н</w:t>
      </w:r>
      <w:r>
        <w:t></w:t>
      </w:r>
      <w:r>
        <w:rPr>
          <w:rFonts w:hint="eastAsia"/>
        </w:rPr>
        <w:t>Д</w:t>
      </w:r>
      <w:r>
        <w:t></w:t>
      </w:r>
      <w:r>
        <w:t></w:t>
      </w:r>
      <w:r>
        <w:rPr>
          <w:rFonts w:hint="eastAsia"/>
        </w:rPr>
        <w:t>Малютін</w:t>
      </w:r>
      <w:r>
        <w:t></w:t>
      </w:r>
      <w:r>
        <w:t></w:t>
      </w:r>
      <w:r>
        <w:rPr>
          <w:rFonts w:hint="eastAsia"/>
        </w:rPr>
        <w:t>А</w:t>
      </w:r>
      <w:r>
        <w:t></w:t>
      </w:r>
      <w:r>
        <w:rPr>
          <w:rFonts w:hint="eastAsia"/>
        </w:rPr>
        <w:t>А</w:t>
      </w:r>
      <w:r>
        <w:t></w:t>
      </w:r>
      <w:r>
        <w:t></w:t>
      </w:r>
      <w:r>
        <w:rPr>
          <w:rFonts w:hint="eastAsia"/>
        </w:rPr>
        <w:t>Александровський</w:t>
      </w:r>
      <w:r>
        <w:t></w:t>
      </w:r>
      <w:r>
        <w:t></w:t>
      </w:r>
      <w:r>
        <w:rPr>
          <w:rFonts w:hint="eastAsia"/>
        </w:rPr>
        <w:t>А</w:t>
      </w:r>
      <w:r>
        <w:t></w:t>
      </w:r>
      <w:r>
        <w:rPr>
          <w:rFonts w:hint="eastAsia"/>
        </w:rPr>
        <w:t>А</w:t>
      </w:r>
      <w:r>
        <w:t></w:t>
      </w:r>
      <w:r>
        <w:t></w:t>
      </w:r>
      <w:r>
        <w:rPr>
          <w:rFonts w:hint="eastAsia"/>
        </w:rPr>
        <w:t>Беляєв</w:t>
      </w:r>
      <w:r>
        <w:t></w:t>
      </w:r>
      <w:r>
        <w:t></w:t>
      </w:r>
      <w:r>
        <w:rPr>
          <w:rFonts w:hint="eastAsia"/>
        </w:rPr>
        <w:t>І</w:t>
      </w:r>
      <w:r>
        <w:t></w:t>
      </w:r>
      <w:r>
        <w:rPr>
          <w:rFonts w:hint="eastAsia"/>
        </w:rPr>
        <w:t>Н</w:t>
      </w:r>
      <w:r>
        <w:t></w:t>
      </w:r>
      <w:r>
        <w:t></w:t>
      </w:r>
      <w:r>
        <w:rPr>
          <w:rFonts w:hint="eastAsia"/>
        </w:rPr>
        <w:t>Прудиус</w:t>
      </w:r>
      <w:r>
        <w:t></w:t>
      </w:r>
      <w:r>
        <w:t></w:t>
      </w:r>
      <w:r>
        <w:rPr>
          <w:rFonts w:hint="eastAsia"/>
        </w:rPr>
        <w:t>В</w:t>
      </w:r>
      <w:r>
        <w:t></w:t>
      </w:r>
      <w:r>
        <w:rPr>
          <w:rFonts w:hint="eastAsia"/>
        </w:rPr>
        <w:t>І</w:t>
      </w:r>
      <w:r>
        <w:t></w:t>
      </w:r>
      <w:r>
        <w:t></w:t>
      </w:r>
      <w:r>
        <w:rPr>
          <w:rFonts w:hint="eastAsia"/>
        </w:rPr>
        <w:t>Оборжицький</w:t>
      </w:r>
      <w:r>
        <w:t></w:t>
      </w:r>
      <w:r>
        <w:t></w:t>
      </w:r>
      <w:r>
        <w:rPr>
          <w:rFonts w:hint="eastAsia"/>
        </w:rPr>
        <w:t>А</w:t>
      </w:r>
      <w:r>
        <w:t></w:t>
      </w:r>
      <w:r>
        <w:rPr>
          <w:rFonts w:hint="eastAsia"/>
        </w:rPr>
        <w:t>С</w:t>
      </w:r>
      <w:r>
        <w:t></w:t>
      </w:r>
      <w:r>
        <w:t></w:t>
      </w:r>
      <w:r>
        <w:rPr>
          <w:rFonts w:hint="eastAsia"/>
        </w:rPr>
        <w:t>Петров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w:t>
      </w:r>
      <w:r>
        <w:t></w:t>
      </w:r>
      <w:r>
        <w:rPr>
          <w:rFonts w:hint="eastAsia"/>
        </w:rPr>
        <w:t>Д</w:t>
      </w:r>
      <w:r>
        <w:t></w:t>
      </w:r>
      <w:r>
        <w:t></w:t>
      </w:r>
      <w:r>
        <w:rPr>
          <w:rFonts w:hint="eastAsia"/>
        </w:rPr>
        <w:t>Разевіг</w:t>
      </w:r>
      <w:r>
        <w:t></w:t>
      </w:r>
      <w:r>
        <w:t></w:t>
      </w:r>
      <w:r>
        <w:rPr>
          <w:rFonts w:hint="eastAsia"/>
        </w:rPr>
        <w:t>В</w:t>
      </w:r>
      <w:r>
        <w:t></w:t>
      </w:r>
      <w:r>
        <w:rPr>
          <w:rFonts w:hint="eastAsia"/>
        </w:rPr>
        <w:t>Ю</w:t>
      </w:r>
      <w:r>
        <w:t></w:t>
      </w:r>
      <w:r>
        <w:t></w:t>
      </w:r>
      <w:r>
        <w:rPr>
          <w:rFonts w:hint="eastAsia"/>
        </w:rPr>
        <w:t>Потапов</w:t>
      </w:r>
      <w:r>
        <w:t></w:t>
      </w:r>
      <w:r>
        <w:t></w:t>
      </w:r>
      <w:r>
        <w:rPr>
          <w:rFonts w:hint="eastAsia"/>
        </w:rPr>
        <w:t>А</w:t>
      </w:r>
      <w:r>
        <w:t></w:t>
      </w:r>
      <w:r>
        <w:rPr>
          <w:rFonts w:hint="eastAsia"/>
        </w:rPr>
        <w:t>А</w:t>
      </w:r>
      <w:r>
        <w:t></w:t>
      </w:r>
      <w:r>
        <w:t></w:t>
      </w:r>
      <w:r>
        <w:rPr>
          <w:rFonts w:hint="eastAsia"/>
        </w:rPr>
        <w:t>Курушин</w:t>
      </w:r>
      <w:r>
        <w:t></w:t>
      </w:r>
      <w:r>
        <w:t></w:t>
      </w:r>
      <w:r>
        <w:rPr>
          <w:rFonts w:hint="eastAsia"/>
        </w:rPr>
        <w:t>О</w:t>
      </w:r>
      <w:r>
        <w:t></w:t>
      </w:r>
      <w:r>
        <w:rPr>
          <w:rFonts w:hint="eastAsia"/>
        </w:rPr>
        <w:t>В</w:t>
      </w:r>
      <w:r>
        <w:t></w:t>
      </w:r>
      <w:r>
        <w:t></w:t>
      </w:r>
      <w:r>
        <w:rPr>
          <w:rFonts w:hint="eastAsia"/>
        </w:rPr>
        <w:t>Алексєєв</w:t>
      </w:r>
      <w:r>
        <w:t></w:t>
      </w:r>
      <w:r>
        <w:t></w:t>
      </w:r>
      <w:r>
        <w:rPr>
          <w:rFonts w:hint="eastAsia"/>
        </w:rPr>
        <w:t>В</w:t>
      </w:r>
      <w:r>
        <w:t></w:t>
      </w:r>
      <w:r>
        <w:rPr>
          <w:rFonts w:hint="eastAsia"/>
        </w:rPr>
        <w:t>Ю</w:t>
      </w:r>
      <w:r>
        <w:t></w:t>
      </w:r>
      <w:r>
        <w:t></w:t>
      </w:r>
      <w:r>
        <w:rPr>
          <w:rFonts w:hint="eastAsia"/>
        </w:rPr>
        <w:t>Приходько</w:t>
      </w:r>
      <w:r>
        <w:t></w:t>
      </w:r>
      <w:r>
        <w:rPr>
          <w:rFonts w:hint="eastAsia"/>
        </w:rPr>
        <w:t>та</w:t>
      </w:r>
      <w:r>
        <w:t></w:t>
      </w:r>
      <w:r>
        <w:rPr>
          <w:rFonts w:hint="eastAsia"/>
        </w:rPr>
        <w:t>ін</w:t>
      </w:r>
      <w:r>
        <w:t></w:t>
      </w:r>
    </w:p>
    <w:p w:rsidR="00AD743F" w:rsidRDefault="00AD743F" w:rsidP="00AD743F">
      <w:r>
        <w:rPr>
          <w:rFonts w:hint="eastAsia"/>
        </w:rPr>
        <w:t>В</w:t>
      </w:r>
      <w:r>
        <w:t></w:t>
      </w:r>
      <w:r>
        <w:rPr>
          <w:rFonts w:hint="eastAsia"/>
        </w:rPr>
        <w:t>даний</w:t>
      </w:r>
      <w:r>
        <w:t></w:t>
      </w:r>
      <w:r>
        <w:rPr>
          <w:rFonts w:hint="eastAsia"/>
        </w:rPr>
        <w:t>час</w:t>
      </w:r>
      <w:r>
        <w:t></w:t>
      </w:r>
      <w:r>
        <w:rPr>
          <w:rFonts w:hint="eastAsia"/>
        </w:rPr>
        <w:t>є</w:t>
      </w:r>
      <w:r>
        <w:t></w:t>
      </w:r>
      <w:r>
        <w:rPr>
          <w:rFonts w:hint="eastAsia"/>
        </w:rPr>
        <w:t>обширна</w:t>
      </w:r>
      <w:r>
        <w:t></w:t>
      </w:r>
      <w:r>
        <w:rPr>
          <w:rFonts w:hint="eastAsia"/>
        </w:rPr>
        <w:t>література</w:t>
      </w:r>
      <w:r>
        <w:t></w:t>
      </w:r>
      <w:r>
        <w:rPr>
          <w:rFonts w:hint="eastAsia"/>
        </w:rPr>
        <w:t>з</w:t>
      </w:r>
      <w:r>
        <w:t></w:t>
      </w:r>
      <w:r>
        <w:rPr>
          <w:rFonts w:hint="eastAsia"/>
        </w:rPr>
        <w:t>теорії</w:t>
      </w:r>
      <w:r>
        <w:t></w:t>
      </w:r>
      <w:r>
        <w:rPr>
          <w:rFonts w:hint="eastAsia"/>
        </w:rPr>
        <w:t>та</w:t>
      </w:r>
      <w:r>
        <w:t></w:t>
      </w:r>
      <w:r>
        <w:rPr>
          <w:rFonts w:hint="eastAsia"/>
        </w:rPr>
        <w:t>методів</w:t>
      </w:r>
      <w:r>
        <w:t></w:t>
      </w:r>
      <w:r>
        <w:rPr>
          <w:rFonts w:hint="eastAsia"/>
        </w:rPr>
        <w:t>синтезу</w:t>
      </w:r>
      <w:r>
        <w:t></w:t>
      </w:r>
      <w:r>
        <w:rPr>
          <w:rFonts w:hint="eastAsia"/>
        </w:rPr>
        <w:t>різних</w:t>
      </w:r>
      <w:r>
        <w:t></w:t>
      </w:r>
      <w:r>
        <w:rPr>
          <w:rFonts w:hint="eastAsia"/>
        </w:rPr>
        <w:t>типів</w:t>
      </w:r>
      <w:r>
        <w:t></w:t>
      </w:r>
      <w:r>
        <w:rPr>
          <w:rFonts w:hint="eastAsia"/>
        </w:rPr>
        <w:t>фільтрів</w:t>
      </w:r>
      <w:r>
        <w:t></w:t>
      </w:r>
      <w:r>
        <w:rPr>
          <w:rFonts w:hint="eastAsia"/>
        </w:rPr>
        <w:t>НВЧ</w:t>
      </w:r>
      <w:r>
        <w:t></w:t>
      </w:r>
      <w:r>
        <w:t></w:t>
      </w:r>
      <w:r>
        <w:rPr>
          <w:rFonts w:hint="eastAsia"/>
        </w:rPr>
        <w:t>Розроблені</w:t>
      </w:r>
      <w:r>
        <w:t></w:t>
      </w:r>
      <w:r>
        <w:rPr>
          <w:rFonts w:hint="eastAsia"/>
        </w:rPr>
        <w:t>методи</w:t>
      </w:r>
      <w:r>
        <w:t></w:t>
      </w:r>
      <w:r>
        <w:rPr>
          <w:rFonts w:hint="eastAsia"/>
        </w:rPr>
        <w:t>синтезу</w:t>
      </w:r>
      <w:r>
        <w:t></w:t>
      </w:r>
      <w:r>
        <w:rPr>
          <w:rFonts w:hint="eastAsia"/>
        </w:rPr>
        <w:t>багатьох</w:t>
      </w:r>
      <w:r>
        <w:t></w:t>
      </w:r>
      <w:r>
        <w:rPr>
          <w:rFonts w:hint="eastAsia"/>
        </w:rPr>
        <w:t>структур</w:t>
      </w:r>
      <w:r>
        <w:t></w:t>
      </w:r>
      <w:r>
        <w:rPr>
          <w:rFonts w:hint="eastAsia"/>
        </w:rPr>
        <w:t>фільтрів</w:t>
      </w:r>
      <w:r>
        <w:t></w:t>
      </w:r>
      <w:r>
        <w:rPr>
          <w:rFonts w:hint="eastAsia"/>
        </w:rPr>
        <w:t>НВЧ</w:t>
      </w:r>
      <w:r>
        <w:t></w:t>
      </w:r>
      <w:r>
        <w:t></w:t>
      </w:r>
      <w:r>
        <w:rPr>
          <w:rFonts w:hint="eastAsia"/>
        </w:rPr>
        <w:t>наприклад</w:t>
      </w:r>
      <w:r>
        <w:t></w:t>
      </w:r>
      <w:r>
        <w:t></w:t>
      </w:r>
      <w:r>
        <w:rPr>
          <w:rFonts w:hint="eastAsia"/>
        </w:rPr>
        <w:t>на</w:t>
      </w:r>
      <w:r>
        <w:t></w:t>
      </w:r>
      <w:r>
        <w:rPr>
          <w:rFonts w:hint="eastAsia"/>
        </w:rPr>
        <w:t>основі</w:t>
      </w:r>
      <w:r>
        <w:t></w:t>
      </w:r>
      <w:r>
        <w:rPr>
          <w:rFonts w:hint="eastAsia"/>
        </w:rPr>
        <w:t>фільтрів</w:t>
      </w:r>
      <w:r>
        <w:t></w:t>
      </w:r>
      <w:r>
        <w:rPr>
          <w:rFonts w:hint="eastAsia"/>
        </w:rPr>
        <w:t>прототипів</w:t>
      </w:r>
      <w:r>
        <w:t></w:t>
      </w:r>
      <w:r>
        <w:rPr>
          <w:rFonts w:hint="eastAsia"/>
        </w:rPr>
        <w:t>нижніх</w:t>
      </w:r>
      <w:r>
        <w:t></w:t>
      </w:r>
      <w:r>
        <w:rPr>
          <w:rFonts w:hint="eastAsia"/>
        </w:rPr>
        <w:t>частот</w:t>
      </w:r>
      <w:r>
        <w:t></w:t>
      </w:r>
      <w:r>
        <w:t></w:t>
      </w:r>
      <w:r>
        <w:rPr>
          <w:rFonts w:hint="eastAsia"/>
        </w:rPr>
        <w:t>східчастих</w:t>
      </w:r>
      <w:r>
        <w:t></w:t>
      </w:r>
      <w:r>
        <w:rPr>
          <w:rFonts w:hint="eastAsia"/>
        </w:rPr>
        <w:t>трансформаторів</w:t>
      </w:r>
      <w:r>
        <w:t></w:t>
      </w:r>
      <w:r>
        <w:t></w:t>
      </w:r>
      <w:r>
        <w:rPr>
          <w:rFonts w:hint="eastAsia"/>
        </w:rPr>
        <w:t>використанні</w:t>
      </w:r>
      <w:r>
        <w:t></w:t>
      </w:r>
      <w:r>
        <w:rPr>
          <w:rFonts w:hint="eastAsia"/>
        </w:rPr>
        <w:t>частотного</w:t>
      </w:r>
      <w:r>
        <w:t></w:t>
      </w:r>
      <w:r>
        <w:rPr>
          <w:rFonts w:hint="eastAsia"/>
        </w:rPr>
        <w:t>перетворення</w:t>
      </w:r>
      <w:r>
        <w:t></w:t>
      </w:r>
      <w:r>
        <w:rPr>
          <w:rFonts w:hint="eastAsia"/>
        </w:rPr>
        <w:t>Річардса</w:t>
      </w:r>
      <w:r>
        <w:t></w:t>
      </w:r>
      <w:r>
        <w:t></w:t>
      </w:r>
      <w:r>
        <w:rPr>
          <w:rFonts w:hint="eastAsia"/>
        </w:rPr>
        <w:t>дозволяють</w:t>
      </w:r>
      <w:r>
        <w:t></w:t>
      </w:r>
      <w:r>
        <w:rPr>
          <w:rFonts w:hint="eastAsia"/>
        </w:rPr>
        <w:t>синтезувати</w:t>
      </w:r>
      <w:r>
        <w:t></w:t>
      </w:r>
      <w:r>
        <w:rPr>
          <w:rFonts w:hint="eastAsia"/>
        </w:rPr>
        <w:t>ЧСП</w:t>
      </w:r>
      <w:r>
        <w:t></w:t>
      </w:r>
      <w:r>
        <w:rPr>
          <w:rFonts w:hint="eastAsia"/>
        </w:rPr>
        <w:t>з</w:t>
      </w:r>
      <w:r>
        <w:t></w:t>
      </w:r>
      <w:r>
        <w:rPr>
          <w:rFonts w:hint="eastAsia"/>
        </w:rPr>
        <w:t>високою</w:t>
      </w:r>
      <w:r>
        <w:t></w:t>
      </w:r>
      <w:r>
        <w:rPr>
          <w:rFonts w:hint="eastAsia"/>
        </w:rPr>
        <w:t>точністю</w:t>
      </w:r>
      <w:r>
        <w:t></w:t>
      </w:r>
      <w:r>
        <w:rPr>
          <w:rFonts w:hint="eastAsia"/>
        </w:rPr>
        <w:t>електричних</w:t>
      </w:r>
      <w:r>
        <w:t></w:t>
      </w:r>
      <w:r>
        <w:rPr>
          <w:rFonts w:hint="eastAsia"/>
        </w:rPr>
        <w:t>параметрів</w:t>
      </w:r>
      <w:r>
        <w:t></w:t>
      </w:r>
      <w:r>
        <w:t></w:t>
      </w:r>
      <w:r>
        <w:rPr>
          <w:rFonts w:hint="eastAsia"/>
        </w:rPr>
        <w:t>хвильові</w:t>
      </w:r>
      <w:r>
        <w:t></w:t>
      </w:r>
      <w:r>
        <w:rPr>
          <w:rFonts w:hint="eastAsia"/>
        </w:rPr>
        <w:t>опору</w:t>
      </w:r>
      <w:r>
        <w:t></w:t>
      </w:r>
      <w:r>
        <w:t></w:t>
      </w:r>
      <w:r>
        <w:rPr>
          <w:rFonts w:hint="eastAsia"/>
        </w:rPr>
        <w:t>електричні</w:t>
      </w:r>
      <w:r>
        <w:t></w:t>
      </w:r>
      <w:r>
        <w:rPr>
          <w:rFonts w:hint="eastAsia"/>
        </w:rPr>
        <w:t>довжини</w:t>
      </w:r>
      <w:r>
        <w:t></w:t>
      </w:r>
      <w:r>
        <w:t></w:t>
      </w:r>
      <w:r>
        <w:t></w:t>
      </w:r>
      <w:r>
        <w:t></w:t>
      </w:r>
      <w:r>
        <w:t></w:t>
      </w:r>
      <w:r>
        <w:rPr>
          <w:rFonts w:hint="eastAsia"/>
        </w:rPr>
        <w:t>–</w:t>
      </w:r>
      <w:r>
        <w:t></w:t>
      </w:r>
      <w:r>
        <w:t></w:t>
      </w:r>
      <w:r>
        <w:t></w:t>
      </w:r>
      <w:r>
        <w:t></w:t>
      </w:r>
      <w:r>
        <w:t></w:t>
      </w:r>
      <w:r>
        <w:rPr>
          <w:rFonts w:hint="eastAsia"/>
        </w:rPr>
        <w:t>Однак</w:t>
      </w:r>
      <w:r>
        <w:t></w:t>
      </w:r>
      <w:r>
        <w:rPr>
          <w:rFonts w:hint="eastAsia"/>
        </w:rPr>
        <w:t>при</w:t>
      </w:r>
      <w:r>
        <w:t></w:t>
      </w:r>
      <w:r>
        <w:rPr>
          <w:rFonts w:hint="eastAsia"/>
        </w:rPr>
        <w:t>переході</w:t>
      </w:r>
      <w:r>
        <w:t></w:t>
      </w:r>
      <w:r>
        <w:rPr>
          <w:rFonts w:hint="eastAsia"/>
        </w:rPr>
        <w:t>від</w:t>
      </w:r>
      <w:r>
        <w:t></w:t>
      </w:r>
      <w:r>
        <w:rPr>
          <w:rFonts w:hint="eastAsia"/>
        </w:rPr>
        <w:t>електричних</w:t>
      </w:r>
      <w:r>
        <w:t></w:t>
      </w:r>
      <w:r>
        <w:rPr>
          <w:rFonts w:hint="eastAsia"/>
        </w:rPr>
        <w:t>параметрів</w:t>
      </w:r>
      <w:r>
        <w:t></w:t>
      </w:r>
      <w:r>
        <w:rPr>
          <w:rFonts w:hint="eastAsia"/>
        </w:rPr>
        <w:t>фільтра</w:t>
      </w:r>
      <w:r>
        <w:t></w:t>
      </w:r>
      <w:r>
        <w:rPr>
          <w:rFonts w:hint="eastAsia"/>
        </w:rPr>
        <w:t>до</w:t>
      </w:r>
      <w:r>
        <w:t></w:t>
      </w:r>
      <w:r>
        <w:rPr>
          <w:rFonts w:hint="eastAsia"/>
        </w:rPr>
        <w:t>геометричних</w:t>
      </w:r>
      <w:r>
        <w:t></w:t>
      </w:r>
      <w:r>
        <w:rPr>
          <w:rFonts w:hint="eastAsia"/>
        </w:rPr>
        <w:t>параметрів</w:t>
      </w:r>
      <w:r>
        <w:t></w:t>
      </w:r>
      <w:r>
        <w:rPr>
          <w:rFonts w:hint="eastAsia"/>
        </w:rPr>
        <w:t>топології</w:t>
      </w:r>
      <w:r>
        <w:t></w:t>
      </w:r>
      <w:r>
        <w:rPr>
          <w:rFonts w:hint="eastAsia"/>
        </w:rPr>
        <w:t>виникають</w:t>
      </w:r>
      <w:r>
        <w:t></w:t>
      </w:r>
      <w:r>
        <w:rPr>
          <w:rFonts w:hint="eastAsia"/>
        </w:rPr>
        <w:t>певні</w:t>
      </w:r>
      <w:r>
        <w:t></w:t>
      </w:r>
      <w:r>
        <w:rPr>
          <w:rFonts w:hint="eastAsia"/>
        </w:rPr>
        <w:t>труднощі</w:t>
      </w:r>
      <w:r>
        <w:t></w:t>
      </w:r>
      <w:r>
        <w:t></w:t>
      </w:r>
      <w:r>
        <w:rPr>
          <w:rFonts w:hint="eastAsia"/>
        </w:rPr>
        <w:t>пов</w:t>
      </w:r>
      <w:r>
        <w:t></w:t>
      </w:r>
      <w:r>
        <w:rPr>
          <w:rFonts w:hint="eastAsia"/>
        </w:rPr>
        <w:t>язані</w:t>
      </w:r>
      <w:r>
        <w:t></w:t>
      </w:r>
      <w:r>
        <w:rPr>
          <w:rFonts w:hint="eastAsia"/>
        </w:rPr>
        <w:t>з</w:t>
      </w:r>
      <w:r>
        <w:t></w:t>
      </w:r>
      <w:r>
        <w:rPr>
          <w:rFonts w:hint="eastAsia"/>
        </w:rPr>
        <w:t>недостатньою</w:t>
      </w:r>
      <w:r>
        <w:t></w:t>
      </w:r>
      <w:r>
        <w:rPr>
          <w:rFonts w:hint="eastAsia"/>
        </w:rPr>
        <w:t>точністю</w:t>
      </w:r>
      <w:r>
        <w:t></w:t>
      </w:r>
      <w:r>
        <w:rPr>
          <w:rFonts w:hint="eastAsia"/>
        </w:rPr>
        <w:t>існуючих</w:t>
      </w:r>
      <w:r>
        <w:t></w:t>
      </w:r>
      <w:r>
        <w:rPr>
          <w:rFonts w:hint="eastAsia"/>
        </w:rPr>
        <w:t>моделей</w:t>
      </w:r>
      <w:r>
        <w:t></w:t>
      </w:r>
      <w:r>
        <w:rPr>
          <w:rFonts w:hint="eastAsia"/>
        </w:rPr>
        <w:t>відрізків</w:t>
      </w:r>
      <w:r>
        <w:t></w:t>
      </w:r>
      <w:r>
        <w:rPr>
          <w:rFonts w:hint="eastAsia"/>
        </w:rPr>
        <w:t>ліній</w:t>
      </w:r>
      <w:r>
        <w:t></w:t>
      </w:r>
      <w:r>
        <w:rPr>
          <w:rFonts w:hint="eastAsia"/>
        </w:rPr>
        <w:t>передач</w:t>
      </w:r>
      <w:r>
        <w:t></w:t>
      </w:r>
      <w:r>
        <w:rPr>
          <w:rFonts w:hint="eastAsia"/>
        </w:rPr>
        <w:t>і</w:t>
      </w:r>
      <w:r>
        <w:t></w:t>
      </w:r>
      <w:r>
        <w:rPr>
          <w:rFonts w:hint="eastAsia"/>
        </w:rPr>
        <w:t>різних</w:t>
      </w:r>
      <w:r>
        <w:t></w:t>
      </w:r>
      <w:r>
        <w:rPr>
          <w:rFonts w:hint="eastAsia"/>
        </w:rPr>
        <w:t>неоднорідностей</w:t>
      </w:r>
      <w:r>
        <w:t></w:t>
      </w:r>
      <w:r>
        <w:t></w:t>
      </w:r>
      <w:r>
        <w:rPr>
          <w:rFonts w:hint="eastAsia"/>
        </w:rPr>
        <w:t>а</w:t>
      </w:r>
      <w:r>
        <w:t></w:t>
      </w:r>
      <w:r>
        <w:rPr>
          <w:rFonts w:hint="eastAsia"/>
        </w:rPr>
        <w:t>також</w:t>
      </w:r>
      <w:r>
        <w:t></w:t>
      </w:r>
      <w:r>
        <w:rPr>
          <w:rFonts w:hint="eastAsia"/>
        </w:rPr>
        <w:t>з</w:t>
      </w:r>
      <w:r>
        <w:t></w:t>
      </w:r>
      <w:r>
        <w:rPr>
          <w:rFonts w:hint="eastAsia"/>
        </w:rPr>
        <w:t>проблемами</w:t>
      </w:r>
      <w:r>
        <w:t></w:t>
      </w:r>
      <w:r>
        <w:rPr>
          <w:rFonts w:hint="eastAsia"/>
        </w:rPr>
        <w:t>обліку</w:t>
      </w:r>
      <w:r>
        <w:t></w:t>
      </w:r>
      <w:r>
        <w:rPr>
          <w:rFonts w:hint="eastAsia"/>
        </w:rPr>
        <w:t>дисперсії</w:t>
      </w:r>
      <w:r>
        <w:t></w:t>
      </w:r>
      <w:r>
        <w:t></w:t>
      </w:r>
      <w:r>
        <w:rPr>
          <w:rFonts w:hint="eastAsia"/>
        </w:rPr>
        <w:t>впливу</w:t>
      </w:r>
      <w:r>
        <w:t></w:t>
      </w:r>
      <w:r>
        <w:rPr>
          <w:rFonts w:hint="eastAsia"/>
        </w:rPr>
        <w:t>корпусу</w:t>
      </w:r>
      <w:r>
        <w:t></w:t>
      </w:r>
      <w:r>
        <w:t></w:t>
      </w:r>
      <w:r>
        <w:rPr>
          <w:rFonts w:hint="eastAsia"/>
        </w:rPr>
        <w:t>провідності</w:t>
      </w:r>
      <w:r>
        <w:t></w:t>
      </w:r>
      <w:r>
        <w:rPr>
          <w:rFonts w:hint="eastAsia"/>
        </w:rPr>
        <w:t>матеріалу</w:t>
      </w:r>
      <w:r>
        <w:t></w:t>
      </w:r>
      <w:r>
        <w:rPr>
          <w:rFonts w:hint="eastAsia"/>
        </w:rPr>
        <w:t>провідників</w:t>
      </w:r>
      <w:r>
        <w:t></w:t>
      </w:r>
      <w:r>
        <w:rPr>
          <w:rFonts w:hint="eastAsia"/>
        </w:rPr>
        <w:t>тощо</w:t>
      </w:r>
      <w:r>
        <w:t></w:t>
      </w:r>
      <w:r>
        <w:t></w:t>
      </w:r>
      <w:r>
        <w:rPr>
          <w:rFonts w:hint="eastAsia"/>
        </w:rPr>
        <w:t>особливо</w:t>
      </w:r>
      <w:r>
        <w:t></w:t>
      </w:r>
      <w:r>
        <w:rPr>
          <w:rFonts w:hint="eastAsia"/>
        </w:rPr>
        <w:t>у</w:t>
      </w:r>
      <w:r>
        <w:t></w:t>
      </w:r>
      <w:r>
        <w:rPr>
          <w:rFonts w:hint="eastAsia"/>
        </w:rPr>
        <w:t>верхній</w:t>
      </w:r>
      <w:r>
        <w:t></w:t>
      </w:r>
      <w:r>
        <w:rPr>
          <w:rFonts w:hint="eastAsia"/>
        </w:rPr>
        <w:t>частині</w:t>
      </w:r>
      <w:r>
        <w:t></w:t>
      </w:r>
      <w:r>
        <w:rPr>
          <w:rFonts w:hint="eastAsia"/>
        </w:rPr>
        <w:t>НВЧ</w:t>
      </w:r>
      <w:r>
        <w:t></w:t>
      </w:r>
      <w:r>
        <w:rPr>
          <w:rFonts w:hint="eastAsia"/>
        </w:rPr>
        <w:t>діапазону</w:t>
      </w:r>
      <w:r>
        <w:t></w:t>
      </w:r>
      <w:r>
        <w:t></w:t>
      </w:r>
      <w:r>
        <w:rPr>
          <w:rFonts w:hint="eastAsia"/>
        </w:rPr>
        <w:t>Це</w:t>
      </w:r>
      <w:r>
        <w:t></w:t>
      </w:r>
      <w:r>
        <w:rPr>
          <w:rFonts w:hint="eastAsia"/>
        </w:rPr>
        <w:t>призводить</w:t>
      </w:r>
      <w:r>
        <w:t></w:t>
      </w:r>
      <w:r>
        <w:rPr>
          <w:rFonts w:hint="eastAsia"/>
        </w:rPr>
        <w:t>до</w:t>
      </w:r>
      <w:r>
        <w:t></w:t>
      </w:r>
      <w:r>
        <w:rPr>
          <w:rFonts w:hint="eastAsia"/>
        </w:rPr>
        <w:t>необхідності</w:t>
      </w:r>
      <w:r>
        <w:t></w:t>
      </w:r>
      <w:r>
        <w:rPr>
          <w:rFonts w:hint="eastAsia"/>
        </w:rPr>
        <w:t>експериментального</w:t>
      </w:r>
      <w:r>
        <w:t></w:t>
      </w:r>
      <w:r>
        <w:rPr>
          <w:rFonts w:hint="eastAsia"/>
        </w:rPr>
        <w:t>відпрацювання</w:t>
      </w:r>
      <w:r>
        <w:t></w:t>
      </w:r>
      <w:r>
        <w:rPr>
          <w:rFonts w:hint="eastAsia"/>
        </w:rPr>
        <w:t>топології</w:t>
      </w:r>
      <w:r>
        <w:t></w:t>
      </w:r>
      <w:r>
        <w:rPr>
          <w:rFonts w:hint="eastAsia"/>
        </w:rPr>
        <w:t>на</w:t>
      </w:r>
      <w:r>
        <w:t></w:t>
      </w:r>
      <w:r>
        <w:rPr>
          <w:rFonts w:hint="eastAsia"/>
        </w:rPr>
        <w:t>макетах</w:t>
      </w:r>
      <w:r>
        <w:t></w:t>
      </w:r>
      <w:r>
        <w:rPr>
          <w:rFonts w:hint="eastAsia"/>
        </w:rPr>
        <w:t>фільтрів</w:t>
      </w:r>
      <w:r>
        <w:t></w:t>
      </w:r>
      <w:r>
        <w:t></w:t>
      </w:r>
      <w:r>
        <w:rPr>
          <w:rFonts w:hint="eastAsia"/>
        </w:rPr>
        <w:t>З</w:t>
      </w:r>
      <w:r>
        <w:t></w:t>
      </w:r>
      <w:r>
        <w:rPr>
          <w:rFonts w:hint="eastAsia"/>
        </w:rPr>
        <w:t>появою</w:t>
      </w:r>
      <w:r>
        <w:t></w:t>
      </w:r>
      <w:r>
        <w:rPr>
          <w:rFonts w:hint="eastAsia"/>
        </w:rPr>
        <w:t>програмних</w:t>
      </w:r>
      <w:r>
        <w:t></w:t>
      </w:r>
      <w:r>
        <w:rPr>
          <w:rFonts w:hint="eastAsia"/>
        </w:rPr>
        <w:t>продуктів</w:t>
      </w:r>
      <w:r>
        <w:t></w:t>
      </w:r>
      <w:r>
        <w:t></w:t>
      </w:r>
      <w:r>
        <w:rPr>
          <w:rFonts w:hint="eastAsia"/>
        </w:rPr>
        <w:t>що</w:t>
      </w:r>
      <w:r>
        <w:t></w:t>
      </w:r>
      <w:r>
        <w:rPr>
          <w:rFonts w:hint="eastAsia"/>
        </w:rPr>
        <w:t>дозволяють</w:t>
      </w:r>
      <w:r>
        <w:t></w:t>
      </w:r>
      <w:r>
        <w:rPr>
          <w:rFonts w:hint="eastAsia"/>
        </w:rPr>
        <w:t>виконувати</w:t>
      </w:r>
      <w:r>
        <w:t></w:t>
      </w:r>
      <w:r>
        <w:rPr>
          <w:rFonts w:hint="eastAsia"/>
        </w:rPr>
        <w:t>аналіз</w:t>
      </w:r>
      <w:r>
        <w:t></w:t>
      </w:r>
      <w:r>
        <w:rPr>
          <w:rFonts w:hint="eastAsia"/>
        </w:rPr>
        <w:t>топології</w:t>
      </w:r>
      <w:r>
        <w:t></w:t>
      </w:r>
      <w:r>
        <w:rPr>
          <w:rFonts w:hint="eastAsia"/>
        </w:rPr>
        <w:t>пристроїв</w:t>
      </w:r>
      <w:r>
        <w:t></w:t>
      </w:r>
      <w:r>
        <w:rPr>
          <w:rFonts w:hint="eastAsia"/>
        </w:rPr>
        <w:t>НВЧ</w:t>
      </w:r>
      <w:r>
        <w:t></w:t>
      </w:r>
      <w:r>
        <w:rPr>
          <w:rFonts w:hint="eastAsia"/>
        </w:rPr>
        <w:t>на</w:t>
      </w:r>
      <w:r>
        <w:t></w:t>
      </w:r>
      <w:r>
        <w:rPr>
          <w:rFonts w:hint="eastAsia"/>
        </w:rPr>
        <w:t>електродинамічному</w:t>
      </w:r>
      <w:r>
        <w:t></w:t>
      </w:r>
      <w:r>
        <w:rPr>
          <w:rFonts w:hint="eastAsia"/>
        </w:rPr>
        <w:t>рівні</w:t>
      </w:r>
      <w:r>
        <w:t></w:t>
      </w:r>
      <w:r>
        <w:t></w:t>
      </w:r>
      <w:r>
        <w:rPr>
          <w:rFonts w:hint="eastAsia"/>
        </w:rPr>
        <w:t>ситуація</w:t>
      </w:r>
      <w:r>
        <w:t></w:t>
      </w:r>
      <w:r>
        <w:rPr>
          <w:rFonts w:hint="eastAsia"/>
        </w:rPr>
        <w:t>змінилася</w:t>
      </w:r>
      <w:r>
        <w:t></w:t>
      </w:r>
      <w:r>
        <w:t></w:t>
      </w:r>
      <w:r>
        <w:rPr>
          <w:rFonts w:hint="eastAsia"/>
        </w:rPr>
        <w:t>З</w:t>
      </w:r>
      <w:r>
        <w:t></w:t>
      </w:r>
      <w:r>
        <w:rPr>
          <w:rFonts w:hint="eastAsia"/>
        </w:rPr>
        <w:t>явилася</w:t>
      </w:r>
      <w:r>
        <w:t></w:t>
      </w:r>
      <w:r>
        <w:rPr>
          <w:rFonts w:hint="eastAsia"/>
        </w:rPr>
        <w:t>можливість</w:t>
      </w:r>
      <w:r>
        <w:t></w:t>
      </w:r>
      <w:r>
        <w:rPr>
          <w:rFonts w:hint="eastAsia"/>
        </w:rPr>
        <w:t>так</w:t>
      </w:r>
      <w:r>
        <w:t></w:t>
      </w:r>
      <w:r>
        <w:rPr>
          <w:rFonts w:hint="eastAsia"/>
        </w:rPr>
        <w:t>змоделювати</w:t>
      </w:r>
      <w:r>
        <w:t></w:t>
      </w:r>
      <w:r>
        <w:rPr>
          <w:rFonts w:hint="eastAsia"/>
        </w:rPr>
        <w:t>топологію</w:t>
      </w:r>
      <w:r>
        <w:t></w:t>
      </w:r>
      <w:r>
        <w:rPr>
          <w:rFonts w:hint="eastAsia"/>
        </w:rPr>
        <w:t>проектованого</w:t>
      </w:r>
      <w:r>
        <w:t></w:t>
      </w:r>
      <w:r>
        <w:rPr>
          <w:rFonts w:hint="eastAsia"/>
        </w:rPr>
        <w:t>фільтру</w:t>
      </w:r>
      <w:r>
        <w:t></w:t>
      </w:r>
      <w:r>
        <w:t></w:t>
      </w:r>
      <w:r>
        <w:rPr>
          <w:rFonts w:hint="eastAsia"/>
        </w:rPr>
        <w:t>щоб</w:t>
      </w:r>
      <w:r>
        <w:t></w:t>
      </w:r>
      <w:r>
        <w:rPr>
          <w:rFonts w:hint="eastAsia"/>
        </w:rPr>
        <w:t>експериментальна</w:t>
      </w:r>
      <w:r>
        <w:t></w:t>
      </w:r>
      <w:r>
        <w:rPr>
          <w:rFonts w:hint="eastAsia"/>
        </w:rPr>
        <w:t>характеристика</w:t>
      </w:r>
      <w:r>
        <w:t></w:t>
      </w:r>
      <w:r>
        <w:rPr>
          <w:rFonts w:hint="eastAsia"/>
        </w:rPr>
        <w:t>добре</w:t>
      </w:r>
      <w:r>
        <w:t></w:t>
      </w:r>
      <w:r>
        <w:rPr>
          <w:rFonts w:hint="eastAsia"/>
        </w:rPr>
        <w:t>збігалася</w:t>
      </w:r>
      <w:r>
        <w:t></w:t>
      </w:r>
      <w:r>
        <w:rPr>
          <w:rFonts w:hint="eastAsia"/>
        </w:rPr>
        <w:t>з</w:t>
      </w:r>
      <w:r>
        <w:t></w:t>
      </w:r>
      <w:r>
        <w:rPr>
          <w:rFonts w:hint="eastAsia"/>
        </w:rPr>
        <w:t>розрахунковою</w:t>
      </w:r>
      <w:r>
        <w:t></w:t>
      </w:r>
    </w:p>
    <w:p w:rsidR="00AD743F" w:rsidRDefault="00AD743F" w:rsidP="00AD743F">
      <w:r>
        <w:t></w:t>
      </w:r>
      <w:r>
        <w:rPr>
          <w:rFonts w:hint="eastAsia"/>
        </w:rPr>
        <w:t>Синтез</w:t>
      </w:r>
      <w:r>
        <w:t></w:t>
      </w:r>
      <w:r>
        <w:rPr>
          <w:rFonts w:hint="eastAsia"/>
        </w:rPr>
        <w:t>мікросмужкового</w:t>
      </w:r>
      <w:r>
        <w:t></w:t>
      </w:r>
      <w:r>
        <w:rPr>
          <w:rFonts w:hint="eastAsia"/>
        </w:rPr>
        <w:t>фільтра</w:t>
      </w:r>
      <w:r>
        <w:t></w:t>
      </w:r>
      <w:r>
        <w:rPr>
          <w:rFonts w:hint="eastAsia"/>
        </w:rPr>
        <w:t>НВЧ</w:t>
      </w:r>
      <w:r>
        <w:t></w:t>
      </w:r>
      <w:r>
        <w:rPr>
          <w:rFonts w:hint="eastAsia"/>
        </w:rPr>
        <w:t>традиційним</w:t>
      </w:r>
      <w:r>
        <w:t></w:t>
      </w:r>
      <w:r>
        <w:rPr>
          <w:rFonts w:hint="eastAsia"/>
        </w:rPr>
        <w:t>способом</w:t>
      </w:r>
      <w:r>
        <w:t></w:t>
      </w:r>
      <w:r>
        <w:rPr>
          <w:rFonts w:hint="eastAsia"/>
        </w:rPr>
        <w:t>може</w:t>
      </w:r>
      <w:r>
        <w:t></w:t>
      </w:r>
      <w:r>
        <w:rPr>
          <w:rFonts w:hint="eastAsia"/>
        </w:rPr>
        <w:t>зайняти</w:t>
      </w:r>
      <w:r>
        <w:t></w:t>
      </w:r>
      <w:r>
        <w:rPr>
          <w:rFonts w:hint="eastAsia"/>
        </w:rPr>
        <w:t>значний</w:t>
      </w:r>
      <w:r>
        <w:t></w:t>
      </w:r>
      <w:r>
        <w:rPr>
          <w:rFonts w:hint="eastAsia"/>
        </w:rPr>
        <w:t>час</w:t>
      </w:r>
      <w:r>
        <w:t></w:t>
      </w:r>
      <w:r>
        <w:t></w:t>
      </w:r>
      <w:r>
        <w:rPr>
          <w:rFonts w:hint="eastAsia"/>
        </w:rPr>
        <w:t>при</w:t>
      </w:r>
      <w:r>
        <w:t></w:t>
      </w:r>
      <w:r>
        <w:rPr>
          <w:rFonts w:hint="eastAsia"/>
        </w:rPr>
        <w:t>цьому</w:t>
      </w:r>
      <w:r>
        <w:t></w:t>
      </w:r>
      <w:r>
        <w:rPr>
          <w:rFonts w:hint="eastAsia"/>
        </w:rPr>
        <w:t>можливість</w:t>
      </w:r>
      <w:r>
        <w:t></w:t>
      </w:r>
      <w:r>
        <w:rPr>
          <w:rFonts w:hint="eastAsia"/>
        </w:rPr>
        <w:t>фізичної</w:t>
      </w:r>
      <w:r>
        <w:t></w:t>
      </w:r>
      <w:r>
        <w:rPr>
          <w:rFonts w:hint="eastAsia"/>
        </w:rPr>
        <w:t>реалізації</w:t>
      </w:r>
      <w:r>
        <w:t></w:t>
      </w:r>
      <w:r>
        <w:rPr>
          <w:rFonts w:hint="eastAsia"/>
        </w:rPr>
        <w:t>розробленого</w:t>
      </w:r>
      <w:r>
        <w:t></w:t>
      </w:r>
      <w:r>
        <w:rPr>
          <w:rFonts w:hint="eastAsia"/>
        </w:rPr>
        <w:t>ЧСП</w:t>
      </w:r>
      <w:r>
        <w:t></w:t>
      </w:r>
      <w:r>
        <w:rPr>
          <w:rFonts w:hint="eastAsia"/>
        </w:rPr>
        <w:t>не</w:t>
      </w:r>
      <w:r>
        <w:t></w:t>
      </w:r>
      <w:r>
        <w:rPr>
          <w:rFonts w:hint="eastAsia"/>
        </w:rPr>
        <w:t>зможе</w:t>
      </w:r>
      <w:r>
        <w:t></w:t>
      </w:r>
      <w:r>
        <w:rPr>
          <w:rFonts w:hint="eastAsia"/>
        </w:rPr>
        <w:t>бути</w:t>
      </w:r>
      <w:r>
        <w:t></w:t>
      </w:r>
      <w:r>
        <w:rPr>
          <w:rFonts w:hint="eastAsia"/>
        </w:rPr>
        <w:t>визначена</w:t>
      </w:r>
      <w:r>
        <w:t></w:t>
      </w:r>
      <w:r>
        <w:rPr>
          <w:rFonts w:hint="eastAsia"/>
        </w:rPr>
        <w:t>з</w:t>
      </w:r>
      <w:r>
        <w:t></w:t>
      </w:r>
      <w:r>
        <w:rPr>
          <w:rFonts w:hint="eastAsia"/>
        </w:rPr>
        <w:t>моменту</w:t>
      </w:r>
      <w:r>
        <w:t></w:t>
      </w:r>
      <w:r>
        <w:rPr>
          <w:rFonts w:hint="eastAsia"/>
        </w:rPr>
        <w:t>початку</w:t>
      </w:r>
      <w:r>
        <w:t></w:t>
      </w:r>
      <w:r>
        <w:rPr>
          <w:rFonts w:hint="eastAsia"/>
        </w:rPr>
        <w:t>роботи</w:t>
      </w:r>
      <w:r>
        <w:t></w:t>
      </w:r>
      <w:r>
        <w:rPr>
          <w:rFonts w:hint="eastAsia"/>
        </w:rPr>
        <w:t>до</w:t>
      </w:r>
      <w:r>
        <w:t></w:t>
      </w:r>
      <w:r>
        <w:rPr>
          <w:rFonts w:hint="eastAsia"/>
        </w:rPr>
        <w:t>розрахунку</w:t>
      </w:r>
      <w:r>
        <w:t></w:t>
      </w:r>
      <w:r>
        <w:rPr>
          <w:rFonts w:hint="eastAsia"/>
        </w:rPr>
        <w:t>геометричних</w:t>
      </w:r>
      <w:r>
        <w:t></w:t>
      </w:r>
      <w:r>
        <w:rPr>
          <w:rFonts w:hint="eastAsia"/>
        </w:rPr>
        <w:t>параметрів</w:t>
      </w:r>
      <w:r>
        <w:t></w:t>
      </w:r>
      <w:r>
        <w:t></w:t>
      </w:r>
      <w:r>
        <w:rPr>
          <w:rFonts w:hint="eastAsia"/>
        </w:rPr>
        <w:t>Крім</w:t>
      </w:r>
      <w:r>
        <w:t></w:t>
      </w:r>
      <w:r>
        <w:rPr>
          <w:rFonts w:hint="eastAsia"/>
        </w:rPr>
        <w:t>того</w:t>
      </w:r>
      <w:r>
        <w:t></w:t>
      </w:r>
      <w:r>
        <w:t></w:t>
      </w:r>
      <w:r>
        <w:rPr>
          <w:rFonts w:hint="eastAsia"/>
        </w:rPr>
        <w:t>існуючі</w:t>
      </w:r>
      <w:r>
        <w:t></w:t>
      </w:r>
      <w:r>
        <w:rPr>
          <w:rFonts w:hint="eastAsia"/>
        </w:rPr>
        <w:t>методики</w:t>
      </w:r>
      <w:r>
        <w:t></w:t>
      </w:r>
      <w:r>
        <w:rPr>
          <w:rFonts w:hint="eastAsia"/>
        </w:rPr>
        <w:t>дозволяють</w:t>
      </w:r>
      <w:r>
        <w:t></w:t>
      </w:r>
      <w:r>
        <w:rPr>
          <w:rFonts w:hint="eastAsia"/>
        </w:rPr>
        <w:t>реалізувати</w:t>
      </w:r>
      <w:r>
        <w:t></w:t>
      </w:r>
      <w:r>
        <w:rPr>
          <w:rFonts w:hint="eastAsia"/>
        </w:rPr>
        <w:t>фільтри</w:t>
      </w:r>
      <w:r>
        <w:t></w:t>
      </w:r>
      <w:r>
        <w:rPr>
          <w:rFonts w:hint="eastAsia"/>
        </w:rPr>
        <w:t>лише</w:t>
      </w:r>
      <w:r>
        <w:t></w:t>
      </w:r>
      <w:r>
        <w:rPr>
          <w:rFonts w:hint="eastAsia"/>
        </w:rPr>
        <w:t>на</w:t>
      </w:r>
      <w:r>
        <w:t></w:t>
      </w:r>
      <w:r>
        <w:rPr>
          <w:rFonts w:hint="eastAsia"/>
        </w:rPr>
        <w:t>добре</w:t>
      </w:r>
      <w:r>
        <w:t></w:t>
      </w:r>
      <w:r>
        <w:rPr>
          <w:rFonts w:hint="eastAsia"/>
        </w:rPr>
        <w:t>відомих</w:t>
      </w:r>
      <w:r>
        <w:t></w:t>
      </w:r>
      <w:r>
        <w:rPr>
          <w:rFonts w:hint="eastAsia"/>
        </w:rPr>
        <w:t>резонуючих</w:t>
      </w:r>
      <w:r>
        <w:t></w:t>
      </w:r>
      <w:r>
        <w:rPr>
          <w:rFonts w:hint="eastAsia"/>
        </w:rPr>
        <w:t>структурах</w:t>
      </w:r>
      <w:r>
        <w:t></w:t>
      </w:r>
      <w:r>
        <w:t></w:t>
      </w:r>
      <w:r>
        <w:rPr>
          <w:rFonts w:hint="eastAsia"/>
        </w:rPr>
        <w:t>в</w:t>
      </w:r>
      <w:r>
        <w:t></w:t>
      </w:r>
      <w:r>
        <w:rPr>
          <w:rFonts w:hint="eastAsia"/>
        </w:rPr>
        <w:t>той</w:t>
      </w:r>
      <w:r>
        <w:t></w:t>
      </w:r>
      <w:r>
        <w:rPr>
          <w:rFonts w:hint="eastAsia"/>
        </w:rPr>
        <w:t>час</w:t>
      </w:r>
      <w:r>
        <w:t></w:t>
      </w:r>
      <w:r>
        <w:rPr>
          <w:rFonts w:hint="eastAsia"/>
        </w:rPr>
        <w:t>як</w:t>
      </w:r>
      <w:r>
        <w:t></w:t>
      </w:r>
      <w:r>
        <w:rPr>
          <w:rFonts w:hint="eastAsia"/>
        </w:rPr>
        <w:t>синтез</w:t>
      </w:r>
      <w:r>
        <w:t></w:t>
      </w:r>
      <w:r>
        <w:rPr>
          <w:rFonts w:hint="eastAsia"/>
        </w:rPr>
        <w:t>фільтрів</w:t>
      </w:r>
      <w:r>
        <w:t></w:t>
      </w:r>
      <w:r>
        <w:rPr>
          <w:rFonts w:hint="eastAsia"/>
        </w:rPr>
        <w:t>на</w:t>
      </w:r>
      <w:r>
        <w:t></w:t>
      </w:r>
      <w:r>
        <w:rPr>
          <w:rFonts w:hint="eastAsia"/>
        </w:rPr>
        <w:t>сучасних</w:t>
      </w:r>
      <w:r>
        <w:t></w:t>
      </w:r>
      <w:r>
        <w:rPr>
          <w:rFonts w:hint="eastAsia"/>
        </w:rPr>
        <w:t>топологічних</w:t>
      </w:r>
      <w:r>
        <w:t></w:t>
      </w:r>
      <w:r>
        <w:rPr>
          <w:rFonts w:hint="eastAsia"/>
        </w:rPr>
        <w:t>рішеннях</w:t>
      </w:r>
      <w:r>
        <w:t></w:t>
      </w:r>
      <w:r>
        <w:rPr>
          <w:rFonts w:hint="eastAsia"/>
        </w:rPr>
        <w:t>викликає</w:t>
      </w:r>
      <w:r>
        <w:t></w:t>
      </w:r>
      <w:r>
        <w:rPr>
          <w:rFonts w:hint="eastAsia"/>
        </w:rPr>
        <w:t>труднощі</w:t>
      </w:r>
      <w:r>
        <w:t></w:t>
      </w:r>
    </w:p>
    <w:p w:rsidR="00AD743F" w:rsidRDefault="00AD743F" w:rsidP="00AD743F">
      <w:r>
        <w:rPr>
          <w:rFonts w:hint="eastAsia"/>
        </w:rPr>
        <w:t>В</w:t>
      </w:r>
      <w:r>
        <w:t></w:t>
      </w:r>
      <w:r>
        <w:rPr>
          <w:rFonts w:hint="eastAsia"/>
        </w:rPr>
        <w:t>той</w:t>
      </w:r>
      <w:r>
        <w:t></w:t>
      </w:r>
      <w:r>
        <w:rPr>
          <w:rFonts w:hint="eastAsia"/>
        </w:rPr>
        <w:t>же</w:t>
      </w:r>
      <w:r>
        <w:t></w:t>
      </w:r>
      <w:r>
        <w:rPr>
          <w:rFonts w:hint="eastAsia"/>
        </w:rPr>
        <w:t>час</w:t>
      </w:r>
      <w:r>
        <w:t></w:t>
      </w:r>
      <w:r>
        <w:t></w:t>
      </w:r>
      <w:r>
        <w:rPr>
          <w:rFonts w:hint="eastAsia"/>
        </w:rPr>
        <w:t>незважаючи</w:t>
      </w:r>
      <w:r>
        <w:t></w:t>
      </w:r>
      <w:r>
        <w:rPr>
          <w:rFonts w:hint="eastAsia"/>
        </w:rPr>
        <w:t>на</w:t>
      </w:r>
      <w:r>
        <w:t></w:t>
      </w:r>
      <w:r>
        <w:rPr>
          <w:rFonts w:hint="eastAsia"/>
        </w:rPr>
        <w:t>велику</w:t>
      </w:r>
      <w:r>
        <w:t></w:t>
      </w:r>
      <w:r>
        <w:rPr>
          <w:rFonts w:hint="eastAsia"/>
        </w:rPr>
        <w:t>кількість</w:t>
      </w:r>
      <w:r>
        <w:t></w:t>
      </w:r>
      <w:r>
        <w:rPr>
          <w:rFonts w:hint="eastAsia"/>
        </w:rPr>
        <w:t>робіт</w:t>
      </w:r>
      <w:r>
        <w:t></w:t>
      </w:r>
      <w:r>
        <w:t></w:t>
      </w:r>
      <w:r>
        <w:rPr>
          <w:rFonts w:hint="eastAsia"/>
        </w:rPr>
        <w:t>присвячених</w:t>
      </w:r>
      <w:r>
        <w:t></w:t>
      </w:r>
      <w:r>
        <w:rPr>
          <w:rFonts w:hint="eastAsia"/>
        </w:rPr>
        <w:t>проектуванню</w:t>
      </w:r>
      <w:r>
        <w:t></w:t>
      </w:r>
      <w:r>
        <w:rPr>
          <w:rFonts w:hint="eastAsia"/>
        </w:rPr>
        <w:t>мікросмужкових</w:t>
      </w:r>
      <w:r>
        <w:t></w:t>
      </w:r>
      <w:r>
        <w:rPr>
          <w:rFonts w:hint="eastAsia"/>
        </w:rPr>
        <w:t>конструкцій</w:t>
      </w:r>
      <w:r>
        <w:t></w:t>
      </w:r>
      <w:r>
        <w:t></w:t>
      </w:r>
      <w:r>
        <w:rPr>
          <w:rFonts w:hint="eastAsia"/>
        </w:rPr>
        <w:t>та</w:t>
      </w:r>
      <w:r>
        <w:t></w:t>
      </w:r>
      <w:r>
        <w:rPr>
          <w:rFonts w:hint="eastAsia"/>
        </w:rPr>
        <w:t>пакетів</w:t>
      </w:r>
      <w:r>
        <w:t></w:t>
      </w:r>
      <w:r>
        <w:rPr>
          <w:rFonts w:hint="eastAsia"/>
        </w:rPr>
        <w:t>програм</w:t>
      </w:r>
      <w:r>
        <w:t></w:t>
      </w:r>
      <w:r>
        <w:rPr>
          <w:rFonts w:hint="eastAsia"/>
        </w:rPr>
        <w:t>для</w:t>
      </w:r>
      <w:r>
        <w:t></w:t>
      </w:r>
      <w:r>
        <w:rPr>
          <w:rFonts w:hint="eastAsia"/>
        </w:rPr>
        <w:t>їх</w:t>
      </w:r>
      <w:r>
        <w:t></w:t>
      </w:r>
      <w:r>
        <w:rPr>
          <w:rFonts w:hint="eastAsia"/>
        </w:rPr>
        <w:t>моделювання</w:t>
      </w:r>
      <w:r>
        <w:t></w:t>
      </w:r>
      <w:r>
        <w:rPr>
          <w:rFonts w:hint="eastAsia"/>
        </w:rPr>
        <w:t>та</w:t>
      </w:r>
      <w:r>
        <w:t></w:t>
      </w:r>
      <w:r>
        <w:rPr>
          <w:rFonts w:hint="eastAsia"/>
        </w:rPr>
        <w:t>аналізу</w:t>
      </w:r>
      <w:r>
        <w:t></w:t>
      </w:r>
      <w:r>
        <w:t></w:t>
      </w:r>
      <w:r>
        <w:rPr>
          <w:rFonts w:hint="eastAsia"/>
        </w:rPr>
        <w:t>на</w:t>
      </w:r>
      <w:r>
        <w:t></w:t>
      </w:r>
      <w:r>
        <w:rPr>
          <w:rFonts w:hint="eastAsia"/>
        </w:rPr>
        <w:t>сьогодні</w:t>
      </w:r>
      <w:r>
        <w:t></w:t>
      </w:r>
      <w:r>
        <w:rPr>
          <w:rFonts w:hint="eastAsia"/>
        </w:rPr>
        <w:t>відсутні</w:t>
      </w:r>
      <w:r>
        <w:t></w:t>
      </w:r>
      <w:r>
        <w:rPr>
          <w:rFonts w:hint="eastAsia"/>
        </w:rPr>
        <w:t>програми</w:t>
      </w:r>
      <w:r>
        <w:t></w:t>
      </w:r>
      <w:r>
        <w:t></w:t>
      </w:r>
      <w:r>
        <w:rPr>
          <w:rFonts w:hint="eastAsia"/>
        </w:rPr>
        <w:t>що</w:t>
      </w:r>
      <w:r>
        <w:t></w:t>
      </w:r>
      <w:r>
        <w:rPr>
          <w:rFonts w:hint="eastAsia"/>
        </w:rPr>
        <w:t>дозволяють</w:t>
      </w:r>
      <w:r>
        <w:t></w:t>
      </w:r>
      <w:r>
        <w:rPr>
          <w:rFonts w:hint="eastAsia"/>
        </w:rPr>
        <w:t>проводити</w:t>
      </w:r>
      <w:r>
        <w:t></w:t>
      </w:r>
      <w:r>
        <w:rPr>
          <w:rFonts w:hint="eastAsia"/>
        </w:rPr>
        <w:t>синтез</w:t>
      </w:r>
      <w:r>
        <w:t></w:t>
      </w:r>
      <w:r>
        <w:rPr>
          <w:rFonts w:hint="eastAsia"/>
        </w:rPr>
        <w:t>мікросмужкових</w:t>
      </w:r>
      <w:r>
        <w:t></w:t>
      </w:r>
      <w:r>
        <w:rPr>
          <w:rFonts w:hint="eastAsia"/>
        </w:rPr>
        <w:t>фільтрів</w:t>
      </w:r>
      <w:r>
        <w:t></w:t>
      </w:r>
      <w:r>
        <w:t></w:t>
      </w:r>
      <w:r>
        <w:rPr>
          <w:rFonts w:hint="eastAsia"/>
        </w:rPr>
        <w:t>що</w:t>
      </w:r>
      <w:r>
        <w:t></w:t>
      </w:r>
      <w:r>
        <w:rPr>
          <w:rFonts w:hint="eastAsia"/>
        </w:rPr>
        <w:t>базується</w:t>
      </w:r>
      <w:r>
        <w:t></w:t>
      </w:r>
      <w:r>
        <w:rPr>
          <w:rFonts w:hint="eastAsia"/>
        </w:rPr>
        <w:t>на</w:t>
      </w:r>
      <w:r>
        <w:t></w:t>
      </w:r>
      <w:r>
        <w:rPr>
          <w:rFonts w:hint="eastAsia"/>
        </w:rPr>
        <w:t>квазістатичному</w:t>
      </w:r>
      <w:r>
        <w:t></w:t>
      </w:r>
      <w:r>
        <w:rPr>
          <w:rFonts w:hint="eastAsia"/>
        </w:rPr>
        <w:t>аналізі</w:t>
      </w:r>
      <w:r>
        <w:t></w:t>
      </w:r>
      <w:r>
        <w:rPr>
          <w:rFonts w:hint="eastAsia"/>
        </w:rPr>
        <w:t>топології</w:t>
      </w:r>
      <w:r>
        <w:t></w:t>
      </w:r>
      <w:r>
        <w:t></w:t>
      </w:r>
      <w:r>
        <w:rPr>
          <w:rFonts w:hint="eastAsia"/>
        </w:rPr>
        <w:t>з</w:t>
      </w:r>
      <w:r>
        <w:t></w:t>
      </w:r>
      <w:r>
        <w:rPr>
          <w:rFonts w:hint="eastAsia"/>
        </w:rPr>
        <w:t>використанням</w:t>
      </w:r>
      <w:r>
        <w:t></w:t>
      </w:r>
      <w:r>
        <w:rPr>
          <w:rFonts w:hint="eastAsia"/>
        </w:rPr>
        <w:t>резонаторних</w:t>
      </w:r>
      <w:r>
        <w:t></w:t>
      </w:r>
      <w:r>
        <w:rPr>
          <w:rFonts w:hint="eastAsia"/>
        </w:rPr>
        <w:t>структур</w:t>
      </w:r>
      <w:r>
        <w:t></w:t>
      </w:r>
      <w:r>
        <w:t></w:t>
      </w:r>
      <w:r>
        <w:rPr>
          <w:rFonts w:hint="eastAsia"/>
        </w:rPr>
        <w:t>що</w:t>
      </w:r>
      <w:r>
        <w:t></w:t>
      </w:r>
      <w:r>
        <w:rPr>
          <w:rFonts w:hint="eastAsia"/>
        </w:rPr>
        <w:t>активно</w:t>
      </w:r>
      <w:r>
        <w:t></w:t>
      </w:r>
      <w:r>
        <w:rPr>
          <w:rFonts w:hint="eastAsia"/>
        </w:rPr>
        <w:t>використовуються</w:t>
      </w:r>
      <w:r>
        <w:t></w:t>
      </w:r>
      <w:r>
        <w:rPr>
          <w:rFonts w:hint="eastAsia"/>
        </w:rPr>
        <w:t>при</w:t>
      </w:r>
      <w:r>
        <w:t></w:t>
      </w:r>
      <w:r>
        <w:rPr>
          <w:rFonts w:hint="eastAsia"/>
        </w:rPr>
        <w:t>проектуванні</w:t>
      </w:r>
      <w:r>
        <w:t></w:t>
      </w:r>
      <w:r>
        <w:rPr>
          <w:rFonts w:hint="eastAsia"/>
        </w:rPr>
        <w:t>сучасних</w:t>
      </w:r>
      <w:r>
        <w:t></w:t>
      </w:r>
      <w:r>
        <w:rPr>
          <w:rFonts w:hint="eastAsia"/>
        </w:rPr>
        <w:t>ЧСП</w:t>
      </w:r>
      <w:r>
        <w:t></w:t>
      </w:r>
      <w:r>
        <w:t></w:t>
      </w:r>
      <w:r>
        <w:rPr>
          <w:rFonts w:hint="eastAsia"/>
        </w:rPr>
        <w:t>серед</w:t>
      </w:r>
      <w:r>
        <w:t></w:t>
      </w:r>
      <w:r>
        <w:rPr>
          <w:rFonts w:hint="eastAsia"/>
        </w:rPr>
        <w:t>яких</w:t>
      </w:r>
      <w:r>
        <w:t></w:t>
      </w:r>
      <w:r>
        <w:rPr>
          <w:rFonts w:hint="eastAsia"/>
        </w:rPr>
        <w:t>слід</w:t>
      </w:r>
      <w:r>
        <w:t></w:t>
      </w:r>
      <w:r>
        <w:rPr>
          <w:rFonts w:hint="eastAsia"/>
        </w:rPr>
        <w:t>виділити</w:t>
      </w:r>
      <w:r>
        <w:t></w:t>
      </w:r>
      <w:r>
        <w:rPr>
          <w:rFonts w:hint="eastAsia"/>
        </w:rPr>
        <w:t>одиночні</w:t>
      </w:r>
      <w:r>
        <w:t></w:t>
      </w:r>
      <w:r>
        <w:rPr>
          <w:rFonts w:hint="eastAsia"/>
        </w:rPr>
        <w:t>та</w:t>
      </w:r>
      <w:r>
        <w:t></w:t>
      </w:r>
      <w:r>
        <w:rPr>
          <w:rFonts w:hint="eastAsia"/>
        </w:rPr>
        <w:t>зв’язані</w:t>
      </w:r>
      <w:r>
        <w:t></w:t>
      </w:r>
      <w:r>
        <w:rPr>
          <w:rFonts w:hint="eastAsia"/>
        </w:rPr>
        <w:t>мікросмужкові</w:t>
      </w:r>
      <w:r>
        <w:t></w:t>
      </w:r>
      <w:r>
        <w:rPr>
          <w:rFonts w:hint="eastAsia"/>
        </w:rPr>
        <w:t>лінії</w:t>
      </w:r>
      <w:r>
        <w:t></w:t>
      </w:r>
      <w:r>
        <w:t></w:t>
      </w:r>
      <w:r>
        <w:rPr>
          <w:rFonts w:hint="eastAsia"/>
        </w:rPr>
        <w:t>шпилькові</w:t>
      </w:r>
      <w:r>
        <w:t></w:t>
      </w:r>
      <w:r>
        <w:rPr>
          <w:rFonts w:hint="eastAsia"/>
        </w:rPr>
        <w:t>резонатори</w:t>
      </w:r>
      <w:r>
        <w:t></w:t>
      </w:r>
      <w:r>
        <w:t></w:t>
      </w:r>
      <w:r>
        <w:rPr>
          <w:rFonts w:hint="eastAsia"/>
        </w:rPr>
        <w:t>трикутні</w:t>
      </w:r>
      <w:r>
        <w:t></w:t>
      </w:r>
      <w:r>
        <w:rPr>
          <w:rFonts w:hint="eastAsia"/>
        </w:rPr>
        <w:t>резонатори</w:t>
      </w:r>
      <w:r>
        <w:t></w:t>
      </w:r>
      <w:r>
        <w:t></w:t>
      </w:r>
      <w:r>
        <w:rPr>
          <w:rFonts w:hint="eastAsia"/>
        </w:rPr>
        <w:t>дефективні</w:t>
      </w:r>
      <w:r>
        <w:t></w:t>
      </w:r>
      <w:r>
        <w:rPr>
          <w:rFonts w:hint="eastAsia"/>
        </w:rPr>
        <w:t>заземлюючі</w:t>
      </w:r>
      <w:r>
        <w:t></w:t>
      </w:r>
      <w:r>
        <w:rPr>
          <w:rFonts w:hint="eastAsia"/>
        </w:rPr>
        <w:t>структури</w:t>
      </w:r>
      <w:r>
        <w:t></w:t>
      </w:r>
      <w:r>
        <w:t></w:t>
      </w:r>
      <w:r>
        <w:rPr>
          <w:rFonts w:hint="eastAsia"/>
        </w:rPr>
        <w:t>дефективні</w:t>
      </w:r>
      <w:r>
        <w:t></w:t>
      </w:r>
      <w:r>
        <w:rPr>
          <w:rFonts w:hint="eastAsia"/>
        </w:rPr>
        <w:t>мікросмужкові</w:t>
      </w:r>
      <w:r>
        <w:t></w:t>
      </w:r>
      <w:r>
        <w:rPr>
          <w:rFonts w:hint="eastAsia"/>
        </w:rPr>
        <w:t>структури</w:t>
      </w:r>
      <w:r>
        <w:t></w:t>
      </w:r>
      <w:r>
        <w:t></w:t>
      </w:r>
      <w:r>
        <w:rPr>
          <w:rFonts w:hint="eastAsia"/>
        </w:rPr>
        <w:t>відрізки</w:t>
      </w:r>
      <w:r>
        <w:t></w:t>
      </w:r>
      <w:r>
        <w:rPr>
          <w:rFonts w:hint="eastAsia"/>
        </w:rPr>
        <w:t>нерегулярних</w:t>
      </w:r>
      <w:r>
        <w:t></w:t>
      </w:r>
      <w:r>
        <w:rPr>
          <w:rFonts w:hint="eastAsia"/>
        </w:rPr>
        <w:t>ліній</w:t>
      </w:r>
      <w:r>
        <w:t></w:t>
      </w:r>
      <w:r>
        <w:rPr>
          <w:rFonts w:hint="eastAsia"/>
        </w:rPr>
        <w:t>зі</w:t>
      </w:r>
      <w:r>
        <w:t></w:t>
      </w:r>
      <w:r>
        <w:rPr>
          <w:rFonts w:hint="eastAsia"/>
        </w:rPr>
        <w:t>східчастим</w:t>
      </w:r>
      <w:r>
        <w:t></w:t>
      </w:r>
      <w:r>
        <w:rPr>
          <w:rFonts w:hint="eastAsia"/>
        </w:rPr>
        <w:t>або</w:t>
      </w:r>
      <w:r>
        <w:t></w:t>
      </w:r>
      <w:r>
        <w:rPr>
          <w:rFonts w:hint="eastAsia"/>
        </w:rPr>
        <w:t>плавним</w:t>
      </w:r>
      <w:r>
        <w:t></w:t>
      </w:r>
      <w:r>
        <w:rPr>
          <w:rFonts w:hint="eastAsia"/>
        </w:rPr>
        <w:t>переходом</w:t>
      </w:r>
      <w:r>
        <w:t></w:t>
      </w:r>
      <w:r>
        <w:rPr>
          <w:rFonts w:hint="eastAsia"/>
        </w:rPr>
        <w:t>та</w:t>
      </w:r>
      <w:r>
        <w:t></w:t>
      </w:r>
      <w:r>
        <w:rPr>
          <w:rFonts w:hint="eastAsia"/>
        </w:rPr>
        <w:t>ін</w:t>
      </w:r>
      <w:r>
        <w:t></w:t>
      </w:r>
    </w:p>
    <w:p w:rsidR="00AD743F" w:rsidRDefault="00AD743F" w:rsidP="00AD743F">
      <w:r>
        <w:rPr>
          <w:rFonts w:hint="eastAsia"/>
        </w:rPr>
        <w:t>У</w:t>
      </w:r>
      <w:r>
        <w:t></w:t>
      </w:r>
      <w:r>
        <w:rPr>
          <w:rFonts w:hint="eastAsia"/>
        </w:rPr>
        <w:t>зв’язку</w:t>
      </w:r>
      <w:r>
        <w:t></w:t>
      </w:r>
      <w:r>
        <w:rPr>
          <w:rFonts w:hint="eastAsia"/>
        </w:rPr>
        <w:t>з</w:t>
      </w:r>
      <w:r>
        <w:t></w:t>
      </w:r>
      <w:r>
        <w:rPr>
          <w:rFonts w:hint="eastAsia"/>
        </w:rPr>
        <w:t>великою</w:t>
      </w:r>
      <w:r>
        <w:t></w:t>
      </w:r>
      <w:r>
        <w:rPr>
          <w:rFonts w:hint="eastAsia"/>
        </w:rPr>
        <w:t>кількістю</w:t>
      </w:r>
      <w:r>
        <w:t></w:t>
      </w:r>
      <w:r>
        <w:rPr>
          <w:rFonts w:hint="eastAsia"/>
        </w:rPr>
        <w:t>варіантів</w:t>
      </w:r>
      <w:r>
        <w:t></w:t>
      </w:r>
      <w:r>
        <w:rPr>
          <w:rFonts w:hint="eastAsia"/>
        </w:rPr>
        <w:t>конструктивного</w:t>
      </w:r>
      <w:r>
        <w:t></w:t>
      </w:r>
      <w:r>
        <w:rPr>
          <w:rFonts w:hint="eastAsia"/>
        </w:rPr>
        <w:t>виконання</w:t>
      </w:r>
      <w:r>
        <w:t></w:t>
      </w:r>
      <w:r>
        <w:t></w:t>
      </w:r>
      <w:r>
        <w:t></w:t>
      </w:r>
      <w:r>
        <w:t></w:t>
      </w:r>
      <w:r>
        <w:rPr>
          <w:rFonts w:hint="eastAsia"/>
        </w:rPr>
        <w:t>–</w:t>
      </w:r>
      <w:r>
        <w:t></w:t>
      </w:r>
      <w:r>
        <w:t></w:t>
      </w:r>
      <w:r>
        <w:t></w:t>
      </w:r>
      <w:r>
        <w:t></w:t>
      </w:r>
      <w:r>
        <w:t></w:t>
      </w:r>
      <w:r>
        <w:rPr>
          <w:rFonts w:hint="eastAsia"/>
        </w:rPr>
        <w:t>та</w:t>
      </w:r>
      <w:r>
        <w:t></w:t>
      </w:r>
      <w:r>
        <w:rPr>
          <w:rFonts w:hint="eastAsia"/>
        </w:rPr>
        <w:t>складними</w:t>
      </w:r>
      <w:r>
        <w:t></w:t>
      </w:r>
      <w:r>
        <w:rPr>
          <w:rFonts w:hint="eastAsia"/>
        </w:rPr>
        <w:t>методиками</w:t>
      </w:r>
      <w:r>
        <w:t></w:t>
      </w:r>
      <w:r>
        <w:rPr>
          <w:rFonts w:hint="eastAsia"/>
        </w:rPr>
        <w:t>розрахунку</w:t>
      </w:r>
      <w:r>
        <w:t></w:t>
      </w:r>
      <w:r>
        <w:rPr>
          <w:rFonts w:hint="eastAsia"/>
        </w:rPr>
        <w:t>мікросмужкових</w:t>
      </w:r>
      <w:r>
        <w:t></w:t>
      </w:r>
      <w:r>
        <w:rPr>
          <w:rFonts w:hint="eastAsia"/>
        </w:rPr>
        <w:t>фільтрів</w:t>
      </w:r>
      <w:r>
        <w:t></w:t>
      </w:r>
      <w:r>
        <w:rPr>
          <w:rFonts w:hint="eastAsia"/>
        </w:rPr>
        <w:t>НВЧ</w:t>
      </w:r>
      <w:r>
        <w:t></w:t>
      </w:r>
      <w:r>
        <w:rPr>
          <w:rFonts w:hint="eastAsia"/>
        </w:rPr>
        <w:t>їх</w:t>
      </w:r>
      <w:r>
        <w:t></w:t>
      </w:r>
      <w:r>
        <w:rPr>
          <w:rFonts w:hint="eastAsia"/>
        </w:rPr>
        <w:t>проектування</w:t>
      </w:r>
      <w:r>
        <w:t></w:t>
      </w:r>
      <w:r>
        <w:rPr>
          <w:rFonts w:hint="eastAsia"/>
        </w:rPr>
        <w:t>є</w:t>
      </w:r>
      <w:r>
        <w:t></w:t>
      </w:r>
      <w:r>
        <w:rPr>
          <w:rFonts w:hint="eastAsia"/>
        </w:rPr>
        <w:t>складною</w:t>
      </w:r>
      <w:r>
        <w:t></w:t>
      </w:r>
      <w:r>
        <w:rPr>
          <w:rFonts w:hint="eastAsia"/>
        </w:rPr>
        <w:t>задачею</w:t>
      </w:r>
      <w:r>
        <w:t></w:t>
      </w:r>
      <w:r>
        <w:t></w:t>
      </w:r>
    </w:p>
    <w:p w:rsidR="00AD743F" w:rsidRDefault="00AD743F" w:rsidP="00AD743F">
      <w:r>
        <w:rPr>
          <w:rFonts w:hint="eastAsia"/>
        </w:rPr>
        <w:t>Тому</w:t>
      </w:r>
      <w:r>
        <w:t></w:t>
      </w:r>
      <w:r>
        <w:rPr>
          <w:rFonts w:hint="eastAsia"/>
        </w:rPr>
        <w:t>в</w:t>
      </w:r>
      <w:r>
        <w:t></w:t>
      </w:r>
      <w:r>
        <w:rPr>
          <w:rFonts w:hint="eastAsia"/>
        </w:rPr>
        <w:t>даній</w:t>
      </w:r>
      <w:r>
        <w:t></w:t>
      </w:r>
      <w:r>
        <w:rPr>
          <w:rFonts w:hint="eastAsia"/>
        </w:rPr>
        <w:t>дисертаційній</w:t>
      </w:r>
      <w:r>
        <w:t></w:t>
      </w:r>
      <w:r>
        <w:rPr>
          <w:rFonts w:hint="eastAsia"/>
        </w:rPr>
        <w:t>роботі</w:t>
      </w:r>
      <w:r>
        <w:t></w:t>
      </w:r>
      <w:r>
        <w:rPr>
          <w:rFonts w:hint="eastAsia"/>
        </w:rPr>
        <w:t>здійснюється</w:t>
      </w:r>
      <w:r>
        <w:t></w:t>
      </w:r>
      <w:r>
        <w:rPr>
          <w:rFonts w:hint="eastAsia"/>
        </w:rPr>
        <w:t>порівняння</w:t>
      </w:r>
      <w:r>
        <w:t></w:t>
      </w:r>
      <w:r>
        <w:rPr>
          <w:rFonts w:hint="eastAsia"/>
        </w:rPr>
        <w:t>різноманітних</w:t>
      </w:r>
      <w:r>
        <w:t></w:t>
      </w:r>
      <w:r>
        <w:rPr>
          <w:rFonts w:hint="eastAsia"/>
        </w:rPr>
        <w:t>конструкцій</w:t>
      </w:r>
      <w:r>
        <w:t></w:t>
      </w:r>
      <w:r>
        <w:rPr>
          <w:rFonts w:hint="eastAsia"/>
        </w:rPr>
        <w:t>фільтрів</w:t>
      </w:r>
      <w:r>
        <w:t></w:t>
      </w:r>
      <w:r>
        <w:rPr>
          <w:rFonts w:hint="eastAsia"/>
        </w:rPr>
        <w:t>на</w:t>
      </w:r>
      <w:r>
        <w:t></w:t>
      </w:r>
      <w:r>
        <w:rPr>
          <w:rFonts w:hint="eastAsia"/>
        </w:rPr>
        <w:t>мікросмужкових</w:t>
      </w:r>
      <w:r>
        <w:t></w:t>
      </w:r>
      <w:r>
        <w:rPr>
          <w:rFonts w:hint="eastAsia"/>
        </w:rPr>
        <w:t>лініях</w:t>
      </w:r>
      <w:r>
        <w:t></w:t>
      </w:r>
      <w:r>
        <w:rPr>
          <w:rFonts w:hint="eastAsia"/>
        </w:rPr>
        <w:t>з</w:t>
      </w:r>
      <w:r>
        <w:t></w:t>
      </w:r>
      <w:r>
        <w:rPr>
          <w:rFonts w:hint="eastAsia"/>
        </w:rPr>
        <w:t>метою</w:t>
      </w:r>
      <w:r>
        <w:t></w:t>
      </w:r>
      <w:r>
        <w:rPr>
          <w:rFonts w:hint="eastAsia"/>
        </w:rPr>
        <w:t>вибору</w:t>
      </w:r>
      <w:r>
        <w:t></w:t>
      </w:r>
      <w:r>
        <w:rPr>
          <w:rFonts w:hint="eastAsia"/>
        </w:rPr>
        <w:t>найбільш</w:t>
      </w:r>
      <w:r>
        <w:t></w:t>
      </w:r>
      <w:r>
        <w:rPr>
          <w:rFonts w:hint="eastAsia"/>
        </w:rPr>
        <w:t>перспективних</w:t>
      </w:r>
      <w:r>
        <w:t></w:t>
      </w:r>
      <w:r>
        <w:t></w:t>
      </w:r>
      <w:r>
        <w:rPr>
          <w:rFonts w:hint="eastAsia"/>
        </w:rPr>
        <w:t>аналізуються</w:t>
      </w:r>
      <w:r>
        <w:t></w:t>
      </w:r>
      <w:r>
        <w:rPr>
          <w:rFonts w:hint="eastAsia"/>
        </w:rPr>
        <w:t>методи</w:t>
      </w:r>
      <w:r>
        <w:t></w:t>
      </w:r>
      <w:r>
        <w:rPr>
          <w:rFonts w:hint="eastAsia"/>
        </w:rPr>
        <w:t>синтезу</w:t>
      </w:r>
      <w:r>
        <w:t></w:t>
      </w:r>
      <w:r>
        <w:rPr>
          <w:rFonts w:hint="eastAsia"/>
        </w:rPr>
        <w:t>ЧСП</w:t>
      </w:r>
      <w:r>
        <w:t></w:t>
      </w:r>
      <w:r>
        <w:rPr>
          <w:rFonts w:hint="eastAsia"/>
        </w:rPr>
        <w:t>НВЧ</w:t>
      </w:r>
      <w:r>
        <w:t></w:t>
      </w:r>
      <w:r>
        <w:rPr>
          <w:rFonts w:hint="eastAsia"/>
        </w:rPr>
        <w:t>діапазону</w:t>
      </w:r>
      <w:r>
        <w:t></w:t>
      </w:r>
      <w:r>
        <w:t></w:t>
      </w:r>
      <w:r>
        <w:rPr>
          <w:rFonts w:hint="eastAsia"/>
        </w:rPr>
        <w:t>виконується</w:t>
      </w:r>
      <w:r>
        <w:t></w:t>
      </w:r>
      <w:r>
        <w:rPr>
          <w:rFonts w:hint="eastAsia"/>
        </w:rPr>
        <w:t>розробка</w:t>
      </w:r>
      <w:r>
        <w:t></w:t>
      </w:r>
      <w:r>
        <w:rPr>
          <w:rFonts w:hint="eastAsia"/>
        </w:rPr>
        <w:t>методики</w:t>
      </w:r>
      <w:r>
        <w:t></w:t>
      </w:r>
      <w:r>
        <w:rPr>
          <w:rFonts w:hint="eastAsia"/>
        </w:rPr>
        <w:t>точного</w:t>
      </w:r>
      <w:r>
        <w:t></w:t>
      </w:r>
      <w:r>
        <w:rPr>
          <w:rFonts w:hint="eastAsia"/>
        </w:rPr>
        <w:t>розрахунку</w:t>
      </w:r>
      <w:r>
        <w:t></w:t>
      </w:r>
      <w:r>
        <w:rPr>
          <w:rFonts w:hint="eastAsia"/>
        </w:rPr>
        <w:t>геометричних</w:t>
      </w:r>
      <w:r>
        <w:t></w:t>
      </w:r>
      <w:r>
        <w:rPr>
          <w:rFonts w:hint="eastAsia"/>
        </w:rPr>
        <w:t>розмірів</w:t>
      </w:r>
      <w:r>
        <w:t></w:t>
      </w:r>
      <w:r>
        <w:rPr>
          <w:rFonts w:hint="eastAsia"/>
        </w:rPr>
        <w:t>топології</w:t>
      </w:r>
      <w:r>
        <w:t></w:t>
      </w:r>
      <w:r>
        <w:rPr>
          <w:rFonts w:hint="eastAsia"/>
        </w:rPr>
        <w:t>фільтрів</w:t>
      </w:r>
      <w:r>
        <w:t></w:t>
      </w:r>
      <w:r>
        <w:t></w:t>
      </w:r>
      <w:r>
        <w:rPr>
          <w:rFonts w:hint="eastAsia"/>
        </w:rPr>
        <w:t>отриманих</w:t>
      </w:r>
      <w:r>
        <w:t></w:t>
      </w:r>
      <w:r>
        <w:rPr>
          <w:rFonts w:hint="eastAsia"/>
        </w:rPr>
        <w:t>в</w:t>
      </w:r>
      <w:r>
        <w:t></w:t>
      </w:r>
      <w:r>
        <w:rPr>
          <w:rFonts w:hint="eastAsia"/>
        </w:rPr>
        <w:t>результаті</w:t>
      </w:r>
      <w:r>
        <w:t></w:t>
      </w:r>
      <w:r>
        <w:rPr>
          <w:rFonts w:hint="eastAsia"/>
        </w:rPr>
        <w:t>синтезу</w:t>
      </w:r>
      <w:r>
        <w:t></w:t>
      </w:r>
      <w:r>
        <w:rPr>
          <w:rFonts w:hint="eastAsia"/>
        </w:rPr>
        <w:t>з</w:t>
      </w:r>
      <w:r>
        <w:t></w:t>
      </w:r>
      <w:r>
        <w:rPr>
          <w:rFonts w:hint="eastAsia"/>
        </w:rPr>
        <w:t>використанням</w:t>
      </w:r>
      <w:r>
        <w:t></w:t>
      </w:r>
      <w:r>
        <w:rPr>
          <w:rFonts w:hint="eastAsia"/>
        </w:rPr>
        <w:t>квазістатичного</w:t>
      </w:r>
      <w:r>
        <w:t></w:t>
      </w:r>
      <w:r>
        <w:rPr>
          <w:rFonts w:hint="eastAsia"/>
        </w:rPr>
        <w:t>аналізу</w:t>
      </w:r>
      <w:r>
        <w:t></w:t>
      </w:r>
      <w:r>
        <w:t></w:t>
      </w:r>
      <w:r>
        <w:rPr>
          <w:rFonts w:hint="eastAsia"/>
        </w:rPr>
        <w:t>пропонуються</w:t>
      </w:r>
      <w:r>
        <w:t></w:t>
      </w:r>
      <w:r>
        <w:rPr>
          <w:rFonts w:hint="eastAsia"/>
        </w:rPr>
        <w:t>моделі</w:t>
      </w:r>
      <w:r>
        <w:t></w:t>
      </w:r>
      <w:r>
        <w:rPr>
          <w:rFonts w:hint="eastAsia"/>
        </w:rPr>
        <w:t>та</w:t>
      </w:r>
      <w:r>
        <w:t></w:t>
      </w:r>
      <w:r>
        <w:rPr>
          <w:rFonts w:hint="eastAsia"/>
        </w:rPr>
        <w:t>алгоритми</w:t>
      </w:r>
      <w:r>
        <w:t></w:t>
      </w:r>
      <w:r>
        <w:rPr>
          <w:rFonts w:hint="eastAsia"/>
        </w:rPr>
        <w:t>синтезу</w:t>
      </w:r>
      <w:r>
        <w:t></w:t>
      </w:r>
      <w:r>
        <w:rPr>
          <w:rFonts w:hint="eastAsia"/>
        </w:rPr>
        <w:t>мікросмужкових</w:t>
      </w:r>
      <w:r>
        <w:t></w:t>
      </w:r>
      <w:r>
        <w:rPr>
          <w:rFonts w:hint="eastAsia"/>
        </w:rPr>
        <w:t>НВЧ</w:t>
      </w:r>
      <w:r>
        <w:t></w:t>
      </w:r>
      <w:r>
        <w:rPr>
          <w:rFonts w:hint="eastAsia"/>
        </w:rPr>
        <w:t>фільтрів</w:t>
      </w:r>
      <w:r>
        <w:t></w:t>
      </w:r>
    </w:p>
    <w:p w:rsidR="00AD743F" w:rsidRDefault="00AD743F" w:rsidP="00AD743F">
      <w:r>
        <w:rPr>
          <w:rFonts w:hint="eastAsia"/>
        </w:rPr>
        <w:t>Інтегруючи</w:t>
      </w:r>
      <w:r>
        <w:t></w:t>
      </w:r>
      <w:r>
        <w:rPr>
          <w:rFonts w:hint="eastAsia"/>
        </w:rPr>
        <w:t>інженерні</w:t>
      </w:r>
      <w:r>
        <w:t></w:t>
      </w:r>
      <w:r>
        <w:rPr>
          <w:rFonts w:hint="eastAsia"/>
        </w:rPr>
        <w:t>методики</w:t>
      </w:r>
      <w:r>
        <w:t></w:t>
      </w:r>
      <w:r>
        <w:rPr>
          <w:rFonts w:hint="eastAsia"/>
        </w:rPr>
        <w:t>в</w:t>
      </w:r>
      <w:r>
        <w:t></w:t>
      </w:r>
      <w:r>
        <w:rPr>
          <w:rFonts w:hint="eastAsia"/>
        </w:rPr>
        <w:t>єдину</w:t>
      </w:r>
      <w:r>
        <w:t></w:t>
      </w:r>
      <w:r>
        <w:rPr>
          <w:rFonts w:hint="eastAsia"/>
        </w:rPr>
        <w:t>систему</w:t>
      </w:r>
      <w:r>
        <w:t></w:t>
      </w:r>
      <w:r>
        <w:rPr>
          <w:rFonts w:hint="eastAsia"/>
        </w:rPr>
        <w:t>розробки</w:t>
      </w:r>
      <w:r>
        <w:t></w:t>
      </w:r>
      <w:r>
        <w:rPr>
          <w:rFonts w:hint="eastAsia"/>
        </w:rPr>
        <w:t>фільтрів</w:t>
      </w:r>
      <w:r>
        <w:t></w:t>
      </w:r>
      <w:r>
        <w:t></w:t>
      </w:r>
      <w:r>
        <w:rPr>
          <w:rFonts w:hint="eastAsia"/>
        </w:rPr>
        <w:t>необхідно</w:t>
      </w:r>
      <w:r>
        <w:t></w:t>
      </w:r>
      <w:r>
        <w:rPr>
          <w:rFonts w:hint="eastAsia"/>
        </w:rPr>
        <w:t>уніфікувати</w:t>
      </w:r>
      <w:r>
        <w:t></w:t>
      </w:r>
      <w:r>
        <w:rPr>
          <w:rFonts w:hint="eastAsia"/>
        </w:rPr>
        <w:t>їх</w:t>
      </w:r>
      <w:r>
        <w:t></w:t>
      </w:r>
      <w:r>
        <w:rPr>
          <w:rFonts w:hint="eastAsia"/>
        </w:rPr>
        <w:t>і</w:t>
      </w:r>
      <w:r>
        <w:t></w:t>
      </w:r>
      <w:r>
        <w:rPr>
          <w:rFonts w:hint="eastAsia"/>
        </w:rPr>
        <w:t>представити</w:t>
      </w:r>
      <w:r>
        <w:t></w:t>
      </w:r>
      <w:r>
        <w:rPr>
          <w:rFonts w:hint="eastAsia"/>
        </w:rPr>
        <w:t>у</w:t>
      </w:r>
      <w:r>
        <w:t></w:t>
      </w:r>
      <w:r>
        <w:rPr>
          <w:rFonts w:hint="eastAsia"/>
        </w:rPr>
        <w:t>виді</w:t>
      </w:r>
      <w:r>
        <w:t></w:t>
      </w:r>
      <w:r>
        <w:rPr>
          <w:rFonts w:hint="eastAsia"/>
        </w:rPr>
        <w:t>сукупності</w:t>
      </w:r>
      <w:r>
        <w:t></w:t>
      </w:r>
      <w:r>
        <w:rPr>
          <w:rFonts w:hint="eastAsia"/>
        </w:rPr>
        <w:t>блоків</w:t>
      </w:r>
      <w:r>
        <w:t></w:t>
      </w:r>
      <w:r>
        <w:t></w:t>
      </w:r>
      <w:r>
        <w:rPr>
          <w:rFonts w:hint="eastAsia"/>
        </w:rPr>
        <w:t>підпрограм</w:t>
      </w:r>
      <w:r>
        <w:t></w:t>
      </w:r>
      <w:r>
        <w:rPr>
          <w:rFonts w:hint="eastAsia"/>
        </w:rPr>
        <w:t>з</w:t>
      </w:r>
      <w:r>
        <w:t></w:t>
      </w:r>
      <w:r>
        <w:rPr>
          <w:rFonts w:hint="eastAsia"/>
        </w:rPr>
        <w:t>однотипними</w:t>
      </w:r>
      <w:r>
        <w:t></w:t>
      </w:r>
      <w:r>
        <w:rPr>
          <w:rFonts w:hint="eastAsia"/>
        </w:rPr>
        <w:t>вхідними</w:t>
      </w:r>
      <w:r>
        <w:t></w:t>
      </w:r>
      <w:r>
        <w:rPr>
          <w:rFonts w:hint="eastAsia"/>
        </w:rPr>
        <w:t>даними</w:t>
      </w:r>
      <w:r>
        <w:t></w:t>
      </w:r>
      <w:r>
        <w:rPr>
          <w:rFonts w:hint="eastAsia"/>
        </w:rPr>
        <w:t>і</w:t>
      </w:r>
      <w:r>
        <w:t></w:t>
      </w:r>
      <w:r>
        <w:rPr>
          <w:rFonts w:hint="eastAsia"/>
        </w:rPr>
        <w:t>результатами</w:t>
      </w:r>
      <w:r>
        <w:t></w:t>
      </w:r>
      <w:r>
        <w:t></w:t>
      </w:r>
      <w:r>
        <w:rPr>
          <w:rFonts w:hint="eastAsia"/>
        </w:rPr>
        <w:t>що</w:t>
      </w:r>
      <w:r>
        <w:t></w:t>
      </w:r>
      <w:r>
        <w:rPr>
          <w:rFonts w:hint="eastAsia"/>
        </w:rPr>
        <w:t>представляються</w:t>
      </w:r>
      <w:r>
        <w:t></w:t>
      </w:r>
      <w:r>
        <w:rPr>
          <w:rFonts w:hint="eastAsia"/>
        </w:rPr>
        <w:t>у</w:t>
      </w:r>
      <w:r>
        <w:t></w:t>
      </w:r>
      <w:r>
        <w:rPr>
          <w:rFonts w:hint="eastAsia"/>
        </w:rPr>
        <w:t>деякому</w:t>
      </w:r>
      <w:r>
        <w:t></w:t>
      </w:r>
      <w:r>
        <w:rPr>
          <w:rFonts w:hint="eastAsia"/>
        </w:rPr>
        <w:t>стандартному</w:t>
      </w:r>
      <w:r>
        <w:t></w:t>
      </w:r>
      <w:r>
        <w:rPr>
          <w:rFonts w:hint="eastAsia"/>
        </w:rPr>
        <w:t>виді</w:t>
      </w:r>
      <w:r>
        <w:t></w:t>
      </w:r>
      <w:r>
        <w:t></w:t>
      </w:r>
      <w:r>
        <w:rPr>
          <w:rFonts w:hint="eastAsia"/>
        </w:rPr>
        <w:t>Розв’язуючи</w:t>
      </w:r>
      <w:r>
        <w:t></w:t>
      </w:r>
      <w:r>
        <w:rPr>
          <w:rFonts w:hint="eastAsia"/>
        </w:rPr>
        <w:t>цю</w:t>
      </w:r>
      <w:r>
        <w:t></w:t>
      </w:r>
      <w:r>
        <w:rPr>
          <w:rFonts w:hint="eastAsia"/>
        </w:rPr>
        <w:t>задачу</w:t>
      </w:r>
      <w:r>
        <w:t></w:t>
      </w:r>
      <w:r>
        <w:t></w:t>
      </w:r>
      <w:r>
        <w:rPr>
          <w:rFonts w:hint="eastAsia"/>
        </w:rPr>
        <w:t>буде</w:t>
      </w:r>
      <w:r>
        <w:t></w:t>
      </w:r>
      <w:r>
        <w:rPr>
          <w:rFonts w:hint="eastAsia"/>
        </w:rPr>
        <w:t>достатньо</w:t>
      </w:r>
      <w:r>
        <w:t></w:t>
      </w:r>
      <w:r>
        <w:rPr>
          <w:rFonts w:hint="eastAsia"/>
        </w:rPr>
        <w:t>легко</w:t>
      </w:r>
      <w:r>
        <w:t></w:t>
      </w:r>
      <w:r>
        <w:rPr>
          <w:rFonts w:hint="eastAsia"/>
        </w:rPr>
        <w:t>організувати</w:t>
      </w:r>
      <w:r>
        <w:t></w:t>
      </w:r>
      <w:r>
        <w:rPr>
          <w:rFonts w:hint="eastAsia"/>
        </w:rPr>
        <w:t>синтез</w:t>
      </w:r>
      <w:r>
        <w:t></w:t>
      </w:r>
      <w:r>
        <w:rPr>
          <w:rFonts w:hint="eastAsia"/>
        </w:rPr>
        <w:t>для</w:t>
      </w:r>
      <w:r>
        <w:t></w:t>
      </w:r>
      <w:r>
        <w:rPr>
          <w:rFonts w:hint="eastAsia"/>
        </w:rPr>
        <w:t>фільтрів</w:t>
      </w:r>
      <w:r>
        <w:t></w:t>
      </w:r>
      <w:r>
        <w:rPr>
          <w:rFonts w:hint="eastAsia"/>
        </w:rPr>
        <w:t>з</w:t>
      </w:r>
      <w:r>
        <w:t></w:t>
      </w:r>
      <w:r>
        <w:rPr>
          <w:rFonts w:hint="eastAsia"/>
        </w:rPr>
        <w:t>різними</w:t>
      </w:r>
      <w:r>
        <w:t></w:t>
      </w:r>
      <w:r>
        <w:rPr>
          <w:rFonts w:hint="eastAsia"/>
        </w:rPr>
        <w:t>амплітудно</w:t>
      </w:r>
      <w:r>
        <w:t></w:t>
      </w:r>
      <w:r>
        <w:rPr>
          <w:rFonts w:hint="eastAsia"/>
        </w:rPr>
        <w:t>частотними</w:t>
      </w:r>
      <w:r>
        <w:t></w:t>
      </w:r>
      <w:r>
        <w:rPr>
          <w:rFonts w:hint="eastAsia"/>
        </w:rPr>
        <w:t>характеристиками</w:t>
      </w:r>
      <w:r>
        <w:t></w:t>
      </w:r>
      <w:r>
        <w:t></w:t>
      </w:r>
      <w:r>
        <w:rPr>
          <w:rFonts w:hint="eastAsia"/>
        </w:rPr>
        <w:t>Створення</w:t>
      </w:r>
      <w:r>
        <w:t></w:t>
      </w:r>
      <w:r>
        <w:rPr>
          <w:rFonts w:hint="eastAsia"/>
        </w:rPr>
        <w:t>і</w:t>
      </w:r>
      <w:r>
        <w:t></w:t>
      </w:r>
      <w:r>
        <w:rPr>
          <w:rFonts w:hint="eastAsia"/>
        </w:rPr>
        <w:t>аналіз</w:t>
      </w:r>
      <w:r>
        <w:t></w:t>
      </w:r>
      <w:r>
        <w:rPr>
          <w:rFonts w:hint="eastAsia"/>
        </w:rPr>
        <w:t>інженерних</w:t>
      </w:r>
      <w:r>
        <w:t></w:t>
      </w:r>
      <w:r>
        <w:rPr>
          <w:rFonts w:hint="eastAsia"/>
        </w:rPr>
        <w:t>методик</w:t>
      </w:r>
      <w:r>
        <w:t></w:t>
      </w:r>
      <w:r>
        <w:rPr>
          <w:rFonts w:hint="eastAsia"/>
        </w:rPr>
        <w:t>з</w:t>
      </w:r>
      <w:r>
        <w:t></w:t>
      </w:r>
      <w:r>
        <w:rPr>
          <w:rFonts w:hint="eastAsia"/>
        </w:rPr>
        <w:t>їх</w:t>
      </w:r>
      <w:r>
        <w:t></w:t>
      </w:r>
      <w:r>
        <w:rPr>
          <w:rFonts w:hint="eastAsia"/>
        </w:rPr>
        <w:t>подальшою</w:t>
      </w:r>
      <w:r>
        <w:t></w:t>
      </w:r>
      <w:r>
        <w:rPr>
          <w:rFonts w:hint="eastAsia"/>
        </w:rPr>
        <w:t>алгоритмізацією</w:t>
      </w:r>
      <w:r>
        <w:t></w:t>
      </w:r>
      <w:r>
        <w:rPr>
          <w:rFonts w:hint="eastAsia"/>
        </w:rPr>
        <w:t>дозволяє</w:t>
      </w:r>
      <w:r>
        <w:t></w:t>
      </w:r>
      <w:r>
        <w:rPr>
          <w:rFonts w:hint="eastAsia"/>
        </w:rPr>
        <w:t>впритул</w:t>
      </w:r>
      <w:r>
        <w:t></w:t>
      </w:r>
      <w:r>
        <w:rPr>
          <w:rFonts w:hint="eastAsia"/>
        </w:rPr>
        <w:t>наблизитися</w:t>
      </w:r>
      <w:r>
        <w:t></w:t>
      </w:r>
      <w:r>
        <w:rPr>
          <w:rFonts w:hint="eastAsia"/>
        </w:rPr>
        <w:t>до</w:t>
      </w:r>
      <w:r>
        <w:t></w:t>
      </w:r>
      <w:r>
        <w:rPr>
          <w:rFonts w:hint="eastAsia"/>
        </w:rPr>
        <w:t>створення</w:t>
      </w:r>
      <w:r>
        <w:t></w:t>
      </w:r>
      <w:r>
        <w:rPr>
          <w:rFonts w:hint="eastAsia"/>
        </w:rPr>
        <w:t>САПР</w:t>
      </w:r>
      <w:r>
        <w:t></w:t>
      </w:r>
      <w:r>
        <w:rPr>
          <w:rFonts w:hint="eastAsia"/>
        </w:rPr>
        <w:t>фільтрів</w:t>
      </w:r>
      <w:r>
        <w:t></w:t>
      </w:r>
      <w:r>
        <w:rPr>
          <w:rFonts w:hint="eastAsia"/>
        </w:rPr>
        <w:t>НВЧ</w:t>
      </w:r>
      <w:r>
        <w:t></w:t>
      </w:r>
      <w:r>
        <w:rPr>
          <w:rFonts w:hint="eastAsia"/>
        </w:rPr>
        <w:t>діапазону</w:t>
      </w:r>
      <w:r>
        <w:t></w:t>
      </w:r>
      <w:r>
        <w:t></w:t>
      </w:r>
      <w:r>
        <w:rPr>
          <w:rFonts w:hint="eastAsia"/>
        </w:rPr>
        <w:t>Чим</w:t>
      </w:r>
      <w:r>
        <w:t></w:t>
      </w:r>
      <w:r>
        <w:rPr>
          <w:rFonts w:hint="eastAsia"/>
        </w:rPr>
        <w:t>більшу</w:t>
      </w:r>
      <w:r>
        <w:t></w:t>
      </w:r>
      <w:r>
        <w:rPr>
          <w:rFonts w:hint="eastAsia"/>
        </w:rPr>
        <w:t>кількість</w:t>
      </w:r>
      <w:r>
        <w:t></w:t>
      </w:r>
      <w:r>
        <w:rPr>
          <w:rFonts w:hint="eastAsia"/>
        </w:rPr>
        <w:t>інженерних</w:t>
      </w:r>
      <w:r>
        <w:t></w:t>
      </w:r>
      <w:r>
        <w:rPr>
          <w:rFonts w:hint="eastAsia"/>
        </w:rPr>
        <w:t>методик</w:t>
      </w:r>
      <w:r>
        <w:t></w:t>
      </w:r>
      <w:r>
        <w:rPr>
          <w:rFonts w:hint="eastAsia"/>
        </w:rPr>
        <w:t>вдасться</w:t>
      </w:r>
      <w:r>
        <w:t></w:t>
      </w:r>
      <w:r>
        <w:rPr>
          <w:rFonts w:hint="eastAsia"/>
        </w:rPr>
        <w:t>уніфікувати</w:t>
      </w:r>
      <w:r>
        <w:t></w:t>
      </w:r>
      <w:r>
        <w:t></w:t>
      </w:r>
      <w:r>
        <w:rPr>
          <w:rFonts w:hint="eastAsia"/>
        </w:rPr>
        <w:t>тим</w:t>
      </w:r>
      <w:r>
        <w:t></w:t>
      </w:r>
      <w:r>
        <w:rPr>
          <w:rFonts w:hint="eastAsia"/>
        </w:rPr>
        <w:t>більша</w:t>
      </w:r>
      <w:r>
        <w:t></w:t>
      </w:r>
      <w:r>
        <w:rPr>
          <w:rFonts w:hint="eastAsia"/>
        </w:rPr>
        <w:t>вірогідність</w:t>
      </w:r>
      <w:r>
        <w:t></w:t>
      </w:r>
      <w:r>
        <w:rPr>
          <w:rFonts w:hint="eastAsia"/>
        </w:rPr>
        <w:t>синтезу</w:t>
      </w:r>
      <w:r>
        <w:t></w:t>
      </w:r>
      <w:r>
        <w:rPr>
          <w:rFonts w:hint="eastAsia"/>
        </w:rPr>
        <w:t>оптимального</w:t>
      </w:r>
      <w:r>
        <w:t></w:t>
      </w:r>
      <w:r>
        <w:t></w:t>
      </w:r>
      <w:r>
        <w:rPr>
          <w:rFonts w:hint="eastAsia"/>
        </w:rPr>
        <w:t>з</w:t>
      </w:r>
      <w:r>
        <w:t></w:t>
      </w:r>
      <w:r>
        <w:rPr>
          <w:rFonts w:hint="eastAsia"/>
        </w:rPr>
        <w:t>точки</w:t>
      </w:r>
      <w:r>
        <w:t></w:t>
      </w:r>
      <w:r>
        <w:rPr>
          <w:rFonts w:hint="eastAsia"/>
        </w:rPr>
        <w:t>зору</w:t>
      </w:r>
      <w:r>
        <w:t></w:t>
      </w:r>
      <w:r>
        <w:rPr>
          <w:rFonts w:hint="eastAsia"/>
        </w:rPr>
        <w:t>введених</w:t>
      </w:r>
      <w:r>
        <w:t></w:t>
      </w:r>
      <w:r>
        <w:rPr>
          <w:rFonts w:hint="eastAsia"/>
        </w:rPr>
        <w:t>початкових</w:t>
      </w:r>
      <w:r>
        <w:t></w:t>
      </w:r>
      <w:r>
        <w:rPr>
          <w:rFonts w:hint="eastAsia"/>
        </w:rPr>
        <w:t>умов</w:t>
      </w:r>
      <w:r>
        <w:t></w:t>
      </w:r>
      <w:r>
        <w:t></w:t>
      </w:r>
      <w:r>
        <w:rPr>
          <w:rFonts w:hint="eastAsia"/>
        </w:rPr>
        <w:t>фільтра</w:t>
      </w:r>
      <w:r>
        <w:t></w:t>
      </w:r>
      <w:r>
        <w:rPr>
          <w:rFonts w:hint="eastAsia"/>
        </w:rPr>
        <w:t>НВЧ</w:t>
      </w:r>
      <w:r>
        <w:t></w:t>
      </w:r>
      <w:r>
        <w:rPr>
          <w:rFonts w:hint="eastAsia"/>
        </w:rPr>
        <w:t>діапазону</w:t>
      </w:r>
      <w:r>
        <w:t></w:t>
      </w:r>
      <w:r>
        <w:t></w:t>
      </w:r>
      <w:r>
        <w:rPr>
          <w:rFonts w:hint="eastAsia"/>
        </w:rPr>
        <w:t>Вищесказане</w:t>
      </w:r>
      <w:r>
        <w:t></w:t>
      </w:r>
      <w:r>
        <w:rPr>
          <w:rFonts w:hint="eastAsia"/>
        </w:rPr>
        <w:t>дає</w:t>
      </w:r>
      <w:r>
        <w:t></w:t>
      </w:r>
      <w:r>
        <w:rPr>
          <w:rFonts w:hint="eastAsia"/>
        </w:rPr>
        <w:t>привід</w:t>
      </w:r>
      <w:r>
        <w:t></w:t>
      </w:r>
      <w:r>
        <w:rPr>
          <w:rFonts w:hint="eastAsia"/>
        </w:rPr>
        <w:t>зробити</w:t>
      </w:r>
      <w:r>
        <w:t></w:t>
      </w:r>
      <w:r>
        <w:rPr>
          <w:rFonts w:hint="eastAsia"/>
        </w:rPr>
        <w:t>висновок</w:t>
      </w:r>
      <w:r>
        <w:t></w:t>
      </w:r>
      <w:r>
        <w:t></w:t>
      </w:r>
      <w:r>
        <w:rPr>
          <w:rFonts w:hint="eastAsia"/>
        </w:rPr>
        <w:t>що</w:t>
      </w:r>
      <w:r>
        <w:t></w:t>
      </w:r>
      <w:r>
        <w:rPr>
          <w:rFonts w:hint="eastAsia"/>
        </w:rPr>
        <w:t>поставлена</w:t>
      </w:r>
      <w:r>
        <w:t></w:t>
      </w:r>
      <w:r>
        <w:rPr>
          <w:rFonts w:hint="eastAsia"/>
        </w:rPr>
        <w:t>задача</w:t>
      </w:r>
      <w:r>
        <w:t></w:t>
      </w:r>
      <w:r>
        <w:rPr>
          <w:rFonts w:hint="eastAsia"/>
        </w:rPr>
        <w:t>є</w:t>
      </w:r>
      <w:r>
        <w:t></w:t>
      </w:r>
      <w:r>
        <w:rPr>
          <w:rFonts w:hint="eastAsia"/>
        </w:rPr>
        <w:t>актуальною</w:t>
      </w:r>
      <w:r>
        <w:t></w:t>
      </w:r>
    </w:p>
    <w:p w:rsidR="00AD743F" w:rsidRDefault="00AD743F" w:rsidP="00AD743F">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p>
    <w:p w:rsidR="00AD743F" w:rsidRDefault="00AD743F" w:rsidP="00AD743F">
      <w:r>
        <w:rPr>
          <w:rFonts w:hint="eastAsia"/>
        </w:rPr>
        <w:t>Дисертаційна</w:t>
      </w:r>
      <w:r>
        <w:t></w:t>
      </w:r>
      <w:r>
        <w:rPr>
          <w:rFonts w:hint="eastAsia"/>
        </w:rPr>
        <w:t>робота</w:t>
      </w:r>
      <w:r>
        <w:t></w:t>
      </w:r>
      <w:r>
        <w:rPr>
          <w:rFonts w:hint="eastAsia"/>
        </w:rPr>
        <w:t>виконана</w:t>
      </w:r>
      <w:r>
        <w:t></w:t>
      </w:r>
      <w:r>
        <w:rPr>
          <w:rFonts w:hint="eastAsia"/>
        </w:rPr>
        <w:t>в</w:t>
      </w:r>
      <w:r>
        <w:t></w:t>
      </w:r>
      <w:r>
        <w:rPr>
          <w:rFonts w:hint="eastAsia"/>
        </w:rPr>
        <w:t>рамках</w:t>
      </w:r>
      <w:r>
        <w:t></w:t>
      </w:r>
      <w:r>
        <w:rPr>
          <w:rFonts w:hint="eastAsia"/>
        </w:rPr>
        <w:t>науково</w:t>
      </w:r>
      <w:r>
        <w:t></w:t>
      </w:r>
      <w:r>
        <w:rPr>
          <w:rFonts w:hint="eastAsia"/>
        </w:rPr>
        <w:t>дослідних</w:t>
      </w:r>
      <w:r>
        <w:t></w:t>
      </w:r>
      <w:r>
        <w:rPr>
          <w:rFonts w:hint="eastAsia"/>
        </w:rPr>
        <w:t>робіт</w:t>
      </w:r>
      <w:r>
        <w:t></w:t>
      </w:r>
      <w:r>
        <w:t></w:t>
      </w:r>
      <w:r>
        <w:rPr>
          <w:rFonts w:hint="eastAsia"/>
        </w:rPr>
        <w:t>що</w:t>
      </w:r>
      <w:r>
        <w:t></w:t>
      </w:r>
      <w:r>
        <w:rPr>
          <w:rFonts w:hint="eastAsia"/>
        </w:rPr>
        <w:t>виконувались</w:t>
      </w:r>
      <w:r>
        <w:t></w:t>
      </w:r>
      <w:r>
        <w:rPr>
          <w:rFonts w:hint="eastAsia"/>
        </w:rPr>
        <w:t>на</w:t>
      </w:r>
      <w:r>
        <w:t></w:t>
      </w:r>
      <w:r>
        <w:rPr>
          <w:rFonts w:hint="eastAsia"/>
        </w:rPr>
        <w:t>кафедрі</w:t>
      </w:r>
      <w:r>
        <w:t></w:t>
      </w:r>
      <w:r>
        <w:t></w:t>
      </w:r>
      <w:r>
        <w:rPr>
          <w:rFonts w:hint="eastAsia"/>
        </w:rPr>
        <w:t>Інформаційні</w:t>
      </w:r>
      <w:r>
        <w:t></w:t>
      </w:r>
      <w:r>
        <w:rPr>
          <w:rFonts w:hint="eastAsia"/>
        </w:rPr>
        <w:t>технології</w:t>
      </w:r>
      <w:r>
        <w:t></w:t>
      </w:r>
      <w:r>
        <w:rPr>
          <w:rFonts w:hint="eastAsia"/>
        </w:rPr>
        <w:t>електронних</w:t>
      </w:r>
      <w:r>
        <w:t></w:t>
      </w:r>
      <w:r>
        <w:rPr>
          <w:rFonts w:hint="eastAsia"/>
        </w:rPr>
        <w:t>засобів</w:t>
      </w:r>
      <w:r>
        <w:t></w:t>
      </w:r>
      <w:r>
        <w:t></w:t>
      </w:r>
      <w:r>
        <w:rPr>
          <w:rFonts w:hint="eastAsia"/>
        </w:rPr>
        <w:t>Запорізького</w:t>
      </w:r>
      <w:r>
        <w:t></w:t>
      </w:r>
      <w:r>
        <w:rPr>
          <w:rFonts w:hint="eastAsia"/>
        </w:rPr>
        <w:t>національного</w:t>
      </w:r>
      <w:r>
        <w:t></w:t>
      </w:r>
      <w:r>
        <w:rPr>
          <w:rFonts w:hint="eastAsia"/>
        </w:rPr>
        <w:t>технічного</w:t>
      </w:r>
      <w:r>
        <w:t></w:t>
      </w:r>
      <w:r>
        <w:rPr>
          <w:rFonts w:hint="eastAsia"/>
        </w:rPr>
        <w:t>університету</w:t>
      </w:r>
      <w:r>
        <w:t></w:t>
      </w:r>
    </w:p>
    <w:p w:rsidR="00AD743F" w:rsidRDefault="00AD743F" w:rsidP="00AD743F">
      <w:r>
        <w:t></w:t>
      </w:r>
      <w:r>
        <w:t></w:t>
      </w:r>
      <w:r>
        <w:tab/>
      </w:r>
      <w:r>
        <w:t></w:t>
      </w:r>
      <w:r>
        <w:t></w:t>
      </w:r>
      <w:r>
        <w:t></w:t>
      </w:r>
      <w:r>
        <w:t></w:t>
      </w:r>
      <w:r>
        <w:t></w:t>
      </w:r>
      <w:r>
        <w:t></w:t>
      </w:r>
      <w:r>
        <w:t></w:t>
      </w:r>
      <w:r>
        <w:rPr>
          <w:rFonts w:hint="eastAsia"/>
        </w:rPr>
        <w:t>Розробка</w:t>
      </w:r>
      <w:r>
        <w:t></w:t>
      </w:r>
      <w:r>
        <w:rPr>
          <w:rFonts w:hint="eastAsia"/>
        </w:rPr>
        <w:t>методів</w:t>
      </w:r>
      <w:r>
        <w:t></w:t>
      </w:r>
      <w:r>
        <w:rPr>
          <w:rFonts w:hint="eastAsia"/>
        </w:rPr>
        <w:t>проектування</w:t>
      </w:r>
      <w:r>
        <w:t></w:t>
      </w:r>
      <w:r>
        <w:rPr>
          <w:rFonts w:hint="eastAsia"/>
        </w:rPr>
        <w:t>радіоелектронних</w:t>
      </w:r>
      <w:r>
        <w:t></w:t>
      </w:r>
      <w:r>
        <w:rPr>
          <w:rFonts w:hint="eastAsia"/>
        </w:rPr>
        <w:t>апаратів</w:t>
      </w:r>
      <w:r>
        <w:t></w:t>
      </w:r>
      <w:r>
        <w:rPr>
          <w:rFonts w:hint="eastAsia"/>
        </w:rPr>
        <w:t>з</w:t>
      </w:r>
      <w:r>
        <w:t></w:t>
      </w:r>
      <w:r>
        <w:rPr>
          <w:rFonts w:hint="eastAsia"/>
        </w:rPr>
        <w:t>урахуванням</w:t>
      </w:r>
      <w:r>
        <w:t></w:t>
      </w:r>
      <w:r>
        <w:rPr>
          <w:rFonts w:hint="eastAsia"/>
        </w:rPr>
        <w:t>функціональних</w:t>
      </w:r>
      <w:r>
        <w:t></w:t>
      </w:r>
      <w:r>
        <w:t></w:t>
      </w:r>
      <w:r>
        <w:rPr>
          <w:rFonts w:hint="eastAsia"/>
        </w:rPr>
        <w:t>конструктивних</w:t>
      </w:r>
      <w:r>
        <w:t></w:t>
      </w:r>
      <w:r>
        <w:rPr>
          <w:rFonts w:hint="eastAsia"/>
        </w:rPr>
        <w:t>і</w:t>
      </w:r>
      <w:r>
        <w:t></w:t>
      </w:r>
      <w:r>
        <w:rPr>
          <w:rFonts w:hint="eastAsia"/>
        </w:rPr>
        <w:t>технологічних</w:t>
      </w:r>
      <w:r>
        <w:t></w:t>
      </w:r>
      <w:r>
        <w:rPr>
          <w:rFonts w:hint="eastAsia"/>
        </w:rPr>
        <w:t>обмежень</w:t>
      </w:r>
      <w:r>
        <w:t></w:t>
      </w:r>
      <w:r>
        <w:t></w:t>
      </w:r>
      <w:r>
        <w:t></w:t>
      </w:r>
      <w:r>
        <w:t></w:t>
      </w:r>
      <w:r>
        <w:t></w:t>
      </w:r>
      <w:r>
        <w:t></w:t>
      </w:r>
      <w:r>
        <w:t></w:t>
      </w:r>
      <w:r>
        <w:t></w:t>
      </w:r>
      <w:r>
        <w:t></w:t>
      </w:r>
      <w:r>
        <w:t></w:t>
      </w:r>
      <w:r>
        <w:t></w:t>
      </w:r>
      <w:r>
        <w:t></w:t>
      </w:r>
      <w:r>
        <w:t></w:t>
      </w:r>
      <w:r>
        <w:t></w:t>
      </w:r>
      <w:r>
        <w:t></w:t>
      </w:r>
      <w:r>
        <w:rPr>
          <w:rFonts w:hint="eastAsia"/>
        </w:rPr>
        <w:t>Участь</w:t>
      </w:r>
      <w:r>
        <w:t></w:t>
      </w:r>
      <w:r>
        <w:rPr>
          <w:rFonts w:hint="eastAsia"/>
        </w:rPr>
        <w:t>автора</w:t>
      </w:r>
      <w:r>
        <w:t></w:t>
      </w:r>
      <w:r>
        <w:rPr>
          <w:rFonts w:hint="eastAsia"/>
        </w:rPr>
        <w:t>полягала</w:t>
      </w:r>
      <w:r>
        <w:t></w:t>
      </w:r>
      <w:r>
        <w:rPr>
          <w:rFonts w:hint="eastAsia"/>
        </w:rPr>
        <w:t>у</w:t>
      </w:r>
      <w:r>
        <w:t></w:t>
      </w:r>
      <w:r>
        <w:rPr>
          <w:rFonts w:hint="eastAsia"/>
        </w:rPr>
        <w:t>дослідженні</w:t>
      </w:r>
      <w:r>
        <w:t></w:t>
      </w:r>
      <w:r>
        <w:rPr>
          <w:rFonts w:hint="eastAsia"/>
        </w:rPr>
        <w:t>впливу</w:t>
      </w:r>
      <w:r>
        <w:t></w:t>
      </w:r>
      <w:r>
        <w:rPr>
          <w:rFonts w:hint="eastAsia"/>
        </w:rPr>
        <w:t>на</w:t>
      </w:r>
      <w:r>
        <w:t></w:t>
      </w:r>
      <w:r>
        <w:rPr>
          <w:rFonts w:hint="eastAsia"/>
        </w:rPr>
        <w:t>вихідні</w:t>
      </w:r>
      <w:r>
        <w:t></w:t>
      </w:r>
      <w:r>
        <w:rPr>
          <w:rFonts w:hint="eastAsia"/>
        </w:rPr>
        <w:t>функції</w:t>
      </w:r>
      <w:r>
        <w:t></w:t>
      </w:r>
      <w:r>
        <w:rPr>
          <w:rFonts w:hint="eastAsia"/>
        </w:rPr>
        <w:t>радіоелектронних</w:t>
      </w:r>
      <w:r>
        <w:t></w:t>
      </w:r>
      <w:r>
        <w:rPr>
          <w:rFonts w:hint="eastAsia"/>
        </w:rPr>
        <w:t>апаратів</w:t>
      </w:r>
      <w:r>
        <w:t></w:t>
      </w:r>
      <w:r>
        <w:rPr>
          <w:rFonts w:hint="eastAsia"/>
        </w:rPr>
        <w:t>функціональних</w:t>
      </w:r>
      <w:r>
        <w:t></w:t>
      </w:r>
      <w:r>
        <w:t></w:t>
      </w:r>
      <w:r>
        <w:rPr>
          <w:rFonts w:hint="eastAsia"/>
        </w:rPr>
        <w:t>конструктивних</w:t>
      </w:r>
      <w:r>
        <w:t></w:t>
      </w:r>
      <w:r>
        <w:rPr>
          <w:rFonts w:hint="eastAsia"/>
        </w:rPr>
        <w:t>і</w:t>
      </w:r>
      <w:r>
        <w:t></w:t>
      </w:r>
      <w:r>
        <w:rPr>
          <w:rFonts w:hint="eastAsia"/>
        </w:rPr>
        <w:t>технологічних</w:t>
      </w:r>
      <w:r>
        <w:t></w:t>
      </w:r>
      <w:r>
        <w:rPr>
          <w:rFonts w:hint="eastAsia"/>
        </w:rPr>
        <w:t>обмежень</w:t>
      </w:r>
      <w:r>
        <w:t></w:t>
      </w:r>
      <w:r>
        <w:t></w:t>
      </w:r>
      <w:r>
        <w:rPr>
          <w:rFonts w:hint="eastAsia"/>
        </w:rPr>
        <w:t>дослідження</w:t>
      </w:r>
      <w:r>
        <w:t></w:t>
      </w:r>
      <w:r>
        <w:rPr>
          <w:rFonts w:hint="eastAsia"/>
        </w:rPr>
        <w:t>хвильових</w:t>
      </w:r>
      <w:r>
        <w:t></w:t>
      </w:r>
      <w:r>
        <w:rPr>
          <w:rFonts w:hint="eastAsia"/>
        </w:rPr>
        <w:t>опорів</w:t>
      </w:r>
      <w:r>
        <w:t></w:t>
      </w:r>
      <w:r>
        <w:rPr>
          <w:rFonts w:hint="eastAsia"/>
        </w:rPr>
        <w:t>мікросмужкових</w:t>
      </w:r>
      <w:r>
        <w:t></w:t>
      </w:r>
      <w:r>
        <w:rPr>
          <w:rFonts w:hint="eastAsia"/>
        </w:rPr>
        <w:t>смугопропускаючих</w:t>
      </w:r>
      <w:r>
        <w:t></w:t>
      </w:r>
      <w:r>
        <w:rPr>
          <w:rFonts w:hint="eastAsia"/>
        </w:rPr>
        <w:t>фільтрів</w:t>
      </w:r>
      <w:r>
        <w:t></w:t>
      </w:r>
      <w:r>
        <w:t></w:t>
      </w:r>
      <w:r>
        <w:rPr>
          <w:rFonts w:hint="eastAsia"/>
        </w:rPr>
        <w:t>та</w:t>
      </w:r>
      <w:r>
        <w:t></w:t>
      </w:r>
      <w:r>
        <w:rPr>
          <w:rFonts w:hint="eastAsia"/>
        </w:rPr>
        <w:t>у</w:t>
      </w:r>
      <w:r>
        <w:t></w:t>
      </w:r>
      <w:r>
        <w:rPr>
          <w:rFonts w:hint="eastAsia"/>
        </w:rPr>
        <w:t>розробці</w:t>
      </w:r>
      <w:r>
        <w:t></w:t>
      </w:r>
      <w:r>
        <w:rPr>
          <w:rFonts w:hint="eastAsia"/>
        </w:rPr>
        <w:t>методів</w:t>
      </w:r>
      <w:r>
        <w:t></w:t>
      </w:r>
      <w:r>
        <w:rPr>
          <w:rFonts w:hint="eastAsia"/>
        </w:rPr>
        <w:t>утворення</w:t>
      </w:r>
      <w:r>
        <w:t></w:t>
      </w:r>
      <w:r>
        <w:rPr>
          <w:rFonts w:hint="eastAsia"/>
        </w:rPr>
        <w:t>моделей</w:t>
      </w:r>
      <w:r>
        <w:t></w:t>
      </w:r>
      <w:r>
        <w:rPr>
          <w:rFonts w:hint="eastAsia"/>
        </w:rPr>
        <w:t>врахування</w:t>
      </w:r>
      <w:r>
        <w:t></w:t>
      </w:r>
      <w:r>
        <w:rPr>
          <w:rFonts w:hint="eastAsia"/>
        </w:rPr>
        <w:t>функціональних</w:t>
      </w:r>
      <w:r>
        <w:t></w:t>
      </w:r>
      <w:r>
        <w:t></w:t>
      </w:r>
      <w:r>
        <w:rPr>
          <w:rFonts w:hint="eastAsia"/>
        </w:rPr>
        <w:t>конструктивних</w:t>
      </w:r>
      <w:r>
        <w:t></w:t>
      </w:r>
      <w:r>
        <w:rPr>
          <w:rFonts w:hint="eastAsia"/>
        </w:rPr>
        <w:t>і</w:t>
      </w:r>
      <w:r>
        <w:t></w:t>
      </w:r>
      <w:r>
        <w:rPr>
          <w:rFonts w:hint="eastAsia"/>
        </w:rPr>
        <w:t>технологічних</w:t>
      </w:r>
      <w:r>
        <w:t></w:t>
      </w:r>
      <w:r>
        <w:rPr>
          <w:rFonts w:hint="eastAsia"/>
        </w:rPr>
        <w:t>обмежень</w:t>
      </w:r>
      <w:r>
        <w:t></w:t>
      </w:r>
      <w:r>
        <w:rPr>
          <w:rFonts w:hint="eastAsia"/>
        </w:rPr>
        <w:t>на</w:t>
      </w:r>
      <w:r>
        <w:t></w:t>
      </w:r>
      <w:r>
        <w:rPr>
          <w:rFonts w:hint="eastAsia"/>
        </w:rPr>
        <w:t>вихідні</w:t>
      </w:r>
      <w:r>
        <w:t></w:t>
      </w:r>
      <w:r>
        <w:rPr>
          <w:rFonts w:hint="eastAsia"/>
        </w:rPr>
        <w:t>функції</w:t>
      </w:r>
      <w:r>
        <w:t></w:t>
      </w:r>
      <w:r>
        <w:rPr>
          <w:rFonts w:hint="eastAsia"/>
        </w:rPr>
        <w:t>радіоелектронних</w:t>
      </w:r>
      <w:r>
        <w:t></w:t>
      </w:r>
      <w:r>
        <w:rPr>
          <w:rFonts w:hint="eastAsia"/>
        </w:rPr>
        <w:t>апаратів</w:t>
      </w:r>
      <w:r>
        <w:t></w:t>
      </w:r>
      <w:r>
        <w:t></w:t>
      </w:r>
      <w:r>
        <w:rPr>
          <w:rFonts w:hint="eastAsia"/>
        </w:rPr>
        <w:t>розробка</w:t>
      </w:r>
      <w:r>
        <w:t></w:t>
      </w:r>
      <w:r>
        <w:rPr>
          <w:rFonts w:hint="eastAsia"/>
        </w:rPr>
        <w:t>моделей</w:t>
      </w:r>
      <w:r>
        <w:t></w:t>
      </w:r>
      <w:r>
        <w:rPr>
          <w:rFonts w:hint="eastAsia"/>
        </w:rPr>
        <w:t>для</w:t>
      </w:r>
      <w:r>
        <w:t></w:t>
      </w:r>
      <w:r>
        <w:rPr>
          <w:rFonts w:hint="eastAsia"/>
        </w:rPr>
        <w:t>оптимізації</w:t>
      </w:r>
      <w:r>
        <w:t></w:t>
      </w:r>
      <w:r>
        <w:rPr>
          <w:rFonts w:hint="eastAsia"/>
        </w:rPr>
        <w:t>мікросмужкових</w:t>
      </w:r>
      <w:r>
        <w:t></w:t>
      </w:r>
      <w:r>
        <w:rPr>
          <w:rFonts w:hint="eastAsia"/>
        </w:rPr>
        <w:t>смугопропускаючих</w:t>
      </w:r>
      <w:r>
        <w:t></w:t>
      </w:r>
      <w:r>
        <w:rPr>
          <w:rFonts w:hint="eastAsia"/>
        </w:rPr>
        <w:t>фільтрів</w:t>
      </w:r>
      <w:r>
        <w:t></w:t>
      </w:r>
      <w:r>
        <w:t></w:t>
      </w:r>
    </w:p>
    <w:p w:rsidR="00AD743F" w:rsidRDefault="00AD743F" w:rsidP="00AD743F">
      <w:r>
        <w:t></w:t>
      </w:r>
      <w:r>
        <w:t></w:t>
      </w:r>
      <w:r>
        <w:tab/>
      </w:r>
      <w:r>
        <w:t></w:t>
      </w:r>
      <w:r>
        <w:t></w:t>
      </w:r>
      <w:r>
        <w:t></w:t>
      </w:r>
      <w:r>
        <w:t></w:t>
      </w:r>
      <w:r>
        <w:t></w:t>
      </w:r>
      <w:r>
        <w:t></w:t>
      </w:r>
      <w:r>
        <w:t></w:t>
      </w:r>
      <w:r>
        <w:rPr>
          <w:rFonts w:hint="eastAsia"/>
        </w:rPr>
        <w:t>Розробка</w:t>
      </w:r>
      <w:r>
        <w:t></w:t>
      </w:r>
      <w:r>
        <w:rPr>
          <w:rFonts w:hint="eastAsia"/>
        </w:rPr>
        <w:t>методів</w:t>
      </w:r>
      <w:r>
        <w:t></w:t>
      </w:r>
      <w:r>
        <w:rPr>
          <w:rFonts w:hint="eastAsia"/>
        </w:rPr>
        <w:t>проектування</w:t>
      </w:r>
      <w:r>
        <w:t></w:t>
      </w:r>
      <w:r>
        <w:rPr>
          <w:rFonts w:hint="eastAsia"/>
        </w:rPr>
        <w:t>радіоелектронних</w:t>
      </w:r>
      <w:r>
        <w:t></w:t>
      </w:r>
      <w:r>
        <w:rPr>
          <w:rFonts w:hint="eastAsia"/>
        </w:rPr>
        <w:t>апаратів</w:t>
      </w:r>
      <w:r>
        <w:t></w:t>
      </w:r>
      <w:r>
        <w:rPr>
          <w:rFonts w:hint="eastAsia"/>
        </w:rPr>
        <w:t>з</w:t>
      </w:r>
      <w:r>
        <w:t></w:t>
      </w:r>
      <w:r>
        <w:rPr>
          <w:rFonts w:hint="eastAsia"/>
        </w:rPr>
        <w:t>використанням</w:t>
      </w:r>
      <w:r>
        <w:t></w:t>
      </w:r>
      <w:r>
        <w:rPr>
          <w:rFonts w:hint="eastAsia"/>
        </w:rPr>
        <w:t>інформаційних</w:t>
      </w:r>
      <w:r>
        <w:t></w:t>
      </w:r>
      <w:r>
        <w:rPr>
          <w:rFonts w:hint="eastAsia"/>
        </w:rPr>
        <w:t>технологій</w:t>
      </w:r>
      <w:r>
        <w:t></w:t>
      </w:r>
      <w:r>
        <w:t></w:t>
      </w:r>
      <w:r>
        <w:t></w:t>
      </w:r>
      <w:r>
        <w:rPr>
          <w:rFonts w:hint="eastAsia"/>
        </w:rPr>
        <w:t>Участь</w:t>
      </w:r>
      <w:r>
        <w:t></w:t>
      </w:r>
      <w:r>
        <w:rPr>
          <w:rFonts w:hint="eastAsia"/>
        </w:rPr>
        <w:t>автора</w:t>
      </w:r>
      <w:r>
        <w:t></w:t>
      </w:r>
      <w:r>
        <w:rPr>
          <w:rFonts w:hint="eastAsia"/>
        </w:rPr>
        <w:t>полягала</w:t>
      </w:r>
      <w:r>
        <w:t></w:t>
      </w:r>
      <w:r>
        <w:rPr>
          <w:rFonts w:hint="eastAsia"/>
        </w:rPr>
        <w:t>в</w:t>
      </w:r>
      <w:r>
        <w:t></w:t>
      </w:r>
      <w:r>
        <w:rPr>
          <w:rFonts w:hint="eastAsia"/>
        </w:rPr>
        <w:t>дослідженні</w:t>
      </w:r>
      <w:r>
        <w:t></w:t>
      </w:r>
      <w:r>
        <w:rPr>
          <w:rFonts w:hint="eastAsia"/>
        </w:rPr>
        <w:t>методик</w:t>
      </w:r>
      <w:r>
        <w:t></w:t>
      </w:r>
      <w:r>
        <w:rPr>
          <w:rFonts w:hint="eastAsia"/>
        </w:rPr>
        <w:t>проектування</w:t>
      </w:r>
      <w:r>
        <w:t></w:t>
      </w:r>
      <w:r>
        <w:rPr>
          <w:rFonts w:hint="eastAsia"/>
        </w:rPr>
        <w:t>та</w:t>
      </w:r>
      <w:r>
        <w:t></w:t>
      </w:r>
      <w:r>
        <w:rPr>
          <w:rFonts w:hint="eastAsia"/>
        </w:rPr>
        <w:t>оптимізації</w:t>
      </w:r>
      <w:r>
        <w:t></w:t>
      </w:r>
      <w:r>
        <w:rPr>
          <w:rFonts w:hint="eastAsia"/>
        </w:rPr>
        <w:t>НВЧ</w:t>
      </w:r>
      <w:r>
        <w:t></w:t>
      </w:r>
      <w:r>
        <w:rPr>
          <w:rFonts w:hint="eastAsia"/>
        </w:rPr>
        <w:t>фільтрів</w:t>
      </w:r>
      <w:r>
        <w:t></w:t>
      </w:r>
      <w:r>
        <w:rPr>
          <w:rFonts w:hint="eastAsia"/>
        </w:rPr>
        <w:t>та</w:t>
      </w:r>
      <w:r>
        <w:t></w:t>
      </w:r>
      <w:r>
        <w:rPr>
          <w:rFonts w:hint="eastAsia"/>
        </w:rPr>
        <w:t>оцінці</w:t>
      </w:r>
      <w:r>
        <w:t></w:t>
      </w:r>
      <w:r>
        <w:rPr>
          <w:rFonts w:hint="eastAsia"/>
        </w:rPr>
        <w:t>їх</w:t>
      </w:r>
      <w:r>
        <w:t></w:t>
      </w:r>
      <w:r>
        <w:rPr>
          <w:rFonts w:hint="eastAsia"/>
        </w:rPr>
        <w:t>точності</w:t>
      </w:r>
      <w:r>
        <w:t></w:t>
      </w:r>
    </w:p>
    <w:p w:rsidR="00AD743F" w:rsidRDefault="00AD743F" w:rsidP="00AD743F">
      <w:r>
        <w:t></w:t>
      </w:r>
      <w:r>
        <w:t></w:t>
      </w:r>
      <w:r>
        <w:tab/>
      </w:r>
      <w:r>
        <w:t></w:t>
      </w:r>
      <w:r>
        <w:t></w:t>
      </w:r>
      <w:r>
        <w:t></w:t>
      </w:r>
      <w:r>
        <w:t></w:t>
      </w:r>
      <w:r>
        <w:t></w:t>
      </w:r>
      <w:r>
        <w:t></w:t>
      </w:r>
      <w:r>
        <w:t></w:t>
      </w:r>
      <w:r>
        <w:rPr>
          <w:rFonts w:hint="eastAsia"/>
        </w:rPr>
        <w:t>Об’єктно</w:t>
      </w:r>
      <w:r>
        <w:t></w:t>
      </w:r>
      <w:r>
        <w:rPr>
          <w:rFonts w:hint="eastAsia"/>
        </w:rPr>
        <w:t>орієнтовані</w:t>
      </w:r>
      <w:r>
        <w:t></w:t>
      </w:r>
      <w:r>
        <w:rPr>
          <w:rFonts w:hint="eastAsia"/>
        </w:rPr>
        <w:t>методи</w:t>
      </w:r>
      <w:r>
        <w:t></w:t>
      </w:r>
      <w:r>
        <w:rPr>
          <w:rFonts w:hint="eastAsia"/>
        </w:rPr>
        <w:t>проектування</w:t>
      </w:r>
      <w:r>
        <w:t></w:t>
      </w:r>
      <w:r>
        <w:rPr>
          <w:rFonts w:hint="eastAsia"/>
        </w:rPr>
        <w:t>радіоелектронних</w:t>
      </w:r>
      <w:r>
        <w:t></w:t>
      </w:r>
      <w:r>
        <w:rPr>
          <w:rFonts w:hint="eastAsia"/>
        </w:rPr>
        <w:t>апаратів</w:t>
      </w:r>
      <w:r>
        <w:t></w:t>
      </w:r>
      <w:r>
        <w:t></w:t>
      </w:r>
      <w:r>
        <w:t></w:t>
      </w:r>
      <w:r>
        <w:t></w:t>
      </w:r>
      <w:r>
        <w:t></w:t>
      </w:r>
      <w:r>
        <w:t></w:t>
      </w:r>
      <w:r>
        <w:t></w:t>
      </w:r>
      <w:r>
        <w:t></w:t>
      </w:r>
      <w:r>
        <w:t></w:t>
      </w:r>
      <w:r>
        <w:t></w:t>
      </w:r>
      <w:r>
        <w:t></w:t>
      </w:r>
      <w:r>
        <w:t></w:t>
      </w:r>
      <w:r>
        <w:t></w:t>
      </w:r>
      <w:r>
        <w:t></w:t>
      </w:r>
      <w:r>
        <w:t></w:t>
      </w:r>
      <w:r>
        <w:rPr>
          <w:rFonts w:hint="eastAsia"/>
        </w:rPr>
        <w:t>Автором</w:t>
      </w:r>
      <w:r>
        <w:t></w:t>
      </w:r>
      <w:r>
        <w:rPr>
          <w:rFonts w:hint="eastAsia"/>
        </w:rPr>
        <w:t>розроблені</w:t>
      </w:r>
      <w:r>
        <w:t></w:t>
      </w:r>
      <w:r>
        <w:rPr>
          <w:rFonts w:hint="eastAsia"/>
        </w:rPr>
        <w:t>методи</w:t>
      </w:r>
      <w:r>
        <w:t></w:t>
      </w:r>
      <w:r>
        <w:rPr>
          <w:rFonts w:hint="eastAsia"/>
        </w:rPr>
        <w:t>синтезу</w:t>
      </w:r>
      <w:r>
        <w:t></w:t>
      </w:r>
      <w:r>
        <w:rPr>
          <w:rFonts w:hint="eastAsia"/>
        </w:rPr>
        <w:t>топологій</w:t>
      </w:r>
      <w:r>
        <w:t></w:t>
      </w:r>
      <w:r>
        <w:rPr>
          <w:rFonts w:hint="eastAsia"/>
        </w:rPr>
        <w:t>мікросмужкових</w:t>
      </w:r>
      <w:r>
        <w:t></w:t>
      </w:r>
      <w:r>
        <w:rPr>
          <w:rFonts w:hint="eastAsia"/>
        </w:rPr>
        <w:t>смугопропускаючих</w:t>
      </w:r>
      <w:r>
        <w:t></w:t>
      </w:r>
      <w:r>
        <w:rPr>
          <w:rFonts w:hint="eastAsia"/>
        </w:rPr>
        <w:t>фільтрів</w:t>
      </w:r>
      <w:r>
        <w:t></w:t>
      </w:r>
      <w:r>
        <w:rPr>
          <w:rFonts w:hint="eastAsia"/>
        </w:rPr>
        <w:t>на</w:t>
      </w:r>
      <w:r>
        <w:t></w:t>
      </w:r>
      <w:r>
        <w:rPr>
          <w:rFonts w:hint="eastAsia"/>
        </w:rPr>
        <w:t>резонаторах</w:t>
      </w:r>
      <w:r>
        <w:t></w:t>
      </w:r>
      <w:r>
        <w:rPr>
          <w:rFonts w:hint="eastAsia"/>
        </w:rPr>
        <w:t>шпилькового</w:t>
      </w:r>
      <w:r>
        <w:t></w:t>
      </w:r>
      <w:r>
        <w:rPr>
          <w:rFonts w:hint="eastAsia"/>
        </w:rPr>
        <w:t>типу</w:t>
      </w:r>
      <w:r>
        <w:t></w:t>
      </w:r>
      <w:r>
        <w:rPr>
          <w:rFonts w:hint="eastAsia"/>
        </w:rPr>
        <w:t>та</w:t>
      </w:r>
      <w:r>
        <w:t></w:t>
      </w:r>
      <w:r>
        <w:rPr>
          <w:rFonts w:hint="eastAsia"/>
        </w:rPr>
        <w:t>трикутних</w:t>
      </w:r>
      <w:r>
        <w:t></w:t>
      </w:r>
      <w:r>
        <w:rPr>
          <w:rFonts w:hint="eastAsia"/>
        </w:rPr>
        <w:t>резонаторах</w:t>
      </w:r>
      <w:r>
        <w:t></w:t>
      </w:r>
      <w:r>
        <w:t></w:t>
      </w:r>
      <w:r>
        <w:rPr>
          <w:rFonts w:hint="eastAsia"/>
        </w:rPr>
        <w:t>вдосконалені</w:t>
      </w:r>
      <w:r>
        <w:t></w:t>
      </w:r>
      <w:r>
        <w:rPr>
          <w:rFonts w:hint="eastAsia"/>
        </w:rPr>
        <w:t>існуючі</w:t>
      </w:r>
      <w:r>
        <w:t></w:t>
      </w:r>
      <w:r>
        <w:rPr>
          <w:rFonts w:hint="eastAsia"/>
        </w:rPr>
        <w:t>методики</w:t>
      </w:r>
      <w:r>
        <w:t></w:t>
      </w:r>
      <w:r>
        <w:rPr>
          <w:rFonts w:hint="eastAsia"/>
        </w:rPr>
        <w:t>проектування</w:t>
      </w:r>
      <w:r>
        <w:t></w:t>
      </w:r>
      <w:r>
        <w:rPr>
          <w:rFonts w:hint="eastAsia"/>
        </w:rPr>
        <w:t>та</w:t>
      </w:r>
      <w:r>
        <w:t></w:t>
      </w:r>
      <w:r>
        <w:rPr>
          <w:rFonts w:hint="eastAsia"/>
        </w:rPr>
        <w:t>розроблена</w:t>
      </w:r>
      <w:r>
        <w:t></w:t>
      </w:r>
      <w:r>
        <w:rPr>
          <w:rFonts w:hint="eastAsia"/>
        </w:rPr>
        <w:t>методика</w:t>
      </w:r>
      <w:r>
        <w:t></w:t>
      </w:r>
      <w:r>
        <w:rPr>
          <w:rFonts w:hint="eastAsia"/>
        </w:rPr>
        <w:t>проектування</w:t>
      </w:r>
      <w:r>
        <w:t></w:t>
      </w:r>
      <w:r>
        <w:rPr>
          <w:rFonts w:hint="eastAsia"/>
        </w:rPr>
        <w:t>фільтрів</w:t>
      </w:r>
      <w:r>
        <w:t></w:t>
      </w:r>
      <w:r>
        <w:rPr>
          <w:rFonts w:hint="eastAsia"/>
        </w:rPr>
        <w:t>на</w:t>
      </w:r>
      <w:r>
        <w:t></w:t>
      </w:r>
      <w:r>
        <w:rPr>
          <w:rFonts w:hint="eastAsia"/>
        </w:rPr>
        <w:t>ділянках</w:t>
      </w:r>
      <w:r>
        <w:t></w:t>
      </w:r>
      <w:r>
        <w:rPr>
          <w:rFonts w:hint="eastAsia"/>
        </w:rPr>
        <w:t>зв’язаних</w:t>
      </w:r>
      <w:r>
        <w:t></w:t>
      </w:r>
      <w:r>
        <w:rPr>
          <w:rFonts w:hint="eastAsia"/>
        </w:rPr>
        <w:t>ліній</w:t>
      </w:r>
      <w:r>
        <w:t></w:t>
      </w:r>
      <w:r>
        <w:rPr>
          <w:rFonts w:hint="eastAsia"/>
        </w:rPr>
        <w:t>з</w:t>
      </w:r>
      <w:r>
        <w:t></w:t>
      </w:r>
      <w:r>
        <w:rPr>
          <w:rFonts w:hint="eastAsia"/>
        </w:rPr>
        <w:t>прямокутними</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p>
    <w:p w:rsidR="00AD743F" w:rsidRDefault="00AD743F" w:rsidP="00AD743F">
      <w:r>
        <w:rPr>
          <w:rFonts w:hint="eastAsia"/>
        </w:rPr>
        <w:t>Метою</w:t>
      </w:r>
      <w:r>
        <w:t></w:t>
      </w:r>
      <w:r>
        <w:t></w:t>
      </w:r>
      <w:r>
        <w:rPr>
          <w:rFonts w:hint="eastAsia"/>
        </w:rPr>
        <w:t>дисертаційної</w:t>
      </w:r>
      <w:r>
        <w:t></w:t>
      </w:r>
      <w:r>
        <w:rPr>
          <w:rFonts w:hint="eastAsia"/>
        </w:rPr>
        <w:t>роботи</w:t>
      </w:r>
      <w:r>
        <w:t></w:t>
      </w:r>
      <w:r>
        <w:rPr>
          <w:rFonts w:hint="eastAsia"/>
        </w:rPr>
        <w:t>є</w:t>
      </w:r>
      <w:r>
        <w:t></w:t>
      </w:r>
      <w:r>
        <w:rPr>
          <w:rFonts w:hint="eastAsia"/>
        </w:rPr>
        <w:t>підвищення</w:t>
      </w:r>
      <w:r>
        <w:t></w:t>
      </w:r>
      <w:r>
        <w:rPr>
          <w:rFonts w:hint="eastAsia"/>
        </w:rPr>
        <w:t>ефективності</w:t>
      </w:r>
      <w:r>
        <w:t></w:t>
      </w:r>
      <w:r>
        <w:rPr>
          <w:rFonts w:hint="eastAsia"/>
        </w:rPr>
        <w:t>проектувальних</w:t>
      </w:r>
      <w:r>
        <w:t></w:t>
      </w:r>
      <w:r>
        <w:rPr>
          <w:rFonts w:hint="eastAsia"/>
        </w:rPr>
        <w:t>робіт</w:t>
      </w:r>
      <w:r>
        <w:t></w:t>
      </w:r>
      <w:r>
        <w:rPr>
          <w:rFonts w:hint="eastAsia"/>
        </w:rPr>
        <w:t>шляхом</w:t>
      </w:r>
      <w:r>
        <w:t></w:t>
      </w:r>
      <w:r>
        <w:rPr>
          <w:rFonts w:hint="eastAsia"/>
        </w:rPr>
        <w:t>розроблення</w:t>
      </w:r>
      <w:r>
        <w:t></w:t>
      </w:r>
      <w:r>
        <w:rPr>
          <w:rFonts w:hint="eastAsia"/>
        </w:rPr>
        <w:t>методів</w:t>
      </w:r>
      <w:r>
        <w:t></w:t>
      </w:r>
      <w:r>
        <w:rPr>
          <w:rFonts w:hint="eastAsia"/>
        </w:rPr>
        <w:t>синтезу</w:t>
      </w:r>
      <w:r>
        <w:t></w:t>
      </w:r>
      <w:r>
        <w:rPr>
          <w:rFonts w:hint="eastAsia"/>
        </w:rPr>
        <w:t>та</w:t>
      </w:r>
      <w:r>
        <w:t></w:t>
      </w:r>
      <w:r>
        <w:rPr>
          <w:rFonts w:hint="eastAsia"/>
        </w:rPr>
        <w:t>алгоритмів</w:t>
      </w:r>
      <w:r>
        <w:t></w:t>
      </w:r>
      <w:r>
        <w:rPr>
          <w:rFonts w:hint="eastAsia"/>
        </w:rPr>
        <w:t>системи</w:t>
      </w:r>
      <w:r>
        <w:t></w:t>
      </w:r>
      <w:r>
        <w:rPr>
          <w:rFonts w:hint="eastAsia"/>
        </w:rPr>
        <w:t>автоматизованого</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НВЧ</w:t>
      </w:r>
      <w:r>
        <w:t></w:t>
      </w:r>
    </w:p>
    <w:p w:rsidR="00AD743F" w:rsidRDefault="00AD743F" w:rsidP="00AD743F">
      <w:r>
        <w:rPr>
          <w:rFonts w:hint="eastAsia"/>
        </w:rPr>
        <w:t>Для</w:t>
      </w:r>
      <w:r>
        <w:t></w:t>
      </w:r>
      <w:r>
        <w:rPr>
          <w:rFonts w:hint="eastAsia"/>
        </w:rPr>
        <w:t>досягнення</w:t>
      </w:r>
      <w:r>
        <w:t></w:t>
      </w:r>
      <w:r>
        <w:rPr>
          <w:rFonts w:hint="eastAsia"/>
        </w:rPr>
        <w:t>поставленої</w:t>
      </w:r>
      <w:r>
        <w:t></w:t>
      </w:r>
      <w:r>
        <w:rPr>
          <w:rFonts w:hint="eastAsia"/>
        </w:rPr>
        <w:t>мети</w:t>
      </w:r>
      <w:r>
        <w:t></w:t>
      </w:r>
      <w:r>
        <w:rPr>
          <w:rFonts w:hint="eastAsia"/>
        </w:rPr>
        <w:t>необхідно</w:t>
      </w:r>
      <w:r>
        <w:t></w:t>
      </w:r>
      <w:r>
        <w:rPr>
          <w:rFonts w:hint="eastAsia"/>
        </w:rPr>
        <w:t>розв’язати</w:t>
      </w:r>
      <w:r>
        <w:t></w:t>
      </w:r>
      <w:r>
        <w:rPr>
          <w:rFonts w:hint="eastAsia"/>
        </w:rPr>
        <w:t>такі</w:t>
      </w:r>
      <w:r>
        <w:t></w:t>
      </w:r>
      <w:r>
        <w:rPr>
          <w:rFonts w:hint="eastAsia"/>
        </w:rPr>
        <w:t>задачі</w:t>
      </w:r>
      <w:r>
        <w:t></w:t>
      </w:r>
    </w:p>
    <w:p w:rsidR="00AD743F" w:rsidRDefault="00AD743F" w:rsidP="00AD743F">
      <w:r>
        <w:rPr>
          <w:rFonts w:hint="eastAsia"/>
        </w:rPr>
        <w:t>–</w:t>
      </w:r>
      <w:r>
        <w:tab/>
      </w:r>
      <w:r>
        <w:rPr>
          <w:rFonts w:hint="eastAsia"/>
        </w:rPr>
        <w:t>проаналізувати</w:t>
      </w:r>
      <w:r>
        <w:t></w:t>
      </w:r>
      <w:r>
        <w:rPr>
          <w:rFonts w:hint="eastAsia"/>
        </w:rPr>
        <w:t>існуючі</w:t>
      </w:r>
      <w:r>
        <w:t></w:t>
      </w:r>
      <w:r>
        <w:rPr>
          <w:rFonts w:hint="eastAsia"/>
        </w:rPr>
        <w:t>методи</w:t>
      </w:r>
      <w:r>
        <w:t></w:t>
      </w:r>
      <w:r>
        <w:rPr>
          <w:rFonts w:hint="eastAsia"/>
        </w:rPr>
        <w:t>синтезу</w:t>
      </w:r>
      <w:r>
        <w:t></w:t>
      </w:r>
      <w:r>
        <w:rPr>
          <w:rFonts w:hint="eastAsia"/>
        </w:rPr>
        <w:t>мікросмужкових</w:t>
      </w:r>
      <w:r>
        <w:t></w:t>
      </w:r>
      <w:r>
        <w:rPr>
          <w:rFonts w:hint="eastAsia"/>
        </w:rPr>
        <w:t>фільтрів</w:t>
      </w:r>
      <w:r>
        <w:t></w:t>
      </w:r>
      <w:r>
        <w:t></w:t>
      </w:r>
      <w:r>
        <w:rPr>
          <w:rFonts w:hint="eastAsia"/>
        </w:rPr>
        <w:t>відмітити</w:t>
      </w:r>
      <w:r>
        <w:t></w:t>
      </w:r>
      <w:r>
        <w:rPr>
          <w:rFonts w:hint="eastAsia"/>
        </w:rPr>
        <w:t>їх</w:t>
      </w:r>
      <w:r>
        <w:t></w:t>
      </w:r>
      <w:r>
        <w:rPr>
          <w:rFonts w:hint="eastAsia"/>
        </w:rPr>
        <w:t>особливості</w:t>
      </w:r>
      <w:r>
        <w:t></w:t>
      </w:r>
      <w:r>
        <w:rPr>
          <w:rFonts w:hint="eastAsia"/>
        </w:rPr>
        <w:t>та</w:t>
      </w:r>
      <w:r>
        <w:t></w:t>
      </w:r>
      <w:r>
        <w:rPr>
          <w:rFonts w:hint="eastAsia"/>
        </w:rPr>
        <w:t>визначити</w:t>
      </w:r>
      <w:r>
        <w:t></w:t>
      </w:r>
      <w:r>
        <w:rPr>
          <w:rFonts w:hint="eastAsia"/>
        </w:rPr>
        <w:t>області</w:t>
      </w:r>
      <w:r>
        <w:t></w:t>
      </w:r>
      <w:r>
        <w:rPr>
          <w:rFonts w:hint="eastAsia"/>
        </w:rPr>
        <w:t>можливого</w:t>
      </w:r>
      <w:r>
        <w:t></w:t>
      </w:r>
      <w:r>
        <w:rPr>
          <w:rFonts w:hint="eastAsia"/>
        </w:rPr>
        <w:t>застосування</w:t>
      </w:r>
      <w:r>
        <w:t></w:t>
      </w:r>
    </w:p>
    <w:p w:rsidR="00AD743F" w:rsidRDefault="00AD743F" w:rsidP="00AD743F">
      <w:r>
        <w:rPr>
          <w:rFonts w:hint="eastAsia"/>
        </w:rPr>
        <w:t>–</w:t>
      </w:r>
      <w:r>
        <w:tab/>
      </w:r>
      <w:r>
        <w:rPr>
          <w:rFonts w:hint="eastAsia"/>
        </w:rPr>
        <w:t>дослідити</w:t>
      </w:r>
      <w:r>
        <w:t></w:t>
      </w:r>
      <w:r>
        <w:rPr>
          <w:rFonts w:hint="eastAsia"/>
        </w:rPr>
        <w:t>конструкції</w:t>
      </w:r>
      <w:r>
        <w:t></w:t>
      </w:r>
      <w:r>
        <w:rPr>
          <w:rFonts w:hint="eastAsia"/>
        </w:rPr>
        <w:t>мікросмужкових</w:t>
      </w:r>
      <w:r>
        <w:t></w:t>
      </w:r>
      <w:r>
        <w:rPr>
          <w:rFonts w:hint="eastAsia"/>
        </w:rPr>
        <w:t>фільтрів</w:t>
      </w:r>
      <w:r>
        <w:t></w:t>
      </w:r>
      <w:r>
        <w:rPr>
          <w:rFonts w:hint="eastAsia"/>
        </w:rPr>
        <w:t>НВЧ</w:t>
      </w:r>
      <w:r>
        <w:t></w:t>
      </w:r>
      <w:r>
        <w:t></w:t>
      </w:r>
      <w:r>
        <w:rPr>
          <w:rFonts w:hint="eastAsia"/>
        </w:rPr>
        <w:t>реалізованих</w:t>
      </w:r>
      <w:r>
        <w:t></w:t>
      </w:r>
      <w:r>
        <w:rPr>
          <w:rFonts w:hint="eastAsia"/>
        </w:rPr>
        <w:t>на</w:t>
      </w:r>
      <w:r>
        <w:t></w:t>
      </w:r>
      <w:r>
        <w:rPr>
          <w:rFonts w:hint="eastAsia"/>
        </w:rPr>
        <w:t>різних</w:t>
      </w:r>
      <w:r>
        <w:t></w:t>
      </w:r>
      <w:r>
        <w:rPr>
          <w:rFonts w:hint="eastAsia"/>
        </w:rPr>
        <w:t>резонаторних</w:t>
      </w:r>
      <w:r>
        <w:t></w:t>
      </w:r>
      <w:r>
        <w:rPr>
          <w:rFonts w:hint="eastAsia"/>
        </w:rPr>
        <w:t>структурах</w:t>
      </w:r>
      <w:r>
        <w:t></w:t>
      </w:r>
      <w:r>
        <w:t></w:t>
      </w:r>
      <w:r>
        <w:rPr>
          <w:rFonts w:hint="eastAsia"/>
        </w:rPr>
        <w:t>визначити</w:t>
      </w:r>
      <w:r>
        <w:t></w:t>
      </w:r>
      <w:r>
        <w:rPr>
          <w:rFonts w:hint="eastAsia"/>
        </w:rPr>
        <w:t>перспективні</w:t>
      </w:r>
      <w:r>
        <w:t></w:t>
      </w:r>
      <w:r>
        <w:rPr>
          <w:rFonts w:hint="eastAsia"/>
        </w:rPr>
        <w:t>конструкції</w:t>
      </w:r>
      <w:r>
        <w:t></w:t>
      </w:r>
      <w:r>
        <w:rPr>
          <w:rFonts w:hint="eastAsia"/>
        </w:rPr>
        <w:t>з</w:t>
      </w:r>
      <w:r>
        <w:t></w:t>
      </w:r>
      <w:r>
        <w:rPr>
          <w:rFonts w:hint="eastAsia"/>
        </w:rPr>
        <w:t>точки</w:t>
      </w:r>
      <w:r>
        <w:t></w:t>
      </w:r>
      <w:r>
        <w:rPr>
          <w:rFonts w:hint="eastAsia"/>
        </w:rPr>
        <w:t>зору</w:t>
      </w:r>
      <w:r>
        <w:t></w:t>
      </w:r>
      <w:r>
        <w:rPr>
          <w:rFonts w:hint="eastAsia"/>
        </w:rPr>
        <w:t>технологічності</w:t>
      </w:r>
      <w:r>
        <w:t></w:t>
      </w:r>
      <w:r>
        <w:rPr>
          <w:rFonts w:hint="eastAsia"/>
        </w:rPr>
        <w:t>виготовлення</w:t>
      </w:r>
      <w:r>
        <w:t></w:t>
      </w:r>
      <w:r>
        <w:t></w:t>
      </w:r>
      <w:r>
        <w:rPr>
          <w:rFonts w:hint="eastAsia"/>
        </w:rPr>
        <w:t>можливості</w:t>
      </w:r>
      <w:r>
        <w:t></w:t>
      </w:r>
      <w:r>
        <w:rPr>
          <w:rFonts w:hint="eastAsia"/>
        </w:rPr>
        <w:t>мініатюризації</w:t>
      </w:r>
      <w:r>
        <w:t></w:t>
      </w:r>
      <w:r>
        <w:t></w:t>
      </w:r>
      <w:r>
        <w:rPr>
          <w:rFonts w:hint="eastAsia"/>
        </w:rPr>
        <w:t>покращення</w:t>
      </w:r>
      <w:r>
        <w:t></w:t>
      </w:r>
      <w:r>
        <w:rPr>
          <w:rFonts w:hint="eastAsia"/>
        </w:rPr>
        <w:t>частотних</w:t>
      </w:r>
      <w:r>
        <w:t></w:t>
      </w:r>
      <w:r>
        <w:rPr>
          <w:rFonts w:hint="eastAsia"/>
        </w:rPr>
        <w:t>характеристик</w:t>
      </w:r>
      <w:r>
        <w:t></w:t>
      </w:r>
    </w:p>
    <w:p w:rsidR="00AD743F" w:rsidRDefault="00AD743F" w:rsidP="00AD743F">
      <w:r>
        <w:rPr>
          <w:rFonts w:hint="eastAsia"/>
        </w:rPr>
        <w:t>–</w:t>
      </w:r>
      <w:r>
        <w:tab/>
      </w:r>
      <w:r>
        <w:rPr>
          <w:rFonts w:hint="eastAsia"/>
        </w:rPr>
        <w:t>розглянути</w:t>
      </w:r>
      <w:r>
        <w:t></w:t>
      </w:r>
      <w:r>
        <w:rPr>
          <w:rFonts w:hint="eastAsia"/>
        </w:rPr>
        <w:t>існуючі</w:t>
      </w:r>
      <w:r>
        <w:t></w:t>
      </w:r>
      <w:r>
        <w:rPr>
          <w:rFonts w:hint="eastAsia"/>
        </w:rPr>
        <w:t>пакети</w:t>
      </w:r>
      <w:r>
        <w:t></w:t>
      </w:r>
      <w:r>
        <w:rPr>
          <w:rFonts w:hint="eastAsia"/>
        </w:rPr>
        <w:t>САПР</w:t>
      </w:r>
      <w:r>
        <w:t></w:t>
      </w:r>
      <w:r>
        <w:rPr>
          <w:rFonts w:hint="eastAsia"/>
        </w:rPr>
        <w:t>мікросмужкових</w:t>
      </w:r>
      <w:r>
        <w:t></w:t>
      </w:r>
      <w:r>
        <w:rPr>
          <w:rFonts w:hint="eastAsia"/>
        </w:rPr>
        <w:t>пристроїв</w:t>
      </w:r>
      <w:r>
        <w:t></w:t>
      </w:r>
      <w:r>
        <w:t></w:t>
      </w:r>
      <w:r>
        <w:rPr>
          <w:rFonts w:hint="eastAsia"/>
        </w:rPr>
        <w:t>проаналізувати</w:t>
      </w:r>
      <w:r>
        <w:t></w:t>
      </w:r>
      <w:r>
        <w:rPr>
          <w:rFonts w:hint="eastAsia"/>
        </w:rPr>
        <w:t>можливість</w:t>
      </w:r>
      <w:r>
        <w:t></w:t>
      </w:r>
      <w:r>
        <w:rPr>
          <w:rFonts w:hint="eastAsia"/>
        </w:rPr>
        <w:t>синтезу</w:t>
      </w:r>
      <w:r>
        <w:t></w:t>
      </w:r>
      <w:r>
        <w:rPr>
          <w:rFonts w:hint="eastAsia"/>
        </w:rPr>
        <w:t>фільтрів</w:t>
      </w:r>
      <w:r>
        <w:t></w:t>
      </w:r>
      <w:r>
        <w:rPr>
          <w:rFonts w:hint="eastAsia"/>
        </w:rPr>
        <w:t>НВЧ</w:t>
      </w:r>
      <w:r>
        <w:t></w:t>
      </w:r>
    </w:p>
    <w:p w:rsidR="00AD743F" w:rsidRDefault="00AD743F" w:rsidP="00AD743F">
      <w:r>
        <w:rPr>
          <w:rFonts w:hint="eastAsia"/>
        </w:rPr>
        <w:t>–</w:t>
      </w:r>
      <w:r>
        <w:tab/>
      </w:r>
      <w:r>
        <w:rPr>
          <w:rFonts w:hint="eastAsia"/>
        </w:rPr>
        <w:t>розробити</w:t>
      </w:r>
      <w:r>
        <w:t></w:t>
      </w:r>
      <w:r>
        <w:rPr>
          <w:rFonts w:hint="eastAsia"/>
        </w:rPr>
        <w:t>методи</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на</w:t>
      </w:r>
      <w:r>
        <w:t></w:t>
      </w:r>
      <w:r>
        <w:rPr>
          <w:rFonts w:hint="eastAsia"/>
        </w:rPr>
        <w:t>резонаторних</w:t>
      </w:r>
      <w:r>
        <w:t></w:t>
      </w:r>
      <w:r>
        <w:rPr>
          <w:rFonts w:hint="eastAsia"/>
        </w:rPr>
        <w:t>структурах</w:t>
      </w:r>
      <w:r>
        <w:t></w:t>
      </w:r>
      <w:r>
        <w:t></w:t>
      </w:r>
      <w:r>
        <w:rPr>
          <w:rFonts w:hint="eastAsia"/>
        </w:rPr>
        <w:t>які</w:t>
      </w:r>
      <w:r>
        <w:t></w:t>
      </w:r>
      <w:r>
        <w:rPr>
          <w:rFonts w:hint="eastAsia"/>
        </w:rPr>
        <w:t>не</w:t>
      </w:r>
      <w:r>
        <w:t></w:t>
      </w:r>
      <w:r>
        <w:rPr>
          <w:rFonts w:hint="eastAsia"/>
        </w:rPr>
        <w:t>мають</w:t>
      </w:r>
      <w:r>
        <w:t></w:t>
      </w:r>
      <w:r>
        <w:rPr>
          <w:rFonts w:hint="eastAsia"/>
        </w:rPr>
        <w:t>точних</w:t>
      </w:r>
      <w:r>
        <w:t></w:t>
      </w:r>
      <w:r>
        <w:rPr>
          <w:rFonts w:hint="eastAsia"/>
        </w:rPr>
        <w:t>алгоритмів</w:t>
      </w:r>
      <w:r>
        <w:t></w:t>
      </w:r>
      <w:r>
        <w:rPr>
          <w:rFonts w:hint="eastAsia"/>
        </w:rPr>
        <w:t>розрахунку</w:t>
      </w:r>
      <w:r>
        <w:t></w:t>
      </w:r>
      <w:r>
        <w:t></w:t>
      </w:r>
      <w:r>
        <w:rPr>
          <w:rFonts w:hint="eastAsia"/>
        </w:rPr>
        <w:t>та</w:t>
      </w:r>
      <w:r>
        <w:t></w:t>
      </w:r>
      <w:r>
        <w:rPr>
          <w:rFonts w:hint="eastAsia"/>
        </w:rPr>
        <w:t>методики</w:t>
      </w:r>
      <w:r>
        <w:t></w:t>
      </w:r>
      <w:r>
        <w:t></w:t>
      </w:r>
      <w:r>
        <w:rPr>
          <w:rFonts w:hint="eastAsia"/>
        </w:rPr>
        <w:t>що</w:t>
      </w:r>
      <w:r>
        <w:t></w:t>
      </w:r>
      <w:r>
        <w:rPr>
          <w:rFonts w:hint="eastAsia"/>
        </w:rPr>
        <w:t>уточнюють</w:t>
      </w:r>
      <w:r>
        <w:t></w:t>
      </w:r>
      <w:r>
        <w:rPr>
          <w:rFonts w:hint="eastAsia"/>
        </w:rPr>
        <w:t>існуючі</w:t>
      </w:r>
      <w:r>
        <w:t></w:t>
      </w:r>
      <w:r>
        <w:rPr>
          <w:rFonts w:hint="eastAsia"/>
        </w:rPr>
        <w:t>методи</w:t>
      </w:r>
      <w:r>
        <w:t></w:t>
      </w:r>
      <w:r>
        <w:rPr>
          <w:rFonts w:hint="eastAsia"/>
        </w:rPr>
        <w:t>розрахунку</w:t>
      </w:r>
      <w:r>
        <w:t></w:t>
      </w:r>
      <w:r>
        <w:rPr>
          <w:rFonts w:hint="eastAsia"/>
        </w:rPr>
        <w:t>геометричних</w:t>
      </w:r>
      <w:r>
        <w:t></w:t>
      </w:r>
      <w:r>
        <w:rPr>
          <w:rFonts w:hint="eastAsia"/>
        </w:rPr>
        <w:t>розмірів</w:t>
      </w:r>
      <w:r>
        <w:t></w:t>
      </w:r>
      <w:r>
        <w:rPr>
          <w:rFonts w:hint="eastAsia"/>
        </w:rPr>
        <w:t>топології</w:t>
      </w:r>
      <w:r>
        <w:t></w:t>
      </w:r>
      <w:r>
        <w:rPr>
          <w:rFonts w:hint="eastAsia"/>
        </w:rPr>
        <w:t>мікросмужкових</w:t>
      </w:r>
      <w:r>
        <w:t></w:t>
      </w:r>
      <w:r>
        <w:rPr>
          <w:rFonts w:hint="eastAsia"/>
        </w:rPr>
        <w:t>фільтрів</w:t>
      </w:r>
      <w:r>
        <w:t></w:t>
      </w:r>
    </w:p>
    <w:p w:rsidR="00AD743F" w:rsidRDefault="00AD743F" w:rsidP="00AD743F">
      <w:r>
        <w:rPr>
          <w:rFonts w:hint="eastAsia"/>
        </w:rPr>
        <w:t>–</w:t>
      </w:r>
      <w:r>
        <w:tab/>
      </w:r>
      <w:r>
        <w:rPr>
          <w:rFonts w:hint="eastAsia"/>
        </w:rPr>
        <w:t>розробити</w:t>
      </w:r>
      <w:r>
        <w:t></w:t>
      </w:r>
      <w:r>
        <w:rPr>
          <w:rFonts w:hint="eastAsia"/>
        </w:rPr>
        <w:t>структуру</w:t>
      </w:r>
      <w:r>
        <w:t></w:t>
      </w:r>
      <w:r>
        <w:t></w:t>
      </w:r>
      <w:r>
        <w:rPr>
          <w:rFonts w:hint="eastAsia"/>
        </w:rPr>
        <w:t>описати</w:t>
      </w:r>
      <w:r>
        <w:t></w:t>
      </w:r>
      <w:r>
        <w:rPr>
          <w:rFonts w:hint="eastAsia"/>
        </w:rPr>
        <w:t>алгоритми</w:t>
      </w:r>
      <w:r>
        <w:t></w:t>
      </w:r>
      <w:r>
        <w:rPr>
          <w:rFonts w:hint="eastAsia"/>
        </w:rPr>
        <w:t>системи</w:t>
      </w:r>
      <w:r>
        <w:t></w:t>
      </w:r>
      <w:r>
        <w:rPr>
          <w:rFonts w:hint="eastAsia"/>
        </w:rPr>
        <w:t>проектування</w:t>
      </w:r>
      <w:r>
        <w:t></w:t>
      </w:r>
      <w:r>
        <w:rPr>
          <w:rFonts w:hint="eastAsia"/>
        </w:rPr>
        <w:t>мікро</w:t>
      </w:r>
      <w:r>
        <w:t></w:t>
      </w:r>
      <w:r>
        <w:rPr>
          <w:rFonts w:hint="eastAsia"/>
        </w:rPr>
        <w:t>смужкових</w:t>
      </w:r>
      <w:r>
        <w:t></w:t>
      </w:r>
      <w:r>
        <w:rPr>
          <w:rFonts w:hint="eastAsia"/>
        </w:rPr>
        <w:t>фільтрів</w:t>
      </w:r>
      <w:r>
        <w:t></w:t>
      </w:r>
      <w:r>
        <w:rPr>
          <w:rFonts w:hint="eastAsia"/>
        </w:rPr>
        <w:t>НВЧ</w:t>
      </w:r>
      <w:r>
        <w:t></w:t>
      </w:r>
      <w:r>
        <w:t></w:t>
      </w:r>
      <w:r>
        <w:rPr>
          <w:rFonts w:hint="eastAsia"/>
        </w:rPr>
        <w:t>запропонувати</w:t>
      </w:r>
      <w:r>
        <w:t></w:t>
      </w:r>
      <w:r>
        <w:rPr>
          <w:rFonts w:hint="eastAsia"/>
        </w:rPr>
        <w:t>способи</w:t>
      </w:r>
      <w:r>
        <w:t></w:t>
      </w:r>
      <w:r>
        <w:rPr>
          <w:rFonts w:hint="eastAsia"/>
        </w:rPr>
        <w:t>оптимізації</w:t>
      </w:r>
      <w:r>
        <w:t></w:t>
      </w:r>
      <w:r>
        <w:rPr>
          <w:rFonts w:hint="eastAsia"/>
        </w:rPr>
        <w:t>процесу</w:t>
      </w:r>
      <w:r>
        <w:t></w:t>
      </w:r>
      <w:r>
        <w:rPr>
          <w:rFonts w:hint="eastAsia"/>
        </w:rPr>
        <w:t>синтезу</w:t>
      </w:r>
      <w:r>
        <w:t></w:t>
      </w:r>
    </w:p>
    <w:p w:rsidR="00AD743F" w:rsidRDefault="00AD743F" w:rsidP="00AD743F">
      <w:r>
        <w:rPr>
          <w:rFonts w:hint="eastAsia"/>
        </w:rPr>
        <w:t>Об</w:t>
      </w:r>
      <w:r>
        <w:t></w:t>
      </w:r>
      <w:r>
        <w:rPr>
          <w:rFonts w:hint="eastAsia"/>
        </w:rPr>
        <w:t>єкт</w:t>
      </w:r>
      <w:r>
        <w:t></w:t>
      </w:r>
      <w:r>
        <w:rPr>
          <w:rFonts w:hint="eastAsia"/>
        </w:rPr>
        <w:t>дослідження</w:t>
      </w:r>
      <w:r>
        <w:t></w:t>
      </w:r>
      <w:r>
        <w:rPr>
          <w:rFonts w:hint="eastAsia"/>
        </w:rPr>
        <w:t>–</w:t>
      </w:r>
      <w:r>
        <w:t></w:t>
      </w:r>
      <w:r>
        <w:rPr>
          <w:rFonts w:hint="eastAsia"/>
        </w:rPr>
        <w:t>процес</w:t>
      </w:r>
      <w:r>
        <w:t></w:t>
      </w:r>
      <w:r>
        <w:rPr>
          <w:rFonts w:hint="eastAsia"/>
        </w:rPr>
        <w:t>синтезу</w:t>
      </w:r>
      <w:r>
        <w:t></w:t>
      </w:r>
      <w:r>
        <w:rPr>
          <w:rFonts w:hint="eastAsia"/>
        </w:rPr>
        <w:t>топології</w:t>
      </w:r>
      <w:r>
        <w:t></w:t>
      </w:r>
      <w:r>
        <w:rPr>
          <w:rFonts w:hint="eastAsia"/>
        </w:rPr>
        <w:t>мікросмужкових</w:t>
      </w:r>
      <w:r>
        <w:t></w:t>
      </w:r>
      <w:r>
        <w:rPr>
          <w:rFonts w:hint="eastAsia"/>
        </w:rPr>
        <w:t>фільтрів</w:t>
      </w:r>
      <w:r>
        <w:t></w:t>
      </w:r>
      <w:r>
        <w:rPr>
          <w:rFonts w:hint="eastAsia"/>
        </w:rPr>
        <w:t>НВЧ</w:t>
      </w:r>
      <w:r>
        <w:t></w:t>
      </w:r>
      <w:r>
        <w:rPr>
          <w:rFonts w:hint="eastAsia"/>
        </w:rPr>
        <w:t>за</w:t>
      </w:r>
      <w:r>
        <w:t></w:t>
      </w:r>
      <w:r>
        <w:rPr>
          <w:rFonts w:hint="eastAsia"/>
        </w:rPr>
        <w:t>заданими</w:t>
      </w:r>
      <w:r>
        <w:t></w:t>
      </w:r>
      <w:r>
        <w:rPr>
          <w:rFonts w:hint="eastAsia"/>
        </w:rPr>
        <w:t>вихідними</w:t>
      </w:r>
      <w:r>
        <w:t></w:t>
      </w:r>
      <w:r>
        <w:rPr>
          <w:rFonts w:hint="eastAsia"/>
        </w:rPr>
        <w:t>даними</w:t>
      </w:r>
      <w:r>
        <w:t></w:t>
      </w:r>
      <w:r>
        <w:t></w:t>
      </w:r>
      <w:r>
        <w:rPr>
          <w:rFonts w:hint="eastAsia"/>
        </w:rPr>
        <w:t>особливостями</w:t>
      </w:r>
      <w:r>
        <w:t></w:t>
      </w:r>
      <w:r>
        <w:rPr>
          <w:rFonts w:hint="eastAsia"/>
        </w:rPr>
        <w:t>частотних</w:t>
      </w:r>
      <w:r>
        <w:t></w:t>
      </w:r>
      <w:r>
        <w:rPr>
          <w:rFonts w:hint="eastAsia"/>
        </w:rPr>
        <w:t>характеристик</w:t>
      </w:r>
      <w:r>
        <w:t></w:t>
      </w:r>
      <w:r>
        <w:t></w:t>
      </w:r>
      <w:r>
        <w:rPr>
          <w:rFonts w:hint="eastAsia"/>
        </w:rPr>
        <w:t>габаритними</w:t>
      </w:r>
      <w:r>
        <w:t></w:t>
      </w:r>
      <w:r>
        <w:rPr>
          <w:rFonts w:hint="eastAsia"/>
        </w:rPr>
        <w:t>розмірами</w:t>
      </w:r>
      <w:r>
        <w:t></w:t>
      </w:r>
      <w:r>
        <w:rPr>
          <w:rFonts w:hint="eastAsia"/>
        </w:rPr>
        <w:t>плати</w:t>
      </w:r>
      <w:r>
        <w:t></w:t>
      </w:r>
      <w:r>
        <w:t></w:t>
      </w:r>
      <w:r>
        <w:rPr>
          <w:rFonts w:hint="eastAsia"/>
        </w:rPr>
        <w:t>матеріалом</w:t>
      </w:r>
      <w:r>
        <w:t></w:t>
      </w:r>
      <w:r>
        <w:rPr>
          <w:rFonts w:hint="eastAsia"/>
        </w:rPr>
        <w:t>підкладки</w:t>
      </w:r>
      <w:r>
        <w:t></w:t>
      </w:r>
    </w:p>
    <w:p w:rsidR="00AD743F" w:rsidRDefault="00AD743F" w:rsidP="00AD743F">
      <w:r>
        <w:rPr>
          <w:rFonts w:hint="eastAsia"/>
        </w:rPr>
        <w:t>Предмет</w:t>
      </w:r>
      <w:r>
        <w:t></w:t>
      </w:r>
      <w:r>
        <w:rPr>
          <w:rFonts w:hint="eastAsia"/>
        </w:rPr>
        <w:t>дослідження</w:t>
      </w:r>
      <w:r>
        <w:t></w:t>
      </w:r>
      <w:r>
        <w:rPr>
          <w:rFonts w:hint="eastAsia"/>
        </w:rPr>
        <w:t>–</w:t>
      </w:r>
      <w:r>
        <w:t></w:t>
      </w:r>
      <w:r>
        <w:rPr>
          <w:rFonts w:hint="eastAsia"/>
        </w:rPr>
        <w:t>методи</w:t>
      </w:r>
      <w:r>
        <w:t></w:t>
      </w:r>
      <w:r>
        <w:t></w:t>
      </w:r>
      <w:r>
        <w:rPr>
          <w:rFonts w:hint="eastAsia"/>
        </w:rPr>
        <w:t>моделі</w:t>
      </w:r>
      <w:r>
        <w:t></w:t>
      </w:r>
      <w:r>
        <w:rPr>
          <w:rFonts w:hint="eastAsia"/>
        </w:rPr>
        <w:t>і</w:t>
      </w:r>
      <w:r>
        <w:t></w:t>
      </w:r>
      <w:r>
        <w:rPr>
          <w:rFonts w:hint="eastAsia"/>
        </w:rPr>
        <w:t>алгоритми</w:t>
      </w:r>
      <w:r>
        <w:t></w:t>
      </w:r>
      <w:r>
        <w:rPr>
          <w:rFonts w:hint="eastAsia"/>
        </w:rPr>
        <w:t>проектування</w:t>
      </w:r>
      <w:r>
        <w:t></w:t>
      </w:r>
      <w:r>
        <w:rPr>
          <w:rFonts w:hint="eastAsia"/>
        </w:rPr>
        <w:t>конструкцій</w:t>
      </w:r>
      <w:r>
        <w:t></w:t>
      </w:r>
      <w:r>
        <w:rPr>
          <w:rFonts w:hint="eastAsia"/>
        </w:rPr>
        <w:t>фільтрів</w:t>
      </w:r>
      <w:r>
        <w:t></w:t>
      </w:r>
      <w:r>
        <w:rPr>
          <w:rFonts w:hint="eastAsia"/>
        </w:rPr>
        <w:t>НВЧ</w:t>
      </w:r>
      <w:r>
        <w:t></w:t>
      </w:r>
      <w:r>
        <w:rPr>
          <w:rFonts w:hint="eastAsia"/>
        </w:rPr>
        <w:t>в</w:t>
      </w:r>
      <w:r>
        <w:t></w:t>
      </w:r>
      <w:r>
        <w:rPr>
          <w:rFonts w:hint="eastAsia"/>
        </w:rPr>
        <w:t>мікросмужковому</w:t>
      </w:r>
      <w:r>
        <w:t></w:t>
      </w:r>
      <w:r>
        <w:rPr>
          <w:rFonts w:hint="eastAsia"/>
        </w:rPr>
        <w:t>виконанні</w:t>
      </w:r>
      <w:r>
        <w:t></w:t>
      </w:r>
      <w:r>
        <w:t></w:t>
      </w:r>
      <w:r>
        <w:rPr>
          <w:rFonts w:hint="eastAsia"/>
        </w:rPr>
        <w:t>синтез</w:t>
      </w:r>
      <w:r>
        <w:t></w:t>
      </w:r>
      <w:r>
        <w:rPr>
          <w:rFonts w:hint="eastAsia"/>
        </w:rPr>
        <w:t>топологій</w:t>
      </w:r>
      <w:r>
        <w:t></w:t>
      </w:r>
      <w:r>
        <w:rPr>
          <w:rFonts w:hint="eastAsia"/>
        </w:rPr>
        <w:t>мікросмужкових</w:t>
      </w:r>
      <w:r>
        <w:t></w:t>
      </w:r>
      <w:r>
        <w:rPr>
          <w:rFonts w:hint="eastAsia"/>
        </w:rPr>
        <w:t>фільтрів</w:t>
      </w:r>
      <w:r>
        <w:t></w:t>
      </w:r>
      <w:r>
        <w:rPr>
          <w:rFonts w:hint="eastAsia"/>
        </w:rPr>
        <w:t>з</w:t>
      </w:r>
      <w:r>
        <w:t></w:t>
      </w:r>
      <w:r>
        <w:rPr>
          <w:rFonts w:hint="eastAsia"/>
        </w:rPr>
        <w:t>використанням</w:t>
      </w:r>
      <w:r>
        <w:t></w:t>
      </w:r>
      <w:r>
        <w:rPr>
          <w:rFonts w:hint="eastAsia"/>
        </w:rPr>
        <w:t>квазістатичного</w:t>
      </w:r>
      <w:r>
        <w:t></w:t>
      </w:r>
      <w:r>
        <w:rPr>
          <w:rFonts w:hint="eastAsia"/>
        </w:rPr>
        <w:t>та</w:t>
      </w:r>
      <w:r>
        <w:t></w:t>
      </w:r>
      <w:r>
        <w:rPr>
          <w:rFonts w:hint="eastAsia"/>
        </w:rPr>
        <w:t>електродинамічного</w:t>
      </w:r>
      <w:r>
        <w:t></w:t>
      </w:r>
      <w:r>
        <w:rPr>
          <w:rFonts w:hint="eastAsia"/>
        </w:rPr>
        <w:t>методів</w:t>
      </w:r>
      <w:r>
        <w:t></w:t>
      </w:r>
    </w:p>
    <w:p w:rsidR="00AD743F" w:rsidRDefault="00AD743F" w:rsidP="00AD743F">
      <w:r>
        <w:rPr>
          <w:rFonts w:hint="eastAsia"/>
        </w:rPr>
        <w:t>Методи</w:t>
      </w:r>
      <w:r>
        <w:t></w:t>
      </w:r>
      <w:r>
        <w:rPr>
          <w:rFonts w:hint="eastAsia"/>
        </w:rPr>
        <w:t>дослідження</w:t>
      </w:r>
      <w:r>
        <w:t></w:t>
      </w:r>
      <w:r>
        <w:rPr>
          <w:rFonts w:hint="eastAsia"/>
        </w:rPr>
        <w:t>–</w:t>
      </w:r>
      <w:r>
        <w:t></w:t>
      </w:r>
      <w:r>
        <w:rPr>
          <w:rFonts w:hint="eastAsia"/>
        </w:rPr>
        <w:t>теорія</w:t>
      </w:r>
      <w:r>
        <w:t></w:t>
      </w:r>
      <w:r>
        <w:rPr>
          <w:rFonts w:hint="eastAsia"/>
        </w:rPr>
        <w:t>довгих</w:t>
      </w:r>
      <w:r>
        <w:t></w:t>
      </w:r>
      <w:r>
        <w:rPr>
          <w:rFonts w:hint="eastAsia"/>
        </w:rPr>
        <w:t>ліній</w:t>
      </w:r>
      <w:r>
        <w:t></w:t>
      </w:r>
      <w:r>
        <w:rPr>
          <w:rFonts w:hint="eastAsia"/>
        </w:rPr>
        <w:t>і</w:t>
      </w:r>
      <w:r>
        <w:t></w:t>
      </w:r>
      <w:r>
        <w:rPr>
          <w:rFonts w:hint="eastAsia"/>
        </w:rPr>
        <w:t>методи</w:t>
      </w:r>
      <w:r>
        <w:t></w:t>
      </w:r>
      <w:r>
        <w:rPr>
          <w:rFonts w:hint="eastAsia"/>
        </w:rPr>
        <w:t>аналізу</w:t>
      </w:r>
      <w:r>
        <w:t></w:t>
      </w:r>
      <w:r>
        <w:rPr>
          <w:rFonts w:hint="eastAsia"/>
        </w:rPr>
        <w:t>мікросмужкових</w:t>
      </w:r>
      <w:r>
        <w:t></w:t>
      </w:r>
      <w:r>
        <w:rPr>
          <w:rFonts w:hint="eastAsia"/>
        </w:rPr>
        <w:t>структур</w:t>
      </w:r>
      <w:r>
        <w:t></w:t>
      </w:r>
      <w:r>
        <w:rPr>
          <w:rFonts w:hint="eastAsia"/>
        </w:rPr>
        <w:t>у</w:t>
      </w:r>
      <w:r>
        <w:t></w:t>
      </w:r>
      <w:r>
        <w:rPr>
          <w:rFonts w:hint="eastAsia"/>
        </w:rPr>
        <w:t>квазістатичному</w:t>
      </w:r>
      <w:r>
        <w:t></w:t>
      </w:r>
      <w:r>
        <w:rPr>
          <w:rFonts w:hint="eastAsia"/>
        </w:rPr>
        <w:t>наближенні</w:t>
      </w:r>
      <w:r>
        <w:t></w:t>
      </w:r>
      <w:r>
        <w:t></w:t>
      </w:r>
      <w:r>
        <w:rPr>
          <w:rFonts w:hint="eastAsia"/>
        </w:rPr>
        <w:t>розрахунки</w:t>
      </w:r>
      <w:r>
        <w:t></w:t>
      </w:r>
      <w:r>
        <w:rPr>
          <w:rFonts w:hint="eastAsia"/>
        </w:rPr>
        <w:t>за</w:t>
      </w:r>
      <w:r>
        <w:t></w:t>
      </w:r>
      <w:r>
        <w:rPr>
          <w:rFonts w:hint="eastAsia"/>
        </w:rPr>
        <w:t>наближеними</w:t>
      </w:r>
      <w:r>
        <w:t></w:t>
      </w:r>
      <w:r>
        <w:rPr>
          <w:rFonts w:hint="eastAsia"/>
        </w:rPr>
        <w:t>методиками</w:t>
      </w:r>
      <w:r>
        <w:t></w:t>
      </w:r>
      <w:r>
        <w:rPr>
          <w:rFonts w:hint="eastAsia"/>
        </w:rPr>
        <w:t>на</w:t>
      </w:r>
      <w:r>
        <w:t></w:t>
      </w:r>
      <w:r>
        <w:rPr>
          <w:rFonts w:hint="eastAsia"/>
        </w:rPr>
        <w:t>основі</w:t>
      </w:r>
      <w:r>
        <w:t></w:t>
      </w:r>
      <w:r>
        <w:rPr>
          <w:rFonts w:hint="eastAsia"/>
        </w:rPr>
        <w:t>апроксимаційних</w:t>
      </w:r>
      <w:r>
        <w:t></w:t>
      </w:r>
      <w:r>
        <w:rPr>
          <w:rFonts w:hint="eastAsia"/>
        </w:rPr>
        <w:t>формул</w:t>
      </w:r>
      <w:r>
        <w:t></w:t>
      </w:r>
      <w:r>
        <w:rPr>
          <w:rFonts w:hint="eastAsia"/>
        </w:rPr>
        <w:t>з</w:t>
      </w:r>
      <w:r>
        <w:t></w:t>
      </w:r>
      <w:r>
        <w:rPr>
          <w:rFonts w:hint="eastAsia"/>
        </w:rPr>
        <w:t>використанням</w:t>
      </w:r>
      <w:r>
        <w:t></w:t>
      </w:r>
      <w:r>
        <w:rPr>
          <w:rFonts w:hint="eastAsia"/>
        </w:rPr>
        <w:t>ЕОМ</w:t>
      </w:r>
      <w:r>
        <w:t></w:t>
      </w:r>
      <w:r>
        <w:t></w:t>
      </w:r>
      <w:r>
        <w:rPr>
          <w:rFonts w:hint="eastAsia"/>
        </w:rPr>
        <w:t>чисельні</w:t>
      </w:r>
      <w:r>
        <w:t></w:t>
      </w:r>
      <w:r>
        <w:rPr>
          <w:rFonts w:hint="eastAsia"/>
        </w:rPr>
        <w:t>методи</w:t>
      </w:r>
      <w:r>
        <w:t></w:t>
      </w:r>
      <w:r>
        <w:rPr>
          <w:rFonts w:hint="eastAsia"/>
        </w:rPr>
        <w:t>моделювання</w:t>
      </w:r>
      <w:r>
        <w:t></w:t>
      </w:r>
      <w:r>
        <w:t></w:t>
      </w:r>
      <w:r>
        <w:rPr>
          <w:rFonts w:hint="eastAsia"/>
        </w:rPr>
        <w:t>метод</w:t>
      </w:r>
      <w:r>
        <w:t></w:t>
      </w:r>
      <w:r>
        <w:rPr>
          <w:rFonts w:hint="eastAsia"/>
        </w:rPr>
        <w:t>колокації</w:t>
      </w:r>
      <w:r>
        <w:t></w:t>
      </w:r>
      <w:r>
        <w:t></w:t>
      </w:r>
      <w:r>
        <w:rPr>
          <w:rFonts w:hint="eastAsia"/>
        </w:rPr>
        <w:t>квазістатичний</w:t>
      </w:r>
      <w:r>
        <w:t></w:t>
      </w:r>
      <w:r>
        <w:rPr>
          <w:rFonts w:hint="eastAsia"/>
        </w:rPr>
        <w:t>аналіз</w:t>
      </w:r>
      <w:r>
        <w:t></w:t>
      </w:r>
      <w:r>
        <w:t></w:t>
      </w:r>
      <w:r>
        <w:rPr>
          <w:rFonts w:hint="eastAsia"/>
        </w:rPr>
        <w:t>метод</w:t>
      </w:r>
      <w:r>
        <w:t></w:t>
      </w:r>
      <w:r>
        <w:rPr>
          <w:rFonts w:hint="eastAsia"/>
        </w:rPr>
        <w:t>декомпозиції</w:t>
      </w:r>
      <w:r>
        <w:t></w:t>
      </w:r>
      <w:r>
        <w:t></w:t>
      </w:r>
      <w:r>
        <w:rPr>
          <w:rFonts w:hint="eastAsia"/>
        </w:rPr>
        <w:t>метод</w:t>
      </w:r>
      <w:r>
        <w:t></w:t>
      </w:r>
      <w:r>
        <w:rPr>
          <w:rFonts w:hint="eastAsia"/>
        </w:rPr>
        <w:t>генетичного</w:t>
      </w:r>
      <w:r>
        <w:t></w:t>
      </w:r>
      <w:r>
        <w:rPr>
          <w:rFonts w:hint="eastAsia"/>
        </w:rPr>
        <w:t>алгоритму</w:t>
      </w:r>
      <w:r>
        <w:t></w:t>
      </w:r>
      <w:r>
        <w:rPr>
          <w:rFonts w:hint="eastAsia"/>
        </w:rPr>
        <w:t>пошуку</w:t>
      </w:r>
      <w:r>
        <w:t></w:t>
      </w:r>
      <w:r>
        <w:rPr>
          <w:rFonts w:hint="eastAsia"/>
        </w:rPr>
        <w:t>мінімуму</w:t>
      </w:r>
      <w:r>
        <w:t></w:t>
      </w:r>
      <w:r>
        <w:t></w:t>
      </w:r>
      <w:r>
        <w:rPr>
          <w:rFonts w:hint="eastAsia"/>
        </w:rPr>
        <w:t>використання</w:t>
      </w:r>
      <w:r>
        <w:t></w:t>
      </w:r>
      <w:r>
        <w:rPr>
          <w:rFonts w:hint="eastAsia"/>
        </w:rPr>
        <w:t>статистичних</w:t>
      </w:r>
      <w:r>
        <w:t></w:t>
      </w:r>
      <w:r>
        <w:rPr>
          <w:rFonts w:hint="eastAsia"/>
        </w:rPr>
        <w:t>та</w:t>
      </w:r>
      <w:r>
        <w:t></w:t>
      </w:r>
      <w:r>
        <w:rPr>
          <w:rFonts w:hint="eastAsia"/>
        </w:rPr>
        <w:t>експериментальних</w:t>
      </w:r>
      <w:r>
        <w:t></w:t>
      </w:r>
      <w:r>
        <w:rPr>
          <w:rFonts w:hint="eastAsia"/>
        </w:rPr>
        <w:t>даних</w:t>
      </w:r>
      <w:r>
        <w:t></w:t>
      </w:r>
      <w:r>
        <w:t></w:t>
      </w:r>
      <w:r>
        <w:rPr>
          <w:rFonts w:hint="eastAsia"/>
        </w:rPr>
        <w:t>узагальнення</w:t>
      </w:r>
      <w:r>
        <w:t></w:t>
      </w:r>
      <w:r>
        <w:rPr>
          <w:rFonts w:hint="eastAsia"/>
        </w:rPr>
        <w:t>результатів</w:t>
      </w:r>
      <w:r>
        <w:t></w:t>
      </w:r>
    </w:p>
    <w:p w:rsidR="00AD743F" w:rsidRDefault="00AD743F" w:rsidP="00AD743F">
      <w:r>
        <w:rPr>
          <w:rFonts w:hint="eastAsia"/>
        </w:rPr>
        <w:t>Наукова</w:t>
      </w:r>
      <w:r>
        <w:t></w:t>
      </w:r>
      <w:r>
        <w:rPr>
          <w:rFonts w:hint="eastAsia"/>
        </w:rPr>
        <w:t>новизна</w:t>
      </w:r>
      <w:r>
        <w:t></w:t>
      </w:r>
      <w:r>
        <w:rPr>
          <w:rFonts w:hint="eastAsia"/>
        </w:rPr>
        <w:t>отриманих</w:t>
      </w:r>
      <w:r>
        <w:t></w:t>
      </w:r>
      <w:r>
        <w:rPr>
          <w:rFonts w:hint="eastAsia"/>
        </w:rPr>
        <w:t>результатів</w:t>
      </w:r>
      <w:r>
        <w:t></w:t>
      </w:r>
    </w:p>
    <w:p w:rsidR="00AD743F" w:rsidRDefault="00AD743F" w:rsidP="00AD743F">
      <w:r>
        <w:t></w:t>
      </w:r>
      <w:r>
        <w:t></w:t>
      </w:r>
      <w:r>
        <w:tab/>
      </w:r>
      <w:r>
        <w:t></w:t>
      </w:r>
      <w:r>
        <w:rPr>
          <w:rFonts w:hint="eastAsia"/>
        </w:rPr>
        <w:t>Розроблено</w:t>
      </w:r>
      <w:r>
        <w:t></w:t>
      </w:r>
      <w:r>
        <w:rPr>
          <w:rFonts w:hint="eastAsia"/>
        </w:rPr>
        <w:t>метод</w:t>
      </w:r>
      <w:r>
        <w:t></w:t>
      </w:r>
      <w:r>
        <w:rPr>
          <w:rFonts w:hint="eastAsia"/>
        </w:rPr>
        <w:t>синтезу</w:t>
      </w:r>
      <w:r>
        <w:t></w:t>
      </w:r>
      <w:r>
        <w:rPr>
          <w:rFonts w:hint="eastAsia"/>
        </w:rPr>
        <w:t>СПФ</w:t>
      </w:r>
      <w:r>
        <w:t></w:t>
      </w:r>
      <w:r>
        <w:rPr>
          <w:rFonts w:hint="eastAsia"/>
        </w:rPr>
        <w:t>на</w:t>
      </w:r>
      <w:r>
        <w:t></w:t>
      </w:r>
      <w:r>
        <w:rPr>
          <w:rFonts w:hint="eastAsia"/>
        </w:rPr>
        <w:t>резонаторах</w:t>
      </w:r>
      <w:r>
        <w:t></w:t>
      </w:r>
      <w:r>
        <w:rPr>
          <w:rFonts w:hint="eastAsia"/>
        </w:rPr>
        <w:t>шпилькового</w:t>
      </w:r>
      <w:r>
        <w:t></w:t>
      </w:r>
      <w:r>
        <w:rPr>
          <w:rFonts w:hint="eastAsia"/>
        </w:rPr>
        <w:t>типу</w:t>
      </w:r>
      <w:r>
        <w:t></w:t>
      </w:r>
      <w:r>
        <w:rPr>
          <w:rFonts w:hint="eastAsia"/>
        </w:rPr>
        <w:t>з</w:t>
      </w:r>
      <w:r>
        <w:t></w:t>
      </w:r>
      <w:r>
        <w:rPr>
          <w:rFonts w:hint="eastAsia"/>
        </w:rPr>
        <w:t>з</w:t>
      </w:r>
      <w:r>
        <w:t></w:t>
      </w:r>
      <w:r>
        <w:rPr>
          <w:rFonts w:hint="eastAsia"/>
        </w:rPr>
        <w:t>такими</w:t>
      </w:r>
      <w:r>
        <w:t></w:t>
      </w:r>
      <w:r>
        <w:rPr>
          <w:rFonts w:hint="eastAsia"/>
        </w:rPr>
        <w:t>особливостями</w:t>
      </w:r>
      <w:r>
        <w:t></w:t>
      </w:r>
      <w:r>
        <w:t></w:t>
      </w:r>
      <w:r>
        <w:rPr>
          <w:rFonts w:hint="eastAsia"/>
        </w:rPr>
        <w:t>як</w:t>
      </w:r>
      <w:r>
        <w:t></w:t>
      </w:r>
      <w:r>
        <w:rPr>
          <w:rFonts w:hint="eastAsia"/>
        </w:rPr>
        <w:t>щілина</w:t>
      </w:r>
      <w:r>
        <w:t></w:t>
      </w:r>
      <w:r>
        <w:rPr>
          <w:rFonts w:hint="eastAsia"/>
        </w:rPr>
        <w:t>в</w:t>
      </w:r>
      <w:r>
        <w:t></w:t>
      </w:r>
      <w:r>
        <w:rPr>
          <w:rFonts w:hint="eastAsia"/>
        </w:rPr>
        <w:t>екрануючому</w:t>
      </w:r>
      <w:r>
        <w:t></w:t>
      </w:r>
      <w:r>
        <w:rPr>
          <w:rFonts w:hint="eastAsia"/>
        </w:rPr>
        <w:t>шарі</w:t>
      </w:r>
      <w:r>
        <w:t></w:t>
      </w:r>
      <w:r>
        <w:t></w:t>
      </w:r>
      <w:r>
        <w:rPr>
          <w:rFonts w:hint="eastAsia"/>
        </w:rPr>
        <w:t>фрактальна</w:t>
      </w:r>
      <w:r>
        <w:t></w:t>
      </w:r>
      <w:r>
        <w:rPr>
          <w:rFonts w:hint="eastAsia"/>
        </w:rPr>
        <w:t>реалізація</w:t>
      </w:r>
      <w:r>
        <w:t></w:t>
      </w:r>
      <w:r>
        <w:rPr>
          <w:rFonts w:hint="eastAsia"/>
        </w:rPr>
        <w:t>та</w:t>
      </w:r>
      <w:r>
        <w:t></w:t>
      </w:r>
      <w:r>
        <w:rPr>
          <w:rFonts w:hint="eastAsia"/>
        </w:rPr>
        <w:t>непаралельність</w:t>
      </w:r>
      <w:r>
        <w:t></w:t>
      </w:r>
      <w:r>
        <w:rPr>
          <w:rFonts w:hint="eastAsia"/>
        </w:rPr>
        <w:t>ділянок</w:t>
      </w:r>
      <w:r>
        <w:t></w:t>
      </w:r>
      <w:r>
        <w:rPr>
          <w:rFonts w:hint="eastAsia"/>
        </w:rPr>
        <w:t>зв’язаних</w:t>
      </w:r>
      <w:r>
        <w:t></w:t>
      </w:r>
      <w:r>
        <w:rPr>
          <w:rFonts w:hint="eastAsia"/>
        </w:rPr>
        <w:t>ліній</w:t>
      </w:r>
      <w:r>
        <w:t></w:t>
      </w:r>
      <w:r>
        <w:t></w:t>
      </w:r>
      <w:r>
        <w:rPr>
          <w:rFonts w:hint="eastAsia"/>
        </w:rPr>
        <w:t>Метод</w:t>
      </w:r>
      <w:r>
        <w:t></w:t>
      </w:r>
      <w:r>
        <w:rPr>
          <w:rFonts w:hint="eastAsia"/>
        </w:rPr>
        <w:t>дозволив</w:t>
      </w:r>
      <w:r>
        <w:t></w:t>
      </w:r>
      <w:r>
        <w:rPr>
          <w:rFonts w:hint="eastAsia"/>
        </w:rPr>
        <w:t>отримати</w:t>
      </w:r>
      <w:r>
        <w:t></w:t>
      </w:r>
      <w:r>
        <w:rPr>
          <w:rFonts w:hint="eastAsia"/>
        </w:rPr>
        <w:t>фільтри</w:t>
      </w:r>
      <w:r>
        <w:t></w:t>
      </w:r>
      <w:r>
        <w:rPr>
          <w:rFonts w:hint="eastAsia"/>
        </w:rPr>
        <w:t>з</w:t>
      </w:r>
      <w:r>
        <w:t></w:t>
      </w:r>
      <w:r>
        <w:rPr>
          <w:rFonts w:hint="eastAsia"/>
        </w:rPr>
        <w:t>шириною</w:t>
      </w:r>
      <w:r>
        <w:t></w:t>
      </w:r>
      <w:r>
        <w:rPr>
          <w:rFonts w:hint="eastAsia"/>
        </w:rPr>
        <w:t>смуги</w:t>
      </w:r>
      <w:r>
        <w:t></w:t>
      </w:r>
      <w:r>
        <w:rPr>
          <w:rFonts w:hint="eastAsia"/>
        </w:rPr>
        <w:t>пропускання</w:t>
      </w:r>
      <w:r>
        <w:t></w:t>
      </w:r>
      <w:r>
        <w:rPr>
          <w:rFonts w:hint="eastAsia"/>
        </w:rPr>
        <w:t>від</w:t>
      </w:r>
      <w:r>
        <w:t></w:t>
      </w:r>
      <w:r>
        <w:rPr>
          <w:rFonts w:hint="eastAsia"/>
        </w:rPr>
        <w:t>вузької</w:t>
      </w:r>
      <w:r>
        <w:t></w:t>
      </w:r>
      <w:r>
        <w:rPr>
          <w:rFonts w:hint="eastAsia"/>
        </w:rPr>
        <w:t>до</w:t>
      </w:r>
      <w:r>
        <w:t></w:t>
      </w:r>
      <w:r>
        <w:rPr>
          <w:rFonts w:hint="eastAsia"/>
        </w:rPr>
        <w:t>понадширокої</w:t>
      </w:r>
      <w:r>
        <w:t></w:t>
      </w:r>
      <w:r>
        <w:rPr>
          <w:rFonts w:hint="eastAsia"/>
        </w:rPr>
        <w:t>та</w:t>
      </w:r>
      <w:r>
        <w:t></w:t>
      </w:r>
      <w:r>
        <w:rPr>
          <w:rFonts w:hint="eastAsia"/>
        </w:rPr>
        <w:t>покращити</w:t>
      </w:r>
      <w:r>
        <w:t></w:t>
      </w:r>
      <w:r>
        <w:rPr>
          <w:rFonts w:hint="eastAsia"/>
        </w:rPr>
        <w:t>придушення</w:t>
      </w:r>
      <w:r>
        <w:t></w:t>
      </w:r>
      <w:r>
        <w:rPr>
          <w:rFonts w:hint="eastAsia"/>
        </w:rPr>
        <w:t>паразитних</w:t>
      </w:r>
      <w:r>
        <w:t></w:t>
      </w:r>
      <w:r>
        <w:rPr>
          <w:rFonts w:hint="eastAsia"/>
        </w:rPr>
        <w:t>смуг</w:t>
      </w:r>
      <w:r>
        <w:t></w:t>
      </w:r>
      <w:r>
        <w:rPr>
          <w:rFonts w:hint="eastAsia"/>
        </w:rPr>
        <w:t>пропускання</w:t>
      </w:r>
      <w:r>
        <w:t></w:t>
      </w:r>
      <w:r>
        <w:rPr>
          <w:rFonts w:hint="eastAsia"/>
        </w:rPr>
        <w:t>у</w:t>
      </w:r>
      <w:r>
        <w:t></w:t>
      </w:r>
      <w:r>
        <w:rPr>
          <w:rFonts w:hint="eastAsia"/>
        </w:rPr>
        <w:t>смузі</w:t>
      </w:r>
      <w:r>
        <w:t></w:t>
      </w:r>
      <w:r>
        <w:rPr>
          <w:rFonts w:hint="eastAsia"/>
        </w:rPr>
        <w:t>загородження</w:t>
      </w:r>
      <w:r>
        <w:t></w:t>
      </w:r>
      <w:r>
        <w:t></w:t>
      </w:r>
      <w:r>
        <w:rPr>
          <w:rFonts w:hint="eastAsia"/>
        </w:rPr>
        <w:t>скоротити</w:t>
      </w:r>
      <w:r>
        <w:t></w:t>
      </w:r>
      <w:r>
        <w:rPr>
          <w:rFonts w:hint="eastAsia"/>
        </w:rPr>
        <w:t>час</w:t>
      </w:r>
      <w:r>
        <w:t></w:t>
      </w:r>
      <w:r>
        <w:rPr>
          <w:rFonts w:hint="eastAsia"/>
        </w:rPr>
        <w:t>проектування</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rPr>
          <w:rFonts w:hint="eastAsia"/>
        </w:rPr>
        <w:t>і</w:t>
      </w:r>
      <w:r>
        <w:t></w:t>
      </w:r>
      <w:r>
        <w:rPr>
          <w:rFonts w:hint="eastAsia"/>
        </w:rPr>
        <w:t>забезпечити</w:t>
      </w:r>
      <w:r>
        <w:t></w:t>
      </w:r>
      <w:r>
        <w:rPr>
          <w:rFonts w:hint="eastAsia"/>
        </w:rPr>
        <w:t>процедуру</w:t>
      </w:r>
      <w:r>
        <w:t></w:t>
      </w:r>
      <w:r>
        <w:rPr>
          <w:rFonts w:hint="eastAsia"/>
        </w:rPr>
        <w:t>синтезу</w:t>
      </w:r>
      <w:r>
        <w:t></w:t>
      </w:r>
      <w:r>
        <w:rPr>
          <w:rFonts w:hint="eastAsia"/>
        </w:rPr>
        <w:t>в</w:t>
      </w:r>
      <w:r>
        <w:t></w:t>
      </w:r>
      <w:r>
        <w:rPr>
          <w:rFonts w:hint="eastAsia"/>
        </w:rPr>
        <w:t>автоматичному</w:t>
      </w:r>
      <w:r>
        <w:t></w:t>
      </w:r>
      <w:r>
        <w:rPr>
          <w:rFonts w:hint="eastAsia"/>
        </w:rPr>
        <w:t>режимі</w:t>
      </w:r>
      <w:r>
        <w:t></w:t>
      </w:r>
      <w:r>
        <w:rPr>
          <w:rFonts w:hint="eastAsia"/>
        </w:rPr>
        <w:t>для</w:t>
      </w:r>
      <w:r>
        <w:t></w:t>
      </w:r>
      <w:r>
        <w:rPr>
          <w:rFonts w:hint="eastAsia"/>
        </w:rPr>
        <w:t>реалізації</w:t>
      </w:r>
      <w:r>
        <w:t></w:t>
      </w:r>
      <w:r>
        <w:rPr>
          <w:rFonts w:hint="eastAsia"/>
        </w:rPr>
        <w:t>в</w:t>
      </w:r>
      <w:r>
        <w:t></w:t>
      </w:r>
      <w:r>
        <w:rPr>
          <w:rFonts w:hint="eastAsia"/>
        </w:rPr>
        <w:t>САПР</w:t>
      </w:r>
      <w:r>
        <w:t></w:t>
      </w:r>
    </w:p>
    <w:p w:rsidR="00AD743F" w:rsidRDefault="00AD743F" w:rsidP="00AD743F">
      <w:r>
        <w:t></w:t>
      </w:r>
      <w:r>
        <w:t></w:t>
      </w:r>
      <w:r>
        <w:t></w:t>
      </w:r>
      <w:r>
        <w:rPr>
          <w:rFonts w:hint="eastAsia"/>
        </w:rPr>
        <w:t>Удосконалено</w:t>
      </w:r>
      <w:r>
        <w:t></w:t>
      </w:r>
      <w:r>
        <w:rPr>
          <w:rFonts w:hint="eastAsia"/>
        </w:rPr>
        <w:t>метод</w:t>
      </w:r>
      <w:r>
        <w:t></w:t>
      </w:r>
      <w:r>
        <w:rPr>
          <w:rFonts w:hint="eastAsia"/>
        </w:rPr>
        <w:t>пошуку</w:t>
      </w:r>
      <w:r>
        <w:t></w:t>
      </w:r>
      <w:r>
        <w:rPr>
          <w:rFonts w:hint="eastAsia"/>
        </w:rPr>
        <w:t>рішень</w:t>
      </w:r>
      <w:r>
        <w:t></w:t>
      </w:r>
      <w:r>
        <w:rPr>
          <w:rFonts w:hint="eastAsia"/>
        </w:rPr>
        <w:t>для</w:t>
      </w:r>
      <w:r>
        <w:t></w:t>
      </w:r>
      <w:r>
        <w:rPr>
          <w:rFonts w:hint="eastAsia"/>
        </w:rPr>
        <w:t>розв’язку</w:t>
      </w:r>
      <w:r>
        <w:t></w:t>
      </w:r>
      <w:r>
        <w:rPr>
          <w:rFonts w:hint="eastAsia"/>
        </w:rPr>
        <w:t>задачі</w:t>
      </w:r>
      <w:r>
        <w:t></w:t>
      </w:r>
      <w:r>
        <w:rPr>
          <w:rFonts w:hint="eastAsia"/>
        </w:rPr>
        <w:t>оптимізації</w:t>
      </w:r>
      <w:r>
        <w:t></w:t>
      </w:r>
      <w:r>
        <w:rPr>
          <w:rFonts w:hint="eastAsia"/>
        </w:rPr>
        <w:t>шляхом</w:t>
      </w:r>
      <w:r>
        <w:t></w:t>
      </w:r>
      <w:r>
        <w:rPr>
          <w:rFonts w:hint="eastAsia"/>
        </w:rPr>
        <w:t>проведення</w:t>
      </w:r>
      <w:r>
        <w:t></w:t>
      </w:r>
      <w:r>
        <w:rPr>
          <w:rFonts w:hint="eastAsia"/>
        </w:rPr>
        <w:t>початкової</w:t>
      </w:r>
      <w:r>
        <w:t></w:t>
      </w:r>
      <w:r>
        <w:rPr>
          <w:rFonts w:hint="eastAsia"/>
        </w:rPr>
        <w:t>кластеризації</w:t>
      </w:r>
      <w:r>
        <w:t></w:t>
      </w:r>
      <w:r>
        <w:rPr>
          <w:rFonts w:hint="eastAsia"/>
        </w:rPr>
        <w:t>з</w:t>
      </w:r>
      <w:r>
        <w:t></w:t>
      </w:r>
      <w:r>
        <w:rPr>
          <w:rFonts w:hint="eastAsia"/>
        </w:rPr>
        <w:t>використанням</w:t>
      </w:r>
      <w:r>
        <w:t></w:t>
      </w:r>
      <w:r>
        <w:rPr>
          <w:rFonts w:hint="eastAsia"/>
        </w:rPr>
        <w:t>самоорганізаційних</w:t>
      </w:r>
      <w:r>
        <w:t></w:t>
      </w:r>
      <w:r>
        <w:rPr>
          <w:rFonts w:hint="eastAsia"/>
        </w:rPr>
        <w:t>карт</w:t>
      </w:r>
      <w:r>
        <w:t></w:t>
      </w:r>
      <w:r>
        <w:rPr>
          <w:rFonts w:hint="eastAsia"/>
        </w:rPr>
        <w:t>Кохонена</w:t>
      </w:r>
      <w:r>
        <w:t></w:t>
      </w:r>
      <w:r>
        <w:rPr>
          <w:rFonts w:hint="eastAsia"/>
        </w:rPr>
        <w:t>перед</w:t>
      </w:r>
      <w:r>
        <w:t></w:t>
      </w:r>
      <w:r>
        <w:rPr>
          <w:rFonts w:hint="eastAsia"/>
        </w:rPr>
        <w:t>виконанням</w:t>
      </w:r>
      <w:r>
        <w:t></w:t>
      </w:r>
      <w:r>
        <w:rPr>
          <w:rFonts w:hint="eastAsia"/>
        </w:rPr>
        <w:t>пошуку</w:t>
      </w:r>
      <w:r>
        <w:t></w:t>
      </w:r>
      <w:r>
        <w:rPr>
          <w:rFonts w:hint="eastAsia"/>
        </w:rPr>
        <w:t>мінімуму</w:t>
      </w:r>
      <w:r>
        <w:t></w:t>
      </w:r>
      <w:r>
        <w:t></w:t>
      </w:r>
      <w:r>
        <w:rPr>
          <w:rFonts w:hint="eastAsia"/>
        </w:rPr>
        <w:t>генетичним</w:t>
      </w:r>
      <w:r>
        <w:t></w:t>
      </w:r>
      <w:r>
        <w:rPr>
          <w:rFonts w:hint="eastAsia"/>
        </w:rPr>
        <w:t>алгоритмом</w:t>
      </w:r>
      <w:r>
        <w:t></w:t>
      </w:r>
      <w:r>
        <w:t></w:t>
      </w:r>
      <w:r>
        <w:rPr>
          <w:rFonts w:hint="eastAsia"/>
        </w:rPr>
        <w:t>Такий</w:t>
      </w:r>
      <w:r>
        <w:t></w:t>
      </w:r>
      <w:r>
        <w:rPr>
          <w:rFonts w:hint="eastAsia"/>
        </w:rPr>
        <w:t>підхід</w:t>
      </w:r>
      <w:r>
        <w:t></w:t>
      </w:r>
      <w:r>
        <w:rPr>
          <w:rFonts w:hint="eastAsia"/>
        </w:rPr>
        <w:t>демонструє</w:t>
      </w:r>
      <w:r>
        <w:t></w:t>
      </w:r>
      <w:r>
        <w:rPr>
          <w:rFonts w:hint="eastAsia"/>
        </w:rPr>
        <w:t>більш</w:t>
      </w:r>
      <w:r>
        <w:t></w:t>
      </w:r>
      <w:r>
        <w:rPr>
          <w:rFonts w:hint="eastAsia"/>
        </w:rPr>
        <w:t>точні</w:t>
      </w:r>
      <w:r>
        <w:t></w:t>
      </w:r>
      <w:r>
        <w:rPr>
          <w:rFonts w:hint="eastAsia"/>
        </w:rPr>
        <w:t>результати</w:t>
      </w:r>
      <w:r>
        <w:t></w:t>
      </w:r>
      <w:r>
        <w:rPr>
          <w:rFonts w:hint="eastAsia"/>
        </w:rPr>
        <w:t>синтезу</w:t>
      </w:r>
      <w:r>
        <w:t></w:t>
      </w:r>
      <w:r>
        <w:rPr>
          <w:rFonts w:hint="eastAsia"/>
        </w:rPr>
        <w:t>топологій</w:t>
      </w:r>
      <w:r>
        <w:t></w:t>
      </w:r>
      <w:r>
        <w:rPr>
          <w:rFonts w:hint="eastAsia"/>
        </w:rPr>
        <w:t>та</w:t>
      </w:r>
      <w:r>
        <w:t></w:t>
      </w:r>
      <w:r>
        <w:rPr>
          <w:rFonts w:hint="eastAsia"/>
        </w:rPr>
        <w:t>дає</w:t>
      </w:r>
      <w:r>
        <w:t></w:t>
      </w:r>
      <w:r>
        <w:rPr>
          <w:rFonts w:hint="eastAsia"/>
        </w:rPr>
        <w:t>можливість</w:t>
      </w:r>
      <w:r>
        <w:t></w:t>
      </w:r>
      <w:r>
        <w:rPr>
          <w:rFonts w:hint="eastAsia"/>
        </w:rPr>
        <w:t>значно</w:t>
      </w:r>
      <w:r>
        <w:t></w:t>
      </w:r>
      <w:r>
        <w:rPr>
          <w:rFonts w:hint="eastAsia"/>
        </w:rPr>
        <w:t>скоротити</w:t>
      </w:r>
      <w:r>
        <w:t></w:t>
      </w:r>
      <w:r>
        <w:rPr>
          <w:rFonts w:hint="eastAsia"/>
        </w:rPr>
        <w:t>витрати</w:t>
      </w:r>
      <w:r>
        <w:t></w:t>
      </w:r>
      <w:r>
        <w:rPr>
          <w:rFonts w:hint="eastAsia"/>
        </w:rPr>
        <w:t>часу</w:t>
      </w:r>
      <w:r>
        <w:t></w:t>
      </w:r>
      <w:r>
        <w:rPr>
          <w:rFonts w:hint="eastAsia"/>
        </w:rPr>
        <w:t>завдяки</w:t>
      </w:r>
      <w:r>
        <w:t></w:t>
      </w:r>
      <w:r>
        <w:rPr>
          <w:rFonts w:hint="eastAsia"/>
        </w:rPr>
        <w:t>можливості</w:t>
      </w:r>
      <w:r>
        <w:t></w:t>
      </w:r>
      <w:r>
        <w:rPr>
          <w:rFonts w:hint="eastAsia"/>
        </w:rPr>
        <w:t>розпаралелювання</w:t>
      </w:r>
      <w:r>
        <w:t></w:t>
      </w:r>
      <w:r>
        <w:rPr>
          <w:rFonts w:hint="eastAsia"/>
        </w:rPr>
        <w:t>обчислень</w:t>
      </w:r>
      <w:r>
        <w:t></w:t>
      </w:r>
      <w:r>
        <w:rPr>
          <w:rFonts w:hint="eastAsia"/>
        </w:rPr>
        <w:t>на</w:t>
      </w:r>
      <w:r>
        <w:t></w:t>
      </w:r>
      <w:r>
        <w:rPr>
          <w:rFonts w:hint="eastAsia"/>
        </w:rPr>
        <w:t>різних</w:t>
      </w:r>
      <w:r>
        <w:t></w:t>
      </w:r>
      <w:r>
        <w:rPr>
          <w:rFonts w:hint="eastAsia"/>
        </w:rPr>
        <w:t>кластерах</w:t>
      </w:r>
      <w:r>
        <w:t></w:t>
      </w:r>
      <w:r>
        <w:t></w:t>
      </w:r>
    </w:p>
    <w:p w:rsidR="00AD743F" w:rsidRDefault="00AD743F" w:rsidP="00AD743F">
      <w:r>
        <w:t></w:t>
      </w:r>
      <w:r>
        <w:t></w:t>
      </w:r>
      <w:r>
        <w:t></w:t>
      </w:r>
      <w:r>
        <w:rPr>
          <w:rFonts w:hint="eastAsia"/>
        </w:rPr>
        <w:t>Вперше</w:t>
      </w:r>
      <w:r>
        <w:t></w:t>
      </w:r>
      <w:r>
        <w:rPr>
          <w:rFonts w:hint="eastAsia"/>
        </w:rPr>
        <w:t>запропоновано</w:t>
      </w:r>
      <w:r>
        <w:t></w:t>
      </w:r>
      <w:r>
        <w:rPr>
          <w:rFonts w:hint="eastAsia"/>
        </w:rPr>
        <w:t>метод</w:t>
      </w:r>
      <w:r>
        <w:t></w:t>
      </w:r>
      <w:r>
        <w:rPr>
          <w:rFonts w:hint="eastAsia"/>
        </w:rPr>
        <w:t>синтезу</w:t>
      </w:r>
      <w:r>
        <w:t></w:t>
      </w:r>
      <w:r>
        <w:rPr>
          <w:rFonts w:hint="eastAsia"/>
        </w:rPr>
        <w:t>топологій</w:t>
      </w:r>
      <w:r>
        <w:t></w:t>
      </w:r>
      <w:r>
        <w:rPr>
          <w:rFonts w:hint="eastAsia"/>
        </w:rPr>
        <w:t>фільтрів</w:t>
      </w:r>
      <w:r>
        <w:t></w:t>
      </w:r>
      <w:r>
        <w:rPr>
          <w:rFonts w:hint="eastAsia"/>
        </w:rPr>
        <w:t>на</w:t>
      </w:r>
      <w:r>
        <w:t></w:t>
      </w:r>
      <w:r>
        <w:rPr>
          <w:rFonts w:hint="eastAsia"/>
        </w:rPr>
        <w:t>відрізках</w:t>
      </w:r>
      <w:r>
        <w:t></w:t>
      </w:r>
      <w:r>
        <w:t></w:t>
      </w:r>
      <w:r>
        <w:rPr>
          <w:rFonts w:hint="eastAsia"/>
        </w:rPr>
        <w:t>нерегулярних</w:t>
      </w:r>
      <w:r>
        <w:t></w:t>
      </w:r>
      <w:r>
        <w:rPr>
          <w:rFonts w:hint="eastAsia"/>
        </w:rPr>
        <w:t>ліній</w:t>
      </w:r>
      <w:r>
        <w:t></w:t>
      </w:r>
      <w:r>
        <w:t></w:t>
      </w:r>
      <w:r>
        <w:rPr>
          <w:rFonts w:hint="eastAsia"/>
        </w:rPr>
        <w:t>для</w:t>
      </w:r>
      <w:r>
        <w:t></w:t>
      </w:r>
      <w:r>
        <w:rPr>
          <w:rFonts w:hint="eastAsia"/>
        </w:rPr>
        <w:t>яких</w:t>
      </w:r>
      <w:r>
        <w:t></w:t>
      </w:r>
      <w:r>
        <w:rPr>
          <w:rFonts w:hint="eastAsia"/>
        </w:rPr>
        <w:t>немає</w:t>
      </w:r>
      <w:r>
        <w:t></w:t>
      </w:r>
      <w:r>
        <w:rPr>
          <w:rFonts w:hint="eastAsia"/>
        </w:rPr>
        <w:t>точних</w:t>
      </w:r>
      <w:r>
        <w:t></w:t>
      </w:r>
      <w:r>
        <w:rPr>
          <w:rFonts w:hint="eastAsia"/>
        </w:rPr>
        <w:t>методик</w:t>
      </w:r>
      <w:r>
        <w:t></w:t>
      </w:r>
      <w:r>
        <w:rPr>
          <w:rFonts w:hint="eastAsia"/>
        </w:rPr>
        <w:t>розрахунку</w:t>
      </w:r>
      <w:r>
        <w:t></w:t>
      </w:r>
      <w:r>
        <w:t></w:t>
      </w:r>
      <w:r>
        <w:rPr>
          <w:rFonts w:hint="eastAsia"/>
        </w:rPr>
        <w:t>При</w:t>
      </w:r>
      <w:r>
        <w:t></w:t>
      </w:r>
      <w:r>
        <w:rPr>
          <w:rFonts w:hint="eastAsia"/>
        </w:rPr>
        <w:t>цьому</w:t>
      </w:r>
      <w:r>
        <w:t></w:t>
      </w:r>
      <w:r>
        <w:rPr>
          <w:rFonts w:hint="eastAsia"/>
        </w:rPr>
        <w:t>отримані</w:t>
      </w:r>
      <w:r>
        <w:t></w:t>
      </w:r>
      <w:r>
        <w:rPr>
          <w:rFonts w:hint="eastAsia"/>
        </w:rPr>
        <w:t>в</w:t>
      </w:r>
      <w:r>
        <w:t></w:t>
      </w:r>
      <w:r>
        <w:rPr>
          <w:rFonts w:hint="eastAsia"/>
        </w:rPr>
        <w:t>результаті</w:t>
      </w:r>
      <w:r>
        <w:t></w:t>
      </w:r>
      <w:r>
        <w:rPr>
          <w:rFonts w:hint="eastAsia"/>
        </w:rPr>
        <w:t>проектування</w:t>
      </w:r>
      <w:r>
        <w:t></w:t>
      </w:r>
      <w:r>
        <w:rPr>
          <w:rFonts w:hint="eastAsia"/>
        </w:rPr>
        <w:t>фільтри</w:t>
      </w:r>
      <w:r>
        <w:t></w:t>
      </w:r>
      <w:r>
        <w:rPr>
          <w:rFonts w:hint="eastAsia"/>
        </w:rPr>
        <w:t>мають</w:t>
      </w:r>
      <w:r>
        <w:t></w:t>
      </w:r>
      <w:r>
        <w:rPr>
          <w:rFonts w:hint="eastAsia"/>
        </w:rPr>
        <w:t>такі</w:t>
      </w:r>
      <w:r>
        <w:t></w:t>
      </w:r>
      <w:r>
        <w:rPr>
          <w:rFonts w:hint="eastAsia"/>
        </w:rPr>
        <w:t>переваги</w:t>
      </w:r>
      <w:r>
        <w:t></w:t>
      </w:r>
      <w:r>
        <w:t></w:t>
      </w:r>
      <w:r>
        <w:rPr>
          <w:rFonts w:hint="eastAsia"/>
        </w:rPr>
        <w:t>як</w:t>
      </w:r>
      <w:r>
        <w:t></w:t>
      </w:r>
      <w:r>
        <w:rPr>
          <w:rFonts w:hint="eastAsia"/>
        </w:rPr>
        <w:t>мініатюрність</w:t>
      </w:r>
      <w:r>
        <w:t></w:t>
      </w:r>
      <w:r>
        <w:t></w:t>
      </w:r>
      <w:r>
        <w:rPr>
          <w:rFonts w:hint="eastAsia"/>
        </w:rPr>
        <w:t>можливість</w:t>
      </w:r>
      <w:r>
        <w:t></w:t>
      </w:r>
      <w:r>
        <w:rPr>
          <w:rFonts w:hint="eastAsia"/>
        </w:rPr>
        <w:t>видалення</w:t>
      </w:r>
      <w:r>
        <w:t></w:t>
      </w:r>
      <w:r>
        <w:rPr>
          <w:rFonts w:hint="eastAsia"/>
        </w:rPr>
        <w:t>другого</w:t>
      </w:r>
      <w:r>
        <w:t></w:t>
      </w:r>
      <w:r>
        <w:rPr>
          <w:rFonts w:hint="eastAsia"/>
        </w:rPr>
        <w:t>паразитного</w:t>
      </w:r>
      <w:r>
        <w:t></w:t>
      </w:r>
      <w:r>
        <w:rPr>
          <w:rFonts w:hint="eastAsia"/>
        </w:rPr>
        <w:t>резонансу</w:t>
      </w:r>
      <w:r>
        <w:t></w:t>
      </w:r>
      <w:r>
        <w:rPr>
          <w:rFonts w:hint="eastAsia"/>
        </w:rPr>
        <w:t>майже</w:t>
      </w:r>
      <w:r>
        <w:t></w:t>
      </w:r>
      <w:r>
        <w:rPr>
          <w:rFonts w:hint="eastAsia"/>
        </w:rPr>
        <w:t>на</w:t>
      </w:r>
      <w:r>
        <w:t></w:t>
      </w:r>
      <w:r>
        <w:rPr>
          <w:rFonts w:hint="eastAsia"/>
        </w:rPr>
        <w:t>дві</w:t>
      </w:r>
      <w:r>
        <w:t></w:t>
      </w:r>
      <w:r>
        <w:rPr>
          <w:rFonts w:hint="eastAsia"/>
        </w:rPr>
        <w:t>октави</w:t>
      </w:r>
      <w:r>
        <w:t></w:t>
      </w:r>
      <w:r>
        <w:t></w:t>
      </w:r>
      <w:r>
        <w:rPr>
          <w:rFonts w:hint="eastAsia"/>
        </w:rPr>
        <w:t>підвищена</w:t>
      </w:r>
      <w:r>
        <w:t></w:t>
      </w:r>
      <w:r>
        <w:rPr>
          <w:rFonts w:hint="eastAsia"/>
        </w:rPr>
        <w:t>власна</w:t>
      </w:r>
      <w:r>
        <w:t></w:t>
      </w:r>
      <w:r>
        <w:rPr>
          <w:rFonts w:hint="eastAsia"/>
        </w:rPr>
        <w:t>добротність</w:t>
      </w:r>
      <w:r>
        <w:t></w:t>
      </w:r>
      <w:r>
        <w:rPr>
          <w:rFonts w:hint="eastAsia"/>
        </w:rPr>
        <w:t>першого</w:t>
      </w:r>
      <w:r>
        <w:t></w:t>
      </w:r>
      <w:r>
        <w:rPr>
          <w:rFonts w:hint="eastAsia"/>
        </w:rPr>
        <w:t>робочого</w:t>
      </w:r>
      <w:r>
        <w:t></w:t>
      </w:r>
      <w:r>
        <w:rPr>
          <w:rFonts w:hint="eastAsia"/>
        </w:rPr>
        <w:t>резонансу</w:t>
      </w:r>
      <w:r>
        <w:t></w:t>
      </w:r>
    </w:p>
    <w:p w:rsidR="00AD743F" w:rsidRDefault="00AD743F" w:rsidP="00AD743F">
      <w:r>
        <w:t></w:t>
      </w:r>
      <w:r>
        <w:t></w:t>
      </w:r>
      <w:r>
        <w:t></w:t>
      </w:r>
      <w:r>
        <w:rPr>
          <w:rFonts w:hint="eastAsia"/>
        </w:rPr>
        <w:t>Запропоновано</w:t>
      </w:r>
      <w:r>
        <w:t></w:t>
      </w:r>
      <w:r>
        <w:rPr>
          <w:rFonts w:hint="eastAsia"/>
        </w:rPr>
        <w:t>метод</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на</w:t>
      </w:r>
      <w:r>
        <w:t></w:t>
      </w:r>
      <w:r>
        <w:rPr>
          <w:rFonts w:hint="eastAsia"/>
        </w:rPr>
        <w:t>трикутних</w:t>
      </w:r>
      <w:r>
        <w:t></w:t>
      </w:r>
      <w:r>
        <w:rPr>
          <w:rFonts w:hint="eastAsia"/>
        </w:rPr>
        <w:t>резонаторах</w:t>
      </w:r>
      <w:r>
        <w:t></w:t>
      </w:r>
      <w:r>
        <w:rPr>
          <w:rFonts w:hint="eastAsia"/>
        </w:rPr>
        <w:t>з</w:t>
      </w:r>
      <w:r>
        <w:t></w:t>
      </w:r>
      <w:r>
        <w:rPr>
          <w:rFonts w:hint="eastAsia"/>
        </w:rPr>
        <w:t>використанням</w:t>
      </w:r>
      <w:r>
        <w:t></w:t>
      </w:r>
      <w:r>
        <w:rPr>
          <w:rFonts w:hint="eastAsia"/>
        </w:rPr>
        <w:t>квазістатичного</w:t>
      </w:r>
      <w:r>
        <w:t></w:t>
      </w:r>
      <w:r>
        <w:rPr>
          <w:rFonts w:hint="eastAsia"/>
        </w:rPr>
        <w:t>аналізу</w:t>
      </w:r>
      <w:r>
        <w:t></w:t>
      </w:r>
      <w:r>
        <w:rPr>
          <w:rFonts w:hint="eastAsia"/>
        </w:rPr>
        <w:t>топології</w:t>
      </w:r>
      <w:r>
        <w:t></w:t>
      </w:r>
    </w:p>
    <w:p w:rsidR="00AD743F" w:rsidRDefault="00AD743F" w:rsidP="00AD743F">
      <w:r>
        <w:t></w:t>
      </w:r>
      <w:r>
        <w:t></w:t>
      </w:r>
      <w:r>
        <w:t></w:t>
      </w:r>
      <w:r>
        <w:rPr>
          <w:rFonts w:hint="eastAsia"/>
        </w:rPr>
        <w:t>Запропоновано</w:t>
      </w:r>
      <w:r>
        <w:t></w:t>
      </w:r>
      <w:r>
        <w:rPr>
          <w:rFonts w:hint="eastAsia"/>
        </w:rPr>
        <w:t>методику</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з</w:t>
      </w:r>
      <w:r>
        <w:t></w:t>
      </w:r>
      <w:r>
        <w:rPr>
          <w:rFonts w:hint="eastAsia"/>
        </w:rPr>
        <w:t>фрактальною</w:t>
      </w:r>
      <w:r>
        <w:t></w:t>
      </w:r>
      <w:r>
        <w:rPr>
          <w:rFonts w:hint="eastAsia"/>
        </w:rPr>
        <w:t>реалізацією</w:t>
      </w:r>
      <w:r>
        <w:t></w:t>
      </w:r>
      <w:r>
        <w:rPr>
          <w:rFonts w:hint="eastAsia"/>
        </w:rPr>
        <w:t>резонаторів</w:t>
      </w:r>
      <w:r>
        <w:t></w:t>
      </w:r>
      <w:r>
        <w:t></w:t>
      </w:r>
      <w:r>
        <w:rPr>
          <w:rFonts w:hint="eastAsia"/>
        </w:rPr>
        <w:t>що</w:t>
      </w:r>
      <w:r>
        <w:t></w:t>
      </w:r>
      <w:r>
        <w:rPr>
          <w:rFonts w:hint="eastAsia"/>
        </w:rPr>
        <w:t>робить</w:t>
      </w:r>
      <w:r>
        <w:t></w:t>
      </w:r>
      <w:r>
        <w:rPr>
          <w:rFonts w:hint="eastAsia"/>
        </w:rPr>
        <w:t>можливим</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при</w:t>
      </w:r>
      <w:r>
        <w:t></w:t>
      </w:r>
      <w:r>
        <w:rPr>
          <w:rFonts w:hint="eastAsia"/>
        </w:rPr>
        <w:t>необхідності</w:t>
      </w:r>
      <w:r>
        <w:t></w:t>
      </w:r>
      <w:r>
        <w:rPr>
          <w:rFonts w:hint="eastAsia"/>
        </w:rPr>
        <w:t>отримання</w:t>
      </w:r>
      <w:r>
        <w:t></w:t>
      </w:r>
      <w:r>
        <w:rPr>
          <w:rFonts w:hint="eastAsia"/>
        </w:rPr>
        <w:t>двох</w:t>
      </w:r>
      <w:r>
        <w:t></w:t>
      </w:r>
      <w:r>
        <w:rPr>
          <w:rFonts w:hint="eastAsia"/>
        </w:rPr>
        <w:t>смуг</w:t>
      </w:r>
      <w:r>
        <w:t></w:t>
      </w:r>
      <w:r>
        <w:rPr>
          <w:rFonts w:hint="eastAsia"/>
        </w:rPr>
        <w:t>пропускання</w:t>
      </w:r>
      <w:r>
        <w:t></w:t>
      </w:r>
      <w:r>
        <w:t></w:t>
      </w:r>
      <w:r>
        <w:rPr>
          <w:rFonts w:hint="eastAsia"/>
        </w:rPr>
        <w:t>загородження</w:t>
      </w:r>
      <w:r>
        <w:t></w:t>
      </w:r>
      <w:r>
        <w:t></w:t>
      </w:r>
      <w:r>
        <w:rPr>
          <w:rFonts w:hint="eastAsia"/>
        </w:rPr>
        <w:t>так</w:t>
      </w:r>
      <w:r>
        <w:t></w:t>
      </w:r>
      <w:r>
        <w:t></w:t>
      </w:r>
      <w:r>
        <w:rPr>
          <w:rFonts w:hint="eastAsia"/>
        </w:rPr>
        <w:t>щоб</w:t>
      </w:r>
      <w:r>
        <w:t></w:t>
      </w:r>
      <w:r>
        <w:rPr>
          <w:rFonts w:hint="eastAsia"/>
        </w:rPr>
        <w:t>друга</w:t>
      </w:r>
      <w:r>
        <w:t></w:t>
      </w:r>
      <w:r>
        <w:rPr>
          <w:rFonts w:hint="eastAsia"/>
        </w:rPr>
        <w:t>смуга</w:t>
      </w:r>
      <w:r>
        <w:t></w:t>
      </w:r>
      <w:r>
        <w:rPr>
          <w:rFonts w:hint="eastAsia"/>
        </w:rPr>
        <w:t>пропускання</w:t>
      </w:r>
      <w:r>
        <w:t></w:t>
      </w:r>
      <w:r>
        <w:t></w:t>
      </w:r>
      <w:r>
        <w:rPr>
          <w:rFonts w:hint="eastAsia"/>
        </w:rPr>
        <w:t>загородження</w:t>
      </w:r>
      <w:r>
        <w:t></w:t>
      </w:r>
      <w:r>
        <w:t></w:t>
      </w:r>
      <w:r>
        <w:rPr>
          <w:rFonts w:hint="eastAsia"/>
        </w:rPr>
        <w:t>мала</w:t>
      </w:r>
      <w:r>
        <w:t></w:t>
      </w:r>
      <w:r>
        <w:rPr>
          <w:rFonts w:hint="eastAsia"/>
        </w:rPr>
        <w:t>центральну</w:t>
      </w:r>
      <w:r>
        <w:t></w:t>
      </w:r>
      <w:r>
        <w:rPr>
          <w:rFonts w:hint="eastAsia"/>
        </w:rPr>
        <w:t>частоту</w:t>
      </w:r>
      <w:r>
        <w:t></w:t>
      </w:r>
      <w:r>
        <w:rPr>
          <w:rFonts w:hint="eastAsia"/>
        </w:rPr>
        <w:t>нижче</w:t>
      </w:r>
      <w:r>
        <w:t></w:t>
      </w:r>
      <w:r>
        <w:rPr>
          <w:rFonts w:hint="eastAsia"/>
        </w:rPr>
        <w:t>за</w:t>
      </w:r>
      <w:r>
        <w:t></w:t>
      </w:r>
      <w:r>
        <w:t></w:t>
      </w:r>
      <w:r>
        <w:t></w:t>
      </w:r>
      <w:r>
        <w:t></w:t>
      </w:r>
      <w:r>
        <w:t></w:t>
      </w:r>
      <w:r>
        <w:t></w:t>
      </w:r>
      <w:r>
        <w:rPr>
          <w:rFonts w:hint="eastAsia"/>
        </w:rPr>
        <w:t>Також</w:t>
      </w:r>
      <w:r>
        <w:t></w:t>
      </w:r>
      <w:r>
        <w:rPr>
          <w:rFonts w:hint="eastAsia"/>
        </w:rPr>
        <w:t>фрактальна</w:t>
      </w:r>
      <w:r>
        <w:t></w:t>
      </w:r>
      <w:r>
        <w:rPr>
          <w:rFonts w:hint="eastAsia"/>
        </w:rPr>
        <w:t>геометрія</w:t>
      </w:r>
      <w:r>
        <w:t></w:t>
      </w:r>
      <w:r>
        <w:rPr>
          <w:rFonts w:hint="eastAsia"/>
        </w:rPr>
        <w:t>при</w:t>
      </w:r>
      <w:r>
        <w:t></w:t>
      </w:r>
      <w:r>
        <w:rPr>
          <w:rFonts w:hint="eastAsia"/>
        </w:rPr>
        <w:t>проектуванні</w:t>
      </w:r>
      <w:r>
        <w:t></w:t>
      </w:r>
      <w:r>
        <w:rPr>
          <w:rFonts w:hint="eastAsia"/>
        </w:rPr>
        <w:t>мікросмужкових</w:t>
      </w:r>
      <w:r>
        <w:t></w:t>
      </w:r>
      <w:r>
        <w:rPr>
          <w:rFonts w:hint="eastAsia"/>
        </w:rPr>
        <w:t>фільтрів</w:t>
      </w:r>
      <w:r>
        <w:t></w:t>
      </w:r>
      <w:r>
        <w:rPr>
          <w:rFonts w:hint="eastAsia"/>
        </w:rPr>
        <w:t>може</w:t>
      </w:r>
      <w:r>
        <w:t></w:t>
      </w:r>
      <w:r>
        <w:rPr>
          <w:rFonts w:hint="eastAsia"/>
        </w:rPr>
        <w:t>застосовуватися</w:t>
      </w:r>
      <w:r>
        <w:t></w:t>
      </w:r>
      <w:r>
        <w:rPr>
          <w:rFonts w:hint="eastAsia"/>
        </w:rPr>
        <w:t>для</w:t>
      </w:r>
      <w:r>
        <w:t></w:t>
      </w:r>
      <w:r>
        <w:rPr>
          <w:rFonts w:hint="eastAsia"/>
        </w:rPr>
        <w:t>зниження</w:t>
      </w:r>
      <w:r>
        <w:t></w:t>
      </w:r>
      <w:r>
        <w:rPr>
          <w:rFonts w:hint="eastAsia"/>
        </w:rPr>
        <w:t>рівня</w:t>
      </w:r>
      <w:r>
        <w:t></w:t>
      </w:r>
      <w:r>
        <w:rPr>
          <w:rFonts w:hint="eastAsia"/>
        </w:rPr>
        <w:t>паразитних</w:t>
      </w:r>
      <w:r>
        <w:t></w:t>
      </w:r>
      <w:r>
        <w:rPr>
          <w:rFonts w:hint="eastAsia"/>
        </w:rPr>
        <w:t>смуг</w:t>
      </w:r>
      <w:r>
        <w:t></w:t>
      </w:r>
      <w:r>
        <w:t></w:t>
      </w:r>
      <w:r>
        <w:rPr>
          <w:rFonts w:hint="eastAsia"/>
        </w:rPr>
        <w:t>при</w:t>
      </w:r>
      <w:r>
        <w:t></w:t>
      </w:r>
      <w:r>
        <w:rPr>
          <w:rFonts w:hint="eastAsia"/>
        </w:rPr>
        <w:t>цьому</w:t>
      </w:r>
      <w:r>
        <w:t></w:t>
      </w:r>
      <w:r>
        <w:rPr>
          <w:rFonts w:hint="eastAsia"/>
        </w:rPr>
        <w:t>таке</w:t>
      </w:r>
      <w:r>
        <w:t></w:t>
      </w:r>
      <w:r>
        <w:rPr>
          <w:rFonts w:hint="eastAsia"/>
        </w:rPr>
        <w:t>рішення</w:t>
      </w:r>
      <w:r>
        <w:t></w:t>
      </w:r>
      <w:r>
        <w:rPr>
          <w:rFonts w:hint="eastAsia"/>
        </w:rPr>
        <w:t>конструкції</w:t>
      </w:r>
      <w:r>
        <w:t></w:t>
      </w:r>
      <w:r>
        <w:rPr>
          <w:rFonts w:hint="eastAsia"/>
        </w:rPr>
        <w:t>фільтра</w:t>
      </w:r>
      <w:r>
        <w:t></w:t>
      </w:r>
      <w:r>
        <w:rPr>
          <w:rFonts w:hint="eastAsia"/>
        </w:rPr>
        <w:t>відрізняється</w:t>
      </w:r>
      <w:r>
        <w:t></w:t>
      </w:r>
      <w:r>
        <w:rPr>
          <w:rFonts w:hint="eastAsia"/>
        </w:rPr>
        <w:t>відсутністю</w:t>
      </w:r>
      <w:r>
        <w:t></w:t>
      </w:r>
      <w:r>
        <w:rPr>
          <w:rFonts w:hint="eastAsia"/>
        </w:rPr>
        <w:t>необхідності</w:t>
      </w:r>
      <w:r>
        <w:t></w:t>
      </w:r>
      <w:r>
        <w:rPr>
          <w:rFonts w:hint="eastAsia"/>
        </w:rPr>
        <w:t>збільшення</w:t>
      </w:r>
      <w:r>
        <w:t></w:t>
      </w:r>
      <w:r>
        <w:rPr>
          <w:rFonts w:hint="eastAsia"/>
        </w:rPr>
        <w:t>габаритних</w:t>
      </w:r>
      <w:r>
        <w:t></w:t>
      </w:r>
      <w:r>
        <w:rPr>
          <w:rFonts w:hint="eastAsia"/>
        </w:rPr>
        <w:t>розмірів</w:t>
      </w:r>
      <w:r>
        <w:t></w:t>
      </w:r>
      <w:r>
        <w:rPr>
          <w:rFonts w:hint="eastAsia"/>
        </w:rPr>
        <w:t>фільтра</w:t>
      </w:r>
      <w:r>
        <w:t></w:t>
      </w:r>
      <w:r>
        <w:rPr>
          <w:rFonts w:hint="eastAsia"/>
        </w:rPr>
        <w:t>в</w:t>
      </w:r>
      <w:r>
        <w:t></w:t>
      </w:r>
      <w:r>
        <w:rPr>
          <w:rFonts w:hint="eastAsia"/>
        </w:rPr>
        <w:t>цілому</w:t>
      </w:r>
      <w:r>
        <w:t></w:t>
      </w:r>
    </w:p>
    <w:p w:rsidR="00AD743F" w:rsidRDefault="00AD743F" w:rsidP="00AD743F">
      <w:r>
        <w:rPr>
          <w:rFonts w:hint="eastAsia"/>
        </w:rPr>
        <w:t>Практичне</w:t>
      </w:r>
      <w:r>
        <w:t></w:t>
      </w:r>
      <w:r>
        <w:rPr>
          <w:rFonts w:hint="eastAsia"/>
        </w:rPr>
        <w:t>значення</w:t>
      </w:r>
      <w:r>
        <w:t></w:t>
      </w:r>
      <w:r>
        <w:rPr>
          <w:rFonts w:hint="eastAsia"/>
        </w:rPr>
        <w:t>отриманих</w:t>
      </w:r>
      <w:r>
        <w:t></w:t>
      </w:r>
      <w:r>
        <w:rPr>
          <w:rFonts w:hint="eastAsia"/>
        </w:rPr>
        <w:t>результатів</w:t>
      </w:r>
      <w:r>
        <w:t></w:t>
      </w:r>
    </w:p>
    <w:p w:rsidR="00AD743F" w:rsidRDefault="00AD743F" w:rsidP="00AD743F">
      <w:r>
        <w:t></w:t>
      </w:r>
      <w:r>
        <w:t></w:t>
      </w:r>
      <w:r>
        <w:t></w:t>
      </w:r>
      <w:r>
        <w:rPr>
          <w:rFonts w:hint="eastAsia"/>
        </w:rPr>
        <w:t>Вперше</w:t>
      </w:r>
      <w:r>
        <w:t></w:t>
      </w:r>
      <w:r>
        <w:rPr>
          <w:rFonts w:hint="eastAsia"/>
        </w:rPr>
        <w:t>розроблено</w:t>
      </w:r>
      <w:r>
        <w:t></w:t>
      </w:r>
      <w:r>
        <w:rPr>
          <w:rFonts w:hint="eastAsia"/>
        </w:rPr>
        <w:t>методику</w:t>
      </w:r>
      <w:r>
        <w:t></w:t>
      </w:r>
      <w:r>
        <w:t></w:t>
      </w:r>
      <w:r>
        <w:rPr>
          <w:rFonts w:hint="eastAsia"/>
        </w:rPr>
        <w:t>яка</w:t>
      </w:r>
      <w:r>
        <w:t></w:t>
      </w:r>
      <w:r>
        <w:rPr>
          <w:rFonts w:hint="eastAsia"/>
        </w:rPr>
        <w:t>дозволяє</w:t>
      </w:r>
      <w:r>
        <w:t></w:t>
      </w:r>
      <w:r>
        <w:rPr>
          <w:rFonts w:hint="eastAsia"/>
        </w:rPr>
        <w:t>виконати</w:t>
      </w:r>
      <w:r>
        <w:t></w:t>
      </w:r>
      <w:r>
        <w:rPr>
          <w:rFonts w:hint="eastAsia"/>
        </w:rPr>
        <w:t>розрахунок</w:t>
      </w:r>
      <w:r>
        <w:t></w:t>
      </w:r>
      <w:r>
        <w:rPr>
          <w:rFonts w:hint="eastAsia"/>
        </w:rPr>
        <w:t>геометричних</w:t>
      </w:r>
      <w:r>
        <w:t></w:t>
      </w:r>
      <w:r>
        <w:rPr>
          <w:rFonts w:hint="eastAsia"/>
        </w:rPr>
        <w:t>розмірів</w:t>
      </w:r>
      <w:r>
        <w:t></w:t>
      </w:r>
      <w:r>
        <w:rPr>
          <w:rFonts w:hint="eastAsia"/>
        </w:rPr>
        <w:t>ділянки</w:t>
      </w:r>
      <w:r>
        <w:t></w:t>
      </w:r>
      <w:r>
        <w:rPr>
          <w:rFonts w:hint="eastAsia"/>
        </w:rPr>
        <w:t>зв’язаних</w:t>
      </w:r>
      <w:r>
        <w:t></w:t>
      </w:r>
      <w:r>
        <w:rPr>
          <w:rFonts w:hint="eastAsia"/>
        </w:rPr>
        <w:t>ліній</w:t>
      </w:r>
      <w:r>
        <w:t></w:t>
      </w:r>
      <w:r>
        <w:rPr>
          <w:rFonts w:hint="eastAsia"/>
        </w:rPr>
        <w:t>з</w:t>
      </w:r>
      <w:r>
        <w:t></w:t>
      </w:r>
      <w:r>
        <w:rPr>
          <w:rFonts w:hint="eastAsia"/>
        </w:rPr>
        <w:t>прямокутним</w:t>
      </w:r>
      <w:r>
        <w:t></w:t>
      </w:r>
      <w:r>
        <w:rPr>
          <w:rFonts w:hint="eastAsia"/>
        </w:rPr>
        <w:t>отвором</w:t>
      </w:r>
      <w:r>
        <w:t></w:t>
      </w:r>
      <w:r>
        <w:rPr>
          <w:rFonts w:hint="eastAsia"/>
        </w:rPr>
        <w:t>в</w:t>
      </w:r>
      <w:r>
        <w:t></w:t>
      </w:r>
      <w:r>
        <w:rPr>
          <w:rFonts w:hint="eastAsia"/>
        </w:rPr>
        <w:t>екрануючому</w:t>
      </w:r>
      <w:r>
        <w:t></w:t>
      </w:r>
      <w:r>
        <w:rPr>
          <w:rFonts w:hint="eastAsia"/>
        </w:rPr>
        <w:t>шарі</w:t>
      </w:r>
      <w:r>
        <w:t></w:t>
      </w:r>
      <w:r>
        <w:rPr>
          <w:rFonts w:hint="eastAsia"/>
        </w:rPr>
        <w:t>під</w:t>
      </w:r>
      <w:r>
        <w:t></w:t>
      </w:r>
      <w:r>
        <w:rPr>
          <w:rFonts w:hint="eastAsia"/>
        </w:rPr>
        <w:t>нею</w:t>
      </w:r>
      <w:r>
        <w:t></w:t>
      </w:r>
      <w:r>
        <w:t></w:t>
      </w:r>
      <w:r>
        <w:rPr>
          <w:rFonts w:hint="eastAsia"/>
        </w:rPr>
        <w:t>що</w:t>
      </w:r>
      <w:r>
        <w:t></w:t>
      </w:r>
      <w:r>
        <w:rPr>
          <w:rFonts w:hint="eastAsia"/>
        </w:rPr>
        <w:t>базується</w:t>
      </w:r>
      <w:r>
        <w:t></w:t>
      </w:r>
      <w:r>
        <w:rPr>
          <w:rFonts w:hint="eastAsia"/>
        </w:rPr>
        <w:t>на</w:t>
      </w:r>
      <w:r>
        <w:t></w:t>
      </w:r>
      <w:r>
        <w:rPr>
          <w:rFonts w:hint="eastAsia"/>
        </w:rPr>
        <w:t>квазістатичному</w:t>
      </w:r>
      <w:r>
        <w:t></w:t>
      </w:r>
      <w:r>
        <w:rPr>
          <w:rFonts w:hint="eastAsia"/>
        </w:rPr>
        <w:t>аналізі</w:t>
      </w:r>
      <w:r>
        <w:t></w:t>
      </w:r>
      <w:r>
        <w:rPr>
          <w:rFonts w:hint="eastAsia"/>
        </w:rPr>
        <w:t>поперечного</w:t>
      </w:r>
      <w:r>
        <w:t></w:t>
      </w:r>
      <w:r>
        <w:rPr>
          <w:rFonts w:hint="eastAsia"/>
        </w:rPr>
        <w:t>перерізу</w:t>
      </w:r>
      <w:r>
        <w:t></w:t>
      </w:r>
      <w:r>
        <w:rPr>
          <w:rFonts w:hint="eastAsia"/>
        </w:rPr>
        <w:t>мікросмужкової</w:t>
      </w:r>
      <w:r>
        <w:t></w:t>
      </w:r>
      <w:r>
        <w:rPr>
          <w:rFonts w:hint="eastAsia"/>
        </w:rPr>
        <w:t>топології</w:t>
      </w:r>
      <w:r>
        <w:t></w:t>
      </w:r>
      <w:r>
        <w:rPr>
          <w:rFonts w:hint="eastAsia"/>
        </w:rPr>
        <w:t>і</w:t>
      </w:r>
      <w:r>
        <w:t></w:t>
      </w:r>
      <w:r>
        <w:rPr>
          <w:rFonts w:hint="eastAsia"/>
        </w:rPr>
        <w:t>генетичному</w:t>
      </w:r>
      <w:r>
        <w:t></w:t>
      </w:r>
      <w:r>
        <w:rPr>
          <w:rFonts w:hint="eastAsia"/>
        </w:rPr>
        <w:t>алгоритмі</w:t>
      </w:r>
      <w:r>
        <w:t></w:t>
      </w:r>
      <w:r>
        <w:rPr>
          <w:rFonts w:hint="eastAsia"/>
        </w:rPr>
        <w:t>пошуку</w:t>
      </w:r>
      <w:r>
        <w:t></w:t>
      </w:r>
      <w:r>
        <w:rPr>
          <w:rFonts w:hint="eastAsia"/>
        </w:rPr>
        <w:t>рішень</w:t>
      </w:r>
      <w:r>
        <w:t></w:t>
      </w:r>
      <w:r>
        <w:t></w:t>
      </w:r>
    </w:p>
    <w:p w:rsidR="00AD743F" w:rsidRDefault="00AD743F" w:rsidP="00AD743F">
      <w:r>
        <w:t></w:t>
      </w:r>
      <w:r>
        <w:t></w:t>
      </w:r>
      <w:r>
        <w:t></w:t>
      </w:r>
      <w:r>
        <w:rPr>
          <w:rFonts w:hint="eastAsia"/>
        </w:rPr>
        <w:t>Уточнено</w:t>
      </w:r>
      <w:r>
        <w:t></w:t>
      </w:r>
      <w:r>
        <w:rPr>
          <w:rFonts w:hint="eastAsia"/>
        </w:rPr>
        <w:t>методики</w:t>
      </w:r>
      <w:r>
        <w:t></w:t>
      </w:r>
      <w:r>
        <w:rPr>
          <w:rFonts w:hint="eastAsia"/>
        </w:rPr>
        <w:t>проектування</w:t>
      </w:r>
      <w:r>
        <w:t></w:t>
      </w:r>
      <w:r>
        <w:rPr>
          <w:rFonts w:hint="eastAsia"/>
        </w:rPr>
        <w:t>фільтрів</w:t>
      </w:r>
      <w:r>
        <w:t></w:t>
      </w:r>
      <w:r>
        <w:rPr>
          <w:rFonts w:hint="eastAsia"/>
        </w:rPr>
        <w:t>завдяки</w:t>
      </w:r>
      <w:r>
        <w:t></w:t>
      </w:r>
      <w:r>
        <w:rPr>
          <w:rFonts w:hint="eastAsia"/>
        </w:rPr>
        <w:t>використанню</w:t>
      </w:r>
      <w:r>
        <w:t></w:t>
      </w:r>
      <w:r>
        <w:rPr>
          <w:rFonts w:hint="eastAsia"/>
        </w:rPr>
        <w:t>квазістатичного</w:t>
      </w:r>
      <w:r>
        <w:t></w:t>
      </w:r>
      <w:r>
        <w:rPr>
          <w:rFonts w:hint="eastAsia"/>
        </w:rPr>
        <w:t>аналізу</w:t>
      </w:r>
      <w:r>
        <w:t></w:t>
      </w:r>
      <w:r>
        <w:rPr>
          <w:rFonts w:hint="eastAsia"/>
        </w:rPr>
        <w:t>при</w:t>
      </w:r>
      <w:r>
        <w:t></w:t>
      </w:r>
      <w:r>
        <w:rPr>
          <w:rFonts w:hint="eastAsia"/>
        </w:rPr>
        <w:t>проведенні</w:t>
      </w:r>
      <w:r>
        <w:t></w:t>
      </w:r>
      <w:r>
        <w:rPr>
          <w:rFonts w:hint="eastAsia"/>
        </w:rPr>
        <w:t>синтезу</w:t>
      </w:r>
      <w:r>
        <w:t></w:t>
      </w:r>
      <w:r>
        <w:rPr>
          <w:rFonts w:hint="eastAsia"/>
        </w:rPr>
        <w:t>топологій</w:t>
      </w:r>
      <w:r>
        <w:t></w:t>
      </w:r>
      <w:r>
        <w:rPr>
          <w:rFonts w:hint="eastAsia"/>
        </w:rPr>
        <w:t>фільтрів</w:t>
      </w:r>
      <w:r>
        <w:t></w:t>
      </w:r>
      <w:r>
        <w:t></w:t>
      </w:r>
      <w:r>
        <w:rPr>
          <w:rFonts w:hint="eastAsia"/>
        </w:rPr>
        <w:t>в</w:t>
      </w:r>
      <w:r>
        <w:t></w:t>
      </w:r>
      <w:r>
        <w:rPr>
          <w:rFonts w:hint="eastAsia"/>
        </w:rPr>
        <w:t>тому</w:t>
      </w:r>
      <w:r>
        <w:t></w:t>
      </w:r>
      <w:r>
        <w:rPr>
          <w:rFonts w:hint="eastAsia"/>
        </w:rPr>
        <w:t>числі</w:t>
      </w:r>
      <w:r>
        <w:t></w:t>
      </w:r>
      <w:r>
        <w:rPr>
          <w:rFonts w:hint="eastAsia"/>
        </w:rPr>
        <w:t>для</w:t>
      </w:r>
      <w:r>
        <w:t></w:t>
      </w:r>
      <w:r>
        <w:rPr>
          <w:rFonts w:hint="eastAsia"/>
        </w:rPr>
        <w:t>мікросмужкових</w:t>
      </w:r>
      <w:r>
        <w:t></w:t>
      </w:r>
      <w:r>
        <w:rPr>
          <w:rFonts w:hint="eastAsia"/>
        </w:rPr>
        <w:t>фільтрів</w:t>
      </w:r>
      <w:r>
        <w:t></w:t>
      </w:r>
      <w:r>
        <w:rPr>
          <w:rFonts w:hint="eastAsia"/>
        </w:rPr>
        <w:t>на</w:t>
      </w:r>
      <w:r>
        <w:t></w:t>
      </w:r>
      <w:r>
        <w:rPr>
          <w:rFonts w:hint="eastAsia"/>
        </w:rPr>
        <w:t>зв’язаних</w:t>
      </w:r>
      <w:r>
        <w:t></w:t>
      </w:r>
      <w:r>
        <w:rPr>
          <w:rFonts w:hint="eastAsia"/>
        </w:rPr>
        <w:t>лініях</w:t>
      </w:r>
      <w:r>
        <w:t></w:t>
      </w:r>
      <w:r>
        <w:rPr>
          <w:rFonts w:hint="eastAsia"/>
        </w:rPr>
        <w:t>з</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p>
    <w:p w:rsidR="00AD743F" w:rsidRDefault="00AD743F" w:rsidP="00AD743F">
      <w:r>
        <w:t></w:t>
      </w:r>
      <w:r>
        <w:t></w:t>
      </w:r>
      <w:r>
        <w:t></w:t>
      </w:r>
      <w:r>
        <w:rPr>
          <w:rFonts w:hint="eastAsia"/>
        </w:rPr>
        <w:t>Проаналізовано</w:t>
      </w:r>
      <w:r>
        <w:t></w:t>
      </w:r>
      <w:r>
        <w:rPr>
          <w:rFonts w:hint="eastAsia"/>
        </w:rPr>
        <w:t>залежність</w:t>
      </w:r>
      <w:r>
        <w:t></w:t>
      </w:r>
      <w:r>
        <w:rPr>
          <w:rFonts w:hint="eastAsia"/>
        </w:rPr>
        <w:t>хвильових</w:t>
      </w:r>
      <w:r>
        <w:t></w:t>
      </w:r>
      <w:r>
        <w:rPr>
          <w:rFonts w:hint="eastAsia"/>
        </w:rPr>
        <w:t>опорів</w:t>
      </w:r>
      <w:r>
        <w:t></w:t>
      </w:r>
      <w:r>
        <w:rPr>
          <w:rFonts w:hint="eastAsia"/>
        </w:rPr>
        <w:t>мікросмужкового</w:t>
      </w:r>
      <w:r>
        <w:t></w:t>
      </w:r>
      <w:r>
        <w:rPr>
          <w:rFonts w:hint="eastAsia"/>
        </w:rPr>
        <w:t>фільтра</w:t>
      </w:r>
      <w:r>
        <w:t></w:t>
      </w:r>
      <w:r>
        <w:rPr>
          <w:rFonts w:hint="eastAsia"/>
        </w:rPr>
        <w:t>від</w:t>
      </w:r>
      <w:r>
        <w:t></w:t>
      </w:r>
      <w:r>
        <w:rPr>
          <w:rFonts w:hint="eastAsia"/>
        </w:rPr>
        <w:t>товщини</w:t>
      </w:r>
      <w:r>
        <w:t></w:t>
      </w:r>
      <w:r>
        <w:rPr>
          <w:rFonts w:hint="eastAsia"/>
        </w:rPr>
        <w:t>смужки</w:t>
      </w:r>
      <w:r>
        <w:t></w:t>
      </w:r>
      <w:r>
        <w:t></w:t>
      </w:r>
      <w:r>
        <w:rPr>
          <w:rFonts w:hint="eastAsia"/>
        </w:rPr>
        <w:t>побудовано</w:t>
      </w:r>
      <w:r>
        <w:t></w:t>
      </w:r>
      <w:r>
        <w:rPr>
          <w:rFonts w:hint="eastAsia"/>
        </w:rPr>
        <w:t>номограму</w:t>
      </w:r>
      <w:r>
        <w:t></w:t>
      </w:r>
      <w:r>
        <w:rPr>
          <w:rFonts w:hint="eastAsia"/>
        </w:rPr>
        <w:t>для</w:t>
      </w:r>
      <w:r>
        <w:t></w:t>
      </w:r>
      <w:r>
        <w:rPr>
          <w:rFonts w:hint="eastAsia"/>
        </w:rPr>
        <w:t>визначення</w:t>
      </w:r>
      <w:r>
        <w:t></w:t>
      </w:r>
      <w:r>
        <w:rPr>
          <w:rFonts w:hint="eastAsia"/>
        </w:rPr>
        <w:t>оптимальної</w:t>
      </w:r>
      <w:r>
        <w:t></w:t>
      </w:r>
      <w:r>
        <w:rPr>
          <w:rFonts w:hint="eastAsia"/>
        </w:rPr>
        <w:t>топології</w:t>
      </w:r>
      <w:r>
        <w:t></w:t>
      </w:r>
      <w:r>
        <w:rPr>
          <w:rFonts w:hint="eastAsia"/>
        </w:rPr>
        <w:t>з</w:t>
      </w:r>
      <w:r>
        <w:t></w:t>
      </w:r>
      <w:r>
        <w:rPr>
          <w:rFonts w:hint="eastAsia"/>
        </w:rPr>
        <w:t>урахуванням</w:t>
      </w:r>
      <w:r>
        <w:t></w:t>
      </w:r>
      <w:r>
        <w:rPr>
          <w:rFonts w:hint="eastAsia"/>
        </w:rPr>
        <w:t>товщини</w:t>
      </w:r>
      <w:r>
        <w:t></w:t>
      </w:r>
      <w:r>
        <w:rPr>
          <w:rFonts w:hint="eastAsia"/>
        </w:rPr>
        <w:t>мікросмужкової</w:t>
      </w:r>
      <w:r>
        <w:t></w:t>
      </w:r>
      <w:r>
        <w:rPr>
          <w:rFonts w:hint="eastAsia"/>
        </w:rPr>
        <w:t>лінії</w:t>
      </w:r>
      <w:r>
        <w:t></w:t>
      </w:r>
      <w:r>
        <w:t></w:t>
      </w:r>
      <w:r>
        <w:rPr>
          <w:rFonts w:hint="eastAsia"/>
        </w:rPr>
        <w:t>результати</w:t>
      </w:r>
      <w:r>
        <w:t></w:t>
      </w:r>
      <w:r>
        <w:rPr>
          <w:rFonts w:hint="eastAsia"/>
        </w:rPr>
        <w:t>аналізу</w:t>
      </w:r>
      <w:r>
        <w:t></w:t>
      </w:r>
      <w:r>
        <w:rPr>
          <w:rFonts w:hint="eastAsia"/>
        </w:rPr>
        <w:t>зведені</w:t>
      </w:r>
      <w:r>
        <w:t></w:t>
      </w:r>
      <w:r>
        <w:rPr>
          <w:rFonts w:hint="eastAsia"/>
        </w:rPr>
        <w:t>у</w:t>
      </w:r>
      <w:r>
        <w:t></w:t>
      </w:r>
      <w:r>
        <w:rPr>
          <w:rFonts w:hint="eastAsia"/>
        </w:rPr>
        <w:t>масив</w:t>
      </w:r>
      <w:r>
        <w:t></w:t>
      </w:r>
      <w:r>
        <w:t></w:t>
      </w:r>
      <w:r>
        <w:rPr>
          <w:rFonts w:hint="eastAsia"/>
        </w:rPr>
        <w:t>який</w:t>
      </w:r>
      <w:r>
        <w:t></w:t>
      </w:r>
      <w:r>
        <w:rPr>
          <w:rFonts w:hint="eastAsia"/>
        </w:rPr>
        <w:t>використовується</w:t>
      </w:r>
      <w:r>
        <w:t></w:t>
      </w:r>
      <w:r>
        <w:rPr>
          <w:rFonts w:hint="eastAsia"/>
        </w:rPr>
        <w:t>в</w:t>
      </w:r>
      <w:r>
        <w:t></w:t>
      </w:r>
      <w:r>
        <w:rPr>
          <w:rFonts w:hint="eastAsia"/>
        </w:rPr>
        <w:t>розробленій</w:t>
      </w:r>
      <w:r>
        <w:t></w:t>
      </w:r>
      <w:r>
        <w:rPr>
          <w:rFonts w:hint="eastAsia"/>
        </w:rPr>
        <w:t>системі</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t></w:t>
      </w:r>
      <w:r>
        <w:rPr>
          <w:rFonts w:hint="eastAsia"/>
        </w:rPr>
        <w:t>Виконано</w:t>
      </w:r>
      <w:r>
        <w:t></w:t>
      </w:r>
      <w:r>
        <w:rPr>
          <w:rFonts w:hint="eastAsia"/>
        </w:rPr>
        <w:t>проектування</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rPr>
          <w:rFonts w:hint="eastAsia"/>
        </w:rPr>
        <w:t>з</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r>
        <w:rPr>
          <w:rFonts w:hint="eastAsia"/>
        </w:rPr>
        <w:t>під</w:t>
      </w:r>
      <w:r>
        <w:t></w:t>
      </w:r>
      <w:r>
        <w:rPr>
          <w:rFonts w:hint="eastAsia"/>
        </w:rPr>
        <w:t>ділянками</w:t>
      </w:r>
      <w:r>
        <w:t></w:t>
      </w:r>
      <w:r>
        <w:rPr>
          <w:rFonts w:hint="eastAsia"/>
        </w:rPr>
        <w:t>зв’язаних</w:t>
      </w:r>
      <w:r>
        <w:t></w:t>
      </w:r>
      <w:r>
        <w:rPr>
          <w:rFonts w:hint="eastAsia"/>
        </w:rPr>
        <w:t>ліній</w:t>
      </w:r>
      <w:r>
        <w:t></w:t>
      </w:r>
    </w:p>
    <w:p w:rsidR="00AD743F" w:rsidRDefault="00AD743F" w:rsidP="00AD743F">
      <w:r>
        <w:t></w:t>
      </w:r>
      <w:r>
        <w:t></w:t>
      </w:r>
      <w:r>
        <w:t></w:t>
      </w:r>
      <w:r>
        <w:rPr>
          <w:rFonts w:hint="eastAsia"/>
        </w:rPr>
        <w:t>Запропоновано</w:t>
      </w:r>
      <w:r>
        <w:t></w:t>
      </w:r>
      <w:r>
        <w:rPr>
          <w:rFonts w:hint="eastAsia"/>
        </w:rPr>
        <w:t>алгоритми</w:t>
      </w:r>
      <w:r>
        <w:t></w:t>
      </w:r>
      <w:r>
        <w:rPr>
          <w:rFonts w:hint="eastAsia"/>
        </w:rPr>
        <w:t>для</w:t>
      </w:r>
      <w:r>
        <w:t></w:t>
      </w:r>
      <w:r>
        <w:rPr>
          <w:rFonts w:hint="eastAsia"/>
        </w:rPr>
        <w:t>системи</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НВЧ</w:t>
      </w:r>
      <w:r>
        <w:t></w:t>
      </w:r>
      <w:r>
        <w:t></w:t>
      </w:r>
      <w:r>
        <w:rPr>
          <w:rFonts w:hint="eastAsia"/>
        </w:rPr>
        <w:t>що</w:t>
      </w:r>
      <w:r>
        <w:t></w:t>
      </w:r>
      <w:r>
        <w:rPr>
          <w:rFonts w:hint="eastAsia"/>
        </w:rPr>
        <w:t>містить</w:t>
      </w:r>
      <w:r>
        <w:t></w:t>
      </w:r>
      <w:r>
        <w:rPr>
          <w:rFonts w:hint="eastAsia"/>
        </w:rPr>
        <w:t>у</w:t>
      </w:r>
      <w:r>
        <w:t></w:t>
      </w:r>
      <w:r>
        <w:rPr>
          <w:rFonts w:hint="eastAsia"/>
        </w:rPr>
        <w:t>собі</w:t>
      </w:r>
      <w:r>
        <w:t></w:t>
      </w:r>
      <w:r>
        <w:rPr>
          <w:rFonts w:hint="eastAsia"/>
        </w:rPr>
        <w:t>велику</w:t>
      </w:r>
      <w:r>
        <w:t></w:t>
      </w:r>
      <w:r>
        <w:rPr>
          <w:rFonts w:hint="eastAsia"/>
        </w:rPr>
        <w:t>кількість</w:t>
      </w:r>
      <w:r>
        <w:t></w:t>
      </w:r>
      <w:r>
        <w:rPr>
          <w:rFonts w:hint="eastAsia"/>
        </w:rPr>
        <w:t>топологічних</w:t>
      </w:r>
      <w:r>
        <w:t></w:t>
      </w:r>
      <w:r>
        <w:rPr>
          <w:rFonts w:hint="eastAsia"/>
        </w:rPr>
        <w:t>рішень</w:t>
      </w:r>
      <w:r>
        <w:t></w:t>
      </w:r>
      <w:r>
        <w:rPr>
          <w:rFonts w:hint="eastAsia"/>
        </w:rPr>
        <w:t>для</w:t>
      </w:r>
      <w:r>
        <w:t></w:t>
      </w:r>
      <w:r>
        <w:rPr>
          <w:rFonts w:hint="eastAsia"/>
        </w:rPr>
        <w:t>кожного</w:t>
      </w:r>
      <w:r>
        <w:t></w:t>
      </w:r>
      <w:r>
        <w:rPr>
          <w:rFonts w:hint="eastAsia"/>
        </w:rPr>
        <w:t>типу</w:t>
      </w:r>
      <w:r>
        <w:t></w:t>
      </w:r>
      <w:r>
        <w:rPr>
          <w:rFonts w:hint="eastAsia"/>
        </w:rPr>
        <w:t>фільтрів</w:t>
      </w:r>
      <w:r>
        <w:t></w:t>
      </w:r>
    </w:p>
    <w:p w:rsidR="00AD743F" w:rsidRDefault="00AD743F" w:rsidP="00AD743F">
      <w:r>
        <w:t></w:t>
      </w:r>
      <w:r>
        <w:t></w:t>
      </w:r>
      <w:r>
        <w:t></w:t>
      </w:r>
      <w:r>
        <w:rPr>
          <w:rFonts w:hint="eastAsia"/>
        </w:rPr>
        <w:t>Проаналізовано</w:t>
      </w:r>
      <w:r>
        <w:t></w:t>
      </w:r>
      <w:r>
        <w:rPr>
          <w:rFonts w:hint="eastAsia"/>
        </w:rPr>
        <w:t>залежність</w:t>
      </w:r>
      <w:r>
        <w:t></w:t>
      </w:r>
      <w:r>
        <w:rPr>
          <w:rFonts w:hint="eastAsia"/>
        </w:rPr>
        <w:t>властивостей</w:t>
      </w:r>
      <w:r>
        <w:t></w:t>
      </w:r>
      <w:r>
        <w:rPr>
          <w:rFonts w:hint="eastAsia"/>
        </w:rPr>
        <w:t>частотних</w:t>
      </w:r>
      <w:r>
        <w:t></w:t>
      </w:r>
      <w:r>
        <w:rPr>
          <w:rFonts w:hint="eastAsia"/>
        </w:rPr>
        <w:t>характеристик</w:t>
      </w:r>
      <w:r>
        <w:t></w:t>
      </w:r>
      <w:r>
        <w:rPr>
          <w:rFonts w:hint="eastAsia"/>
        </w:rPr>
        <w:t>фільтрів</w:t>
      </w:r>
      <w:r>
        <w:t></w:t>
      </w:r>
      <w:r>
        <w:t></w:t>
      </w:r>
      <w:r>
        <w:rPr>
          <w:rFonts w:hint="eastAsia"/>
        </w:rPr>
        <w:t>побудованих</w:t>
      </w:r>
      <w:r>
        <w:t></w:t>
      </w:r>
      <w:r>
        <w:rPr>
          <w:rFonts w:hint="eastAsia"/>
        </w:rPr>
        <w:t>на</w:t>
      </w:r>
      <w:r>
        <w:t></w:t>
      </w:r>
      <w:r>
        <w:rPr>
          <w:rFonts w:hint="eastAsia"/>
        </w:rPr>
        <w:t>відрізку</w:t>
      </w:r>
      <w:r>
        <w:t></w:t>
      </w:r>
      <w:r>
        <w:rPr>
          <w:rFonts w:hint="eastAsia"/>
        </w:rPr>
        <w:t>неоднорідної</w:t>
      </w:r>
      <w:r>
        <w:t></w:t>
      </w:r>
      <w:r>
        <w:rPr>
          <w:rFonts w:hint="eastAsia"/>
        </w:rPr>
        <w:t>мікросмужкової</w:t>
      </w:r>
      <w:r>
        <w:t></w:t>
      </w:r>
      <w:r>
        <w:rPr>
          <w:rFonts w:hint="eastAsia"/>
        </w:rPr>
        <w:t>лінії</w:t>
      </w:r>
      <w:r>
        <w:t></w:t>
      </w:r>
      <w:r>
        <w:t></w:t>
      </w:r>
      <w:r>
        <w:rPr>
          <w:rFonts w:hint="eastAsia"/>
        </w:rPr>
        <w:t>від</w:t>
      </w:r>
      <w:r>
        <w:t></w:t>
      </w:r>
      <w:r>
        <w:rPr>
          <w:rFonts w:hint="eastAsia"/>
        </w:rPr>
        <w:t>його</w:t>
      </w:r>
      <w:r>
        <w:t></w:t>
      </w:r>
      <w:r>
        <w:rPr>
          <w:rFonts w:hint="eastAsia"/>
        </w:rPr>
        <w:t>геометричних</w:t>
      </w:r>
      <w:r>
        <w:t></w:t>
      </w:r>
      <w:r>
        <w:rPr>
          <w:rFonts w:hint="eastAsia"/>
        </w:rPr>
        <w:t>розмірів</w:t>
      </w:r>
      <w:r>
        <w:t></w:t>
      </w:r>
      <w:r>
        <w:t></w:t>
      </w:r>
      <w:r>
        <w:rPr>
          <w:rFonts w:hint="eastAsia"/>
        </w:rPr>
        <w:t>а</w:t>
      </w:r>
      <w:r>
        <w:t></w:t>
      </w:r>
      <w:r>
        <w:rPr>
          <w:rFonts w:hint="eastAsia"/>
        </w:rPr>
        <w:t>саме</w:t>
      </w:r>
      <w:r>
        <w:t></w:t>
      </w:r>
      <w:r>
        <w:rPr>
          <w:rFonts w:hint="eastAsia"/>
        </w:rPr>
        <w:t>довжини</w:t>
      </w:r>
      <w:r>
        <w:t></w:t>
      </w:r>
      <w:r>
        <w:rPr>
          <w:rFonts w:hint="eastAsia"/>
        </w:rPr>
        <w:t>і</w:t>
      </w:r>
      <w:r>
        <w:t></w:t>
      </w:r>
      <w:r>
        <w:rPr>
          <w:rFonts w:hint="eastAsia"/>
        </w:rPr>
        <w:t>зміни</w:t>
      </w:r>
      <w:r>
        <w:t></w:t>
      </w:r>
      <w:r>
        <w:rPr>
          <w:rFonts w:hint="eastAsia"/>
        </w:rPr>
        <w:t>ширини</w:t>
      </w:r>
      <w:r>
        <w:t></w:t>
      </w:r>
      <w:r>
        <w:t></w:t>
      </w:r>
      <w:r>
        <w:rPr>
          <w:rFonts w:hint="eastAsia"/>
        </w:rPr>
        <w:t>Створено</w:t>
      </w:r>
      <w:r>
        <w:t></w:t>
      </w:r>
      <w:r>
        <w:rPr>
          <w:rFonts w:hint="eastAsia"/>
        </w:rPr>
        <w:t>базу</w:t>
      </w:r>
      <w:r>
        <w:t></w:t>
      </w:r>
      <w:r>
        <w:rPr>
          <w:rFonts w:hint="eastAsia"/>
        </w:rPr>
        <w:t>даних</w:t>
      </w:r>
      <w:r>
        <w:t></w:t>
      </w:r>
      <w:r>
        <w:t></w:t>
      </w:r>
      <w:r>
        <w:rPr>
          <w:rFonts w:hint="eastAsia"/>
        </w:rPr>
        <w:t>що</w:t>
      </w:r>
      <w:r>
        <w:t></w:t>
      </w:r>
      <w:r>
        <w:rPr>
          <w:rFonts w:hint="eastAsia"/>
        </w:rPr>
        <w:t>використовується</w:t>
      </w:r>
      <w:r>
        <w:t></w:t>
      </w:r>
      <w:r>
        <w:rPr>
          <w:rFonts w:hint="eastAsia"/>
        </w:rPr>
        <w:t>в</w:t>
      </w:r>
      <w:r>
        <w:t></w:t>
      </w:r>
      <w:r>
        <w:rPr>
          <w:rFonts w:hint="eastAsia"/>
        </w:rPr>
        <w:t>розробленій</w:t>
      </w:r>
      <w:r>
        <w:t></w:t>
      </w:r>
      <w:r>
        <w:rPr>
          <w:rFonts w:hint="eastAsia"/>
        </w:rPr>
        <w:t>системи</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p>
    <w:p w:rsidR="00AD743F" w:rsidRDefault="00AD743F" w:rsidP="00AD743F">
      <w:r>
        <w:t></w:t>
      </w:r>
      <w:r>
        <w:t></w:t>
      </w:r>
      <w:r>
        <w:t></w:t>
      </w:r>
      <w:r>
        <w:rPr>
          <w:rFonts w:hint="eastAsia"/>
        </w:rPr>
        <w:t>Розроблено</w:t>
      </w:r>
      <w:r>
        <w:t></w:t>
      </w:r>
      <w:r>
        <w:rPr>
          <w:rFonts w:hint="eastAsia"/>
        </w:rPr>
        <w:t>алгоритми</w:t>
      </w:r>
      <w:r>
        <w:t></w:t>
      </w:r>
      <w:r>
        <w:rPr>
          <w:rFonts w:hint="eastAsia"/>
        </w:rPr>
        <w:t>і</w:t>
      </w:r>
      <w:r>
        <w:t></w:t>
      </w:r>
      <w:r>
        <w:rPr>
          <w:rFonts w:hint="eastAsia"/>
        </w:rPr>
        <w:t>структуру</w:t>
      </w:r>
      <w:r>
        <w:t></w:t>
      </w:r>
      <w:r>
        <w:rPr>
          <w:rFonts w:hint="eastAsia"/>
        </w:rPr>
        <w:t>САПР</w:t>
      </w:r>
      <w:r>
        <w:t></w:t>
      </w:r>
      <w:r>
        <w:rPr>
          <w:rFonts w:hint="eastAsia"/>
        </w:rPr>
        <w:t>мікросмужкових</w:t>
      </w:r>
      <w:r>
        <w:t></w:t>
      </w:r>
      <w:r>
        <w:rPr>
          <w:rFonts w:hint="eastAsia"/>
        </w:rPr>
        <w:t>фільтрів</w:t>
      </w:r>
      <w:r>
        <w:t></w:t>
      </w:r>
      <w:r>
        <w:t></w:t>
      </w:r>
      <w:r>
        <w:rPr>
          <w:rFonts w:hint="eastAsia"/>
        </w:rPr>
        <w:t>що</w:t>
      </w:r>
      <w:r>
        <w:t></w:t>
      </w:r>
      <w:r>
        <w:rPr>
          <w:rFonts w:hint="eastAsia"/>
        </w:rPr>
        <w:t>дозволяє</w:t>
      </w:r>
      <w:r>
        <w:t></w:t>
      </w:r>
      <w:r>
        <w:rPr>
          <w:rFonts w:hint="eastAsia"/>
        </w:rPr>
        <w:t>синтезувати</w:t>
      </w:r>
      <w:r>
        <w:t></w:t>
      </w:r>
      <w:r>
        <w:rPr>
          <w:rFonts w:hint="eastAsia"/>
        </w:rPr>
        <w:t>топології</w:t>
      </w:r>
      <w:r>
        <w:t></w:t>
      </w:r>
      <w:r>
        <w:rPr>
          <w:rFonts w:hint="eastAsia"/>
        </w:rPr>
        <w:t>фільтрів</w:t>
      </w:r>
      <w:r>
        <w:t></w:t>
      </w:r>
      <w:r>
        <w:rPr>
          <w:rFonts w:hint="eastAsia"/>
        </w:rPr>
        <w:t>із</w:t>
      </w:r>
      <w:r>
        <w:t></w:t>
      </w:r>
      <w:r>
        <w:rPr>
          <w:rFonts w:hint="eastAsia"/>
        </w:rPr>
        <w:t>заданими</w:t>
      </w:r>
      <w:r>
        <w:t></w:t>
      </w:r>
      <w:r>
        <w:rPr>
          <w:rFonts w:hint="eastAsia"/>
        </w:rPr>
        <w:t>характеристиками</w:t>
      </w:r>
      <w:r>
        <w:t></w:t>
      </w:r>
      <w:r>
        <w:rPr>
          <w:rFonts w:hint="eastAsia"/>
        </w:rPr>
        <w:t>з</w:t>
      </w:r>
      <w:r>
        <w:t></w:t>
      </w:r>
      <w:r>
        <w:rPr>
          <w:rFonts w:hint="eastAsia"/>
        </w:rPr>
        <w:t>використанням</w:t>
      </w:r>
      <w:r>
        <w:t></w:t>
      </w:r>
      <w:r>
        <w:rPr>
          <w:rFonts w:hint="eastAsia"/>
        </w:rPr>
        <w:t>квазістатичного</w:t>
      </w:r>
      <w:r>
        <w:t></w:t>
      </w:r>
      <w:r>
        <w:rPr>
          <w:rFonts w:hint="eastAsia"/>
        </w:rPr>
        <w:t>аналізу</w:t>
      </w:r>
      <w:r>
        <w:t></w:t>
      </w:r>
      <w:r>
        <w:t></w:t>
      </w:r>
    </w:p>
    <w:p w:rsidR="00AD743F" w:rsidRDefault="00AD743F" w:rsidP="00AD743F">
      <w:r>
        <w:t></w:t>
      </w:r>
      <w:r>
        <w:t></w:t>
      </w:r>
      <w:r>
        <w:t></w:t>
      </w:r>
      <w:r>
        <w:rPr>
          <w:rFonts w:hint="eastAsia"/>
        </w:rPr>
        <w:t>Було</w:t>
      </w:r>
      <w:r>
        <w:t></w:t>
      </w:r>
      <w:r>
        <w:rPr>
          <w:rFonts w:hint="eastAsia"/>
        </w:rPr>
        <w:t>впроваджено</w:t>
      </w:r>
      <w:r>
        <w:t></w:t>
      </w:r>
      <w:r>
        <w:rPr>
          <w:rFonts w:hint="eastAsia"/>
        </w:rPr>
        <w:t>метод</w:t>
      </w:r>
      <w:r>
        <w:t></w:t>
      </w:r>
      <w:r>
        <w:rPr>
          <w:rFonts w:hint="eastAsia"/>
        </w:rPr>
        <w:t>синтезу</w:t>
      </w:r>
      <w:r>
        <w:t></w:t>
      </w:r>
      <w:r>
        <w:rPr>
          <w:rFonts w:hint="eastAsia"/>
        </w:rPr>
        <w:t>топологій</w:t>
      </w:r>
      <w:r>
        <w:t></w:t>
      </w:r>
      <w:r>
        <w:rPr>
          <w:rFonts w:hint="eastAsia"/>
        </w:rPr>
        <w:t>смугопропускаючих</w:t>
      </w:r>
      <w:r>
        <w:t></w:t>
      </w:r>
      <w:r>
        <w:rPr>
          <w:rFonts w:hint="eastAsia"/>
        </w:rPr>
        <w:t>фільтрів</w:t>
      </w:r>
      <w:r>
        <w:t></w:t>
      </w:r>
      <w:r>
        <w:rPr>
          <w:rFonts w:hint="eastAsia"/>
        </w:rPr>
        <w:t>на</w:t>
      </w:r>
      <w:r>
        <w:t></w:t>
      </w:r>
      <w:r>
        <w:rPr>
          <w:rFonts w:hint="eastAsia"/>
        </w:rPr>
        <w:t>резонаторах</w:t>
      </w:r>
      <w:r>
        <w:t></w:t>
      </w:r>
      <w:r>
        <w:rPr>
          <w:rFonts w:hint="eastAsia"/>
        </w:rPr>
        <w:t>шпилькового</w:t>
      </w:r>
      <w:r>
        <w:t></w:t>
      </w:r>
      <w:r>
        <w:rPr>
          <w:rFonts w:hint="eastAsia"/>
        </w:rPr>
        <w:t>типу</w:t>
      </w:r>
      <w:r>
        <w:t></w:t>
      </w:r>
      <w:r>
        <w:rPr>
          <w:rFonts w:hint="eastAsia"/>
        </w:rPr>
        <w:t>зі</w:t>
      </w:r>
      <w:r>
        <w:t></w:t>
      </w:r>
      <w:r>
        <w:rPr>
          <w:rFonts w:hint="eastAsia"/>
        </w:rPr>
        <w:t>щілиною</w:t>
      </w:r>
      <w:r>
        <w:t></w:t>
      </w:r>
      <w:r>
        <w:rPr>
          <w:rFonts w:hint="eastAsia"/>
        </w:rPr>
        <w:t>в</w:t>
      </w:r>
      <w:r>
        <w:t></w:t>
      </w:r>
      <w:r>
        <w:rPr>
          <w:rFonts w:hint="eastAsia"/>
        </w:rPr>
        <w:t>екрануючому</w:t>
      </w:r>
      <w:r>
        <w:t></w:t>
      </w:r>
      <w:r>
        <w:rPr>
          <w:rFonts w:hint="eastAsia"/>
        </w:rPr>
        <w:t>шарі</w:t>
      </w:r>
      <w:r>
        <w:t></w:t>
      </w:r>
      <w:r>
        <w:t></w:t>
      </w:r>
      <w:r>
        <w:rPr>
          <w:rFonts w:hint="eastAsia"/>
        </w:rPr>
        <w:t>використання</w:t>
      </w:r>
      <w:r>
        <w:t></w:t>
      </w:r>
      <w:r>
        <w:rPr>
          <w:rFonts w:hint="eastAsia"/>
        </w:rPr>
        <w:t>досконаленого</w:t>
      </w:r>
      <w:r>
        <w:t></w:t>
      </w:r>
      <w:r>
        <w:rPr>
          <w:rFonts w:hint="eastAsia"/>
        </w:rPr>
        <w:t>методу</w:t>
      </w:r>
      <w:r>
        <w:t></w:t>
      </w:r>
      <w:r>
        <w:rPr>
          <w:rFonts w:hint="eastAsia"/>
        </w:rPr>
        <w:t>пошуку</w:t>
      </w:r>
      <w:r>
        <w:t></w:t>
      </w:r>
      <w:r>
        <w:rPr>
          <w:rFonts w:hint="eastAsia"/>
        </w:rPr>
        <w:t>рішень</w:t>
      </w:r>
      <w:r>
        <w:t></w:t>
      </w:r>
      <w:r>
        <w:rPr>
          <w:rFonts w:hint="eastAsia"/>
        </w:rPr>
        <w:t>задачі</w:t>
      </w:r>
      <w:r>
        <w:t></w:t>
      </w:r>
      <w:r>
        <w:rPr>
          <w:rFonts w:hint="eastAsia"/>
        </w:rPr>
        <w:t>оптимізації</w:t>
      </w:r>
      <w:r>
        <w:t></w:t>
      </w:r>
      <w:r>
        <w:rPr>
          <w:rFonts w:hint="eastAsia"/>
        </w:rPr>
        <w:t>з</w:t>
      </w:r>
      <w:r>
        <w:t></w:t>
      </w:r>
      <w:r>
        <w:rPr>
          <w:rFonts w:hint="eastAsia"/>
        </w:rPr>
        <w:t>використанням</w:t>
      </w:r>
      <w:r>
        <w:t></w:t>
      </w:r>
      <w:r>
        <w:rPr>
          <w:rFonts w:hint="eastAsia"/>
        </w:rPr>
        <w:t>генетичного</w:t>
      </w:r>
      <w:r>
        <w:t></w:t>
      </w:r>
      <w:r>
        <w:rPr>
          <w:rFonts w:hint="eastAsia"/>
        </w:rPr>
        <w:t>алгоритму</w:t>
      </w:r>
      <w:r>
        <w:t></w:t>
      </w:r>
      <w:r>
        <w:rPr>
          <w:rFonts w:hint="eastAsia"/>
        </w:rPr>
        <w:t>шляхом</w:t>
      </w:r>
      <w:r>
        <w:t></w:t>
      </w:r>
      <w:r>
        <w:rPr>
          <w:rFonts w:hint="eastAsia"/>
        </w:rPr>
        <w:t>попередньої</w:t>
      </w:r>
      <w:r>
        <w:t></w:t>
      </w:r>
      <w:r>
        <w:rPr>
          <w:rFonts w:hint="eastAsia"/>
        </w:rPr>
        <w:t>кластеризації</w:t>
      </w:r>
      <w:r>
        <w:t></w:t>
      </w:r>
      <w:r>
        <w:rPr>
          <w:rFonts w:hint="eastAsia"/>
        </w:rPr>
        <w:t>та</w:t>
      </w:r>
      <w:r>
        <w:t></w:t>
      </w:r>
      <w:r>
        <w:rPr>
          <w:rFonts w:hint="eastAsia"/>
        </w:rPr>
        <w:t>систему</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в</w:t>
      </w:r>
      <w:r>
        <w:t></w:t>
      </w:r>
      <w:r>
        <w:rPr>
          <w:rFonts w:hint="eastAsia"/>
        </w:rPr>
        <w:t>процес</w:t>
      </w:r>
      <w:r>
        <w:t></w:t>
      </w:r>
      <w:r>
        <w:rPr>
          <w:rFonts w:hint="eastAsia"/>
        </w:rPr>
        <w:t>модернізації</w:t>
      </w:r>
      <w:r>
        <w:t></w:t>
      </w:r>
      <w:r>
        <w:rPr>
          <w:rFonts w:hint="eastAsia"/>
        </w:rPr>
        <w:t>вузла</w:t>
      </w:r>
      <w:r>
        <w:t></w:t>
      </w:r>
      <w:r>
        <w:rPr>
          <w:rFonts w:hint="eastAsia"/>
        </w:rPr>
        <w:t>И</w:t>
      </w:r>
      <w:r>
        <w:t></w:t>
      </w:r>
      <w:r>
        <w:rPr>
          <w:rFonts w:hint="eastAsia"/>
        </w:rPr>
        <w:t>ПС</w:t>
      </w:r>
      <w:r>
        <w:t></w:t>
      </w:r>
      <w:r>
        <w:t></w:t>
      </w:r>
      <w:r>
        <w:t></w:t>
      </w:r>
      <w:r>
        <w:t></w:t>
      </w:r>
    </w:p>
    <w:p w:rsidR="00AD743F" w:rsidRDefault="00AD743F" w:rsidP="00AD743F">
      <w:r>
        <w:t></w:t>
      </w:r>
      <w:r>
        <w:t></w:t>
      </w:r>
      <w:r>
        <w:t></w:t>
      </w:r>
      <w:r>
        <w:rPr>
          <w:rFonts w:hint="eastAsia"/>
        </w:rPr>
        <w:t>Розроблено</w:t>
      </w:r>
      <w:r>
        <w:t></w:t>
      </w:r>
      <w:r>
        <w:rPr>
          <w:rFonts w:hint="eastAsia"/>
        </w:rPr>
        <w:t>і</w:t>
      </w:r>
      <w:r>
        <w:t></w:t>
      </w:r>
      <w:r>
        <w:rPr>
          <w:rFonts w:hint="eastAsia"/>
        </w:rPr>
        <w:t>впроваджено</w:t>
      </w:r>
      <w:r>
        <w:t></w:t>
      </w:r>
      <w:r>
        <w:rPr>
          <w:rFonts w:hint="eastAsia"/>
        </w:rPr>
        <w:t>у</w:t>
      </w:r>
      <w:r>
        <w:t></w:t>
      </w:r>
      <w:r>
        <w:rPr>
          <w:rFonts w:hint="eastAsia"/>
        </w:rPr>
        <w:t>навчальний</w:t>
      </w:r>
      <w:r>
        <w:t></w:t>
      </w:r>
      <w:r>
        <w:rPr>
          <w:rFonts w:hint="eastAsia"/>
        </w:rPr>
        <w:t>процес</w:t>
      </w:r>
      <w:r>
        <w:t></w:t>
      </w:r>
      <w:r>
        <w:rPr>
          <w:rFonts w:hint="eastAsia"/>
        </w:rPr>
        <w:t>систему</w:t>
      </w:r>
      <w:r>
        <w:t></w:t>
      </w:r>
      <w:r>
        <w:rPr>
          <w:rFonts w:hint="eastAsia"/>
        </w:rPr>
        <w:t>автоматизованого</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НВЧ</w:t>
      </w:r>
      <w:r>
        <w:t></w:t>
      </w:r>
      <w:r>
        <w:t></w:t>
      </w:r>
      <w:r>
        <w:rPr>
          <w:rFonts w:hint="eastAsia"/>
        </w:rPr>
        <w:t>що</w:t>
      </w:r>
      <w:r>
        <w:t></w:t>
      </w:r>
      <w:r>
        <w:rPr>
          <w:rFonts w:hint="eastAsia"/>
        </w:rPr>
        <w:t>дозволяє</w:t>
      </w:r>
      <w:r>
        <w:t></w:t>
      </w:r>
      <w:r>
        <w:rPr>
          <w:rFonts w:hint="eastAsia"/>
        </w:rPr>
        <w:t>виконувати</w:t>
      </w:r>
      <w:r>
        <w:t></w:t>
      </w:r>
      <w:r>
        <w:rPr>
          <w:rFonts w:hint="eastAsia"/>
        </w:rPr>
        <w:t>синтез</w:t>
      </w:r>
      <w:r>
        <w:t></w:t>
      </w:r>
      <w:r>
        <w:rPr>
          <w:rFonts w:hint="eastAsia"/>
        </w:rPr>
        <w:t>фільтрів</w:t>
      </w:r>
      <w:r>
        <w:t></w:t>
      </w:r>
      <w:r>
        <w:rPr>
          <w:rFonts w:hint="eastAsia"/>
        </w:rPr>
        <w:t>за</w:t>
      </w:r>
      <w:r>
        <w:t></w:t>
      </w:r>
      <w:r>
        <w:rPr>
          <w:rFonts w:hint="eastAsia"/>
        </w:rPr>
        <w:t>уточненими</w:t>
      </w:r>
      <w:r>
        <w:t></w:t>
      </w:r>
      <w:r>
        <w:rPr>
          <w:rFonts w:hint="eastAsia"/>
        </w:rPr>
        <w:t>та</w:t>
      </w:r>
      <w:r>
        <w:t></w:t>
      </w:r>
      <w:r>
        <w:rPr>
          <w:rFonts w:hint="eastAsia"/>
        </w:rPr>
        <w:t>розробленими</w:t>
      </w:r>
      <w:r>
        <w:t></w:t>
      </w:r>
      <w:r>
        <w:rPr>
          <w:rFonts w:hint="eastAsia"/>
        </w:rPr>
        <w:t>методиками</w:t>
      </w:r>
      <w:r>
        <w:t></w:t>
      </w:r>
      <w:r>
        <w:rPr>
          <w:rFonts w:hint="eastAsia"/>
        </w:rPr>
        <w:t>розрахунку</w:t>
      </w:r>
      <w:r>
        <w:t></w:t>
      </w:r>
      <w:r>
        <w:t></w:t>
      </w:r>
      <w:r>
        <w:rPr>
          <w:rFonts w:hint="eastAsia"/>
        </w:rPr>
        <w:t>що</w:t>
      </w:r>
      <w:r>
        <w:t></w:t>
      </w:r>
      <w:r>
        <w:rPr>
          <w:rFonts w:hint="eastAsia"/>
        </w:rPr>
        <w:t>базується</w:t>
      </w:r>
      <w:r>
        <w:t></w:t>
      </w:r>
      <w:r>
        <w:rPr>
          <w:rFonts w:hint="eastAsia"/>
        </w:rPr>
        <w:t>на</w:t>
      </w:r>
      <w:r>
        <w:t></w:t>
      </w:r>
      <w:r>
        <w:rPr>
          <w:rFonts w:hint="eastAsia"/>
        </w:rPr>
        <w:t>квазістатичному</w:t>
      </w:r>
      <w:r>
        <w:t></w:t>
      </w:r>
      <w:r>
        <w:rPr>
          <w:rFonts w:hint="eastAsia"/>
        </w:rPr>
        <w:t>аналізі</w:t>
      </w:r>
      <w:r>
        <w:t></w:t>
      </w:r>
      <w:r>
        <w:rPr>
          <w:rFonts w:hint="eastAsia"/>
        </w:rPr>
        <w:t>топології</w:t>
      </w:r>
      <w:r>
        <w:t></w:t>
      </w:r>
      <w:r>
        <w:rPr>
          <w:rFonts w:hint="eastAsia"/>
        </w:rPr>
        <w:t>фільтра</w:t>
      </w:r>
      <w:r>
        <w:t></w:t>
      </w:r>
      <w:r>
        <w:rPr>
          <w:rFonts w:hint="eastAsia"/>
        </w:rPr>
        <w:t>та</w:t>
      </w:r>
      <w:r>
        <w:t></w:t>
      </w:r>
      <w:r>
        <w:rPr>
          <w:rFonts w:hint="eastAsia"/>
        </w:rPr>
        <w:t>проведенні</w:t>
      </w:r>
      <w:r>
        <w:t></w:t>
      </w:r>
      <w:r>
        <w:rPr>
          <w:rFonts w:hint="eastAsia"/>
        </w:rPr>
        <w:t>багато</w:t>
      </w:r>
      <w:r>
        <w:t></w:t>
      </w:r>
      <w:r>
        <w:rPr>
          <w:rFonts w:hint="eastAsia"/>
        </w:rPr>
        <w:t>параметричної</w:t>
      </w:r>
      <w:r>
        <w:t></w:t>
      </w:r>
      <w:r>
        <w:rPr>
          <w:rFonts w:hint="eastAsia"/>
        </w:rPr>
        <w:t>оптимізації</w:t>
      </w:r>
      <w:r>
        <w:t></w:t>
      </w:r>
      <w:r>
        <w:rPr>
          <w:rFonts w:hint="eastAsia"/>
        </w:rPr>
        <w:t>за</w:t>
      </w:r>
      <w:r>
        <w:t></w:t>
      </w:r>
      <w:r>
        <w:rPr>
          <w:rFonts w:hint="eastAsia"/>
        </w:rPr>
        <w:t>генетичним</w:t>
      </w:r>
      <w:r>
        <w:t></w:t>
      </w:r>
      <w:r>
        <w:rPr>
          <w:rFonts w:hint="eastAsia"/>
        </w:rPr>
        <w:t>алгоритмом</w:t>
      </w:r>
      <w:r>
        <w:t></w:t>
      </w:r>
      <w:r>
        <w:rPr>
          <w:rFonts w:hint="eastAsia"/>
        </w:rPr>
        <w:t>пошуку</w:t>
      </w:r>
      <w:r>
        <w:t></w:t>
      </w:r>
      <w:r>
        <w:rPr>
          <w:rFonts w:hint="eastAsia"/>
        </w:rPr>
        <w:t>рішень</w:t>
      </w:r>
      <w:r>
        <w:t></w:t>
      </w:r>
    </w:p>
    <w:p w:rsidR="00AD743F" w:rsidRDefault="00AD743F" w:rsidP="00AD743F">
      <w:r>
        <w:rPr>
          <w:rFonts w:hint="eastAsia"/>
        </w:rPr>
        <w:t>Особистий</w:t>
      </w:r>
      <w:r>
        <w:t></w:t>
      </w:r>
      <w:r>
        <w:rPr>
          <w:rFonts w:hint="eastAsia"/>
        </w:rPr>
        <w:t>внесок</w:t>
      </w:r>
      <w:r>
        <w:t></w:t>
      </w:r>
      <w:r>
        <w:rPr>
          <w:rFonts w:hint="eastAsia"/>
        </w:rPr>
        <w:t>здобувача</w:t>
      </w:r>
      <w:r>
        <w:t></w:t>
      </w:r>
      <w:r>
        <w:t></w:t>
      </w:r>
      <w:r>
        <w:rPr>
          <w:rFonts w:hint="eastAsia"/>
        </w:rPr>
        <w:t>Всі</w:t>
      </w:r>
      <w:r>
        <w:t></w:t>
      </w:r>
      <w:r>
        <w:rPr>
          <w:rFonts w:hint="eastAsia"/>
        </w:rPr>
        <w:t>основні</w:t>
      </w:r>
      <w:r>
        <w:t></w:t>
      </w:r>
      <w:r>
        <w:rPr>
          <w:rFonts w:hint="eastAsia"/>
        </w:rPr>
        <w:t>положення</w:t>
      </w:r>
      <w:r>
        <w:t></w:t>
      </w:r>
      <w:r>
        <w:t></w:t>
      </w:r>
      <w:r>
        <w:rPr>
          <w:rFonts w:hint="eastAsia"/>
        </w:rPr>
        <w:t>що</w:t>
      </w:r>
      <w:r>
        <w:t></w:t>
      </w:r>
      <w:r>
        <w:rPr>
          <w:rFonts w:hint="eastAsia"/>
        </w:rPr>
        <w:t>становлять</w:t>
      </w:r>
      <w:r>
        <w:t></w:t>
      </w:r>
      <w:r>
        <w:rPr>
          <w:rFonts w:hint="eastAsia"/>
        </w:rPr>
        <w:t>суть</w:t>
      </w:r>
      <w:r>
        <w:t></w:t>
      </w:r>
      <w:r>
        <w:rPr>
          <w:rFonts w:hint="eastAsia"/>
        </w:rPr>
        <w:t>дисертації</w:t>
      </w:r>
      <w:r>
        <w:t></w:t>
      </w:r>
      <w:r>
        <w:t></w:t>
      </w:r>
      <w:r>
        <w:rPr>
          <w:rFonts w:hint="eastAsia"/>
        </w:rPr>
        <w:t>отримані</w:t>
      </w:r>
      <w:r>
        <w:t></w:t>
      </w:r>
      <w:r>
        <w:rPr>
          <w:rFonts w:hint="eastAsia"/>
        </w:rPr>
        <w:t>здобувачем</w:t>
      </w:r>
      <w:r>
        <w:t></w:t>
      </w:r>
      <w:r>
        <w:rPr>
          <w:rFonts w:hint="eastAsia"/>
        </w:rPr>
        <w:t>самостійно</w:t>
      </w:r>
      <w:r>
        <w:t></w:t>
      </w:r>
      <w:r>
        <w:t></w:t>
      </w:r>
      <w:r>
        <w:rPr>
          <w:rFonts w:hint="eastAsia"/>
        </w:rPr>
        <w:t>В</w:t>
      </w:r>
      <w:r>
        <w:t></w:t>
      </w:r>
      <w:r>
        <w:rPr>
          <w:rFonts w:hint="eastAsia"/>
        </w:rPr>
        <w:t>роботах</w:t>
      </w:r>
      <w:r>
        <w:t></w:t>
      </w:r>
      <w:r>
        <w:t></w:t>
      </w:r>
      <w:r>
        <w:rPr>
          <w:rFonts w:hint="eastAsia"/>
        </w:rPr>
        <w:t>опублікованих</w:t>
      </w:r>
      <w:r>
        <w:t></w:t>
      </w:r>
      <w:r>
        <w:rPr>
          <w:rFonts w:hint="eastAsia"/>
        </w:rPr>
        <w:t>в</w:t>
      </w:r>
      <w:r>
        <w:t></w:t>
      </w:r>
      <w:r>
        <w:rPr>
          <w:rFonts w:hint="eastAsia"/>
        </w:rPr>
        <w:t>співавторстві</w:t>
      </w:r>
      <w:r>
        <w:t></w:t>
      </w:r>
      <w:r>
        <w:t></w:t>
      </w:r>
      <w:r>
        <w:rPr>
          <w:rFonts w:hint="eastAsia"/>
        </w:rPr>
        <w:t>здобувачеві</w:t>
      </w:r>
      <w:r>
        <w:t></w:t>
      </w:r>
      <w:r>
        <w:rPr>
          <w:rFonts w:hint="eastAsia"/>
        </w:rPr>
        <w:t>належать</w:t>
      </w:r>
      <w:r>
        <w:t></w:t>
      </w:r>
      <w:r>
        <w:t></w:t>
      </w:r>
      <w:r>
        <w:rPr>
          <w:rFonts w:hint="eastAsia"/>
        </w:rPr>
        <w:t>створення</w:t>
      </w:r>
      <w:r>
        <w:t></w:t>
      </w:r>
      <w:r>
        <w:rPr>
          <w:rFonts w:hint="eastAsia"/>
        </w:rPr>
        <w:t>методики</w:t>
      </w:r>
      <w:r>
        <w:t></w:t>
      </w:r>
      <w:r>
        <w:rPr>
          <w:rFonts w:hint="eastAsia"/>
        </w:rPr>
        <w:t>проектування</w:t>
      </w:r>
      <w:r>
        <w:t></w:t>
      </w:r>
      <w:r>
        <w:rPr>
          <w:rFonts w:hint="eastAsia"/>
        </w:rPr>
        <w:t>та</w:t>
      </w:r>
      <w:r>
        <w:t></w:t>
      </w:r>
      <w:r>
        <w:rPr>
          <w:rFonts w:hint="eastAsia"/>
        </w:rPr>
        <w:t>аналізу</w:t>
      </w:r>
      <w:r>
        <w:t></w:t>
      </w:r>
      <w:r>
        <w:rPr>
          <w:rFonts w:hint="eastAsia"/>
        </w:rPr>
        <w:t>мікросмужкових</w:t>
      </w:r>
      <w:r>
        <w:t></w:t>
      </w:r>
      <w:r>
        <w:rPr>
          <w:rFonts w:hint="eastAsia"/>
        </w:rPr>
        <w:t>фільтрів</w:t>
      </w:r>
      <w:r>
        <w:t></w:t>
      </w:r>
      <w:r>
        <w:rPr>
          <w:rFonts w:hint="eastAsia"/>
        </w:rPr>
        <w:t>на</w:t>
      </w:r>
      <w:r>
        <w:t></w:t>
      </w:r>
      <w:r>
        <w:rPr>
          <w:rFonts w:hint="eastAsia"/>
        </w:rPr>
        <w:t>шпилькових</w:t>
      </w:r>
      <w:r>
        <w:t></w:t>
      </w:r>
      <w:r>
        <w:rPr>
          <w:rFonts w:hint="eastAsia"/>
        </w:rPr>
        <w:t>резонаторах</w:t>
      </w:r>
      <w:r>
        <w:t></w:t>
      </w:r>
      <w:r>
        <w:rPr>
          <w:rFonts w:hint="eastAsia"/>
        </w:rPr>
        <w:t>з</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r>
        <w:t></w:t>
      </w:r>
      <w:r>
        <w:t></w:t>
      </w:r>
      <w:r>
        <w:t></w:t>
      </w:r>
      <w:r>
        <w:t></w:t>
      </w:r>
      <w:r>
        <w:t></w:t>
      </w:r>
      <w:r>
        <w:t></w:t>
      </w:r>
      <w:r>
        <w:rPr>
          <w:rFonts w:hint="eastAsia"/>
        </w:rPr>
        <w:t>дослідження</w:t>
      </w:r>
      <w:r>
        <w:t></w:t>
      </w:r>
      <w:r>
        <w:rPr>
          <w:rFonts w:hint="eastAsia"/>
        </w:rPr>
        <w:t>впливу</w:t>
      </w:r>
      <w:r>
        <w:t></w:t>
      </w:r>
      <w:r>
        <w:rPr>
          <w:rFonts w:hint="eastAsia"/>
        </w:rPr>
        <w:t>товщини</w:t>
      </w:r>
      <w:r>
        <w:t></w:t>
      </w:r>
      <w:r>
        <w:rPr>
          <w:rFonts w:hint="eastAsia"/>
        </w:rPr>
        <w:t>МСЛ</w:t>
      </w:r>
      <w:r>
        <w:t></w:t>
      </w:r>
      <w:r>
        <w:rPr>
          <w:rFonts w:hint="eastAsia"/>
        </w:rPr>
        <w:t>на</w:t>
      </w:r>
      <w:r>
        <w:t></w:t>
      </w:r>
      <w:r>
        <w:rPr>
          <w:rFonts w:hint="eastAsia"/>
        </w:rPr>
        <w:t>параметри</w:t>
      </w:r>
      <w:r>
        <w:t></w:t>
      </w:r>
      <w:r>
        <w:rPr>
          <w:rFonts w:hint="eastAsia"/>
        </w:rPr>
        <w:t>фільтрів</w:t>
      </w:r>
      <w:r>
        <w:t></w:t>
      </w:r>
      <w:r>
        <w:t></w:t>
      </w:r>
      <w:r>
        <w:t></w:t>
      </w:r>
      <w:r>
        <w:t></w:t>
      </w:r>
      <w:r>
        <w:t></w:t>
      </w:r>
      <w:r>
        <w:t></w:t>
      </w:r>
      <w:r>
        <w:t></w:t>
      </w:r>
      <w:r>
        <w:rPr>
          <w:rFonts w:hint="eastAsia"/>
        </w:rPr>
        <w:t>дослідження</w:t>
      </w:r>
      <w:r>
        <w:t></w:t>
      </w:r>
      <w:r>
        <w:rPr>
          <w:rFonts w:hint="eastAsia"/>
        </w:rPr>
        <w:t>впливу</w:t>
      </w:r>
      <w:r>
        <w:t></w:t>
      </w:r>
      <w:r>
        <w:rPr>
          <w:rFonts w:hint="eastAsia"/>
        </w:rPr>
        <w:t>неоднорідності</w:t>
      </w:r>
      <w:r>
        <w:t></w:t>
      </w:r>
      <w:r>
        <w:rPr>
          <w:rFonts w:hint="eastAsia"/>
        </w:rPr>
        <w:t>в</w:t>
      </w:r>
      <w:r>
        <w:t></w:t>
      </w:r>
      <w:r>
        <w:rPr>
          <w:rFonts w:hint="eastAsia"/>
        </w:rPr>
        <w:t>екрануючому</w:t>
      </w:r>
      <w:r>
        <w:t></w:t>
      </w:r>
      <w:r>
        <w:rPr>
          <w:rFonts w:hint="eastAsia"/>
        </w:rPr>
        <w:t>шарі</w:t>
      </w:r>
      <w:r>
        <w:t></w:t>
      </w:r>
      <w:r>
        <w:rPr>
          <w:rFonts w:hint="eastAsia"/>
        </w:rPr>
        <w:t>у</w:t>
      </w:r>
      <w:r>
        <w:t></w:t>
      </w:r>
      <w:r>
        <w:rPr>
          <w:rFonts w:hint="eastAsia"/>
        </w:rPr>
        <w:t>виді</w:t>
      </w:r>
      <w:r>
        <w:t></w:t>
      </w:r>
      <w:r>
        <w:rPr>
          <w:rFonts w:hint="eastAsia"/>
        </w:rPr>
        <w:t>отвору</w:t>
      </w:r>
      <w:r>
        <w:t></w:t>
      </w:r>
      <w:r>
        <w:rPr>
          <w:rFonts w:hint="eastAsia"/>
        </w:rPr>
        <w:t>на</w:t>
      </w:r>
      <w:r>
        <w:t></w:t>
      </w:r>
      <w:r>
        <w:rPr>
          <w:rFonts w:hint="eastAsia"/>
        </w:rPr>
        <w:t>параметри</w:t>
      </w:r>
      <w:r>
        <w:t></w:t>
      </w:r>
      <w:r>
        <w:rPr>
          <w:rFonts w:hint="eastAsia"/>
        </w:rPr>
        <w:t>фільтра</w:t>
      </w:r>
      <w:r>
        <w:t></w:t>
      </w:r>
      <w:r>
        <w:rPr>
          <w:rFonts w:hint="eastAsia"/>
        </w:rPr>
        <w:t>з</w:t>
      </w:r>
      <w:r>
        <w:t></w:t>
      </w:r>
      <w:r>
        <w:rPr>
          <w:rFonts w:hint="eastAsia"/>
        </w:rPr>
        <w:t>використанням</w:t>
      </w:r>
      <w:r>
        <w:t></w:t>
      </w:r>
      <w:r>
        <w:rPr>
          <w:rFonts w:hint="eastAsia"/>
        </w:rPr>
        <w:t>квазістатичного</w:t>
      </w:r>
      <w:r>
        <w:t></w:t>
      </w:r>
      <w:r>
        <w:rPr>
          <w:rFonts w:hint="eastAsia"/>
        </w:rPr>
        <w:t>аналізу</w:t>
      </w:r>
      <w:r>
        <w:t></w:t>
      </w:r>
      <w:r>
        <w:rPr>
          <w:rFonts w:hint="eastAsia"/>
        </w:rPr>
        <w:t>топології</w:t>
      </w:r>
      <w:r>
        <w:t></w:t>
      </w:r>
      <w:r>
        <w:t></w:t>
      </w:r>
      <w:r>
        <w:t></w:t>
      </w:r>
      <w:r>
        <w:t></w:t>
      </w:r>
      <w:r>
        <w:t></w:t>
      </w:r>
      <w:r>
        <w:t></w:t>
      </w:r>
      <w:r>
        <w:t></w:t>
      </w:r>
      <w:r>
        <w:rPr>
          <w:rFonts w:hint="eastAsia"/>
        </w:rPr>
        <w:t>проведення</w:t>
      </w:r>
      <w:r>
        <w:t></w:t>
      </w:r>
      <w:r>
        <w:rPr>
          <w:rFonts w:hint="eastAsia"/>
        </w:rPr>
        <w:t>оцінки</w:t>
      </w:r>
      <w:r>
        <w:t></w:t>
      </w:r>
      <w:r>
        <w:rPr>
          <w:rFonts w:hint="eastAsia"/>
        </w:rPr>
        <w:t>можливостей</w:t>
      </w:r>
      <w:r>
        <w:t></w:t>
      </w:r>
      <w:r>
        <w:rPr>
          <w:rFonts w:hint="eastAsia"/>
        </w:rPr>
        <w:t>існуючих</w:t>
      </w:r>
      <w:r>
        <w:t></w:t>
      </w:r>
      <w:r>
        <w:rPr>
          <w:rFonts w:hint="eastAsia"/>
        </w:rPr>
        <w:t>САПР</w:t>
      </w:r>
      <w:r>
        <w:t></w:t>
      </w:r>
      <w:r>
        <w:t></w:t>
      </w:r>
      <w:r>
        <w:rPr>
          <w:rFonts w:hint="eastAsia"/>
        </w:rPr>
        <w:t>що</w:t>
      </w:r>
      <w:r>
        <w:t></w:t>
      </w:r>
      <w:r>
        <w:rPr>
          <w:rFonts w:hint="eastAsia"/>
        </w:rPr>
        <w:t>використовують</w:t>
      </w:r>
      <w:r>
        <w:t></w:t>
      </w:r>
      <w:r>
        <w:rPr>
          <w:rFonts w:hint="eastAsia"/>
        </w:rPr>
        <w:t>різні</w:t>
      </w:r>
      <w:r>
        <w:t></w:t>
      </w:r>
      <w:r>
        <w:rPr>
          <w:rFonts w:hint="eastAsia"/>
        </w:rPr>
        <w:t>методи</w:t>
      </w:r>
      <w:r>
        <w:t></w:t>
      </w:r>
      <w:r>
        <w:rPr>
          <w:rFonts w:hint="eastAsia"/>
        </w:rPr>
        <w:t>аналізу</w:t>
      </w:r>
      <w:r>
        <w:t></w:t>
      </w:r>
      <w:r>
        <w:t></w:t>
      </w:r>
      <w:r>
        <w:rPr>
          <w:rFonts w:hint="eastAsia"/>
        </w:rPr>
        <w:t>при</w:t>
      </w:r>
      <w:r>
        <w:t></w:t>
      </w:r>
      <w:r>
        <w:rPr>
          <w:rFonts w:hint="eastAsia"/>
        </w:rPr>
        <w:t>проектуванні</w:t>
      </w:r>
      <w:r>
        <w:t></w:t>
      </w:r>
      <w:r>
        <w:rPr>
          <w:rFonts w:hint="eastAsia"/>
        </w:rPr>
        <w:t>фільтрів</w:t>
      </w:r>
      <w:r>
        <w:t></w:t>
      </w:r>
      <w:r>
        <w:rPr>
          <w:rFonts w:hint="eastAsia"/>
        </w:rPr>
        <w:t>з</w:t>
      </w:r>
      <w:r>
        <w:t></w:t>
      </w:r>
      <w:r>
        <w:rPr>
          <w:rFonts w:hint="eastAsia"/>
        </w:rPr>
        <w:t>отворами</w:t>
      </w:r>
      <w:r>
        <w:t></w:t>
      </w:r>
      <w:r>
        <w:rPr>
          <w:rFonts w:hint="eastAsia"/>
        </w:rPr>
        <w:t>в</w:t>
      </w:r>
      <w:r>
        <w:t></w:t>
      </w:r>
      <w:r>
        <w:rPr>
          <w:rFonts w:hint="eastAsia"/>
        </w:rPr>
        <w:t>екрані</w:t>
      </w:r>
      <w:r>
        <w:t></w:t>
      </w:r>
      <w:r>
        <w:t></w:t>
      </w:r>
      <w:r>
        <w:t></w:t>
      </w:r>
      <w:r>
        <w:t></w:t>
      </w:r>
      <w:r>
        <w:t></w:t>
      </w:r>
      <w:r>
        <w:t></w:t>
      </w:r>
      <w:r>
        <w:t></w:t>
      </w:r>
      <w:r>
        <w:t></w:t>
      </w:r>
      <w:r>
        <w:t></w:t>
      </w:r>
      <w:r>
        <w:t></w:t>
      </w:r>
      <w:r>
        <w:t></w:t>
      </w:r>
      <w:r>
        <w:rPr>
          <w:rFonts w:hint="eastAsia"/>
        </w:rPr>
        <w:t>дослідження</w:t>
      </w:r>
      <w:r>
        <w:t></w:t>
      </w:r>
      <w:r>
        <w:rPr>
          <w:rFonts w:hint="eastAsia"/>
        </w:rPr>
        <w:t>особливостей</w:t>
      </w:r>
      <w:r>
        <w:t></w:t>
      </w:r>
      <w:r>
        <w:rPr>
          <w:rFonts w:hint="eastAsia"/>
        </w:rPr>
        <w:t>моделювання</w:t>
      </w:r>
      <w:r>
        <w:t></w:t>
      </w:r>
      <w:r>
        <w:rPr>
          <w:rFonts w:hint="eastAsia"/>
        </w:rPr>
        <w:t>перемичок</w:t>
      </w:r>
      <w:r>
        <w:t></w:t>
      </w:r>
      <w:r>
        <w:rPr>
          <w:rFonts w:hint="eastAsia"/>
        </w:rPr>
        <w:t>у</w:t>
      </w:r>
      <w:r>
        <w:t></w:t>
      </w:r>
      <w:r>
        <w:rPr>
          <w:rFonts w:hint="eastAsia"/>
        </w:rPr>
        <w:t>відгалужувачах</w:t>
      </w:r>
      <w:r>
        <w:t></w:t>
      </w:r>
      <w:r>
        <w:rPr>
          <w:rFonts w:hint="eastAsia"/>
        </w:rPr>
        <w:t>Ланге</w:t>
      </w:r>
      <w:r>
        <w:t></w:t>
      </w:r>
      <w:r>
        <w:t></w:t>
      </w:r>
      <w:r>
        <w:t></w:t>
      </w:r>
      <w:r>
        <w:t></w:t>
      </w:r>
      <w:r>
        <w:t></w:t>
      </w:r>
      <w:r>
        <w:t></w:t>
      </w:r>
      <w:r>
        <w:t></w:t>
      </w:r>
      <w:r>
        <w:t></w:t>
      </w:r>
      <w:r>
        <w:t></w:t>
      </w:r>
      <w:r>
        <w:t></w:t>
      </w:r>
      <w:r>
        <w:t></w:t>
      </w:r>
      <w:r>
        <w:rPr>
          <w:rFonts w:hint="eastAsia"/>
        </w:rPr>
        <w:t>формування</w:t>
      </w:r>
      <w:r>
        <w:t></w:t>
      </w:r>
      <w:r>
        <w:rPr>
          <w:rFonts w:hint="eastAsia"/>
        </w:rPr>
        <w:t>мети</w:t>
      </w:r>
      <w:r>
        <w:t></w:t>
      </w:r>
      <w:r>
        <w:rPr>
          <w:rFonts w:hint="eastAsia"/>
        </w:rPr>
        <w:t>досліджень</w:t>
      </w:r>
      <w:r>
        <w:t></w:t>
      </w:r>
      <w:r>
        <w:rPr>
          <w:rFonts w:hint="eastAsia"/>
        </w:rPr>
        <w:t>та</w:t>
      </w:r>
      <w:r>
        <w:t></w:t>
      </w:r>
      <w:r>
        <w:rPr>
          <w:rFonts w:hint="eastAsia"/>
        </w:rPr>
        <w:t>перевірка</w:t>
      </w:r>
      <w:r>
        <w:t></w:t>
      </w:r>
      <w:r>
        <w:rPr>
          <w:rFonts w:hint="eastAsia"/>
        </w:rPr>
        <w:t>отриманих</w:t>
      </w:r>
      <w:r>
        <w:t></w:t>
      </w:r>
      <w:r>
        <w:rPr>
          <w:rFonts w:hint="eastAsia"/>
        </w:rPr>
        <w:t>даних</w:t>
      </w:r>
      <w:r>
        <w:t></w:t>
      </w:r>
      <w:r>
        <w:rPr>
          <w:rFonts w:hint="eastAsia"/>
        </w:rPr>
        <w:t>за</w:t>
      </w:r>
      <w:r>
        <w:t></w:t>
      </w:r>
      <w:r>
        <w:rPr>
          <w:rFonts w:hint="eastAsia"/>
        </w:rPr>
        <w:t>допомогою</w:t>
      </w:r>
      <w:r>
        <w:t></w:t>
      </w:r>
      <w:r>
        <w:rPr>
          <w:rFonts w:hint="eastAsia"/>
        </w:rPr>
        <w:t>електромагнітного</w:t>
      </w:r>
      <w:r>
        <w:t></w:t>
      </w:r>
      <w:r>
        <w:rPr>
          <w:rFonts w:hint="eastAsia"/>
        </w:rPr>
        <w:t>аналізу</w:t>
      </w:r>
      <w:r>
        <w:t></w:t>
      </w:r>
      <w:r>
        <w:rPr>
          <w:rFonts w:hint="eastAsia"/>
        </w:rPr>
        <w:t>досліджуваних</w:t>
      </w:r>
      <w:r>
        <w:t></w:t>
      </w:r>
      <w:r>
        <w:rPr>
          <w:rFonts w:hint="eastAsia"/>
        </w:rPr>
        <w:t>структур</w:t>
      </w:r>
      <w:r>
        <w:t></w:t>
      </w:r>
      <w:r>
        <w:t></w:t>
      </w:r>
      <w:r>
        <w:t></w:t>
      </w:r>
      <w:r>
        <w:t></w:t>
      </w:r>
      <w:r>
        <w:t></w:t>
      </w:r>
      <w:r>
        <w:t></w:t>
      </w:r>
      <w:r>
        <w:t></w:t>
      </w:r>
      <w:r>
        <w:rPr>
          <w:rFonts w:hint="eastAsia"/>
        </w:rPr>
        <w:t>аналіз</w:t>
      </w:r>
      <w:r>
        <w:t></w:t>
      </w:r>
      <w:r>
        <w:rPr>
          <w:rFonts w:hint="eastAsia"/>
        </w:rPr>
        <w:t>неоднорідності</w:t>
      </w:r>
      <w:r>
        <w:t></w:t>
      </w:r>
      <w:r>
        <w:rPr>
          <w:rFonts w:hint="eastAsia"/>
        </w:rPr>
        <w:t>у</w:t>
      </w:r>
      <w:r>
        <w:t></w:t>
      </w:r>
      <w:r>
        <w:rPr>
          <w:rFonts w:hint="eastAsia"/>
        </w:rPr>
        <w:t>виді</w:t>
      </w:r>
      <w:r>
        <w:t></w:t>
      </w:r>
      <w:r>
        <w:rPr>
          <w:rFonts w:hint="eastAsia"/>
        </w:rPr>
        <w:t>повороту</w:t>
      </w:r>
      <w:r>
        <w:t></w:t>
      </w:r>
      <w:r>
        <w:rPr>
          <w:rFonts w:hint="eastAsia"/>
        </w:rPr>
        <w:t>МСЛ</w:t>
      </w:r>
      <w:r>
        <w:t></w:t>
      </w:r>
      <w:r>
        <w:rPr>
          <w:rFonts w:hint="eastAsia"/>
        </w:rPr>
        <w:t>в</w:t>
      </w:r>
      <w:r>
        <w:t></w:t>
      </w:r>
      <w:r>
        <w:rPr>
          <w:rFonts w:hint="eastAsia"/>
        </w:rPr>
        <w:t>фільтрах</w:t>
      </w:r>
      <w:r>
        <w:t></w:t>
      </w:r>
      <w:r>
        <w:rPr>
          <w:rFonts w:hint="eastAsia"/>
        </w:rPr>
        <w:t>на</w:t>
      </w:r>
      <w:r>
        <w:t></w:t>
      </w:r>
      <w:r>
        <w:rPr>
          <w:rFonts w:hint="eastAsia"/>
        </w:rPr>
        <w:t>резонаторах</w:t>
      </w:r>
      <w:r>
        <w:t></w:t>
      </w:r>
      <w:r>
        <w:rPr>
          <w:rFonts w:hint="eastAsia"/>
        </w:rPr>
        <w:t>шпилькового</w:t>
      </w:r>
      <w:r>
        <w:t></w:t>
      </w:r>
      <w:r>
        <w:rPr>
          <w:rFonts w:hint="eastAsia"/>
        </w:rPr>
        <w:t>типу</w:t>
      </w:r>
      <w:r>
        <w:t></w:t>
      </w:r>
      <w:r>
        <w:t></w:t>
      </w:r>
      <w:r>
        <w:t></w:t>
      </w:r>
      <w:r>
        <w:t></w:t>
      </w:r>
      <w:r>
        <w:t></w:t>
      </w:r>
      <w:r>
        <w:t></w:t>
      </w:r>
      <w:r>
        <w:t></w:t>
      </w:r>
      <w:r>
        <w:rPr>
          <w:rFonts w:hint="eastAsia"/>
        </w:rPr>
        <w:t>дослідження</w:t>
      </w:r>
      <w:r>
        <w:t></w:t>
      </w:r>
      <w:r>
        <w:rPr>
          <w:rFonts w:hint="eastAsia"/>
        </w:rPr>
        <w:t>впливу</w:t>
      </w:r>
      <w:r>
        <w:t></w:t>
      </w:r>
      <w:r>
        <w:rPr>
          <w:rFonts w:hint="eastAsia"/>
        </w:rPr>
        <w:t>особливостей</w:t>
      </w:r>
      <w:r>
        <w:t></w:t>
      </w:r>
      <w:r>
        <w:rPr>
          <w:rFonts w:hint="eastAsia"/>
        </w:rPr>
        <w:t>топології</w:t>
      </w:r>
      <w:r>
        <w:t></w:t>
      </w:r>
      <w:r>
        <w:rPr>
          <w:rFonts w:hint="eastAsia"/>
        </w:rPr>
        <w:t>СПФ</w:t>
      </w:r>
      <w:r>
        <w:t></w:t>
      </w:r>
      <w:r>
        <w:rPr>
          <w:rFonts w:hint="eastAsia"/>
        </w:rPr>
        <w:t>на</w:t>
      </w:r>
      <w:r>
        <w:t></w:t>
      </w:r>
      <w:r>
        <w:rPr>
          <w:rFonts w:hint="eastAsia"/>
        </w:rPr>
        <w:t>шпилькових</w:t>
      </w:r>
      <w:r>
        <w:t></w:t>
      </w:r>
      <w:r>
        <w:rPr>
          <w:rFonts w:hint="eastAsia"/>
        </w:rPr>
        <w:t>резонаторів</w:t>
      </w:r>
      <w:r>
        <w:t></w:t>
      </w:r>
      <w:r>
        <w:rPr>
          <w:rFonts w:hint="eastAsia"/>
        </w:rPr>
        <w:t>у</w:t>
      </w:r>
      <w:r>
        <w:t></w:t>
      </w:r>
      <w:r>
        <w:rPr>
          <w:rFonts w:hint="eastAsia"/>
        </w:rPr>
        <w:t>вигляді</w:t>
      </w:r>
      <w:r>
        <w:t></w:t>
      </w:r>
      <w:r>
        <w:rPr>
          <w:rFonts w:hint="eastAsia"/>
        </w:rPr>
        <w:t>непаралельних</w:t>
      </w:r>
      <w:r>
        <w:t></w:t>
      </w:r>
      <w:r>
        <w:rPr>
          <w:rFonts w:hint="eastAsia"/>
        </w:rPr>
        <w:t>ділянок</w:t>
      </w:r>
      <w:r>
        <w:t></w:t>
      </w:r>
      <w:r>
        <w:rPr>
          <w:rFonts w:hint="eastAsia"/>
        </w:rPr>
        <w:t>зв’язаних</w:t>
      </w:r>
      <w:r>
        <w:t></w:t>
      </w:r>
      <w:r>
        <w:rPr>
          <w:rFonts w:hint="eastAsia"/>
        </w:rPr>
        <w:t>ліній</w:t>
      </w:r>
      <w:r>
        <w:t></w:t>
      </w:r>
      <w:r>
        <w:rPr>
          <w:rFonts w:hint="eastAsia"/>
        </w:rPr>
        <w:t>на</w:t>
      </w:r>
      <w:r>
        <w:t></w:t>
      </w:r>
      <w:r>
        <w:rPr>
          <w:rFonts w:hint="eastAsia"/>
        </w:rPr>
        <w:t>його</w:t>
      </w:r>
      <w:r>
        <w:t></w:t>
      </w:r>
      <w:r>
        <w:rPr>
          <w:rFonts w:hint="eastAsia"/>
        </w:rPr>
        <w:t>частотні</w:t>
      </w:r>
      <w:r>
        <w:t></w:t>
      </w:r>
      <w:r>
        <w:rPr>
          <w:rFonts w:hint="eastAsia"/>
        </w:rPr>
        <w:t>характеристики</w:t>
      </w:r>
      <w:r>
        <w:t></w:t>
      </w:r>
      <w:r>
        <w:t></w:t>
      </w:r>
      <w:r>
        <w:t></w:t>
      </w:r>
      <w:r>
        <w:t></w:t>
      </w:r>
      <w:r>
        <w:t></w:t>
      </w:r>
      <w:r>
        <w:t></w:t>
      </w:r>
      <w:r>
        <w:t></w:t>
      </w:r>
      <w:r>
        <w:rPr>
          <w:rFonts w:hint="eastAsia"/>
        </w:rPr>
        <w:t>послідовність</w:t>
      </w:r>
      <w:r>
        <w:t></w:t>
      </w:r>
      <w:r>
        <w:rPr>
          <w:rFonts w:hint="eastAsia"/>
        </w:rPr>
        <w:t>оптимізаційних</w:t>
      </w:r>
      <w:r>
        <w:t></w:t>
      </w:r>
      <w:r>
        <w:rPr>
          <w:rFonts w:hint="eastAsia"/>
        </w:rPr>
        <w:t>рішень</w:t>
      </w:r>
      <w:r>
        <w:t></w:t>
      </w:r>
      <w:r>
        <w:rPr>
          <w:rFonts w:hint="eastAsia"/>
        </w:rPr>
        <w:t>для</w:t>
      </w:r>
      <w:r>
        <w:t></w:t>
      </w:r>
      <w:r>
        <w:rPr>
          <w:rFonts w:hint="eastAsia"/>
        </w:rPr>
        <w:t>топології</w:t>
      </w:r>
      <w:r>
        <w:t></w:t>
      </w:r>
      <w:r>
        <w:rPr>
          <w:rFonts w:hint="eastAsia"/>
        </w:rPr>
        <w:t>фільтрів</w:t>
      </w:r>
      <w:r>
        <w:t></w:t>
      </w:r>
      <w:r>
        <w:rPr>
          <w:rFonts w:hint="eastAsia"/>
        </w:rPr>
        <w:t>з</w:t>
      </w:r>
      <w:r>
        <w:t></w:t>
      </w:r>
      <w:r>
        <w:rPr>
          <w:rFonts w:hint="eastAsia"/>
        </w:rPr>
        <w:t>метою</w:t>
      </w:r>
      <w:r>
        <w:t></w:t>
      </w:r>
      <w:r>
        <w:rPr>
          <w:rFonts w:hint="eastAsia"/>
        </w:rPr>
        <w:t>зменшення</w:t>
      </w:r>
      <w:r>
        <w:t></w:t>
      </w:r>
      <w:r>
        <w:rPr>
          <w:rFonts w:hint="eastAsia"/>
        </w:rPr>
        <w:t>втрат</w:t>
      </w:r>
      <w:r>
        <w:t></w:t>
      </w:r>
      <w:r>
        <w:t></w:t>
      </w:r>
      <w:r>
        <w:t></w:t>
      </w:r>
      <w:r>
        <w:t></w:t>
      </w:r>
      <w:r>
        <w:t></w:t>
      </w:r>
      <w:r>
        <w:t></w:t>
      </w:r>
      <w:r>
        <w:t></w:t>
      </w:r>
      <w:r>
        <w:t></w:t>
      </w:r>
      <w:r>
        <w:t></w:t>
      </w:r>
      <w:r>
        <w:t></w:t>
      </w:r>
      <w:r>
        <w:t></w:t>
      </w:r>
      <w:r>
        <w:rPr>
          <w:rFonts w:hint="eastAsia"/>
        </w:rPr>
        <w:t>методика</w:t>
      </w:r>
      <w:r>
        <w:t></w:t>
      </w:r>
      <w:r>
        <w:rPr>
          <w:rFonts w:hint="eastAsia"/>
        </w:rPr>
        <w:t>синтезу</w:t>
      </w:r>
      <w:r>
        <w:t></w:t>
      </w:r>
      <w:r>
        <w:rPr>
          <w:rFonts w:hint="eastAsia"/>
        </w:rPr>
        <w:t>смугопропускаючих</w:t>
      </w:r>
      <w:r>
        <w:t></w:t>
      </w:r>
      <w:r>
        <w:rPr>
          <w:rFonts w:hint="eastAsia"/>
        </w:rPr>
        <w:t>фільтрів</w:t>
      </w:r>
      <w:r>
        <w:t></w:t>
      </w:r>
      <w:r>
        <w:rPr>
          <w:rFonts w:hint="eastAsia"/>
        </w:rPr>
        <w:t>на</w:t>
      </w:r>
      <w:r>
        <w:t></w:t>
      </w:r>
      <w:r>
        <w:rPr>
          <w:rFonts w:hint="eastAsia"/>
        </w:rPr>
        <w:t>трикутних</w:t>
      </w:r>
      <w:r>
        <w:t></w:t>
      </w:r>
      <w:r>
        <w:rPr>
          <w:rFonts w:hint="eastAsia"/>
        </w:rPr>
        <w:t>резонаторах</w:t>
      </w:r>
      <w:r>
        <w:t></w:t>
      </w:r>
      <w:r>
        <w:t></w:t>
      </w:r>
      <w:r>
        <w:t></w:t>
      </w:r>
      <w:r>
        <w:t></w:t>
      </w:r>
      <w:r>
        <w:t></w:t>
      </w:r>
      <w:r>
        <w:t></w:t>
      </w:r>
      <w:r>
        <w:t></w:t>
      </w:r>
      <w:r>
        <w:rPr>
          <w:rFonts w:hint="eastAsia"/>
        </w:rPr>
        <w:t>залежність</w:t>
      </w:r>
      <w:r>
        <w:t></w:t>
      </w:r>
      <w:r>
        <w:rPr>
          <w:rFonts w:hint="eastAsia"/>
        </w:rPr>
        <w:t>частотних</w:t>
      </w:r>
      <w:r>
        <w:t></w:t>
      </w:r>
      <w:r>
        <w:rPr>
          <w:rFonts w:hint="eastAsia"/>
        </w:rPr>
        <w:t>характеристик</w:t>
      </w:r>
      <w:r>
        <w:t></w:t>
      </w:r>
      <w:r>
        <w:rPr>
          <w:rFonts w:hint="eastAsia"/>
        </w:rPr>
        <w:t>мікросмужкових</w:t>
      </w:r>
      <w:r>
        <w:t></w:t>
      </w:r>
      <w:r>
        <w:rPr>
          <w:rFonts w:hint="eastAsia"/>
        </w:rPr>
        <w:t>фільтрів</w:t>
      </w:r>
      <w:r>
        <w:t></w:t>
      </w:r>
      <w:r>
        <w:rPr>
          <w:rFonts w:hint="eastAsia"/>
        </w:rPr>
        <w:t>з</w:t>
      </w:r>
      <w:r>
        <w:t></w:t>
      </w:r>
      <w:r>
        <w:rPr>
          <w:rFonts w:hint="eastAsia"/>
        </w:rPr>
        <w:t>фрактальною</w:t>
      </w:r>
      <w:r>
        <w:t></w:t>
      </w:r>
      <w:r>
        <w:rPr>
          <w:rFonts w:hint="eastAsia"/>
        </w:rPr>
        <w:t>реалізацією</w:t>
      </w:r>
      <w:r>
        <w:t></w:t>
      </w:r>
      <w:r>
        <w:rPr>
          <w:rFonts w:hint="eastAsia"/>
        </w:rPr>
        <w:t>резонаторів</w:t>
      </w:r>
      <w:r>
        <w:t></w:t>
      </w:r>
      <w:r>
        <w:rPr>
          <w:rFonts w:hint="eastAsia"/>
        </w:rPr>
        <w:t>від</w:t>
      </w:r>
      <w:r>
        <w:t></w:t>
      </w:r>
      <w:r>
        <w:rPr>
          <w:rFonts w:hint="eastAsia"/>
        </w:rPr>
        <w:t>кількості</w:t>
      </w:r>
      <w:r>
        <w:t></w:t>
      </w:r>
      <w:r>
        <w:rPr>
          <w:rFonts w:hint="eastAsia"/>
        </w:rPr>
        <w:t>ітерацій</w:t>
      </w:r>
      <w:r>
        <w:t></w:t>
      </w:r>
      <w:r>
        <w:t></w:t>
      </w:r>
      <w:r>
        <w:t></w:t>
      </w:r>
      <w:r>
        <w:t></w:t>
      </w:r>
      <w:r>
        <w:t></w:t>
      </w:r>
      <w:r>
        <w:t></w:t>
      </w:r>
      <w:r>
        <w:t></w:t>
      </w:r>
      <w:r>
        <w:t></w:t>
      </w:r>
      <w:r>
        <w:t></w:t>
      </w:r>
      <w:r>
        <w:t></w:t>
      </w:r>
      <w:r>
        <w:t></w:t>
      </w:r>
      <w:r>
        <w:rPr>
          <w:rFonts w:hint="eastAsia"/>
        </w:rPr>
        <w:t>використання</w:t>
      </w:r>
      <w:r>
        <w:t></w:t>
      </w:r>
      <w:r>
        <w:rPr>
          <w:rFonts w:hint="eastAsia"/>
        </w:rPr>
        <w:t>паралельних</w:t>
      </w:r>
      <w:r>
        <w:t></w:t>
      </w:r>
      <w:r>
        <w:rPr>
          <w:rFonts w:hint="eastAsia"/>
        </w:rPr>
        <w:t>обчислень</w:t>
      </w:r>
      <w:r>
        <w:t></w:t>
      </w:r>
      <w:r>
        <w:rPr>
          <w:rFonts w:hint="eastAsia"/>
        </w:rPr>
        <w:t>при</w:t>
      </w:r>
      <w:r>
        <w:t></w:t>
      </w:r>
      <w:r>
        <w:rPr>
          <w:rFonts w:hint="eastAsia"/>
        </w:rPr>
        <w:t>проведенні</w:t>
      </w:r>
      <w:r>
        <w:t></w:t>
      </w:r>
      <w:r>
        <w:rPr>
          <w:rFonts w:hint="eastAsia"/>
        </w:rPr>
        <w:t>квазістатичного</w:t>
      </w:r>
      <w:r>
        <w:t></w:t>
      </w:r>
      <w:r>
        <w:rPr>
          <w:rFonts w:hint="eastAsia"/>
        </w:rPr>
        <w:t>аналізу</w:t>
      </w:r>
      <w:r>
        <w:t></w:t>
      </w:r>
      <w:r>
        <w:rPr>
          <w:rFonts w:hint="eastAsia"/>
        </w:rPr>
        <w:t>мікросмужкових</w:t>
      </w:r>
      <w:r>
        <w:t></w:t>
      </w:r>
      <w:r>
        <w:rPr>
          <w:rFonts w:hint="eastAsia"/>
        </w:rPr>
        <w:t>пристроїв</w:t>
      </w:r>
      <w:r>
        <w:t></w:t>
      </w:r>
      <w:r>
        <w:t></w:t>
      </w:r>
      <w:r>
        <w:t></w:t>
      </w:r>
      <w:r>
        <w:t></w:t>
      </w:r>
      <w:r>
        <w:t></w:t>
      </w:r>
      <w:r>
        <w:t></w:t>
      </w:r>
      <w:r>
        <w:t></w:t>
      </w:r>
      <w:r>
        <w:rPr>
          <w:rFonts w:hint="eastAsia"/>
        </w:rPr>
        <w:t>використання</w:t>
      </w:r>
      <w:r>
        <w:t></w:t>
      </w:r>
      <w:r>
        <w:rPr>
          <w:rFonts w:hint="eastAsia"/>
        </w:rPr>
        <w:t>карт</w:t>
      </w:r>
      <w:r>
        <w:t></w:t>
      </w:r>
      <w:r>
        <w:rPr>
          <w:rFonts w:hint="eastAsia"/>
        </w:rPr>
        <w:t>Кохонена</w:t>
      </w:r>
      <w:r>
        <w:t></w:t>
      </w:r>
      <w:r>
        <w:rPr>
          <w:rFonts w:hint="eastAsia"/>
        </w:rPr>
        <w:t>для</w:t>
      </w:r>
      <w:r>
        <w:t></w:t>
      </w:r>
      <w:r>
        <w:rPr>
          <w:rFonts w:hint="eastAsia"/>
        </w:rPr>
        <w:t>попередньої</w:t>
      </w:r>
      <w:r>
        <w:t></w:t>
      </w:r>
      <w:r>
        <w:rPr>
          <w:rFonts w:hint="eastAsia"/>
        </w:rPr>
        <w:t>кластеризації</w:t>
      </w:r>
      <w:r>
        <w:t></w:t>
      </w:r>
      <w:r>
        <w:rPr>
          <w:rFonts w:hint="eastAsia"/>
        </w:rPr>
        <w:t>в</w:t>
      </w:r>
      <w:r>
        <w:t></w:t>
      </w:r>
      <w:r>
        <w:rPr>
          <w:rFonts w:hint="eastAsia"/>
        </w:rPr>
        <w:t>генетичних</w:t>
      </w:r>
      <w:r>
        <w:t></w:t>
      </w:r>
      <w:r>
        <w:rPr>
          <w:rFonts w:hint="eastAsia"/>
        </w:rPr>
        <w:t>алгоритмах</w:t>
      </w:r>
      <w:r>
        <w:t></w:t>
      </w:r>
      <w:r>
        <w:rPr>
          <w:rFonts w:hint="eastAsia"/>
        </w:rPr>
        <w:t>та</w:t>
      </w:r>
      <w:r>
        <w:t></w:t>
      </w:r>
      <w:r>
        <w:rPr>
          <w:rFonts w:hint="eastAsia"/>
        </w:rPr>
        <w:t>перевірка</w:t>
      </w:r>
      <w:r>
        <w:t></w:t>
      </w:r>
      <w:r>
        <w:rPr>
          <w:rFonts w:hint="eastAsia"/>
        </w:rPr>
        <w:t>запропонованого</w:t>
      </w:r>
      <w:r>
        <w:t></w:t>
      </w:r>
      <w:r>
        <w:rPr>
          <w:rFonts w:hint="eastAsia"/>
        </w:rPr>
        <w:t>удосконаленого</w:t>
      </w:r>
      <w:r>
        <w:t></w:t>
      </w:r>
      <w:r>
        <w:rPr>
          <w:rFonts w:hint="eastAsia"/>
        </w:rPr>
        <w:t>методу</w:t>
      </w:r>
      <w:r>
        <w:t></w:t>
      </w:r>
      <w:r>
        <w:rPr>
          <w:rFonts w:hint="eastAsia"/>
        </w:rPr>
        <w:t>пошуку</w:t>
      </w:r>
      <w:r>
        <w:t></w:t>
      </w:r>
      <w:r>
        <w:rPr>
          <w:rFonts w:hint="eastAsia"/>
        </w:rPr>
        <w:t>рішень</w:t>
      </w:r>
      <w:r>
        <w:t></w:t>
      </w:r>
      <w:r>
        <w:t></w:t>
      </w:r>
      <w:r>
        <w:t></w:t>
      </w:r>
      <w:r>
        <w:t></w:t>
      </w:r>
      <w:r>
        <w:t></w:t>
      </w:r>
      <w:r>
        <w:t></w:t>
      </w:r>
      <w:r>
        <w:t></w:t>
      </w:r>
      <w:r>
        <w:t></w:t>
      </w:r>
      <w:r>
        <w:t></w:t>
      </w:r>
      <w:r>
        <w:t></w:t>
      </w:r>
      <w:r>
        <w:t></w:t>
      </w:r>
      <w:r>
        <w:rPr>
          <w:rFonts w:hint="eastAsia"/>
        </w:rPr>
        <w:t>метод</w:t>
      </w:r>
      <w:r>
        <w:t></w:t>
      </w:r>
      <w:r>
        <w:rPr>
          <w:rFonts w:hint="eastAsia"/>
        </w:rPr>
        <w:t>проектування</w:t>
      </w:r>
      <w:r>
        <w:t></w:t>
      </w:r>
      <w:r>
        <w:rPr>
          <w:rFonts w:hint="eastAsia"/>
        </w:rPr>
        <w:t>фільтрів</w:t>
      </w:r>
      <w:r>
        <w:t></w:t>
      </w:r>
      <w:r>
        <w:rPr>
          <w:rFonts w:hint="eastAsia"/>
        </w:rPr>
        <w:t>на</w:t>
      </w:r>
      <w:r>
        <w:t></w:t>
      </w:r>
      <w:r>
        <w:rPr>
          <w:rFonts w:hint="eastAsia"/>
        </w:rPr>
        <w:t>відрізку</w:t>
      </w:r>
      <w:r>
        <w:t></w:t>
      </w:r>
      <w:r>
        <w:rPr>
          <w:rFonts w:hint="eastAsia"/>
        </w:rPr>
        <w:t>нерегулярної</w:t>
      </w:r>
      <w:r>
        <w:t></w:t>
      </w:r>
      <w:r>
        <w:rPr>
          <w:rFonts w:hint="eastAsia"/>
        </w:rPr>
        <w:t>лінії</w:t>
      </w:r>
      <w:r>
        <w:t></w:t>
      </w:r>
      <w:r>
        <w:rPr>
          <w:rFonts w:hint="eastAsia"/>
        </w:rPr>
        <w:t>з</w:t>
      </w:r>
      <w:r>
        <w:t></w:t>
      </w:r>
      <w:r>
        <w:rPr>
          <w:rFonts w:hint="eastAsia"/>
        </w:rPr>
        <w:t>синусоїдальною</w:t>
      </w:r>
      <w:r>
        <w:t></w:t>
      </w:r>
      <w:r>
        <w:rPr>
          <w:rFonts w:hint="eastAsia"/>
        </w:rPr>
        <w:t>зміною</w:t>
      </w:r>
      <w:r>
        <w:t></w:t>
      </w:r>
      <w:r>
        <w:rPr>
          <w:rFonts w:hint="eastAsia"/>
        </w:rPr>
        <w:t>ширини</w:t>
      </w:r>
      <w:r>
        <w:t></w:t>
      </w:r>
      <w:r>
        <w:rPr>
          <w:rFonts w:hint="eastAsia"/>
        </w:rPr>
        <w:t>з</w:t>
      </w:r>
      <w:r>
        <w:t></w:t>
      </w:r>
      <w:r>
        <w:rPr>
          <w:rFonts w:hint="eastAsia"/>
        </w:rPr>
        <w:t>використанням</w:t>
      </w:r>
      <w:r>
        <w:t></w:t>
      </w:r>
      <w:r>
        <w:rPr>
          <w:rFonts w:hint="eastAsia"/>
        </w:rPr>
        <w:t>квазістатичного</w:t>
      </w:r>
      <w:r>
        <w:t></w:t>
      </w:r>
      <w:r>
        <w:rPr>
          <w:rFonts w:hint="eastAsia"/>
        </w:rPr>
        <w:t>аналізу</w:t>
      </w:r>
      <w:r>
        <w:t></w:t>
      </w:r>
      <w:r>
        <w:t></w:t>
      </w:r>
      <w:r>
        <w:t></w:t>
      </w:r>
      <w:r>
        <w:t></w:t>
      </w:r>
      <w:r>
        <w:t></w:t>
      </w:r>
      <w:r>
        <w:t></w:t>
      </w:r>
    </w:p>
    <w:p w:rsidR="00AD743F" w:rsidRDefault="00AD743F" w:rsidP="00AD743F">
      <w:r>
        <w:rPr>
          <w:rFonts w:hint="eastAsia"/>
        </w:rPr>
        <w:t>Реалізація</w:t>
      </w:r>
      <w:r>
        <w:t></w:t>
      </w:r>
      <w:r>
        <w:rPr>
          <w:rFonts w:hint="eastAsia"/>
        </w:rPr>
        <w:t>результатів</w:t>
      </w:r>
      <w:r>
        <w:t></w:t>
      </w:r>
      <w:r>
        <w:rPr>
          <w:rFonts w:hint="eastAsia"/>
        </w:rPr>
        <w:t>роботи</w:t>
      </w:r>
      <w:r>
        <w:t></w:t>
      </w:r>
      <w:r>
        <w:t></w:t>
      </w:r>
      <w:r>
        <w:rPr>
          <w:rFonts w:hint="eastAsia"/>
        </w:rPr>
        <w:t>Розроблена</w:t>
      </w:r>
      <w:r>
        <w:t></w:t>
      </w:r>
      <w:r>
        <w:rPr>
          <w:rFonts w:hint="eastAsia"/>
        </w:rPr>
        <w:t>система</w:t>
      </w:r>
      <w:r>
        <w:t></w:t>
      </w:r>
      <w:r>
        <w:rPr>
          <w:rFonts w:hint="eastAsia"/>
        </w:rPr>
        <w:t>проектування</w:t>
      </w:r>
      <w:r>
        <w:t></w:t>
      </w:r>
      <w:r>
        <w:rPr>
          <w:rFonts w:hint="eastAsia"/>
        </w:rPr>
        <w:t>впроваджена</w:t>
      </w:r>
      <w:r>
        <w:t></w:t>
      </w:r>
      <w:r>
        <w:rPr>
          <w:rFonts w:hint="eastAsia"/>
        </w:rPr>
        <w:t>в</w:t>
      </w:r>
      <w:r>
        <w:t></w:t>
      </w:r>
      <w:r>
        <w:rPr>
          <w:rFonts w:hint="eastAsia"/>
        </w:rPr>
        <w:t>процес</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НВЧ</w:t>
      </w:r>
      <w:r>
        <w:t></w:t>
      </w:r>
      <w:r>
        <w:rPr>
          <w:rFonts w:hint="eastAsia"/>
        </w:rPr>
        <w:t>казенного</w:t>
      </w:r>
      <w:r>
        <w:t></w:t>
      </w:r>
      <w:r>
        <w:rPr>
          <w:rFonts w:hint="eastAsia"/>
        </w:rPr>
        <w:t>підприємства</w:t>
      </w:r>
      <w:r>
        <w:t></w:t>
      </w:r>
      <w:r>
        <w:rPr>
          <w:rFonts w:hint="eastAsia"/>
        </w:rPr>
        <w:t>НВК</w:t>
      </w:r>
      <w:r>
        <w:t></w:t>
      </w:r>
      <w:r>
        <w:t></w:t>
      </w:r>
      <w:r>
        <w:rPr>
          <w:rFonts w:hint="eastAsia"/>
        </w:rPr>
        <w:t>Іскра</w:t>
      </w:r>
      <w:r>
        <w:t></w:t>
      </w:r>
      <w:r>
        <w:t></w:t>
      </w:r>
      <w:r>
        <w:t></w:t>
      </w:r>
      <w:r>
        <w:rPr>
          <w:rFonts w:hint="eastAsia"/>
        </w:rPr>
        <w:t>ТОВ</w:t>
      </w:r>
      <w:r>
        <w:t></w:t>
      </w:r>
      <w:r>
        <w:rPr>
          <w:rFonts w:hint="eastAsia"/>
        </w:rPr>
        <w:t>НПФ</w:t>
      </w:r>
      <w:r>
        <w:t></w:t>
      </w:r>
      <w:r>
        <w:t></w:t>
      </w:r>
      <w:r>
        <w:rPr>
          <w:rFonts w:hint="eastAsia"/>
        </w:rPr>
        <w:t>Вест</w:t>
      </w:r>
      <w:r>
        <w:t></w:t>
      </w:r>
      <w:r>
        <w:rPr>
          <w:rFonts w:hint="eastAsia"/>
        </w:rPr>
        <w:t>Лабс</w:t>
      </w:r>
      <w:r>
        <w:t></w:t>
      </w:r>
      <w:r>
        <w:rPr>
          <w:rFonts w:hint="eastAsia"/>
        </w:rPr>
        <w:t>Лтд</w:t>
      </w:r>
      <w:r>
        <w:t></w:t>
      </w:r>
      <w:r>
        <w:t></w:t>
      </w:r>
      <w:r>
        <w:rPr>
          <w:rFonts w:hint="eastAsia"/>
        </w:rPr>
        <w:t>і</w:t>
      </w:r>
      <w:r>
        <w:t></w:t>
      </w:r>
      <w:r>
        <w:rPr>
          <w:rFonts w:hint="eastAsia"/>
        </w:rPr>
        <w:t>в</w:t>
      </w:r>
      <w:r>
        <w:t></w:t>
      </w:r>
      <w:r>
        <w:rPr>
          <w:rFonts w:hint="eastAsia"/>
        </w:rPr>
        <w:t>навчальний</w:t>
      </w:r>
      <w:r>
        <w:t></w:t>
      </w:r>
      <w:r>
        <w:rPr>
          <w:rFonts w:hint="eastAsia"/>
        </w:rPr>
        <w:t>процес</w:t>
      </w:r>
      <w:r>
        <w:t></w:t>
      </w:r>
      <w:r>
        <w:rPr>
          <w:rFonts w:hint="eastAsia"/>
        </w:rPr>
        <w:t>Запорізького</w:t>
      </w:r>
      <w:r>
        <w:t></w:t>
      </w:r>
      <w:r>
        <w:rPr>
          <w:rFonts w:hint="eastAsia"/>
        </w:rPr>
        <w:t>національного</w:t>
      </w:r>
      <w:r>
        <w:t></w:t>
      </w:r>
      <w:r>
        <w:rPr>
          <w:rFonts w:hint="eastAsia"/>
        </w:rPr>
        <w:t>технічного</w:t>
      </w:r>
      <w:r>
        <w:t></w:t>
      </w:r>
      <w:r>
        <w:rPr>
          <w:rFonts w:hint="eastAsia"/>
        </w:rPr>
        <w:t>університету</w:t>
      </w:r>
      <w:r>
        <w:t></w:t>
      </w:r>
    </w:p>
    <w:p w:rsidR="00AD743F" w:rsidRDefault="00AD743F" w:rsidP="00AD743F">
      <w:r>
        <w:rPr>
          <w:rFonts w:hint="eastAsia"/>
        </w:rPr>
        <w:t>Апробація</w:t>
      </w:r>
      <w:r>
        <w:t></w:t>
      </w:r>
      <w:r>
        <w:rPr>
          <w:rFonts w:hint="eastAsia"/>
        </w:rPr>
        <w:t>результатів</w:t>
      </w:r>
      <w:r>
        <w:t></w:t>
      </w:r>
      <w:r>
        <w:rPr>
          <w:rFonts w:hint="eastAsia"/>
        </w:rPr>
        <w:t>дисертації</w:t>
      </w:r>
      <w:r>
        <w:t></w:t>
      </w:r>
      <w:r>
        <w:t></w:t>
      </w:r>
      <w:r>
        <w:rPr>
          <w:rFonts w:hint="eastAsia"/>
        </w:rPr>
        <w:t>Основні</w:t>
      </w:r>
      <w:r>
        <w:t></w:t>
      </w:r>
      <w:r>
        <w:rPr>
          <w:rFonts w:hint="eastAsia"/>
        </w:rPr>
        <w:t>положення</w:t>
      </w:r>
      <w:r>
        <w:t></w:t>
      </w:r>
      <w:r>
        <w:rPr>
          <w:rFonts w:hint="eastAsia"/>
        </w:rPr>
        <w:t>і</w:t>
      </w:r>
      <w:r>
        <w:t></w:t>
      </w:r>
      <w:r>
        <w:rPr>
          <w:rFonts w:hint="eastAsia"/>
        </w:rPr>
        <w:t>результати</w:t>
      </w:r>
      <w:r>
        <w:t></w:t>
      </w:r>
      <w:r>
        <w:rPr>
          <w:rFonts w:hint="eastAsia"/>
        </w:rPr>
        <w:t>дисертаційної</w:t>
      </w:r>
      <w:r>
        <w:t></w:t>
      </w:r>
      <w:r>
        <w:rPr>
          <w:rFonts w:hint="eastAsia"/>
        </w:rPr>
        <w:t>роботи</w:t>
      </w:r>
      <w:r>
        <w:t></w:t>
      </w:r>
      <w:r>
        <w:rPr>
          <w:rFonts w:hint="eastAsia"/>
        </w:rPr>
        <w:t>доповідались</w:t>
      </w:r>
      <w:r>
        <w:t></w:t>
      </w:r>
      <w:r>
        <w:rPr>
          <w:rFonts w:hint="eastAsia"/>
        </w:rPr>
        <w:t>і</w:t>
      </w:r>
      <w:r>
        <w:t></w:t>
      </w:r>
      <w:r>
        <w:rPr>
          <w:rFonts w:hint="eastAsia"/>
        </w:rPr>
        <w:t>обговорювались</w:t>
      </w:r>
      <w:r>
        <w:t></w:t>
      </w:r>
      <w:r>
        <w:rPr>
          <w:rFonts w:hint="eastAsia"/>
        </w:rPr>
        <w:t>на</w:t>
      </w:r>
      <w:r>
        <w:t></w:t>
      </w:r>
    </w:p>
    <w:p w:rsidR="00AD743F" w:rsidRDefault="00AD743F" w:rsidP="00AD743F">
      <w:r>
        <w:rPr>
          <w:rFonts w:hint="eastAsia"/>
        </w:rPr>
        <w:t>–</w:t>
      </w:r>
      <w:r>
        <w:tab/>
      </w:r>
      <w:r>
        <w:rPr>
          <w:rFonts w:hint="eastAsia"/>
        </w:rPr>
        <w:t>міжнародних</w:t>
      </w:r>
      <w:r>
        <w:t></w:t>
      </w:r>
      <w:r>
        <w:rPr>
          <w:rFonts w:hint="eastAsia"/>
        </w:rPr>
        <w:t>науково</w:t>
      </w:r>
      <w:r>
        <w:t></w:t>
      </w:r>
      <w:r>
        <w:rPr>
          <w:rFonts w:hint="eastAsia"/>
        </w:rPr>
        <w:t>технічних</w:t>
      </w:r>
      <w:r>
        <w:t></w:t>
      </w:r>
      <w:r>
        <w:rPr>
          <w:rFonts w:hint="eastAsia"/>
        </w:rPr>
        <w:t>конференціях</w:t>
      </w:r>
      <w:r>
        <w:t></w:t>
      </w:r>
      <w:r>
        <w:t></w:t>
      </w:r>
      <w:r>
        <w:rPr>
          <w:rFonts w:hint="eastAsia"/>
        </w:rPr>
        <w:t>Сучасні</w:t>
      </w:r>
      <w:r>
        <w:t></w:t>
      </w:r>
      <w:r>
        <w:rPr>
          <w:rFonts w:hint="eastAsia"/>
        </w:rPr>
        <w:t>проблеми</w:t>
      </w:r>
      <w:r>
        <w:t></w:t>
      </w:r>
      <w:r>
        <w:rPr>
          <w:rFonts w:hint="eastAsia"/>
        </w:rPr>
        <w:t>радіоелектроніки</w:t>
      </w:r>
      <w:r>
        <w:t></w:t>
      </w:r>
      <w:r>
        <w:t></w:t>
      </w:r>
      <w:r>
        <w:rPr>
          <w:rFonts w:hint="eastAsia"/>
        </w:rPr>
        <w:t>телекомунікацій</w:t>
      </w:r>
      <w:r>
        <w:t></w:t>
      </w:r>
      <w:r>
        <w:t></w:t>
      </w:r>
      <w:r>
        <w:rPr>
          <w:rFonts w:hint="eastAsia"/>
        </w:rPr>
        <w:t>комп</w:t>
      </w:r>
      <w:r>
        <w:t></w:t>
      </w:r>
      <w:r>
        <w:rPr>
          <w:rFonts w:hint="eastAsia"/>
        </w:rPr>
        <w:t>ютерної</w:t>
      </w:r>
      <w:r>
        <w:t></w:t>
      </w:r>
      <w:r>
        <w:rPr>
          <w:rFonts w:hint="eastAsia"/>
        </w:rPr>
        <w:t>інженерії</w:t>
      </w:r>
      <w:r>
        <w:t></w:t>
      </w:r>
      <w:r>
        <w:t></w:t>
      </w:r>
      <w:r>
        <w:t></w:t>
      </w:r>
      <w:r>
        <w:t></w:t>
      </w:r>
      <w:r>
        <w:t></w:t>
      </w:r>
      <w:r>
        <w:t></w:t>
      </w:r>
      <w:r>
        <w:t></w:t>
      </w:r>
      <w:r>
        <w:t></w:t>
      </w:r>
      <w:r>
        <w:t></w:t>
      </w:r>
      <w:r>
        <w:rPr>
          <w:rFonts w:hint="eastAsia"/>
        </w:rPr>
        <w:t>м</w:t>
      </w:r>
      <w:r>
        <w:t></w:t>
      </w:r>
      <w:r>
        <w:t></w:t>
      </w:r>
      <w:r>
        <w:rPr>
          <w:rFonts w:hint="eastAsia"/>
        </w:rPr>
        <w:t>Львів</w:t>
      </w:r>
      <w:r>
        <w:t></w:t>
      </w:r>
      <w:r>
        <w:rPr>
          <w:rFonts w:hint="eastAsia"/>
        </w:rPr>
        <w:t>–</w:t>
      </w:r>
      <w:r>
        <w:t></w:t>
      </w:r>
      <w:r>
        <w:rPr>
          <w:rFonts w:hint="eastAsia"/>
        </w:rPr>
        <w:t>с</w:t>
      </w:r>
      <w:r>
        <w:t></w:t>
      </w:r>
      <w:r>
        <w:rPr>
          <w:rFonts w:hint="eastAsia"/>
        </w:rPr>
        <w:t>м</w:t>
      </w:r>
      <w:r>
        <w:t></w:t>
      </w:r>
      <w:r>
        <w:rPr>
          <w:rFonts w:hint="eastAsia"/>
        </w:rPr>
        <w:t>т</w:t>
      </w:r>
      <w:r>
        <w:t></w:t>
      </w:r>
      <w:r>
        <w:t></w:t>
      </w:r>
      <w:r>
        <w:rPr>
          <w:rFonts w:hint="eastAsia"/>
        </w:rPr>
        <w:t>Славське</w:t>
      </w:r>
      <w:r>
        <w:t></w:t>
      </w:r>
      <w:r>
        <w:t></w:t>
      </w:r>
      <w:r>
        <w:rPr>
          <w:rFonts w:hint="eastAsia"/>
        </w:rPr>
        <w:t>Україна</w:t>
      </w:r>
      <w:r>
        <w:t></w:t>
      </w:r>
      <w:r>
        <w:t></w:t>
      </w:r>
      <w:r>
        <w:t></w:t>
      </w:r>
      <w:r>
        <w:t></w:t>
      </w:r>
      <w:r>
        <w:t></w:t>
      </w:r>
      <w:r>
        <w:t></w:t>
      </w:r>
      <w:r>
        <w:t></w:t>
      </w:r>
      <w:r>
        <w:t></w:t>
      </w:r>
      <w:r>
        <w:t></w:t>
      </w:r>
      <w:r>
        <w:t></w:t>
      </w:r>
      <w:r>
        <w:t></w:t>
      </w:r>
      <w:r>
        <w:t></w:t>
      </w:r>
      <w:r>
        <w:t></w:t>
      </w:r>
      <w:r>
        <w:t></w:t>
      </w:r>
      <w:r>
        <w:t></w:t>
      </w:r>
      <w:r>
        <w:t></w:t>
      </w:r>
      <w:r>
        <w:t></w:t>
      </w:r>
      <w:r>
        <w:t></w:t>
      </w:r>
      <w:r>
        <w:t></w:t>
      </w:r>
      <w:r>
        <w:rPr>
          <w:rFonts w:hint="eastAsia"/>
        </w:rPr>
        <w:t>рр</w:t>
      </w:r>
      <w:r>
        <w:t></w:t>
      </w:r>
      <w:r>
        <w:t></w:t>
      </w:r>
      <w:r>
        <w:t></w:t>
      </w:r>
    </w:p>
    <w:p w:rsidR="00AD743F" w:rsidRDefault="00AD743F" w:rsidP="00AD743F">
      <w:r>
        <w:rPr>
          <w:rFonts w:hint="eastAsia"/>
        </w:rPr>
        <w:t>–</w:t>
      </w:r>
      <w:r>
        <w:tab/>
      </w:r>
      <w:r>
        <w:rPr>
          <w:rFonts w:hint="eastAsia"/>
        </w:rPr>
        <w:t>міжнародних</w:t>
      </w:r>
      <w:r>
        <w:t></w:t>
      </w:r>
      <w:r>
        <w:rPr>
          <w:rFonts w:hint="eastAsia"/>
        </w:rPr>
        <w:t>науково</w:t>
      </w:r>
      <w:r>
        <w:t></w:t>
      </w:r>
      <w:r>
        <w:rPr>
          <w:rFonts w:hint="eastAsia"/>
        </w:rPr>
        <w:t>практичних</w:t>
      </w:r>
      <w:r>
        <w:t></w:t>
      </w:r>
      <w:r>
        <w:rPr>
          <w:rFonts w:hint="eastAsia"/>
        </w:rPr>
        <w:t>конференціях</w:t>
      </w:r>
      <w:r>
        <w:t></w:t>
      </w:r>
      <w:r>
        <w:t></w:t>
      </w:r>
      <w:r>
        <w:rPr>
          <w:rFonts w:hint="eastAsia"/>
        </w:rPr>
        <w:t>Сучасні</w:t>
      </w:r>
      <w:r>
        <w:t></w:t>
      </w:r>
      <w:r>
        <w:rPr>
          <w:rFonts w:hint="eastAsia"/>
        </w:rPr>
        <w:t>проблеми</w:t>
      </w:r>
      <w:r>
        <w:t></w:t>
      </w:r>
      <w:r>
        <w:rPr>
          <w:rFonts w:hint="eastAsia"/>
        </w:rPr>
        <w:t>і</w:t>
      </w:r>
      <w:r>
        <w:t></w:t>
      </w:r>
      <w:r>
        <w:rPr>
          <w:rFonts w:hint="eastAsia"/>
        </w:rPr>
        <w:t>досягнення</w:t>
      </w:r>
      <w:r>
        <w:t></w:t>
      </w:r>
      <w:r>
        <w:rPr>
          <w:rFonts w:hint="eastAsia"/>
        </w:rPr>
        <w:t>в</w:t>
      </w:r>
      <w:r>
        <w:t></w:t>
      </w:r>
      <w:r>
        <w:rPr>
          <w:rFonts w:hint="eastAsia"/>
        </w:rPr>
        <w:t>галузі</w:t>
      </w:r>
      <w:r>
        <w:t></w:t>
      </w:r>
      <w:r>
        <w:rPr>
          <w:rFonts w:hint="eastAsia"/>
        </w:rPr>
        <w:t>радіотехніки</w:t>
      </w:r>
      <w:r>
        <w:t></w:t>
      </w:r>
      <w:r>
        <w:t></w:t>
      </w:r>
      <w:r>
        <w:rPr>
          <w:rFonts w:hint="eastAsia"/>
        </w:rPr>
        <w:t>телекомунікацій</w:t>
      </w:r>
      <w:r>
        <w:t></w:t>
      </w:r>
      <w:r>
        <w:rPr>
          <w:rFonts w:hint="eastAsia"/>
        </w:rPr>
        <w:t>та</w:t>
      </w:r>
      <w:r>
        <w:t></w:t>
      </w:r>
      <w:r>
        <w:rPr>
          <w:rFonts w:hint="eastAsia"/>
        </w:rPr>
        <w:t>інформаційних</w:t>
      </w:r>
      <w:r>
        <w:t></w:t>
      </w:r>
      <w:r>
        <w:rPr>
          <w:rFonts w:hint="eastAsia"/>
        </w:rPr>
        <w:t>технологій</w:t>
      </w:r>
      <w:r>
        <w:t></w:t>
      </w:r>
      <w:r>
        <w:t></w:t>
      </w:r>
      <w:r>
        <w:rPr>
          <w:rFonts w:hint="eastAsia"/>
        </w:rPr>
        <w:t>РТТ</w:t>
      </w:r>
      <w:r>
        <w:t></w:t>
      </w:r>
      <w:r>
        <w:t></w:t>
      </w:r>
      <w:r>
        <w:rPr>
          <w:rFonts w:hint="eastAsia"/>
        </w:rPr>
        <w:t>м</w:t>
      </w:r>
      <w:r>
        <w:t></w:t>
      </w:r>
      <w:r>
        <w:t></w:t>
      </w:r>
      <w:r>
        <w:rPr>
          <w:rFonts w:hint="eastAsia"/>
        </w:rPr>
        <w:t>Запоріжжя</w:t>
      </w:r>
      <w:r>
        <w:t></w:t>
      </w:r>
      <w:r>
        <w:t></w:t>
      </w:r>
      <w:r>
        <w:rPr>
          <w:rFonts w:hint="eastAsia"/>
        </w:rPr>
        <w:t>Україна</w:t>
      </w:r>
      <w:r>
        <w:t></w:t>
      </w:r>
      <w:r>
        <w:t></w:t>
      </w:r>
      <w:r>
        <w:t></w:t>
      </w:r>
      <w:r>
        <w:t></w:t>
      </w:r>
      <w:r>
        <w:t></w:t>
      </w:r>
      <w:r>
        <w:t></w:t>
      </w:r>
      <w:r>
        <w:t></w:t>
      </w:r>
      <w:r>
        <w:t></w:t>
      </w:r>
      <w:r>
        <w:t></w:t>
      </w:r>
      <w:r>
        <w:t></w:t>
      </w:r>
      <w:r>
        <w:t></w:t>
      </w:r>
      <w:r>
        <w:t></w:t>
      </w:r>
      <w:r>
        <w:t></w:t>
      </w:r>
      <w:r>
        <w:t></w:t>
      </w:r>
      <w:r>
        <w:t></w:t>
      </w:r>
      <w:r>
        <w:t></w:t>
      </w:r>
      <w:r>
        <w:t></w:t>
      </w:r>
      <w:r>
        <w:t></w:t>
      </w:r>
      <w:r>
        <w:t></w:t>
      </w:r>
      <w:r>
        <w:rPr>
          <w:rFonts w:hint="eastAsia"/>
        </w:rPr>
        <w:t>рр</w:t>
      </w:r>
      <w:r>
        <w:t></w:t>
      </w:r>
      <w:r>
        <w:t></w:t>
      </w:r>
      <w:r>
        <w:t></w:t>
      </w:r>
      <w:r>
        <w:t></w:t>
      </w:r>
    </w:p>
    <w:p w:rsidR="00AD743F" w:rsidRDefault="00AD743F" w:rsidP="00AD743F">
      <w:r>
        <w:rPr>
          <w:rFonts w:hint="eastAsia"/>
        </w:rPr>
        <w:t>–</w:t>
      </w:r>
      <w:r>
        <w:tab/>
      </w:r>
      <w:r>
        <w:rPr>
          <w:rFonts w:hint="eastAsia"/>
        </w:rPr>
        <w:t>міжнародних</w:t>
      </w:r>
      <w:r>
        <w:t></w:t>
      </w:r>
      <w:r>
        <w:rPr>
          <w:rFonts w:hint="eastAsia"/>
        </w:rPr>
        <w:t>Кримських</w:t>
      </w:r>
      <w:r>
        <w:t></w:t>
      </w:r>
      <w:r>
        <w:rPr>
          <w:rFonts w:hint="eastAsia"/>
        </w:rPr>
        <w:t>конференціях</w:t>
      </w:r>
      <w:r>
        <w:t></w:t>
      </w:r>
      <w:r>
        <w:t></w:t>
      </w:r>
      <w:r>
        <w:rPr>
          <w:rFonts w:hint="eastAsia"/>
        </w:rPr>
        <w:t>НВЧ</w:t>
      </w:r>
      <w:r>
        <w:t></w:t>
      </w:r>
      <w:r>
        <w:rPr>
          <w:rFonts w:hint="eastAsia"/>
        </w:rPr>
        <w:t>техніка</w:t>
      </w:r>
      <w:r>
        <w:t></w:t>
      </w:r>
      <w:r>
        <w:rPr>
          <w:rFonts w:hint="eastAsia"/>
        </w:rPr>
        <w:t>та</w:t>
      </w:r>
      <w:r>
        <w:t></w:t>
      </w:r>
      <w:r>
        <w:rPr>
          <w:rFonts w:hint="eastAsia"/>
        </w:rPr>
        <w:t>телекомунікаційні</w:t>
      </w:r>
      <w:r>
        <w:t></w:t>
      </w:r>
      <w:r>
        <w:rPr>
          <w:rFonts w:hint="eastAsia"/>
        </w:rPr>
        <w:t>технології</w:t>
      </w:r>
      <w:r>
        <w:t></w:t>
      </w:r>
      <w:r>
        <w:t></w:t>
      </w:r>
      <w:r>
        <w:rPr>
          <w:rFonts w:hint="eastAsia"/>
        </w:rPr>
        <w:t>КриМіКо</w:t>
      </w:r>
      <w:r>
        <w:t></w:t>
      </w:r>
      <w:r>
        <w:t></w:t>
      </w:r>
      <w:r>
        <w:rPr>
          <w:rFonts w:hint="eastAsia"/>
        </w:rPr>
        <w:t>м</w:t>
      </w:r>
      <w:r>
        <w:t></w:t>
      </w:r>
      <w:r>
        <w:t></w:t>
      </w:r>
      <w:r>
        <w:rPr>
          <w:rFonts w:hint="eastAsia"/>
        </w:rPr>
        <w:t>Севастополь</w:t>
      </w:r>
      <w:r>
        <w:t></w:t>
      </w:r>
      <w:r>
        <w:t></w:t>
      </w:r>
      <w:r>
        <w:rPr>
          <w:rFonts w:hint="eastAsia"/>
        </w:rPr>
        <w:t>АР</w:t>
      </w:r>
      <w:r>
        <w:t></w:t>
      </w:r>
      <w:r>
        <w:rPr>
          <w:rFonts w:hint="eastAsia"/>
        </w:rPr>
        <w:t>Крим</w:t>
      </w:r>
      <w:r>
        <w:t></w:t>
      </w:r>
      <w:r>
        <w:t></w:t>
      </w:r>
      <w:r>
        <w:rPr>
          <w:rFonts w:hint="eastAsia"/>
        </w:rPr>
        <w:t>Україна</w:t>
      </w:r>
      <w:r>
        <w:t></w:t>
      </w:r>
      <w:r>
        <w:t></w:t>
      </w:r>
      <w:r>
        <w:t></w:t>
      </w:r>
      <w:r>
        <w:t></w:t>
      </w:r>
      <w:r>
        <w:t></w:t>
      </w:r>
      <w:r>
        <w:t></w:t>
      </w:r>
      <w:r>
        <w:t></w:t>
      </w:r>
      <w:r>
        <w:t></w:t>
      </w:r>
      <w:r>
        <w:t></w:t>
      </w:r>
      <w:r>
        <w:t></w:t>
      </w:r>
      <w:r>
        <w:t></w:t>
      </w:r>
      <w:r>
        <w:t></w:t>
      </w:r>
      <w:r>
        <w:t></w:t>
      </w:r>
      <w:r>
        <w:rPr>
          <w:rFonts w:hint="eastAsia"/>
        </w:rPr>
        <w:t>рр</w:t>
      </w:r>
      <w:r>
        <w:t></w:t>
      </w:r>
      <w:r>
        <w:t></w:t>
      </w:r>
      <w:r>
        <w:t></w:t>
      </w:r>
      <w:r>
        <w:t></w:t>
      </w:r>
    </w:p>
    <w:p w:rsidR="00AD743F" w:rsidRDefault="00AD743F" w:rsidP="00AD743F">
      <w:r>
        <w:rPr>
          <w:rFonts w:hint="eastAsia"/>
        </w:rPr>
        <w:t>–</w:t>
      </w:r>
      <w:r>
        <w:tab/>
      </w:r>
      <w:r>
        <w:rPr>
          <w:rFonts w:hint="eastAsia"/>
        </w:rPr>
        <w:t>міжнародному</w:t>
      </w:r>
      <w:r>
        <w:t></w:t>
      </w:r>
      <w:r>
        <w:t></w:t>
      </w:r>
      <w:r>
        <w:t></w:t>
      </w:r>
      <w:r>
        <w:t></w:t>
      </w:r>
      <w:r>
        <w:rPr>
          <w:rFonts w:hint="eastAsia"/>
        </w:rPr>
        <w:t>ому</w:t>
      </w:r>
      <w:r>
        <w:t></w:t>
      </w:r>
      <w:r>
        <w:rPr>
          <w:rFonts w:hint="eastAsia"/>
        </w:rPr>
        <w:t>молодіжному</w:t>
      </w:r>
      <w:r>
        <w:t></w:t>
      </w:r>
      <w:r>
        <w:rPr>
          <w:rFonts w:hint="eastAsia"/>
        </w:rPr>
        <w:t>форумі</w:t>
      </w:r>
      <w:r>
        <w:t></w:t>
      </w:r>
      <w:r>
        <w:t></w:t>
      </w:r>
      <w:r>
        <w:rPr>
          <w:rFonts w:hint="eastAsia"/>
        </w:rPr>
        <w:t>Радіоелектроніка</w:t>
      </w:r>
      <w:r>
        <w:t></w:t>
      </w:r>
      <w:r>
        <w:rPr>
          <w:rFonts w:hint="eastAsia"/>
        </w:rPr>
        <w:t>і</w:t>
      </w:r>
      <w:r>
        <w:t></w:t>
      </w:r>
      <w:r>
        <w:rPr>
          <w:rFonts w:hint="eastAsia"/>
        </w:rPr>
        <w:t>молодь</w:t>
      </w:r>
      <w:r>
        <w:t></w:t>
      </w:r>
      <w:r>
        <w:rPr>
          <w:rFonts w:hint="eastAsia"/>
        </w:rPr>
        <w:t>в</w:t>
      </w:r>
      <w:r>
        <w:t></w:t>
      </w:r>
      <w:r>
        <w:rPr>
          <w:rFonts w:hint="eastAsia"/>
        </w:rPr>
        <w:t>ХХІ</w:t>
      </w:r>
      <w:r>
        <w:t></w:t>
      </w:r>
      <w:r>
        <w:rPr>
          <w:rFonts w:hint="eastAsia"/>
        </w:rPr>
        <w:t>ст</w:t>
      </w:r>
      <w:r>
        <w:t></w:t>
      </w:r>
      <w:r>
        <w:t></w:t>
      </w:r>
      <w:r>
        <w:t></w:t>
      </w:r>
      <w:r>
        <w:t></w:t>
      </w:r>
      <w:r>
        <w:rPr>
          <w:rFonts w:hint="eastAsia"/>
        </w:rPr>
        <w:t>м</w:t>
      </w:r>
      <w:r>
        <w:t></w:t>
      </w:r>
      <w:r>
        <w:t></w:t>
      </w:r>
      <w:r>
        <w:rPr>
          <w:rFonts w:hint="eastAsia"/>
        </w:rPr>
        <w:t>Харків</w:t>
      </w:r>
      <w:r>
        <w:t></w:t>
      </w:r>
      <w:r>
        <w:t></w:t>
      </w:r>
      <w:r>
        <w:rPr>
          <w:rFonts w:hint="eastAsia"/>
        </w:rPr>
        <w:t>Україна</w:t>
      </w:r>
      <w:r>
        <w:t></w:t>
      </w:r>
      <w:r>
        <w:t></w:t>
      </w:r>
      <w:r>
        <w:t></w:t>
      </w:r>
      <w:r>
        <w:t></w:t>
      </w:r>
      <w:r>
        <w:t></w:t>
      </w:r>
      <w:r>
        <w:t></w:t>
      </w:r>
      <w:r>
        <w:t></w:t>
      </w:r>
      <w:r>
        <w:rPr>
          <w:rFonts w:hint="eastAsia"/>
        </w:rPr>
        <w:t>р</w:t>
      </w:r>
      <w:r>
        <w:t></w:t>
      </w:r>
      <w:r>
        <w:t></w:t>
      </w:r>
      <w:r>
        <w:t></w:t>
      </w:r>
    </w:p>
    <w:p w:rsidR="00AD743F" w:rsidRDefault="00AD743F" w:rsidP="00AD743F">
      <w:r>
        <w:rPr>
          <w:rFonts w:hint="eastAsia"/>
        </w:rPr>
        <w:t>–</w:t>
      </w:r>
      <w:r>
        <w:tab/>
      </w:r>
      <w:r>
        <w:rPr>
          <w:rFonts w:hint="eastAsia"/>
        </w:rPr>
        <w:t>науково</w:t>
      </w:r>
      <w:r>
        <w:t></w:t>
      </w:r>
      <w:r>
        <w:rPr>
          <w:rFonts w:hint="eastAsia"/>
        </w:rPr>
        <w:t>технічній</w:t>
      </w:r>
      <w:r>
        <w:t></w:t>
      </w:r>
      <w:r>
        <w:rPr>
          <w:rFonts w:hint="eastAsia"/>
        </w:rPr>
        <w:t>конференції</w:t>
      </w:r>
      <w:r>
        <w:t></w:t>
      </w:r>
      <w:r>
        <w:t></w:t>
      </w:r>
      <w:r>
        <w:rPr>
          <w:rFonts w:hint="eastAsia"/>
        </w:rPr>
        <w:t>Фізика</w:t>
      </w:r>
      <w:r>
        <w:t></w:t>
      </w:r>
      <w:r>
        <w:t></w:t>
      </w:r>
      <w:r>
        <w:rPr>
          <w:rFonts w:hint="eastAsia"/>
        </w:rPr>
        <w:t>електроніка</w:t>
      </w:r>
      <w:r>
        <w:t></w:t>
      </w:r>
      <w:r>
        <w:t></w:t>
      </w:r>
      <w:r>
        <w:rPr>
          <w:rFonts w:hint="eastAsia"/>
        </w:rPr>
        <w:t>електротехніка</w:t>
      </w:r>
      <w:r>
        <w:t></w:t>
      </w:r>
      <w:r>
        <w:t></w:t>
      </w:r>
      <w:r>
        <w:t></w:t>
      </w:r>
      <w:r>
        <w:rPr>
          <w:rFonts w:hint="eastAsia"/>
        </w:rPr>
        <w:t>м</w:t>
      </w:r>
      <w:r>
        <w:t></w:t>
      </w:r>
      <w:r>
        <w:t></w:t>
      </w:r>
      <w:r>
        <w:rPr>
          <w:rFonts w:hint="eastAsia"/>
        </w:rPr>
        <w:t>Суми</w:t>
      </w:r>
      <w:r>
        <w:t></w:t>
      </w:r>
      <w:r>
        <w:t></w:t>
      </w:r>
      <w:r>
        <w:rPr>
          <w:rFonts w:hint="eastAsia"/>
        </w:rPr>
        <w:t>Україна</w:t>
      </w:r>
      <w:r>
        <w:t></w:t>
      </w:r>
      <w:r>
        <w:t></w:t>
      </w:r>
      <w:r>
        <w:t></w:t>
      </w:r>
      <w:r>
        <w:t></w:t>
      </w:r>
      <w:r>
        <w:t></w:t>
      </w:r>
      <w:r>
        <w:t></w:t>
      </w:r>
      <w:r>
        <w:t></w:t>
      </w:r>
      <w:r>
        <w:rPr>
          <w:rFonts w:hint="eastAsia"/>
        </w:rPr>
        <w:t>р</w:t>
      </w:r>
      <w:r>
        <w:t></w:t>
      </w:r>
      <w:r>
        <w:t></w:t>
      </w:r>
      <w:r>
        <w:t></w:t>
      </w:r>
    </w:p>
    <w:p w:rsidR="00AD743F" w:rsidRDefault="00AD743F" w:rsidP="00AD743F">
      <w:r>
        <w:rPr>
          <w:rFonts w:hint="eastAsia"/>
        </w:rPr>
        <w:t>–</w:t>
      </w:r>
      <w:r>
        <w:tab/>
      </w:r>
      <w:r>
        <w:rPr>
          <w:rFonts w:hint="eastAsia"/>
        </w:rPr>
        <w:t>науково</w:t>
      </w:r>
      <w:r>
        <w:t></w:t>
      </w:r>
      <w:r>
        <w:rPr>
          <w:rFonts w:hint="eastAsia"/>
        </w:rPr>
        <w:t>технічній</w:t>
      </w:r>
      <w:r>
        <w:t></w:t>
      </w:r>
      <w:r>
        <w:rPr>
          <w:rFonts w:hint="eastAsia"/>
        </w:rPr>
        <w:t>конференції</w:t>
      </w:r>
      <w:r>
        <w:t></w:t>
      </w:r>
      <w:r>
        <w:t></w:t>
      </w:r>
      <w:r>
        <w:rPr>
          <w:rFonts w:hint="eastAsia"/>
        </w:rPr>
        <w:t>Інформатика</w:t>
      </w:r>
      <w:r>
        <w:t></w:t>
      </w:r>
      <w:r>
        <w:t></w:t>
      </w:r>
      <w:r>
        <w:rPr>
          <w:rFonts w:hint="eastAsia"/>
        </w:rPr>
        <w:t>математика</w:t>
      </w:r>
      <w:r>
        <w:t></w:t>
      </w:r>
      <w:r>
        <w:t></w:t>
      </w:r>
      <w:r>
        <w:rPr>
          <w:rFonts w:hint="eastAsia"/>
        </w:rPr>
        <w:t>автоматика</w:t>
      </w:r>
      <w:r>
        <w:t></w:t>
      </w:r>
      <w:r>
        <w:t></w:t>
      </w:r>
      <w:r>
        <w:t></w:t>
      </w:r>
      <w:r>
        <w:rPr>
          <w:rFonts w:hint="eastAsia"/>
        </w:rPr>
        <w:t>м</w:t>
      </w:r>
      <w:r>
        <w:t></w:t>
      </w:r>
      <w:r>
        <w:t></w:t>
      </w:r>
      <w:r>
        <w:rPr>
          <w:rFonts w:hint="eastAsia"/>
        </w:rPr>
        <w:t>Суми</w:t>
      </w:r>
      <w:r>
        <w:t></w:t>
      </w:r>
      <w:r>
        <w:t></w:t>
      </w:r>
      <w:r>
        <w:rPr>
          <w:rFonts w:hint="eastAsia"/>
        </w:rPr>
        <w:t>Україна</w:t>
      </w:r>
      <w:r>
        <w:t></w:t>
      </w:r>
      <w:r>
        <w:t></w:t>
      </w:r>
      <w:r>
        <w:t></w:t>
      </w:r>
      <w:r>
        <w:t></w:t>
      </w:r>
      <w:r>
        <w:t></w:t>
      </w:r>
      <w:r>
        <w:t></w:t>
      </w:r>
      <w:r>
        <w:t></w:t>
      </w:r>
      <w:r>
        <w:rPr>
          <w:rFonts w:hint="eastAsia"/>
        </w:rPr>
        <w:t>р</w:t>
      </w:r>
      <w:r>
        <w:t></w:t>
      </w:r>
      <w:r>
        <w:t></w:t>
      </w:r>
      <w:r>
        <w:t></w:t>
      </w:r>
    </w:p>
    <w:p w:rsidR="00AD743F" w:rsidRDefault="00AD743F" w:rsidP="00AD743F">
      <w:r>
        <w:rPr>
          <w:rFonts w:hint="eastAsia"/>
        </w:rPr>
        <w:t>Публікації</w:t>
      </w:r>
      <w:r>
        <w:t></w:t>
      </w:r>
      <w:r>
        <w:t></w:t>
      </w:r>
      <w:r>
        <w:rPr>
          <w:rFonts w:hint="eastAsia"/>
        </w:rPr>
        <w:t>За</w:t>
      </w:r>
      <w:r>
        <w:t></w:t>
      </w:r>
      <w:r>
        <w:rPr>
          <w:rFonts w:hint="eastAsia"/>
        </w:rPr>
        <w:t>темою</w:t>
      </w:r>
      <w:r>
        <w:t></w:t>
      </w:r>
      <w:r>
        <w:rPr>
          <w:rFonts w:hint="eastAsia"/>
        </w:rPr>
        <w:t>дисертації</w:t>
      </w:r>
      <w:r>
        <w:t></w:t>
      </w:r>
      <w:r>
        <w:rPr>
          <w:rFonts w:hint="eastAsia"/>
        </w:rPr>
        <w:t>опубліковано</w:t>
      </w:r>
      <w:r>
        <w:t></w:t>
      </w:r>
      <w:r>
        <w:t></w:t>
      </w:r>
      <w:r>
        <w:t></w:t>
      </w:r>
      <w:r>
        <w:t></w:t>
      </w:r>
      <w:r>
        <w:rPr>
          <w:rFonts w:hint="eastAsia"/>
        </w:rPr>
        <w:t>друкованих</w:t>
      </w:r>
      <w:r>
        <w:t></w:t>
      </w:r>
      <w:r>
        <w:rPr>
          <w:rFonts w:hint="eastAsia"/>
        </w:rPr>
        <w:t>праць</w:t>
      </w:r>
      <w:r>
        <w:t></w:t>
      </w:r>
      <w:r>
        <w:t></w:t>
      </w:r>
      <w:r>
        <w:rPr>
          <w:rFonts w:hint="eastAsia"/>
        </w:rPr>
        <w:t>з</w:t>
      </w:r>
      <w:r>
        <w:t></w:t>
      </w:r>
      <w:r>
        <w:rPr>
          <w:rFonts w:hint="eastAsia"/>
        </w:rPr>
        <w:t>них</w:t>
      </w:r>
      <w:r>
        <w:t></w:t>
      </w:r>
      <w:r>
        <w:t></w:t>
      </w:r>
      <w:r>
        <w:t></w:t>
      </w:r>
      <w:r>
        <w:rPr>
          <w:rFonts w:hint="eastAsia"/>
        </w:rPr>
        <w:t>статей</w:t>
      </w:r>
      <w:r>
        <w:t></w:t>
      </w:r>
      <w:r>
        <w:rPr>
          <w:rFonts w:hint="eastAsia"/>
        </w:rPr>
        <w:t>у</w:t>
      </w:r>
      <w:r>
        <w:t></w:t>
      </w:r>
      <w:r>
        <w:rPr>
          <w:rFonts w:hint="eastAsia"/>
        </w:rPr>
        <w:t>спеціалізованих</w:t>
      </w:r>
      <w:r>
        <w:t></w:t>
      </w:r>
      <w:r>
        <w:rPr>
          <w:rFonts w:hint="eastAsia"/>
        </w:rPr>
        <w:t>фахових</w:t>
      </w:r>
      <w:r>
        <w:t></w:t>
      </w:r>
      <w:r>
        <w:rPr>
          <w:rFonts w:hint="eastAsia"/>
        </w:rPr>
        <w:t>наукових</w:t>
      </w:r>
      <w:r>
        <w:t></w:t>
      </w:r>
      <w:r>
        <w:rPr>
          <w:rFonts w:hint="eastAsia"/>
        </w:rPr>
        <w:t>виданнях</w:t>
      </w:r>
      <w:r>
        <w:t></w:t>
      </w:r>
      <w:r>
        <w:rPr>
          <w:rFonts w:hint="eastAsia"/>
        </w:rPr>
        <w:t>України</w:t>
      </w:r>
      <w:r>
        <w:t></w:t>
      </w:r>
      <w:r>
        <w:t></w:t>
      </w:r>
      <w:r>
        <w:t></w:t>
      </w:r>
      <w:r>
        <w:t></w:t>
      </w:r>
      <w:r>
        <w:t></w:t>
      </w:r>
      <w:r>
        <w:rPr>
          <w:rFonts w:hint="eastAsia"/>
        </w:rPr>
        <w:t>публікацій</w:t>
      </w:r>
      <w:r>
        <w:t></w:t>
      </w:r>
      <w:r>
        <w:rPr>
          <w:rFonts w:hint="eastAsia"/>
        </w:rPr>
        <w:t>у</w:t>
      </w:r>
      <w:r>
        <w:t></w:t>
      </w:r>
      <w:r>
        <w:rPr>
          <w:rFonts w:hint="eastAsia"/>
        </w:rPr>
        <w:t>матеріалах</w:t>
      </w:r>
      <w:r>
        <w:t></w:t>
      </w:r>
      <w:r>
        <w:rPr>
          <w:rFonts w:hint="eastAsia"/>
        </w:rPr>
        <w:t>конференцій</w:t>
      </w:r>
      <w:r>
        <w:t></w:t>
      </w:r>
      <w:r>
        <w:rPr>
          <w:rFonts w:hint="eastAsia"/>
        </w:rPr>
        <w:t>та</w:t>
      </w:r>
      <w:r>
        <w:t></w:t>
      </w:r>
      <w:r>
        <w:rPr>
          <w:rFonts w:hint="eastAsia"/>
        </w:rPr>
        <w:t>тезах</w:t>
      </w:r>
      <w:r>
        <w:t></w:t>
      </w:r>
      <w:r>
        <w:rPr>
          <w:rFonts w:hint="eastAsia"/>
        </w:rPr>
        <w:t>доповідей</w:t>
      </w:r>
      <w:r>
        <w:t></w:t>
      </w:r>
      <w:r>
        <w:t></w:t>
      </w:r>
      <w:r>
        <w:rPr>
          <w:rFonts w:hint="eastAsia"/>
        </w:rPr>
        <w:t>п’ять</w:t>
      </w:r>
      <w:r>
        <w:t></w:t>
      </w:r>
      <w:r>
        <w:rPr>
          <w:rFonts w:hint="eastAsia"/>
        </w:rPr>
        <w:t>праць</w:t>
      </w:r>
      <w:r>
        <w:t></w:t>
      </w:r>
      <w:r>
        <w:rPr>
          <w:rFonts w:hint="eastAsia"/>
        </w:rPr>
        <w:t>без</w:t>
      </w:r>
      <w:r>
        <w:t></w:t>
      </w:r>
      <w:r>
        <w:rPr>
          <w:rFonts w:hint="eastAsia"/>
        </w:rPr>
        <w:t>співавторів</w:t>
      </w:r>
      <w:r>
        <w:t></w:t>
      </w:r>
      <w:r>
        <w:t></w:t>
      </w:r>
    </w:p>
    <w:p w:rsidR="00AD743F" w:rsidRDefault="00AD743F" w:rsidP="00AD743F">
      <w:r>
        <w:rPr>
          <w:rFonts w:hint="eastAsia"/>
        </w:rPr>
        <w:t>Структура</w:t>
      </w:r>
      <w:r>
        <w:t></w:t>
      </w:r>
      <w:r>
        <w:rPr>
          <w:rFonts w:hint="eastAsia"/>
        </w:rPr>
        <w:t>дисертації</w:t>
      </w:r>
      <w:r>
        <w:t></w:t>
      </w:r>
      <w:r>
        <w:t></w:t>
      </w:r>
      <w:r>
        <w:rPr>
          <w:rFonts w:hint="eastAsia"/>
        </w:rPr>
        <w:t>Дисертаційна</w:t>
      </w:r>
      <w:r>
        <w:t></w:t>
      </w:r>
      <w:r>
        <w:rPr>
          <w:rFonts w:hint="eastAsia"/>
        </w:rPr>
        <w:t>робота</w:t>
      </w:r>
      <w:r>
        <w:t></w:t>
      </w:r>
      <w:r>
        <w:rPr>
          <w:rFonts w:hint="eastAsia"/>
        </w:rPr>
        <w:t>складається</w:t>
      </w:r>
      <w:r>
        <w:t></w:t>
      </w:r>
      <w:r>
        <w:rPr>
          <w:rFonts w:hint="eastAsia"/>
        </w:rPr>
        <w:t>із</w:t>
      </w:r>
      <w:r>
        <w:t></w:t>
      </w:r>
      <w:r>
        <w:rPr>
          <w:rFonts w:hint="eastAsia"/>
        </w:rPr>
        <w:t>вступу</w:t>
      </w:r>
      <w:r>
        <w:t></w:t>
      </w:r>
      <w:r>
        <w:t></w:t>
      </w:r>
      <w:r>
        <w:rPr>
          <w:rFonts w:hint="eastAsia"/>
        </w:rPr>
        <w:t>чотирьох</w:t>
      </w:r>
      <w:r>
        <w:t></w:t>
      </w:r>
      <w:r>
        <w:rPr>
          <w:rFonts w:hint="eastAsia"/>
        </w:rPr>
        <w:t>розділів</w:t>
      </w:r>
      <w:r>
        <w:t></w:t>
      </w:r>
      <w:r>
        <w:t></w:t>
      </w:r>
      <w:r>
        <w:rPr>
          <w:rFonts w:hint="eastAsia"/>
        </w:rPr>
        <w:t>висновків</w:t>
      </w:r>
      <w:r>
        <w:t></w:t>
      </w:r>
      <w:r>
        <w:rPr>
          <w:rFonts w:hint="eastAsia"/>
        </w:rPr>
        <w:t>і</w:t>
      </w:r>
      <w:r>
        <w:t></w:t>
      </w:r>
      <w:r>
        <w:rPr>
          <w:rFonts w:hint="eastAsia"/>
        </w:rPr>
        <w:t>списку</w:t>
      </w:r>
      <w:r>
        <w:t></w:t>
      </w:r>
      <w:r>
        <w:rPr>
          <w:rFonts w:hint="eastAsia"/>
        </w:rPr>
        <w:t>літературних</w:t>
      </w:r>
      <w:r>
        <w:t></w:t>
      </w:r>
      <w:r>
        <w:rPr>
          <w:rFonts w:hint="eastAsia"/>
        </w:rPr>
        <w:t>джерел</w:t>
      </w:r>
      <w:r>
        <w:t></w:t>
      </w:r>
      <w:r>
        <w:t></w:t>
      </w:r>
      <w:r>
        <w:t></w:t>
      </w:r>
      <w:r>
        <w:t></w:t>
      </w:r>
      <w:r>
        <w:t></w:t>
      </w:r>
      <w:r>
        <w:t></w:t>
      </w:r>
      <w:r>
        <w:rPr>
          <w:rFonts w:hint="eastAsia"/>
        </w:rPr>
        <w:t>назв</w:t>
      </w:r>
      <w:r>
        <w:t></w:t>
      </w:r>
      <w:r>
        <w:t></w:t>
      </w:r>
      <w:r>
        <w:t></w:t>
      </w:r>
      <w:r>
        <w:rPr>
          <w:rFonts w:hint="eastAsia"/>
        </w:rPr>
        <w:t>Загальний</w:t>
      </w:r>
      <w:r>
        <w:t></w:t>
      </w:r>
      <w:r>
        <w:rPr>
          <w:rFonts w:hint="eastAsia"/>
        </w:rPr>
        <w:t>обсяг</w:t>
      </w:r>
      <w:r>
        <w:t></w:t>
      </w:r>
      <w:r>
        <w:rPr>
          <w:rFonts w:hint="eastAsia"/>
        </w:rPr>
        <w:t>роботи</w:t>
      </w:r>
      <w:r>
        <w:t></w:t>
      </w:r>
      <w:r>
        <w:rPr>
          <w:rFonts w:hint="eastAsia"/>
        </w:rPr>
        <w:t>становить</w:t>
      </w:r>
      <w:r>
        <w:t></w:t>
      </w:r>
      <w:r>
        <w:t></w:t>
      </w:r>
      <w:r>
        <w:t></w:t>
      </w:r>
      <w:r>
        <w:t></w:t>
      </w:r>
      <w:r>
        <w:t></w:t>
      </w:r>
      <w:r>
        <w:rPr>
          <w:rFonts w:hint="eastAsia"/>
        </w:rPr>
        <w:t>сторінок</w:t>
      </w:r>
      <w:r>
        <w:t></w:t>
      </w:r>
      <w:r>
        <w:t></w:t>
      </w:r>
      <w:r>
        <w:rPr>
          <w:rFonts w:hint="eastAsia"/>
        </w:rPr>
        <w:t>з</w:t>
      </w:r>
      <w:r>
        <w:t></w:t>
      </w:r>
      <w:r>
        <w:rPr>
          <w:rFonts w:hint="eastAsia"/>
        </w:rPr>
        <w:t>них</w:t>
      </w:r>
      <w:r>
        <w:t></w:t>
      </w:r>
      <w:r>
        <w:t></w:t>
      </w:r>
      <w:r>
        <w:t></w:t>
      </w:r>
      <w:r>
        <w:t></w:t>
      </w:r>
      <w:r>
        <w:t></w:t>
      </w:r>
      <w:r>
        <w:rPr>
          <w:rFonts w:hint="eastAsia"/>
        </w:rPr>
        <w:t>друкованого</w:t>
      </w:r>
      <w:r>
        <w:t></w:t>
      </w:r>
      <w:r>
        <w:rPr>
          <w:rFonts w:hint="eastAsia"/>
        </w:rPr>
        <w:t>тексту</w:t>
      </w:r>
      <w:r>
        <w:t></w:t>
      </w:r>
      <w:r>
        <w:t></w:t>
      </w:r>
      <w:r>
        <w:rPr>
          <w:rFonts w:hint="eastAsia"/>
        </w:rPr>
        <w:t>Робота</w:t>
      </w:r>
      <w:r>
        <w:t></w:t>
      </w:r>
      <w:r>
        <w:rPr>
          <w:rFonts w:hint="eastAsia"/>
        </w:rPr>
        <w:t>містить</w:t>
      </w:r>
      <w:r>
        <w:t></w:t>
      </w:r>
      <w:r>
        <w:t></w:t>
      </w:r>
      <w:r>
        <w:t></w:t>
      </w:r>
      <w:r>
        <w:t></w:t>
      </w:r>
      <w:r>
        <w:t></w:t>
      </w:r>
      <w:r>
        <w:rPr>
          <w:rFonts w:hint="eastAsia"/>
        </w:rPr>
        <w:t>рисунка</w:t>
      </w:r>
      <w:r>
        <w:t></w:t>
      </w:r>
      <w:r>
        <w:rPr>
          <w:rFonts w:hint="eastAsia"/>
        </w:rPr>
        <w:t>і</w:t>
      </w:r>
      <w:r>
        <w:t></w:t>
      </w:r>
      <w:r>
        <w:t></w:t>
      </w:r>
      <w:r>
        <w:t></w:t>
      </w:r>
      <w:r>
        <w:rPr>
          <w:rFonts w:hint="eastAsia"/>
        </w:rPr>
        <w:t>таблиць</w:t>
      </w:r>
      <w:r>
        <w:t></w:t>
      </w:r>
    </w:p>
    <w:p w:rsidR="00AD743F" w:rsidRDefault="00AD743F" w:rsidP="00AD743F">
      <w:r>
        <w:rPr>
          <w:rFonts w:hint="eastAsia"/>
        </w:rPr>
        <w:t>У</w:t>
      </w:r>
      <w:r>
        <w:t></w:t>
      </w:r>
      <w:r>
        <w:rPr>
          <w:rFonts w:hint="eastAsia"/>
        </w:rPr>
        <w:t>вступі</w:t>
      </w:r>
      <w:r>
        <w:t></w:t>
      </w:r>
      <w:r>
        <w:rPr>
          <w:rFonts w:hint="eastAsia"/>
        </w:rPr>
        <w:t>обґрунтовано</w:t>
      </w:r>
      <w:r>
        <w:t></w:t>
      </w:r>
      <w:r>
        <w:rPr>
          <w:rFonts w:hint="eastAsia"/>
        </w:rPr>
        <w:t>актуальність</w:t>
      </w:r>
      <w:r>
        <w:t></w:t>
      </w:r>
      <w:r>
        <w:rPr>
          <w:rFonts w:hint="eastAsia"/>
        </w:rPr>
        <w:t>теми</w:t>
      </w:r>
      <w:r>
        <w:t></w:t>
      </w:r>
      <w:r>
        <w:t></w:t>
      </w:r>
      <w:r>
        <w:rPr>
          <w:rFonts w:hint="eastAsia"/>
        </w:rPr>
        <w:t>сформульовано</w:t>
      </w:r>
      <w:r>
        <w:t></w:t>
      </w:r>
      <w:r>
        <w:rPr>
          <w:rFonts w:hint="eastAsia"/>
        </w:rPr>
        <w:t>мету</w:t>
      </w:r>
      <w:r>
        <w:t></w:t>
      </w:r>
      <w:r>
        <w:rPr>
          <w:rFonts w:hint="eastAsia"/>
        </w:rPr>
        <w:t>роботи</w:t>
      </w:r>
      <w:r>
        <w:t></w:t>
      </w:r>
      <w:r>
        <w:t></w:t>
      </w:r>
      <w:r>
        <w:t></w:t>
      </w:r>
      <w:r>
        <w:t></w:t>
      </w:r>
      <w:r>
        <w:rPr>
          <w:rFonts w:hint="eastAsia"/>
        </w:rPr>
        <w:t>задачі</w:t>
      </w:r>
      <w:r>
        <w:t></w:t>
      </w:r>
      <w:r>
        <w:rPr>
          <w:rFonts w:hint="eastAsia"/>
        </w:rPr>
        <w:t>дослідження</w:t>
      </w:r>
      <w:r>
        <w:t></w:t>
      </w:r>
      <w:r>
        <w:t></w:t>
      </w:r>
      <w:r>
        <w:t></w:t>
      </w:r>
      <w:r>
        <w:rPr>
          <w:rFonts w:hint="eastAsia"/>
        </w:rPr>
        <w:t>визначено</w:t>
      </w:r>
      <w:r>
        <w:t></w:t>
      </w:r>
      <w:r>
        <w:rPr>
          <w:rFonts w:hint="eastAsia"/>
        </w:rPr>
        <w:t>наукову</w:t>
      </w:r>
      <w:r>
        <w:t></w:t>
      </w:r>
      <w:r>
        <w:rPr>
          <w:rFonts w:hint="eastAsia"/>
        </w:rPr>
        <w:t>новизну</w:t>
      </w:r>
      <w:r>
        <w:t></w:t>
      </w:r>
      <w:r>
        <w:rPr>
          <w:rFonts w:hint="eastAsia"/>
        </w:rPr>
        <w:t>дисертаційної</w:t>
      </w:r>
      <w:r>
        <w:t></w:t>
      </w:r>
      <w:r>
        <w:rPr>
          <w:rFonts w:hint="eastAsia"/>
        </w:rPr>
        <w:t>роботи</w:t>
      </w:r>
      <w:r>
        <w:t></w:t>
      </w:r>
      <w:r>
        <w:rPr>
          <w:rFonts w:hint="eastAsia"/>
        </w:rPr>
        <w:t>та</w:t>
      </w:r>
      <w:r>
        <w:t></w:t>
      </w:r>
      <w:r>
        <w:rPr>
          <w:rFonts w:hint="eastAsia"/>
        </w:rPr>
        <w:t>практичну</w:t>
      </w:r>
      <w:r>
        <w:t></w:t>
      </w:r>
      <w:r>
        <w:rPr>
          <w:rFonts w:hint="eastAsia"/>
        </w:rPr>
        <w:t>цінність</w:t>
      </w:r>
      <w:r>
        <w:t></w:t>
      </w:r>
      <w:r>
        <w:rPr>
          <w:rFonts w:hint="eastAsia"/>
        </w:rPr>
        <w:t>отриманих</w:t>
      </w:r>
      <w:r>
        <w:t></w:t>
      </w:r>
      <w:r>
        <w:rPr>
          <w:rFonts w:hint="eastAsia"/>
        </w:rPr>
        <w:t>результатів</w:t>
      </w:r>
      <w:r>
        <w:t></w:t>
      </w:r>
      <w:r>
        <w:t></w:t>
      </w:r>
      <w:r>
        <w:rPr>
          <w:rFonts w:hint="eastAsia"/>
        </w:rPr>
        <w:t>Наведено</w:t>
      </w:r>
      <w:r>
        <w:t></w:t>
      </w:r>
      <w:r>
        <w:rPr>
          <w:rFonts w:hint="eastAsia"/>
        </w:rPr>
        <w:t>структуру</w:t>
      </w:r>
      <w:r>
        <w:t></w:t>
      </w:r>
      <w:r>
        <w:rPr>
          <w:rFonts w:hint="eastAsia"/>
        </w:rPr>
        <w:t>роботи</w:t>
      </w:r>
      <w:r>
        <w:t></w:t>
      </w:r>
      <w:r>
        <w:t></w:t>
      </w:r>
      <w:r>
        <w:rPr>
          <w:rFonts w:hint="eastAsia"/>
        </w:rPr>
        <w:t>відомості</w:t>
      </w:r>
      <w:r>
        <w:t></w:t>
      </w:r>
      <w:r>
        <w:rPr>
          <w:rFonts w:hint="eastAsia"/>
        </w:rPr>
        <w:t>про</w:t>
      </w:r>
      <w:r>
        <w:t></w:t>
      </w:r>
      <w:r>
        <w:rPr>
          <w:rFonts w:hint="eastAsia"/>
        </w:rPr>
        <w:t>публікації</w:t>
      </w:r>
      <w:r>
        <w:t></w:t>
      </w:r>
      <w:r>
        <w:t></w:t>
      </w:r>
      <w:r>
        <w:rPr>
          <w:rFonts w:hint="eastAsia"/>
        </w:rPr>
        <w:t>апробацію</w:t>
      </w:r>
      <w:r>
        <w:t></w:t>
      </w:r>
      <w:r>
        <w:rPr>
          <w:rFonts w:hint="eastAsia"/>
        </w:rPr>
        <w:t>та</w:t>
      </w:r>
      <w:r>
        <w:t></w:t>
      </w:r>
      <w:r>
        <w:rPr>
          <w:rFonts w:hint="eastAsia"/>
        </w:rPr>
        <w:t>впровадження</w:t>
      </w:r>
      <w:r>
        <w:t></w:t>
      </w:r>
      <w:r>
        <w:rPr>
          <w:rFonts w:hint="eastAsia"/>
        </w:rPr>
        <w:t>результатів</w:t>
      </w:r>
      <w:r>
        <w:t></w:t>
      </w:r>
      <w:r>
        <w:rPr>
          <w:rFonts w:hint="eastAsia"/>
        </w:rPr>
        <w:t>роботи</w:t>
      </w:r>
      <w:r>
        <w:t></w:t>
      </w:r>
    </w:p>
    <w:p w:rsidR="00AD743F" w:rsidRDefault="00AD743F" w:rsidP="00AD743F">
      <w:r>
        <w:rPr>
          <w:rFonts w:hint="eastAsia"/>
        </w:rPr>
        <w:t>У</w:t>
      </w:r>
      <w:r>
        <w:t></w:t>
      </w:r>
      <w:r>
        <w:rPr>
          <w:rFonts w:hint="eastAsia"/>
        </w:rPr>
        <w:t>першому</w:t>
      </w:r>
      <w:r>
        <w:t></w:t>
      </w:r>
      <w:r>
        <w:rPr>
          <w:rFonts w:hint="eastAsia"/>
        </w:rPr>
        <w:t>розділі</w:t>
      </w:r>
      <w:r>
        <w:t></w:t>
      </w:r>
      <w:r>
        <w:rPr>
          <w:rFonts w:hint="eastAsia"/>
        </w:rPr>
        <w:t>розглянуті</w:t>
      </w:r>
      <w:r>
        <w:t></w:t>
      </w:r>
      <w:r>
        <w:rPr>
          <w:rFonts w:hint="eastAsia"/>
        </w:rPr>
        <w:t>існуючі</w:t>
      </w:r>
      <w:r>
        <w:t></w:t>
      </w:r>
      <w:r>
        <w:rPr>
          <w:rFonts w:hint="eastAsia"/>
        </w:rPr>
        <w:t>методики</w:t>
      </w:r>
      <w:r>
        <w:t></w:t>
      </w:r>
      <w:r>
        <w:rPr>
          <w:rFonts w:hint="eastAsia"/>
        </w:rPr>
        <w:t>синтезу</w:t>
      </w:r>
      <w:r>
        <w:t></w:t>
      </w:r>
      <w:r>
        <w:rPr>
          <w:rFonts w:hint="eastAsia"/>
        </w:rPr>
        <w:t>мікросмужкових</w:t>
      </w:r>
      <w:r>
        <w:t></w:t>
      </w:r>
      <w:r>
        <w:rPr>
          <w:rFonts w:hint="eastAsia"/>
        </w:rPr>
        <w:t>фільтрів</w:t>
      </w:r>
      <w:r>
        <w:t></w:t>
      </w:r>
      <w:r>
        <w:rPr>
          <w:rFonts w:hint="eastAsia"/>
        </w:rPr>
        <w:t>та</w:t>
      </w:r>
      <w:r>
        <w:t></w:t>
      </w:r>
      <w:r>
        <w:rPr>
          <w:rFonts w:hint="eastAsia"/>
        </w:rPr>
        <w:t>аналізу</w:t>
      </w:r>
      <w:r>
        <w:t></w:t>
      </w:r>
      <w:r>
        <w:rPr>
          <w:rFonts w:hint="eastAsia"/>
        </w:rPr>
        <w:t>пристроїв</w:t>
      </w:r>
      <w:r>
        <w:t></w:t>
      </w:r>
      <w:r>
        <w:rPr>
          <w:rFonts w:hint="eastAsia"/>
        </w:rPr>
        <w:t>НВЧ</w:t>
      </w:r>
      <w:r>
        <w:t></w:t>
      </w:r>
      <w:r>
        <w:rPr>
          <w:rFonts w:hint="eastAsia"/>
        </w:rPr>
        <w:t>діапазону</w:t>
      </w:r>
      <w:r>
        <w:t></w:t>
      </w:r>
      <w:r>
        <w:t></w:t>
      </w:r>
      <w:r>
        <w:rPr>
          <w:rFonts w:hint="eastAsia"/>
        </w:rPr>
        <w:t>особливу</w:t>
      </w:r>
      <w:r>
        <w:t></w:t>
      </w:r>
      <w:r>
        <w:rPr>
          <w:rFonts w:hint="eastAsia"/>
        </w:rPr>
        <w:t>увагу</w:t>
      </w:r>
      <w:r>
        <w:t></w:t>
      </w:r>
      <w:r>
        <w:rPr>
          <w:rFonts w:hint="eastAsia"/>
        </w:rPr>
        <w:t>приділено</w:t>
      </w:r>
      <w:r>
        <w:t></w:t>
      </w:r>
      <w:r>
        <w:rPr>
          <w:rFonts w:hint="eastAsia"/>
        </w:rPr>
        <w:t>електродинамічному</w:t>
      </w:r>
      <w:r>
        <w:t></w:t>
      </w:r>
      <w:r>
        <w:rPr>
          <w:rFonts w:hint="eastAsia"/>
        </w:rPr>
        <w:t>та</w:t>
      </w:r>
      <w:r>
        <w:t></w:t>
      </w:r>
      <w:r>
        <w:rPr>
          <w:rFonts w:hint="eastAsia"/>
        </w:rPr>
        <w:t>квазістатичному</w:t>
      </w:r>
      <w:r>
        <w:t></w:t>
      </w:r>
      <w:r>
        <w:rPr>
          <w:rFonts w:hint="eastAsia"/>
        </w:rPr>
        <w:t>методам</w:t>
      </w:r>
      <w:r>
        <w:t></w:t>
      </w:r>
      <w:r>
        <w:rPr>
          <w:rFonts w:hint="eastAsia"/>
        </w:rPr>
        <w:t>аналізу</w:t>
      </w:r>
      <w:r>
        <w:t></w:t>
      </w:r>
      <w:r>
        <w:t></w:t>
      </w:r>
      <w:r>
        <w:rPr>
          <w:rFonts w:hint="eastAsia"/>
        </w:rPr>
        <w:t>Досліджені</w:t>
      </w:r>
      <w:r>
        <w:t></w:t>
      </w:r>
      <w:r>
        <w:rPr>
          <w:rFonts w:hint="eastAsia"/>
        </w:rPr>
        <w:t>можливості</w:t>
      </w:r>
      <w:r>
        <w:t></w:t>
      </w:r>
      <w:r>
        <w:rPr>
          <w:rFonts w:hint="eastAsia"/>
        </w:rPr>
        <w:t>сучасних</w:t>
      </w:r>
      <w:r>
        <w:t></w:t>
      </w:r>
      <w:r>
        <w:rPr>
          <w:rFonts w:hint="eastAsia"/>
        </w:rPr>
        <w:t>САПР</w:t>
      </w:r>
      <w:r>
        <w:t></w:t>
      </w:r>
      <w:r>
        <w:rPr>
          <w:rFonts w:hint="eastAsia"/>
        </w:rPr>
        <w:t>мікросмужкових</w:t>
      </w:r>
      <w:r>
        <w:t></w:t>
      </w:r>
      <w:r>
        <w:rPr>
          <w:rFonts w:hint="eastAsia"/>
        </w:rPr>
        <w:t>пристроїв</w:t>
      </w:r>
      <w:r>
        <w:t></w:t>
      </w:r>
      <w:r>
        <w:rPr>
          <w:rFonts w:hint="eastAsia"/>
        </w:rPr>
        <w:t>в</w:t>
      </w:r>
      <w:r>
        <w:t></w:t>
      </w:r>
      <w:r>
        <w:rPr>
          <w:rFonts w:hint="eastAsia"/>
        </w:rPr>
        <w:t>області</w:t>
      </w:r>
      <w:r>
        <w:t></w:t>
      </w:r>
      <w:r>
        <w:rPr>
          <w:rFonts w:hint="eastAsia"/>
        </w:rPr>
        <w:t>синтезу</w:t>
      </w:r>
      <w:r>
        <w:t></w:t>
      </w:r>
      <w:r>
        <w:rPr>
          <w:rFonts w:hint="eastAsia"/>
        </w:rPr>
        <w:t>фільтрів</w:t>
      </w:r>
      <w:r>
        <w:t></w:t>
      </w:r>
      <w:r>
        <w:t></w:t>
      </w:r>
      <w:r>
        <w:rPr>
          <w:rFonts w:hint="eastAsia"/>
        </w:rPr>
        <w:t>можливостей</w:t>
      </w:r>
      <w:r>
        <w:t></w:t>
      </w:r>
      <w:r>
        <w:rPr>
          <w:rFonts w:hint="eastAsia"/>
        </w:rPr>
        <w:t>і</w:t>
      </w:r>
      <w:r>
        <w:t></w:t>
      </w:r>
      <w:r>
        <w:rPr>
          <w:rFonts w:hint="eastAsia"/>
        </w:rPr>
        <w:t>точності</w:t>
      </w:r>
      <w:r>
        <w:t></w:t>
      </w:r>
      <w:r>
        <w:rPr>
          <w:rFonts w:hint="eastAsia"/>
        </w:rPr>
        <w:t>аналізу</w:t>
      </w:r>
      <w:r>
        <w:t></w:t>
      </w:r>
      <w:r>
        <w:rPr>
          <w:rFonts w:hint="eastAsia"/>
        </w:rPr>
        <w:t>топологій</w:t>
      </w:r>
      <w:r>
        <w:t></w:t>
      </w:r>
      <w:r>
        <w:rPr>
          <w:rFonts w:hint="eastAsia"/>
        </w:rPr>
        <w:t>класичних</w:t>
      </w:r>
      <w:r>
        <w:t></w:t>
      </w:r>
      <w:r>
        <w:rPr>
          <w:rFonts w:hint="eastAsia"/>
        </w:rPr>
        <w:t>і</w:t>
      </w:r>
      <w:r>
        <w:t></w:t>
      </w:r>
      <w:r>
        <w:rPr>
          <w:rFonts w:hint="eastAsia"/>
        </w:rPr>
        <w:t>сучасних</w:t>
      </w:r>
      <w:r>
        <w:t></w:t>
      </w:r>
      <w:r>
        <w:rPr>
          <w:rFonts w:hint="eastAsia"/>
        </w:rPr>
        <w:t>конструкцій</w:t>
      </w:r>
      <w:r>
        <w:t></w:t>
      </w:r>
      <w:r>
        <w:rPr>
          <w:rFonts w:hint="eastAsia"/>
        </w:rPr>
        <w:t>фільтрів</w:t>
      </w:r>
      <w:r>
        <w:t></w:t>
      </w:r>
      <w:r>
        <w:t></w:t>
      </w:r>
      <w:r>
        <w:rPr>
          <w:rFonts w:hint="eastAsia"/>
        </w:rPr>
        <w:t>Визначено</w:t>
      </w:r>
      <w:r>
        <w:t></w:t>
      </w:r>
      <w:r>
        <w:t></w:t>
      </w:r>
      <w:r>
        <w:rPr>
          <w:rFonts w:hint="eastAsia"/>
        </w:rPr>
        <w:t>що</w:t>
      </w:r>
      <w:r>
        <w:t></w:t>
      </w:r>
      <w:r>
        <w:rPr>
          <w:rFonts w:hint="eastAsia"/>
        </w:rPr>
        <w:t>найбільш</w:t>
      </w:r>
      <w:r>
        <w:t></w:t>
      </w:r>
      <w:r>
        <w:rPr>
          <w:rFonts w:hint="eastAsia"/>
        </w:rPr>
        <w:t>точні</w:t>
      </w:r>
      <w:r>
        <w:t></w:t>
      </w:r>
      <w:r>
        <w:rPr>
          <w:rFonts w:hint="eastAsia"/>
        </w:rPr>
        <w:t>результати</w:t>
      </w:r>
      <w:r>
        <w:t></w:t>
      </w:r>
      <w:r>
        <w:rPr>
          <w:rFonts w:hint="eastAsia"/>
        </w:rPr>
        <w:t>при</w:t>
      </w:r>
      <w:r>
        <w:t></w:t>
      </w:r>
      <w:r>
        <w:rPr>
          <w:rFonts w:hint="eastAsia"/>
        </w:rPr>
        <w:t>проведенні</w:t>
      </w:r>
      <w:r>
        <w:t></w:t>
      </w:r>
      <w:r>
        <w:rPr>
          <w:rFonts w:hint="eastAsia"/>
        </w:rPr>
        <w:t>аналізу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отримані</w:t>
      </w:r>
      <w:r>
        <w:t></w:t>
      </w:r>
      <w:r>
        <w:rPr>
          <w:rFonts w:hint="eastAsia"/>
        </w:rPr>
        <w:t>з</w:t>
      </w:r>
      <w:r>
        <w:t></w:t>
      </w:r>
      <w:r>
        <w:rPr>
          <w:rFonts w:hint="eastAsia"/>
        </w:rPr>
        <w:t>використанням</w:t>
      </w:r>
      <w:r>
        <w:t></w:t>
      </w:r>
      <w:r>
        <w:rPr>
          <w:rFonts w:hint="eastAsia"/>
        </w:rPr>
        <w:t>системи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що</w:t>
      </w:r>
      <w:r>
        <w:t></w:t>
      </w:r>
      <w:r>
        <w:rPr>
          <w:rFonts w:hint="eastAsia"/>
        </w:rPr>
        <w:t>також</w:t>
      </w:r>
      <w:r>
        <w:t></w:t>
      </w:r>
      <w:r>
        <w:rPr>
          <w:rFonts w:hint="eastAsia"/>
        </w:rPr>
        <w:t>має</w:t>
      </w:r>
      <w:r>
        <w:t></w:t>
      </w:r>
      <w:r>
        <w:rPr>
          <w:rFonts w:hint="eastAsia"/>
        </w:rPr>
        <w:t>можливість</w:t>
      </w:r>
      <w:r>
        <w:t></w:t>
      </w:r>
      <w:r>
        <w:rPr>
          <w:rFonts w:hint="eastAsia"/>
        </w:rPr>
        <w:t>оптимізації</w:t>
      </w:r>
      <w:r>
        <w:t></w:t>
      </w:r>
      <w:r>
        <w:rPr>
          <w:rFonts w:hint="eastAsia"/>
        </w:rPr>
        <w:t>аналізованих</w:t>
      </w:r>
      <w:r>
        <w:t></w:t>
      </w:r>
      <w:r>
        <w:rPr>
          <w:rFonts w:hint="eastAsia"/>
        </w:rPr>
        <w:t>конструкцій</w:t>
      </w:r>
      <w:r>
        <w:t></w:t>
      </w:r>
      <w:r>
        <w:t></w:t>
      </w:r>
      <w:r>
        <w:rPr>
          <w:rFonts w:hint="eastAsia"/>
        </w:rPr>
        <w:t>Недоліками</w:t>
      </w:r>
      <w:r>
        <w:t></w:t>
      </w:r>
      <w:r>
        <w:rPr>
          <w:rFonts w:hint="eastAsia"/>
        </w:rPr>
        <w:t>системи</w:t>
      </w:r>
      <w:r>
        <w:t></w:t>
      </w:r>
      <w:r>
        <w:rPr>
          <w:rFonts w:hint="eastAsia"/>
        </w:rPr>
        <w:t>можна</w:t>
      </w:r>
      <w:r>
        <w:t></w:t>
      </w:r>
      <w:r>
        <w:rPr>
          <w:rFonts w:hint="eastAsia"/>
        </w:rPr>
        <w:t>вважати</w:t>
      </w:r>
      <w:r>
        <w:t></w:t>
      </w:r>
      <w:r>
        <w:rPr>
          <w:rFonts w:hint="eastAsia"/>
        </w:rPr>
        <w:t>відсутність</w:t>
      </w:r>
      <w:r>
        <w:t></w:t>
      </w:r>
      <w:r>
        <w:rPr>
          <w:rFonts w:hint="eastAsia"/>
        </w:rPr>
        <w:t>блоку</w:t>
      </w:r>
      <w:r>
        <w:t></w:t>
      </w:r>
      <w:r>
        <w:rPr>
          <w:rFonts w:hint="eastAsia"/>
        </w:rPr>
        <w:t>синтезу</w:t>
      </w:r>
      <w:r>
        <w:t></w:t>
      </w:r>
      <w:r>
        <w:rPr>
          <w:rFonts w:hint="eastAsia"/>
        </w:rPr>
        <w:t>мікросмужкових</w:t>
      </w:r>
      <w:r>
        <w:t></w:t>
      </w:r>
      <w:r>
        <w:rPr>
          <w:rFonts w:hint="eastAsia"/>
        </w:rPr>
        <w:t>фільтрів</w:t>
      </w:r>
      <w:r>
        <w:t></w:t>
      </w:r>
      <w:r>
        <w:rPr>
          <w:rFonts w:hint="eastAsia"/>
        </w:rPr>
        <w:t>та</w:t>
      </w:r>
      <w:r>
        <w:t></w:t>
      </w:r>
      <w:r>
        <w:rPr>
          <w:rFonts w:hint="eastAsia"/>
        </w:rPr>
        <w:t>бібліотеки</w:t>
      </w:r>
      <w:r>
        <w:t></w:t>
      </w:r>
      <w:r>
        <w:rPr>
          <w:rFonts w:hint="eastAsia"/>
        </w:rPr>
        <w:t>основних</w:t>
      </w:r>
      <w:r>
        <w:t></w:t>
      </w:r>
      <w:r>
        <w:rPr>
          <w:rFonts w:hint="eastAsia"/>
        </w:rPr>
        <w:t>елементів</w:t>
      </w:r>
      <w:r>
        <w:t></w:t>
      </w:r>
      <w:r>
        <w:rPr>
          <w:rFonts w:hint="eastAsia"/>
        </w:rPr>
        <w:t>фільтрів</w:t>
      </w:r>
      <w:r>
        <w:t></w:t>
      </w:r>
      <w:r>
        <w:rPr>
          <w:rFonts w:hint="eastAsia"/>
        </w:rPr>
        <w:t>у</w:t>
      </w:r>
      <w:r>
        <w:t></w:t>
      </w:r>
      <w:r>
        <w:rPr>
          <w:rFonts w:hint="eastAsia"/>
        </w:rPr>
        <w:t>мікросмужковому</w:t>
      </w:r>
      <w:r>
        <w:t></w:t>
      </w:r>
      <w:r>
        <w:rPr>
          <w:rFonts w:hint="eastAsia"/>
        </w:rPr>
        <w:t>виконанні</w:t>
      </w:r>
      <w:r>
        <w:t></w:t>
      </w:r>
      <w:r>
        <w:t></w:t>
      </w:r>
    </w:p>
    <w:p w:rsidR="00AD743F" w:rsidRDefault="00AD743F" w:rsidP="00AD743F">
      <w:r>
        <w:rPr>
          <w:rFonts w:hint="eastAsia"/>
        </w:rPr>
        <w:t>Серед</w:t>
      </w:r>
      <w:r>
        <w:t></w:t>
      </w:r>
      <w:r>
        <w:rPr>
          <w:rFonts w:hint="eastAsia"/>
        </w:rPr>
        <w:t>інших</w:t>
      </w:r>
      <w:r>
        <w:t></w:t>
      </w:r>
      <w:r>
        <w:rPr>
          <w:rFonts w:hint="eastAsia"/>
        </w:rPr>
        <w:t>розглянутих</w:t>
      </w:r>
      <w:r>
        <w:t></w:t>
      </w:r>
      <w:r>
        <w:rPr>
          <w:rFonts w:hint="eastAsia"/>
        </w:rPr>
        <w:t>систем</w:t>
      </w:r>
      <w:r>
        <w:t></w:t>
      </w:r>
      <w:r>
        <w:rPr>
          <w:rFonts w:hint="eastAsia"/>
        </w:rPr>
        <w:t>слід</w:t>
      </w:r>
      <w:r>
        <w:t></w:t>
      </w:r>
      <w:r>
        <w:rPr>
          <w:rFonts w:hint="eastAsia"/>
        </w:rPr>
        <w:t>виділити</w:t>
      </w:r>
      <w:r>
        <w:t></w:t>
      </w:r>
      <w:r>
        <w:t></w:t>
      </w:r>
      <w:r>
        <w:t></w:t>
      </w:r>
      <w:r>
        <w:t></w:t>
      </w:r>
      <w:r>
        <w:t></w:t>
      </w:r>
      <w:r>
        <w:t></w:t>
      </w:r>
      <w:r>
        <w:t></w:t>
      </w:r>
      <w:r>
        <w:t></w:t>
      </w:r>
      <w:r>
        <w:t></w:t>
      </w:r>
      <w:r>
        <w:t></w:t>
      </w:r>
      <w:r>
        <w:t></w:t>
      </w:r>
      <w:r>
        <w:t></w:t>
      </w:r>
      <w:r>
        <w:t></w:t>
      </w:r>
      <w:r>
        <w:t></w:t>
      </w:r>
      <w:r>
        <w:t></w:t>
      </w:r>
      <w:r>
        <w:t></w:t>
      </w:r>
      <w:r>
        <w:t></w:t>
      </w:r>
      <w:r>
        <w:t></w:t>
      </w:r>
      <w:r>
        <w:t></w:t>
      </w:r>
      <w:r>
        <w:rPr>
          <w:rFonts w:hint="eastAsia"/>
        </w:rPr>
        <w:t>який</w:t>
      </w:r>
      <w:r>
        <w:t></w:t>
      </w:r>
      <w:r>
        <w:rPr>
          <w:rFonts w:hint="eastAsia"/>
        </w:rPr>
        <w:t>має</w:t>
      </w:r>
      <w:r>
        <w:t></w:t>
      </w:r>
      <w:r>
        <w:rPr>
          <w:rFonts w:hint="eastAsia"/>
        </w:rPr>
        <w:t>модуль</w:t>
      </w:r>
      <w:r>
        <w:t></w:t>
      </w:r>
      <w:r>
        <w:rPr>
          <w:rFonts w:hint="eastAsia"/>
        </w:rPr>
        <w:t>розрахунку</w:t>
      </w:r>
      <w:r>
        <w:t></w:t>
      </w:r>
      <w:r>
        <w:rPr>
          <w:rFonts w:hint="eastAsia"/>
        </w:rPr>
        <w:t>фільтрів</w:t>
      </w:r>
      <w:r>
        <w:t></w:t>
      </w:r>
      <w:r>
        <w:t></w:t>
      </w:r>
      <w:r>
        <w:rPr>
          <w:rFonts w:hint="eastAsia"/>
        </w:rPr>
        <w:t>побудованих</w:t>
      </w:r>
      <w:r>
        <w:t></w:t>
      </w:r>
      <w:r>
        <w:rPr>
          <w:rFonts w:hint="eastAsia"/>
        </w:rPr>
        <w:t>з</w:t>
      </w:r>
      <w:r>
        <w:t></w:t>
      </w:r>
      <w:r>
        <w:rPr>
          <w:rFonts w:hint="eastAsia"/>
        </w:rPr>
        <w:t>використанням</w:t>
      </w:r>
      <w:r>
        <w:t></w:t>
      </w:r>
      <w:r>
        <w:rPr>
          <w:rFonts w:hint="eastAsia"/>
        </w:rPr>
        <w:t>блоків</w:t>
      </w:r>
      <w:r>
        <w:t></w:t>
      </w:r>
      <w:r>
        <w:t></w:t>
      </w:r>
      <w:r>
        <w:rPr>
          <w:rFonts w:hint="eastAsia"/>
        </w:rPr>
        <w:t>проте</w:t>
      </w:r>
      <w:r>
        <w:t></w:t>
      </w:r>
      <w:r>
        <w:rPr>
          <w:rFonts w:hint="eastAsia"/>
        </w:rPr>
        <w:t>їх</w:t>
      </w:r>
      <w:r>
        <w:t></w:t>
      </w:r>
      <w:r>
        <w:rPr>
          <w:rFonts w:hint="eastAsia"/>
        </w:rPr>
        <w:t>кількість</w:t>
      </w:r>
      <w:r>
        <w:t></w:t>
      </w:r>
      <w:r>
        <w:rPr>
          <w:rFonts w:hint="eastAsia"/>
        </w:rPr>
        <w:t>обмежена</w:t>
      </w:r>
      <w:r>
        <w:t></w:t>
      </w:r>
      <w:r>
        <w:t></w:t>
      </w:r>
      <w:r>
        <w:rPr>
          <w:rFonts w:hint="eastAsia"/>
        </w:rPr>
        <w:t>відсутня</w:t>
      </w:r>
      <w:r>
        <w:t></w:t>
      </w:r>
      <w:r>
        <w:rPr>
          <w:rFonts w:hint="eastAsia"/>
        </w:rPr>
        <w:t>можливість</w:t>
      </w:r>
      <w:r>
        <w:t></w:t>
      </w:r>
      <w:r>
        <w:rPr>
          <w:rFonts w:hint="eastAsia"/>
        </w:rPr>
        <w:t>доповнення</w:t>
      </w:r>
      <w:r>
        <w:t></w:t>
      </w:r>
      <w:r>
        <w:rPr>
          <w:rFonts w:hint="eastAsia"/>
        </w:rPr>
        <w:t>бібліотеки</w:t>
      </w:r>
      <w:r>
        <w:t></w:t>
      </w:r>
      <w:r>
        <w:t></w:t>
      </w:r>
      <w:r>
        <w:rPr>
          <w:rFonts w:hint="eastAsia"/>
        </w:rPr>
        <w:t>а</w:t>
      </w:r>
      <w:r>
        <w:t></w:t>
      </w:r>
      <w:r>
        <w:rPr>
          <w:rFonts w:hint="eastAsia"/>
        </w:rPr>
        <w:t>при</w:t>
      </w:r>
      <w:r>
        <w:t></w:t>
      </w:r>
      <w:r>
        <w:rPr>
          <w:rFonts w:hint="eastAsia"/>
        </w:rPr>
        <w:t>проектуванні</w:t>
      </w:r>
      <w:r>
        <w:t></w:t>
      </w:r>
      <w:r>
        <w:rPr>
          <w:rFonts w:hint="eastAsia"/>
        </w:rPr>
        <w:t>топології</w:t>
      </w:r>
      <w:r>
        <w:t></w:t>
      </w:r>
      <w:r>
        <w:rPr>
          <w:rFonts w:hint="eastAsia"/>
        </w:rPr>
        <w:t>фільтра</w:t>
      </w:r>
      <w:r>
        <w:t></w:t>
      </w:r>
      <w:r>
        <w:rPr>
          <w:rFonts w:hint="eastAsia"/>
        </w:rPr>
        <w:t>за</w:t>
      </w:r>
      <w:r>
        <w:t></w:t>
      </w:r>
      <w:r>
        <w:rPr>
          <w:rFonts w:hint="eastAsia"/>
        </w:rPr>
        <w:t>допомогою</w:t>
      </w:r>
      <w:r>
        <w:t></w:t>
      </w:r>
      <w:r>
        <w:rPr>
          <w:rFonts w:hint="eastAsia"/>
        </w:rPr>
        <w:t>графічного</w:t>
      </w:r>
      <w:r>
        <w:t></w:t>
      </w:r>
      <w:r>
        <w:rPr>
          <w:rFonts w:hint="eastAsia"/>
        </w:rPr>
        <w:t>редактора</w:t>
      </w:r>
      <w:r>
        <w:t></w:t>
      </w:r>
      <w:r>
        <w:rPr>
          <w:rFonts w:hint="eastAsia"/>
        </w:rPr>
        <w:t>створення</w:t>
      </w:r>
      <w:r>
        <w:t></w:t>
      </w:r>
      <w:r>
        <w:rPr>
          <w:rFonts w:hint="eastAsia"/>
        </w:rPr>
        <w:t>конструкції</w:t>
      </w:r>
      <w:r>
        <w:t></w:t>
      </w:r>
      <w:r>
        <w:rPr>
          <w:rFonts w:hint="eastAsia"/>
        </w:rPr>
        <w:t>фільтра</w:t>
      </w:r>
      <w:r>
        <w:t></w:t>
      </w:r>
      <w:r>
        <w:rPr>
          <w:rFonts w:hint="eastAsia"/>
        </w:rPr>
        <w:t>з</w:t>
      </w:r>
      <w:r>
        <w:t></w:t>
      </w:r>
      <w:r>
        <w:rPr>
          <w:rFonts w:hint="eastAsia"/>
        </w:rPr>
        <w:t>нерегулярними</w:t>
      </w:r>
      <w:r>
        <w:t></w:t>
      </w:r>
      <w:r>
        <w:rPr>
          <w:rFonts w:hint="eastAsia"/>
        </w:rPr>
        <w:t>лініями</w:t>
      </w:r>
      <w:r>
        <w:t></w:t>
      </w:r>
      <w:r>
        <w:rPr>
          <w:rFonts w:hint="eastAsia"/>
        </w:rPr>
        <w:t>є</w:t>
      </w:r>
      <w:r>
        <w:t></w:t>
      </w:r>
      <w:r>
        <w:rPr>
          <w:rFonts w:hint="eastAsia"/>
        </w:rPr>
        <w:t>неможливим</w:t>
      </w:r>
      <w:r>
        <w:t></w:t>
      </w:r>
      <w:r>
        <w:t></w:t>
      </w:r>
      <w:r>
        <w:rPr>
          <w:rFonts w:hint="eastAsia"/>
        </w:rPr>
        <w:t>Іншим</w:t>
      </w:r>
      <w:r>
        <w:t></w:t>
      </w:r>
      <w:r>
        <w:rPr>
          <w:rFonts w:hint="eastAsia"/>
        </w:rPr>
        <w:t>недоліком</w:t>
      </w:r>
      <w:r>
        <w:t></w:t>
      </w:r>
      <w:r>
        <w:rPr>
          <w:rFonts w:hint="eastAsia"/>
        </w:rPr>
        <w:t>є</w:t>
      </w:r>
      <w:r>
        <w:t></w:t>
      </w:r>
      <w:r>
        <w:rPr>
          <w:rFonts w:hint="eastAsia"/>
        </w:rPr>
        <w:t>значні</w:t>
      </w:r>
      <w:r>
        <w:t></w:t>
      </w:r>
      <w:r>
        <w:rPr>
          <w:rFonts w:hint="eastAsia"/>
        </w:rPr>
        <w:t>витрати</w:t>
      </w:r>
      <w:r>
        <w:t></w:t>
      </w:r>
      <w:r>
        <w:rPr>
          <w:rFonts w:hint="eastAsia"/>
        </w:rPr>
        <w:t>часу</w:t>
      </w:r>
      <w:r>
        <w:t></w:t>
      </w:r>
      <w:r>
        <w:rPr>
          <w:rFonts w:hint="eastAsia"/>
        </w:rPr>
        <w:t>при</w:t>
      </w:r>
      <w:r>
        <w:t></w:t>
      </w:r>
      <w:r>
        <w:rPr>
          <w:rFonts w:hint="eastAsia"/>
        </w:rPr>
        <w:t>проведені</w:t>
      </w:r>
      <w:r>
        <w:t></w:t>
      </w:r>
      <w:r>
        <w:rPr>
          <w:rFonts w:hint="eastAsia"/>
        </w:rPr>
        <w:t>аналізу</w:t>
      </w:r>
      <w:r>
        <w:t></w:t>
      </w:r>
      <w:r>
        <w:rPr>
          <w:rFonts w:hint="eastAsia"/>
        </w:rPr>
        <w:t>структури</w:t>
      </w:r>
      <w:r>
        <w:t></w:t>
      </w:r>
      <w:r>
        <w:rPr>
          <w:rFonts w:hint="eastAsia"/>
        </w:rPr>
        <w:t>та</w:t>
      </w:r>
      <w:r>
        <w:t></w:t>
      </w:r>
      <w:r>
        <w:rPr>
          <w:rFonts w:hint="eastAsia"/>
        </w:rPr>
        <w:t>відсутність</w:t>
      </w:r>
      <w:r>
        <w:t></w:t>
      </w:r>
      <w:r>
        <w:rPr>
          <w:rFonts w:hint="eastAsia"/>
        </w:rPr>
        <w:t>блоку</w:t>
      </w:r>
      <w:r>
        <w:t></w:t>
      </w:r>
      <w:r>
        <w:rPr>
          <w:rFonts w:hint="eastAsia"/>
        </w:rPr>
        <w:t>синтезу</w:t>
      </w:r>
      <w:r>
        <w:t></w:t>
      </w:r>
    </w:p>
    <w:p w:rsidR="00AD743F" w:rsidRDefault="00AD743F" w:rsidP="00AD743F">
      <w:r>
        <w:rPr>
          <w:rFonts w:hint="eastAsia"/>
        </w:rPr>
        <w:t>Таким</w:t>
      </w:r>
      <w:r>
        <w:t></w:t>
      </w:r>
      <w:r>
        <w:rPr>
          <w:rFonts w:hint="eastAsia"/>
        </w:rPr>
        <w:t>чином</w:t>
      </w:r>
      <w:r>
        <w:t></w:t>
      </w:r>
      <w:r>
        <w:t></w:t>
      </w:r>
      <w:r>
        <w:rPr>
          <w:rFonts w:hint="eastAsia"/>
        </w:rPr>
        <w:t>постає</w:t>
      </w:r>
      <w:r>
        <w:t></w:t>
      </w:r>
      <w:r>
        <w:rPr>
          <w:rFonts w:hint="eastAsia"/>
        </w:rPr>
        <w:t>задача</w:t>
      </w:r>
      <w:r>
        <w:t></w:t>
      </w:r>
      <w:r>
        <w:rPr>
          <w:rFonts w:hint="eastAsia"/>
        </w:rPr>
        <w:t>розробки</w:t>
      </w:r>
      <w:r>
        <w:t></w:t>
      </w:r>
      <w:r>
        <w:rPr>
          <w:rFonts w:hint="eastAsia"/>
        </w:rPr>
        <w:t>системи</w:t>
      </w:r>
      <w:r>
        <w:t></w:t>
      </w:r>
      <w:r>
        <w:rPr>
          <w:rFonts w:hint="eastAsia"/>
        </w:rPr>
        <w:t>синтезу</w:t>
      </w:r>
      <w:r>
        <w:t></w:t>
      </w:r>
      <w:r>
        <w:rPr>
          <w:rFonts w:hint="eastAsia"/>
        </w:rPr>
        <w:t>мікросмужкових</w:t>
      </w:r>
      <w:r>
        <w:t></w:t>
      </w:r>
      <w:r>
        <w:rPr>
          <w:rFonts w:hint="eastAsia"/>
        </w:rPr>
        <w:t>фільтрів</w:t>
      </w:r>
      <w:r>
        <w:t></w:t>
      </w:r>
      <w:r>
        <w:t></w:t>
      </w:r>
      <w:r>
        <w:rPr>
          <w:rFonts w:hint="eastAsia"/>
        </w:rPr>
        <w:t>що</w:t>
      </w:r>
      <w:r>
        <w:t></w:t>
      </w:r>
      <w:r>
        <w:rPr>
          <w:rFonts w:hint="eastAsia"/>
        </w:rPr>
        <w:t>базується</w:t>
      </w:r>
      <w:r>
        <w:t></w:t>
      </w:r>
      <w:r>
        <w:rPr>
          <w:rFonts w:hint="eastAsia"/>
        </w:rPr>
        <w:t>на</w:t>
      </w:r>
      <w:r>
        <w:t></w:t>
      </w:r>
      <w:r>
        <w:rPr>
          <w:rFonts w:hint="eastAsia"/>
        </w:rPr>
        <w:t>використанні</w:t>
      </w:r>
      <w:r>
        <w:t></w:t>
      </w:r>
      <w:r>
        <w:rPr>
          <w:rFonts w:hint="eastAsia"/>
        </w:rPr>
        <w:t>традиційних</w:t>
      </w:r>
      <w:r>
        <w:t></w:t>
      </w:r>
      <w:r>
        <w:rPr>
          <w:rFonts w:hint="eastAsia"/>
        </w:rPr>
        <w:t>методик</w:t>
      </w:r>
      <w:r>
        <w:t></w:t>
      </w:r>
      <w:r>
        <w:rPr>
          <w:rFonts w:hint="eastAsia"/>
        </w:rPr>
        <w:t>та</w:t>
      </w:r>
      <w:r>
        <w:t></w:t>
      </w:r>
      <w:r>
        <w:rPr>
          <w:rFonts w:hint="eastAsia"/>
        </w:rPr>
        <w:t>квазістатичному</w:t>
      </w:r>
      <w:r>
        <w:t></w:t>
      </w:r>
      <w:r>
        <w:rPr>
          <w:rFonts w:hint="eastAsia"/>
        </w:rPr>
        <w:t>аналізі</w:t>
      </w:r>
      <w:r>
        <w:t></w:t>
      </w:r>
      <w:r>
        <w:rPr>
          <w:rFonts w:hint="eastAsia"/>
        </w:rPr>
        <w:t>топологій</w:t>
      </w:r>
      <w:r>
        <w:t></w:t>
      </w:r>
      <w:r>
        <w:t></w:t>
      </w:r>
      <w:r>
        <w:rPr>
          <w:rFonts w:hint="eastAsia"/>
        </w:rPr>
        <w:t>що</w:t>
      </w:r>
      <w:r>
        <w:t></w:t>
      </w:r>
      <w:r>
        <w:rPr>
          <w:rFonts w:hint="eastAsia"/>
        </w:rPr>
        <w:t>матиме</w:t>
      </w:r>
      <w:r>
        <w:t></w:t>
      </w:r>
      <w:r>
        <w:rPr>
          <w:rFonts w:hint="eastAsia"/>
        </w:rPr>
        <w:t>вбудований</w:t>
      </w:r>
      <w:r>
        <w:t></w:t>
      </w:r>
      <w:r>
        <w:rPr>
          <w:rFonts w:hint="eastAsia"/>
        </w:rPr>
        <w:t>конструктор</w:t>
      </w:r>
      <w:r>
        <w:t></w:t>
      </w:r>
      <w:r>
        <w:rPr>
          <w:rFonts w:hint="eastAsia"/>
        </w:rPr>
        <w:t>топологій</w:t>
      </w:r>
      <w:r>
        <w:t></w:t>
      </w:r>
      <w:r>
        <w:rPr>
          <w:rFonts w:hint="eastAsia"/>
        </w:rPr>
        <w:t>з</w:t>
      </w:r>
      <w:r>
        <w:t></w:t>
      </w:r>
      <w:r>
        <w:rPr>
          <w:rFonts w:hint="eastAsia"/>
        </w:rPr>
        <w:t>можливістю</w:t>
      </w:r>
      <w:r>
        <w:t></w:t>
      </w:r>
      <w:r>
        <w:rPr>
          <w:rFonts w:hint="eastAsia"/>
        </w:rPr>
        <w:t>додавання</w:t>
      </w:r>
      <w:r>
        <w:t></w:t>
      </w:r>
      <w:r>
        <w:rPr>
          <w:rFonts w:hint="eastAsia"/>
        </w:rPr>
        <w:t>нових</w:t>
      </w:r>
      <w:r>
        <w:t></w:t>
      </w:r>
      <w:r>
        <w:rPr>
          <w:rFonts w:hint="eastAsia"/>
        </w:rPr>
        <w:t>базових</w:t>
      </w:r>
      <w:r>
        <w:t></w:t>
      </w:r>
      <w:r>
        <w:rPr>
          <w:rFonts w:hint="eastAsia"/>
        </w:rPr>
        <w:t>елементів</w:t>
      </w:r>
      <w:r>
        <w:t></w:t>
      </w:r>
      <w:r>
        <w:t></w:t>
      </w:r>
      <w:r>
        <w:rPr>
          <w:rFonts w:hint="eastAsia"/>
        </w:rPr>
        <w:t>матиме</w:t>
      </w:r>
      <w:r>
        <w:t></w:t>
      </w:r>
      <w:r>
        <w:rPr>
          <w:rFonts w:hint="eastAsia"/>
        </w:rPr>
        <w:t>можливість</w:t>
      </w:r>
      <w:r>
        <w:t></w:t>
      </w:r>
      <w:r>
        <w:rPr>
          <w:rFonts w:hint="eastAsia"/>
        </w:rPr>
        <w:t>оптимізації</w:t>
      </w:r>
      <w:r>
        <w:t></w:t>
      </w:r>
      <w:r>
        <w:rPr>
          <w:rFonts w:hint="eastAsia"/>
        </w:rPr>
        <w:t>та</w:t>
      </w:r>
      <w:r>
        <w:t></w:t>
      </w:r>
      <w:r>
        <w:rPr>
          <w:rFonts w:hint="eastAsia"/>
        </w:rPr>
        <w:t>проведення</w:t>
      </w:r>
      <w:r>
        <w:t></w:t>
      </w:r>
      <w:r>
        <w:rPr>
          <w:rFonts w:hint="eastAsia"/>
        </w:rPr>
        <w:t>синтезу</w:t>
      </w:r>
      <w:r>
        <w:t></w:t>
      </w:r>
      <w:r>
        <w:t></w:t>
      </w:r>
    </w:p>
    <w:p w:rsidR="00AD743F" w:rsidRDefault="00AD743F" w:rsidP="00AD743F">
      <w:r>
        <w:rPr>
          <w:rFonts w:hint="eastAsia"/>
        </w:rPr>
        <w:t>Проведено</w:t>
      </w:r>
      <w:r>
        <w:t></w:t>
      </w:r>
      <w:r>
        <w:rPr>
          <w:rFonts w:hint="eastAsia"/>
        </w:rPr>
        <w:t>огляд</w:t>
      </w:r>
      <w:r>
        <w:t></w:t>
      </w:r>
      <w:r>
        <w:rPr>
          <w:rFonts w:hint="eastAsia"/>
        </w:rPr>
        <w:t>існуючих</w:t>
      </w:r>
      <w:r>
        <w:t></w:t>
      </w:r>
      <w:r>
        <w:rPr>
          <w:rFonts w:hint="eastAsia"/>
        </w:rPr>
        <w:t>методів</w:t>
      </w:r>
      <w:r>
        <w:t></w:t>
      </w:r>
      <w:r>
        <w:rPr>
          <w:rFonts w:hint="eastAsia"/>
        </w:rPr>
        <w:t>та</w:t>
      </w:r>
      <w:r>
        <w:t></w:t>
      </w:r>
      <w:r>
        <w:rPr>
          <w:rFonts w:hint="eastAsia"/>
        </w:rPr>
        <w:t>методик</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НВЧ</w:t>
      </w:r>
      <w:r>
        <w:t></w:t>
      </w:r>
      <w:r>
        <w:t></w:t>
      </w:r>
      <w:r>
        <w:rPr>
          <w:rFonts w:hint="eastAsia"/>
        </w:rPr>
        <w:t>Розглянуто</w:t>
      </w:r>
      <w:r>
        <w:t></w:t>
      </w:r>
      <w:r>
        <w:rPr>
          <w:rFonts w:hint="eastAsia"/>
        </w:rPr>
        <w:t>особливості</w:t>
      </w:r>
      <w:r>
        <w:t></w:t>
      </w:r>
      <w:r>
        <w:rPr>
          <w:rFonts w:hint="eastAsia"/>
        </w:rPr>
        <w:t>методів</w:t>
      </w:r>
      <w:r>
        <w:t></w:t>
      </w:r>
      <w:r>
        <w:rPr>
          <w:rFonts w:hint="eastAsia"/>
        </w:rPr>
        <w:t>квазістатичного</w:t>
      </w:r>
      <w:r>
        <w:t></w:t>
      </w:r>
      <w:r>
        <w:rPr>
          <w:rFonts w:hint="eastAsia"/>
        </w:rPr>
        <w:t>та</w:t>
      </w:r>
      <w:r>
        <w:t></w:t>
      </w:r>
      <w:r>
        <w:rPr>
          <w:rFonts w:hint="eastAsia"/>
        </w:rPr>
        <w:t>електродинамічного</w:t>
      </w:r>
      <w:r>
        <w:t></w:t>
      </w:r>
      <w:r>
        <w:rPr>
          <w:rFonts w:hint="eastAsia"/>
        </w:rPr>
        <w:t>аналізу</w:t>
      </w:r>
      <w:r>
        <w:t></w:t>
      </w:r>
      <w:r>
        <w:rPr>
          <w:rFonts w:hint="eastAsia"/>
        </w:rPr>
        <w:t>та</w:t>
      </w:r>
      <w:r>
        <w:t></w:t>
      </w:r>
      <w:r>
        <w:rPr>
          <w:rFonts w:hint="eastAsia"/>
        </w:rPr>
        <w:t>області</w:t>
      </w:r>
      <w:r>
        <w:t></w:t>
      </w:r>
      <w:r>
        <w:rPr>
          <w:rFonts w:hint="eastAsia"/>
        </w:rPr>
        <w:t>їх</w:t>
      </w:r>
      <w:r>
        <w:t></w:t>
      </w:r>
      <w:r>
        <w:rPr>
          <w:rFonts w:hint="eastAsia"/>
        </w:rPr>
        <w:t>застосування</w:t>
      </w:r>
      <w:r>
        <w:t></w:t>
      </w:r>
      <w:r>
        <w:t></w:t>
      </w:r>
      <w:r>
        <w:rPr>
          <w:rFonts w:hint="eastAsia"/>
        </w:rPr>
        <w:t>Показано</w:t>
      </w:r>
      <w:r>
        <w:t></w:t>
      </w:r>
      <w:r>
        <w:rPr>
          <w:rFonts w:hint="eastAsia"/>
        </w:rPr>
        <w:t>переваги</w:t>
      </w:r>
      <w:r>
        <w:t></w:t>
      </w:r>
      <w:r>
        <w:rPr>
          <w:rFonts w:hint="eastAsia"/>
        </w:rPr>
        <w:t>квазістатичного</w:t>
      </w:r>
      <w:r>
        <w:t></w:t>
      </w:r>
      <w:r>
        <w:rPr>
          <w:rFonts w:hint="eastAsia"/>
        </w:rPr>
        <w:t>аналізу</w:t>
      </w:r>
      <w:r>
        <w:t></w:t>
      </w:r>
      <w:r>
        <w:rPr>
          <w:rFonts w:hint="eastAsia"/>
        </w:rPr>
        <w:t>для</w:t>
      </w:r>
      <w:r>
        <w:t></w:t>
      </w:r>
      <w:r>
        <w:rPr>
          <w:rFonts w:hint="eastAsia"/>
        </w:rPr>
        <w:t>проведення</w:t>
      </w:r>
      <w:r>
        <w:t></w:t>
      </w:r>
      <w:r>
        <w:rPr>
          <w:rFonts w:hint="eastAsia"/>
        </w:rPr>
        <w:t>синтезу</w:t>
      </w:r>
      <w:r>
        <w:t></w:t>
      </w:r>
      <w:r>
        <w:rPr>
          <w:rFonts w:hint="eastAsia"/>
        </w:rPr>
        <w:t>конструкцій</w:t>
      </w:r>
      <w:r>
        <w:t></w:t>
      </w:r>
      <w:r>
        <w:rPr>
          <w:rFonts w:hint="eastAsia"/>
        </w:rPr>
        <w:t>мікросмужкових</w:t>
      </w:r>
      <w:r>
        <w:t></w:t>
      </w:r>
      <w:r>
        <w:rPr>
          <w:rFonts w:hint="eastAsia"/>
        </w:rPr>
        <w:t>фільтрів</w:t>
      </w:r>
      <w:r>
        <w:t></w:t>
      </w:r>
      <w:r>
        <w:rPr>
          <w:rFonts w:hint="eastAsia"/>
        </w:rPr>
        <w:t>з</w:t>
      </w:r>
      <w:r>
        <w:t></w:t>
      </w:r>
      <w:r>
        <w:rPr>
          <w:rFonts w:hint="eastAsia"/>
        </w:rPr>
        <w:t>використанням</w:t>
      </w:r>
      <w:r>
        <w:t></w:t>
      </w:r>
      <w:r>
        <w:rPr>
          <w:rFonts w:hint="eastAsia"/>
        </w:rPr>
        <w:t>різних</w:t>
      </w:r>
      <w:r>
        <w:t></w:t>
      </w:r>
      <w:r>
        <w:rPr>
          <w:rFonts w:hint="eastAsia"/>
        </w:rPr>
        <w:t>резонаторних</w:t>
      </w:r>
      <w:r>
        <w:t></w:t>
      </w:r>
      <w:r>
        <w:rPr>
          <w:rFonts w:hint="eastAsia"/>
        </w:rPr>
        <w:t>структур</w:t>
      </w:r>
      <w:r>
        <w:t></w:t>
      </w:r>
      <w:r>
        <w:t></w:t>
      </w:r>
      <w:r>
        <w:rPr>
          <w:rFonts w:hint="eastAsia"/>
        </w:rPr>
        <w:t>Визначено</w:t>
      </w:r>
      <w:r>
        <w:t></w:t>
      </w:r>
      <w:r>
        <w:t></w:t>
      </w:r>
      <w:r>
        <w:rPr>
          <w:rFonts w:hint="eastAsia"/>
        </w:rPr>
        <w:t>що</w:t>
      </w:r>
      <w:r>
        <w:t></w:t>
      </w:r>
      <w:r>
        <w:rPr>
          <w:rFonts w:hint="eastAsia"/>
        </w:rPr>
        <w:t>методи</w:t>
      </w:r>
      <w:r>
        <w:t></w:t>
      </w:r>
      <w:r>
        <w:rPr>
          <w:rFonts w:hint="eastAsia"/>
        </w:rPr>
        <w:t>синтезу</w:t>
      </w:r>
      <w:r>
        <w:t></w:t>
      </w:r>
      <w:r>
        <w:rPr>
          <w:rFonts w:hint="eastAsia"/>
        </w:rPr>
        <w:t>фільтрів</w:t>
      </w:r>
      <w:r>
        <w:t></w:t>
      </w:r>
      <w:r>
        <w:rPr>
          <w:rFonts w:hint="eastAsia"/>
        </w:rPr>
        <w:t>з</w:t>
      </w:r>
      <w:r>
        <w:t></w:t>
      </w:r>
      <w:r>
        <w:rPr>
          <w:rFonts w:hint="eastAsia"/>
        </w:rPr>
        <w:t>використанням</w:t>
      </w:r>
      <w:r>
        <w:t></w:t>
      </w:r>
      <w:r>
        <w:rPr>
          <w:rFonts w:hint="eastAsia"/>
        </w:rPr>
        <w:t>фільтрів</w:t>
      </w:r>
      <w:r>
        <w:t></w:t>
      </w:r>
      <w:r>
        <w:rPr>
          <w:rFonts w:hint="eastAsia"/>
        </w:rPr>
        <w:t>прототипів</w:t>
      </w:r>
      <w:r>
        <w:t></w:t>
      </w:r>
      <w:r>
        <w:rPr>
          <w:rFonts w:hint="eastAsia"/>
        </w:rPr>
        <w:t>нижніх</w:t>
      </w:r>
      <w:r>
        <w:t></w:t>
      </w:r>
      <w:r>
        <w:rPr>
          <w:rFonts w:hint="eastAsia"/>
        </w:rPr>
        <w:t>частот</w:t>
      </w:r>
      <w:r>
        <w:t></w:t>
      </w:r>
      <w:r>
        <w:rPr>
          <w:rFonts w:hint="eastAsia"/>
        </w:rPr>
        <w:t>дає</w:t>
      </w:r>
      <w:r>
        <w:t></w:t>
      </w:r>
      <w:r>
        <w:rPr>
          <w:rFonts w:hint="eastAsia"/>
        </w:rPr>
        <w:t>найбільш</w:t>
      </w:r>
      <w:r>
        <w:t></w:t>
      </w:r>
      <w:r>
        <w:rPr>
          <w:rFonts w:hint="eastAsia"/>
        </w:rPr>
        <w:t>точні</w:t>
      </w:r>
      <w:r>
        <w:t></w:t>
      </w:r>
      <w:r>
        <w:rPr>
          <w:rFonts w:hint="eastAsia"/>
        </w:rPr>
        <w:t>результати</w:t>
      </w:r>
      <w:r>
        <w:t></w:t>
      </w:r>
      <w:r>
        <w:t></w:t>
      </w:r>
      <w:r>
        <w:rPr>
          <w:rFonts w:hint="eastAsia"/>
        </w:rPr>
        <w:t>проте</w:t>
      </w:r>
      <w:r>
        <w:t></w:t>
      </w:r>
      <w:r>
        <w:rPr>
          <w:rFonts w:hint="eastAsia"/>
        </w:rPr>
        <w:t>може</w:t>
      </w:r>
      <w:r>
        <w:t></w:t>
      </w:r>
      <w:r>
        <w:rPr>
          <w:rFonts w:hint="eastAsia"/>
        </w:rPr>
        <w:t>бути</w:t>
      </w:r>
      <w:r>
        <w:t></w:t>
      </w:r>
      <w:r>
        <w:rPr>
          <w:rFonts w:hint="eastAsia"/>
        </w:rPr>
        <w:t>уточнений</w:t>
      </w:r>
      <w:r>
        <w:t></w:t>
      </w:r>
      <w:r>
        <w:rPr>
          <w:rFonts w:hint="eastAsia"/>
        </w:rPr>
        <w:t>за</w:t>
      </w:r>
      <w:r>
        <w:t></w:t>
      </w:r>
      <w:r>
        <w:rPr>
          <w:rFonts w:hint="eastAsia"/>
        </w:rPr>
        <w:t>допомогою</w:t>
      </w:r>
      <w:r>
        <w:t></w:t>
      </w:r>
      <w:r>
        <w:rPr>
          <w:rFonts w:hint="eastAsia"/>
        </w:rPr>
        <w:t>квазістатичного</w:t>
      </w:r>
      <w:r>
        <w:t></w:t>
      </w:r>
      <w:r>
        <w:rPr>
          <w:rFonts w:hint="eastAsia"/>
        </w:rPr>
        <w:t>аналізу</w:t>
      </w:r>
      <w:r>
        <w:t></w:t>
      </w:r>
      <w:r>
        <w:t></w:t>
      </w:r>
      <w:r>
        <w:rPr>
          <w:rFonts w:hint="eastAsia"/>
        </w:rPr>
        <w:t>Перший</w:t>
      </w:r>
      <w:r>
        <w:t></w:t>
      </w:r>
      <w:r>
        <w:rPr>
          <w:rFonts w:hint="eastAsia"/>
        </w:rPr>
        <w:t>розділ</w:t>
      </w:r>
      <w:r>
        <w:t></w:t>
      </w:r>
      <w:r>
        <w:rPr>
          <w:rFonts w:hint="eastAsia"/>
        </w:rPr>
        <w:t>закінчується</w:t>
      </w:r>
      <w:r>
        <w:t></w:t>
      </w:r>
      <w:r>
        <w:rPr>
          <w:rFonts w:hint="eastAsia"/>
        </w:rPr>
        <w:t>формулюванням</w:t>
      </w:r>
      <w:r>
        <w:t></w:t>
      </w:r>
      <w:r>
        <w:rPr>
          <w:rFonts w:hint="eastAsia"/>
        </w:rPr>
        <w:t>мети</w:t>
      </w:r>
      <w:r>
        <w:t></w:t>
      </w:r>
      <w:r>
        <w:rPr>
          <w:rFonts w:hint="eastAsia"/>
        </w:rPr>
        <w:t>дисертаційної</w:t>
      </w:r>
      <w:r>
        <w:t></w:t>
      </w:r>
      <w:r>
        <w:rPr>
          <w:rFonts w:hint="eastAsia"/>
        </w:rPr>
        <w:t>роботи</w:t>
      </w:r>
      <w:r>
        <w:t></w:t>
      </w:r>
      <w:r>
        <w:rPr>
          <w:rFonts w:hint="eastAsia"/>
        </w:rPr>
        <w:t>і</w:t>
      </w:r>
      <w:r>
        <w:t></w:t>
      </w:r>
      <w:r>
        <w:rPr>
          <w:rFonts w:hint="eastAsia"/>
        </w:rPr>
        <w:t>задач</w:t>
      </w:r>
      <w:r>
        <w:t></w:t>
      </w:r>
      <w:r>
        <w:rPr>
          <w:rFonts w:hint="eastAsia"/>
        </w:rPr>
        <w:t>дослідження</w:t>
      </w:r>
      <w:r>
        <w:t></w:t>
      </w:r>
      <w:r>
        <w:t></w:t>
      </w:r>
      <w:r>
        <w:rPr>
          <w:rFonts w:hint="eastAsia"/>
        </w:rPr>
        <w:t>поставлено</w:t>
      </w:r>
      <w:r>
        <w:t></w:t>
      </w:r>
      <w:r>
        <w:rPr>
          <w:rFonts w:hint="eastAsia"/>
        </w:rPr>
        <w:t>задачі</w:t>
      </w:r>
      <w:r>
        <w:t></w:t>
      </w:r>
      <w:r>
        <w:rPr>
          <w:rFonts w:hint="eastAsia"/>
        </w:rPr>
        <w:t>розробки</w:t>
      </w:r>
      <w:r>
        <w:t></w:t>
      </w:r>
      <w:r>
        <w:rPr>
          <w:rFonts w:hint="eastAsia"/>
        </w:rPr>
        <w:t>уточнених</w:t>
      </w:r>
      <w:r>
        <w:t></w:t>
      </w:r>
      <w:r>
        <w:rPr>
          <w:rFonts w:hint="eastAsia"/>
        </w:rPr>
        <w:t>методик</w:t>
      </w:r>
      <w:r>
        <w:t></w:t>
      </w:r>
      <w:r>
        <w:rPr>
          <w:rFonts w:hint="eastAsia"/>
        </w:rPr>
        <w:t>проектування</w:t>
      </w:r>
      <w:r>
        <w:t></w:t>
      </w:r>
      <w:r>
        <w:rPr>
          <w:rFonts w:hint="eastAsia"/>
        </w:rPr>
        <w:t>мікросмужкових</w:t>
      </w:r>
      <w:r>
        <w:t></w:t>
      </w:r>
      <w:r>
        <w:rPr>
          <w:rFonts w:hint="eastAsia"/>
        </w:rPr>
        <w:t>фільтрів</w:t>
      </w:r>
      <w:r>
        <w:t></w:t>
      </w:r>
      <w:r>
        <w:t></w:t>
      </w:r>
      <w:r>
        <w:rPr>
          <w:rFonts w:hint="eastAsia"/>
        </w:rPr>
        <w:t>створення</w:t>
      </w:r>
      <w:r>
        <w:t></w:t>
      </w:r>
      <w:r>
        <w:rPr>
          <w:rFonts w:hint="eastAsia"/>
        </w:rPr>
        <w:t>алгоритмів</w:t>
      </w:r>
      <w:r>
        <w:t></w:t>
      </w:r>
      <w:r>
        <w:rPr>
          <w:rFonts w:hint="eastAsia"/>
        </w:rPr>
        <w:t>синтезу</w:t>
      </w:r>
      <w:r>
        <w:t></w:t>
      </w:r>
      <w:r>
        <w:rPr>
          <w:rFonts w:hint="eastAsia"/>
        </w:rPr>
        <w:t>фільтрів</w:t>
      </w:r>
      <w:r>
        <w:t></w:t>
      </w:r>
      <w:r>
        <w:rPr>
          <w:rFonts w:hint="eastAsia"/>
        </w:rPr>
        <w:t>за</w:t>
      </w:r>
      <w:r>
        <w:t></w:t>
      </w:r>
      <w:r>
        <w:rPr>
          <w:rFonts w:hint="eastAsia"/>
        </w:rPr>
        <w:t>вихідними</w:t>
      </w:r>
      <w:r>
        <w:t></w:t>
      </w:r>
      <w:r>
        <w:rPr>
          <w:rFonts w:hint="eastAsia"/>
        </w:rPr>
        <w:t>характеристиками</w:t>
      </w:r>
      <w:r>
        <w:t></w:t>
      </w:r>
      <w:r>
        <w:rPr>
          <w:rFonts w:hint="eastAsia"/>
        </w:rPr>
        <w:t>з</w:t>
      </w:r>
      <w:r>
        <w:t></w:t>
      </w:r>
      <w:r>
        <w:rPr>
          <w:rFonts w:hint="eastAsia"/>
        </w:rPr>
        <w:t>використанням</w:t>
      </w:r>
      <w:r>
        <w:t></w:t>
      </w:r>
      <w:r>
        <w:rPr>
          <w:rFonts w:hint="eastAsia"/>
        </w:rPr>
        <w:t>квазістатичного</w:t>
      </w:r>
      <w:r>
        <w:t></w:t>
      </w:r>
      <w:r>
        <w:rPr>
          <w:rFonts w:hint="eastAsia"/>
        </w:rPr>
        <w:t>аналізу</w:t>
      </w:r>
      <w:r>
        <w:t></w:t>
      </w:r>
      <w:r>
        <w:rPr>
          <w:rFonts w:hint="eastAsia"/>
        </w:rPr>
        <w:t>топології</w:t>
      </w:r>
      <w:r>
        <w:t></w:t>
      </w:r>
    </w:p>
    <w:p w:rsidR="00AD743F" w:rsidRDefault="00AD743F" w:rsidP="00AD743F">
      <w:r>
        <w:rPr>
          <w:rFonts w:hint="eastAsia"/>
        </w:rPr>
        <w:t>У</w:t>
      </w:r>
      <w:r>
        <w:t></w:t>
      </w:r>
      <w:r>
        <w:rPr>
          <w:rFonts w:hint="eastAsia"/>
        </w:rPr>
        <w:t>другому</w:t>
      </w:r>
      <w:r>
        <w:t></w:t>
      </w:r>
      <w:r>
        <w:rPr>
          <w:rFonts w:hint="eastAsia"/>
        </w:rPr>
        <w:t>розділі</w:t>
      </w:r>
      <w:r>
        <w:t></w:t>
      </w:r>
      <w:r>
        <w:rPr>
          <w:rFonts w:hint="eastAsia"/>
        </w:rPr>
        <w:t>розглянуто</w:t>
      </w:r>
      <w:r>
        <w:t></w:t>
      </w:r>
      <w:r>
        <w:rPr>
          <w:rFonts w:hint="eastAsia"/>
        </w:rPr>
        <w:t>методи</w:t>
      </w:r>
      <w:r>
        <w:t></w:t>
      </w:r>
      <w:r>
        <w:rPr>
          <w:rFonts w:hint="eastAsia"/>
        </w:rPr>
        <w:t>та</w:t>
      </w:r>
      <w:r>
        <w:t></w:t>
      </w:r>
      <w:r>
        <w:rPr>
          <w:rFonts w:hint="eastAsia"/>
        </w:rPr>
        <w:t>методики</w:t>
      </w:r>
      <w:r>
        <w:t></w:t>
      </w:r>
      <w:r>
        <w:rPr>
          <w:rFonts w:hint="eastAsia"/>
        </w:rPr>
        <w:t>проектування</w:t>
      </w:r>
      <w:r>
        <w:t></w:t>
      </w:r>
      <w:r>
        <w:t></w:t>
      </w:r>
      <w:r>
        <w:rPr>
          <w:rFonts w:hint="eastAsia"/>
        </w:rPr>
        <w:t>які</w:t>
      </w:r>
      <w:r>
        <w:t></w:t>
      </w:r>
      <w:r>
        <w:rPr>
          <w:rFonts w:hint="eastAsia"/>
        </w:rPr>
        <w:t>уможливлюють</w:t>
      </w:r>
      <w:r>
        <w:t></w:t>
      </w:r>
      <w:r>
        <w:rPr>
          <w:rFonts w:hint="eastAsia"/>
        </w:rPr>
        <w:t>синтез</w:t>
      </w:r>
      <w:r>
        <w:t></w:t>
      </w:r>
      <w:r>
        <w:rPr>
          <w:rFonts w:hint="eastAsia"/>
        </w:rPr>
        <w:t>фільтрів</w:t>
      </w:r>
      <w:r>
        <w:t></w:t>
      </w:r>
      <w:r>
        <w:t></w:t>
      </w:r>
      <w:r>
        <w:rPr>
          <w:rFonts w:hint="eastAsia"/>
        </w:rPr>
        <w:t>визначено</w:t>
      </w:r>
      <w:r>
        <w:t></w:t>
      </w:r>
      <w:r>
        <w:rPr>
          <w:rFonts w:hint="eastAsia"/>
        </w:rPr>
        <w:t>можливість</w:t>
      </w:r>
      <w:r>
        <w:t></w:t>
      </w:r>
      <w:r>
        <w:rPr>
          <w:rFonts w:hint="eastAsia"/>
        </w:rPr>
        <w:t>їх</w:t>
      </w:r>
      <w:r>
        <w:t></w:t>
      </w:r>
      <w:r>
        <w:rPr>
          <w:rFonts w:hint="eastAsia"/>
        </w:rPr>
        <w:t>застосування</w:t>
      </w:r>
      <w:r>
        <w:t></w:t>
      </w:r>
      <w:r>
        <w:rPr>
          <w:rFonts w:hint="eastAsia"/>
        </w:rPr>
        <w:t>для</w:t>
      </w:r>
      <w:r>
        <w:t></w:t>
      </w:r>
      <w:r>
        <w:rPr>
          <w:rFonts w:hint="eastAsia"/>
        </w:rPr>
        <w:t>проектування</w:t>
      </w:r>
      <w:r>
        <w:t></w:t>
      </w:r>
      <w:r>
        <w:rPr>
          <w:rFonts w:hint="eastAsia"/>
        </w:rPr>
        <w:t>ЧСП</w:t>
      </w:r>
      <w:r>
        <w:t></w:t>
      </w:r>
      <w:r>
        <w:rPr>
          <w:rFonts w:hint="eastAsia"/>
        </w:rPr>
        <w:t>на</w:t>
      </w:r>
      <w:r>
        <w:t></w:t>
      </w:r>
      <w:r>
        <w:rPr>
          <w:rFonts w:hint="eastAsia"/>
        </w:rPr>
        <w:t>різних</w:t>
      </w:r>
      <w:r>
        <w:t></w:t>
      </w:r>
      <w:r>
        <w:rPr>
          <w:rFonts w:hint="eastAsia"/>
        </w:rPr>
        <w:t>резонаторних</w:t>
      </w:r>
      <w:r>
        <w:t></w:t>
      </w:r>
      <w:r>
        <w:rPr>
          <w:rFonts w:hint="eastAsia"/>
        </w:rPr>
        <w:t>структурах</w:t>
      </w:r>
      <w:r>
        <w:t></w:t>
      </w:r>
      <w:r>
        <w:t></w:t>
      </w:r>
      <w:r>
        <w:rPr>
          <w:rFonts w:hint="eastAsia"/>
        </w:rPr>
        <w:t>Для</w:t>
      </w:r>
      <w:r>
        <w:t></w:t>
      </w:r>
      <w:r>
        <w:rPr>
          <w:rFonts w:hint="eastAsia"/>
        </w:rPr>
        <w:t>цього</w:t>
      </w:r>
      <w:r>
        <w:t></w:t>
      </w:r>
      <w:r>
        <w:rPr>
          <w:rFonts w:hint="eastAsia"/>
        </w:rPr>
        <w:t>проведено</w:t>
      </w:r>
      <w:r>
        <w:t></w:t>
      </w:r>
      <w:r>
        <w:rPr>
          <w:rFonts w:hint="eastAsia"/>
        </w:rPr>
        <w:t>аналіз</w:t>
      </w:r>
      <w:r>
        <w:t></w:t>
      </w:r>
      <w:r>
        <w:rPr>
          <w:rFonts w:hint="eastAsia"/>
        </w:rPr>
        <w:t>існуючих</w:t>
      </w:r>
      <w:r>
        <w:t></w:t>
      </w:r>
      <w:r>
        <w:rPr>
          <w:rFonts w:hint="eastAsia"/>
        </w:rPr>
        <w:t>конструкцій</w:t>
      </w:r>
      <w:r>
        <w:t></w:t>
      </w:r>
      <w:r>
        <w:rPr>
          <w:rFonts w:hint="eastAsia"/>
        </w:rPr>
        <w:t>мікросмужкових</w:t>
      </w:r>
      <w:r>
        <w:t></w:t>
      </w:r>
      <w:r>
        <w:rPr>
          <w:rFonts w:hint="eastAsia"/>
        </w:rPr>
        <w:t>фільтрів</w:t>
      </w:r>
      <w:r>
        <w:t></w:t>
      </w:r>
      <w:r>
        <w:t></w:t>
      </w:r>
      <w:r>
        <w:rPr>
          <w:rFonts w:hint="eastAsia"/>
        </w:rPr>
        <w:t>виконаних</w:t>
      </w:r>
      <w:r>
        <w:t></w:t>
      </w:r>
      <w:r>
        <w:rPr>
          <w:rFonts w:hint="eastAsia"/>
        </w:rPr>
        <w:t>з</w:t>
      </w:r>
      <w:r>
        <w:t></w:t>
      </w:r>
      <w:r>
        <w:rPr>
          <w:rFonts w:hint="eastAsia"/>
        </w:rPr>
        <w:t>використанням</w:t>
      </w:r>
      <w:r>
        <w:t></w:t>
      </w:r>
      <w:r>
        <w:rPr>
          <w:rFonts w:hint="eastAsia"/>
        </w:rPr>
        <w:t>резонаторних</w:t>
      </w:r>
      <w:r>
        <w:t></w:t>
      </w:r>
      <w:r>
        <w:rPr>
          <w:rFonts w:hint="eastAsia"/>
        </w:rPr>
        <w:t>структур</w:t>
      </w:r>
      <w:r>
        <w:t></w:t>
      </w:r>
      <w:r>
        <w:rPr>
          <w:rFonts w:hint="eastAsia"/>
        </w:rPr>
        <w:t>різних</w:t>
      </w:r>
      <w:r>
        <w:t></w:t>
      </w:r>
      <w:r>
        <w:rPr>
          <w:rFonts w:hint="eastAsia"/>
        </w:rPr>
        <w:t>типів</w:t>
      </w:r>
      <w:r>
        <w:t></w:t>
      </w:r>
      <w:r>
        <w:t></w:t>
      </w:r>
      <w:r>
        <w:rPr>
          <w:rFonts w:hint="eastAsia"/>
        </w:rPr>
        <w:t>Спираючись</w:t>
      </w:r>
      <w:r>
        <w:t></w:t>
      </w:r>
      <w:r>
        <w:rPr>
          <w:rFonts w:hint="eastAsia"/>
        </w:rPr>
        <w:t>на</w:t>
      </w:r>
      <w:r>
        <w:t></w:t>
      </w:r>
      <w:r>
        <w:rPr>
          <w:rFonts w:hint="eastAsia"/>
        </w:rPr>
        <w:t>огляд</w:t>
      </w:r>
      <w:r>
        <w:t></w:t>
      </w:r>
      <w:r>
        <w:rPr>
          <w:rFonts w:hint="eastAsia"/>
        </w:rPr>
        <w:t>літератури</w:t>
      </w:r>
      <w:r>
        <w:t></w:t>
      </w:r>
      <w:r>
        <w:rPr>
          <w:rFonts w:hint="eastAsia"/>
        </w:rPr>
        <w:t>з</w:t>
      </w:r>
      <w:r>
        <w:t></w:t>
      </w:r>
      <w:r>
        <w:rPr>
          <w:rFonts w:hint="eastAsia"/>
        </w:rPr>
        <w:t>тематики</w:t>
      </w:r>
      <w:r>
        <w:t></w:t>
      </w:r>
      <w:r>
        <w:rPr>
          <w:rFonts w:hint="eastAsia"/>
        </w:rPr>
        <w:t>дисертаційної</w:t>
      </w:r>
      <w:r>
        <w:t></w:t>
      </w:r>
      <w:r>
        <w:rPr>
          <w:rFonts w:hint="eastAsia"/>
        </w:rPr>
        <w:t>роботи</w:t>
      </w:r>
      <w:r>
        <w:t></w:t>
      </w:r>
      <w:r>
        <w:rPr>
          <w:rFonts w:hint="eastAsia"/>
        </w:rPr>
        <w:t>та</w:t>
      </w:r>
      <w:r>
        <w:t></w:t>
      </w:r>
      <w:r>
        <w:rPr>
          <w:rFonts w:hint="eastAsia"/>
        </w:rPr>
        <w:t>дослідження</w:t>
      </w:r>
      <w:r>
        <w:t></w:t>
      </w:r>
      <w:r>
        <w:rPr>
          <w:rFonts w:hint="eastAsia"/>
        </w:rPr>
        <w:t>розробок</w:t>
      </w:r>
      <w:r>
        <w:t></w:t>
      </w:r>
      <w:r>
        <w:rPr>
          <w:rFonts w:hint="eastAsia"/>
        </w:rPr>
        <w:t>вітчизняних</w:t>
      </w:r>
      <w:r>
        <w:t></w:t>
      </w:r>
      <w:r>
        <w:rPr>
          <w:rFonts w:hint="eastAsia"/>
        </w:rPr>
        <w:t>підприємств</w:t>
      </w:r>
      <w:r>
        <w:t></w:t>
      </w:r>
      <w:r>
        <w:t></w:t>
      </w:r>
      <w:r>
        <w:rPr>
          <w:rFonts w:hint="eastAsia"/>
        </w:rPr>
        <w:t>визначені</w:t>
      </w:r>
      <w:r>
        <w:t></w:t>
      </w:r>
      <w:r>
        <w:rPr>
          <w:rFonts w:hint="eastAsia"/>
        </w:rPr>
        <w:t>найбільш</w:t>
      </w:r>
      <w:r>
        <w:t></w:t>
      </w:r>
      <w:r>
        <w:rPr>
          <w:rFonts w:hint="eastAsia"/>
        </w:rPr>
        <w:t>розповсюджені</w:t>
      </w:r>
      <w:r>
        <w:t></w:t>
      </w:r>
      <w:r>
        <w:rPr>
          <w:rFonts w:hint="eastAsia"/>
        </w:rPr>
        <w:t>та</w:t>
      </w:r>
      <w:r>
        <w:t></w:t>
      </w:r>
      <w:r>
        <w:rPr>
          <w:rFonts w:hint="eastAsia"/>
        </w:rPr>
        <w:t>технологічно</w:t>
      </w:r>
      <w:r>
        <w:t></w:t>
      </w:r>
      <w:r>
        <w:rPr>
          <w:rFonts w:hint="eastAsia"/>
        </w:rPr>
        <w:t>відпрацьовані</w:t>
      </w:r>
      <w:r>
        <w:t></w:t>
      </w:r>
      <w:r>
        <w:rPr>
          <w:rFonts w:hint="eastAsia"/>
        </w:rPr>
        <w:t>конструкції</w:t>
      </w:r>
      <w:r>
        <w:t></w:t>
      </w:r>
      <w:r>
        <w:rPr>
          <w:rFonts w:hint="eastAsia"/>
        </w:rPr>
        <w:t>фільтрів</w:t>
      </w:r>
      <w:r>
        <w:t></w:t>
      </w:r>
      <w:r>
        <w:rPr>
          <w:rFonts w:hint="eastAsia"/>
        </w:rPr>
        <w:t>та</w:t>
      </w:r>
      <w:r>
        <w:t></w:t>
      </w:r>
      <w:r>
        <w:rPr>
          <w:rFonts w:hint="eastAsia"/>
        </w:rPr>
        <w:t>визначено</w:t>
      </w:r>
      <w:r>
        <w:t></w:t>
      </w:r>
      <w:r>
        <w:rPr>
          <w:rFonts w:hint="eastAsia"/>
        </w:rPr>
        <w:t>перспективні</w:t>
      </w:r>
      <w:r>
        <w:t></w:t>
      </w:r>
      <w:r>
        <w:rPr>
          <w:rFonts w:hint="eastAsia"/>
        </w:rPr>
        <w:t>топологічні</w:t>
      </w:r>
      <w:r>
        <w:t></w:t>
      </w:r>
      <w:r>
        <w:rPr>
          <w:rFonts w:hint="eastAsia"/>
        </w:rPr>
        <w:t>рішення</w:t>
      </w:r>
      <w:r>
        <w:t></w:t>
      </w:r>
      <w:r>
        <w:t></w:t>
      </w:r>
      <w:r>
        <w:rPr>
          <w:rFonts w:hint="eastAsia"/>
        </w:rPr>
        <w:t>що</w:t>
      </w:r>
      <w:r>
        <w:t></w:t>
      </w:r>
      <w:r>
        <w:rPr>
          <w:rFonts w:hint="eastAsia"/>
        </w:rPr>
        <w:t>забезпечують</w:t>
      </w:r>
      <w:r>
        <w:t></w:t>
      </w:r>
      <w:r>
        <w:rPr>
          <w:rFonts w:hint="eastAsia"/>
        </w:rPr>
        <w:t>зменшення</w:t>
      </w:r>
      <w:r>
        <w:t></w:t>
      </w:r>
      <w:r>
        <w:rPr>
          <w:rFonts w:hint="eastAsia"/>
        </w:rPr>
        <w:t>габаритних</w:t>
      </w:r>
      <w:r>
        <w:t></w:t>
      </w:r>
      <w:r>
        <w:rPr>
          <w:rFonts w:hint="eastAsia"/>
        </w:rPr>
        <w:t>розмірів</w:t>
      </w:r>
      <w:r>
        <w:t></w:t>
      </w:r>
      <w:r>
        <w:t></w:t>
      </w:r>
      <w:r>
        <w:rPr>
          <w:rFonts w:hint="eastAsia"/>
        </w:rPr>
        <w:t>покращення</w:t>
      </w:r>
      <w:r>
        <w:t></w:t>
      </w:r>
      <w:r>
        <w:rPr>
          <w:rFonts w:hint="eastAsia"/>
        </w:rPr>
        <w:t>позасмугових</w:t>
      </w:r>
      <w:r>
        <w:t></w:t>
      </w:r>
      <w:r>
        <w:rPr>
          <w:rFonts w:hint="eastAsia"/>
        </w:rPr>
        <w:t>характеристик</w:t>
      </w:r>
      <w:r>
        <w:t></w:t>
      </w:r>
      <w:r>
        <w:rPr>
          <w:rFonts w:hint="eastAsia"/>
        </w:rPr>
        <w:t>тощо</w:t>
      </w:r>
      <w:r>
        <w:t></w:t>
      </w:r>
      <w:r>
        <w:t></w:t>
      </w:r>
      <w:r>
        <w:rPr>
          <w:rFonts w:hint="eastAsia"/>
        </w:rPr>
        <w:t>Для</w:t>
      </w:r>
      <w:r>
        <w:t></w:t>
      </w:r>
      <w:r>
        <w:rPr>
          <w:rFonts w:hint="eastAsia"/>
        </w:rPr>
        <w:t>проведення</w:t>
      </w:r>
      <w:r>
        <w:t></w:t>
      </w:r>
      <w:r>
        <w:rPr>
          <w:rFonts w:hint="eastAsia"/>
        </w:rPr>
        <w:t>досліджень</w:t>
      </w:r>
      <w:r>
        <w:t></w:t>
      </w:r>
      <w:r>
        <w:rPr>
          <w:rFonts w:hint="eastAsia"/>
        </w:rPr>
        <w:t>точності</w:t>
      </w:r>
      <w:r>
        <w:t></w:t>
      </w:r>
      <w:r>
        <w:rPr>
          <w:rFonts w:hint="eastAsia"/>
        </w:rPr>
        <w:t>методу</w:t>
      </w:r>
      <w:r>
        <w:t></w:t>
      </w:r>
      <w:r>
        <w:rPr>
          <w:rFonts w:hint="eastAsia"/>
        </w:rPr>
        <w:t>декомпозиції</w:t>
      </w:r>
      <w:r>
        <w:t></w:t>
      </w:r>
      <w:r>
        <w:rPr>
          <w:rFonts w:hint="eastAsia"/>
        </w:rPr>
        <w:t>з</w:t>
      </w:r>
      <w:r>
        <w:t></w:t>
      </w:r>
      <w:r>
        <w:rPr>
          <w:rFonts w:hint="eastAsia"/>
        </w:rPr>
        <w:t>подальшим</w:t>
      </w:r>
      <w:r>
        <w:t></w:t>
      </w:r>
      <w:r>
        <w:rPr>
          <w:rFonts w:hint="eastAsia"/>
        </w:rPr>
        <w:t>квазістатичним</w:t>
      </w:r>
      <w:r>
        <w:t></w:t>
      </w:r>
      <w:r>
        <w:rPr>
          <w:rFonts w:hint="eastAsia"/>
        </w:rPr>
        <w:t>аналізом</w:t>
      </w:r>
      <w:r>
        <w:t></w:t>
      </w:r>
      <w:r>
        <w:rPr>
          <w:rFonts w:hint="eastAsia"/>
        </w:rPr>
        <w:t>топології</w:t>
      </w:r>
      <w:r>
        <w:t></w:t>
      </w:r>
      <w:r>
        <w:t></w:t>
      </w:r>
      <w:r>
        <w:rPr>
          <w:rFonts w:hint="eastAsia"/>
        </w:rPr>
        <w:t>було</w:t>
      </w:r>
      <w:r>
        <w:t></w:t>
      </w:r>
      <w:r>
        <w:rPr>
          <w:rFonts w:hint="eastAsia"/>
        </w:rPr>
        <w:t>обрано</w:t>
      </w:r>
      <w:r>
        <w:t></w:t>
      </w:r>
      <w:r>
        <w:rPr>
          <w:rFonts w:hint="eastAsia"/>
        </w:rPr>
        <w:t>наступні</w:t>
      </w:r>
      <w:r>
        <w:t></w:t>
      </w:r>
      <w:r>
        <w:rPr>
          <w:rFonts w:hint="eastAsia"/>
        </w:rPr>
        <w:t>конструкції</w:t>
      </w:r>
      <w:r>
        <w:t></w:t>
      </w:r>
      <w:r>
        <w:rPr>
          <w:rFonts w:hint="eastAsia"/>
        </w:rPr>
        <w:t>мікросмужкових</w:t>
      </w:r>
      <w:r>
        <w:t></w:t>
      </w:r>
      <w:r>
        <w:rPr>
          <w:rFonts w:hint="eastAsia"/>
        </w:rPr>
        <w:t>фільтрів</w:t>
      </w:r>
      <w:r>
        <w:t></w:t>
      </w:r>
      <w:r>
        <w:t></w:t>
      </w:r>
    </w:p>
    <w:p w:rsidR="00AD743F" w:rsidRDefault="00AD743F" w:rsidP="00AD743F">
      <w:r>
        <w:rPr>
          <w:rFonts w:hint="eastAsia"/>
        </w:rPr>
        <w:t>–</w:t>
      </w:r>
      <w:r>
        <w:tab/>
      </w:r>
      <w:r>
        <w:rPr>
          <w:rFonts w:hint="eastAsia"/>
        </w:rPr>
        <w:t>три</w:t>
      </w:r>
      <w:r>
        <w:t></w:t>
      </w:r>
      <w:r>
        <w:rPr>
          <w:rFonts w:hint="eastAsia"/>
        </w:rPr>
        <w:t>фільтра</w:t>
      </w:r>
      <w:r>
        <w:t></w:t>
      </w:r>
      <w:r>
        <w:rPr>
          <w:rFonts w:hint="eastAsia"/>
        </w:rPr>
        <w:t>нижніх</w:t>
      </w:r>
      <w:r>
        <w:t></w:t>
      </w:r>
      <w:r>
        <w:rPr>
          <w:rFonts w:hint="eastAsia"/>
        </w:rPr>
        <w:t>частот</w:t>
      </w:r>
      <w:r>
        <w:t></w:t>
      </w:r>
      <w:r>
        <w:t></w:t>
      </w:r>
      <w:r>
        <w:rPr>
          <w:rFonts w:hint="eastAsia"/>
        </w:rPr>
        <w:t>на</w:t>
      </w:r>
      <w:r>
        <w:t></w:t>
      </w:r>
      <w:r>
        <w:rPr>
          <w:rFonts w:hint="eastAsia"/>
        </w:rPr>
        <w:t>мікросмужковій</w:t>
      </w:r>
      <w:r>
        <w:t></w:t>
      </w:r>
      <w:r>
        <w:rPr>
          <w:rFonts w:hint="eastAsia"/>
        </w:rPr>
        <w:t>лінії</w:t>
      </w:r>
      <w:r>
        <w:t></w:t>
      </w:r>
      <w:r>
        <w:rPr>
          <w:rFonts w:hint="eastAsia"/>
        </w:rPr>
        <w:t>зі</w:t>
      </w:r>
      <w:r>
        <w:t></w:t>
      </w:r>
      <w:r>
        <w:rPr>
          <w:rFonts w:hint="eastAsia"/>
        </w:rPr>
        <w:t>ступінчатою</w:t>
      </w:r>
      <w:r>
        <w:t></w:t>
      </w:r>
      <w:r>
        <w:rPr>
          <w:rFonts w:hint="eastAsia"/>
        </w:rPr>
        <w:t>зміною</w:t>
      </w:r>
      <w:r>
        <w:t></w:t>
      </w:r>
      <w:r>
        <w:rPr>
          <w:rFonts w:hint="eastAsia"/>
        </w:rPr>
        <w:t>хвильового</w:t>
      </w:r>
      <w:r>
        <w:t></w:t>
      </w:r>
      <w:r>
        <w:rPr>
          <w:rFonts w:hint="eastAsia"/>
        </w:rPr>
        <w:t>опору</w:t>
      </w:r>
      <w:r>
        <w:t></w:t>
      </w:r>
      <w:r>
        <w:t></w:t>
      </w:r>
      <w:r>
        <w:rPr>
          <w:rFonts w:hint="eastAsia"/>
        </w:rPr>
        <w:t>на</w:t>
      </w:r>
      <w:r>
        <w:t></w:t>
      </w:r>
      <w:r>
        <w:rPr>
          <w:rFonts w:hint="eastAsia"/>
        </w:rPr>
        <w:t>шпильковому</w:t>
      </w:r>
      <w:r>
        <w:t></w:t>
      </w:r>
      <w:r>
        <w:rPr>
          <w:rFonts w:hint="eastAsia"/>
        </w:rPr>
        <w:t>резонаторі</w:t>
      </w:r>
      <w:r>
        <w:t></w:t>
      </w:r>
      <w:r>
        <w:rPr>
          <w:rFonts w:hint="eastAsia"/>
        </w:rPr>
        <w:t>зі</w:t>
      </w:r>
      <w:r>
        <w:t></w:t>
      </w:r>
      <w:r>
        <w:rPr>
          <w:rFonts w:hint="eastAsia"/>
        </w:rPr>
        <w:t>ступінчатим</w:t>
      </w:r>
      <w:r>
        <w:t></w:t>
      </w:r>
      <w:r>
        <w:rPr>
          <w:rFonts w:hint="eastAsia"/>
        </w:rPr>
        <w:t>опором</w:t>
      </w:r>
      <w:r>
        <w:t></w:t>
      </w:r>
      <w:r>
        <w:t></w:t>
      </w:r>
      <w:r>
        <w:rPr>
          <w:rFonts w:hint="eastAsia"/>
        </w:rPr>
        <w:t>на</w:t>
      </w:r>
      <w:r>
        <w:t></w:t>
      </w:r>
      <w:r>
        <w:rPr>
          <w:rFonts w:hint="eastAsia"/>
        </w:rPr>
        <w:t>основі</w:t>
      </w:r>
      <w:r>
        <w:t></w:t>
      </w:r>
      <w:r>
        <w:rPr>
          <w:rFonts w:hint="eastAsia"/>
        </w:rPr>
        <w:t>відрізка</w:t>
      </w:r>
      <w:r>
        <w:t></w:t>
      </w:r>
      <w:r>
        <w:rPr>
          <w:rFonts w:hint="eastAsia"/>
        </w:rPr>
        <w:t>нерегулярній</w:t>
      </w:r>
      <w:r>
        <w:t></w:t>
      </w:r>
      <w:r>
        <w:rPr>
          <w:rFonts w:hint="eastAsia"/>
        </w:rPr>
        <w:t>лінії</w:t>
      </w:r>
      <w:r>
        <w:t></w:t>
      </w:r>
      <w:r>
        <w:t></w:t>
      </w:r>
    </w:p>
    <w:p w:rsidR="00AD743F" w:rsidRDefault="00AD743F" w:rsidP="00AD743F">
      <w:r>
        <w:rPr>
          <w:rFonts w:hint="eastAsia"/>
        </w:rPr>
        <w:t>–</w:t>
      </w:r>
      <w:r>
        <w:tab/>
      </w:r>
      <w:r>
        <w:rPr>
          <w:rFonts w:hint="eastAsia"/>
        </w:rPr>
        <w:t>один</w:t>
      </w:r>
      <w:r>
        <w:t></w:t>
      </w:r>
      <w:r>
        <w:rPr>
          <w:rFonts w:hint="eastAsia"/>
        </w:rPr>
        <w:t>фільтр</w:t>
      </w:r>
      <w:r>
        <w:t></w:t>
      </w:r>
      <w:r>
        <w:rPr>
          <w:rFonts w:hint="eastAsia"/>
        </w:rPr>
        <w:t>верхніх</w:t>
      </w:r>
      <w:r>
        <w:t></w:t>
      </w:r>
      <w:r>
        <w:rPr>
          <w:rFonts w:hint="eastAsia"/>
        </w:rPr>
        <w:t>частот</w:t>
      </w:r>
      <w:r>
        <w:t></w:t>
      </w:r>
      <w:r>
        <w:rPr>
          <w:rFonts w:hint="eastAsia"/>
        </w:rPr>
        <w:t>ФВЧ</w:t>
      </w:r>
      <w:r>
        <w:t></w:t>
      </w:r>
      <w:r>
        <w:t></w:t>
      </w:r>
      <w:r>
        <w:rPr>
          <w:rFonts w:hint="eastAsia"/>
        </w:rPr>
        <w:t>на</w:t>
      </w:r>
      <w:r>
        <w:t></w:t>
      </w:r>
      <w:r>
        <w:rPr>
          <w:rFonts w:hint="eastAsia"/>
        </w:rPr>
        <w:t>відрізках</w:t>
      </w:r>
      <w:r>
        <w:t></w:t>
      </w:r>
      <w:r>
        <w:rPr>
          <w:rFonts w:hint="eastAsia"/>
        </w:rPr>
        <w:t>ліній</w:t>
      </w:r>
      <w:r>
        <w:t></w:t>
      </w:r>
      <w:r>
        <w:t></w:t>
      </w:r>
      <w:r>
        <w:rPr>
          <w:rFonts w:hint="eastAsia"/>
        </w:rPr>
        <w:t>короткозамкнених</w:t>
      </w:r>
      <w:r>
        <w:t></w:t>
      </w:r>
      <w:r>
        <w:rPr>
          <w:rFonts w:hint="eastAsia"/>
        </w:rPr>
        <w:t>на</w:t>
      </w:r>
      <w:r>
        <w:t></w:t>
      </w:r>
      <w:r>
        <w:rPr>
          <w:rFonts w:hint="eastAsia"/>
        </w:rPr>
        <w:t>кінці</w:t>
      </w:r>
      <w:r>
        <w:t></w:t>
      </w:r>
      <w:r>
        <w:t></w:t>
      </w:r>
      <w:r>
        <w:rPr>
          <w:rFonts w:hint="eastAsia"/>
        </w:rPr>
        <w:t>і</w:t>
      </w:r>
      <w:r>
        <w:t></w:t>
      </w:r>
      <w:r>
        <w:rPr>
          <w:rFonts w:hint="eastAsia"/>
        </w:rPr>
        <w:t>розривах</w:t>
      </w:r>
      <w:r>
        <w:t></w:t>
      </w:r>
      <w:r>
        <w:rPr>
          <w:rFonts w:hint="eastAsia"/>
        </w:rPr>
        <w:t>в</w:t>
      </w:r>
      <w:r>
        <w:t></w:t>
      </w:r>
      <w:r>
        <w:rPr>
          <w:rFonts w:hint="eastAsia"/>
        </w:rPr>
        <w:t>основній</w:t>
      </w:r>
      <w:r>
        <w:t></w:t>
      </w:r>
      <w:r>
        <w:rPr>
          <w:rFonts w:hint="eastAsia"/>
        </w:rPr>
        <w:t>лінії</w:t>
      </w:r>
      <w:r>
        <w:t></w:t>
      </w:r>
      <w:r>
        <w:rPr>
          <w:rFonts w:hint="eastAsia"/>
        </w:rPr>
        <w:t>передачі</w:t>
      </w:r>
      <w:r>
        <w:t></w:t>
      </w:r>
      <w:r>
        <w:t></w:t>
      </w:r>
    </w:p>
    <w:p w:rsidR="00AD743F" w:rsidRDefault="00AD743F" w:rsidP="00AD743F">
      <w:r>
        <w:rPr>
          <w:rFonts w:hint="eastAsia"/>
        </w:rPr>
        <w:t>–</w:t>
      </w:r>
      <w:r>
        <w:tab/>
      </w:r>
      <w:r>
        <w:rPr>
          <w:rFonts w:hint="eastAsia"/>
        </w:rPr>
        <w:t>п’ять</w:t>
      </w:r>
      <w:r>
        <w:t></w:t>
      </w:r>
      <w:r>
        <w:rPr>
          <w:rFonts w:hint="eastAsia"/>
        </w:rPr>
        <w:t>смугопропускаючих</w:t>
      </w:r>
      <w:r>
        <w:t></w:t>
      </w:r>
      <w:r>
        <w:rPr>
          <w:rFonts w:hint="eastAsia"/>
        </w:rPr>
        <w:t>фільтрів</w:t>
      </w:r>
      <w:r>
        <w:t></w:t>
      </w:r>
      <w:r>
        <w:t></w:t>
      </w:r>
      <w:r>
        <w:rPr>
          <w:rFonts w:hint="eastAsia"/>
        </w:rPr>
        <w:t>на</w:t>
      </w:r>
      <w:r>
        <w:t></w:t>
      </w:r>
      <w:r>
        <w:rPr>
          <w:rFonts w:hint="eastAsia"/>
        </w:rPr>
        <w:t>паралельних</w:t>
      </w:r>
      <w:r>
        <w:t></w:t>
      </w:r>
      <w:r>
        <w:rPr>
          <w:rFonts w:hint="eastAsia"/>
        </w:rPr>
        <w:t>зв’язаних</w:t>
      </w:r>
      <w:r>
        <w:t></w:t>
      </w:r>
      <w:r>
        <w:rPr>
          <w:rFonts w:hint="eastAsia"/>
        </w:rPr>
        <w:t>лініях</w:t>
      </w:r>
      <w:r>
        <w:t></w:t>
      </w:r>
      <w:r>
        <w:t></w:t>
      </w:r>
      <w:r>
        <w:t></w:t>
      </w:r>
      <w:r>
        <w:rPr>
          <w:rFonts w:hint="eastAsia"/>
        </w:rPr>
        <w:t>го</w:t>
      </w:r>
      <w:r>
        <w:t></w:t>
      </w:r>
      <w:r>
        <w:rPr>
          <w:rFonts w:hint="eastAsia"/>
        </w:rPr>
        <w:t>порядку</w:t>
      </w:r>
      <w:r>
        <w:t></w:t>
      </w:r>
      <w:r>
        <w:t></w:t>
      </w:r>
      <w:r>
        <w:rPr>
          <w:rFonts w:hint="eastAsia"/>
        </w:rPr>
        <w:t>на</w:t>
      </w:r>
      <w:r>
        <w:t></w:t>
      </w:r>
      <w:r>
        <w:rPr>
          <w:rFonts w:hint="eastAsia"/>
        </w:rPr>
        <w:t>паралельних</w:t>
      </w:r>
      <w:r>
        <w:t></w:t>
      </w:r>
      <w:r>
        <w:rPr>
          <w:rFonts w:hint="eastAsia"/>
        </w:rPr>
        <w:t>зв’язаних</w:t>
      </w:r>
      <w:r>
        <w:t></w:t>
      </w:r>
      <w:r>
        <w:rPr>
          <w:rFonts w:hint="eastAsia"/>
        </w:rPr>
        <w:t>лініях</w:t>
      </w:r>
      <w:r>
        <w:t></w:t>
      </w:r>
      <w:r>
        <w:t></w:t>
      </w:r>
      <w:r>
        <w:t></w:t>
      </w:r>
      <w:r>
        <w:rPr>
          <w:rFonts w:hint="eastAsia"/>
        </w:rPr>
        <w:t>го</w:t>
      </w:r>
      <w:r>
        <w:t></w:t>
      </w:r>
      <w:r>
        <w:rPr>
          <w:rFonts w:hint="eastAsia"/>
        </w:rPr>
        <w:t>порядку</w:t>
      </w:r>
      <w:r>
        <w:t></w:t>
      </w:r>
      <w:r>
        <w:rPr>
          <w:rFonts w:hint="eastAsia"/>
        </w:rPr>
        <w:t>з</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r>
        <w:rPr>
          <w:rFonts w:hint="eastAsia"/>
        </w:rPr>
        <w:t>під</w:t>
      </w:r>
      <w:r>
        <w:t></w:t>
      </w:r>
      <w:r>
        <w:rPr>
          <w:rFonts w:hint="eastAsia"/>
        </w:rPr>
        <w:t>ділянками</w:t>
      </w:r>
      <w:r>
        <w:t></w:t>
      </w:r>
      <w:r>
        <w:rPr>
          <w:rFonts w:hint="eastAsia"/>
        </w:rPr>
        <w:t>зв’язаних</w:t>
      </w:r>
      <w:r>
        <w:t></w:t>
      </w:r>
      <w:r>
        <w:rPr>
          <w:rFonts w:hint="eastAsia"/>
        </w:rPr>
        <w:t>ліній</w:t>
      </w:r>
      <w:r>
        <w:t></w:t>
      </w:r>
      <w:r>
        <w:t></w:t>
      </w:r>
      <w:r>
        <w:rPr>
          <w:rFonts w:hint="eastAsia"/>
        </w:rPr>
        <w:t>на</w:t>
      </w:r>
      <w:r>
        <w:t></w:t>
      </w:r>
      <w:r>
        <w:rPr>
          <w:rFonts w:hint="eastAsia"/>
        </w:rPr>
        <w:t>шпилькових</w:t>
      </w:r>
      <w:r>
        <w:t></w:t>
      </w:r>
      <w:r>
        <w:rPr>
          <w:rFonts w:hint="eastAsia"/>
        </w:rPr>
        <w:t>резонаторах</w:t>
      </w:r>
      <w:r>
        <w:t></w:t>
      </w:r>
      <w:r>
        <w:t></w:t>
      </w:r>
      <w:r>
        <w:t></w:t>
      </w:r>
      <w:r>
        <w:rPr>
          <w:rFonts w:hint="eastAsia"/>
        </w:rPr>
        <w:t>го</w:t>
      </w:r>
      <w:r>
        <w:t></w:t>
      </w:r>
      <w:r>
        <w:rPr>
          <w:rFonts w:hint="eastAsia"/>
        </w:rPr>
        <w:t>порядку</w:t>
      </w:r>
      <w:r>
        <w:t></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t></w:t>
      </w:r>
      <w:r>
        <w:t></w:t>
      </w:r>
      <w:r>
        <w:rPr>
          <w:rFonts w:hint="eastAsia"/>
        </w:rPr>
        <w:t>го</w:t>
      </w:r>
      <w:r>
        <w:t></w:t>
      </w:r>
      <w:r>
        <w:rPr>
          <w:rFonts w:hint="eastAsia"/>
        </w:rPr>
        <w:t>порядку</w:t>
      </w:r>
      <w:r>
        <w:t></w:t>
      </w:r>
      <w:r>
        <w:rPr>
          <w:rFonts w:hint="eastAsia"/>
        </w:rPr>
        <w:t>з</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r>
        <w:t></w:t>
      </w:r>
      <w:r>
        <w:rPr>
          <w:rFonts w:hint="eastAsia"/>
        </w:rPr>
        <w:t>СПФ</w:t>
      </w:r>
      <w:r>
        <w:t></w:t>
      </w:r>
      <w:r>
        <w:rPr>
          <w:rFonts w:hint="eastAsia"/>
        </w:rPr>
        <w:t>на</w:t>
      </w:r>
      <w:r>
        <w:t></w:t>
      </w:r>
      <w:r>
        <w:rPr>
          <w:rFonts w:hint="eastAsia"/>
        </w:rPr>
        <w:t>трикутних</w:t>
      </w:r>
      <w:r>
        <w:t></w:t>
      </w:r>
      <w:r>
        <w:rPr>
          <w:rFonts w:hint="eastAsia"/>
        </w:rPr>
        <w:t>резонаторах</w:t>
      </w:r>
      <w:r>
        <w:t></w:t>
      </w:r>
      <w:r>
        <w:t></w:t>
      </w:r>
      <w:r>
        <w:t></w:t>
      </w:r>
      <w:r>
        <w:rPr>
          <w:rFonts w:hint="eastAsia"/>
        </w:rPr>
        <w:t>го</w:t>
      </w:r>
      <w:r>
        <w:t></w:t>
      </w:r>
      <w:r>
        <w:rPr>
          <w:rFonts w:hint="eastAsia"/>
        </w:rPr>
        <w:t>порядку</w:t>
      </w:r>
      <w:r>
        <w:t></w:t>
      </w:r>
      <w:r>
        <w:t></w:t>
      </w:r>
    </w:p>
    <w:p w:rsidR="00AD743F" w:rsidRDefault="00AD743F" w:rsidP="00AD743F">
      <w:r>
        <w:rPr>
          <w:rFonts w:hint="eastAsia"/>
        </w:rPr>
        <w:t>–</w:t>
      </w:r>
      <w:r>
        <w:tab/>
      </w:r>
      <w:r>
        <w:rPr>
          <w:rFonts w:hint="eastAsia"/>
        </w:rPr>
        <w:t>три</w:t>
      </w:r>
      <w:r>
        <w:t></w:t>
      </w:r>
      <w:r>
        <w:rPr>
          <w:rFonts w:hint="eastAsia"/>
        </w:rPr>
        <w:t>смугозагороджуючих</w:t>
      </w:r>
      <w:r>
        <w:t></w:t>
      </w:r>
      <w:r>
        <w:rPr>
          <w:rFonts w:hint="eastAsia"/>
        </w:rPr>
        <w:t>фільтра</w:t>
      </w:r>
      <w:r>
        <w:t></w:t>
      </w:r>
      <w:r>
        <w:t></w:t>
      </w:r>
      <w:r>
        <w:rPr>
          <w:rFonts w:hint="eastAsia"/>
        </w:rPr>
        <w:t>на</w:t>
      </w:r>
      <w:r>
        <w:t></w:t>
      </w:r>
      <w:r>
        <w:rPr>
          <w:rFonts w:hint="eastAsia"/>
        </w:rPr>
        <w:t>підключених</w:t>
      </w:r>
      <w:r>
        <w:t></w:t>
      </w:r>
      <w:r>
        <w:rPr>
          <w:rFonts w:hint="eastAsia"/>
        </w:rPr>
        <w:t>чвертьхвильових</w:t>
      </w:r>
      <w:r>
        <w:t></w:t>
      </w:r>
      <w:r>
        <w:rPr>
          <w:rFonts w:hint="eastAsia"/>
        </w:rPr>
        <w:t>відгалуженнях</w:t>
      </w:r>
      <w:r>
        <w:t></w:t>
      </w:r>
      <w:r>
        <w:rPr>
          <w:rFonts w:hint="eastAsia"/>
        </w:rPr>
        <w:t>ліній</w:t>
      </w:r>
      <w:r>
        <w:t></w:t>
      </w:r>
      <w:r>
        <w:rPr>
          <w:rFonts w:hint="eastAsia"/>
        </w:rPr>
        <w:t>передачі</w:t>
      </w:r>
      <w:r>
        <w:t></w:t>
      </w:r>
      <w:r>
        <w:t></w:t>
      </w:r>
      <w:r>
        <w:rPr>
          <w:rFonts w:hint="eastAsia"/>
        </w:rPr>
        <w:t>що</w:t>
      </w:r>
      <w:r>
        <w:t></w:t>
      </w:r>
      <w:r>
        <w:rPr>
          <w:rFonts w:hint="eastAsia"/>
        </w:rPr>
        <w:t>включають</w:t>
      </w:r>
      <w:r>
        <w:t></w:t>
      </w:r>
      <w:r>
        <w:rPr>
          <w:rFonts w:hint="eastAsia"/>
        </w:rPr>
        <w:t>вузький</w:t>
      </w:r>
      <w:r>
        <w:t></w:t>
      </w:r>
      <w:r>
        <w:rPr>
          <w:rFonts w:hint="eastAsia"/>
        </w:rPr>
        <w:t>і</w:t>
      </w:r>
      <w:r>
        <w:t></w:t>
      </w:r>
      <w:r>
        <w:rPr>
          <w:rFonts w:hint="eastAsia"/>
        </w:rPr>
        <w:t>широкий</w:t>
      </w:r>
      <w:r>
        <w:t></w:t>
      </w:r>
      <w:r>
        <w:rPr>
          <w:rFonts w:hint="eastAsia"/>
        </w:rPr>
        <w:t>провідники</w:t>
      </w:r>
      <w:r>
        <w:t></w:t>
      </w:r>
      <w:r>
        <w:t></w:t>
      </w:r>
      <w:r>
        <w:rPr>
          <w:rFonts w:hint="eastAsia"/>
        </w:rPr>
        <w:t>на</w:t>
      </w:r>
      <w:r>
        <w:t></w:t>
      </w:r>
      <w:r>
        <w:rPr>
          <w:rFonts w:hint="eastAsia"/>
        </w:rPr>
        <w:t>ділянках</w:t>
      </w:r>
      <w:r>
        <w:t></w:t>
      </w:r>
      <w:r>
        <w:rPr>
          <w:rFonts w:hint="eastAsia"/>
        </w:rPr>
        <w:t>зв’язаних</w:t>
      </w:r>
      <w:r>
        <w:t></w:t>
      </w:r>
      <w:r>
        <w:rPr>
          <w:rFonts w:hint="eastAsia"/>
        </w:rPr>
        <w:t>ліній</w:t>
      </w:r>
      <w:r>
        <w:t></w:t>
      </w:r>
      <w:r>
        <w:t></w:t>
      </w:r>
      <w:r>
        <w:rPr>
          <w:rFonts w:hint="eastAsia"/>
        </w:rPr>
        <w:t>у</w:t>
      </w:r>
      <w:r>
        <w:t></w:t>
      </w:r>
      <w:r>
        <w:rPr>
          <w:rFonts w:hint="eastAsia"/>
        </w:rPr>
        <w:t>яких</w:t>
      </w:r>
      <w:r>
        <w:t></w:t>
      </w:r>
      <w:r>
        <w:rPr>
          <w:rFonts w:hint="eastAsia"/>
        </w:rPr>
        <w:t>один</w:t>
      </w:r>
      <w:r>
        <w:t></w:t>
      </w:r>
      <w:r>
        <w:rPr>
          <w:rFonts w:hint="eastAsia"/>
        </w:rPr>
        <w:t>із</w:t>
      </w:r>
      <w:r>
        <w:t></w:t>
      </w:r>
      <w:r>
        <w:rPr>
          <w:rFonts w:hint="eastAsia"/>
        </w:rPr>
        <w:t>відрізків</w:t>
      </w:r>
      <w:r>
        <w:t></w:t>
      </w:r>
      <w:r>
        <w:rPr>
          <w:rFonts w:hint="eastAsia"/>
        </w:rPr>
        <w:t>МСЛ</w:t>
      </w:r>
      <w:r>
        <w:t></w:t>
      </w:r>
      <w:r>
        <w:rPr>
          <w:rFonts w:hint="eastAsia"/>
        </w:rPr>
        <w:t>коротко</w:t>
      </w:r>
      <w:r>
        <w:t></w:t>
      </w:r>
      <w:r>
        <w:rPr>
          <w:rFonts w:hint="eastAsia"/>
        </w:rPr>
        <w:t>замкнутий</w:t>
      </w:r>
      <w:r>
        <w:t></w:t>
      </w:r>
      <w:r>
        <w:rPr>
          <w:rFonts w:hint="eastAsia"/>
        </w:rPr>
        <w:t>на</w:t>
      </w:r>
      <w:r>
        <w:t></w:t>
      </w:r>
      <w:r>
        <w:rPr>
          <w:rFonts w:hint="eastAsia"/>
        </w:rPr>
        <w:t>кінці</w:t>
      </w:r>
      <w:r>
        <w:t></w:t>
      </w:r>
      <w:r>
        <w:t></w:t>
      </w:r>
      <w:r>
        <w:rPr>
          <w:rFonts w:hint="eastAsia"/>
        </w:rPr>
        <w:t>СЗФ</w:t>
      </w:r>
      <w:r>
        <w:t></w:t>
      </w:r>
      <w:r>
        <w:rPr>
          <w:rFonts w:hint="eastAsia"/>
        </w:rPr>
        <w:t>на</w:t>
      </w:r>
      <w:r>
        <w:t></w:t>
      </w:r>
      <w:r>
        <w:rPr>
          <w:rFonts w:hint="eastAsia"/>
        </w:rPr>
        <w:t>кільцевому</w:t>
      </w:r>
      <w:r>
        <w:t></w:t>
      </w:r>
      <w:r>
        <w:rPr>
          <w:rFonts w:hint="eastAsia"/>
        </w:rPr>
        <w:t>резонаторі</w:t>
      </w:r>
      <w:r>
        <w:t></w:t>
      </w:r>
      <w:r>
        <w:t></w:t>
      </w:r>
    </w:p>
    <w:p w:rsidR="00AD743F" w:rsidRDefault="00AD743F" w:rsidP="00AD743F">
      <w:r>
        <w:rPr>
          <w:rFonts w:hint="eastAsia"/>
        </w:rPr>
        <w:t>Обрані</w:t>
      </w:r>
      <w:r>
        <w:t></w:t>
      </w:r>
      <w:r>
        <w:rPr>
          <w:rFonts w:hint="eastAsia"/>
        </w:rPr>
        <w:t>конструкції</w:t>
      </w:r>
      <w:r>
        <w:t></w:t>
      </w:r>
      <w:r>
        <w:rPr>
          <w:rFonts w:hint="eastAsia"/>
        </w:rPr>
        <w:t>було</w:t>
      </w:r>
      <w:r>
        <w:t></w:t>
      </w:r>
      <w:r>
        <w:rPr>
          <w:rFonts w:hint="eastAsia"/>
        </w:rPr>
        <w:t>проаналізовано</w:t>
      </w:r>
      <w:r>
        <w:t></w:t>
      </w:r>
      <w:r>
        <w:rPr>
          <w:rFonts w:hint="eastAsia"/>
        </w:rPr>
        <w:t>за</w:t>
      </w:r>
      <w:r>
        <w:t></w:t>
      </w:r>
      <w:r>
        <w:rPr>
          <w:rFonts w:hint="eastAsia"/>
        </w:rPr>
        <w:t>допомогою</w:t>
      </w:r>
      <w:r>
        <w:t></w:t>
      </w:r>
      <w:r>
        <w:rPr>
          <w:rFonts w:hint="eastAsia"/>
        </w:rPr>
        <w:t>декомпозиційного</w:t>
      </w:r>
      <w:r>
        <w:t></w:t>
      </w:r>
      <w:r>
        <w:rPr>
          <w:rFonts w:hint="eastAsia"/>
        </w:rPr>
        <w:t>методу</w:t>
      </w:r>
      <w:r>
        <w:t></w:t>
      </w:r>
      <w:r>
        <w:t></w:t>
      </w:r>
      <w:r>
        <w:rPr>
          <w:rFonts w:hint="eastAsia"/>
        </w:rPr>
        <w:t>визначено</w:t>
      </w:r>
      <w:r>
        <w:t></w:t>
      </w:r>
      <w:r>
        <w:rPr>
          <w:rFonts w:hint="eastAsia"/>
        </w:rPr>
        <w:t>можливість</w:t>
      </w:r>
      <w:r>
        <w:t></w:t>
      </w:r>
      <w:r>
        <w:rPr>
          <w:rFonts w:hint="eastAsia"/>
        </w:rPr>
        <w:t>проектування</w:t>
      </w:r>
      <w:r>
        <w:t></w:t>
      </w:r>
      <w:r>
        <w:rPr>
          <w:rFonts w:hint="eastAsia"/>
        </w:rPr>
        <w:t>окремих</w:t>
      </w:r>
      <w:r>
        <w:t></w:t>
      </w:r>
      <w:r>
        <w:rPr>
          <w:rFonts w:hint="eastAsia"/>
        </w:rPr>
        <w:t>ділянок</w:t>
      </w:r>
      <w:r>
        <w:t></w:t>
      </w:r>
      <w:r>
        <w:rPr>
          <w:rFonts w:hint="eastAsia"/>
        </w:rPr>
        <w:t>за</w:t>
      </w:r>
      <w:r>
        <w:t></w:t>
      </w:r>
      <w:r>
        <w:rPr>
          <w:rFonts w:hint="eastAsia"/>
        </w:rPr>
        <w:t>допомогою</w:t>
      </w:r>
      <w:r>
        <w:t></w:t>
      </w:r>
      <w:r>
        <w:rPr>
          <w:rFonts w:hint="eastAsia"/>
        </w:rPr>
        <w:t>існуючих</w:t>
      </w:r>
      <w:r>
        <w:t></w:t>
      </w:r>
      <w:r>
        <w:rPr>
          <w:rFonts w:hint="eastAsia"/>
        </w:rPr>
        <w:t>методик</w:t>
      </w:r>
      <w:r>
        <w:t></w:t>
      </w:r>
      <w:r>
        <w:rPr>
          <w:rFonts w:hint="eastAsia"/>
        </w:rPr>
        <w:t>синтезу</w:t>
      </w:r>
      <w:r>
        <w:t></w:t>
      </w:r>
      <w:r>
        <w:rPr>
          <w:rFonts w:hint="eastAsia"/>
        </w:rPr>
        <w:t>фільтрів</w:t>
      </w:r>
      <w:r>
        <w:t></w:t>
      </w:r>
    </w:p>
    <w:p w:rsidR="00AD743F" w:rsidRDefault="00AD743F" w:rsidP="00AD743F">
      <w:r>
        <w:rPr>
          <w:rFonts w:hint="eastAsia"/>
        </w:rPr>
        <w:t>Розглянуті</w:t>
      </w:r>
      <w:r>
        <w:t></w:t>
      </w:r>
      <w:r>
        <w:rPr>
          <w:rFonts w:hint="eastAsia"/>
        </w:rPr>
        <w:t>конструкції</w:t>
      </w:r>
      <w:r>
        <w:t></w:t>
      </w:r>
      <w:r>
        <w:rPr>
          <w:rFonts w:hint="eastAsia"/>
        </w:rPr>
        <w:t>фільтрів</w:t>
      </w:r>
      <w:r>
        <w:t></w:t>
      </w:r>
      <w:r>
        <w:rPr>
          <w:rFonts w:hint="eastAsia"/>
        </w:rPr>
        <w:t>характеризуються</w:t>
      </w:r>
      <w:r>
        <w:t></w:t>
      </w:r>
      <w:r>
        <w:rPr>
          <w:rFonts w:hint="eastAsia"/>
        </w:rPr>
        <w:t>значною</w:t>
      </w:r>
      <w:r>
        <w:t></w:t>
      </w:r>
      <w:r>
        <w:rPr>
          <w:rFonts w:hint="eastAsia"/>
        </w:rPr>
        <w:t>варіативністю</w:t>
      </w:r>
      <w:r>
        <w:t></w:t>
      </w:r>
      <w:r>
        <w:rPr>
          <w:rFonts w:hint="eastAsia"/>
        </w:rPr>
        <w:t>у</w:t>
      </w:r>
      <w:r>
        <w:t></w:t>
      </w:r>
      <w:r>
        <w:rPr>
          <w:rFonts w:hint="eastAsia"/>
        </w:rPr>
        <w:t>виборі</w:t>
      </w:r>
      <w:r>
        <w:t></w:t>
      </w:r>
      <w:r>
        <w:rPr>
          <w:rFonts w:hint="eastAsia"/>
        </w:rPr>
        <w:t>резонаторних</w:t>
      </w:r>
      <w:r>
        <w:t></w:t>
      </w:r>
      <w:r>
        <w:rPr>
          <w:rFonts w:hint="eastAsia"/>
        </w:rPr>
        <w:t>структур</w:t>
      </w:r>
      <w:r>
        <w:t></w:t>
      </w:r>
      <w:r>
        <w:rPr>
          <w:rFonts w:hint="eastAsia"/>
        </w:rPr>
        <w:t>і</w:t>
      </w:r>
      <w:r>
        <w:t></w:t>
      </w:r>
      <w:r>
        <w:rPr>
          <w:rFonts w:hint="eastAsia"/>
        </w:rPr>
        <w:t>забезпечують</w:t>
      </w:r>
      <w:r>
        <w:t></w:t>
      </w:r>
      <w:r>
        <w:rPr>
          <w:rFonts w:hint="eastAsia"/>
        </w:rPr>
        <w:t>реалізацію</w:t>
      </w:r>
      <w:r>
        <w:t></w:t>
      </w:r>
      <w:r>
        <w:rPr>
          <w:rFonts w:hint="eastAsia"/>
        </w:rPr>
        <w:t>заданих</w:t>
      </w:r>
      <w:r>
        <w:t></w:t>
      </w:r>
      <w:r>
        <w:rPr>
          <w:rFonts w:hint="eastAsia"/>
        </w:rPr>
        <w:t>частотних</w:t>
      </w:r>
      <w:r>
        <w:t></w:t>
      </w:r>
      <w:r>
        <w:rPr>
          <w:rFonts w:hint="eastAsia"/>
        </w:rPr>
        <w:t>характеристик</w:t>
      </w:r>
      <w:r>
        <w:t></w:t>
      </w:r>
      <w:r>
        <w:t></w:t>
      </w:r>
      <w:r>
        <w:rPr>
          <w:rFonts w:hint="eastAsia"/>
        </w:rPr>
        <w:t>Частина</w:t>
      </w:r>
      <w:r>
        <w:t></w:t>
      </w:r>
      <w:r>
        <w:rPr>
          <w:rFonts w:hint="eastAsia"/>
        </w:rPr>
        <w:t>з</w:t>
      </w:r>
      <w:r>
        <w:t></w:t>
      </w:r>
      <w:r>
        <w:rPr>
          <w:rFonts w:hint="eastAsia"/>
        </w:rPr>
        <w:t>них</w:t>
      </w:r>
      <w:r>
        <w:t></w:t>
      </w:r>
      <w:r>
        <w:rPr>
          <w:rFonts w:hint="eastAsia"/>
        </w:rPr>
        <w:t>має</w:t>
      </w:r>
      <w:r>
        <w:t></w:t>
      </w:r>
      <w:r>
        <w:rPr>
          <w:rFonts w:hint="eastAsia"/>
        </w:rPr>
        <w:t>широко</w:t>
      </w:r>
      <w:r>
        <w:t></w:t>
      </w:r>
      <w:r>
        <w:rPr>
          <w:rFonts w:hint="eastAsia"/>
        </w:rPr>
        <w:t>застосовувані</w:t>
      </w:r>
      <w:r>
        <w:t></w:t>
      </w:r>
      <w:r>
        <w:rPr>
          <w:rFonts w:hint="eastAsia"/>
        </w:rPr>
        <w:t>методики</w:t>
      </w:r>
      <w:r>
        <w:t></w:t>
      </w:r>
      <w:r>
        <w:rPr>
          <w:rFonts w:hint="eastAsia"/>
        </w:rPr>
        <w:t>проектування</w:t>
      </w:r>
      <w:r>
        <w:t></w:t>
      </w:r>
      <w:r>
        <w:t></w:t>
      </w:r>
      <w:r>
        <w:rPr>
          <w:rFonts w:hint="eastAsia"/>
        </w:rPr>
        <w:t>проте</w:t>
      </w:r>
      <w:r>
        <w:t></w:t>
      </w:r>
      <w:r>
        <w:rPr>
          <w:rFonts w:hint="eastAsia"/>
        </w:rPr>
        <w:t>використання</w:t>
      </w:r>
      <w:r>
        <w:t></w:t>
      </w:r>
      <w:r>
        <w:rPr>
          <w:rFonts w:hint="eastAsia"/>
        </w:rPr>
        <w:t>квазістатичного</w:t>
      </w:r>
      <w:r>
        <w:t></w:t>
      </w:r>
      <w:r>
        <w:rPr>
          <w:rFonts w:hint="eastAsia"/>
        </w:rPr>
        <w:t>аналізу</w:t>
      </w:r>
      <w:r>
        <w:t></w:t>
      </w:r>
      <w:r>
        <w:rPr>
          <w:rFonts w:hint="eastAsia"/>
        </w:rPr>
        <w:t>топології</w:t>
      </w:r>
      <w:r>
        <w:t></w:t>
      </w:r>
      <w:r>
        <w:rPr>
          <w:rFonts w:hint="eastAsia"/>
        </w:rPr>
        <w:t>дозволило</w:t>
      </w:r>
      <w:r>
        <w:t></w:t>
      </w:r>
      <w:r>
        <w:rPr>
          <w:rFonts w:hint="eastAsia"/>
        </w:rPr>
        <w:t>уточнити</w:t>
      </w:r>
      <w:r>
        <w:t></w:t>
      </w:r>
      <w:r>
        <w:rPr>
          <w:rFonts w:hint="eastAsia"/>
        </w:rPr>
        <w:t>параметри</w:t>
      </w:r>
      <w:r>
        <w:t></w:t>
      </w:r>
      <w:r>
        <w:rPr>
          <w:rFonts w:hint="eastAsia"/>
        </w:rPr>
        <w:t>елементів</w:t>
      </w:r>
      <w:r>
        <w:t></w:t>
      </w:r>
      <w:r>
        <w:rPr>
          <w:rFonts w:hint="eastAsia"/>
        </w:rPr>
        <w:t>топології</w:t>
      </w:r>
      <w:r>
        <w:t></w:t>
      </w:r>
      <w:r>
        <w:rPr>
          <w:rFonts w:hint="eastAsia"/>
        </w:rPr>
        <w:t>для</w:t>
      </w:r>
      <w:r>
        <w:t></w:t>
      </w:r>
      <w:r>
        <w:rPr>
          <w:rFonts w:hint="eastAsia"/>
        </w:rPr>
        <w:t>отримання</w:t>
      </w:r>
      <w:r>
        <w:t></w:t>
      </w:r>
      <w:r>
        <w:rPr>
          <w:rFonts w:hint="eastAsia"/>
        </w:rPr>
        <w:t>частотних</w:t>
      </w:r>
      <w:r>
        <w:t></w:t>
      </w:r>
      <w:r>
        <w:rPr>
          <w:rFonts w:hint="eastAsia"/>
        </w:rPr>
        <w:t>характеристик</w:t>
      </w:r>
      <w:r>
        <w:t></w:t>
      </w:r>
      <w:r>
        <w:t></w:t>
      </w:r>
      <w:r>
        <w:rPr>
          <w:rFonts w:hint="eastAsia"/>
        </w:rPr>
        <w:t>що</w:t>
      </w:r>
      <w:r>
        <w:t></w:t>
      </w:r>
      <w:r>
        <w:rPr>
          <w:rFonts w:hint="eastAsia"/>
        </w:rPr>
        <w:t>більш</w:t>
      </w:r>
      <w:r>
        <w:t></w:t>
      </w:r>
      <w:r>
        <w:rPr>
          <w:rFonts w:hint="eastAsia"/>
        </w:rPr>
        <w:t>точно</w:t>
      </w:r>
      <w:r>
        <w:t></w:t>
      </w:r>
      <w:r>
        <w:rPr>
          <w:rFonts w:hint="eastAsia"/>
        </w:rPr>
        <w:t>відповідають</w:t>
      </w:r>
      <w:r>
        <w:t></w:t>
      </w:r>
      <w:r>
        <w:rPr>
          <w:rFonts w:hint="eastAsia"/>
        </w:rPr>
        <w:t>заданим</w:t>
      </w:r>
      <w:r>
        <w:t></w:t>
      </w:r>
      <w:r>
        <w:t></w:t>
      </w:r>
      <w:r>
        <w:rPr>
          <w:rFonts w:hint="eastAsia"/>
        </w:rPr>
        <w:t>Для</w:t>
      </w:r>
      <w:r>
        <w:t></w:t>
      </w:r>
      <w:r>
        <w:rPr>
          <w:rFonts w:hint="eastAsia"/>
        </w:rPr>
        <w:t>інших</w:t>
      </w:r>
      <w:r>
        <w:t></w:t>
      </w:r>
      <w:r>
        <w:rPr>
          <w:rFonts w:hint="eastAsia"/>
        </w:rPr>
        <w:t>конструкцій</w:t>
      </w:r>
      <w:r>
        <w:t></w:t>
      </w:r>
      <w:r>
        <w:t></w:t>
      </w:r>
      <w:r>
        <w:rPr>
          <w:rFonts w:hint="eastAsia"/>
        </w:rPr>
        <w:t>таких</w:t>
      </w:r>
      <w:r>
        <w:t></w:t>
      </w:r>
      <w:r>
        <w:rPr>
          <w:rFonts w:hint="eastAsia"/>
        </w:rPr>
        <w:t>як</w:t>
      </w:r>
      <w:r>
        <w:t></w:t>
      </w:r>
      <w:r>
        <w:rPr>
          <w:rFonts w:hint="eastAsia"/>
        </w:rPr>
        <w:t>фільтри</w:t>
      </w:r>
      <w:r>
        <w:t></w:t>
      </w:r>
      <w:r>
        <w:rPr>
          <w:rFonts w:hint="eastAsia"/>
        </w:rPr>
        <w:t>на</w:t>
      </w:r>
      <w:r>
        <w:t></w:t>
      </w:r>
      <w:r>
        <w:rPr>
          <w:rFonts w:hint="eastAsia"/>
        </w:rPr>
        <w:t>зв’язаних</w:t>
      </w:r>
      <w:r>
        <w:t></w:t>
      </w:r>
      <w:r>
        <w:rPr>
          <w:rFonts w:hint="eastAsia"/>
        </w:rPr>
        <w:t>лініях</w:t>
      </w:r>
      <w:r>
        <w:t></w:t>
      </w:r>
      <w:r>
        <w:rPr>
          <w:rFonts w:hint="eastAsia"/>
        </w:rPr>
        <w:t>та</w:t>
      </w:r>
      <w:r>
        <w:t></w:t>
      </w:r>
      <w:r>
        <w:rPr>
          <w:rFonts w:hint="eastAsia"/>
        </w:rPr>
        <w:t>фільтри</w:t>
      </w:r>
      <w:r>
        <w:t></w:t>
      </w:r>
      <w:r>
        <w:rPr>
          <w:rFonts w:hint="eastAsia"/>
        </w:rPr>
        <w:t>на</w:t>
      </w:r>
      <w:r>
        <w:t></w:t>
      </w:r>
      <w:r>
        <w:rPr>
          <w:rFonts w:hint="eastAsia"/>
        </w:rPr>
        <w:t>резонаторах</w:t>
      </w:r>
      <w:r>
        <w:t></w:t>
      </w:r>
      <w:r>
        <w:rPr>
          <w:rFonts w:hint="eastAsia"/>
        </w:rPr>
        <w:t>шпилькового</w:t>
      </w:r>
      <w:r>
        <w:t></w:t>
      </w:r>
      <w:r>
        <w:rPr>
          <w:rFonts w:hint="eastAsia"/>
        </w:rPr>
        <w:t>типу</w:t>
      </w:r>
      <w:r>
        <w:t></w:t>
      </w:r>
      <w:r>
        <w:rPr>
          <w:rFonts w:hint="eastAsia"/>
        </w:rPr>
        <w:t>з</w:t>
      </w:r>
      <w:r>
        <w:t></w:t>
      </w:r>
      <w:r>
        <w:rPr>
          <w:rFonts w:hint="eastAsia"/>
        </w:rPr>
        <w:t>отворами</w:t>
      </w:r>
      <w:r>
        <w:t></w:t>
      </w:r>
      <w:r>
        <w:t></w:t>
      </w:r>
      <w:r>
        <w:rPr>
          <w:rFonts w:hint="eastAsia"/>
        </w:rPr>
        <w:t>запропоновано</w:t>
      </w:r>
      <w:r>
        <w:t></w:t>
      </w:r>
      <w:r>
        <w:rPr>
          <w:rFonts w:hint="eastAsia"/>
        </w:rPr>
        <w:t>уточнені</w:t>
      </w:r>
      <w:r>
        <w:t></w:t>
      </w:r>
      <w:r>
        <w:rPr>
          <w:rFonts w:hint="eastAsia"/>
        </w:rPr>
        <w:t>методики</w:t>
      </w:r>
      <w:r>
        <w:t></w:t>
      </w:r>
      <w:r>
        <w:rPr>
          <w:rFonts w:hint="eastAsia"/>
        </w:rPr>
        <w:t>проектування</w:t>
      </w:r>
      <w:r>
        <w:t></w:t>
      </w:r>
      <w:r>
        <w:t></w:t>
      </w:r>
      <w:r>
        <w:rPr>
          <w:rFonts w:hint="eastAsia"/>
        </w:rPr>
        <w:t>що</w:t>
      </w:r>
      <w:r>
        <w:t></w:t>
      </w:r>
      <w:r>
        <w:rPr>
          <w:rFonts w:hint="eastAsia"/>
        </w:rPr>
        <w:t>враховують</w:t>
      </w:r>
      <w:r>
        <w:t></w:t>
      </w:r>
      <w:r>
        <w:rPr>
          <w:rFonts w:hint="eastAsia"/>
        </w:rPr>
        <w:t>неоднорідність</w:t>
      </w:r>
      <w:r>
        <w:t></w:t>
      </w:r>
      <w:r>
        <w:rPr>
          <w:rFonts w:hint="eastAsia"/>
        </w:rPr>
        <w:t>структури</w:t>
      </w:r>
      <w:r>
        <w:t></w:t>
      </w:r>
      <w:r>
        <w:rPr>
          <w:rFonts w:hint="eastAsia"/>
        </w:rPr>
        <w:t>у</w:t>
      </w:r>
      <w:r>
        <w:t></w:t>
      </w:r>
      <w:r>
        <w:rPr>
          <w:rFonts w:hint="eastAsia"/>
        </w:rPr>
        <w:t>вигляді</w:t>
      </w:r>
      <w:r>
        <w:t></w:t>
      </w:r>
      <w:r>
        <w:rPr>
          <w:rFonts w:hint="eastAsia"/>
        </w:rPr>
        <w:t>прямокутного</w:t>
      </w:r>
      <w:r>
        <w:t></w:t>
      </w:r>
      <w:r>
        <w:rPr>
          <w:rFonts w:hint="eastAsia"/>
        </w:rPr>
        <w:t>отвору</w:t>
      </w:r>
      <w:r>
        <w:t></w:t>
      </w:r>
      <w:r>
        <w:rPr>
          <w:rFonts w:hint="eastAsia"/>
        </w:rPr>
        <w:t>в</w:t>
      </w:r>
      <w:r>
        <w:t></w:t>
      </w:r>
      <w:r>
        <w:rPr>
          <w:rFonts w:hint="eastAsia"/>
        </w:rPr>
        <w:t>екрануючому</w:t>
      </w:r>
      <w:r>
        <w:t></w:t>
      </w:r>
      <w:r>
        <w:rPr>
          <w:rFonts w:hint="eastAsia"/>
        </w:rPr>
        <w:t>шарі</w:t>
      </w:r>
      <w:r>
        <w:t></w:t>
      </w:r>
      <w:r>
        <w:rPr>
          <w:rFonts w:hint="eastAsia"/>
        </w:rPr>
        <w:t>підкладки</w:t>
      </w:r>
      <w:r>
        <w:t></w:t>
      </w:r>
    </w:p>
    <w:p w:rsidR="00AD743F" w:rsidRDefault="00AD743F" w:rsidP="00AD743F">
      <w:r>
        <w:rPr>
          <w:rFonts w:hint="eastAsia"/>
        </w:rPr>
        <w:t>В</w:t>
      </w:r>
      <w:r>
        <w:t></w:t>
      </w:r>
      <w:r>
        <w:rPr>
          <w:rFonts w:hint="eastAsia"/>
        </w:rPr>
        <w:t>окрему</w:t>
      </w:r>
      <w:r>
        <w:t></w:t>
      </w:r>
      <w:r>
        <w:rPr>
          <w:rFonts w:hint="eastAsia"/>
        </w:rPr>
        <w:t>групу</w:t>
      </w:r>
      <w:r>
        <w:t></w:t>
      </w:r>
      <w:r>
        <w:rPr>
          <w:rFonts w:hint="eastAsia"/>
        </w:rPr>
        <w:t>винесені</w:t>
      </w:r>
      <w:r>
        <w:t></w:t>
      </w:r>
      <w:r>
        <w:rPr>
          <w:rFonts w:hint="eastAsia"/>
        </w:rPr>
        <w:t>топології</w:t>
      </w:r>
      <w:r>
        <w:t></w:t>
      </w:r>
      <w:r>
        <w:t></w:t>
      </w:r>
      <w:r>
        <w:rPr>
          <w:rFonts w:hint="eastAsia"/>
        </w:rPr>
        <w:t>які</w:t>
      </w:r>
      <w:r>
        <w:t></w:t>
      </w:r>
      <w:r>
        <w:rPr>
          <w:rFonts w:hint="eastAsia"/>
        </w:rPr>
        <w:t>не</w:t>
      </w:r>
      <w:r>
        <w:t></w:t>
      </w:r>
      <w:r>
        <w:rPr>
          <w:rFonts w:hint="eastAsia"/>
        </w:rPr>
        <w:t>мають</w:t>
      </w:r>
      <w:r>
        <w:t></w:t>
      </w:r>
      <w:r>
        <w:rPr>
          <w:rFonts w:hint="eastAsia"/>
        </w:rPr>
        <w:t>описаних</w:t>
      </w:r>
      <w:r>
        <w:t></w:t>
      </w:r>
      <w:r>
        <w:rPr>
          <w:rFonts w:hint="eastAsia"/>
        </w:rPr>
        <w:t>у</w:t>
      </w:r>
      <w:r>
        <w:t></w:t>
      </w:r>
      <w:r>
        <w:rPr>
          <w:rFonts w:hint="eastAsia"/>
        </w:rPr>
        <w:t>літературі</w:t>
      </w:r>
      <w:r>
        <w:t></w:t>
      </w:r>
      <w:r>
        <w:rPr>
          <w:rFonts w:hint="eastAsia"/>
        </w:rPr>
        <w:t>методик</w:t>
      </w:r>
      <w:r>
        <w:t></w:t>
      </w:r>
      <w:r>
        <w:rPr>
          <w:rFonts w:hint="eastAsia"/>
        </w:rPr>
        <w:t>розрахунку</w:t>
      </w:r>
      <w:r>
        <w:t></w:t>
      </w:r>
      <w:r>
        <w:t></w:t>
      </w:r>
      <w:r>
        <w:rPr>
          <w:rFonts w:hint="eastAsia"/>
        </w:rPr>
        <w:t>а</w:t>
      </w:r>
      <w:r>
        <w:t></w:t>
      </w:r>
      <w:r>
        <w:rPr>
          <w:rFonts w:hint="eastAsia"/>
        </w:rPr>
        <w:t>їх</w:t>
      </w:r>
      <w:r>
        <w:t></w:t>
      </w:r>
      <w:r>
        <w:rPr>
          <w:rFonts w:hint="eastAsia"/>
        </w:rPr>
        <w:t>проектування</w:t>
      </w:r>
      <w:r>
        <w:t></w:t>
      </w:r>
      <w:r>
        <w:rPr>
          <w:rFonts w:hint="eastAsia"/>
        </w:rPr>
        <w:t>базується</w:t>
      </w:r>
      <w:r>
        <w:t></w:t>
      </w:r>
      <w:r>
        <w:rPr>
          <w:rFonts w:hint="eastAsia"/>
        </w:rPr>
        <w:t>на</w:t>
      </w:r>
      <w:r>
        <w:t></w:t>
      </w:r>
      <w:r>
        <w:rPr>
          <w:rFonts w:hint="eastAsia"/>
        </w:rPr>
        <w:t>проведених</w:t>
      </w:r>
      <w:r>
        <w:t></w:t>
      </w:r>
      <w:r>
        <w:rPr>
          <w:rFonts w:hint="eastAsia"/>
        </w:rPr>
        <w:t>статистичних</w:t>
      </w:r>
      <w:r>
        <w:t></w:t>
      </w:r>
      <w:r>
        <w:rPr>
          <w:rFonts w:hint="eastAsia"/>
        </w:rPr>
        <w:t>даних</w:t>
      </w:r>
      <w:r>
        <w:t></w:t>
      </w:r>
      <w:r>
        <w:t></w:t>
      </w:r>
      <w:r>
        <w:rPr>
          <w:rFonts w:hint="eastAsia"/>
        </w:rPr>
        <w:t>фільтр</w:t>
      </w:r>
      <w:r>
        <w:t></w:t>
      </w:r>
      <w:r>
        <w:rPr>
          <w:rFonts w:hint="eastAsia"/>
        </w:rPr>
        <w:t>на</w:t>
      </w:r>
      <w:r>
        <w:t></w:t>
      </w:r>
      <w:r>
        <w:rPr>
          <w:rFonts w:hint="eastAsia"/>
        </w:rPr>
        <w:t>трикутних</w:t>
      </w:r>
      <w:r>
        <w:t></w:t>
      </w:r>
      <w:r>
        <w:rPr>
          <w:rFonts w:hint="eastAsia"/>
        </w:rPr>
        <w:t>резонаторах</w:t>
      </w:r>
      <w:r>
        <w:t></w:t>
      </w:r>
      <w:r>
        <w:rPr>
          <w:rFonts w:hint="eastAsia"/>
        </w:rPr>
        <w:t>і</w:t>
      </w:r>
      <w:r>
        <w:t></w:t>
      </w:r>
      <w:r>
        <w:rPr>
          <w:rFonts w:hint="eastAsia"/>
        </w:rPr>
        <w:t>фільтр</w:t>
      </w:r>
      <w:r>
        <w:t></w:t>
      </w:r>
      <w:r>
        <w:rPr>
          <w:rFonts w:hint="eastAsia"/>
        </w:rPr>
        <w:t>на</w:t>
      </w:r>
      <w:r>
        <w:t></w:t>
      </w:r>
      <w:r>
        <w:rPr>
          <w:rFonts w:hint="eastAsia"/>
        </w:rPr>
        <w:t>відрізку</w:t>
      </w:r>
      <w:r>
        <w:t></w:t>
      </w:r>
      <w:r>
        <w:rPr>
          <w:rFonts w:hint="eastAsia"/>
        </w:rPr>
        <w:t>НЛП</w:t>
      </w:r>
      <w:r>
        <w:t></w:t>
      </w:r>
      <w:r>
        <w:t></w:t>
      </w:r>
      <w:r>
        <w:rPr>
          <w:rFonts w:hint="eastAsia"/>
        </w:rPr>
        <w:t>Поставлено</w:t>
      </w:r>
      <w:r>
        <w:t></w:t>
      </w:r>
      <w:r>
        <w:rPr>
          <w:rFonts w:hint="eastAsia"/>
        </w:rPr>
        <w:t>задачу</w:t>
      </w:r>
      <w:r>
        <w:t></w:t>
      </w:r>
      <w:r>
        <w:rPr>
          <w:rFonts w:hint="eastAsia"/>
        </w:rPr>
        <w:t>розробки</w:t>
      </w:r>
      <w:r>
        <w:t></w:t>
      </w:r>
      <w:r>
        <w:rPr>
          <w:rFonts w:hint="eastAsia"/>
        </w:rPr>
        <w:t>методики</w:t>
      </w:r>
      <w:r>
        <w:t></w:t>
      </w:r>
      <w:r>
        <w:rPr>
          <w:rFonts w:hint="eastAsia"/>
        </w:rPr>
        <w:t>проектування</w:t>
      </w:r>
      <w:r>
        <w:t></w:t>
      </w:r>
      <w:r>
        <w:rPr>
          <w:rFonts w:hint="eastAsia"/>
        </w:rPr>
        <w:t>фільтрів</w:t>
      </w:r>
      <w:r>
        <w:t></w:t>
      </w:r>
      <w:r>
        <w:rPr>
          <w:rFonts w:hint="eastAsia"/>
        </w:rPr>
        <w:t>на</w:t>
      </w:r>
      <w:r>
        <w:t></w:t>
      </w:r>
      <w:r>
        <w:rPr>
          <w:rFonts w:hint="eastAsia"/>
        </w:rPr>
        <w:t>неоднорідностях</w:t>
      </w:r>
      <w:r>
        <w:t></w:t>
      </w:r>
      <w:r>
        <w:rPr>
          <w:rFonts w:hint="eastAsia"/>
        </w:rPr>
        <w:t>таких</w:t>
      </w:r>
      <w:r>
        <w:t></w:t>
      </w:r>
      <w:r>
        <w:rPr>
          <w:rFonts w:hint="eastAsia"/>
        </w:rPr>
        <w:t>типів</w:t>
      </w:r>
      <w:r>
        <w:t></w:t>
      </w:r>
    </w:p>
    <w:p w:rsidR="00AD743F" w:rsidRDefault="00AD743F" w:rsidP="00AD743F">
      <w:r>
        <w:rPr>
          <w:rFonts w:hint="eastAsia"/>
        </w:rPr>
        <w:t>Визначено</w:t>
      </w:r>
      <w:r>
        <w:t></w:t>
      </w:r>
      <w:r>
        <w:rPr>
          <w:rFonts w:hint="eastAsia"/>
        </w:rPr>
        <w:t>методику</w:t>
      </w:r>
      <w:r>
        <w:t></w:t>
      </w:r>
      <w:r>
        <w:rPr>
          <w:rFonts w:hint="eastAsia"/>
        </w:rPr>
        <w:t>обчислення</w:t>
      </w:r>
      <w:r>
        <w:t></w:t>
      </w:r>
      <w:r>
        <w:t></w:t>
      </w:r>
      <w:r>
        <w:t></w:t>
      </w:r>
      <w:r>
        <w:rPr>
          <w:rFonts w:hint="eastAsia"/>
        </w:rPr>
        <w:t>матриці</w:t>
      </w:r>
      <w:r>
        <w:t></w:t>
      </w:r>
      <w:r>
        <w:t></w:t>
      </w:r>
      <w:r>
        <w:rPr>
          <w:rFonts w:hint="eastAsia"/>
        </w:rPr>
        <w:t>що</w:t>
      </w:r>
      <w:r>
        <w:t></w:t>
      </w:r>
      <w:r>
        <w:rPr>
          <w:rFonts w:hint="eastAsia"/>
        </w:rPr>
        <w:t>дає</w:t>
      </w:r>
      <w:r>
        <w:t></w:t>
      </w:r>
      <w:r>
        <w:rPr>
          <w:rFonts w:hint="eastAsia"/>
        </w:rPr>
        <w:t>можливість</w:t>
      </w:r>
      <w:r>
        <w:t></w:t>
      </w:r>
      <w:r>
        <w:rPr>
          <w:rFonts w:hint="eastAsia"/>
        </w:rPr>
        <w:t>застосування</w:t>
      </w:r>
      <w:r>
        <w:t></w:t>
      </w:r>
      <w:r>
        <w:rPr>
          <w:rFonts w:hint="eastAsia"/>
        </w:rPr>
        <w:t>квазістатичного</w:t>
      </w:r>
      <w:r>
        <w:t></w:t>
      </w:r>
      <w:r>
        <w:rPr>
          <w:rFonts w:hint="eastAsia"/>
        </w:rPr>
        <w:t>аналізу</w:t>
      </w:r>
      <w:r>
        <w:t></w:t>
      </w:r>
      <w:r>
        <w:rPr>
          <w:rFonts w:hint="eastAsia"/>
        </w:rPr>
        <w:t>для</w:t>
      </w:r>
      <w:r>
        <w:t></w:t>
      </w:r>
      <w:r>
        <w:rPr>
          <w:rFonts w:hint="eastAsia"/>
        </w:rPr>
        <w:t>проведення</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НВЧ</w:t>
      </w:r>
      <w:r>
        <w:t></w:t>
      </w:r>
      <w:r>
        <w:t></w:t>
      </w:r>
      <w:r>
        <w:rPr>
          <w:rFonts w:hint="eastAsia"/>
        </w:rPr>
        <w:t>Запропоновано</w:t>
      </w:r>
      <w:r>
        <w:t></w:t>
      </w:r>
      <w:r>
        <w:rPr>
          <w:rFonts w:hint="eastAsia"/>
        </w:rPr>
        <w:t>методику</w:t>
      </w:r>
      <w:r>
        <w:t></w:t>
      </w:r>
      <w:r>
        <w:rPr>
          <w:rFonts w:hint="eastAsia"/>
        </w:rPr>
        <w:t>аналізу</w:t>
      </w:r>
      <w:r>
        <w:t></w:t>
      </w:r>
      <w:r>
        <w:rPr>
          <w:rFonts w:hint="eastAsia"/>
        </w:rPr>
        <w:t>пристроїв</w:t>
      </w:r>
      <w:r>
        <w:t></w:t>
      </w:r>
      <w:r>
        <w:rPr>
          <w:rFonts w:hint="eastAsia"/>
        </w:rPr>
        <w:t>НВЧ</w:t>
      </w:r>
      <w:r>
        <w:t></w:t>
      </w:r>
      <w:r>
        <w:rPr>
          <w:rFonts w:hint="eastAsia"/>
        </w:rPr>
        <w:t>з</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r>
        <w:rPr>
          <w:rFonts w:hint="eastAsia"/>
        </w:rPr>
        <w:t>для</w:t>
      </w:r>
      <w:r>
        <w:t></w:t>
      </w:r>
      <w:r>
        <w:rPr>
          <w:rFonts w:hint="eastAsia"/>
        </w:rPr>
        <w:t>одно</w:t>
      </w:r>
      <w:r>
        <w:t></w:t>
      </w:r>
      <w:r>
        <w:t></w:t>
      </w:r>
      <w:r>
        <w:rPr>
          <w:rFonts w:hint="eastAsia"/>
        </w:rPr>
        <w:t>та</w:t>
      </w:r>
      <w:r>
        <w:t></w:t>
      </w:r>
      <w:r>
        <w:rPr>
          <w:rFonts w:hint="eastAsia"/>
        </w:rPr>
        <w:t>багатошарових</w:t>
      </w:r>
      <w:r>
        <w:t></w:t>
      </w:r>
      <w:r>
        <w:rPr>
          <w:rFonts w:hint="eastAsia"/>
        </w:rPr>
        <w:t>підкладок</w:t>
      </w:r>
      <w:r>
        <w:t></w:t>
      </w:r>
      <w:r>
        <w:t></w:t>
      </w:r>
      <w:r>
        <w:rPr>
          <w:rFonts w:hint="eastAsia"/>
        </w:rPr>
        <w:t>Розраховані</w:t>
      </w:r>
      <w:r>
        <w:t></w:t>
      </w:r>
      <w:r>
        <w:rPr>
          <w:rFonts w:hint="eastAsia"/>
        </w:rPr>
        <w:t>значення</w:t>
      </w:r>
      <w:r>
        <w:t></w:t>
      </w:r>
      <w:r>
        <w:rPr>
          <w:rFonts w:hint="eastAsia"/>
        </w:rPr>
        <w:t>ємностей</w:t>
      </w:r>
      <w:r>
        <w:t></w:t>
      </w:r>
      <w:r>
        <w:rPr>
          <w:rFonts w:hint="eastAsia"/>
        </w:rPr>
        <w:t>неоднорідностей</w:t>
      </w:r>
      <w:r>
        <w:t></w:t>
      </w:r>
      <w:r>
        <w:rPr>
          <w:rFonts w:hint="eastAsia"/>
        </w:rPr>
        <w:t>можуть</w:t>
      </w:r>
      <w:r>
        <w:t></w:t>
      </w:r>
      <w:r>
        <w:rPr>
          <w:rFonts w:hint="eastAsia"/>
        </w:rPr>
        <w:t>використовуватись</w:t>
      </w:r>
      <w:r>
        <w:t></w:t>
      </w:r>
      <w:r>
        <w:rPr>
          <w:rFonts w:hint="eastAsia"/>
        </w:rPr>
        <w:t>для</w:t>
      </w:r>
      <w:r>
        <w:t></w:t>
      </w:r>
      <w:r>
        <w:rPr>
          <w:rFonts w:hint="eastAsia"/>
        </w:rPr>
        <w:t>уточненого</w:t>
      </w:r>
      <w:r>
        <w:t></w:t>
      </w:r>
      <w:r>
        <w:rPr>
          <w:rFonts w:hint="eastAsia"/>
        </w:rPr>
        <w:t>аналізу</w:t>
      </w:r>
      <w:r>
        <w:t></w:t>
      </w:r>
      <w:r>
        <w:rPr>
          <w:rFonts w:hint="eastAsia"/>
        </w:rPr>
        <w:t>фільтрів</w:t>
      </w:r>
      <w:r>
        <w:t></w:t>
      </w:r>
      <w:r>
        <w:rPr>
          <w:rFonts w:hint="eastAsia"/>
        </w:rPr>
        <w:t>на</w:t>
      </w:r>
      <w:r>
        <w:t></w:t>
      </w:r>
      <w:r>
        <w:rPr>
          <w:rFonts w:hint="eastAsia"/>
        </w:rPr>
        <w:t>МСЛ</w:t>
      </w:r>
      <w:r>
        <w:t></w:t>
      </w:r>
    </w:p>
    <w:p w:rsidR="00AD743F" w:rsidRDefault="00AD743F" w:rsidP="00AD743F">
      <w:r>
        <w:rPr>
          <w:rFonts w:hint="eastAsia"/>
        </w:rPr>
        <w:t>Запропоновано</w:t>
      </w:r>
      <w:r>
        <w:t></w:t>
      </w:r>
      <w:r>
        <w:rPr>
          <w:rFonts w:hint="eastAsia"/>
        </w:rPr>
        <w:t>використання</w:t>
      </w:r>
      <w:r>
        <w:t></w:t>
      </w:r>
      <w:r>
        <w:rPr>
          <w:rFonts w:hint="eastAsia"/>
        </w:rPr>
        <w:t>методу</w:t>
      </w:r>
      <w:r>
        <w:t></w:t>
      </w:r>
      <w:r>
        <w:rPr>
          <w:rFonts w:hint="eastAsia"/>
        </w:rPr>
        <w:t>колокацій</w:t>
      </w:r>
      <w:r>
        <w:t></w:t>
      </w:r>
      <w:r>
        <w:rPr>
          <w:rFonts w:hint="eastAsia"/>
        </w:rPr>
        <w:t>для</w:t>
      </w:r>
      <w:r>
        <w:t></w:t>
      </w:r>
      <w:r>
        <w:rPr>
          <w:rFonts w:hint="eastAsia"/>
        </w:rPr>
        <w:t>обчислення</w:t>
      </w:r>
      <w:r>
        <w:t></w:t>
      </w:r>
      <w:r>
        <w:rPr>
          <w:rFonts w:hint="eastAsia"/>
        </w:rPr>
        <w:t>матричних</w:t>
      </w:r>
      <w:r>
        <w:t></w:t>
      </w:r>
      <w:r>
        <w:rPr>
          <w:rFonts w:hint="eastAsia"/>
        </w:rPr>
        <w:t>елементів</w:t>
      </w:r>
      <w:r>
        <w:t></w:t>
      </w:r>
      <w:r>
        <w:t></w:t>
      </w:r>
      <w:r>
        <w:rPr>
          <w:rFonts w:hint="eastAsia"/>
        </w:rPr>
        <w:t>що</w:t>
      </w:r>
      <w:r>
        <w:t></w:t>
      </w:r>
      <w:r>
        <w:rPr>
          <w:rFonts w:hint="eastAsia"/>
        </w:rPr>
        <w:t>дає</w:t>
      </w:r>
      <w:r>
        <w:t></w:t>
      </w:r>
      <w:r>
        <w:rPr>
          <w:rFonts w:hint="eastAsia"/>
        </w:rPr>
        <w:t>можливість</w:t>
      </w:r>
      <w:r>
        <w:t></w:t>
      </w:r>
      <w:r>
        <w:rPr>
          <w:rFonts w:hint="eastAsia"/>
        </w:rPr>
        <w:t>введення</w:t>
      </w:r>
      <w:r>
        <w:t></w:t>
      </w:r>
      <w:r>
        <w:rPr>
          <w:rFonts w:hint="eastAsia"/>
        </w:rPr>
        <w:t>елементів</w:t>
      </w:r>
      <w:r>
        <w:t></w:t>
      </w:r>
      <w:r>
        <w:rPr>
          <w:rFonts w:hint="eastAsia"/>
        </w:rPr>
        <w:t>трикутної</w:t>
      </w:r>
      <w:r>
        <w:t></w:t>
      </w:r>
      <w:r>
        <w:rPr>
          <w:rFonts w:hint="eastAsia"/>
        </w:rPr>
        <w:t>форми</w:t>
      </w:r>
      <w:r>
        <w:t></w:t>
      </w:r>
      <w:r>
        <w:t></w:t>
      </w:r>
      <w:r>
        <w:rPr>
          <w:rFonts w:hint="eastAsia"/>
        </w:rPr>
        <w:t>в</w:t>
      </w:r>
      <w:r>
        <w:t></w:t>
      </w:r>
      <w:r>
        <w:rPr>
          <w:rFonts w:hint="eastAsia"/>
        </w:rPr>
        <w:t>результаті</w:t>
      </w:r>
      <w:r>
        <w:t></w:t>
      </w:r>
      <w:r>
        <w:rPr>
          <w:rFonts w:hint="eastAsia"/>
        </w:rPr>
        <w:t>чого</w:t>
      </w:r>
      <w:r>
        <w:t></w:t>
      </w:r>
      <w:r>
        <w:rPr>
          <w:rFonts w:hint="eastAsia"/>
        </w:rPr>
        <w:t>покращується</w:t>
      </w:r>
      <w:r>
        <w:t></w:t>
      </w:r>
      <w:r>
        <w:rPr>
          <w:rFonts w:hint="eastAsia"/>
        </w:rPr>
        <w:t>апроксимація</w:t>
      </w:r>
      <w:r>
        <w:t></w:t>
      </w:r>
      <w:r>
        <w:t></w:t>
      </w:r>
      <w:r>
        <w:rPr>
          <w:rFonts w:hint="eastAsia"/>
        </w:rPr>
        <w:t>деяких</w:t>
      </w:r>
      <w:r>
        <w:t></w:t>
      </w:r>
      <w:r>
        <w:rPr>
          <w:rFonts w:hint="eastAsia"/>
        </w:rPr>
        <w:t>некоординатних</w:t>
      </w:r>
      <w:r>
        <w:t></w:t>
      </w:r>
      <w:r>
        <w:rPr>
          <w:rFonts w:hint="eastAsia"/>
        </w:rPr>
        <w:t>топологій</w:t>
      </w:r>
      <w:r>
        <w:t></w:t>
      </w:r>
    </w:p>
    <w:p w:rsidR="00AD743F" w:rsidRDefault="00AD743F" w:rsidP="00AD743F">
      <w:r>
        <w:rPr>
          <w:rFonts w:hint="eastAsia"/>
        </w:rPr>
        <w:t>Запропоновано</w:t>
      </w:r>
      <w:r>
        <w:t></w:t>
      </w:r>
      <w:r>
        <w:rPr>
          <w:rFonts w:hint="eastAsia"/>
        </w:rPr>
        <w:t>моделювання</w:t>
      </w:r>
      <w:r>
        <w:t></w:t>
      </w:r>
      <w:r>
        <w:rPr>
          <w:rFonts w:hint="eastAsia"/>
        </w:rPr>
        <w:t>фільтрів</w:t>
      </w:r>
      <w:r>
        <w:t></w:t>
      </w:r>
      <w:r>
        <w:rPr>
          <w:rFonts w:hint="eastAsia"/>
        </w:rPr>
        <w:t>на</w:t>
      </w:r>
      <w:r>
        <w:t></w:t>
      </w:r>
      <w:r>
        <w:rPr>
          <w:rFonts w:hint="eastAsia"/>
        </w:rPr>
        <w:t>резонаторах</w:t>
      </w:r>
      <w:r>
        <w:t></w:t>
      </w:r>
      <w:r>
        <w:rPr>
          <w:rFonts w:hint="eastAsia"/>
        </w:rPr>
        <w:t>трикутного</w:t>
      </w:r>
      <w:r>
        <w:t></w:t>
      </w:r>
      <w:r>
        <w:rPr>
          <w:rFonts w:hint="eastAsia"/>
        </w:rPr>
        <w:t>типу</w:t>
      </w:r>
      <w:r>
        <w:t></w:t>
      </w:r>
      <w:r>
        <w:rPr>
          <w:rFonts w:hint="eastAsia"/>
        </w:rPr>
        <w:t>шляхом</w:t>
      </w:r>
      <w:r>
        <w:t></w:t>
      </w:r>
      <w:r>
        <w:rPr>
          <w:rFonts w:hint="eastAsia"/>
        </w:rPr>
        <w:t>попереднього</w:t>
      </w:r>
      <w:r>
        <w:t></w:t>
      </w:r>
      <w:r>
        <w:rPr>
          <w:rFonts w:hint="eastAsia"/>
        </w:rPr>
        <w:t>проведення</w:t>
      </w:r>
      <w:r>
        <w:t></w:t>
      </w:r>
      <w:r>
        <w:rPr>
          <w:rFonts w:hint="eastAsia"/>
        </w:rPr>
        <w:t>квазістатичного</w:t>
      </w:r>
      <w:r>
        <w:t></w:t>
      </w:r>
      <w:r>
        <w:rPr>
          <w:rFonts w:hint="eastAsia"/>
        </w:rPr>
        <w:t>аналізу</w:t>
      </w:r>
      <w:r>
        <w:t></w:t>
      </w:r>
      <w:r>
        <w:rPr>
          <w:rFonts w:hint="eastAsia"/>
        </w:rPr>
        <w:t>та</w:t>
      </w:r>
      <w:r>
        <w:t></w:t>
      </w:r>
      <w:r>
        <w:rPr>
          <w:rFonts w:hint="eastAsia"/>
        </w:rPr>
        <w:t>створення</w:t>
      </w:r>
      <w:r>
        <w:t></w:t>
      </w:r>
      <w:r>
        <w:rPr>
          <w:rFonts w:hint="eastAsia"/>
        </w:rPr>
        <w:t>матриці</w:t>
      </w:r>
      <w:r>
        <w:t></w:t>
      </w:r>
      <w:r>
        <w:rPr>
          <w:rFonts w:hint="eastAsia"/>
        </w:rPr>
        <w:t>ємностей</w:t>
      </w:r>
      <w:r>
        <w:t></w:t>
      </w:r>
      <w:r>
        <w:rPr>
          <w:rFonts w:hint="eastAsia"/>
        </w:rPr>
        <w:t>неоднорідностей</w:t>
      </w:r>
      <w:r>
        <w:t></w:t>
      </w:r>
      <w:r>
        <w:rPr>
          <w:rFonts w:hint="eastAsia"/>
        </w:rPr>
        <w:t>з</w:t>
      </w:r>
      <w:r>
        <w:t></w:t>
      </w:r>
      <w:r>
        <w:rPr>
          <w:rFonts w:hint="eastAsia"/>
        </w:rPr>
        <w:t>використанням</w:t>
      </w:r>
      <w:r>
        <w:t></w:t>
      </w:r>
      <w:r>
        <w:rPr>
          <w:rFonts w:hint="eastAsia"/>
        </w:rPr>
        <w:t>методу</w:t>
      </w:r>
      <w:r>
        <w:t></w:t>
      </w:r>
      <w:r>
        <w:rPr>
          <w:rFonts w:hint="eastAsia"/>
        </w:rPr>
        <w:t>колокації</w:t>
      </w:r>
      <w:r>
        <w:t></w:t>
      </w:r>
      <w:r>
        <w:t></w:t>
      </w:r>
      <w:r>
        <w:rPr>
          <w:rFonts w:hint="eastAsia"/>
        </w:rPr>
        <w:t>що</w:t>
      </w:r>
      <w:r>
        <w:t></w:t>
      </w:r>
      <w:r>
        <w:rPr>
          <w:rFonts w:hint="eastAsia"/>
        </w:rPr>
        <w:t>дозволяє</w:t>
      </w:r>
      <w:r>
        <w:t></w:t>
      </w:r>
      <w:r>
        <w:rPr>
          <w:rFonts w:hint="eastAsia"/>
        </w:rPr>
        <w:t>моделювати</w:t>
      </w:r>
      <w:r>
        <w:t></w:t>
      </w:r>
      <w:r>
        <w:rPr>
          <w:rFonts w:hint="eastAsia"/>
        </w:rPr>
        <w:t>різні</w:t>
      </w:r>
      <w:r>
        <w:t></w:t>
      </w:r>
      <w:r>
        <w:rPr>
          <w:rFonts w:hint="eastAsia"/>
        </w:rPr>
        <w:t>типи</w:t>
      </w:r>
      <w:r>
        <w:t></w:t>
      </w:r>
      <w:r>
        <w:rPr>
          <w:rFonts w:hint="eastAsia"/>
        </w:rPr>
        <w:t>фільтрів</w:t>
      </w:r>
      <w:r>
        <w:t></w:t>
      </w:r>
      <w:r>
        <w:rPr>
          <w:rFonts w:hint="eastAsia"/>
        </w:rPr>
        <w:t>на</w:t>
      </w:r>
      <w:r>
        <w:t></w:t>
      </w:r>
      <w:r>
        <w:rPr>
          <w:rFonts w:hint="eastAsia"/>
        </w:rPr>
        <w:t>трикутних</w:t>
      </w:r>
      <w:r>
        <w:t></w:t>
      </w:r>
      <w:r>
        <w:rPr>
          <w:rFonts w:hint="eastAsia"/>
        </w:rPr>
        <w:t>резонаторах</w:t>
      </w:r>
      <w:r>
        <w:t></w:t>
      </w:r>
      <w:r>
        <w:t></w:t>
      </w:r>
      <w:r>
        <w:rPr>
          <w:rFonts w:hint="eastAsia"/>
        </w:rPr>
        <w:t>а</w:t>
      </w:r>
      <w:r>
        <w:t></w:t>
      </w:r>
      <w:r>
        <w:rPr>
          <w:rFonts w:hint="eastAsia"/>
        </w:rPr>
        <w:t>також</w:t>
      </w:r>
      <w:r>
        <w:t></w:t>
      </w:r>
      <w:r>
        <w:rPr>
          <w:rFonts w:hint="eastAsia"/>
        </w:rPr>
        <w:t>синтезувати</w:t>
      </w:r>
      <w:r>
        <w:t></w:t>
      </w:r>
      <w:r>
        <w:rPr>
          <w:rFonts w:hint="eastAsia"/>
        </w:rPr>
        <w:t>їх</w:t>
      </w:r>
      <w:r>
        <w:t></w:t>
      </w:r>
    </w:p>
    <w:p w:rsidR="00AD743F" w:rsidRDefault="00AD743F" w:rsidP="00AD743F">
      <w:r>
        <w:rPr>
          <w:rFonts w:hint="eastAsia"/>
        </w:rPr>
        <w:t>Розроблено</w:t>
      </w:r>
      <w:r>
        <w:t></w:t>
      </w:r>
      <w:r>
        <w:rPr>
          <w:rFonts w:hint="eastAsia"/>
        </w:rPr>
        <w:t>метод</w:t>
      </w:r>
      <w:r>
        <w:t></w:t>
      </w:r>
      <w:r>
        <w:rPr>
          <w:rFonts w:hint="eastAsia"/>
        </w:rPr>
        <w:t>проектування</w:t>
      </w:r>
      <w:r>
        <w:t></w:t>
      </w:r>
      <w:r>
        <w:rPr>
          <w:rFonts w:hint="eastAsia"/>
        </w:rPr>
        <w:t>мікросмужкових</w:t>
      </w:r>
      <w:r>
        <w:t></w:t>
      </w:r>
      <w:r>
        <w:rPr>
          <w:rFonts w:hint="eastAsia"/>
        </w:rPr>
        <w:t>смугопропускаючих</w:t>
      </w:r>
      <w:r>
        <w:t></w:t>
      </w:r>
      <w:r>
        <w:rPr>
          <w:rFonts w:hint="eastAsia"/>
        </w:rPr>
        <w:t>фільтрів</w:t>
      </w:r>
      <w:r>
        <w:t></w:t>
      </w:r>
      <w:r>
        <w:rPr>
          <w:rFonts w:hint="eastAsia"/>
        </w:rPr>
        <w:t>на</w:t>
      </w:r>
      <w:r>
        <w:t></w:t>
      </w:r>
      <w:r>
        <w:rPr>
          <w:rFonts w:hint="eastAsia"/>
        </w:rPr>
        <w:t>резонаторах</w:t>
      </w:r>
      <w:r>
        <w:t></w:t>
      </w:r>
      <w:r>
        <w:rPr>
          <w:rFonts w:hint="eastAsia"/>
        </w:rPr>
        <w:t>шпилькового</w:t>
      </w:r>
      <w:r>
        <w:t></w:t>
      </w:r>
      <w:r>
        <w:rPr>
          <w:rFonts w:hint="eastAsia"/>
        </w:rPr>
        <w:t>типу</w:t>
      </w:r>
      <w:r>
        <w:t></w:t>
      </w:r>
      <w:r>
        <w:t></w:t>
      </w:r>
      <w:r>
        <w:rPr>
          <w:rFonts w:hint="eastAsia"/>
        </w:rPr>
        <w:t>що</w:t>
      </w:r>
      <w:r>
        <w:t></w:t>
      </w:r>
      <w:r>
        <w:rPr>
          <w:rFonts w:hint="eastAsia"/>
        </w:rPr>
        <w:t>дозволяє</w:t>
      </w:r>
      <w:r>
        <w:t></w:t>
      </w:r>
      <w:r>
        <w:rPr>
          <w:rFonts w:hint="eastAsia"/>
        </w:rPr>
        <w:t>отримати</w:t>
      </w:r>
      <w:r>
        <w:t></w:t>
      </w:r>
      <w:r>
        <w:rPr>
          <w:rFonts w:hint="eastAsia"/>
        </w:rPr>
        <w:t>фільтри</w:t>
      </w:r>
      <w:r>
        <w:t></w:t>
      </w:r>
      <w:r>
        <w:rPr>
          <w:rFonts w:hint="eastAsia"/>
        </w:rPr>
        <w:t>з</w:t>
      </w:r>
      <w:r>
        <w:t></w:t>
      </w:r>
      <w:r>
        <w:rPr>
          <w:rFonts w:hint="eastAsia"/>
        </w:rPr>
        <w:t>шириною</w:t>
      </w:r>
      <w:r>
        <w:t></w:t>
      </w:r>
      <w:r>
        <w:rPr>
          <w:rFonts w:hint="eastAsia"/>
        </w:rPr>
        <w:t>смуги</w:t>
      </w:r>
      <w:r>
        <w:t></w:t>
      </w:r>
      <w:r>
        <w:rPr>
          <w:rFonts w:hint="eastAsia"/>
        </w:rPr>
        <w:t>пропускання</w:t>
      </w:r>
      <w:r>
        <w:t></w:t>
      </w:r>
      <w:r>
        <w:rPr>
          <w:rFonts w:hint="eastAsia"/>
        </w:rPr>
        <w:t>від</w:t>
      </w:r>
      <w:r>
        <w:t></w:t>
      </w:r>
      <w:r>
        <w:rPr>
          <w:rFonts w:hint="eastAsia"/>
        </w:rPr>
        <w:t>вузької</w:t>
      </w:r>
      <w:r>
        <w:t></w:t>
      </w:r>
      <w:r>
        <w:rPr>
          <w:rFonts w:hint="eastAsia"/>
        </w:rPr>
        <w:t>до</w:t>
      </w:r>
      <w:r>
        <w:t></w:t>
      </w:r>
      <w:r>
        <w:rPr>
          <w:rFonts w:hint="eastAsia"/>
        </w:rPr>
        <w:t>понадширокої</w:t>
      </w:r>
      <w:r>
        <w:t></w:t>
      </w:r>
      <w:r>
        <w:rPr>
          <w:rFonts w:hint="eastAsia"/>
        </w:rPr>
        <w:t>та</w:t>
      </w:r>
      <w:r>
        <w:t></w:t>
      </w:r>
      <w:r>
        <w:rPr>
          <w:rFonts w:hint="eastAsia"/>
        </w:rPr>
        <w:t>покращити</w:t>
      </w:r>
      <w:r>
        <w:t></w:t>
      </w:r>
      <w:r>
        <w:rPr>
          <w:rFonts w:hint="eastAsia"/>
        </w:rPr>
        <w:t>придушення</w:t>
      </w:r>
      <w:r>
        <w:t></w:t>
      </w:r>
      <w:r>
        <w:rPr>
          <w:rFonts w:hint="eastAsia"/>
        </w:rPr>
        <w:t>паразитних</w:t>
      </w:r>
      <w:r>
        <w:t></w:t>
      </w:r>
      <w:r>
        <w:rPr>
          <w:rFonts w:hint="eastAsia"/>
        </w:rPr>
        <w:t>смуг</w:t>
      </w:r>
      <w:r>
        <w:t></w:t>
      </w:r>
      <w:r>
        <w:rPr>
          <w:rFonts w:hint="eastAsia"/>
        </w:rPr>
        <w:t>пропускання</w:t>
      </w:r>
      <w:r>
        <w:t></w:t>
      </w:r>
      <w:r>
        <w:rPr>
          <w:rFonts w:hint="eastAsia"/>
        </w:rPr>
        <w:t>у</w:t>
      </w:r>
      <w:r>
        <w:t></w:t>
      </w:r>
      <w:r>
        <w:rPr>
          <w:rFonts w:hint="eastAsia"/>
        </w:rPr>
        <w:t>смузі</w:t>
      </w:r>
      <w:r>
        <w:t></w:t>
      </w:r>
      <w:r>
        <w:rPr>
          <w:rFonts w:hint="eastAsia"/>
        </w:rPr>
        <w:t>загородження</w:t>
      </w:r>
      <w:r>
        <w:t></w:t>
      </w:r>
    </w:p>
    <w:p w:rsidR="00AD743F" w:rsidRDefault="00AD743F" w:rsidP="00AD743F">
      <w:r>
        <w:rPr>
          <w:rFonts w:hint="eastAsia"/>
        </w:rPr>
        <w:t>У</w:t>
      </w:r>
      <w:r>
        <w:t></w:t>
      </w:r>
      <w:r>
        <w:rPr>
          <w:rFonts w:hint="eastAsia"/>
        </w:rPr>
        <w:t>третьому</w:t>
      </w:r>
      <w:r>
        <w:t></w:t>
      </w:r>
      <w:r>
        <w:rPr>
          <w:rFonts w:hint="eastAsia"/>
        </w:rPr>
        <w:t>розділі</w:t>
      </w:r>
      <w:r>
        <w:t></w:t>
      </w:r>
      <w:r>
        <w:rPr>
          <w:rFonts w:hint="eastAsia"/>
        </w:rPr>
        <w:t>розроблено</w:t>
      </w:r>
      <w:r>
        <w:t></w:t>
      </w:r>
      <w:r>
        <w:rPr>
          <w:rFonts w:hint="eastAsia"/>
        </w:rPr>
        <w:t>методику</w:t>
      </w:r>
      <w:r>
        <w:t></w:t>
      </w:r>
      <w:r>
        <w:t></w:t>
      </w:r>
      <w:r>
        <w:rPr>
          <w:rFonts w:hint="eastAsia"/>
        </w:rPr>
        <w:t>яка</w:t>
      </w:r>
      <w:r>
        <w:t></w:t>
      </w:r>
      <w:r>
        <w:rPr>
          <w:rFonts w:hint="eastAsia"/>
        </w:rPr>
        <w:t>дозволяє</w:t>
      </w:r>
      <w:r>
        <w:t></w:t>
      </w:r>
      <w:r>
        <w:rPr>
          <w:rFonts w:hint="eastAsia"/>
        </w:rPr>
        <w:t>виконати</w:t>
      </w:r>
      <w:r>
        <w:t></w:t>
      </w:r>
      <w:r>
        <w:rPr>
          <w:rFonts w:hint="eastAsia"/>
        </w:rPr>
        <w:t>розрахунок</w:t>
      </w:r>
      <w:r>
        <w:t></w:t>
      </w:r>
      <w:r>
        <w:rPr>
          <w:rFonts w:hint="eastAsia"/>
        </w:rPr>
        <w:t>геометричних</w:t>
      </w:r>
      <w:r>
        <w:t></w:t>
      </w:r>
      <w:r>
        <w:rPr>
          <w:rFonts w:hint="eastAsia"/>
        </w:rPr>
        <w:t>розмірів</w:t>
      </w:r>
      <w:r>
        <w:t></w:t>
      </w:r>
      <w:r>
        <w:rPr>
          <w:rFonts w:hint="eastAsia"/>
        </w:rPr>
        <w:t>ділянки</w:t>
      </w:r>
      <w:r>
        <w:t></w:t>
      </w:r>
      <w:r>
        <w:rPr>
          <w:rFonts w:hint="eastAsia"/>
        </w:rPr>
        <w:t>зв’язаних</w:t>
      </w:r>
      <w:r>
        <w:t></w:t>
      </w:r>
      <w:r>
        <w:rPr>
          <w:rFonts w:hint="eastAsia"/>
        </w:rPr>
        <w:t>ліній</w:t>
      </w:r>
      <w:r>
        <w:t></w:t>
      </w:r>
      <w:r>
        <w:rPr>
          <w:rFonts w:hint="eastAsia"/>
        </w:rPr>
        <w:t>з</w:t>
      </w:r>
      <w:r>
        <w:t></w:t>
      </w:r>
      <w:r>
        <w:rPr>
          <w:rFonts w:hint="eastAsia"/>
        </w:rPr>
        <w:t>прямокутним</w:t>
      </w:r>
      <w:r>
        <w:t></w:t>
      </w:r>
      <w:r>
        <w:rPr>
          <w:rFonts w:hint="eastAsia"/>
        </w:rPr>
        <w:t>отвором</w:t>
      </w:r>
      <w:r>
        <w:t></w:t>
      </w:r>
      <w:r>
        <w:rPr>
          <w:rFonts w:hint="eastAsia"/>
        </w:rPr>
        <w:t>в</w:t>
      </w:r>
      <w:r>
        <w:t></w:t>
      </w:r>
      <w:r>
        <w:rPr>
          <w:rFonts w:hint="eastAsia"/>
        </w:rPr>
        <w:t>екрануючому</w:t>
      </w:r>
      <w:r>
        <w:t></w:t>
      </w:r>
      <w:r>
        <w:rPr>
          <w:rFonts w:hint="eastAsia"/>
        </w:rPr>
        <w:t>шарі</w:t>
      </w:r>
      <w:r>
        <w:t></w:t>
      </w:r>
      <w:r>
        <w:rPr>
          <w:rFonts w:hint="eastAsia"/>
        </w:rPr>
        <w:t>під</w:t>
      </w:r>
      <w:r>
        <w:t></w:t>
      </w:r>
      <w:r>
        <w:rPr>
          <w:rFonts w:hint="eastAsia"/>
        </w:rPr>
        <w:t>нею</w:t>
      </w:r>
      <w:r>
        <w:t></w:t>
      </w:r>
      <w:r>
        <w:t></w:t>
      </w:r>
      <w:r>
        <w:rPr>
          <w:rFonts w:hint="eastAsia"/>
        </w:rPr>
        <w:t>що</w:t>
      </w:r>
      <w:r>
        <w:t></w:t>
      </w:r>
      <w:r>
        <w:rPr>
          <w:rFonts w:hint="eastAsia"/>
        </w:rPr>
        <w:t>базується</w:t>
      </w:r>
      <w:r>
        <w:t></w:t>
      </w:r>
      <w:r>
        <w:rPr>
          <w:rFonts w:hint="eastAsia"/>
        </w:rPr>
        <w:t>на</w:t>
      </w:r>
      <w:r>
        <w:t></w:t>
      </w:r>
      <w:r>
        <w:rPr>
          <w:rFonts w:hint="eastAsia"/>
        </w:rPr>
        <w:t>квазістатичному</w:t>
      </w:r>
      <w:r>
        <w:t></w:t>
      </w:r>
      <w:r>
        <w:rPr>
          <w:rFonts w:hint="eastAsia"/>
        </w:rPr>
        <w:t>аналізі</w:t>
      </w:r>
      <w:r>
        <w:t></w:t>
      </w:r>
      <w:r>
        <w:rPr>
          <w:rFonts w:hint="eastAsia"/>
        </w:rPr>
        <w:t>поперечного</w:t>
      </w:r>
      <w:r>
        <w:t></w:t>
      </w:r>
      <w:r>
        <w:rPr>
          <w:rFonts w:hint="eastAsia"/>
        </w:rPr>
        <w:t>перерізу</w:t>
      </w:r>
      <w:r>
        <w:t></w:t>
      </w:r>
      <w:r>
        <w:rPr>
          <w:rFonts w:hint="eastAsia"/>
        </w:rPr>
        <w:t>мікросмужкової</w:t>
      </w:r>
      <w:r>
        <w:t></w:t>
      </w:r>
      <w:r>
        <w:rPr>
          <w:rFonts w:hint="eastAsia"/>
        </w:rPr>
        <w:t>топології</w:t>
      </w:r>
      <w:r>
        <w:t></w:t>
      </w:r>
      <w:r>
        <w:rPr>
          <w:rFonts w:hint="eastAsia"/>
        </w:rPr>
        <w:t>і</w:t>
      </w:r>
      <w:r>
        <w:t></w:t>
      </w:r>
      <w:r>
        <w:rPr>
          <w:rFonts w:hint="eastAsia"/>
        </w:rPr>
        <w:t>генетичному</w:t>
      </w:r>
      <w:r>
        <w:t></w:t>
      </w:r>
      <w:r>
        <w:rPr>
          <w:rFonts w:hint="eastAsia"/>
        </w:rPr>
        <w:t>алгоритмі</w:t>
      </w:r>
      <w:r>
        <w:t></w:t>
      </w:r>
      <w:r>
        <w:rPr>
          <w:rFonts w:hint="eastAsia"/>
        </w:rPr>
        <w:t>пошуку</w:t>
      </w:r>
      <w:r>
        <w:t></w:t>
      </w:r>
      <w:r>
        <w:rPr>
          <w:rFonts w:hint="eastAsia"/>
        </w:rPr>
        <w:t>рішень</w:t>
      </w:r>
      <w:r>
        <w:t></w:t>
      </w:r>
      <w:r>
        <w:t></w:t>
      </w:r>
    </w:p>
    <w:p w:rsidR="00AD743F" w:rsidRDefault="00AD743F" w:rsidP="00AD743F">
      <w:r>
        <w:rPr>
          <w:rFonts w:hint="eastAsia"/>
        </w:rPr>
        <w:t>Проаналізовано</w:t>
      </w:r>
      <w:r>
        <w:t></w:t>
      </w:r>
      <w:r>
        <w:rPr>
          <w:rFonts w:hint="eastAsia"/>
        </w:rPr>
        <w:t>залежність</w:t>
      </w:r>
      <w:r>
        <w:t></w:t>
      </w:r>
      <w:r>
        <w:rPr>
          <w:rFonts w:hint="eastAsia"/>
        </w:rPr>
        <w:t>хвильових</w:t>
      </w:r>
      <w:r>
        <w:t></w:t>
      </w:r>
      <w:r>
        <w:rPr>
          <w:rFonts w:hint="eastAsia"/>
        </w:rPr>
        <w:t>опорів</w:t>
      </w:r>
      <w:r>
        <w:t></w:t>
      </w:r>
      <w:r>
        <w:rPr>
          <w:rFonts w:hint="eastAsia"/>
        </w:rPr>
        <w:t>мікросмужкового</w:t>
      </w:r>
      <w:r>
        <w:t></w:t>
      </w:r>
      <w:r>
        <w:rPr>
          <w:rFonts w:hint="eastAsia"/>
        </w:rPr>
        <w:t>фільтра</w:t>
      </w:r>
      <w:r>
        <w:t></w:t>
      </w:r>
      <w:r>
        <w:rPr>
          <w:rFonts w:hint="eastAsia"/>
        </w:rPr>
        <w:t>від</w:t>
      </w:r>
      <w:r>
        <w:t></w:t>
      </w:r>
      <w:r>
        <w:rPr>
          <w:rFonts w:hint="eastAsia"/>
        </w:rPr>
        <w:t>товщини</w:t>
      </w:r>
      <w:r>
        <w:t></w:t>
      </w:r>
      <w:r>
        <w:rPr>
          <w:rFonts w:hint="eastAsia"/>
        </w:rPr>
        <w:t>смужки</w:t>
      </w:r>
      <w:r>
        <w:t></w:t>
      </w:r>
      <w:r>
        <w:t></w:t>
      </w:r>
      <w:r>
        <w:rPr>
          <w:rFonts w:hint="eastAsia"/>
        </w:rPr>
        <w:t>побудовано</w:t>
      </w:r>
      <w:r>
        <w:t></w:t>
      </w:r>
      <w:r>
        <w:rPr>
          <w:rFonts w:hint="eastAsia"/>
        </w:rPr>
        <w:t>номограму</w:t>
      </w:r>
      <w:r>
        <w:t></w:t>
      </w:r>
      <w:r>
        <w:rPr>
          <w:rFonts w:hint="eastAsia"/>
        </w:rPr>
        <w:t>для</w:t>
      </w:r>
      <w:r>
        <w:t></w:t>
      </w:r>
      <w:r>
        <w:rPr>
          <w:rFonts w:hint="eastAsia"/>
        </w:rPr>
        <w:t>визначення</w:t>
      </w:r>
      <w:r>
        <w:t></w:t>
      </w:r>
      <w:r>
        <w:rPr>
          <w:rFonts w:hint="eastAsia"/>
        </w:rPr>
        <w:t>оптимальної</w:t>
      </w:r>
      <w:r>
        <w:t></w:t>
      </w:r>
      <w:r>
        <w:rPr>
          <w:rFonts w:hint="eastAsia"/>
        </w:rPr>
        <w:t>топології</w:t>
      </w:r>
      <w:r>
        <w:t></w:t>
      </w:r>
      <w:r>
        <w:rPr>
          <w:rFonts w:hint="eastAsia"/>
        </w:rPr>
        <w:t>з</w:t>
      </w:r>
      <w:r>
        <w:t></w:t>
      </w:r>
      <w:r>
        <w:rPr>
          <w:rFonts w:hint="eastAsia"/>
        </w:rPr>
        <w:t>урахуванням</w:t>
      </w:r>
      <w:r>
        <w:t></w:t>
      </w:r>
      <w:r>
        <w:rPr>
          <w:rFonts w:hint="eastAsia"/>
        </w:rPr>
        <w:t>товщини</w:t>
      </w:r>
      <w:r>
        <w:t></w:t>
      </w:r>
      <w:r>
        <w:rPr>
          <w:rFonts w:hint="eastAsia"/>
        </w:rPr>
        <w:t>мікросмужкової</w:t>
      </w:r>
      <w:r>
        <w:t></w:t>
      </w:r>
      <w:r>
        <w:rPr>
          <w:rFonts w:hint="eastAsia"/>
        </w:rPr>
        <w:t>лінії</w:t>
      </w:r>
      <w:r>
        <w:t></w:t>
      </w:r>
      <w:r>
        <w:t></w:t>
      </w:r>
      <w:r>
        <w:rPr>
          <w:rFonts w:hint="eastAsia"/>
        </w:rPr>
        <w:t>результати</w:t>
      </w:r>
      <w:r>
        <w:t></w:t>
      </w:r>
      <w:r>
        <w:rPr>
          <w:rFonts w:hint="eastAsia"/>
        </w:rPr>
        <w:t>аналізу</w:t>
      </w:r>
      <w:r>
        <w:t></w:t>
      </w:r>
      <w:r>
        <w:rPr>
          <w:rFonts w:hint="eastAsia"/>
        </w:rPr>
        <w:t>зведені</w:t>
      </w:r>
      <w:r>
        <w:t></w:t>
      </w:r>
      <w:r>
        <w:rPr>
          <w:rFonts w:hint="eastAsia"/>
        </w:rPr>
        <w:t>у</w:t>
      </w:r>
      <w:r>
        <w:t></w:t>
      </w:r>
      <w:r>
        <w:rPr>
          <w:rFonts w:hint="eastAsia"/>
        </w:rPr>
        <w:t>масив</w:t>
      </w:r>
      <w:r>
        <w:t></w:t>
      </w:r>
      <w:r>
        <w:t></w:t>
      </w:r>
      <w:r>
        <w:rPr>
          <w:rFonts w:hint="eastAsia"/>
        </w:rPr>
        <w:t>який</w:t>
      </w:r>
      <w:r>
        <w:t></w:t>
      </w:r>
      <w:r>
        <w:rPr>
          <w:rFonts w:hint="eastAsia"/>
        </w:rPr>
        <w:t>використовується</w:t>
      </w:r>
      <w:r>
        <w:t></w:t>
      </w:r>
      <w:r>
        <w:rPr>
          <w:rFonts w:hint="eastAsia"/>
        </w:rPr>
        <w:t>в</w:t>
      </w:r>
      <w:r>
        <w:t></w:t>
      </w:r>
      <w:r>
        <w:rPr>
          <w:rFonts w:hint="eastAsia"/>
        </w:rPr>
        <w:t>розробленій</w:t>
      </w:r>
      <w:r>
        <w:t></w:t>
      </w:r>
      <w:r>
        <w:rPr>
          <w:rFonts w:hint="eastAsia"/>
        </w:rPr>
        <w:t>системі</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p>
    <w:p w:rsidR="00AD743F" w:rsidRDefault="00AD743F" w:rsidP="00AD743F">
      <w:r>
        <w:rPr>
          <w:rFonts w:hint="eastAsia"/>
        </w:rPr>
        <w:t>Удосконалено</w:t>
      </w:r>
      <w:r>
        <w:t></w:t>
      </w:r>
      <w:r>
        <w:rPr>
          <w:rFonts w:hint="eastAsia"/>
        </w:rPr>
        <w:t>метод</w:t>
      </w:r>
      <w:r>
        <w:t></w:t>
      </w:r>
      <w:r>
        <w:rPr>
          <w:rFonts w:hint="eastAsia"/>
        </w:rPr>
        <w:t>пошуку</w:t>
      </w:r>
      <w:r>
        <w:t></w:t>
      </w:r>
      <w:r>
        <w:rPr>
          <w:rFonts w:hint="eastAsia"/>
        </w:rPr>
        <w:t>рішень</w:t>
      </w:r>
      <w:r>
        <w:t></w:t>
      </w:r>
      <w:r>
        <w:rPr>
          <w:rFonts w:hint="eastAsia"/>
        </w:rPr>
        <w:t>для</w:t>
      </w:r>
      <w:r>
        <w:t></w:t>
      </w:r>
      <w:r>
        <w:rPr>
          <w:rFonts w:hint="eastAsia"/>
        </w:rPr>
        <w:t>розв’язку</w:t>
      </w:r>
      <w:r>
        <w:t></w:t>
      </w:r>
      <w:r>
        <w:rPr>
          <w:rFonts w:hint="eastAsia"/>
        </w:rPr>
        <w:t>задачі</w:t>
      </w:r>
      <w:r>
        <w:t></w:t>
      </w:r>
      <w:r>
        <w:rPr>
          <w:rFonts w:hint="eastAsia"/>
        </w:rPr>
        <w:t>оптимізації</w:t>
      </w:r>
      <w:r>
        <w:t></w:t>
      </w:r>
      <w:r>
        <w:rPr>
          <w:rFonts w:hint="eastAsia"/>
        </w:rPr>
        <w:t>шляхом</w:t>
      </w:r>
      <w:r>
        <w:t></w:t>
      </w:r>
      <w:r>
        <w:rPr>
          <w:rFonts w:hint="eastAsia"/>
        </w:rPr>
        <w:t>проведення</w:t>
      </w:r>
      <w:r>
        <w:t></w:t>
      </w:r>
      <w:r>
        <w:rPr>
          <w:rFonts w:hint="eastAsia"/>
        </w:rPr>
        <w:t>початкової</w:t>
      </w:r>
      <w:r>
        <w:t></w:t>
      </w:r>
      <w:r>
        <w:rPr>
          <w:rFonts w:hint="eastAsia"/>
        </w:rPr>
        <w:t>кластеризації</w:t>
      </w:r>
      <w:r>
        <w:t></w:t>
      </w:r>
      <w:r>
        <w:rPr>
          <w:rFonts w:hint="eastAsia"/>
        </w:rPr>
        <w:t>з</w:t>
      </w:r>
      <w:r>
        <w:t></w:t>
      </w:r>
      <w:r>
        <w:rPr>
          <w:rFonts w:hint="eastAsia"/>
        </w:rPr>
        <w:t>використанням</w:t>
      </w:r>
      <w:r>
        <w:t></w:t>
      </w:r>
      <w:r>
        <w:rPr>
          <w:rFonts w:hint="eastAsia"/>
        </w:rPr>
        <w:t>самоорганізаційних</w:t>
      </w:r>
      <w:r>
        <w:t></w:t>
      </w:r>
      <w:r>
        <w:rPr>
          <w:rFonts w:hint="eastAsia"/>
        </w:rPr>
        <w:t>карт</w:t>
      </w:r>
      <w:r>
        <w:t></w:t>
      </w:r>
      <w:r>
        <w:rPr>
          <w:rFonts w:hint="eastAsia"/>
        </w:rPr>
        <w:t>Кохонена</w:t>
      </w:r>
      <w:r>
        <w:t></w:t>
      </w:r>
      <w:r>
        <w:rPr>
          <w:rFonts w:hint="eastAsia"/>
        </w:rPr>
        <w:t>перед</w:t>
      </w:r>
      <w:r>
        <w:t></w:t>
      </w:r>
      <w:r>
        <w:rPr>
          <w:rFonts w:hint="eastAsia"/>
        </w:rPr>
        <w:t>виконанням</w:t>
      </w:r>
      <w:r>
        <w:t></w:t>
      </w:r>
      <w:r>
        <w:rPr>
          <w:rFonts w:hint="eastAsia"/>
        </w:rPr>
        <w:t>пошуку</w:t>
      </w:r>
      <w:r>
        <w:t></w:t>
      </w:r>
      <w:r>
        <w:rPr>
          <w:rFonts w:hint="eastAsia"/>
        </w:rPr>
        <w:t>мінімуму</w:t>
      </w:r>
      <w:r>
        <w:t></w:t>
      </w:r>
      <w:r>
        <w:t></w:t>
      </w:r>
      <w:r>
        <w:rPr>
          <w:rFonts w:hint="eastAsia"/>
        </w:rPr>
        <w:t>генетичним</w:t>
      </w:r>
      <w:r>
        <w:t></w:t>
      </w:r>
      <w:r>
        <w:rPr>
          <w:rFonts w:hint="eastAsia"/>
        </w:rPr>
        <w:t>алгоритмом</w:t>
      </w:r>
      <w:r>
        <w:t></w:t>
      </w:r>
      <w:r>
        <w:t></w:t>
      </w:r>
      <w:r>
        <w:rPr>
          <w:rFonts w:hint="eastAsia"/>
        </w:rPr>
        <w:t>Такий</w:t>
      </w:r>
      <w:r>
        <w:t></w:t>
      </w:r>
      <w:r>
        <w:rPr>
          <w:rFonts w:hint="eastAsia"/>
        </w:rPr>
        <w:t>підхід</w:t>
      </w:r>
      <w:r>
        <w:t></w:t>
      </w:r>
      <w:r>
        <w:rPr>
          <w:rFonts w:hint="eastAsia"/>
        </w:rPr>
        <w:t>демонструє</w:t>
      </w:r>
      <w:r>
        <w:t></w:t>
      </w:r>
      <w:r>
        <w:rPr>
          <w:rFonts w:hint="eastAsia"/>
        </w:rPr>
        <w:t>більш</w:t>
      </w:r>
      <w:r>
        <w:t></w:t>
      </w:r>
      <w:r>
        <w:rPr>
          <w:rFonts w:hint="eastAsia"/>
        </w:rPr>
        <w:t>точні</w:t>
      </w:r>
      <w:r>
        <w:t></w:t>
      </w:r>
      <w:r>
        <w:rPr>
          <w:rFonts w:hint="eastAsia"/>
        </w:rPr>
        <w:t>результати</w:t>
      </w:r>
      <w:r>
        <w:t></w:t>
      </w:r>
      <w:r>
        <w:rPr>
          <w:rFonts w:hint="eastAsia"/>
        </w:rPr>
        <w:t>синтезу</w:t>
      </w:r>
      <w:r>
        <w:t></w:t>
      </w:r>
      <w:r>
        <w:rPr>
          <w:rFonts w:hint="eastAsia"/>
        </w:rPr>
        <w:t>топологій</w:t>
      </w:r>
      <w:r>
        <w:t></w:t>
      </w:r>
      <w:r>
        <w:rPr>
          <w:rFonts w:hint="eastAsia"/>
        </w:rPr>
        <w:t>та</w:t>
      </w:r>
      <w:r>
        <w:t></w:t>
      </w:r>
      <w:r>
        <w:rPr>
          <w:rFonts w:hint="eastAsia"/>
        </w:rPr>
        <w:t>дає</w:t>
      </w:r>
      <w:r>
        <w:t></w:t>
      </w:r>
      <w:r>
        <w:rPr>
          <w:rFonts w:hint="eastAsia"/>
        </w:rPr>
        <w:t>можливість</w:t>
      </w:r>
      <w:r>
        <w:t></w:t>
      </w:r>
      <w:r>
        <w:rPr>
          <w:rFonts w:hint="eastAsia"/>
        </w:rPr>
        <w:t>значно</w:t>
      </w:r>
      <w:r>
        <w:t></w:t>
      </w:r>
      <w:r>
        <w:rPr>
          <w:rFonts w:hint="eastAsia"/>
        </w:rPr>
        <w:t>скоротити</w:t>
      </w:r>
      <w:r>
        <w:t></w:t>
      </w:r>
      <w:r>
        <w:rPr>
          <w:rFonts w:hint="eastAsia"/>
        </w:rPr>
        <w:t>витрати</w:t>
      </w:r>
      <w:r>
        <w:t></w:t>
      </w:r>
      <w:r>
        <w:rPr>
          <w:rFonts w:hint="eastAsia"/>
        </w:rPr>
        <w:t>часу</w:t>
      </w:r>
      <w:r>
        <w:t></w:t>
      </w:r>
      <w:r>
        <w:rPr>
          <w:rFonts w:hint="eastAsia"/>
        </w:rPr>
        <w:t>завдяки</w:t>
      </w:r>
      <w:r>
        <w:t></w:t>
      </w:r>
      <w:r>
        <w:rPr>
          <w:rFonts w:hint="eastAsia"/>
        </w:rPr>
        <w:t>можливості</w:t>
      </w:r>
      <w:r>
        <w:t></w:t>
      </w:r>
      <w:r>
        <w:rPr>
          <w:rFonts w:hint="eastAsia"/>
        </w:rPr>
        <w:t>розпаралелювання</w:t>
      </w:r>
      <w:r>
        <w:t></w:t>
      </w:r>
      <w:r>
        <w:rPr>
          <w:rFonts w:hint="eastAsia"/>
        </w:rPr>
        <w:t>обчислень</w:t>
      </w:r>
      <w:r>
        <w:t></w:t>
      </w:r>
      <w:r>
        <w:rPr>
          <w:rFonts w:hint="eastAsia"/>
        </w:rPr>
        <w:t>на</w:t>
      </w:r>
      <w:r>
        <w:t></w:t>
      </w:r>
      <w:r>
        <w:rPr>
          <w:rFonts w:hint="eastAsia"/>
        </w:rPr>
        <w:t>різних</w:t>
      </w:r>
      <w:r>
        <w:t></w:t>
      </w:r>
      <w:r>
        <w:rPr>
          <w:rFonts w:hint="eastAsia"/>
        </w:rPr>
        <w:t>кластерах</w:t>
      </w:r>
      <w:r>
        <w:t></w:t>
      </w:r>
      <w:r>
        <w:t></w:t>
      </w:r>
      <w:r>
        <w:rPr>
          <w:rFonts w:hint="eastAsia"/>
        </w:rPr>
        <w:t>Крім</w:t>
      </w:r>
      <w:r>
        <w:t></w:t>
      </w:r>
      <w:r>
        <w:rPr>
          <w:rFonts w:hint="eastAsia"/>
        </w:rPr>
        <w:t>того</w:t>
      </w:r>
      <w:r>
        <w:t></w:t>
      </w:r>
      <w:r>
        <w:t></w:t>
      </w:r>
      <w:r>
        <w:rPr>
          <w:rFonts w:hint="eastAsia"/>
        </w:rPr>
        <w:t>розглянуто</w:t>
      </w:r>
      <w:r>
        <w:t></w:t>
      </w:r>
      <w:r>
        <w:rPr>
          <w:rFonts w:hint="eastAsia"/>
        </w:rPr>
        <w:t>і</w:t>
      </w:r>
      <w:r>
        <w:t></w:t>
      </w:r>
      <w:r>
        <w:rPr>
          <w:rFonts w:hint="eastAsia"/>
        </w:rPr>
        <w:t>запропоновано</w:t>
      </w:r>
      <w:r>
        <w:t></w:t>
      </w:r>
      <w:r>
        <w:rPr>
          <w:rFonts w:hint="eastAsia"/>
        </w:rPr>
        <w:t>шляхи</w:t>
      </w:r>
      <w:r>
        <w:t></w:t>
      </w:r>
      <w:r>
        <w:rPr>
          <w:rFonts w:hint="eastAsia"/>
        </w:rPr>
        <w:t>прискорення</w:t>
      </w:r>
      <w:r>
        <w:t></w:t>
      </w:r>
      <w:r>
        <w:rPr>
          <w:rFonts w:hint="eastAsia"/>
        </w:rPr>
        <w:t>обчислень</w:t>
      </w:r>
      <w:r>
        <w:t></w:t>
      </w:r>
      <w:r>
        <w:rPr>
          <w:rFonts w:hint="eastAsia"/>
        </w:rPr>
        <w:t>за</w:t>
      </w:r>
      <w:r>
        <w:t></w:t>
      </w:r>
      <w:r>
        <w:rPr>
          <w:rFonts w:hint="eastAsia"/>
        </w:rPr>
        <w:t>допомогою</w:t>
      </w:r>
      <w:r>
        <w:t></w:t>
      </w:r>
      <w:r>
        <w:rPr>
          <w:rFonts w:hint="eastAsia"/>
        </w:rPr>
        <w:t>паралельного</w:t>
      </w:r>
      <w:r>
        <w:t></w:t>
      </w:r>
      <w:r>
        <w:rPr>
          <w:rFonts w:hint="eastAsia"/>
        </w:rPr>
        <w:t>виконання</w:t>
      </w:r>
      <w:r>
        <w:t></w:t>
      </w:r>
      <w:r>
        <w:rPr>
          <w:rFonts w:hint="eastAsia"/>
        </w:rPr>
        <w:t>операцій</w:t>
      </w:r>
      <w:r>
        <w:t></w:t>
      </w:r>
      <w:r>
        <w:rPr>
          <w:rFonts w:hint="eastAsia"/>
        </w:rPr>
        <w:t>при</w:t>
      </w:r>
      <w:r>
        <w:t></w:t>
      </w:r>
      <w:r>
        <w:rPr>
          <w:rFonts w:hint="eastAsia"/>
        </w:rPr>
        <w:t>проведенні</w:t>
      </w:r>
      <w:r>
        <w:t></w:t>
      </w:r>
      <w:r>
        <w:rPr>
          <w:rFonts w:hint="eastAsia"/>
        </w:rPr>
        <w:t>розрахунку</w:t>
      </w:r>
      <w:r>
        <w:t></w:t>
      </w:r>
      <w:r>
        <w:rPr>
          <w:rFonts w:hint="eastAsia"/>
        </w:rPr>
        <w:t>оберненої</w:t>
      </w:r>
      <w:r>
        <w:t></w:t>
      </w:r>
      <w:r>
        <w:rPr>
          <w:rFonts w:hint="eastAsia"/>
        </w:rPr>
        <w:t>матриці</w:t>
      </w:r>
      <w:r>
        <w:t></w:t>
      </w:r>
      <w:r>
        <w:rPr>
          <w:rFonts w:hint="eastAsia"/>
        </w:rPr>
        <w:t>та</w:t>
      </w:r>
      <w:r>
        <w:t></w:t>
      </w:r>
      <w:r>
        <w:rPr>
          <w:rFonts w:hint="eastAsia"/>
        </w:rPr>
        <w:t>за</w:t>
      </w:r>
      <w:r>
        <w:t></w:t>
      </w:r>
      <w:r>
        <w:rPr>
          <w:rFonts w:hint="eastAsia"/>
        </w:rPr>
        <w:t>допомогою</w:t>
      </w:r>
      <w:r>
        <w:t></w:t>
      </w:r>
      <w:r>
        <w:rPr>
          <w:rFonts w:hint="eastAsia"/>
        </w:rPr>
        <w:t>розподілення</w:t>
      </w:r>
      <w:r>
        <w:t></w:t>
      </w:r>
      <w:r>
        <w:rPr>
          <w:rFonts w:hint="eastAsia"/>
        </w:rPr>
        <w:t>обчислень</w:t>
      </w:r>
      <w:r>
        <w:t></w:t>
      </w:r>
      <w:r>
        <w:rPr>
          <w:rFonts w:hint="eastAsia"/>
        </w:rPr>
        <w:t>для</w:t>
      </w:r>
      <w:r>
        <w:t></w:t>
      </w:r>
      <w:r>
        <w:rPr>
          <w:rFonts w:hint="eastAsia"/>
        </w:rPr>
        <w:t>виконання</w:t>
      </w:r>
      <w:r>
        <w:t></w:t>
      </w:r>
      <w:r>
        <w:rPr>
          <w:rFonts w:hint="eastAsia"/>
        </w:rPr>
        <w:t>на</w:t>
      </w:r>
      <w:r>
        <w:t></w:t>
      </w:r>
      <w:r>
        <w:rPr>
          <w:rFonts w:hint="eastAsia"/>
        </w:rPr>
        <w:t>різних</w:t>
      </w:r>
      <w:r>
        <w:t></w:t>
      </w:r>
      <w:r>
        <w:rPr>
          <w:rFonts w:hint="eastAsia"/>
        </w:rPr>
        <w:t>процесорах</w:t>
      </w:r>
      <w:r>
        <w:t></w:t>
      </w:r>
      <w:r>
        <w:rPr>
          <w:rFonts w:hint="eastAsia"/>
        </w:rPr>
        <w:t>або</w:t>
      </w:r>
      <w:r>
        <w:t></w:t>
      </w:r>
      <w:r>
        <w:rPr>
          <w:rFonts w:hint="eastAsia"/>
        </w:rPr>
        <w:t>ЕОМ</w:t>
      </w:r>
      <w:r>
        <w:t></w:t>
      </w:r>
      <w:r>
        <w:t></w:t>
      </w:r>
      <w:r>
        <w:rPr>
          <w:rFonts w:hint="eastAsia"/>
        </w:rPr>
        <w:t>що</w:t>
      </w:r>
      <w:r>
        <w:t></w:t>
      </w:r>
      <w:r>
        <w:rPr>
          <w:rFonts w:hint="eastAsia"/>
        </w:rPr>
        <w:t>дає</w:t>
      </w:r>
      <w:r>
        <w:t></w:t>
      </w:r>
      <w:r>
        <w:rPr>
          <w:rFonts w:hint="eastAsia"/>
        </w:rPr>
        <w:t>можливість</w:t>
      </w:r>
      <w:r>
        <w:t></w:t>
      </w:r>
      <w:r>
        <w:rPr>
          <w:rFonts w:hint="eastAsia"/>
        </w:rPr>
        <w:t>скоротити</w:t>
      </w:r>
      <w:r>
        <w:t></w:t>
      </w:r>
      <w:r>
        <w:rPr>
          <w:rFonts w:hint="eastAsia"/>
        </w:rPr>
        <w:t>час</w:t>
      </w:r>
      <w:r>
        <w:t></w:t>
      </w:r>
      <w:r>
        <w:rPr>
          <w:rFonts w:hint="eastAsia"/>
        </w:rPr>
        <w:t>синтезу</w:t>
      </w:r>
      <w:r>
        <w:t></w:t>
      </w:r>
      <w:r>
        <w:rPr>
          <w:rFonts w:hint="eastAsia"/>
        </w:rPr>
        <w:t>та</w:t>
      </w:r>
      <w:r>
        <w:t></w:t>
      </w:r>
      <w:r>
        <w:rPr>
          <w:rFonts w:hint="eastAsia"/>
        </w:rPr>
        <w:t>оптимізації</w:t>
      </w:r>
      <w:r>
        <w:t></w:t>
      </w:r>
      <w:r>
        <w:rPr>
          <w:rFonts w:hint="eastAsia"/>
        </w:rPr>
        <w:t>на</w:t>
      </w:r>
      <w:r>
        <w:t></w:t>
      </w:r>
      <w:r>
        <w:t></w:t>
      </w:r>
      <w:r>
        <w:t></w:t>
      </w:r>
      <w:r>
        <w:t></w:t>
      </w:r>
      <w:r>
        <w:t></w:t>
      </w:r>
      <w:r>
        <w:t></w:t>
      </w:r>
      <w:r>
        <w:t></w:t>
      </w:r>
      <w:r>
        <w:t></w:t>
      </w:r>
    </w:p>
    <w:p w:rsidR="00AD743F" w:rsidRDefault="00AD743F" w:rsidP="00AD743F">
      <w:r>
        <w:rPr>
          <w:rFonts w:hint="eastAsia"/>
        </w:rPr>
        <w:t>Проаналізовано</w:t>
      </w:r>
      <w:r>
        <w:t></w:t>
      </w:r>
      <w:r>
        <w:rPr>
          <w:rFonts w:hint="eastAsia"/>
        </w:rPr>
        <w:t>залежність</w:t>
      </w:r>
      <w:r>
        <w:t></w:t>
      </w:r>
      <w:r>
        <w:rPr>
          <w:rFonts w:hint="eastAsia"/>
        </w:rPr>
        <w:t>ширини</w:t>
      </w:r>
      <w:r>
        <w:t></w:t>
      </w:r>
      <w:r>
        <w:rPr>
          <w:rFonts w:hint="eastAsia"/>
        </w:rPr>
        <w:t>смуги</w:t>
      </w:r>
      <w:r>
        <w:t></w:t>
      </w:r>
      <w:r>
        <w:rPr>
          <w:rFonts w:hint="eastAsia"/>
        </w:rPr>
        <w:t>пропускання</w:t>
      </w:r>
      <w:r>
        <w:t></w:t>
      </w:r>
      <w:r>
        <w:rPr>
          <w:rFonts w:hint="eastAsia"/>
        </w:rPr>
        <w:t>від</w:t>
      </w:r>
      <w:r>
        <w:t></w:t>
      </w:r>
      <w:r>
        <w:rPr>
          <w:rFonts w:hint="eastAsia"/>
        </w:rPr>
        <w:t>кута</w:t>
      </w:r>
      <w:r>
        <w:t></w:t>
      </w:r>
      <w:r>
        <w:rPr>
          <w:rFonts w:hint="eastAsia"/>
        </w:rPr>
        <w:t>між</w:t>
      </w:r>
      <w:r>
        <w:t></w:t>
      </w:r>
      <w:r>
        <w:rPr>
          <w:rFonts w:hint="eastAsia"/>
        </w:rPr>
        <w:t>непаралельними</w:t>
      </w:r>
      <w:r>
        <w:t></w:t>
      </w:r>
      <w:r>
        <w:rPr>
          <w:rFonts w:hint="eastAsia"/>
        </w:rPr>
        <w:t>ділянками</w:t>
      </w:r>
      <w:r>
        <w:t></w:t>
      </w:r>
      <w:r>
        <w:rPr>
          <w:rFonts w:hint="eastAsia"/>
        </w:rPr>
        <w:t>зв’язаних</w:t>
      </w:r>
      <w:r>
        <w:t></w:t>
      </w:r>
      <w:r>
        <w:rPr>
          <w:rFonts w:hint="eastAsia"/>
        </w:rPr>
        <w:t>ліній</w:t>
      </w:r>
      <w:r>
        <w:t></w:t>
      </w:r>
      <w:r>
        <w:rPr>
          <w:rFonts w:hint="eastAsia"/>
        </w:rPr>
        <w:t>в</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t></w:t>
      </w:r>
      <w:r>
        <w:rPr>
          <w:rFonts w:hint="eastAsia"/>
        </w:rPr>
        <w:t>результати</w:t>
      </w:r>
      <w:r>
        <w:t></w:t>
      </w:r>
      <w:r>
        <w:rPr>
          <w:rFonts w:hint="eastAsia"/>
        </w:rPr>
        <w:t>зведено</w:t>
      </w:r>
      <w:r>
        <w:t></w:t>
      </w:r>
      <w:r>
        <w:rPr>
          <w:rFonts w:hint="eastAsia"/>
        </w:rPr>
        <w:t>до</w:t>
      </w:r>
      <w:r>
        <w:t></w:t>
      </w:r>
      <w:r>
        <w:rPr>
          <w:rFonts w:hint="eastAsia"/>
        </w:rPr>
        <w:t>масиву</w:t>
      </w:r>
      <w:r>
        <w:t></w:t>
      </w:r>
      <w:r>
        <w:t></w:t>
      </w:r>
      <w:r>
        <w:rPr>
          <w:rFonts w:hint="eastAsia"/>
        </w:rPr>
        <w:t>що</w:t>
      </w:r>
      <w:r>
        <w:t></w:t>
      </w:r>
      <w:r>
        <w:rPr>
          <w:rFonts w:hint="eastAsia"/>
        </w:rPr>
        <w:t>використовується</w:t>
      </w:r>
      <w:r>
        <w:t></w:t>
      </w:r>
      <w:r>
        <w:rPr>
          <w:rFonts w:hint="eastAsia"/>
        </w:rPr>
        <w:t>в</w:t>
      </w:r>
      <w:r>
        <w:t></w:t>
      </w:r>
      <w:r>
        <w:rPr>
          <w:rFonts w:hint="eastAsia"/>
        </w:rPr>
        <w:t>розробленій</w:t>
      </w:r>
      <w:r>
        <w:t></w:t>
      </w:r>
      <w:r>
        <w:rPr>
          <w:rFonts w:hint="eastAsia"/>
        </w:rPr>
        <w:t>системі</w:t>
      </w:r>
      <w:r>
        <w:t></w:t>
      </w:r>
      <w:r>
        <w:rPr>
          <w:rFonts w:hint="eastAsia"/>
        </w:rPr>
        <w:t>автоматизованого</w:t>
      </w:r>
      <w:r>
        <w:t></w:t>
      </w:r>
      <w:r>
        <w:rPr>
          <w:rFonts w:hint="eastAsia"/>
        </w:rPr>
        <w:t>синтез</w:t>
      </w:r>
      <w:r>
        <w:t></w:t>
      </w:r>
      <w:r>
        <w:rPr>
          <w:rFonts w:hint="eastAsia"/>
        </w:rPr>
        <w:t>топологій</w:t>
      </w:r>
      <w:r>
        <w:t></w:t>
      </w:r>
      <w:r>
        <w:rPr>
          <w:rFonts w:hint="eastAsia"/>
        </w:rPr>
        <w:t>мікросмужкових</w:t>
      </w:r>
      <w:r>
        <w:t></w:t>
      </w:r>
      <w:r>
        <w:rPr>
          <w:rFonts w:hint="eastAsia"/>
        </w:rPr>
        <w:t>ліній</w:t>
      </w:r>
      <w:r>
        <w:t></w:t>
      </w:r>
    </w:p>
    <w:p w:rsidR="00AD743F" w:rsidRDefault="00AD743F" w:rsidP="00AD743F">
      <w:r>
        <w:rPr>
          <w:rFonts w:hint="eastAsia"/>
        </w:rPr>
        <w:t>Вперше</w:t>
      </w:r>
      <w:r>
        <w:t></w:t>
      </w:r>
      <w:r>
        <w:rPr>
          <w:rFonts w:hint="eastAsia"/>
        </w:rPr>
        <w:t>запропоновано</w:t>
      </w:r>
      <w:r>
        <w:t></w:t>
      </w:r>
      <w:r>
        <w:rPr>
          <w:rFonts w:hint="eastAsia"/>
        </w:rPr>
        <w:t>метод</w:t>
      </w:r>
      <w:r>
        <w:t></w:t>
      </w:r>
      <w:r>
        <w:rPr>
          <w:rFonts w:hint="eastAsia"/>
        </w:rPr>
        <w:t>синтезу</w:t>
      </w:r>
      <w:r>
        <w:t></w:t>
      </w:r>
      <w:r>
        <w:rPr>
          <w:rFonts w:hint="eastAsia"/>
        </w:rPr>
        <w:t>топологій</w:t>
      </w:r>
      <w:r>
        <w:t></w:t>
      </w:r>
      <w:r>
        <w:rPr>
          <w:rFonts w:hint="eastAsia"/>
        </w:rPr>
        <w:t>фільтрів</w:t>
      </w:r>
      <w:r>
        <w:t></w:t>
      </w:r>
      <w:r>
        <w:rPr>
          <w:rFonts w:hint="eastAsia"/>
        </w:rPr>
        <w:t>на</w:t>
      </w:r>
      <w:r>
        <w:t></w:t>
      </w:r>
      <w:r>
        <w:rPr>
          <w:rFonts w:hint="eastAsia"/>
        </w:rPr>
        <w:t>відрізках</w:t>
      </w:r>
      <w:r>
        <w:t></w:t>
      </w:r>
      <w:r>
        <w:rPr>
          <w:rFonts w:hint="eastAsia"/>
        </w:rPr>
        <w:t>нерегулярних</w:t>
      </w:r>
      <w:r>
        <w:t></w:t>
      </w:r>
      <w:r>
        <w:rPr>
          <w:rFonts w:hint="eastAsia"/>
        </w:rPr>
        <w:t>ліній</w:t>
      </w:r>
      <w:r>
        <w:t></w:t>
      </w:r>
      <w:r>
        <w:t></w:t>
      </w:r>
      <w:r>
        <w:rPr>
          <w:rFonts w:hint="eastAsia"/>
        </w:rPr>
        <w:t>для</w:t>
      </w:r>
      <w:r>
        <w:t></w:t>
      </w:r>
      <w:r>
        <w:rPr>
          <w:rFonts w:hint="eastAsia"/>
        </w:rPr>
        <w:t>яких</w:t>
      </w:r>
      <w:r>
        <w:t></w:t>
      </w:r>
      <w:r>
        <w:rPr>
          <w:rFonts w:hint="eastAsia"/>
        </w:rPr>
        <w:t>немає</w:t>
      </w:r>
      <w:r>
        <w:t></w:t>
      </w:r>
      <w:r>
        <w:rPr>
          <w:rFonts w:hint="eastAsia"/>
        </w:rPr>
        <w:t>точних</w:t>
      </w:r>
      <w:r>
        <w:t></w:t>
      </w:r>
      <w:r>
        <w:rPr>
          <w:rFonts w:hint="eastAsia"/>
        </w:rPr>
        <w:t>методик</w:t>
      </w:r>
      <w:r>
        <w:t></w:t>
      </w:r>
      <w:r>
        <w:rPr>
          <w:rFonts w:hint="eastAsia"/>
        </w:rPr>
        <w:t>розрахунку</w:t>
      </w:r>
      <w:r>
        <w:t></w:t>
      </w:r>
      <w:r>
        <w:t></w:t>
      </w:r>
      <w:r>
        <w:rPr>
          <w:rFonts w:hint="eastAsia"/>
        </w:rPr>
        <w:t>При</w:t>
      </w:r>
      <w:r>
        <w:t></w:t>
      </w:r>
      <w:r>
        <w:rPr>
          <w:rFonts w:hint="eastAsia"/>
        </w:rPr>
        <w:t>цьому</w:t>
      </w:r>
      <w:r>
        <w:t></w:t>
      </w:r>
      <w:r>
        <w:rPr>
          <w:rFonts w:hint="eastAsia"/>
        </w:rPr>
        <w:t>отримані</w:t>
      </w:r>
      <w:r>
        <w:t></w:t>
      </w:r>
      <w:r>
        <w:rPr>
          <w:rFonts w:hint="eastAsia"/>
        </w:rPr>
        <w:t>в</w:t>
      </w:r>
      <w:r>
        <w:t></w:t>
      </w:r>
      <w:r>
        <w:rPr>
          <w:rFonts w:hint="eastAsia"/>
        </w:rPr>
        <w:t>результаті</w:t>
      </w:r>
      <w:r>
        <w:t></w:t>
      </w:r>
      <w:r>
        <w:rPr>
          <w:rFonts w:hint="eastAsia"/>
        </w:rPr>
        <w:t>проектування</w:t>
      </w:r>
      <w:r>
        <w:t></w:t>
      </w:r>
      <w:r>
        <w:rPr>
          <w:rFonts w:hint="eastAsia"/>
        </w:rPr>
        <w:t>фільтри</w:t>
      </w:r>
      <w:r>
        <w:t></w:t>
      </w:r>
      <w:r>
        <w:rPr>
          <w:rFonts w:hint="eastAsia"/>
        </w:rPr>
        <w:t>мають</w:t>
      </w:r>
      <w:r>
        <w:t></w:t>
      </w:r>
      <w:r>
        <w:rPr>
          <w:rFonts w:hint="eastAsia"/>
        </w:rPr>
        <w:t>такі</w:t>
      </w:r>
      <w:r>
        <w:t></w:t>
      </w:r>
      <w:r>
        <w:rPr>
          <w:rFonts w:hint="eastAsia"/>
        </w:rPr>
        <w:t>переваги</w:t>
      </w:r>
      <w:r>
        <w:t></w:t>
      </w:r>
      <w:r>
        <w:t></w:t>
      </w:r>
      <w:r>
        <w:rPr>
          <w:rFonts w:hint="eastAsia"/>
        </w:rPr>
        <w:t>як</w:t>
      </w:r>
      <w:r>
        <w:t></w:t>
      </w:r>
      <w:r>
        <w:rPr>
          <w:rFonts w:hint="eastAsia"/>
        </w:rPr>
        <w:t>мініатюрність</w:t>
      </w:r>
      <w:r>
        <w:t></w:t>
      </w:r>
      <w:r>
        <w:t></w:t>
      </w:r>
      <w:r>
        <w:rPr>
          <w:rFonts w:hint="eastAsia"/>
        </w:rPr>
        <w:t>можливість</w:t>
      </w:r>
      <w:r>
        <w:t></w:t>
      </w:r>
      <w:r>
        <w:rPr>
          <w:rFonts w:hint="eastAsia"/>
        </w:rPr>
        <w:t>видалення</w:t>
      </w:r>
      <w:r>
        <w:t></w:t>
      </w:r>
      <w:r>
        <w:rPr>
          <w:rFonts w:hint="eastAsia"/>
        </w:rPr>
        <w:t>другого</w:t>
      </w:r>
      <w:r>
        <w:t></w:t>
      </w:r>
      <w:r>
        <w:rPr>
          <w:rFonts w:hint="eastAsia"/>
        </w:rPr>
        <w:t>паразитного</w:t>
      </w:r>
      <w:r>
        <w:t></w:t>
      </w:r>
      <w:r>
        <w:rPr>
          <w:rFonts w:hint="eastAsia"/>
        </w:rPr>
        <w:t>резонансу</w:t>
      </w:r>
      <w:r>
        <w:t></w:t>
      </w:r>
      <w:r>
        <w:rPr>
          <w:rFonts w:hint="eastAsia"/>
        </w:rPr>
        <w:t>майже</w:t>
      </w:r>
      <w:r>
        <w:t></w:t>
      </w:r>
      <w:r>
        <w:rPr>
          <w:rFonts w:hint="eastAsia"/>
        </w:rPr>
        <w:t>на</w:t>
      </w:r>
      <w:r>
        <w:t></w:t>
      </w:r>
      <w:r>
        <w:rPr>
          <w:rFonts w:hint="eastAsia"/>
        </w:rPr>
        <w:t>дві</w:t>
      </w:r>
      <w:r>
        <w:t></w:t>
      </w:r>
      <w:r>
        <w:rPr>
          <w:rFonts w:hint="eastAsia"/>
        </w:rPr>
        <w:t>октави</w:t>
      </w:r>
      <w:r>
        <w:t></w:t>
      </w:r>
      <w:r>
        <w:t></w:t>
      </w:r>
      <w:r>
        <w:rPr>
          <w:rFonts w:hint="eastAsia"/>
        </w:rPr>
        <w:t>підвищена</w:t>
      </w:r>
      <w:r>
        <w:t></w:t>
      </w:r>
      <w:r>
        <w:rPr>
          <w:rFonts w:hint="eastAsia"/>
        </w:rPr>
        <w:t>власна</w:t>
      </w:r>
      <w:r>
        <w:t></w:t>
      </w:r>
      <w:r>
        <w:rPr>
          <w:rFonts w:hint="eastAsia"/>
        </w:rPr>
        <w:t>добротність</w:t>
      </w:r>
      <w:r>
        <w:t></w:t>
      </w:r>
      <w:r>
        <w:rPr>
          <w:rFonts w:hint="eastAsia"/>
        </w:rPr>
        <w:t>першого</w:t>
      </w:r>
      <w:r>
        <w:t></w:t>
      </w:r>
      <w:r>
        <w:rPr>
          <w:rFonts w:hint="eastAsia"/>
        </w:rPr>
        <w:t>робочого</w:t>
      </w:r>
      <w:r>
        <w:t></w:t>
      </w:r>
      <w:r>
        <w:rPr>
          <w:rFonts w:hint="eastAsia"/>
        </w:rPr>
        <w:t>резонансу</w:t>
      </w:r>
      <w:r>
        <w:t></w:t>
      </w:r>
    </w:p>
    <w:p w:rsidR="00AD743F" w:rsidRDefault="00AD743F" w:rsidP="00AD743F">
      <w:r>
        <w:rPr>
          <w:rFonts w:hint="eastAsia"/>
        </w:rPr>
        <w:t>Проаналізовано</w:t>
      </w:r>
      <w:r>
        <w:t></w:t>
      </w:r>
      <w:r>
        <w:rPr>
          <w:rFonts w:hint="eastAsia"/>
        </w:rPr>
        <w:t>залежність</w:t>
      </w:r>
      <w:r>
        <w:t></w:t>
      </w:r>
      <w:r>
        <w:rPr>
          <w:rFonts w:hint="eastAsia"/>
        </w:rPr>
        <w:t>властивостей</w:t>
      </w:r>
      <w:r>
        <w:t></w:t>
      </w:r>
      <w:r>
        <w:rPr>
          <w:rFonts w:hint="eastAsia"/>
        </w:rPr>
        <w:t>частотних</w:t>
      </w:r>
      <w:r>
        <w:t></w:t>
      </w:r>
      <w:r>
        <w:rPr>
          <w:rFonts w:hint="eastAsia"/>
        </w:rPr>
        <w:t>характеристик</w:t>
      </w:r>
      <w:r>
        <w:t></w:t>
      </w:r>
      <w:r>
        <w:rPr>
          <w:rFonts w:hint="eastAsia"/>
        </w:rPr>
        <w:t>фільтрів</w:t>
      </w:r>
      <w:r>
        <w:t></w:t>
      </w:r>
      <w:r>
        <w:t></w:t>
      </w:r>
      <w:r>
        <w:rPr>
          <w:rFonts w:hint="eastAsia"/>
        </w:rPr>
        <w:t>побудованих</w:t>
      </w:r>
      <w:r>
        <w:t></w:t>
      </w:r>
      <w:r>
        <w:rPr>
          <w:rFonts w:hint="eastAsia"/>
        </w:rPr>
        <w:t>на</w:t>
      </w:r>
      <w:r>
        <w:t></w:t>
      </w:r>
      <w:r>
        <w:rPr>
          <w:rFonts w:hint="eastAsia"/>
        </w:rPr>
        <w:t>відрізку</w:t>
      </w:r>
      <w:r>
        <w:t></w:t>
      </w:r>
      <w:r>
        <w:rPr>
          <w:rFonts w:hint="eastAsia"/>
        </w:rPr>
        <w:t>нерегулярної</w:t>
      </w:r>
      <w:r>
        <w:t></w:t>
      </w:r>
      <w:r>
        <w:rPr>
          <w:rFonts w:hint="eastAsia"/>
        </w:rPr>
        <w:t>лінії</w:t>
      </w:r>
      <w:r>
        <w:t></w:t>
      </w:r>
      <w:r>
        <w:rPr>
          <w:rFonts w:hint="eastAsia"/>
        </w:rPr>
        <w:t>передачі</w:t>
      </w:r>
      <w:r>
        <w:t></w:t>
      </w:r>
      <w:r>
        <w:t></w:t>
      </w:r>
      <w:r>
        <w:rPr>
          <w:rFonts w:hint="eastAsia"/>
        </w:rPr>
        <w:t>від</w:t>
      </w:r>
      <w:r>
        <w:t></w:t>
      </w:r>
      <w:r>
        <w:rPr>
          <w:rFonts w:hint="eastAsia"/>
        </w:rPr>
        <w:t>його</w:t>
      </w:r>
      <w:r>
        <w:t></w:t>
      </w:r>
      <w:r>
        <w:rPr>
          <w:rFonts w:hint="eastAsia"/>
        </w:rPr>
        <w:t>геометричних</w:t>
      </w:r>
      <w:r>
        <w:t></w:t>
      </w:r>
      <w:r>
        <w:rPr>
          <w:rFonts w:hint="eastAsia"/>
        </w:rPr>
        <w:t>розмірів</w:t>
      </w:r>
      <w:r>
        <w:t></w:t>
      </w:r>
      <w:r>
        <w:t></w:t>
      </w:r>
      <w:r>
        <w:rPr>
          <w:rFonts w:hint="eastAsia"/>
        </w:rPr>
        <w:t>а</w:t>
      </w:r>
      <w:r>
        <w:t></w:t>
      </w:r>
      <w:r>
        <w:rPr>
          <w:rFonts w:hint="eastAsia"/>
        </w:rPr>
        <w:t>саме</w:t>
      </w:r>
      <w:r>
        <w:t></w:t>
      </w:r>
      <w:r>
        <w:rPr>
          <w:rFonts w:hint="eastAsia"/>
        </w:rPr>
        <w:t>довжини</w:t>
      </w:r>
      <w:r>
        <w:t></w:t>
      </w:r>
      <w:r>
        <w:rPr>
          <w:rFonts w:hint="eastAsia"/>
        </w:rPr>
        <w:t>і</w:t>
      </w:r>
      <w:r>
        <w:t></w:t>
      </w:r>
      <w:r>
        <w:rPr>
          <w:rFonts w:hint="eastAsia"/>
        </w:rPr>
        <w:t>зміни</w:t>
      </w:r>
      <w:r>
        <w:t></w:t>
      </w:r>
      <w:r>
        <w:rPr>
          <w:rFonts w:hint="eastAsia"/>
        </w:rPr>
        <w:t>ширини</w:t>
      </w:r>
      <w:r>
        <w:t></w:t>
      </w:r>
      <w:r>
        <w:t></w:t>
      </w:r>
    </w:p>
    <w:p w:rsidR="00AD743F" w:rsidRDefault="00AD743F" w:rsidP="00AD743F">
      <w:r>
        <w:rPr>
          <w:rFonts w:hint="eastAsia"/>
        </w:rPr>
        <w:t>Запропоновано</w:t>
      </w:r>
      <w:r>
        <w:t></w:t>
      </w:r>
      <w:r>
        <w:rPr>
          <w:rFonts w:hint="eastAsia"/>
        </w:rPr>
        <w:t>алгоритми</w:t>
      </w:r>
      <w:r>
        <w:t></w:t>
      </w:r>
      <w:r>
        <w:rPr>
          <w:rFonts w:hint="eastAsia"/>
        </w:rPr>
        <w:t>для</w:t>
      </w:r>
      <w:r>
        <w:t></w:t>
      </w:r>
      <w:r>
        <w:rPr>
          <w:rFonts w:hint="eastAsia"/>
        </w:rPr>
        <w:t>системи</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НВЧ</w:t>
      </w:r>
      <w:r>
        <w:t></w:t>
      </w:r>
      <w:r>
        <w:t></w:t>
      </w:r>
      <w:r>
        <w:rPr>
          <w:rFonts w:hint="eastAsia"/>
        </w:rPr>
        <w:t>що</w:t>
      </w:r>
      <w:r>
        <w:t></w:t>
      </w:r>
      <w:r>
        <w:rPr>
          <w:rFonts w:hint="eastAsia"/>
        </w:rPr>
        <w:t>містить</w:t>
      </w:r>
      <w:r>
        <w:t></w:t>
      </w:r>
      <w:r>
        <w:rPr>
          <w:rFonts w:hint="eastAsia"/>
        </w:rPr>
        <w:t>у</w:t>
      </w:r>
      <w:r>
        <w:t></w:t>
      </w:r>
      <w:r>
        <w:rPr>
          <w:rFonts w:hint="eastAsia"/>
        </w:rPr>
        <w:t>собі</w:t>
      </w:r>
      <w:r>
        <w:t></w:t>
      </w:r>
      <w:r>
        <w:rPr>
          <w:rFonts w:hint="eastAsia"/>
        </w:rPr>
        <w:t>велику</w:t>
      </w:r>
      <w:r>
        <w:t></w:t>
      </w:r>
      <w:r>
        <w:rPr>
          <w:rFonts w:hint="eastAsia"/>
        </w:rPr>
        <w:t>кількість</w:t>
      </w:r>
      <w:r>
        <w:t></w:t>
      </w:r>
      <w:r>
        <w:rPr>
          <w:rFonts w:hint="eastAsia"/>
        </w:rPr>
        <w:t>топологічних</w:t>
      </w:r>
      <w:r>
        <w:t></w:t>
      </w:r>
      <w:r>
        <w:rPr>
          <w:rFonts w:hint="eastAsia"/>
        </w:rPr>
        <w:t>рішень</w:t>
      </w:r>
      <w:r>
        <w:t></w:t>
      </w:r>
      <w:r>
        <w:rPr>
          <w:rFonts w:hint="eastAsia"/>
        </w:rPr>
        <w:t>для</w:t>
      </w:r>
      <w:r>
        <w:t></w:t>
      </w:r>
      <w:r>
        <w:rPr>
          <w:rFonts w:hint="eastAsia"/>
        </w:rPr>
        <w:t>кожного</w:t>
      </w:r>
      <w:r>
        <w:t></w:t>
      </w:r>
      <w:r>
        <w:rPr>
          <w:rFonts w:hint="eastAsia"/>
        </w:rPr>
        <w:t>типу</w:t>
      </w:r>
      <w:r>
        <w:t></w:t>
      </w:r>
      <w:r>
        <w:rPr>
          <w:rFonts w:hint="eastAsia"/>
        </w:rPr>
        <w:t>фільтрів</w:t>
      </w:r>
      <w:r>
        <w:t></w:t>
      </w:r>
      <w:r>
        <w:t></w:t>
      </w:r>
      <w:r>
        <w:rPr>
          <w:rFonts w:hint="eastAsia"/>
        </w:rPr>
        <w:t>та</w:t>
      </w:r>
      <w:r>
        <w:t></w:t>
      </w:r>
      <w:r>
        <w:rPr>
          <w:rFonts w:hint="eastAsia"/>
        </w:rPr>
        <w:t>алгоритм</w:t>
      </w:r>
      <w:r>
        <w:t></w:t>
      </w:r>
      <w:r>
        <w:t></w:t>
      </w:r>
      <w:r>
        <w:rPr>
          <w:rFonts w:hint="eastAsia"/>
        </w:rPr>
        <w:t>що</w:t>
      </w:r>
      <w:r>
        <w:t></w:t>
      </w:r>
      <w:r>
        <w:rPr>
          <w:rFonts w:hint="eastAsia"/>
        </w:rPr>
        <w:t>включає</w:t>
      </w:r>
      <w:r>
        <w:t></w:t>
      </w:r>
      <w:r>
        <w:rPr>
          <w:rFonts w:hint="eastAsia"/>
        </w:rPr>
        <w:t>в</w:t>
      </w:r>
      <w:r>
        <w:t></w:t>
      </w:r>
      <w:r>
        <w:rPr>
          <w:rFonts w:hint="eastAsia"/>
        </w:rPr>
        <w:t>себе</w:t>
      </w:r>
      <w:r>
        <w:t></w:t>
      </w:r>
      <w:r>
        <w:rPr>
          <w:rFonts w:hint="eastAsia"/>
        </w:rPr>
        <w:t>розрахунок</w:t>
      </w:r>
      <w:r>
        <w:t></w:t>
      </w:r>
      <w:r>
        <w:rPr>
          <w:rFonts w:hint="eastAsia"/>
        </w:rPr>
        <w:t>геометричних</w:t>
      </w:r>
      <w:r>
        <w:t></w:t>
      </w:r>
      <w:r>
        <w:rPr>
          <w:rFonts w:hint="eastAsia"/>
        </w:rPr>
        <w:t>розмірів</w:t>
      </w:r>
      <w:r>
        <w:t></w:t>
      </w:r>
      <w:r>
        <w:rPr>
          <w:rFonts w:hint="eastAsia"/>
        </w:rPr>
        <w:t>поперечного</w:t>
      </w:r>
      <w:r>
        <w:t></w:t>
      </w:r>
      <w:r>
        <w:rPr>
          <w:rFonts w:hint="eastAsia"/>
        </w:rPr>
        <w:t>перерізу</w:t>
      </w:r>
      <w:r>
        <w:t></w:t>
      </w:r>
      <w:r>
        <w:rPr>
          <w:rFonts w:hint="eastAsia"/>
        </w:rPr>
        <w:t>топології</w:t>
      </w:r>
      <w:r>
        <w:t></w:t>
      </w:r>
      <w:r>
        <w:rPr>
          <w:rFonts w:hint="eastAsia"/>
        </w:rPr>
        <w:t>мікросмужкового</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rPr>
          <w:rFonts w:hint="eastAsia"/>
        </w:rPr>
        <w:t>з</w:t>
      </w:r>
      <w:r>
        <w:t></w:t>
      </w:r>
      <w:r>
        <w:rPr>
          <w:rFonts w:hint="eastAsia"/>
        </w:rPr>
        <w:t>отворами</w:t>
      </w:r>
      <w:r>
        <w:t></w:t>
      </w:r>
      <w:r>
        <w:rPr>
          <w:rFonts w:hint="eastAsia"/>
        </w:rPr>
        <w:t>в</w:t>
      </w:r>
      <w:r>
        <w:t></w:t>
      </w:r>
      <w:r>
        <w:rPr>
          <w:rFonts w:hint="eastAsia"/>
        </w:rPr>
        <w:t>заземлюючому</w:t>
      </w:r>
      <w:r>
        <w:t></w:t>
      </w:r>
      <w:r>
        <w:rPr>
          <w:rFonts w:hint="eastAsia"/>
        </w:rPr>
        <w:t>шарі</w:t>
      </w:r>
      <w:r>
        <w:t></w:t>
      </w:r>
      <w:r>
        <w:t></w:t>
      </w:r>
      <w:r>
        <w:rPr>
          <w:rFonts w:hint="eastAsia"/>
        </w:rPr>
        <w:t>що</w:t>
      </w:r>
      <w:r>
        <w:t></w:t>
      </w:r>
      <w:r>
        <w:rPr>
          <w:rFonts w:hint="eastAsia"/>
        </w:rPr>
        <w:t>базується</w:t>
      </w:r>
      <w:r>
        <w:t></w:t>
      </w:r>
      <w:r>
        <w:rPr>
          <w:rFonts w:hint="eastAsia"/>
        </w:rPr>
        <w:t>на</w:t>
      </w:r>
      <w:r>
        <w:t></w:t>
      </w:r>
      <w:r>
        <w:rPr>
          <w:rFonts w:hint="eastAsia"/>
        </w:rPr>
        <w:t>квазістатичному</w:t>
      </w:r>
      <w:r>
        <w:t></w:t>
      </w:r>
      <w:r>
        <w:rPr>
          <w:rFonts w:hint="eastAsia"/>
        </w:rPr>
        <w:t>аналізі</w:t>
      </w:r>
      <w:r>
        <w:t></w:t>
      </w:r>
      <w:r>
        <w:rPr>
          <w:rFonts w:hint="eastAsia"/>
        </w:rPr>
        <w:t>поперечного</w:t>
      </w:r>
      <w:r>
        <w:t></w:t>
      </w:r>
      <w:r>
        <w:rPr>
          <w:rFonts w:hint="eastAsia"/>
        </w:rPr>
        <w:t>перерізу</w:t>
      </w:r>
      <w:r>
        <w:t></w:t>
      </w:r>
      <w:r>
        <w:rPr>
          <w:rFonts w:hint="eastAsia"/>
        </w:rPr>
        <w:t>мікросмужкової</w:t>
      </w:r>
      <w:r>
        <w:t></w:t>
      </w:r>
      <w:r>
        <w:rPr>
          <w:rFonts w:hint="eastAsia"/>
        </w:rPr>
        <w:t>топології</w:t>
      </w:r>
      <w:r>
        <w:t></w:t>
      </w:r>
      <w:r>
        <w:rPr>
          <w:rFonts w:hint="eastAsia"/>
        </w:rPr>
        <w:t>та</w:t>
      </w:r>
      <w:r>
        <w:t></w:t>
      </w:r>
      <w:r>
        <w:rPr>
          <w:rFonts w:hint="eastAsia"/>
        </w:rPr>
        <w:t>генетичному</w:t>
      </w:r>
      <w:r>
        <w:t></w:t>
      </w:r>
      <w:r>
        <w:rPr>
          <w:rFonts w:hint="eastAsia"/>
        </w:rPr>
        <w:t>алгоритмі</w:t>
      </w:r>
      <w:r>
        <w:t></w:t>
      </w:r>
      <w:r>
        <w:rPr>
          <w:rFonts w:hint="eastAsia"/>
        </w:rPr>
        <w:t>пошуку</w:t>
      </w:r>
      <w:r>
        <w:t></w:t>
      </w:r>
      <w:r>
        <w:rPr>
          <w:rFonts w:hint="eastAsia"/>
        </w:rPr>
        <w:t>рішень</w:t>
      </w:r>
      <w:r>
        <w:t></w:t>
      </w:r>
    </w:p>
    <w:p w:rsidR="00AD743F" w:rsidRDefault="00AD743F" w:rsidP="00AD743F">
      <w:r>
        <w:rPr>
          <w:rFonts w:hint="eastAsia"/>
        </w:rPr>
        <w:t>Запропоновано</w:t>
      </w:r>
      <w:r>
        <w:t></w:t>
      </w:r>
      <w:r>
        <w:rPr>
          <w:rFonts w:hint="eastAsia"/>
        </w:rPr>
        <w:t>метод</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з</w:t>
      </w:r>
      <w:r>
        <w:t></w:t>
      </w:r>
      <w:r>
        <w:rPr>
          <w:rFonts w:hint="eastAsia"/>
        </w:rPr>
        <w:t>фрактальною</w:t>
      </w:r>
      <w:r>
        <w:t></w:t>
      </w:r>
      <w:r>
        <w:rPr>
          <w:rFonts w:hint="eastAsia"/>
        </w:rPr>
        <w:t>реалізацією</w:t>
      </w:r>
      <w:r>
        <w:t></w:t>
      </w:r>
      <w:r>
        <w:rPr>
          <w:rFonts w:hint="eastAsia"/>
        </w:rPr>
        <w:t>резонаторів</w:t>
      </w:r>
      <w:r>
        <w:t></w:t>
      </w:r>
      <w:r>
        <w:t></w:t>
      </w:r>
      <w:r>
        <w:rPr>
          <w:rFonts w:hint="eastAsia"/>
        </w:rPr>
        <w:t>що</w:t>
      </w:r>
      <w:r>
        <w:t></w:t>
      </w:r>
      <w:r>
        <w:rPr>
          <w:rFonts w:hint="eastAsia"/>
        </w:rPr>
        <w:t>робить</w:t>
      </w:r>
      <w:r>
        <w:t></w:t>
      </w:r>
      <w:r>
        <w:rPr>
          <w:rFonts w:hint="eastAsia"/>
        </w:rPr>
        <w:t>можливим</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при</w:t>
      </w:r>
      <w:r>
        <w:t></w:t>
      </w:r>
      <w:r>
        <w:rPr>
          <w:rFonts w:hint="eastAsia"/>
        </w:rPr>
        <w:t>необхідності</w:t>
      </w:r>
      <w:r>
        <w:t></w:t>
      </w:r>
      <w:r>
        <w:rPr>
          <w:rFonts w:hint="eastAsia"/>
        </w:rPr>
        <w:t>отримання</w:t>
      </w:r>
      <w:r>
        <w:t></w:t>
      </w:r>
      <w:r>
        <w:rPr>
          <w:rFonts w:hint="eastAsia"/>
        </w:rPr>
        <w:t>двох</w:t>
      </w:r>
      <w:r>
        <w:t></w:t>
      </w:r>
      <w:r>
        <w:rPr>
          <w:rFonts w:hint="eastAsia"/>
        </w:rPr>
        <w:t>смуг</w:t>
      </w:r>
      <w:r>
        <w:t></w:t>
      </w:r>
      <w:r>
        <w:rPr>
          <w:rFonts w:hint="eastAsia"/>
        </w:rPr>
        <w:t>пропускання</w:t>
      </w:r>
      <w:r>
        <w:t></w:t>
      </w:r>
      <w:r>
        <w:t></w:t>
      </w:r>
      <w:r>
        <w:rPr>
          <w:rFonts w:hint="eastAsia"/>
        </w:rPr>
        <w:t>загородження</w:t>
      </w:r>
      <w:r>
        <w:t></w:t>
      </w:r>
      <w:r>
        <w:t></w:t>
      </w:r>
      <w:r>
        <w:rPr>
          <w:rFonts w:hint="eastAsia"/>
        </w:rPr>
        <w:t>так</w:t>
      </w:r>
      <w:r>
        <w:t></w:t>
      </w:r>
      <w:r>
        <w:t></w:t>
      </w:r>
      <w:r>
        <w:rPr>
          <w:rFonts w:hint="eastAsia"/>
        </w:rPr>
        <w:t>щоб</w:t>
      </w:r>
      <w:r>
        <w:t></w:t>
      </w:r>
      <w:r>
        <w:rPr>
          <w:rFonts w:hint="eastAsia"/>
        </w:rPr>
        <w:t>друга</w:t>
      </w:r>
      <w:r>
        <w:t></w:t>
      </w:r>
      <w:r>
        <w:rPr>
          <w:rFonts w:hint="eastAsia"/>
        </w:rPr>
        <w:t>смуга</w:t>
      </w:r>
      <w:r>
        <w:t></w:t>
      </w:r>
      <w:r>
        <w:rPr>
          <w:rFonts w:hint="eastAsia"/>
        </w:rPr>
        <w:t>пропускання</w:t>
      </w:r>
      <w:r>
        <w:t></w:t>
      </w:r>
      <w:r>
        <w:t></w:t>
      </w:r>
      <w:r>
        <w:rPr>
          <w:rFonts w:hint="eastAsia"/>
        </w:rPr>
        <w:t>загородження</w:t>
      </w:r>
      <w:r>
        <w:t></w:t>
      </w:r>
      <w:r>
        <w:t></w:t>
      </w:r>
      <w:r>
        <w:rPr>
          <w:rFonts w:hint="eastAsia"/>
        </w:rPr>
        <w:t>мала</w:t>
      </w:r>
      <w:r>
        <w:t></w:t>
      </w:r>
      <w:r>
        <w:rPr>
          <w:rFonts w:hint="eastAsia"/>
        </w:rPr>
        <w:t>центральну</w:t>
      </w:r>
      <w:r>
        <w:t></w:t>
      </w:r>
      <w:r>
        <w:rPr>
          <w:rFonts w:hint="eastAsia"/>
        </w:rPr>
        <w:t>частоту</w:t>
      </w:r>
      <w:r>
        <w:t></w:t>
      </w:r>
      <w:r>
        <w:rPr>
          <w:rFonts w:hint="eastAsia"/>
        </w:rPr>
        <w:t>нижче</w:t>
      </w:r>
      <w:r>
        <w:t></w:t>
      </w:r>
      <w:r>
        <w:rPr>
          <w:rFonts w:hint="eastAsia"/>
        </w:rPr>
        <w:t>за</w:t>
      </w:r>
      <w:r>
        <w:t></w:t>
      </w:r>
      <w:r>
        <w:t></w:t>
      </w:r>
      <w:r>
        <w:t></w:t>
      </w:r>
      <w:r>
        <w:t></w:t>
      </w:r>
      <w:r>
        <w:t></w:t>
      </w:r>
      <w:r>
        <w:t></w:t>
      </w:r>
      <w:r>
        <w:rPr>
          <w:rFonts w:hint="eastAsia"/>
        </w:rPr>
        <w:t>Також</w:t>
      </w:r>
      <w:r>
        <w:t></w:t>
      </w:r>
      <w:r>
        <w:rPr>
          <w:rFonts w:hint="eastAsia"/>
        </w:rPr>
        <w:t>фрактальна</w:t>
      </w:r>
      <w:r>
        <w:t></w:t>
      </w:r>
      <w:r>
        <w:rPr>
          <w:rFonts w:hint="eastAsia"/>
        </w:rPr>
        <w:t>геометрія</w:t>
      </w:r>
      <w:r>
        <w:t></w:t>
      </w:r>
      <w:r>
        <w:rPr>
          <w:rFonts w:hint="eastAsia"/>
        </w:rPr>
        <w:t>при</w:t>
      </w:r>
      <w:r>
        <w:t></w:t>
      </w:r>
      <w:r>
        <w:rPr>
          <w:rFonts w:hint="eastAsia"/>
        </w:rPr>
        <w:t>проектуванні</w:t>
      </w:r>
      <w:r>
        <w:t></w:t>
      </w:r>
      <w:r>
        <w:rPr>
          <w:rFonts w:hint="eastAsia"/>
        </w:rPr>
        <w:t>мікросмужкових</w:t>
      </w:r>
      <w:r>
        <w:t></w:t>
      </w:r>
      <w:r>
        <w:rPr>
          <w:rFonts w:hint="eastAsia"/>
        </w:rPr>
        <w:t>фільтрів</w:t>
      </w:r>
      <w:r>
        <w:t></w:t>
      </w:r>
      <w:r>
        <w:rPr>
          <w:rFonts w:hint="eastAsia"/>
        </w:rPr>
        <w:t>може</w:t>
      </w:r>
      <w:r>
        <w:t></w:t>
      </w:r>
      <w:r>
        <w:rPr>
          <w:rFonts w:hint="eastAsia"/>
        </w:rPr>
        <w:t>застосовуватися</w:t>
      </w:r>
      <w:r>
        <w:t></w:t>
      </w:r>
      <w:r>
        <w:rPr>
          <w:rFonts w:hint="eastAsia"/>
        </w:rPr>
        <w:t>для</w:t>
      </w:r>
      <w:r>
        <w:t></w:t>
      </w:r>
      <w:r>
        <w:rPr>
          <w:rFonts w:hint="eastAsia"/>
        </w:rPr>
        <w:t>зниження</w:t>
      </w:r>
      <w:r>
        <w:t></w:t>
      </w:r>
      <w:r>
        <w:rPr>
          <w:rFonts w:hint="eastAsia"/>
        </w:rPr>
        <w:t>рівня</w:t>
      </w:r>
      <w:r>
        <w:t></w:t>
      </w:r>
      <w:r>
        <w:rPr>
          <w:rFonts w:hint="eastAsia"/>
        </w:rPr>
        <w:t>паразитних</w:t>
      </w:r>
      <w:r>
        <w:t></w:t>
      </w:r>
      <w:r>
        <w:rPr>
          <w:rFonts w:hint="eastAsia"/>
        </w:rPr>
        <w:t>смуг</w:t>
      </w:r>
      <w:r>
        <w:t></w:t>
      </w:r>
      <w:r>
        <w:t></w:t>
      </w:r>
      <w:r>
        <w:rPr>
          <w:rFonts w:hint="eastAsia"/>
        </w:rPr>
        <w:t>при</w:t>
      </w:r>
      <w:r>
        <w:t></w:t>
      </w:r>
      <w:r>
        <w:rPr>
          <w:rFonts w:hint="eastAsia"/>
        </w:rPr>
        <w:t>цьому</w:t>
      </w:r>
      <w:r>
        <w:t></w:t>
      </w:r>
      <w:r>
        <w:rPr>
          <w:rFonts w:hint="eastAsia"/>
        </w:rPr>
        <w:t>таке</w:t>
      </w:r>
      <w:r>
        <w:t></w:t>
      </w:r>
      <w:r>
        <w:rPr>
          <w:rFonts w:hint="eastAsia"/>
        </w:rPr>
        <w:t>рішення</w:t>
      </w:r>
      <w:r>
        <w:t></w:t>
      </w:r>
      <w:r>
        <w:rPr>
          <w:rFonts w:hint="eastAsia"/>
        </w:rPr>
        <w:t>конструкції</w:t>
      </w:r>
      <w:r>
        <w:t></w:t>
      </w:r>
      <w:r>
        <w:rPr>
          <w:rFonts w:hint="eastAsia"/>
        </w:rPr>
        <w:t>фільтра</w:t>
      </w:r>
      <w:r>
        <w:t></w:t>
      </w:r>
      <w:r>
        <w:rPr>
          <w:rFonts w:hint="eastAsia"/>
        </w:rPr>
        <w:t>відрізняється</w:t>
      </w:r>
      <w:r>
        <w:t></w:t>
      </w:r>
      <w:r>
        <w:rPr>
          <w:rFonts w:hint="eastAsia"/>
        </w:rPr>
        <w:t>відсутністю</w:t>
      </w:r>
      <w:r>
        <w:t></w:t>
      </w:r>
      <w:r>
        <w:rPr>
          <w:rFonts w:hint="eastAsia"/>
        </w:rPr>
        <w:t>необхідності</w:t>
      </w:r>
      <w:r>
        <w:t></w:t>
      </w:r>
      <w:r>
        <w:rPr>
          <w:rFonts w:hint="eastAsia"/>
        </w:rPr>
        <w:t>збільшення</w:t>
      </w:r>
      <w:r>
        <w:t></w:t>
      </w:r>
      <w:r>
        <w:rPr>
          <w:rFonts w:hint="eastAsia"/>
        </w:rPr>
        <w:t>габаритних</w:t>
      </w:r>
      <w:r>
        <w:t></w:t>
      </w:r>
      <w:r>
        <w:rPr>
          <w:rFonts w:hint="eastAsia"/>
        </w:rPr>
        <w:t>розмірів</w:t>
      </w:r>
      <w:r>
        <w:t></w:t>
      </w:r>
      <w:r>
        <w:rPr>
          <w:rFonts w:hint="eastAsia"/>
        </w:rPr>
        <w:t>фільтра</w:t>
      </w:r>
      <w:r>
        <w:t></w:t>
      </w:r>
      <w:r>
        <w:rPr>
          <w:rFonts w:hint="eastAsia"/>
        </w:rPr>
        <w:t>в</w:t>
      </w:r>
      <w:r>
        <w:t></w:t>
      </w:r>
      <w:r>
        <w:rPr>
          <w:rFonts w:hint="eastAsia"/>
        </w:rPr>
        <w:t>цілому</w:t>
      </w:r>
      <w:r>
        <w:t></w:t>
      </w:r>
    </w:p>
    <w:p w:rsidR="00AD743F" w:rsidRDefault="00AD743F" w:rsidP="00AD743F">
      <w:r>
        <w:rPr>
          <w:rFonts w:hint="eastAsia"/>
        </w:rPr>
        <w:t>Запропоновано</w:t>
      </w:r>
      <w:r>
        <w:t></w:t>
      </w:r>
      <w:r>
        <w:rPr>
          <w:rFonts w:hint="eastAsia"/>
        </w:rPr>
        <w:t>метод</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на</w:t>
      </w:r>
      <w:r>
        <w:t></w:t>
      </w:r>
      <w:r>
        <w:rPr>
          <w:rFonts w:hint="eastAsia"/>
        </w:rPr>
        <w:t>трикутних</w:t>
      </w:r>
      <w:r>
        <w:t></w:t>
      </w:r>
      <w:r>
        <w:rPr>
          <w:rFonts w:hint="eastAsia"/>
        </w:rPr>
        <w:t>резонаторах</w:t>
      </w:r>
      <w:r>
        <w:t></w:t>
      </w:r>
      <w:r>
        <w:rPr>
          <w:rFonts w:hint="eastAsia"/>
        </w:rPr>
        <w:t>з</w:t>
      </w:r>
      <w:r>
        <w:t></w:t>
      </w:r>
      <w:r>
        <w:rPr>
          <w:rFonts w:hint="eastAsia"/>
        </w:rPr>
        <w:t>використанням</w:t>
      </w:r>
      <w:r>
        <w:t></w:t>
      </w:r>
      <w:r>
        <w:rPr>
          <w:rFonts w:hint="eastAsia"/>
        </w:rPr>
        <w:t>квазістатичного</w:t>
      </w:r>
      <w:r>
        <w:t></w:t>
      </w:r>
      <w:r>
        <w:rPr>
          <w:rFonts w:hint="eastAsia"/>
        </w:rPr>
        <w:t>аналізу</w:t>
      </w:r>
      <w:r>
        <w:t></w:t>
      </w:r>
      <w:r>
        <w:rPr>
          <w:rFonts w:hint="eastAsia"/>
        </w:rPr>
        <w:t>топології</w:t>
      </w:r>
      <w:r>
        <w:t></w:t>
      </w:r>
    </w:p>
    <w:p w:rsidR="00AD743F" w:rsidRDefault="00AD743F" w:rsidP="00AD743F">
      <w:r>
        <w:rPr>
          <w:rFonts w:hint="eastAsia"/>
        </w:rPr>
        <w:t>Проаналізовано</w:t>
      </w:r>
      <w:r>
        <w:t></w:t>
      </w:r>
      <w:r>
        <w:rPr>
          <w:rFonts w:hint="eastAsia"/>
        </w:rPr>
        <w:t>залежність</w:t>
      </w:r>
      <w:r>
        <w:t></w:t>
      </w:r>
      <w:r>
        <w:rPr>
          <w:rFonts w:hint="eastAsia"/>
        </w:rPr>
        <w:t>хвильових</w:t>
      </w:r>
      <w:r>
        <w:t></w:t>
      </w:r>
      <w:r>
        <w:rPr>
          <w:rFonts w:hint="eastAsia"/>
        </w:rPr>
        <w:t>опорів</w:t>
      </w:r>
      <w:r>
        <w:t></w:t>
      </w:r>
      <w:r>
        <w:rPr>
          <w:rFonts w:hint="eastAsia"/>
        </w:rPr>
        <w:t>на</w:t>
      </w:r>
      <w:r>
        <w:t></w:t>
      </w:r>
      <w:r>
        <w:rPr>
          <w:rFonts w:hint="eastAsia"/>
        </w:rPr>
        <w:t>відрізках</w:t>
      </w:r>
      <w:r>
        <w:t></w:t>
      </w:r>
      <w:r>
        <w:rPr>
          <w:rFonts w:hint="eastAsia"/>
        </w:rPr>
        <w:t>зв’язаних</w:t>
      </w:r>
      <w:r>
        <w:t></w:t>
      </w:r>
      <w:r>
        <w:rPr>
          <w:rFonts w:hint="eastAsia"/>
        </w:rPr>
        <w:t>мікросмужкових</w:t>
      </w:r>
      <w:r>
        <w:t></w:t>
      </w:r>
      <w:r>
        <w:rPr>
          <w:rFonts w:hint="eastAsia"/>
        </w:rPr>
        <w:t>ліній</w:t>
      </w:r>
      <w:r>
        <w:t></w:t>
      </w:r>
      <w:r>
        <w:rPr>
          <w:rFonts w:hint="eastAsia"/>
        </w:rPr>
        <w:t>з</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r>
        <w:rPr>
          <w:rFonts w:hint="eastAsia"/>
        </w:rPr>
        <w:t>від</w:t>
      </w:r>
      <w:r>
        <w:t></w:t>
      </w:r>
      <w:r>
        <w:rPr>
          <w:rFonts w:hint="eastAsia"/>
        </w:rPr>
        <w:t>товщини</w:t>
      </w:r>
      <w:r>
        <w:t></w:t>
      </w:r>
      <w:r>
        <w:rPr>
          <w:rFonts w:hint="eastAsia"/>
        </w:rPr>
        <w:t>металізації</w:t>
      </w:r>
      <w:r>
        <w:t></w:t>
      </w:r>
      <w:r>
        <w:t></w:t>
      </w:r>
      <w:r>
        <w:rPr>
          <w:rFonts w:hint="eastAsia"/>
        </w:rPr>
        <w:t>створено</w:t>
      </w:r>
      <w:r>
        <w:t></w:t>
      </w:r>
      <w:r>
        <w:rPr>
          <w:rFonts w:hint="eastAsia"/>
        </w:rPr>
        <w:t>номограму</w:t>
      </w:r>
      <w:r>
        <w:t></w:t>
      </w:r>
      <w:r>
        <w:t></w:t>
      </w:r>
      <w:r>
        <w:rPr>
          <w:rFonts w:hint="eastAsia"/>
        </w:rPr>
        <w:t>результати</w:t>
      </w:r>
      <w:r>
        <w:t></w:t>
      </w:r>
      <w:r>
        <w:rPr>
          <w:rFonts w:hint="eastAsia"/>
        </w:rPr>
        <w:t>якої</w:t>
      </w:r>
      <w:r>
        <w:t></w:t>
      </w:r>
      <w:r>
        <w:rPr>
          <w:rFonts w:hint="eastAsia"/>
        </w:rPr>
        <w:t>можуть</w:t>
      </w:r>
      <w:r>
        <w:t></w:t>
      </w:r>
      <w:r>
        <w:rPr>
          <w:rFonts w:hint="eastAsia"/>
        </w:rPr>
        <w:t>використовуватись</w:t>
      </w:r>
      <w:r>
        <w:t></w:t>
      </w:r>
      <w:r>
        <w:rPr>
          <w:rFonts w:hint="eastAsia"/>
        </w:rPr>
        <w:t>для</w:t>
      </w:r>
      <w:r>
        <w:t></w:t>
      </w:r>
      <w:r>
        <w:rPr>
          <w:rFonts w:hint="eastAsia"/>
        </w:rPr>
        <w:t>синтезу</w:t>
      </w:r>
      <w:r>
        <w:t></w:t>
      </w:r>
      <w:r>
        <w:rPr>
          <w:rFonts w:hint="eastAsia"/>
        </w:rPr>
        <w:t>топологій</w:t>
      </w:r>
      <w:r>
        <w:t></w:t>
      </w:r>
      <w:r>
        <w:rPr>
          <w:rFonts w:hint="eastAsia"/>
        </w:rPr>
        <w:t>фільтрів</w:t>
      </w:r>
      <w:r>
        <w:t></w:t>
      </w:r>
    </w:p>
    <w:p w:rsidR="00AD743F" w:rsidRDefault="00AD743F" w:rsidP="00AD743F">
      <w:r>
        <w:rPr>
          <w:rFonts w:hint="eastAsia"/>
        </w:rPr>
        <w:t>У</w:t>
      </w:r>
      <w:r>
        <w:t></w:t>
      </w:r>
      <w:r>
        <w:rPr>
          <w:rFonts w:hint="eastAsia"/>
        </w:rPr>
        <w:t>четвертому</w:t>
      </w:r>
      <w:r>
        <w:t></w:t>
      </w:r>
      <w:r>
        <w:rPr>
          <w:rFonts w:hint="eastAsia"/>
        </w:rPr>
        <w:t>розділі</w:t>
      </w:r>
      <w:r>
        <w:t></w:t>
      </w:r>
      <w:r>
        <w:rPr>
          <w:rFonts w:hint="eastAsia"/>
        </w:rPr>
        <w:t>описується</w:t>
      </w:r>
      <w:r>
        <w:t></w:t>
      </w:r>
      <w:r>
        <w:rPr>
          <w:rFonts w:hint="eastAsia"/>
        </w:rPr>
        <w:t>система</w:t>
      </w:r>
      <w:r>
        <w:t></w:t>
      </w:r>
      <w:r>
        <w:rPr>
          <w:rFonts w:hint="eastAsia"/>
        </w:rPr>
        <w:t>проектування</w:t>
      </w:r>
      <w:r>
        <w:t></w:t>
      </w:r>
      <w:r>
        <w:rPr>
          <w:rFonts w:hint="eastAsia"/>
        </w:rPr>
        <w:t>мікросмужкових</w:t>
      </w:r>
      <w:r>
        <w:t></w:t>
      </w:r>
      <w:r>
        <w:rPr>
          <w:rFonts w:hint="eastAsia"/>
        </w:rPr>
        <w:t>фільтрів</w:t>
      </w:r>
      <w:r>
        <w:t></w:t>
      </w:r>
      <w:r>
        <w:t></w:t>
      </w:r>
      <w:r>
        <w:rPr>
          <w:rFonts w:hint="eastAsia"/>
        </w:rPr>
        <w:t>що</w:t>
      </w:r>
      <w:r>
        <w:t></w:t>
      </w:r>
      <w:r>
        <w:rPr>
          <w:rFonts w:hint="eastAsia"/>
        </w:rPr>
        <w:t>базується</w:t>
      </w:r>
      <w:r>
        <w:t></w:t>
      </w:r>
      <w:r>
        <w:rPr>
          <w:rFonts w:hint="eastAsia"/>
        </w:rPr>
        <w:t>на</w:t>
      </w:r>
      <w:r>
        <w:t></w:t>
      </w:r>
      <w:r>
        <w:rPr>
          <w:rFonts w:hint="eastAsia"/>
        </w:rPr>
        <w:t>використанні</w:t>
      </w:r>
      <w:r>
        <w:t></w:t>
      </w:r>
      <w:r>
        <w:rPr>
          <w:rFonts w:hint="eastAsia"/>
        </w:rPr>
        <w:t>методів</w:t>
      </w:r>
      <w:r>
        <w:t></w:t>
      </w:r>
      <w:r>
        <w:rPr>
          <w:rFonts w:hint="eastAsia"/>
        </w:rPr>
        <w:t>синтезу</w:t>
      </w:r>
      <w:r>
        <w:t></w:t>
      </w:r>
      <w:r>
        <w:rPr>
          <w:rFonts w:hint="eastAsia"/>
        </w:rPr>
        <w:t>за</w:t>
      </w:r>
      <w:r>
        <w:t></w:t>
      </w:r>
      <w:r>
        <w:rPr>
          <w:rFonts w:hint="eastAsia"/>
        </w:rPr>
        <w:t>фільтрами</w:t>
      </w:r>
      <w:r>
        <w:t></w:t>
      </w:r>
      <w:r>
        <w:rPr>
          <w:rFonts w:hint="eastAsia"/>
        </w:rPr>
        <w:t>прототипами</w:t>
      </w:r>
      <w:r>
        <w:t></w:t>
      </w:r>
      <w:r>
        <w:rPr>
          <w:rFonts w:hint="eastAsia"/>
        </w:rPr>
        <w:t>нижніх</w:t>
      </w:r>
      <w:r>
        <w:t></w:t>
      </w:r>
      <w:r>
        <w:rPr>
          <w:rFonts w:hint="eastAsia"/>
        </w:rPr>
        <w:t>частот</w:t>
      </w:r>
      <w:r>
        <w:t></w:t>
      </w:r>
      <w:r>
        <w:t></w:t>
      </w:r>
      <w:r>
        <w:rPr>
          <w:rFonts w:hint="eastAsia"/>
        </w:rPr>
        <w:t>теорії</w:t>
      </w:r>
      <w:r>
        <w:t></w:t>
      </w:r>
      <w:r>
        <w:rPr>
          <w:rFonts w:hint="eastAsia"/>
        </w:rPr>
        <w:t>довгих</w:t>
      </w:r>
      <w:r>
        <w:t></w:t>
      </w:r>
      <w:r>
        <w:rPr>
          <w:rFonts w:hint="eastAsia"/>
        </w:rPr>
        <w:t>ліній</w:t>
      </w:r>
      <w:r>
        <w:t></w:t>
      </w:r>
      <w:r>
        <w:rPr>
          <w:rFonts w:hint="eastAsia"/>
        </w:rPr>
        <w:t>та</w:t>
      </w:r>
      <w:r>
        <w:t></w:t>
      </w:r>
      <w:r>
        <w:rPr>
          <w:rFonts w:hint="eastAsia"/>
        </w:rPr>
        <w:t>квазістатичному</w:t>
      </w:r>
      <w:r>
        <w:t></w:t>
      </w:r>
      <w:r>
        <w:rPr>
          <w:rFonts w:hint="eastAsia"/>
        </w:rPr>
        <w:t>аналізі</w:t>
      </w:r>
      <w:r>
        <w:t></w:t>
      </w:r>
      <w:r>
        <w:rPr>
          <w:rFonts w:hint="eastAsia"/>
        </w:rPr>
        <w:t>топології</w:t>
      </w:r>
      <w:r>
        <w:t></w:t>
      </w:r>
      <w:r>
        <w:t></w:t>
      </w:r>
      <w:r>
        <w:rPr>
          <w:rFonts w:hint="eastAsia"/>
        </w:rPr>
        <w:t>Проаналізовано</w:t>
      </w:r>
      <w:r>
        <w:t></w:t>
      </w:r>
      <w:r>
        <w:rPr>
          <w:rFonts w:hint="eastAsia"/>
        </w:rPr>
        <w:t>вимоги</w:t>
      </w:r>
      <w:r>
        <w:t></w:t>
      </w:r>
      <w:r>
        <w:rPr>
          <w:rFonts w:hint="eastAsia"/>
        </w:rPr>
        <w:t>до</w:t>
      </w:r>
      <w:r>
        <w:t></w:t>
      </w:r>
      <w:r>
        <w:rPr>
          <w:rFonts w:hint="eastAsia"/>
        </w:rPr>
        <w:t>розроблюваної</w:t>
      </w:r>
      <w:r>
        <w:t></w:t>
      </w:r>
      <w:r>
        <w:rPr>
          <w:rFonts w:hint="eastAsia"/>
        </w:rPr>
        <w:t>системи</w:t>
      </w:r>
      <w:r>
        <w:t></w:t>
      </w:r>
      <w:r>
        <w:rPr>
          <w:rFonts w:hint="eastAsia"/>
        </w:rPr>
        <w:t>проектування</w:t>
      </w:r>
      <w:r>
        <w:t></w:t>
      </w:r>
      <w:r>
        <w:t></w:t>
      </w:r>
      <w:r>
        <w:rPr>
          <w:rFonts w:hint="eastAsia"/>
        </w:rPr>
        <w:t>визначено</w:t>
      </w:r>
      <w:r>
        <w:t></w:t>
      </w:r>
      <w:r>
        <w:rPr>
          <w:rFonts w:hint="eastAsia"/>
        </w:rPr>
        <w:t>можливі</w:t>
      </w:r>
      <w:r>
        <w:t></w:t>
      </w:r>
      <w:r>
        <w:rPr>
          <w:rFonts w:hint="eastAsia"/>
        </w:rPr>
        <w:t>модулі</w:t>
      </w:r>
      <w:r>
        <w:t></w:t>
      </w:r>
      <w:r>
        <w:rPr>
          <w:rFonts w:hint="eastAsia"/>
        </w:rPr>
        <w:t>системи</w:t>
      </w:r>
      <w:r>
        <w:t></w:t>
      </w:r>
    </w:p>
    <w:p w:rsidR="00AD743F" w:rsidRDefault="00AD743F" w:rsidP="00AD743F">
      <w:r>
        <w:rPr>
          <w:rFonts w:hint="eastAsia"/>
        </w:rPr>
        <w:t>Запропоновано</w:t>
      </w:r>
      <w:r>
        <w:t></w:t>
      </w:r>
      <w:r>
        <w:rPr>
          <w:rFonts w:hint="eastAsia"/>
        </w:rPr>
        <w:t>структуру</w:t>
      </w:r>
      <w:r>
        <w:t></w:t>
      </w:r>
      <w:r>
        <w:rPr>
          <w:rFonts w:hint="eastAsia"/>
        </w:rPr>
        <w:t>програми</w:t>
      </w:r>
      <w:r>
        <w:t></w:t>
      </w:r>
      <w:r>
        <w:t></w:t>
      </w:r>
      <w:r>
        <w:rPr>
          <w:rFonts w:hint="eastAsia"/>
        </w:rPr>
        <w:t>визначено</w:t>
      </w:r>
      <w:r>
        <w:t></w:t>
      </w:r>
      <w:r>
        <w:rPr>
          <w:rFonts w:hint="eastAsia"/>
        </w:rPr>
        <w:t>зв’язки</w:t>
      </w:r>
      <w:r>
        <w:t></w:t>
      </w:r>
      <w:r>
        <w:rPr>
          <w:rFonts w:hint="eastAsia"/>
        </w:rPr>
        <w:t>між</w:t>
      </w:r>
      <w:r>
        <w:t></w:t>
      </w:r>
      <w:r>
        <w:rPr>
          <w:rFonts w:hint="eastAsia"/>
        </w:rPr>
        <w:t>окремими</w:t>
      </w:r>
      <w:r>
        <w:t></w:t>
      </w:r>
      <w:r>
        <w:rPr>
          <w:rFonts w:hint="eastAsia"/>
        </w:rPr>
        <w:t>елементами</w:t>
      </w:r>
      <w:r>
        <w:t></w:t>
      </w:r>
      <w:r>
        <w:t></w:t>
      </w:r>
      <w:r>
        <w:rPr>
          <w:rFonts w:hint="eastAsia"/>
        </w:rPr>
        <w:t>На</w:t>
      </w:r>
      <w:r>
        <w:t></w:t>
      </w:r>
      <w:r>
        <w:rPr>
          <w:rFonts w:hint="eastAsia"/>
        </w:rPr>
        <w:t>основі</w:t>
      </w:r>
      <w:r>
        <w:t></w:t>
      </w:r>
      <w:r>
        <w:rPr>
          <w:rFonts w:hint="eastAsia"/>
        </w:rPr>
        <w:t>аналізу</w:t>
      </w:r>
      <w:r>
        <w:t></w:t>
      </w:r>
      <w:r>
        <w:rPr>
          <w:rFonts w:hint="eastAsia"/>
        </w:rPr>
        <w:t>обмежень</w:t>
      </w:r>
      <w:r>
        <w:t></w:t>
      </w:r>
      <w:r>
        <w:rPr>
          <w:rFonts w:hint="eastAsia"/>
        </w:rPr>
        <w:t>щодо</w:t>
      </w:r>
      <w:r>
        <w:t></w:t>
      </w:r>
      <w:r>
        <w:rPr>
          <w:rFonts w:hint="eastAsia"/>
        </w:rPr>
        <w:t>фізично</w:t>
      </w:r>
      <w:r>
        <w:t></w:t>
      </w:r>
      <w:r>
        <w:rPr>
          <w:rFonts w:hint="eastAsia"/>
        </w:rPr>
        <w:t>та</w:t>
      </w:r>
      <w:r>
        <w:t></w:t>
      </w:r>
      <w:r>
        <w:rPr>
          <w:rFonts w:hint="eastAsia"/>
        </w:rPr>
        <w:t>технологічно</w:t>
      </w:r>
      <w:r>
        <w:t></w:t>
      </w:r>
      <w:r>
        <w:rPr>
          <w:rFonts w:hint="eastAsia"/>
        </w:rPr>
        <w:t>реалізуємих</w:t>
      </w:r>
      <w:r>
        <w:t></w:t>
      </w:r>
      <w:r>
        <w:rPr>
          <w:rFonts w:hint="eastAsia"/>
        </w:rPr>
        <w:t>параметрів</w:t>
      </w:r>
      <w:r>
        <w:t></w:t>
      </w:r>
      <w:r>
        <w:rPr>
          <w:rFonts w:hint="eastAsia"/>
        </w:rPr>
        <w:t>елементів</w:t>
      </w:r>
      <w:r>
        <w:t></w:t>
      </w:r>
      <w:r>
        <w:rPr>
          <w:rFonts w:hint="eastAsia"/>
        </w:rPr>
        <w:t>резонаторних</w:t>
      </w:r>
      <w:r>
        <w:t></w:t>
      </w:r>
      <w:r>
        <w:rPr>
          <w:rFonts w:hint="eastAsia"/>
        </w:rPr>
        <w:t>структур</w:t>
      </w:r>
      <w:r>
        <w:t></w:t>
      </w:r>
      <w:r>
        <w:rPr>
          <w:rFonts w:hint="eastAsia"/>
        </w:rPr>
        <w:t>та</w:t>
      </w:r>
      <w:r>
        <w:t></w:t>
      </w:r>
      <w:r>
        <w:rPr>
          <w:rFonts w:hint="eastAsia"/>
        </w:rPr>
        <w:t>методик</w:t>
      </w:r>
      <w:r>
        <w:t></w:t>
      </w:r>
      <w:r>
        <w:rPr>
          <w:rFonts w:hint="eastAsia"/>
        </w:rPr>
        <w:t>проектування</w:t>
      </w:r>
      <w:r>
        <w:t></w:t>
      </w:r>
      <w:r>
        <w:rPr>
          <w:rFonts w:hint="eastAsia"/>
        </w:rPr>
        <w:t>сформовані</w:t>
      </w:r>
      <w:r>
        <w:t></w:t>
      </w:r>
      <w:r>
        <w:rPr>
          <w:rFonts w:hint="eastAsia"/>
        </w:rPr>
        <w:t>точністні</w:t>
      </w:r>
      <w:r>
        <w:t></w:t>
      </w:r>
      <w:r>
        <w:rPr>
          <w:rFonts w:hint="eastAsia"/>
        </w:rPr>
        <w:t>характеристики</w:t>
      </w:r>
      <w:r>
        <w:t></w:t>
      </w:r>
      <w:r>
        <w:rPr>
          <w:rFonts w:hint="eastAsia"/>
        </w:rPr>
        <w:t>системи</w:t>
      </w:r>
      <w:r>
        <w:t></w:t>
      </w:r>
      <w:r>
        <w:rPr>
          <w:rFonts w:hint="eastAsia"/>
        </w:rPr>
        <w:t>проектування</w:t>
      </w:r>
      <w:r>
        <w:t></w:t>
      </w:r>
      <w:r>
        <w:t></w:t>
      </w:r>
      <w:r>
        <w:rPr>
          <w:rFonts w:hint="eastAsia"/>
        </w:rPr>
        <w:t>Проведено</w:t>
      </w:r>
      <w:r>
        <w:t></w:t>
      </w:r>
      <w:r>
        <w:rPr>
          <w:rFonts w:hint="eastAsia"/>
        </w:rPr>
        <w:t>оцінку</w:t>
      </w:r>
      <w:r>
        <w:t></w:t>
      </w:r>
      <w:r>
        <w:rPr>
          <w:rFonts w:hint="eastAsia"/>
        </w:rPr>
        <w:t>швидкодії</w:t>
      </w:r>
      <w:r>
        <w:t></w:t>
      </w:r>
      <w:r>
        <w:rPr>
          <w:rFonts w:hint="eastAsia"/>
        </w:rPr>
        <w:t>роботи</w:t>
      </w:r>
      <w:r>
        <w:t></w:t>
      </w:r>
      <w:r>
        <w:rPr>
          <w:rFonts w:hint="eastAsia"/>
        </w:rPr>
        <w:t>системи</w:t>
      </w:r>
      <w:r>
        <w:t></w:t>
      </w:r>
      <w:r>
        <w:rPr>
          <w:rFonts w:hint="eastAsia"/>
        </w:rPr>
        <w:t>проектування</w:t>
      </w:r>
      <w:r>
        <w:t></w:t>
      </w:r>
      <w:r>
        <w:rPr>
          <w:rFonts w:hint="eastAsia"/>
        </w:rPr>
        <w:t>в</w:t>
      </w:r>
      <w:r>
        <w:t></w:t>
      </w:r>
      <w:r>
        <w:rPr>
          <w:rFonts w:hint="eastAsia"/>
        </w:rPr>
        <w:t>залежності</w:t>
      </w:r>
      <w:r>
        <w:t></w:t>
      </w:r>
      <w:r>
        <w:rPr>
          <w:rFonts w:hint="eastAsia"/>
        </w:rPr>
        <w:t>від</w:t>
      </w:r>
      <w:r>
        <w:t></w:t>
      </w:r>
      <w:r>
        <w:rPr>
          <w:rFonts w:hint="eastAsia"/>
        </w:rPr>
        <w:t>задач</w:t>
      </w:r>
      <w:r>
        <w:t></w:t>
      </w:r>
      <w:r>
        <w:t></w:t>
      </w:r>
      <w:r>
        <w:rPr>
          <w:rFonts w:hint="eastAsia"/>
        </w:rPr>
        <w:t>що</w:t>
      </w:r>
      <w:r>
        <w:t></w:t>
      </w:r>
      <w:r>
        <w:rPr>
          <w:rFonts w:hint="eastAsia"/>
        </w:rPr>
        <w:t>розв’язуються</w:t>
      </w:r>
      <w:r>
        <w:t></w:t>
      </w:r>
      <w:r>
        <w:t></w:t>
      </w:r>
      <w:r>
        <w:rPr>
          <w:rFonts w:hint="eastAsia"/>
        </w:rPr>
        <w:t>Показано</w:t>
      </w:r>
      <w:r>
        <w:t></w:t>
      </w:r>
      <w:r>
        <w:rPr>
          <w:rFonts w:hint="eastAsia"/>
        </w:rPr>
        <w:t>застосування</w:t>
      </w:r>
      <w:r>
        <w:t></w:t>
      </w:r>
      <w:r>
        <w:rPr>
          <w:rFonts w:hint="eastAsia"/>
        </w:rPr>
        <w:t>розробленої</w:t>
      </w:r>
      <w:r>
        <w:t></w:t>
      </w:r>
      <w:r>
        <w:rPr>
          <w:rFonts w:hint="eastAsia"/>
        </w:rPr>
        <w:t>системи</w:t>
      </w:r>
      <w:r>
        <w:t></w:t>
      </w:r>
      <w:r>
        <w:rPr>
          <w:rFonts w:hint="eastAsia"/>
        </w:rPr>
        <w:t>проектування</w:t>
      </w:r>
      <w:r>
        <w:t></w:t>
      </w:r>
      <w:r>
        <w:rPr>
          <w:rFonts w:hint="eastAsia"/>
        </w:rPr>
        <w:t>на</w:t>
      </w:r>
      <w:r>
        <w:t></w:t>
      </w:r>
      <w:r>
        <w:rPr>
          <w:rFonts w:hint="eastAsia"/>
        </w:rPr>
        <w:t>прикладі</w:t>
      </w:r>
      <w:r>
        <w:t></w:t>
      </w:r>
      <w:r>
        <w:rPr>
          <w:rFonts w:hint="eastAsia"/>
        </w:rPr>
        <w:t>синтезу</w:t>
      </w:r>
      <w:r>
        <w:t></w:t>
      </w:r>
      <w:r>
        <w:rPr>
          <w:rFonts w:hint="eastAsia"/>
        </w:rPr>
        <w:t>топологій</w:t>
      </w:r>
      <w:r>
        <w:t></w:t>
      </w:r>
      <w:r>
        <w:rPr>
          <w:rFonts w:hint="eastAsia"/>
        </w:rPr>
        <w:t>мікросмужкових</w:t>
      </w:r>
      <w:r>
        <w:t></w:t>
      </w:r>
      <w:r>
        <w:rPr>
          <w:rFonts w:hint="eastAsia"/>
        </w:rPr>
        <w:t>смугопропускаючих</w:t>
      </w:r>
      <w:r>
        <w:t></w:t>
      </w:r>
      <w:r>
        <w:rPr>
          <w:rFonts w:hint="eastAsia"/>
        </w:rPr>
        <w:t>фільтрів</w:t>
      </w:r>
      <w:r>
        <w:t></w:t>
      </w:r>
    </w:p>
    <w:p w:rsidR="00E00000" w:rsidRDefault="00AD743F" w:rsidP="00AD743F">
      <w:r>
        <w:rPr>
          <w:rFonts w:hint="eastAsia"/>
        </w:rPr>
        <w:t>Результати</w:t>
      </w:r>
      <w:r>
        <w:t></w:t>
      </w:r>
      <w:r>
        <w:rPr>
          <w:rFonts w:hint="eastAsia"/>
        </w:rPr>
        <w:t>роботи</w:t>
      </w:r>
      <w:r>
        <w:t></w:t>
      </w:r>
      <w:r>
        <w:rPr>
          <w:rFonts w:hint="eastAsia"/>
        </w:rPr>
        <w:t>підтверджені</w:t>
      </w:r>
      <w:r>
        <w:t></w:t>
      </w:r>
      <w:r>
        <w:rPr>
          <w:rFonts w:hint="eastAsia"/>
        </w:rPr>
        <w:t>експериментально</w:t>
      </w:r>
      <w:r>
        <w:t></w:t>
      </w:r>
      <w:r>
        <w:rPr>
          <w:rFonts w:hint="eastAsia"/>
        </w:rPr>
        <w:t>і</w:t>
      </w:r>
      <w:r>
        <w:t></w:t>
      </w:r>
      <w:r>
        <w:rPr>
          <w:rFonts w:hint="eastAsia"/>
        </w:rPr>
        <w:t>актами</w:t>
      </w:r>
      <w:r>
        <w:t></w:t>
      </w:r>
      <w:r>
        <w:rPr>
          <w:rFonts w:hint="eastAsia"/>
        </w:rPr>
        <w:t>впровадження</w:t>
      </w:r>
      <w:r>
        <w:t></w:t>
      </w:r>
      <w:r>
        <w:t></w:t>
      </w:r>
      <w:r>
        <w:rPr>
          <w:rFonts w:hint="eastAsia"/>
        </w:rPr>
        <w:t>які</w:t>
      </w:r>
      <w:r>
        <w:t></w:t>
      </w:r>
      <w:r>
        <w:rPr>
          <w:rFonts w:hint="eastAsia"/>
        </w:rPr>
        <w:t>наведені</w:t>
      </w:r>
      <w:r>
        <w:t></w:t>
      </w:r>
      <w:r>
        <w:rPr>
          <w:rFonts w:hint="eastAsia"/>
        </w:rPr>
        <w:t>в</w:t>
      </w:r>
      <w:r>
        <w:t></w:t>
      </w:r>
      <w:r>
        <w:rPr>
          <w:rFonts w:hint="eastAsia"/>
        </w:rPr>
        <w:t>Додатку</w:t>
      </w:r>
      <w:r>
        <w:t></w:t>
      </w:r>
      <w:r>
        <w:rPr>
          <w:rFonts w:hint="eastAsia"/>
        </w:rPr>
        <w:t>К</w:t>
      </w:r>
      <w:r>
        <w:t></w:t>
      </w:r>
    </w:p>
    <w:p w:rsidR="00AD743F" w:rsidRDefault="00AD743F" w:rsidP="00AD743F"/>
    <w:p w:rsidR="00AD743F" w:rsidRDefault="00AD743F" w:rsidP="00AD743F"/>
    <w:p w:rsidR="00AD743F" w:rsidRDefault="00AD743F" w:rsidP="00AD743F"/>
    <w:p w:rsidR="00AD743F" w:rsidRDefault="00AD743F" w:rsidP="00AD743F">
      <w:r>
        <w:rPr>
          <w:rFonts w:hint="eastAsia"/>
        </w:rPr>
        <w:t>ВИСНОВКИ</w:t>
      </w:r>
    </w:p>
    <w:p w:rsidR="00AD743F" w:rsidRDefault="00AD743F" w:rsidP="00AD743F"/>
    <w:p w:rsidR="00AD743F" w:rsidRDefault="00AD743F" w:rsidP="00AD743F">
      <w:r>
        <w:rPr>
          <w:rFonts w:hint="eastAsia"/>
        </w:rPr>
        <w:t>В</w:t>
      </w:r>
      <w:r>
        <w:t></w:t>
      </w:r>
      <w:r>
        <w:rPr>
          <w:rFonts w:hint="eastAsia"/>
        </w:rPr>
        <w:t>дисертаційній</w:t>
      </w:r>
      <w:r>
        <w:t></w:t>
      </w:r>
      <w:r>
        <w:rPr>
          <w:rFonts w:hint="eastAsia"/>
        </w:rPr>
        <w:t>роботі</w:t>
      </w:r>
      <w:r>
        <w:t></w:t>
      </w:r>
      <w:r>
        <w:rPr>
          <w:rFonts w:hint="eastAsia"/>
        </w:rPr>
        <w:t>розглянуто</w:t>
      </w:r>
      <w:r>
        <w:t></w:t>
      </w:r>
      <w:r>
        <w:rPr>
          <w:rFonts w:hint="eastAsia"/>
        </w:rPr>
        <w:t>існуючі</w:t>
      </w:r>
      <w:r>
        <w:t></w:t>
      </w:r>
      <w:r>
        <w:rPr>
          <w:rFonts w:hint="eastAsia"/>
        </w:rPr>
        <w:t>методи</w:t>
      </w:r>
      <w:r>
        <w:t></w:t>
      </w:r>
      <w:r>
        <w:rPr>
          <w:rFonts w:hint="eastAsia"/>
        </w:rPr>
        <w:t>синтезу</w:t>
      </w:r>
      <w:r>
        <w:t></w:t>
      </w:r>
      <w:r>
        <w:rPr>
          <w:rFonts w:hint="eastAsia"/>
        </w:rPr>
        <w:t>фільтрів</w:t>
      </w:r>
      <w:r>
        <w:t></w:t>
      </w:r>
      <w:r>
        <w:t></w:t>
      </w:r>
      <w:r>
        <w:rPr>
          <w:rFonts w:hint="eastAsia"/>
        </w:rPr>
        <w:t>визначено</w:t>
      </w:r>
      <w:r>
        <w:t></w:t>
      </w:r>
      <w:r>
        <w:rPr>
          <w:rFonts w:hint="eastAsia"/>
        </w:rPr>
        <w:t>можливість</w:t>
      </w:r>
      <w:r>
        <w:t></w:t>
      </w:r>
      <w:r>
        <w:rPr>
          <w:rFonts w:hint="eastAsia"/>
        </w:rPr>
        <w:t>їх</w:t>
      </w:r>
      <w:r>
        <w:t></w:t>
      </w:r>
      <w:r>
        <w:rPr>
          <w:rFonts w:hint="eastAsia"/>
        </w:rPr>
        <w:t>застосування</w:t>
      </w:r>
      <w:r>
        <w:t></w:t>
      </w:r>
      <w:r>
        <w:rPr>
          <w:rFonts w:hint="eastAsia"/>
        </w:rPr>
        <w:t>для</w:t>
      </w:r>
      <w:r>
        <w:t></w:t>
      </w:r>
      <w:r>
        <w:rPr>
          <w:rFonts w:hint="eastAsia"/>
        </w:rPr>
        <w:t>різних</w:t>
      </w:r>
      <w:r>
        <w:t></w:t>
      </w:r>
      <w:r>
        <w:rPr>
          <w:rFonts w:hint="eastAsia"/>
        </w:rPr>
        <w:t>видів</w:t>
      </w:r>
      <w:r>
        <w:t></w:t>
      </w:r>
      <w:r>
        <w:rPr>
          <w:rFonts w:hint="eastAsia"/>
        </w:rPr>
        <w:t>резонаторних</w:t>
      </w:r>
      <w:r>
        <w:t></w:t>
      </w:r>
      <w:r>
        <w:rPr>
          <w:rFonts w:hint="eastAsia"/>
        </w:rPr>
        <w:t>структур</w:t>
      </w:r>
      <w:r>
        <w:t></w:t>
      </w:r>
      <w:r>
        <w:t></w:t>
      </w:r>
      <w:r>
        <w:rPr>
          <w:rFonts w:hint="eastAsia"/>
        </w:rPr>
        <w:t>Проведено</w:t>
      </w:r>
      <w:r>
        <w:t></w:t>
      </w:r>
      <w:r>
        <w:rPr>
          <w:rFonts w:hint="eastAsia"/>
        </w:rPr>
        <w:t>огляд</w:t>
      </w:r>
      <w:r>
        <w:t></w:t>
      </w:r>
      <w:r>
        <w:rPr>
          <w:rFonts w:hint="eastAsia"/>
        </w:rPr>
        <w:t>існуючих</w:t>
      </w:r>
      <w:r>
        <w:t></w:t>
      </w:r>
      <w:r>
        <w:rPr>
          <w:rFonts w:hint="eastAsia"/>
        </w:rPr>
        <w:t>традиційних</w:t>
      </w:r>
      <w:r>
        <w:t></w:t>
      </w:r>
      <w:r>
        <w:rPr>
          <w:rFonts w:hint="eastAsia"/>
        </w:rPr>
        <w:t>та</w:t>
      </w:r>
      <w:r>
        <w:t></w:t>
      </w:r>
      <w:r>
        <w:rPr>
          <w:rFonts w:hint="eastAsia"/>
        </w:rPr>
        <w:t>сучасних</w:t>
      </w:r>
      <w:r>
        <w:t></w:t>
      </w:r>
      <w:r>
        <w:rPr>
          <w:rFonts w:hint="eastAsia"/>
        </w:rPr>
        <w:t>конструкцій</w:t>
      </w:r>
      <w:r>
        <w:t></w:t>
      </w:r>
      <w:r>
        <w:rPr>
          <w:rFonts w:hint="eastAsia"/>
        </w:rPr>
        <w:t>мікросмужкових</w:t>
      </w:r>
      <w:r>
        <w:t></w:t>
      </w:r>
      <w:r>
        <w:rPr>
          <w:rFonts w:hint="eastAsia"/>
        </w:rPr>
        <w:t>фільтрів</w:t>
      </w:r>
      <w:r>
        <w:t></w:t>
      </w:r>
      <w:r>
        <w:t></w:t>
      </w:r>
      <w:r>
        <w:rPr>
          <w:rFonts w:hint="eastAsia"/>
        </w:rPr>
        <w:t>виконано</w:t>
      </w:r>
      <w:r>
        <w:t></w:t>
      </w:r>
      <w:r>
        <w:rPr>
          <w:rFonts w:hint="eastAsia"/>
        </w:rPr>
        <w:t>їх</w:t>
      </w:r>
      <w:r>
        <w:t></w:t>
      </w:r>
      <w:r>
        <w:rPr>
          <w:rFonts w:hint="eastAsia"/>
        </w:rPr>
        <w:t>класифікацію</w:t>
      </w:r>
      <w:r>
        <w:t></w:t>
      </w:r>
      <w:r>
        <w:rPr>
          <w:rFonts w:hint="eastAsia"/>
        </w:rPr>
        <w:t>за</w:t>
      </w:r>
      <w:r>
        <w:t></w:t>
      </w:r>
      <w:r>
        <w:rPr>
          <w:rFonts w:hint="eastAsia"/>
        </w:rPr>
        <w:t>видом</w:t>
      </w:r>
      <w:r>
        <w:t></w:t>
      </w:r>
      <w:r>
        <w:rPr>
          <w:rFonts w:hint="eastAsia"/>
        </w:rPr>
        <w:t>АЧХ</w:t>
      </w:r>
      <w:r>
        <w:t></w:t>
      </w:r>
      <w:r>
        <w:rPr>
          <w:rFonts w:hint="eastAsia"/>
        </w:rPr>
        <w:t>та</w:t>
      </w:r>
      <w:r>
        <w:t></w:t>
      </w:r>
      <w:r>
        <w:rPr>
          <w:rFonts w:hint="eastAsia"/>
        </w:rPr>
        <w:t>резонансними</w:t>
      </w:r>
      <w:r>
        <w:t></w:t>
      </w:r>
      <w:r>
        <w:rPr>
          <w:rFonts w:hint="eastAsia"/>
        </w:rPr>
        <w:t>структурами</w:t>
      </w:r>
      <w:r>
        <w:t></w:t>
      </w:r>
      <w:r>
        <w:t></w:t>
      </w:r>
      <w:r>
        <w:rPr>
          <w:rFonts w:hint="eastAsia"/>
        </w:rPr>
        <w:t>що</w:t>
      </w:r>
      <w:r>
        <w:t></w:t>
      </w:r>
      <w:r>
        <w:rPr>
          <w:rFonts w:hint="eastAsia"/>
        </w:rPr>
        <w:t>використовуються</w:t>
      </w:r>
      <w:r>
        <w:t></w:t>
      </w:r>
      <w:r>
        <w:rPr>
          <w:rFonts w:hint="eastAsia"/>
        </w:rPr>
        <w:t>в</w:t>
      </w:r>
      <w:r>
        <w:t></w:t>
      </w:r>
      <w:r>
        <w:rPr>
          <w:rFonts w:hint="eastAsia"/>
        </w:rPr>
        <w:t>них</w:t>
      </w:r>
      <w:r>
        <w:t></w:t>
      </w:r>
      <w:r>
        <w:t></w:t>
      </w:r>
      <w:r>
        <w:rPr>
          <w:rFonts w:hint="eastAsia"/>
        </w:rPr>
        <w:t>Значна</w:t>
      </w:r>
      <w:r>
        <w:t></w:t>
      </w:r>
      <w:r>
        <w:rPr>
          <w:rFonts w:hint="eastAsia"/>
        </w:rPr>
        <w:t>кількість</w:t>
      </w:r>
      <w:r>
        <w:t></w:t>
      </w:r>
      <w:r>
        <w:rPr>
          <w:rFonts w:hint="eastAsia"/>
        </w:rPr>
        <w:t>запропонованих</w:t>
      </w:r>
      <w:r>
        <w:t></w:t>
      </w:r>
      <w:r>
        <w:rPr>
          <w:rFonts w:hint="eastAsia"/>
        </w:rPr>
        <w:t>конструкцій</w:t>
      </w:r>
      <w:r>
        <w:t></w:t>
      </w:r>
      <w:r>
        <w:rPr>
          <w:rFonts w:hint="eastAsia"/>
        </w:rPr>
        <w:t>дозволяє</w:t>
      </w:r>
      <w:r>
        <w:t></w:t>
      </w:r>
      <w:r>
        <w:rPr>
          <w:rFonts w:hint="eastAsia"/>
        </w:rPr>
        <w:t>покращити</w:t>
      </w:r>
      <w:r>
        <w:t></w:t>
      </w:r>
      <w:r>
        <w:rPr>
          <w:rFonts w:hint="eastAsia"/>
        </w:rPr>
        <w:t>позасмугові</w:t>
      </w:r>
      <w:r>
        <w:t></w:t>
      </w:r>
      <w:r>
        <w:rPr>
          <w:rFonts w:hint="eastAsia"/>
        </w:rPr>
        <w:t>характеристики</w:t>
      </w:r>
      <w:r>
        <w:t></w:t>
      </w:r>
      <w:r>
        <w:rPr>
          <w:rFonts w:hint="eastAsia"/>
        </w:rPr>
        <w:t>фільтрів</w:t>
      </w:r>
      <w:r>
        <w:t></w:t>
      </w:r>
      <w:r>
        <w:t></w:t>
      </w:r>
      <w:r>
        <w:rPr>
          <w:rFonts w:hint="eastAsia"/>
        </w:rPr>
        <w:t>знизити</w:t>
      </w:r>
      <w:r>
        <w:t></w:t>
      </w:r>
      <w:r>
        <w:rPr>
          <w:rFonts w:hint="eastAsia"/>
        </w:rPr>
        <w:t>рівень</w:t>
      </w:r>
      <w:r>
        <w:t></w:t>
      </w:r>
      <w:r>
        <w:rPr>
          <w:rFonts w:hint="eastAsia"/>
        </w:rPr>
        <w:t>паразитних</w:t>
      </w:r>
      <w:r>
        <w:t></w:t>
      </w:r>
      <w:r>
        <w:rPr>
          <w:rFonts w:hint="eastAsia"/>
        </w:rPr>
        <w:t>смуг</w:t>
      </w:r>
      <w:r>
        <w:t></w:t>
      </w:r>
      <w:r>
        <w:rPr>
          <w:rFonts w:hint="eastAsia"/>
        </w:rPr>
        <w:t>пропускання</w:t>
      </w:r>
      <w:r>
        <w:t></w:t>
      </w:r>
      <w:r>
        <w:t></w:t>
      </w:r>
      <w:r>
        <w:t></w:t>
      </w:r>
      <w:r>
        <w:rPr>
          <w:rFonts w:hint="eastAsia"/>
        </w:rPr>
        <w:t>Базовий</w:t>
      </w:r>
      <w:r>
        <w:t></w:t>
      </w:r>
      <w:r>
        <w:rPr>
          <w:rFonts w:hint="eastAsia"/>
        </w:rPr>
        <w:t>елемент</w:t>
      </w:r>
      <w:r>
        <w:t></w:t>
      </w:r>
      <w:r>
        <w:t></w:t>
      </w:r>
      <w:r>
        <w:rPr>
          <w:rFonts w:hint="eastAsia"/>
        </w:rPr>
        <w:t>що</w:t>
      </w:r>
      <w:r>
        <w:t></w:t>
      </w:r>
      <w:r>
        <w:rPr>
          <w:rFonts w:hint="eastAsia"/>
        </w:rPr>
        <w:t>представляє</w:t>
      </w:r>
      <w:r>
        <w:t></w:t>
      </w:r>
      <w:r>
        <w:rPr>
          <w:rFonts w:hint="eastAsia"/>
        </w:rPr>
        <w:t>собою</w:t>
      </w:r>
      <w:r>
        <w:t></w:t>
      </w:r>
      <w:r>
        <w:rPr>
          <w:rFonts w:hint="eastAsia"/>
        </w:rPr>
        <w:t>ділянку</w:t>
      </w:r>
      <w:r>
        <w:t></w:t>
      </w:r>
      <w:r>
        <w:rPr>
          <w:rFonts w:hint="eastAsia"/>
        </w:rPr>
        <w:t>зв’язаних</w:t>
      </w:r>
      <w:r>
        <w:t></w:t>
      </w:r>
      <w:r>
        <w:rPr>
          <w:rFonts w:hint="eastAsia"/>
        </w:rPr>
        <w:t>ліній</w:t>
      </w:r>
      <w:r>
        <w:t></w:t>
      </w:r>
      <w:r>
        <w:rPr>
          <w:rFonts w:hint="eastAsia"/>
        </w:rPr>
        <w:t>з</w:t>
      </w:r>
      <w:r>
        <w:t></w:t>
      </w:r>
      <w:r>
        <w:rPr>
          <w:rFonts w:hint="eastAsia"/>
        </w:rPr>
        <w:t>прямокутною</w:t>
      </w:r>
      <w:r>
        <w:t></w:t>
      </w:r>
      <w:r>
        <w:rPr>
          <w:rFonts w:hint="eastAsia"/>
        </w:rPr>
        <w:t>щілиною</w:t>
      </w:r>
      <w:r>
        <w:t></w:t>
      </w:r>
      <w:r>
        <w:rPr>
          <w:rFonts w:hint="eastAsia"/>
        </w:rPr>
        <w:t>в</w:t>
      </w:r>
      <w:r>
        <w:t></w:t>
      </w:r>
      <w:r>
        <w:rPr>
          <w:rFonts w:hint="eastAsia"/>
        </w:rPr>
        <w:t>екрануючому</w:t>
      </w:r>
      <w:r>
        <w:t></w:t>
      </w:r>
      <w:r>
        <w:rPr>
          <w:rFonts w:hint="eastAsia"/>
        </w:rPr>
        <w:t>шарі</w:t>
      </w:r>
      <w:r>
        <w:t></w:t>
      </w:r>
      <w:r>
        <w:t></w:t>
      </w:r>
      <w:r>
        <w:rPr>
          <w:rFonts w:hint="eastAsia"/>
        </w:rPr>
        <w:t>дозволяє</w:t>
      </w:r>
      <w:r>
        <w:t></w:t>
      </w:r>
      <w:r>
        <w:rPr>
          <w:rFonts w:hint="eastAsia"/>
        </w:rPr>
        <w:t>розширити</w:t>
      </w:r>
      <w:r>
        <w:t></w:t>
      </w:r>
      <w:r>
        <w:rPr>
          <w:rFonts w:hint="eastAsia"/>
        </w:rPr>
        <w:t>смугу</w:t>
      </w:r>
      <w:r>
        <w:t></w:t>
      </w:r>
      <w:r>
        <w:rPr>
          <w:rFonts w:hint="eastAsia"/>
        </w:rPr>
        <w:t>пропускання</w:t>
      </w:r>
      <w:r>
        <w:t></w:t>
      </w:r>
      <w:r>
        <w:rPr>
          <w:rFonts w:hint="eastAsia"/>
        </w:rPr>
        <w:t>СПФ</w:t>
      </w:r>
      <w:r>
        <w:t></w:t>
      </w:r>
      <w:r>
        <w:t></w:t>
      </w:r>
      <w:r>
        <w:rPr>
          <w:rFonts w:hint="eastAsia"/>
        </w:rPr>
        <w:t>при</w:t>
      </w:r>
      <w:r>
        <w:t></w:t>
      </w:r>
      <w:r>
        <w:rPr>
          <w:rFonts w:hint="eastAsia"/>
        </w:rPr>
        <w:t>цьому</w:t>
      </w:r>
      <w:r>
        <w:t></w:t>
      </w:r>
      <w:r>
        <w:rPr>
          <w:rFonts w:hint="eastAsia"/>
        </w:rPr>
        <w:t>покращуються</w:t>
      </w:r>
      <w:r>
        <w:t></w:t>
      </w:r>
      <w:r>
        <w:rPr>
          <w:rFonts w:hint="eastAsia"/>
        </w:rPr>
        <w:t>значення</w:t>
      </w:r>
      <w:r>
        <w:t></w:t>
      </w:r>
      <w:r>
        <w:rPr>
          <w:rFonts w:hint="eastAsia"/>
        </w:rPr>
        <w:t>направленості</w:t>
      </w:r>
      <w:r>
        <w:t></w:t>
      </w:r>
      <w:r>
        <w:rPr>
          <w:rFonts w:hint="eastAsia"/>
        </w:rPr>
        <w:t>та</w:t>
      </w:r>
      <w:r>
        <w:t></w:t>
      </w:r>
      <w:r>
        <w:rPr>
          <w:rFonts w:hint="eastAsia"/>
        </w:rPr>
        <w:t>широкосмуговості</w:t>
      </w:r>
      <w:r>
        <w:t></w:t>
      </w:r>
    </w:p>
    <w:p w:rsidR="00AD743F" w:rsidRDefault="00AD743F" w:rsidP="00AD743F">
      <w:r>
        <w:rPr>
          <w:rFonts w:hint="eastAsia"/>
        </w:rPr>
        <w:t>Визначено</w:t>
      </w:r>
      <w:r>
        <w:t></w:t>
      </w:r>
      <w:r>
        <w:rPr>
          <w:rFonts w:hint="eastAsia"/>
        </w:rPr>
        <w:t>методику</w:t>
      </w:r>
      <w:r>
        <w:t></w:t>
      </w:r>
      <w:r>
        <w:rPr>
          <w:rFonts w:hint="eastAsia"/>
        </w:rPr>
        <w:t>обчислення</w:t>
      </w:r>
      <w:r>
        <w:t></w:t>
      </w:r>
      <w:r>
        <w:t></w:t>
      </w:r>
      <w:r>
        <w:t></w:t>
      </w:r>
      <w:r>
        <w:rPr>
          <w:rFonts w:hint="eastAsia"/>
        </w:rPr>
        <w:t>матриці</w:t>
      </w:r>
      <w:r>
        <w:t></w:t>
      </w:r>
      <w:r>
        <w:t></w:t>
      </w:r>
      <w:r>
        <w:rPr>
          <w:rFonts w:hint="eastAsia"/>
        </w:rPr>
        <w:t>що</w:t>
      </w:r>
      <w:r>
        <w:t></w:t>
      </w:r>
      <w:r>
        <w:rPr>
          <w:rFonts w:hint="eastAsia"/>
        </w:rPr>
        <w:t>дає</w:t>
      </w:r>
      <w:r>
        <w:t></w:t>
      </w:r>
      <w:r>
        <w:rPr>
          <w:rFonts w:hint="eastAsia"/>
        </w:rPr>
        <w:t>можливість</w:t>
      </w:r>
      <w:r>
        <w:t></w:t>
      </w:r>
      <w:r>
        <w:rPr>
          <w:rFonts w:hint="eastAsia"/>
        </w:rPr>
        <w:t>застосування</w:t>
      </w:r>
      <w:r>
        <w:t></w:t>
      </w:r>
      <w:r>
        <w:rPr>
          <w:rFonts w:hint="eastAsia"/>
        </w:rPr>
        <w:t>квазістатичного</w:t>
      </w:r>
      <w:r>
        <w:t></w:t>
      </w:r>
      <w:r>
        <w:rPr>
          <w:rFonts w:hint="eastAsia"/>
        </w:rPr>
        <w:t>аналізу</w:t>
      </w:r>
      <w:r>
        <w:t></w:t>
      </w:r>
      <w:r>
        <w:rPr>
          <w:rFonts w:hint="eastAsia"/>
        </w:rPr>
        <w:t>для</w:t>
      </w:r>
      <w:r>
        <w:t></w:t>
      </w:r>
      <w:r>
        <w:rPr>
          <w:rFonts w:hint="eastAsia"/>
        </w:rPr>
        <w:t>проведення</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НВЧ</w:t>
      </w:r>
      <w:r>
        <w:t></w:t>
      </w:r>
      <w:r>
        <w:t></w:t>
      </w:r>
      <w:r>
        <w:rPr>
          <w:rFonts w:hint="eastAsia"/>
        </w:rPr>
        <w:t>Запропоновано</w:t>
      </w:r>
      <w:r>
        <w:t></w:t>
      </w:r>
      <w:r>
        <w:rPr>
          <w:rFonts w:hint="eastAsia"/>
        </w:rPr>
        <w:t>методику</w:t>
      </w:r>
      <w:r>
        <w:t></w:t>
      </w:r>
      <w:r>
        <w:rPr>
          <w:rFonts w:hint="eastAsia"/>
        </w:rPr>
        <w:t>аналізу</w:t>
      </w:r>
      <w:r>
        <w:t></w:t>
      </w:r>
      <w:r>
        <w:rPr>
          <w:rFonts w:hint="eastAsia"/>
        </w:rPr>
        <w:t>пристроїв</w:t>
      </w:r>
      <w:r>
        <w:t></w:t>
      </w:r>
      <w:r>
        <w:rPr>
          <w:rFonts w:hint="eastAsia"/>
        </w:rPr>
        <w:t>НВЧ</w:t>
      </w:r>
      <w:r>
        <w:t></w:t>
      </w:r>
      <w:r>
        <w:rPr>
          <w:rFonts w:hint="eastAsia"/>
        </w:rPr>
        <w:t>з</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r>
        <w:rPr>
          <w:rFonts w:hint="eastAsia"/>
        </w:rPr>
        <w:t>для</w:t>
      </w:r>
      <w:r>
        <w:t></w:t>
      </w:r>
      <w:r>
        <w:rPr>
          <w:rFonts w:hint="eastAsia"/>
        </w:rPr>
        <w:t>одно</w:t>
      </w:r>
      <w:r>
        <w:t></w:t>
      </w:r>
      <w:r>
        <w:t></w:t>
      </w:r>
      <w:r>
        <w:rPr>
          <w:rFonts w:hint="eastAsia"/>
        </w:rPr>
        <w:t>та</w:t>
      </w:r>
      <w:r>
        <w:t></w:t>
      </w:r>
      <w:r>
        <w:rPr>
          <w:rFonts w:hint="eastAsia"/>
        </w:rPr>
        <w:t>багатошарових</w:t>
      </w:r>
      <w:r>
        <w:t></w:t>
      </w:r>
      <w:r>
        <w:rPr>
          <w:rFonts w:hint="eastAsia"/>
        </w:rPr>
        <w:t>підкладок</w:t>
      </w:r>
      <w:r>
        <w:t></w:t>
      </w:r>
      <w:r>
        <w:t></w:t>
      </w:r>
      <w:r>
        <w:rPr>
          <w:rFonts w:hint="eastAsia"/>
        </w:rPr>
        <w:t>Розраховані</w:t>
      </w:r>
      <w:r>
        <w:t></w:t>
      </w:r>
      <w:r>
        <w:rPr>
          <w:rFonts w:hint="eastAsia"/>
        </w:rPr>
        <w:t>значення</w:t>
      </w:r>
      <w:r>
        <w:t></w:t>
      </w:r>
      <w:r>
        <w:rPr>
          <w:rFonts w:hint="eastAsia"/>
        </w:rPr>
        <w:t>ємностей</w:t>
      </w:r>
      <w:r>
        <w:t></w:t>
      </w:r>
      <w:r>
        <w:rPr>
          <w:rFonts w:hint="eastAsia"/>
        </w:rPr>
        <w:t>неоднорідностей</w:t>
      </w:r>
      <w:r>
        <w:t></w:t>
      </w:r>
      <w:r>
        <w:rPr>
          <w:rFonts w:hint="eastAsia"/>
        </w:rPr>
        <w:t>можуть</w:t>
      </w:r>
      <w:r>
        <w:t></w:t>
      </w:r>
      <w:r>
        <w:rPr>
          <w:rFonts w:hint="eastAsia"/>
        </w:rPr>
        <w:t>використовуватись</w:t>
      </w:r>
      <w:r>
        <w:t></w:t>
      </w:r>
      <w:r>
        <w:rPr>
          <w:rFonts w:hint="eastAsia"/>
        </w:rPr>
        <w:t>для</w:t>
      </w:r>
      <w:r>
        <w:t></w:t>
      </w:r>
      <w:r>
        <w:rPr>
          <w:rFonts w:hint="eastAsia"/>
        </w:rPr>
        <w:t>уточненого</w:t>
      </w:r>
      <w:r>
        <w:t></w:t>
      </w:r>
      <w:r>
        <w:rPr>
          <w:rFonts w:hint="eastAsia"/>
        </w:rPr>
        <w:t>аналізу</w:t>
      </w:r>
      <w:r>
        <w:t></w:t>
      </w:r>
      <w:r>
        <w:rPr>
          <w:rFonts w:hint="eastAsia"/>
        </w:rPr>
        <w:t>фільтрів</w:t>
      </w:r>
      <w:r>
        <w:t></w:t>
      </w:r>
      <w:r>
        <w:rPr>
          <w:rFonts w:hint="eastAsia"/>
        </w:rPr>
        <w:t>на</w:t>
      </w:r>
      <w:r>
        <w:t></w:t>
      </w:r>
      <w:r>
        <w:rPr>
          <w:rFonts w:hint="eastAsia"/>
        </w:rPr>
        <w:t>МСЛ</w:t>
      </w:r>
      <w:r>
        <w:t></w:t>
      </w:r>
      <w:r>
        <w:t></w:t>
      </w:r>
      <w:r>
        <w:rPr>
          <w:rFonts w:hint="eastAsia"/>
        </w:rPr>
        <w:t>Запропоновано</w:t>
      </w:r>
      <w:r>
        <w:t></w:t>
      </w:r>
      <w:r>
        <w:rPr>
          <w:rFonts w:hint="eastAsia"/>
        </w:rPr>
        <w:t>використання</w:t>
      </w:r>
      <w:r>
        <w:t></w:t>
      </w:r>
      <w:r>
        <w:rPr>
          <w:rFonts w:hint="eastAsia"/>
        </w:rPr>
        <w:t>методу</w:t>
      </w:r>
      <w:r>
        <w:t></w:t>
      </w:r>
      <w:r>
        <w:rPr>
          <w:rFonts w:hint="eastAsia"/>
        </w:rPr>
        <w:t>колокацій</w:t>
      </w:r>
      <w:r>
        <w:t></w:t>
      </w:r>
      <w:r>
        <w:rPr>
          <w:rFonts w:hint="eastAsia"/>
        </w:rPr>
        <w:t>для</w:t>
      </w:r>
      <w:r>
        <w:t></w:t>
      </w:r>
      <w:r>
        <w:rPr>
          <w:rFonts w:hint="eastAsia"/>
        </w:rPr>
        <w:t>обчислення</w:t>
      </w:r>
      <w:r>
        <w:t></w:t>
      </w:r>
      <w:r>
        <w:rPr>
          <w:rFonts w:hint="eastAsia"/>
        </w:rPr>
        <w:t>матричних</w:t>
      </w:r>
      <w:r>
        <w:t></w:t>
      </w:r>
      <w:r>
        <w:rPr>
          <w:rFonts w:hint="eastAsia"/>
        </w:rPr>
        <w:t>елементів</w:t>
      </w:r>
      <w:r>
        <w:t></w:t>
      </w:r>
      <w:r>
        <w:t></w:t>
      </w:r>
      <w:r>
        <w:rPr>
          <w:rFonts w:hint="eastAsia"/>
        </w:rPr>
        <w:t>що</w:t>
      </w:r>
      <w:r>
        <w:t></w:t>
      </w:r>
      <w:r>
        <w:rPr>
          <w:rFonts w:hint="eastAsia"/>
        </w:rPr>
        <w:t>дає</w:t>
      </w:r>
      <w:r>
        <w:t></w:t>
      </w:r>
      <w:r>
        <w:rPr>
          <w:rFonts w:hint="eastAsia"/>
        </w:rPr>
        <w:t>можливість</w:t>
      </w:r>
      <w:r>
        <w:t></w:t>
      </w:r>
      <w:r>
        <w:rPr>
          <w:rFonts w:hint="eastAsia"/>
        </w:rPr>
        <w:t>введення</w:t>
      </w:r>
      <w:r>
        <w:t></w:t>
      </w:r>
      <w:r>
        <w:rPr>
          <w:rFonts w:hint="eastAsia"/>
        </w:rPr>
        <w:t>елементів</w:t>
      </w:r>
      <w:r>
        <w:t></w:t>
      </w:r>
      <w:r>
        <w:rPr>
          <w:rFonts w:hint="eastAsia"/>
        </w:rPr>
        <w:t>трикутної</w:t>
      </w:r>
      <w:r>
        <w:t></w:t>
      </w:r>
      <w:r>
        <w:rPr>
          <w:rFonts w:hint="eastAsia"/>
        </w:rPr>
        <w:t>форми</w:t>
      </w:r>
      <w:r>
        <w:t></w:t>
      </w:r>
      <w:r>
        <w:t></w:t>
      </w:r>
      <w:r>
        <w:rPr>
          <w:rFonts w:hint="eastAsia"/>
        </w:rPr>
        <w:t>в</w:t>
      </w:r>
      <w:r>
        <w:t></w:t>
      </w:r>
      <w:r>
        <w:rPr>
          <w:rFonts w:hint="eastAsia"/>
        </w:rPr>
        <w:t>результаті</w:t>
      </w:r>
      <w:r>
        <w:t></w:t>
      </w:r>
      <w:r>
        <w:rPr>
          <w:rFonts w:hint="eastAsia"/>
        </w:rPr>
        <w:t>чого</w:t>
      </w:r>
      <w:r>
        <w:t></w:t>
      </w:r>
      <w:r>
        <w:rPr>
          <w:rFonts w:hint="eastAsia"/>
        </w:rPr>
        <w:t>покращується</w:t>
      </w:r>
      <w:r>
        <w:t></w:t>
      </w:r>
      <w:r>
        <w:rPr>
          <w:rFonts w:hint="eastAsia"/>
        </w:rPr>
        <w:t>апроксимація</w:t>
      </w:r>
      <w:r>
        <w:t></w:t>
      </w:r>
      <w:r>
        <w:t></w:t>
      </w:r>
      <w:r>
        <w:rPr>
          <w:rFonts w:hint="eastAsia"/>
        </w:rPr>
        <w:t>деяких</w:t>
      </w:r>
      <w:r>
        <w:t></w:t>
      </w:r>
      <w:r>
        <w:rPr>
          <w:rFonts w:hint="eastAsia"/>
        </w:rPr>
        <w:t>некоординатних</w:t>
      </w:r>
      <w:r>
        <w:t></w:t>
      </w:r>
      <w:r>
        <w:rPr>
          <w:rFonts w:hint="eastAsia"/>
        </w:rPr>
        <w:t>топологій</w:t>
      </w:r>
      <w:r>
        <w:t></w:t>
      </w:r>
    </w:p>
    <w:p w:rsidR="00AD743F" w:rsidRDefault="00AD743F" w:rsidP="00AD743F">
      <w:r>
        <w:rPr>
          <w:rFonts w:hint="eastAsia"/>
        </w:rPr>
        <w:t>Запропоновано</w:t>
      </w:r>
      <w:r>
        <w:t></w:t>
      </w:r>
      <w:r>
        <w:rPr>
          <w:rFonts w:hint="eastAsia"/>
        </w:rPr>
        <w:t>моделювання</w:t>
      </w:r>
      <w:r>
        <w:t></w:t>
      </w:r>
      <w:r>
        <w:rPr>
          <w:rFonts w:hint="eastAsia"/>
        </w:rPr>
        <w:t>фільтрів</w:t>
      </w:r>
      <w:r>
        <w:t></w:t>
      </w:r>
      <w:r>
        <w:rPr>
          <w:rFonts w:hint="eastAsia"/>
        </w:rPr>
        <w:t>на</w:t>
      </w:r>
      <w:r>
        <w:t></w:t>
      </w:r>
      <w:r>
        <w:rPr>
          <w:rFonts w:hint="eastAsia"/>
        </w:rPr>
        <w:t>резонаторах</w:t>
      </w:r>
      <w:r>
        <w:t></w:t>
      </w:r>
      <w:r>
        <w:rPr>
          <w:rFonts w:hint="eastAsia"/>
        </w:rPr>
        <w:t>трикутного</w:t>
      </w:r>
      <w:r>
        <w:t></w:t>
      </w:r>
      <w:r>
        <w:rPr>
          <w:rFonts w:hint="eastAsia"/>
        </w:rPr>
        <w:t>типу</w:t>
      </w:r>
      <w:r>
        <w:t></w:t>
      </w:r>
      <w:r>
        <w:rPr>
          <w:rFonts w:hint="eastAsia"/>
        </w:rPr>
        <w:t>шляхом</w:t>
      </w:r>
      <w:r>
        <w:t></w:t>
      </w:r>
      <w:r>
        <w:rPr>
          <w:rFonts w:hint="eastAsia"/>
        </w:rPr>
        <w:t>попереднього</w:t>
      </w:r>
      <w:r>
        <w:t></w:t>
      </w:r>
      <w:r>
        <w:rPr>
          <w:rFonts w:hint="eastAsia"/>
        </w:rPr>
        <w:t>проведення</w:t>
      </w:r>
      <w:r>
        <w:t></w:t>
      </w:r>
      <w:r>
        <w:rPr>
          <w:rFonts w:hint="eastAsia"/>
        </w:rPr>
        <w:t>квазістатичного</w:t>
      </w:r>
      <w:r>
        <w:t></w:t>
      </w:r>
      <w:r>
        <w:rPr>
          <w:rFonts w:hint="eastAsia"/>
        </w:rPr>
        <w:t>аналізу</w:t>
      </w:r>
      <w:r>
        <w:t></w:t>
      </w:r>
      <w:r>
        <w:rPr>
          <w:rFonts w:hint="eastAsia"/>
        </w:rPr>
        <w:t>та</w:t>
      </w:r>
      <w:r>
        <w:t></w:t>
      </w:r>
      <w:r>
        <w:rPr>
          <w:rFonts w:hint="eastAsia"/>
        </w:rPr>
        <w:t>створення</w:t>
      </w:r>
      <w:r>
        <w:t></w:t>
      </w:r>
      <w:r>
        <w:rPr>
          <w:rFonts w:hint="eastAsia"/>
        </w:rPr>
        <w:t>матриці</w:t>
      </w:r>
      <w:r>
        <w:t></w:t>
      </w:r>
      <w:r>
        <w:rPr>
          <w:rFonts w:hint="eastAsia"/>
        </w:rPr>
        <w:t>ємностей</w:t>
      </w:r>
      <w:r>
        <w:t></w:t>
      </w:r>
      <w:r>
        <w:rPr>
          <w:rFonts w:hint="eastAsia"/>
        </w:rPr>
        <w:t>неоднорідностей</w:t>
      </w:r>
      <w:r>
        <w:t></w:t>
      </w:r>
      <w:r>
        <w:t></w:t>
      </w:r>
      <w:r>
        <w:rPr>
          <w:rFonts w:hint="eastAsia"/>
        </w:rPr>
        <w:t>що</w:t>
      </w:r>
      <w:r>
        <w:t></w:t>
      </w:r>
      <w:r>
        <w:rPr>
          <w:rFonts w:hint="eastAsia"/>
        </w:rPr>
        <w:t>дозволяє</w:t>
      </w:r>
      <w:r>
        <w:t></w:t>
      </w:r>
      <w:r>
        <w:rPr>
          <w:rFonts w:hint="eastAsia"/>
        </w:rPr>
        <w:t>моделювати</w:t>
      </w:r>
      <w:r>
        <w:t></w:t>
      </w:r>
      <w:r>
        <w:rPr>
          <w:rFonts w:hint="eastAsia"/>
        </w:rPr>
        <w:t>різні</w:t>
      </w:r>
      <w:r>
        <w:t></w:t>
      </w:r>
      <w:r>
        <w:rPr>
          <w:rFonts w:hint="eastAsia"/>
        </w:rPr>
        <w:t>типи</w:t>
      </w:r>
      <w:r>
        <w:t></w:t>
      </w:r>
      <w:r>
        <w:rPr>
          <w:rFonts w:hint="eastAsia"/>
        </w:rPr>
        <w:t>фільтрів</w:t>
      </w:r>
      <w:r>
        <w:t></w:t>
      </w:r>
      <w:r>
        <w:rPr>
          <w:rFonts w:hint="eastAsia"/>
        </w:rPr>
        <w:t>на</w:t>
      </w:r>
      <w:r>
        <w:t></w:t>
      </w:r>
      <w:r>
        <w:rPr>
          <w:rFonts w:hint="eastAsia"/>
        </w:rPr>
        <w:t>трикутних</w:t>
      </w:r>
      <w:r>
        <w:t></w:t>
      </w:r>
      <w:r>
        <w:rPr>
          <w:rFonts w:hint="eastAsia"/>
        </w:rPr>
        <w:t>резонаторах</w:t>
      </w:r>
      <w:r>
        <w:t></w:t>
      </w:r>
      <w:r>
        <w:t></w:t>
      </w:r>
      <w:r>
        <w:rPr>
          <w:rFonts w:hint="eastAsia"/>
        </w:rPr>
        <w:t>а</w:t>
      </w:r>
      <w:r>
        <w:t></w:t>
      </w:r>
      <w:r>
        <w:rPr>
          <w:rFonts w:hint="eastAsia"/>
        </w:rPr>
        <w:t>також</w:t>
      </w:r>
      <w:r>
        <w:t></w:t>
      </w:r>
      <w:r>
        <w:rPr>
          <w:rFonts w:hint="eastAsia"/>
        </w:rPr>
        <w:t>синтезувати</w:t>
      </w:r>
      <w:r>
        <w:t></w:t>
      </w:r>
      <w:r>
        <w:rPr>
          <w:rFonts w:hint="eastAsia"/>
        </w:rPr>
        <w:t>їх</w:t>
      </w:r>
      <w:r>
        <w:t></w:t>
      </w:r>
      <w:r>
        <w:t></w:t>
      </w:r>
      <w:r>
        <w:rPr>
          <w:rFonts w:hint="eastAsia"/>
        </w:rPr>
        <w:t>Відрізки</w:t>
      </w:r>
      <w:r>
        <w:t></w:t>
      </w:r>
      <w:r>
        <w:rPr>
          <w:rFonts w:hint="eastAsia"/>
        </w:rPr>
        <w:t>нерегулярних</w:t>
      </w:r>
      <w:r>
        <w:t></w:t>
      </w:r>
      <w:r>
        <w:rPr>
          <w:rFonts w:hint="eastAsia"/>
        </w:rPr>
        <w:t>ліній</w:t>
      </w:r>
      <w:r>
        <w:t></w:t>
      </w:r>
      <w:r>
        <w:rPr>
          <w:rFonts w:hint="eastAsia"/>
        </w:rPr>
        <w:t>описані</w:t>
      </w:r>
      <w:r>
        <w:t></w:t>
      </w:r>
      <w:r>
        <w:rPr>
          <w:rFonts w:hint="eastAsia"/>
        </w:rPr>
        <w:t>як</w:t>
      </w:r>
      <w:r>
        <w:t></w:t>
      </w:r>
      <w:r>
        <w:rPr>
          <w:rFonts w:hint="eastAsia"/>
        </w:rPr>
        <w:t>базові</w:t>
      </w:r>
      <w:r>
        <w:t></w:t>
      </w:r>
      <w:r>
        <w:rPr>
          <w:rFonts w:hint="eastAsia"/>
        </w:rPr>
        <w:t>елементи</w:t>
      </w:r>
      <w:r>
        <w:t></w:t>
      </w:r>
      <w:r>
        <w:rPr>
          <w:rFonts w:hint="eastAsia"/>
        </w:rPr>
        <w:t>для</w:t>
      </w:r>
      <w:r>
        <w:t></w:t>
      </w:r>
      <w:r>
        <w:rPr>
          <w:rFonts w:hint="eastAsia"/>
        </w:rPr>
        <w:t>проектування</w:t>
      </w:r>
      <w:r>
        <w:t></w:t>
      </w:r>
      <w:r>
        <w:rPr>
          <w:rFonts w:hint="eastAsia"/>
        </w:rPr>
        <w:t>фільтрів</w:t>
      </w:r>
      <w:r>
        <w:t></w:t>
      </w:r>
      <w:r>
        <w:rPr>
          <w:rFonts w:hint="eastAsia"/>
        </w:rPr>
        <w:t>і</w:t>
      </w:r>
      <w:r>
        <w:t></w:t>
      </w:r>
      <w:r>
        <w:rPr>
          <w:rFonts w:hint="eastAsia"/>
        </w:rPr>
        <w:t>розглянуті</w:t>
      </w:r>
      <w:r>
        <w:t></w:t>
      </w:r>
      <w:r>
        <w:rPr>
          <w:rFonts w:hint="eastAsia"/>
        </w:rPr>
        <w:t>за</w:t>
      </w:r>
      <w:r>
        <w:t></w:t>
      </w:r>
      <w:r>
        <w:rPr>
          <w:rFonts w:hint="eastAsia"/>
        </w:rPr>
        <w:t>допомогою</w:t>
      </w:r>
      <w:r>
        <w:t></w:t>
      </w:r>
      <w:r>
        <w:rPr>
          <w:rFonts w:hint="eastAsia"/>
        </w:rPr>
        <w:t>квазістатичного</w:t>
      </w:r>
      <w:r>
        <w:t></w:t>
      </w:r>
      <w:r>
        <w:rPr>
          <w:rFonts w:hint="eastAsia"/>
        </w:rPr>
        <w:t>аналізу</w:t>
      </w:r>
      <w:r>
        <w:t></w:t>
      </w:r>
      <w:r>
        <w:t></w:t>
      </w:r>
      <w:r>
        <w:rPr>
          <w:rFonts w:hint="eastAsia"/>
        </w:rPr>
        <w:t>Це</w:t>
      </w:r>
      <w:r>
        <w:t></w:t>
      </w:r>
      <w:r>
        <w:rPr>
          <w:rFonts w:hint="eastAsia"/>
        </w:rPr>
        <w:t>дає</w:t>
      </w:r>
      <w:r>
        <w:t></w:t>
      </w:r>
      <w:r>
        <w:rPr>
          <w:rFonts w:hint="eastAsia"/>
        </w:rPr>
        <w:t>можливість</w:t>
      </w:r>
      <w:r>
        <w:t></w:t>
      </w:r>
      <w:r>
        <w:rPr>
          <w:rFonts w:hint="eastAsia"/>
        </w:rPr>
        <w:t>синтезувати</w:t>
      </w:r>
      <w:r>
        <w:t></w:t>
      </w:r>
      <w:r>
        <w:rPr>
          <w:rFonts w:hint="eastAsia"/>
        </w:rPr>
        <w:t>топології</w:t>
      </w:r>
      <w:r>
        <w:t></w:t>
      </w:r>
      <w:r>
        <w:rPr>
          <w:rFonts w:hint="eastAsia"/>
        </w:rPr>
        <w:t>фільтрів</w:t>
      </w:r>
      <w:r>
        <w:t></w:t>
      </w:r>
      <w:r>
        <w:t></w:t>
      </w:r>
      <w:r>
        <w:rPr>
          <w:rFonts w:hint="eastAsia"/>
        </w:rPr>
        <w:t>для</w:t>
      </w:r>
      <w:r>
        <w:t></w:t>
      </w:r>
      <w:r>
        <w:rPr>
          <w:rFonts w:hint="eastAsia"/>
        </w:rPr>
        <w:t>проектування</w:t>
      </w:r>
      <w:r>
        <w:t></w:t>
      </w:r>
      <w:r>
        <w:rPr>
          <w:rFonts w:hint="eastAsia"/>
        </w:rPr>
        <w:t>яких</w:t>
      </w:r>
      <w:r>
        <w:t></w:t>
      </w:r>
      <w:r>
        <w:rPr>
          <w:rFonts w:hint="eastAsia"/>
        </w:rPr>
        <w:t>немає</w:t>
      </w:r>
      <w:r>
        <w:t></w:t>
      </w:r>
      <w:r>
        <w:rPr>
          <w:rFonts w:hint="eastAsia"/>
        </w:rPr>
        <w:t>точних</w:t>
      </w:r>
      <w:r>
        <w:t></w:t>
      </w:r>
      <w:r>
        <w:rPr>
          <w:rFonts w:hint="eastAsia"/>
        </w:rPr>
        <w:t>методик</w:t>
      </w:r>
      <w:r>
        <w:t></w:t>
      </w:r>
      <w:r>
        <w:rPr>
          <w:rFonts w:hint="eastAsia"/>
        </w:rPr>
        <w:t>розрахунку</w:t>
      </w:r>
      <w:r>
        <w:t></w:t>
      </w:r>
    </w:p>
    <w:p w:rsidR="00AD743F" w:rsidRDefault="00AD743F" w:rsidP="00AD743F">
      <w:r>
        <w:rPr>
          <w:rFonts w:hint="eastAsia"/>
        </w:rPr>
        <w:t>Розроблено</w:t>
      </w:r>
      <w:r>
        <w:t></w:t>
      </w:r>
      <w:r>
        <w:rPr>
          <w:rFonts w:hint="eastAsia"/>
        </w:rPr>
        <w:t>метод</w:t>
      </w:r>
      <w:r>
        <w:t></w:t>
      </w:r>
      <w:r>
        <w:rPr>
          <w:rFonts w:hint="eastAsia"/>
        </w:rPr>
        <w:t>проектування</w:t>
      </w:r>
      <w:r>
        <w:t></w:t>
      </w:r>
      <w:r>
        <w:rPr>
          <w:rFonts w:hint="eastAsia"/>
        </w:rPr>
        <w:t>мікросмужкових</w:t>
      </w:r>
      <w:r>
        <w:t></w:t>
      </w:r>
      <w:r>
        <w:rPr>
          <w:rFonts w:hint="eastAsia"/>
        </w:rPr>
        <w:t>смугопропускаючих</w:t>
      </w:r>
      <w:r>
        <w:t></w:t>
      </w:r>
      <w:r>
        <w:rPr>
          <w:rFonts w:hint="eastAsia"/>
        </w:rPr>
        <w:t>фільтрів</w:t>
      </w:r>
      <w:r>
        <w:t></w:t>
      </w:r>
      <w:r>
        <w:rPr>
          <w:rFonts w:hint="eastAsia"/>
        </w:rPr>
        <w:t>на</w:t>
      </w:r>
      <w:r>
        <w:t></w:t>
      </w:r>
      <w:r>
        <w:rPr>
          <w:rFonts w:hint="eastAsia"/>
        </w:rPr>
        <w:t>резонаторах</w:t>
      </w:r>
      <w:r>
        <w:t></w:t>
      </w:r>
      <w:r>
        <w:rPr>
          <w:rFonts w:hint="eastAsia"/>
        </w:rPr>
        <w:t>шпилькового</w:t>
      </w:r>
      <w:r>
        <w:t></w:t>
      </w:r>
      <w:r>
        <w:rPr>
          <w:rFonts w:hint="eastAsia"/>
        </w:rPr>
        <w:t>типу</w:t>
      </w:r>
      <w:r>
        <w:t></w:t>
      </w:r>
      <w:r>
        <w:t></w:t>
      </w:r>
      <w:r>
        <w:rPr>
          <w:rFonts w:hint="eastAsia"/>
        </w:rPr>
        <w:t>що</w:t>
      </w:r>
      <w:r>
        <w:t></w:t>
      </w:r>
      <w:r>
        <w:rPr>
          <w:rFonts w:hint="eastAsia"/>
        </w:rPr>
        <w:t>дозволяє</w:t>
      </w:r>
      <w:r>
        <w:t></w:t>
      </w:r>
      <w:r>
        <w:rPr>
          <w:rFonts w:hint="eastAsia"/>
        </w:rPr>
        <w:t>отримати</w:t>
      </w:r>
      <w:r>
        <w:t></w:t>
      </w:r>
      <w:r>
        <w:rPr>
          <w:rFonts w:hint="eastAsia"/>
        </w:rPr>
        <w:t>фільтри</w:t>
      </w:r>
      <w:r>
        <w:t></w:t>
      </w:r>
      <w:r>
        <w:rPr>
          <w:rFonts w:hint="eastAsia"/>
        </w:rPr>
        <w:t>з</w:t>
      </w:r>
      <w:r>
        <w:t></w:t>
      </w:r>
      <w:r>
        <w:rPr>
          <w:rFonts w:hint="eastAsia"/>
        </w:rPr>
        <w:t>шириною</w:t>
      </w:r>
      <w:r>
        <w:t></w:t>
      </w:r>
      <w:r>
        <w:rPr>
          <w:rFonts w:hint="eastAsia"/>
        </w:rPr>
        <w:t>смуги</w:t>
      </w:r>
      <w:r>
        <w:t></w:t>
      </w:r>
      <w:r>
        <w:rPr>
          <w:rFonts w:hint="eastAsia"/>
        </w:rPr>
        <w:t>пропускання</w:t>
      </w:r>
      <w:r>
        <w:t></w:t>
      </w:r>
      <w:r>
        <w:rPr>
          <w:rFonts w:hint="eastAsia"/>
        </w:rPr>
        <w:t>від</w:t>
      </w:r>
      <w:r>
        <w:t></w:t>
      </w:r>
      <w:r>
        <w:rPr>
          <w:rFonts w:hint="eastAsia"/>
        </w:rPr>
        <w:t>вузької</w:t>
      </w:r>
      <w:r>
        <w:t></w:t>
      </w:r>
      <w:r>
        <w:rPr>
          <w:rFonts w:hint="eastAsia"/>
        </w:rPr>
        <w:t>до</w:t>
      </w:r>
      <w:r>
        <w:t></w:t>
      </w:r>
      <w:r>
        <w:rPr>
          <w:rFonts w:hint="eastAsia"/>
        </w:rPr>
        <w:t>понадширокої</w:t>
      </w:r>
      <w:r>
        <w:t></w:t>
      </w:r>
      <w:r>
        <w:rPr>
          <w:rFonts w:hint="eastAsia"/>
        </w:rPr>
        <w:t>та</w:t>
      </w:r>
      <w:r>
        <w:t></w:t>
      </w:r>
      <w:r>
        <w:rPr>
          <w:rFonts w:hint="eastAsia"/>
        </w:rPr>
        <w:t>покращити</w:t>
      </w:r>
      <w:r>
        <w:t></w:t>
      </w:r>
      <w:r>
        <w:rPr>
          <w:rFonts w:hint="eastAsia"/>
        </w:rPr>
        <w:t>придушення</w:t>
      </w:r>
      <w:r>
        <w:t></w:t>
      </w:r>
      <w:r>
        <w:rPr>
          <w:rFonts w:hint="eastAsia"/>
        </w:rPr>
        <w:t>паразитних</w:t>
      </w:r>
      <w:r>
        <w:t></w:t>
      </w:r>
      <w:r>
        <w:rPr>
          <w:rFonts w:hint="eastAsia"/>
        </w:rPr>
        <w:t>смуг</w:t>
      </w:r>
      <w:r>
        <w:t></w:t>
      </w:r>
      <w:r>
        <w:rPr>
          <w:rFonts w:hint="eastAsia"/>
        </w:rPr>
        <w:t>пропускання</w:t>
      </w:r>
      <w:r>
        <w:t></w:t>
      </w:r>
      <w:r>
        <w:rPr>
          <w:rFonts w:hint="eastAsia"/>
        </w:rPr>
        <w:t>у</w:t>
      </w:r>
      <w:r>
        <w:t></w:t>
      </w:r>
      <w:r>
        <w:rPr>
          <w:rFonts w:hint="eastAsia"/>
        </w:rPr>
        <w:t>смузі</w:t>
      </w:r>
      <w:r>
        <w:t></w:t>
      </w:r>
      <w:r>
        <w:rPr>
          <w:rFonts w:hint="eastAsia"/>
        </w:rPr>
        <w:t>загородження</w:t>
      </w:r>
      <w:r>
        <w:t></w:t>
      </w:r>
    </w:p>
    <w:p w:rsidR="00AD743F" w:rsidRDefault="00AD743F" w:rsidP="00AD743F">
      <w:r>
        <w:rPr>
          <w:rFonts w:hint="eastAsia"/>
        </w:rPr>
        <w:t>Вперше</w:t>
      </w:r>
      <w:r>
        <w:t></w:t>
      </w:r>
      <w:r>
        <w:rPr>
          <w:rFonts w:hint="eastAsia"/>
        </w:rPr>
        <w:t>розроблено</w:t>
      </w:r>
      <w:r>
        <w:t></w:t>
      </w:r>
      <w:r>
        <w:rPr>
          <w:rFonts w:hint="eastAsia"/>
        </w:rPr>
        <w:t>методику</w:t>
      </w:r>
      <w:r>
        <w:t></w:t>
      </w:r>
      <w:r>
        <w:t></w:t>
      </w:r>
      <w:r>
        <w:rPr>
          <w:rFonts w:hint="eastAsia"/>
        </w:rPr>
        <w:t>яка</w:t>
      </w:r>
      <w:r>
        <w:t></w:t>
      </w:r>
      <w:r>
        <w:rPr>
          <w:rFonts w:hint="eastAsia"/>
        </w:rPr>
        <w:t>дозволяє</w:t>
      </w:r>
      <w:r>
        <w:t></w:t>
      </w:r>
      <w:r>
        <w:rPr>
          <w:rFonts w:hint="eastAsia"/>
        </w:rPr>
        <w:t>виконати</w:t>
      </w:r>
      <w:r>
        <w:t></w:t>
      </w:r>
      <w:r>
        <w:rPr>
          <w:rFonts w:hint="eastAsia"/>
        </w:rPr>
        <w:t>розрахунок</w:t>
      </w:r>
      <w:r>
        <w:t></w:t>
      </w:r>
      <w:r>
        <w:rPr>
          <w:rFonts w:hint="eastAsia"/>
        </w:rPr>
        <w:t>геометричних</w:t>
      </w:r>
      <w:r>
        <w:t></w:t>
      </w:r>
      <w:r>
        <w:rPr>
          <w:rFonts w:hint="eastAsia"/>
        </w:rPr>
        <w:t>розмірів</w:t>
      </w:r>
      <w:r>
        <w:t></w:t>
      </w:r>
      <w:r>
        <w:rPr>
          <w:rFonts w:hint="eastAsia"/>
        </w:rPr>
        <w:t>ділянки</w:t>
      </w:r>
      <w:r>
        <w:t></w:t>
      </w:r>
      <w:r>
        <w:rPr>
          <w:rFonts w:hint="eastAsia"/>
        </w:rPr>
        <w:t>зв’язаних</w:t>
      </w:r>
      <w:r>
        <w:t></w:t>
      </w:r>
      <w:r>
        <w:rPr>
          <w:rFonts w:hint="eastAsia"/>
        </w:rPr>
        <w:t>ліній</w:t>
      </w:r>
      <w:r>
        <w:t></w:t>
      </w:r>
      <w:r>
        <w:rPr>
          <w:rFonts w:hint="eastAsia"/>
        </w:rPr>
        <w:t>з</w:t>
      </w:r>
      <w:r>
        <w:t></w:t>
      </w:r>
      <w:r>
        <w:rPr>
          <w:rFonts w:hint="eastAsia"/>
        </w:rPr>
        <w:t>прямокутним</w:t>
      </w:r>
      <w:r>
        <w:t></w:t>
      </w:r>
      <w:r>
        <w:rPr>
          <w:rFonts w:hint="eastAsia"/>
        </w:rPr>
        <w:t>отвором</w:t>
      </w:r>
      <w:r>
        <w:t></w:t>
      </w:r>
      <w:r>
        <w:rPr>
          <w:rFonts w:hint="eastAsia"/>
        </w:rPr>
        <w:t>в</w:t>
      </w:r>
      <w:r>
        <w:t></w:t>
      </w:r>
      <w:r>
        <w:rPr>
          <w:rFonts w:hint="eastAsia"/>
        </w:rPr>
        <w:t>екрануючому</w:t>
      </w:r>
      <w:r>
        <w:t></w:t>
      </w:r>
      <w:r>
        <w:rPr>
          <w:rFonts w:hint="eastAsia"/>
        </w:rPr>
        <w:t>шарі</w:t>
      </w:r>
      <w:r>
        <w:t></w:t>
      </w:r>
      <w:r>
        <w:rPr>
          <w:rFonts w:hint="eastAsia"/>
        </w:rPr>
        <w:t>під</w:t>
      </w:r>
      <w:r>
        <w:t></w:t>
      </w:r>
      <w:r>
        <w:rPr>
          <w:rFonts w:hint="eastAsia"/>
        </w:rPr>
        <w:t>нею</w:t>
      </w:r>
      <w:r>
        <w:t></w:t>
      </w:r>
      <w:r>
        <w:t></w:t>
      </w:r>
      <w:r>
        <w:rPr>
          <w:rFonts w:hint="eastAsia"/>
        </w:rPr>
        <w:t>що</w:t>
      </w:r>
      <w:r>
        <w:t></w:t>
      </w:r>
      <w:r>
        <w:rPr>
          <w:rFonts w:hint="eastAsia"/>
        </w:rPr>
        <w:t>базується</w:t>
      </w:r>
      <w:r>
        <w:t></w:t>
      </w:r>
      <w:r>
        <w:rPr>
          <w:rFonts w:hint="eastAsia"/>
        </w:rPr>
        <w:t>на</w:t>
      </w:r>
      <w:r>
        <w:t></w:t>
      </w:r>
      <w:r>
        <w:rPr>
          <w:rFonts w:hint="eastAsia"/>
        </w:rPr>
        <w:t>квазістатичному</w:t>
      </w:r>
      <w:r>
        <w:t></w:t>
      </w:r>
      <w:r>
        <w:rPr>
          <w:rFonts w:hint="eastAsia"/>
        </w:rPr>
        <w:t>аналізі</w:t>
      </w:r>
      <w:r>
        <w:t></w:t>
      </w:r>
      <w:r>
        <w:rPr>
          <w:rFonts w:hint="eastAsia"/>
        </w:rPr>
        <w:t>поперечного</w:t>
      </w:r>
      <w:r>
        <w:t></w:t>
      </w:r>
      <w:r>
        <w:rPr>
          <w:rFonts w:hint="eastAsia"/>
        </w:rPr>
        <w:t>перерізу</w:t>
      </w:r>
      <w:r>
        <w:t></w:t>
      </w:r>
      <w:r>
        <w:rPr>
          <w:rFonts w:hint="eastAsia"/>
        </w:rPr>
        <w:t>мікросмужкової</w:t>
      </w:r>
      <w:r>
        <w:t></w:t>
      </w:r>
      <w:r>
        <w:rPr>
          <w:rFonts w:hint="eastAsia"/>
        </w:rPr>
        <w:t>топології</w:t>
      </w:r>
      <w:r>
        <w:t></w:t>
      </w:r>
      <w:r>
        <w:rPr>
          <w:rFonts w:hint="eastAsia"/>
        </w:rPr>
        <w:t>і</w:t>
      </w:r>
      <w:r>
        <w:t></w:t>
      </w:r>
      <w:r>
        <w:rPr>
          <w:rFonts w:hint="eastAsia"/>
        </w:rPr>
        <w:t>генетичному</w:t>
      </w:r>
      <w:r>
        <w:t></w:t>
      </w:r>
      <w:r>
        <w:rPr>
          <w:rFonts w:hint="eastAsia"/>
        </w:rPr>
        <w:t>алгоритмі</w:t>
      </w:r>
      <w:r>
        <w:t></w:t>
      </w:r>
      <w:r>
        <w:rPr>
          <w:rFonts w:hint="eastAsia"/>
        </w:rPr>
        <w:t>пошуку</w:t>
      </w:r>
      <w:r>
        <w:t></w:t>
      </w:r>
      <w:r>
        <w:rPr>
          <w:rFonts w:hint="eastAsia"/>
        </w:rPr>
        <w:t>рішень</w:t>
      </w:r>
      <w:r>
        <w:t></w:t>
      </w:r>
      <w:r>
        <w:t></w:t>
      </w:r>
    </w:p>
    <w:p w:rsidR="00AD743F" w:rsidRDefault="00AD743F" w:rsidP="00AD743F">
      <w:r>
        <w:rPr>
          <w:rFonts w:hint="eastAsia"/>
        </w:rPr>
        <w:t>Проаналізовано</w:t>
      </w:r>
      <w:r>
        <w:t></w:t>
      </w:r>
      <w:r>
        <w:rPr>
          <w:rFonts w:hint="eastAsia"/>
        </w:rPr>
        <w:t>залежність</w:t>
      </w:r>
      <w:r>
        <w:t></w:t>
      </w:r>
      <w:r>
        <w:rPr>
          <w:rFonts w:hint="eastAsia"/>
        </w:rPr>
        <w:t>хвильових</w:t>
      </w:r>
      <w:r>
        <w:t></w:t>
      </w:r>
      <w:r>
        <w:rPr>
          <w:rFonts w:hint="eastAsia"/>
        </w:rPr>
        <w:t>опорів</w:t>
      </w:r>
      <w:r>
        <w:t></w:t>
      </w:r>
      <w:r>
        <w:rPr>
          <w:rFonts w:hint="eastAsia"/>
        </w:rPr>
        <w:t>мікросмужкового</w:t>
      </w:r>
      <w:r>
        <w:t></w:t>
      </w:r>
      <w:r>
        <w:rPr>
          <w:rFonts w:hint="eastAsia"/>
        </w:rPr>
        <w:t>фільтра</w:t>
      </w:r>
      <w:r>
        <w:t></w:t>
      </w:r>
      <w:r>
        <w:rPr>
          <w:rFonts w:hint="eastAsia"/>
        </w:rPr>
        <w:t>від</w:t>
      </w:r>
      <w:r>
        <w:t></w:t>
      </w:r>
      <w:r>
        <w:rPr>
          <w:rFonts w:hint="eastAsia"/>
        </w:rPr>
        <w:t>товщини</w:t>
      </w:r>
      <w:r>
        <w:t></w:t>
      </w:r>
      <w:r>
        <w:rPr>
          <w:rFonts w:hint="eastAsia"/>
        </w:rPr>
        <w:t>смужки</w:t>
      </w:r>
      <w:r>
        <w:t></w:t>
      </w:r>
      <w:r>
        <w:t></w:t>
      </w:r>
      <w:r>
        <w:rPr>
          <w:rFonts w:hint="eastAsia"/>
        </w:rPr>
        <w:t>побудовано</w:t>
      </w:r>
      <w:r>
        <w:t></w:t>
      </w:r>
      <w:r>
        <w:rPr>
          <w:rFonts w:hint="eastAsia"/>
        </w:rPr>
        <w:t>номограму</w:t>
      </w:r>
      <w:r>
        <w:t></w:t>
      </w:r>
      <w:r>
        <w:rPr>
          <w:rFonts w:hint="eastAsia"/>
        </w:rPr>
        <w:t>для</w:t>
      </w:r>
      <w:r>
        <w:t></w:t>
      </w:r>
      <w:r>
        <w:rPr>
          <w:rFonts w:hint="eastAsia"/>
        </w:rPr>
        <w:t>визначення</w:t>
      </w:r>
      <w:r>
        <w:t></w:t>
      </w:r>
      <w:r>
        <w:rPr>
          <w:rFonts w:hint="eastAsia"/>
        </w:rPr>
        <w:t>оптимальної</w:t>
      </w:r>
      <w:r>
        <w:t></w:t>
      </w:r>
      <w:r>
        <w:rPr>
          <w:rFonts w:hint="eastAsia"/>
        </w:rPr>
        <w:t>топології</w:t>
      </w:r>
      <w:r>
        <w:t></w:t>
      </w:r>
      <w:r>
        <w:rPr>
          <w:rFonts w:hint="eastAsia"/>
        </w:rPr>
        <w:t>з</w:t>
      </w:r>
      <w:r>
        <w:t></w:t>
      </w:r>
      <w:r>
        <w:rPr>
          <w:rFonts w:hint="eastAsia"/>
        </w:rPr>
        <w:t>урахуванням</w:t>
      </w:r>
      <w:r>
        <w:t></w:t>
      </w:r>
      <w:r>
        <w:rPr>
          <w:rFonts w:hint="eastAsia"/>
        </w:rPr>
        <w:t>товщини</w:t>
      </w:r>
      <w:r>
        <w:t></w:t>
      </w:r>
      <w:r>
        <w:rPr>
          <w:rFonts w:hint="eastAsia"/>
        </w:rPr>
        <w:t>мікросмужкової</w:t>
      </w:r>
      <w:r>
        <w:t></w:t>
      </w:r>
      <w:r>
        <w:rPr>
          <w:rFonts w:hint="eastAsia"/>
        </w:rPr>
        <w:t>лінії</w:t>
      </w:r>
      <w:r>
        <w:t></w:t>
      </w:r>
      <w:r>
        <w:t></w:t>
      </w:r>
      <w:r>
        <w:rPr>
          <w:rFonts w:hint="eastAsia"/>
        </w:rPr>
        <w:t>результати</w:t>
      </w:r>
      <w:r>
        <w:t></w:t>
      </w:r>
      <w:r>
        <w:rPr>
          <w:rFonts w:hint="eastAsia"/>
        </w:rPr>
        <w:t>аналізу</w:t>
      </w:r>
      <w:r>
        <w:t></w:t>
      </w:r>
      <w:r>
        <w:rPr>
          <w:rFonts w:hint="eastAsia"/>
        </w:rPr>
        <w:t>зведені</w:t>
      </w:r>
      <w:r>
        <w:t></w:t>
      </w:r>
      <w:r>
        <w:rPr>
          <w:rFonts w:hint="eastAsia"/>
        </w:rPr>
        <w:t>у</w:t>
      </w:r>
      <w:r>
        <w:t></w:t>
      </w:r>
      <w:r>
        <w:rPr>
          <w:rFonts w:hint="eastAsia"/>
        </w:rPr>
        <w:t>масив</w:t>
      </w:r>
      <w:r>
        <w:t></w:t>
      </w:r>
      <w:r>
        <w:t></w:t>
      </w:r>
      <w:r>
        <w:rPr>
          <w:rFonts w:hint="eastAsia"/>
        </w:rPr>
        <w:t>який</w:t>
      </w:r>
      <w:r>
        <w:t></w:t>
      </w:r>
      <w:r>
        <w:rPr>
          <w:rFonts w:hint="eastAsia"/>
        </w:rPr>
        <w:t>використовується</w:t>
      </w:r>
      <w:r>
        <w:t></w:t>
      </w:r>
      <w:r>
        <w:rPr>
          <w:rFonts w:hint="eastAsia"/>
        </w:rPr>
        <w:t>в</w:t>
      </w:r>
      <w:r>
        <w:t></w:t>
      </w:r>
      <w:r>
        <w:rPr>
          <w:rFonts w:hint="eastAsia"/>
        </w:rPr>
        <w:t>розробленій</w:t>
      </w:r>
      <w:r>
        <w:t></w:t>
      </w:r>
      <w:r>
        <w:rPr>
          <w:rFonts w:hint="eastAsia"/>
        </w:rPr>
        <w:t>системі</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t></w:t>
      </w:r>
      <w:r>
        <w:rPr>
          <w:rFonts w:hint="eastAsia"/>
        </w:rPr>
        <w:t>Виконано</w:t>
      </w:r>
      <w:r>
        <w:t></w:t>
      </w:r>
      <w:r>
        <w:rPr>
          <w:rFonts w:hint="eastAsia"/>
        </w:rPr>
        <w:t>проектування</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rPr>
          <w:rFonts w:hint="eastAsia"/>
        </w:rPr>
        <w:t>з</w:t>
      </w:r>
      <w:r>
        <w:t></w:t>
      </w:r>
      <w:r>
        <w:rPr>
          <w:rFonts w:hint="eastAsia"/>
        </w:rPr>
        <w:t>отворами</w:t>
      </w:r>
      <w:r>
        <w:t></w:t>
      </w:r>
      <w:r>
        <w:rPr>
          <w:rFonts w:hint="eastAsia"/>
        </w:rPr>
        <w:t>в</w:t>
      </w:r>
      <w:r>
        <w:t></w:t>
      </w:r>
      <w:r>
        <w:rPr>
          <w:rFonts w:hint="eastAsia"/>
        </w:rPr>
        <w:t>екрануючому</w:t>
      </w:r>
      <w:r>
        <w:t></w:t>
      </w:r>
      <w:r>
        <w:rPr>
          <w:rFonts w:hint="eastAsia"/>
        </w:rPr>
        <w:t>шарі</w:t>
      </w:r>
      <w:r>
        <w:t></w:t>
      </w:r>
      <w:r>
        <w:rPr>
          <w:rFonts w:hint="eastAsia"/>
        </w:rPr>
        <w:t>під</w:t>
      </w:r>
      <w:r>
        <w:t></w:t>
      </w:r>
      <w:r>
        <w:rPr>
          <w:rFonts w:hint="eastAsia"/>
        </w:rPr>
        <w:t>ділянками</w:t>
      </w:r>
      <w:r>
        <w:t></w:t>
      </w:r>
      <w:r>
        <w:rPr>
          <w:rFonts w:hint="eastAsia"/>
        </w:rPr>
        <w:t>зв’язаних</w:t>
      </w:r>
      <w:r>
        <w:t></w:t>
      </w:r>
      <w:r>
        <w:rPr>
          <w:rFonts w:hint="eastAsia"/>
        </w:rPr>
        <w:t>ліній</w:t>
      </w:r>
      <w:r>
        <w:t></w:t>
      </w:r>
    </w:p>
    <w:p w:rsidR="00AD743F" w:rsidRDefault="00AD743F" w:rsidP="00AD743F">
      <w:r>
        <w:rPr>
          <w:rFonts w:hint="eastAsia"/>
        </w:rPr>
        <w:t>Удосконалено</w:t>
      </w:r>
      <w:r>
        <w:t></w:t>
      </w:r>
      <w:r>
        <w:rPr>
          <w:rFonts w:hint="eastAsia"/>
        </w:rPr>
        <w:t>метод</w:t>
      </w:r>
      <w:r>
        <w:t></w:t>
      </w:r>
      <w:r>
        <w:rPr>
          <w:rFonts w:hint="eastAsia"/>
        </w:rPr>
        <w:t>пошуку</w:t>
      </w:r>
      <w:r>
        <w:t></w:t>
      </w:r>
      <w:r>
        <w:rPr>
          <w:rFonts w:hint="eastAsia"/>
        </w:rPr>
        <w:t>рішень</w:t>
      </w:r>
      <w:r>
        <w:t></w:t>
      </w:r>
      <w:r>
        <w:rPr>
          <w:rFonts w:hint="eastAsia"/>
        </w:rPr>
        <w:t>для</w:t>
      </w:r>
      <w:r>
        <w:t></w:t>
      </w:r>
      <w:r>
        <w:rPr>
          <w:rFonts w:hint="eastAsia"/>
        </w:rPr>
        <w:t>розв’язку</w:t>
      </w:r>
      <w:r>
        <w:t></w:t>
      </w:r>
      <w:r>
        <w:rPr>
          <w:rFonts w:hint="eastAsia"/>
        </w:rPr>
        <w:t>задачі</w:t>
      </w:r>
      <w:r>
        <w:t></w:t>
      </w:r>
      <w:r>
        <w:rPr>
          <w:rFonts w:hint="eastAsia"/>
        </w:rPr>
        <w:t>оптимізації</w:t>
      </w:r>
      <w:r>
        <w:t></w:t>
      </w:r>
      <w:r>
        <w:rPr>
          <w:rFonts w:hint="eastAsia"/>
        </w:rPr>
        <w:t>шляхом</w:t>
      </w:r>
      <w:r>
        <w:t></w:t>
      </w:r>
      <w:r>
        <w:rPr>
          <w:rFonts w:hint="eastAsia"/>
        </w:rPr>
        <w:t>проведення</w:t>
      </w:r>
      <w:r>
        <w:t></w:t>
      </w:r>
      <w:r>
        <w:rPr>
          <w:rFonts w:hint="eastAsia"/>
        </w:rPr>
        <w:t>початкової</w:t>
      </w:r>
      <w:r>
        <w:t></w:t>
      </w:r>
      <w:r>
        <w:rPr>
          <w:rFonts w:hint="eastAsia"/>
        </w:rPr>
        <w:t>кластеризації</w:t>
      </w:r>
      <w:r>
        <w:t></w:t>
      </w:r>
      <w:r>
        <w:rPr>
          <w:rFonts w:hint="eastAsia"/>
        </w:rPr>
        <w:t>з</w:t>
      </w:r>
      <w:r>
        <w:t></w:t>
      </w:r>
      <w:r>
        <w:rPr>
          <w:rFonts w:hint="eastAsia"/>
        </w:rPr>
        <w:t>використанням</w:t>
      </w:r>
      <w:r>
        <w:t></w:t>
      </w:r>
      <w:r>
        <w:rPr>
          <w:rFonts w:hint="eastAsia"/>
        </w:rPr>
        <w:t>самоорганізаційних</w:t>
      </w:r>
      <w:r>
        <w:t></w:t>
      </w:r>
      <w:r>
        <w:rPr>
          <w:rFonts w:hint="eastAsia"/>
        </w:rPr>
        <w:t>карт</w:t>
      </w:r>
      <w:r>
        <w:t></w:t>
      </w:r>
      <w:r>
        <w:rPr>
          <w:rFonts w:hint="eastAsia"/>
        </w:rPr>
        <w:t>Кохонена</w:t>
      </w:r>
      <w:r>
        <w:t></w:t>
      </w:r>
      <w:r>
        <w:rPr>
          <w:rFonts w:hint="eastAsia"/>
        </w:rPr>
        <w:t>перед</w:t>
      </w:r>
      <w:r>
        <w:t></w:t>
      </w:r>
      <w:r>
        <w:rPr>
          <w:rFonts w:hint="eastAsia"/>
        </w:rPr>
        <w:t>виконанням</w:t>
      </w:r>
      <w:r>
        <w:t></w:t>
      </w:r>
      <w:r>
        <w:rPr>
          <w:rFonts w:hint="eastAsia"/>
        </w:rPr>
        <w:t>пошуку</w:t>
      </w:r>
      <w:r>
        <w:t></w:t>
      </w:r>
      <w:r>
        <w:rPr>
          <w:rFonts w:hint="eastAsia"/>
        </w:rPr>
        <w:t>мінімуму</w:t>
      </w:r>
      <w:r>
        <w:t></w:t>
      </w:r>
      <w:r>
        <w:t></w:t>
      </w:r>
      <w:r>
        <w:rPr>
          <w:rFonts w:hint="eastAsia"/>
        </w:rPr>
        <w:t>генетичним</w:t>
      </w:r>
      <w:r>
        <w:t></w:t>
      </w:r>
      <w:r>
        <w:rPr>
          <w:rFonts w:hint="eastAsia"/>
        </w:rPr>
        <w:t>алгоритмом</w:t>
      </w:r>
      <w:r>
        <w:t></w:t>
      </w:r>
      <w:r>
        <w:t></w:t>
      </w:r>
      <w:r>
        <w:rPr>
          <w:rFonts w:hint="eastAsia"/>
        </w:rPr>
        <w:t>Такий</w:t>
      </w:r>
      <w:r>
        <w:t></w:t>
      </w:r>
      <w:r>
        <w:rPr>
          <w:rFonts w:hint="eastAsia"/>
        </w:rPr>
        <w:t>підхід</w:t>
      </w:r>
      <w:r>
        <w:t></w:t>
      </w:r>
      <w:r>
        <w:rPr>
          <w:rFonts w:hint="eastAsia"/>
        </w:rPr>
        <w:t>демонструє</w:t>
      </w:r>
      <w:r>
        <w:t></w:t>
      </w:r>
      <w:r>
        <w:rPr>
          <w:rFonts w:hint="eastAsia"/>
        </w:rPr>
        <w:t>більш</w:t>
      </w:r>
      <w:r>
        <w:t></w:t>
      </w:r>
      <w:r>
        <w:rPr>
          <w:rFonts w:hint="eastAsia"/>
        </w:rPr>
        <w:t>точні</w:t>
      </w:r>
      <w:r>
        <w:t></w:t>
      </w:r>
      <w:r>
        <w:rPr>
          <w:rFonts w:hint="eastAsia"/>
        </w:rPr>
        <w:t>результати</w:t>
      </w:r>
      <w:r>
        <w:t></w:t>
      </w:r>
      <w:r>
        <w:rPr>
          <w:rFonts w:hint="eastAsia"/>
        </w:rPr>
        <w:t>синтезу</w:t>
      </w:r>
      <w:r>
        <w:t></w:t>
      </w:r>
      <w:r>
        <w:rPr>
          <w:rFonts w:hint="eastAsia"/>
        </w:rPr>
        <w:t>топологій</w:t>
      </w:r>
      <w:r>
        <w:t></w:t>
      </w:r>
      <w:r>
        <w:rPr>
          <w:rFonts w:hint="eastAsia"/>
        </w:rPr>
        <w:t>та</w:t>
      </w:r>
      <w:r>
        <w:t></w:t>
      </w:r>
      <w:r>
        <w:rPr>
          <w:rFonts w:hint="eastAsia"/>
        </w:rPr>
        <w:t>дає</w:t>
      </w:r>
      <w:r>
        <w:t></w:t>
      </w:r>
      <w:r>
        <w:rPr>
          <w:rFonts w:hint="eastAsia"/>
        </w:rPr>
        <w:t>можливість</w:t>
      </w:r>
      <w:r>
        <w:t></w:t>
      </w:r>
      <w:r>
        <w:rPr>
          <w:rFonts w:hint="eastAsia"/>
        </w:rPr>
        <w:t>значно</w:t>
      </w:r>
      <w:r>
        <w:t></w:t>
      </w:r>
      <w:r>
        <w:rPr>
          <w:rFonts w:hint="eastAsia"/>
        </w:rPr>
        <w:t>скоротити</w:t>
      </w:r>
      <w:r>
        <w:t></w:t>
      </w:r>
      <w:r>
        <w:rPr>
          <w:rFonts w:hint="eastAsia"/>
        </w:rPr>
        <w:t>витрати</w:t>
      </w:r>
      <w:r>
        <w:t></w:t>
      </w:r>
      <w:r>
        <w:rPr>
          <w:rFonts w:hint="eastAsia"/>
        </w:rPr>
        <w:t>часу</w:t>
      </w:r>
      <w:r>
        <w:t></w:t>
      </w:r>
      <w:r>
        <w:rPr>
          <w:rFonts w:hint="eastAsia"/>
        </w:rPr>
        <w:t>завдяки</w:t>
      </w:r>
      <w:r>
        <w:t></w:t>
      </w:r>
      <w:r>
        <w:rPr>
          <w:rFonts w:hint="eastAsia"/>
        </w:rPr>
        <w:t>можливості</w:t>
      </w:r>
      <w:r>
        <w:t></w:t>
      </w:r>
      <w:r>
        <w:rPr>
          <w:rFonts w:hint="eastAsia"/>
        </w:rPr>
        <w:t>розпаралелювання</w:t>
      </w:r>
      <w:r>
        <w:t></w:t>
      </w:r>
      <w:r>
        <w:rPr>
          <w:rFonts w:hint="eastAsia"/>
        </w:rPr>
        <w:t>обчислень</w:t>
      </w:r>
      <w:r>
        <w:t></w:t>
      </w:r>
      <w:r>
        <w:rPr>
          <w:rFonts w:hint="eastAsia"/>
        </w:rPr>
        <w:t>на</w:t>
      </w:r>
      <w:r>
        <w:t></w:t>
      </w:r>
      <w:r>
        <w:rPr>
          <w:rFonts w:hint="eastAsia"/>
        </w:rPr>
        <w:t>різних</w:t>
      </w:r>
      <w:r>
        <w:t></w:t>
      </w:r>
      <w:r>
        <w:rPr>
          <w:rFonts w:hint="eastAsia"/>
        </w:rPr>
        <w:t>кластерах</w:t>
      </w:r>
      <w:r>
        <w:t></w:t>
      </w:r>
      <w:r>
        <w:t></w:t>
      </w:r>
    </w:p>
    <w:p w:rsidR="00AD743F" w:rsidRDefault="00AD743F" w:rsidP="00AD743F">
      <w:r>
        <w:rPr>
          <w:rFonts w:hint="eastAsia"/>
        </w:rPr>
        <w:t>Проаналізовано</w:t>
      </w:r>
      <w:r>
        <w:t></w:t>
      </w:r>
      <w:r>
        <w:rPr>
          <w:rFonts w:hint="eastAsia"/>
        </w:rPr>
        <w:t>залежність</w:t>
      </w:r>
      <w:r>
        <w:t></w:t>
      </w:r>
      <w:r>
        <w:rPr>
          <w:rFonts w:hint="eastAsia"/>
        </w:rPr>
        <w:t>ширини</w:t>
      </w:r>
      <w:r>
        <w:t></w:t>
      </w:r>
      <w:r>
        <w:rPr>
          <w:rFonts w:hint="eastAsia"/>
        </w:rPr>
        <w:t>смуги</w:t>
      </w:r>
      <w:r>
        <w:t></w:t>
      </w:r>
      <w:r>
        <w:rPr>
          <w:rFonts w:hint="eastAsia"/>
        </w:rPr>
        <w:t>пропускання</w:t>
      </w:r>
      <w:r>
        <w:t></w:t>
      </w:r>
      <w:r>
        <w:rPr>
          <w:rFonts w:hint="eastAsia"/>
        </w:rPr>
        <w:t>від</w:t>
      </w:r>
      <w:r>
        <w:t></w:t>
      </w:r>
      <w:r>
        <w:rPr>
          <w:rFonts w:hint="eastAsia"/>
        </w:rPr>
        <w:t>кута</w:t>
      </w:r>
      <w:r>
        <w:t></w:t>
      </w:r>
      <w:r>
        <w:rPr>
          <w:rFonts w:hint="eastAsia"/>
        </w:rPr>
        <w:t>між</w:t>
      </w:r>
      <w:r>
        <w:t></w:t>
      </w:r>
      <w:r>
        <w:rPr>
          <w:rFonts w:hint="eastAsia"/>
        </w:rPr>
        <w:t>непаралельними</w:t>
      </w:r>
      <w:r>
        <w:t></w:t>
      </w:r>
      <w:r>
        <w:rPr>
          <w:rFonts w:hint="eastAsia"/>
        </w:rPr>
        <w:t>ділянками</w:t>
      </w:r>
      <w:r>
        <w:t></w:t>
      </w:r>
      <w:r>
        <w:rPr>
          <w:rFonts w:hint="eastAsia"/>
        </w:rPr>
        <w:t>зв’язаних</w:t>
      </w:r>
      <w:r>
        <w:t></w:t>
      </w:r>
      <w:r>
        <w:rPr>
          <w:rFonts w:hint="eastAsia"/>
        </w:rPr>
        <w:t>ліній</w:t>
      </w:r>
      <w:r>
        <w:t></w:t>
      </w:r>
      <w:r>
        <w:rPr>
          <w:rFonts w:hint="eastAsia"/>
        </w:rPr>
        <w:t>в</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t></w:t>
      </w:r>
      <w:r>
        <w:rPr>
          <w:rFonts w:hint="eastAsia"/>
        </w:rPr>
        <w:t>результати</w:t>
      </w:r>
      <w:r>
        <w:t></w:t>
      </w:r>
      <w:r>
        <w:rPr>
          <w:rFonts w:hint="eastAsia"/>
        </w:rPr>
        <w:t>зведено</w:t>
      </w:r>
      <w:r>
        <w:t></w:t>
      </w:r>
      <w:r>
        <w:rPr>
          <w:rFonts w:hint="eastAsia"/>
        </w:rPr>
        <w:t>до</w:t>
      </w:r>
      <w:r>
        <w:t></w:t>
      </w:r>
      <w:r>
        <w:rPr>
          <w:rFonts w:hint="eastAsia"/>
        </w:rPr>
        <w:t>масиву</w:t>
      </w:r>
      <w:r>
        <w:t></w:t>
      </w:r>
      <w:r>
        <w:t></w:t>
      </w:r>
      <w:r>
        <w:rPr>
          <w:rFonts w:hint="eastAsia"/>
        </w:rPr>
        <w:t>що</w:t>
      </w:r>
      <w:r>
        <w:t></w:t>
      </w:r>
      <w:r>
        <w:rPr>
          <w:rFonts w:hint="eastAsia"/>
        </w:rPr>
        <w:t>використовується</w:t>
      </w:r>
      <w:r>
        <w:t></w:t>
      </w:r>
      <w:r>
        <w:rPr>
          <w:rFonts w:hint="eastAsia"/>
        </w:rPr>
        <w:t>в</w:t>
      </w:r>
      <w:r>
        <w:t></w:t>
      </w:r>
      <w:r>
        <w:rPr>
          <w:rFonts w:hint="eastAsia"/>
        </w:rPr>
        <w:t>розробленій</w:t>
      </w:r>
      <w:r>
        <w:t></w:t>
      </w:r>
      <w:r>
        <w:rPr>
          <w:rFonts w:hint="eastAsia"/>
        </w:rPr>
        <w:t>системі</w:t>
      </w:r>
      <w:r>
        <w:t></w:t>
      </w:r>
      <w:r>
        <w:rPr>
          <w:rFonts w:hint="eastAsia"/>
        </w:rPr>
        <w:t>автоматизованого</w:t>
      </w:r>
      <w:r>
        <w:t></w:t>
      </w:r>
      <w:r>
        <w:rPr>
          <w:rFonts w:hint="eastAsia"/>
        </w:rPr>
        <w:t>синтез</w:t>
      </w:r>
      <w:r>
        <w:t></w:t>
      </w:r>
      <w:r>
        <w:rPr>
          <w:rFonts w:hint="eastAsia"/>
        </w:rPr>
        <w:t>топологій</w:t>
      </w:r>
      <w:r>
        <w:t></w:t>
      </w:r>
      <w:r>
        <w:rPr>
          <w:rFonts w:hint="eastAsia"/>
        </w:rPr>
        <w:t>мікросмужкових</w:t>
      </w:r>
      <w:r>
        <w:t></w:t>
      </w:r>
      <w:r>
        <w:rPr>
          <w:rFonts w:hint="eastAsia"/>
        </w:rPr>
        <w:t>ліній</w:t>
      </w:r>
      <w:r>
        <w:t></w:t>
      </w:r>
    </w:p>
    <w:p w:rsidR="00AD743F" w:rsidRDefault="00AD743F" w:rsidP="00AD743F">
      <w:r>
        <w:rPr>
          <w:rFonts w:hint="eastAsia"/>
        </w:rPr>
        <w:t>Вперше</w:t>
      </w:r>
      <w:r>
        <w:t></w:t>
      </w:r>
      <w:r>
        <w:rPr>
          <w:rFonts w:hint="eastAsia"/>
        </w:rPr>
        <w:t>запропоновано</w:t>
      </w:r>
      <w:r>
        <w:t></w:t>
      </w:r>
      <w:r>
        <w:rPr>
          <w:rFonts w:hint="eastAsia"/>
        </w:rPr>
        <w:t>метод</w:t>
      </w:r>
      <w:r>
        <w:t></w:t>
      </w:r>
      <w:r>
        <w:rPr>
          <w:rFonts w:hint="eastAsia"/>
        </w:rPr>
        <w:t>синтезу</w:t>
      </w:r>
      <w:r>
        <w:t></w:t>
      </w:r>
      <w:r>
        <w:rPr>
          <w:rFonts w:hint="eastAsia"/>
        </w:rPr>
        <w:t>топологій</w:t>
      </w:r>
      <w:r>
        <w:t></w:t>
      </w:r>
      <w:r>
        <w:rPr>
          <w:rFonts w:hint="eastAsia"/>
        </w:rPr>
        <w:t>фільтрів</w:t>
      </w:r>
      <w:r>
        <w:t></w:t>
      </w:r>
      <w:r>
        <w:rPr>
          <w:rFonts w:hint="eastAsia"/>
        </w:rPr>
        <w:t>на</w:t>
      </w:r>
      <w:r>
        <w:t></w:t>
      </w:r>
      <w:r>
        <w:rPr>
          <w:rFonts w:hint="eastAsia"/>
        </w:rPr>
        <w:t>відрізках</w:t>
      </w:r>
      <w:r>
        <w:t></w:t>
      </w:r>
      <w:r>
        <w:rPr>
          <w:rFonts w:hint="eastAsia"/>
        </w:rPr>
        <w:t>нерегулярних</w:t>
      </w:r>
      <w:r>
        <w:t></w:t>
      </w:r>
      <w:r>
        <w:rPr>
          <w:rFonts w:hint="eastAsia"/>
        </w:rPr>
        <w:t>ліній</w:t>
      </w:r>
      <w:r>
        <w:t></w:t>
      </w:r>
      <w:r>
        <w:t></w:t>
      </w:r>
      <w:r>
        <w:rPr>
          <w:rFonts w:hint="eastAsia"/>
        </w:rPr>
        <w:t>для</w:t>
      </w:r>
      <w:r>
        <w:t></w:t>
      </w:r>
      <w:r>
        <w:rPr>
          <w:rFonts w:hint="eastAsia"/>
        </w:rPr>
        <w:t>яких</w:t>
      </w:r>
      <w:r>
        <w:t></w:t>
      </w:r>
      <w:r>
        <w:rPr>
          <w:rFonts w:hint="eastAsia"/>
        </w:rPr>
        <w:t>немає</w:t>
      </w:r>
      <w:r>
        <w:t></w:t>
      </w:r>
      <w:r>
        <w:rPr>
          <w:rFonts w:hint="eastAsia"/>
        </w:rPr>
        <w:t>точних</w:t>
      </w:r>
      <w:r>
        <w:t></w:t>
      </w:r>
      <w:r>
        <w:rPr>
          <w:rFonts w:hint="eastAsia"/>
        </w:rPr>
        <w:t>методик</w:t>
      </w:r>
      <w:r>
        <w:t></w:t>
      </w:r>
      <w:r>
        <w:rPr>
          <w:rFonts w:hint="eastAsia"/>
        </w:rPr>
        <w:t>розрахунку</w:t>
      </w:r>
      <w:r>
        <w:t></w:t>
      </w:r>
      <w:r>
        <w:t></w:t>
      </w:r>
      <w:r>
        <w:rPr>
          <w:rFonts w:hint="eastAsia"/>
        </w:rPr>
        <w:t>При</w:t>
      </w:r>
      <w:r>
        <w:t></w:t>
      </w:r>
      <w:r>
        <w:rPr>
          <w:rFonts w:hint="eastAsia"/>
        </w:rPr>
        <w:t>цьому</w:t>
      </w:r>
      <w:r>
        <w:t></w:t>
      </w:r>
      <w:r>
        <w:rPr>
          <w:rFonts w:hint="eastAsia"/>
        </w:rPr>
        <w:t>отримані</w:t>
      </w:r>
      <w:r>
        <w:t></w:t>
      </w:r>
      <w:r>
        <w:rPr>
          <w:rFonts w:hint="eastAsia"/>
        </w:rPr>
        <w:t>в</w:t>
      </w:r>
      <w:r>
        <w:t></w:t>
      </w:r>
      <w:r>
        <w:rPr>
          <w:rFonts w:hint="eastAsia"/>
        </w:rPr>
        <w:t>результаті</w:t>
      </w:r>
      <w:r>
        <w:t></w:t>
      </w:r>
      <w:r>
        <w:rPr>
          <w:rFonts w:hint="eastAsia"/>
        </w:rPr>
        <w:t>проектування</w:t>
      </w:r>
      <w:r>
        <w:t></w:t>
      </w:r>
      <w:r>
        <w:rPr>
          <w:rFonts w:hint="eastAsia"/>
        </w:rPr>
        <w:t>фільтри</w:t>
      </w:r>
      <w:r>
        <w:t></w:t>
      </w:r>
      <w:r>
        <w:rPr>
          <w:rFonts w:hint="eastAsia"/>
        </w:rPr>
        <w:t>мають</w:t>
      </w:r>
      <w:r>
        <w:t></w:t>
      </w:r>
      <w:r>
        <w:rPr>
          <w:rFonts w:hint="eastAsia"/>
        </w:rPr>
        <w:t>такі</w:t>
      </w:r>
      <w:r>
        <w:t></w:t>
      </w:r>
      <w:r>
        <w:rPr>
          <w:rFonts w:hint="eastAsia"/>
        </w:rPr>
        <w:t>переваги</w:t>
      </w:r>
      <w:r>
        <w:t></w:t>
      </w:r>
      <w:r>
        <w:t></w:t>
      </w:r>
      <w:r>
        <w:rPr>
          <w:rFonts w:hint="eastAsia"/>
        </w:rPr>
        <w:t>як</w:t>
      </w:r>
      <w:r>
        <w:t></w:t>
      </w:r>
      <w:r>
        <w:rPr>
          <w:rFonts w:hint="eastAsia"/>
        </w:rPr>
        <w:t>мініатюрність</w:t>
      </w:r>
      <w:r>
        <w:t></w:t>
      </w:r>
      <w:r>
        <w:t></w:t>
      </w:r>
      <w:r>
        <w:rPr>
          <w:rFonts w:hint="eastAsia"/>
        </w:rPr>
        <w:t>можливість</w:t>
      </w:r>
      <w:r>
        <w:t></w:t>
      </w:r>
      <w:r>
        <w:rPr>
          <w:rFonts w:hint="eastAsia"/>
        </w:rPr>
        <w:t>видалення</w:t>
      </w:r>
      <w:r>
        <w:t></w:t>
      </w:r>
      <w:r>
        <w:rPr>
          <w:rFonts w:hint="eastAsia"/>
        </w:rPr>
        <w:t>другого</w:t>
      </w:r>
      <w:r>
        <w:t></w:t>
      </w:r>
      <w:r>
        <w:rPr>
          <w:rFonts w:hint="eastAsia"/>
        </w:rPr>
        <w:t>паразитного</w:t>
      </w:r>
      <w:r>
        <w:t></w:t>
      </w:r>
      <w:r>
        <w:rPr>
          <w:rFonts w:hint="eastAsia"/>
        </w:rPr>
        <w:t>резонансу</w:t>
      </w:r>
      <w:r>
        <w:t></w:t>
      </w:r>
      <w:r>
        <w:rPr>
          <w:rFonts w:hint="eastAsia"/>
        </w:rPr>
        <w:t>майже</w:t>
      </w:r>
      <w:r>
        <w:t></w:t>
      </w:r>
      <w:r>
        <w:rPr>
          <w:rFonts w:hint="eastAsia"/>
        </w:rPr>
        <w:t>на</w:t>
      </w:r>
      <w:r>
        <w:t></w:t>
      </w:r>
      <w:r>
        <w:rPr>
          <w:rFonts w:hint="eastAsia"/>
        </w:rPr>
        <w:t>дві</w:t>
      </w:r>
      <w:r>
        <w:t></w:t>
      </w:r>
      <w:r>
        <w:rPr>
          <w:rFonts w:hint="eastAsia"/>
        </w:rPr>
        <w:t>октави</w:t>
      </w:r>
      <w:r>
        <w:t></w:t>
      </w:r>
      <w:r>
        <w:t></w:t>
      </w:r>
      <w:r>
        <w:rPr>
          <w:rFonts w:hint="eastAsia"/>
        </w:rPr>
        <w:t>підвищена</w:t>
      </w:r>
      <w:r>
        <w:t></w:t>
      </w:r>
      <w:r>
        <w:rPr>
          <w:rFonts w:hint="eastAsia"/>
        </w:rPr>
        <w:t>власна</w:t>
      </w:r>
      <w:r>
        <w:t></w:t>
      </w:r>
      <w:r>
        <w:rPr>
          <w:rFonts w:hint="eastAsia"/>
        </w:rPr>
        <w:t>добротність</w:t>
      </w:r>
      <w:r>
        <w:t></w:t>
      </w:r>
      <w:r>
        <w:rPr>
          <w:rFonts w:hint="eastAsia"/>
        </w:rPr>
        <w:t>першого</w:t>
      </w:r>
      <w:r>
        <w:t></w:t>
      </w:r>
      <w:r>
        <w:rPr>
          <w:rFonts w:hint="eastAsia"/>
        </w:rPr>
        <w:t>робочого</w:t>
      </w:r>
      <w:r>
        <w:t></w:t>
      </w:r>
      <w:r>
        <w:rPr>
          <w:rFonts w:hint="eastAsia"/>
        </w:rPr>
        <w:t>резонансу</w:t>
      </w:r>
      <w:r>
        <w:t></w:t>
      </w:r>
    </w:p>
    <w:p w:rsidR="00AD743F" w:rsidRDefault="00AD743F" w:rsidP="00AD743F">
      <w:r>
        <w:rPr>
          <w:rFonts w:hint="eastAsia"/>
        </w:rPr>
        <w:t>Проаналізовано</w:t>
      </w:r>
      <w:r>
        <w:t></w:t>
      </w:r>
      <w:r>
        <w:rPr>
          <w:rFonts w:hint="eastAsia"/>
        </w:rPr>
        <w:t>залежність</w:t>
      </w:r>
      <w:r>
        <w:t></w:t>
      </w:r>
      <w:r>
        <w:rPr>
          <w:rFonts w:hint="eastAsia"/>
        </w:rPr>
        <w:t>властивостей</w:t>
      </w:r>
      <w:r>
        <w:t></w:t>
      </w:r>
      <w:r>
        <w:rPr>
          <w:rFonts w:hint="eastAsia"/>
        </w:rPr>
        <w:t>частотних</w:t>
      </w:r>
      <w:r>
        <w:t></w:t>
      </w:r>
      <w:r>
        <w:rPr>
          <w:rFonts w:hint="eastAsia"/>
        </w:rPr>
        <w:t>характеристик</w:t>
      </w:r>
      <w:r>
        <w:t></w:t>
      </w:r>
      <w:r>
        <w:rPr>
          <w:rFonts w:hint="eastAsia"/>
        </w:rPr>
        <w:t>фільтрів</w:t>
      </w:r>
      <w:r>
        <w:t></w:t>
      </w:r>
      <w:r>
        <w:t></w:t>
      </w:r>
      <w:r>
        <w:rPr>
          <w:rFonts w:hint="eastAsia"/>
        </w:rPr>
        <w:t>побудованих</w:t>
      </w:r>
      <w:r>
        <w:t></w:t>
      </w:r>
      <w:r>
        <w:rPr>
          <w:rFonts w:hint="eastAsia"/>
        </w:rPr>
        <w:t>на</w:t>
      </w:r>
      <w:r>
        <w:t></w:t>
      </w:r>
      <w:r>
        <w:rPr>
          <w:rFonts w:hint="eastAsia"/>
        </w:rPr>
        <w:t>відрізку</w:t>
      </w:r>
      <w:r>
        <w:t></w:t>
      </w:r>
      <w:r>
        <w:rPr>
          <w:rFonts w:hint="eastAsia"/>
        </w:rPr>
        <w:t>нерегулярної</w:t>
      </w:r>
      <w:r>
        <w:t></w:t>
      </w:r>
      <w:r>
        <w:rPr>
          <w:rFonts w:hint="eastAsia"/>
        </w:rPr>
        <w:t>мікросмужкової</w:t>
      </w:r>
      <w:r>
        <w:t></w:t>
      </w:r>
      <w:r>
        <w:rPr>
          <w:rFonts w:hint="eastAsia"/>
        </w:rPr>
        <w:t>лінії</w:t>
      </w:r>
      <w:r>
        <w:t></w:t>
      </w:r>
      <w:r>
        <w:t></w:t>
      </w:r>
      <w:r>
        <w:rPr>
          <w:rFonts w:hint="eastAsia"/>
        </w:rPr>
        <w:t>від</w:t>
      </w:r>
      <w:r>
        <w:t></w:t>
      </w:r>
      <w:r>
        <w:rPr>
          <w:rFonts w:hint="eastAsia"/>
        </w:rPr>
        <w:t>його</w:t>
      </w:r>
      <w:r>
        <w:t></w:t>
      </w:r>
      <w:r>
        <w:rPr>
          <w:rFonts w:hint="eastAsia"/>
        </w:rPr>
        <w:t>геометричних</w:t>
      </w:r>
      <w:r>
        <w:t></w:t>
      </w:r>
      <w:r>
        <w:rPr>
          <w:rFonts w:hint="eastAsia"/>
        </w:rPr>
        <w:t>розмірів</w:t>
      </w:r>
      <w:r>
        <w:t></w:t>
      </w:r>
      <w:r>
        <w:t></w:t>
      </w:r>
      <w:r>
        <w:rPr>
          <w:rFonts w:hint="eastAsia"/>
        </w:rPr>
        <w:t>а</w:t>
      </w:r>
      <w:r>
        <w:t></w:t>
      </w:r>
      <w:r>
        <w:rPr>
          <w:rFonts w:hint="eastAsia"/>
        </w:rPr>
        <w:t>саме</w:t>
      </w:r>
      <w:r>
        <w:t></w:t>
      </w:r>
      <w:r>
        <w:rPr>
          <w:rFonts w:hint="eastAsia"/>
        </w:rPr>
        <w:t>довжини</w:t>
      </w:r>
      <w:r>
        <w:t></w:t>
      </w:r>
      <w:r>
        <w:rPr>
          <w:rFonts w:hint="eastAsia"/>
        </w:rPr>
        <w:t>і</w:t>
      </w:r>
      <w:r>
        <w:t></w:t>
      </w:r>
      <w:r>
        <w:rPr>
          <w:rFonts w:hint="eastAsia"/>
        </w:rPr>
        <w:t>зміни</w:t>
      </w:r>
      <w:r>
        <w:t></w:t>
      </w:r>
      <w:r>
        <w:rPr>
          <w:rFonts w:hint="eastAsia"/>
        </w:rPr>
        <w:t>ширини</w:t>
      </w:r>
      <w:r>
        <w:t></w:t>
      </w:r>
      <w:r>
        <w:t></w:t>
      </w:r>
      <w:r>
        <w:rPr>
          <w:rFonts w:hint="eastAsia"/>
        </w:rPr>
        <w:t>Запропоновано</w:t>
      </w:r>
      <w:r>
        <w:t></w:t>
      </w:r>
      <w:r>
        <w:rPr>
          <w:rFonts w:hint="eastAsia"/>
        </w:rPr>
        <w:t>методику</w:t>
      </w:r>
      <w:r>
        <w:t></w:t>
      </w:r>
      <w:r>
        <w:rPr>
          <w:rFonts w:hint="eastAsia"/>
        </w:rPr>
        <w:t>проектування</w:t>
      </w:r>
      <w:r>
        <w:t></w:t>
      </w:r>
      <w:r>
        <w:rPr>
          <w:rFonts w:hint="eastAsia"/>
        </w:rPr>
        <w:t>фільтрів</w:t>
      </w:r>
      <w:r>
        <w:t></w:t>
      </w:r>
      <w:r>
        <w:rPr>
          <w:rFonts w:hint="eastAsia"/>
        </w:rPr>
        <w:t>нижніх</w:t>
      </w:r>
      <w:r>
        <w:t></w:t>
      </w:r>
      <w:r>
        <w:rPr>
          <w:rFonts w:hint="eastAsia"/>
        </w:rPr>
        <w:t>частот</w:t>
      </w:r>
      <w:r>
        <w:t></w:t>
      </w:r>
      <w:r>
        <w:rPr>
          <w:rFonts w:hint="eastAsia"/>
        </w:rPr>
        <w:t>та</w:t>
      </w:r>
      <w:r>
        <w:t></w:t>
      </w:r>
      <w:r>
        <w:rPr>
          <w:rFonts w:hint="eastAsia"/>
        </w:rPr>
        <w:t>смугозагороджуючих</w:t>
      </w:r>
      <w:r>
        <w:t></w:t>
      </w:r>
      <w:r>
        <w:rPr>
          <w:rFonts w:hint="eastAsia"/>
        </w:rPr>
        <w:t>фільтрів</w:t>
      </w:r>
      <w:r>
        <w:t></w:t>
      </w:r>
      <w:r>
        <w:rPr>
          <w:rFonts w:hint="eastAsia"/>
        </w:rPr>
        <w:t>на</w:t>
      </w:r>
      <w:r>
        <w:t></w:t>
      </w:r>
      <w:r>
        <w:rPr>
          <w:rFonts w:hint="eastAsia"/>
        </w:rPr>
        <w:t>відрізку</w:t>
      </w:r>
      <w:r>
        <w:t></w:t>
      </w:r>
      <w:r>
        <w:rPr>
          <w:rFonts w:hint="eastAsia"/>
        </w:rPr>
        <w:t>неоднорідної</w:t>
      </w:r>
      <w:r>
        <w:t></w:t>
      </w:r>
      <w:r>
        <w:rPr>
          <w:rFonts w:hint="eastAsia"/>
        </w:rPr>
        <w:t>МСЛ</w:t>
      </w:r>
      <w:r>
        <w:t></w:t>
      </w:r>
      <w:r>
        <w:t></w:t>
      </w:r>
      <w:r>
        <w:rPr>
          <w:rFonts w:hint="eastAsia"/>
        </w:rPr>
        <w:t>топологія</w:t>
      </w:r>
      <w:r>
        <w:t></w:t>
      </w:r>
      <w:r>
        <w:rPr>
          <w:rFonts w:hint="eastAsia"/>
        </w:rPr>
        <w:t>якого</w:t>
      </w:r>
      <w:r>
        <w:t></w:t>
      </w:r>
      <w:r>
        <w:rPr>
          <w:rFonts w:hint="eastAsia"/>
        </w:rPr>
        <w:t>описується</w:t>
      </w:r>
      <w:r>
        <w:t></w:t>
      </w:r>
      <w:r>
        <w:rPr>
          <w:rFonts w:hint="eastAsia"/>
        </w:rPr>
        <w:t>синусоїдами</w:t>
      </w:r>
      <w:r>
        <w:t></w:t>
      </w:r>
      <w:r>
        <w:rPr>
          <w:rFonts w:hint="eastAsia"/>
        </w:rPr>
        <w:t>довжиною</w:t>
      </w:r>
      <w:r>
        <w:t></w:t>
      </w:r>
      <w:r>
        <w:t></w:t>
      </w:r>
      <w:r>
        <w:rPr>
          <w:rFonts w:hint="eastAsia"/>
        </w:rPr>
        <w:t>π</w:t>
      </w:r>
      <w:r>
        <w:t></w:t>
      </w:r>
      <w:r>
        <w:t></w:t>
      </w:r>
      <w:r>
        <w:rPr>
          <w:rFonts w:hint="eastAsia"/>
        </w:rPr>
        <w:t>з</w:t>
      </w:r>
      <w:r>
        <w:t></w:t>
      </w:r>
      <w:r>
        <w:rPr>
          <w:rFonts w:hint="eastAsia"/>
        </w:rPr>
        <w:t>використанням</w:t>
      </w:r>
      <w:r>
        <w:t></w:t>
      </w:r>
      <w:r>
        <w:rPr>
          <w:rFonts w:hint="eastAsia"/>
        </w:rPr>
        <w:t>створеної</w:t>
      </w:r>
      <w:r>
        <w:t></w:t>
      </w:r>
      <w:r>
        <w:rPr>
          <w:rFonts w:hint="eastAsia"/>
        </w:rPr>
        <w:t>бази</w:t>
      </w:r>
      <w:r>
        <w:t></w:t>
      </w:r>
      <w:r>
        <w:rPr>
          <w:rFonts w:hint="eastAsia"/>
        </w:rPr>
        <w:t>даних</w:t>
      </w:r>
      <w:r>
        <w:t></w:t>
      </w:r>
    </w:p>
    <w:p w:rsidR="00AD743F" w:rsidRDefault="00AD743F" w:rsidP="00AD743F">
      <w:r>
        <w:rPr>
          <w:rFonts w:hint="eastAsia"/>
        </w:rPr>
        <w:t>Розглянуто</w:t>
      </w:r>
      <w:r>
        <w:t></w:t>
      </w:r>
      <w:r>
        <w:rPr>
          <w:rFonts w:hint="eastAsia"/>
        </w:rPr>
        <w:t>можливість</w:t>
      </w:r>
      <w:r>
        <w:t></w:t>
      </w:r>
      <w:r>
        <w:rPr>
          <w:rFonts w:hint="eastAsia"/>
        </w:rPr>
        <w:t>синтезу</w:t>
      </w:r>
      <w:r>
        <w:t></w:t>
      </w:r>
      <w:r>
        <w:rPr>
          <w:rFonts w:hint="eastAsia"/>
        </w:rPr>
        <w:t>фільтрів</w:t>
      </w:r>
      <w:r>
        <w:t></w:t>
      </w:r>
      <w:r>
        <w:rPr>
          <w:rFonts w:hint="eastAsia"/>
        </w:rPr>
        <w:t>на</w:t>
      </w:r>
      <w:r>
        <w:t></w:t>
      </w:r>
      <w:r>
        <w:rPr>
          <w:rFonts w:hint="eastAsia"/>
        </w:rPr>
        <w:t>основі</w:t>
      </w:r>
      <w:r>
        <w:t></w:t>
      </w:r>
      <w:r>
        <w:rPr>
          <w:rFonts w:hint="eastAsia"/>
        </w:rPr>
        <w:t>відрізку</w:t>
      </w:r>
      <w:r>
        <w:t></w:t>
      </w:r>
      <w:r>
        <w:rPr>
          <w:rFonts w:hint="eastAsia"/>
        </w:rPr>
        <w:t>нерегулярної</w:t>
      </w:r>
      <w:r>
        <w:t></w:t>
      </w:r>
      <w:r>
        <w:rPr>
          <w:rFonts w:hint="eastAsia"/>
        </w:rPr>
        <w:t>лінії</w:t>
      </w:r>
      <w:r>
        <w:t></w:t>
      </w:r>
      <w:r>
        <w:rPr>
          <w:rFonts w:hint="eastAsia"/>
        </w:rPr>
        <w:t>передачі</w:t>
      </w:r>
      <w:r>
        <w:t></w:t>
      </w:r>
      <w:r>
        <w:t></w:t>
      </w:r>
      <w:r>
        <w:rPr>
          <w:rFonts w:hint="eastAsia"/>
        </w:rPr>
        <w:t>Визначено</w:t>
      </w:r>
      <w:r>
        <w:t></w:t>
      </w:r>
      <w:r>
        <w:t></w:t>
      </w:r>
      <w:r>
        <w:rPr>
          <w:rFonts w:hint="eastAsia"/>
        </w:rPr>
        <w:t>що</w:t>
      </w:r>
      <w:r>
        <w:t></w:t>
      </w:r>
      <w:r>
        <w:rPr>
          <w:rFonts w:hint="eastAsia"/>
        </w:rPr>
        <w:t>збільшення</w:t>
      </w:r>
      <w:r>
        <w:t></w:t>
      </w:r>
      <w:r>
        <w:rPr>
          <w:rFonts w:hint="eastAsia"/>
        </w:rPr>
        <w:t>базового</w:t>
      </w:r>
      <w:r>
        <w:t></w:t>
      </w:r>
      <w:r>
        <w:rPr>
          <w:rFonts w:hint="eastAsia"/>
        </w:rPr>
        <w:t>елементу</w:t>
      </w:r>
      <w:r>
        <w:t></w:t>
      </w:r>
      <w:r>
        <w:rPr>
          <w:rFonts w:hint="eastAsia"/>
        </w:rPr>
        <w:t>у</w:t>
      </w:r>
      <w:r>
        <w:t></w:t>
      </w:r>
      <w:r>
        <w:rPr>
          <w:rFonts w:hint="eastAsia"/>
        </w:rPr>
        <w:t>виді</w:t>
      </w:r>
      <w:r>
        <w:t></w:t>
      </w:r>
      <w:r>
        <w:rPr>
          <w:rFonts w:hint="eastAsia"/>
        </w:rPr>
        <w:t>відрізку</w:t>
      </w:r>
      <w:r>
        <w:t></w:t>
      </w:r>
      <w:r>
        <w:rPr>
          <w:rFonts w:hint="eastAsia"/>
        </w:rPr>
        <w:t>нерегулярної</w:t>
      </w:r>
      <w:r>
        <w:t></w:t>
      </w:r>
      <w:r>
        <w:rPr>
          <w:rFonts w:hint="eastAsia"/>
        </w:rPr>
        <w:t>лінії</w:t>
      </w:r>
      <w:r>
        <w:t></w:t>
      </w:r>
      <w:r>
        <w:rPr>
          <w:rFonts w:hint="eastAsia"/>
        </w:rPr>
        <w:t>з</w:t>
      </w:r>
      <w:r>
        <w:t></w:t>
      </w:r>
      <w:r>
        <w:rPr>
          <w:rFonts w:hint="eastAsia"/>
        </w:rPr>
        <w:t>синусоїдальною</w:t>
      </w:r>
      <w:r>
        <w:t></w:t>
      </w:r>
      <w:r>
        <w:rPr>
          <w:rFonts w:hint="eastAsia"/>
        </w:rPr>
        <w:t>формою</w:t>
      </w:r>
      <w:r>
        <w:t></w:t>
      </w:r>
      <w:r>
        <w:rPr>
          <w:rFonts w:hint="eastAsia"/>
        </w:rPr>
        <w:t>провідника</w:t>
      </w:r>
      <w:r>
        <w:t></w:t>
      </w:r>
      <w:r>
        <w:rPr>
          <w:rFonts w:hint="eastAsia"/>
        </w:rPr>
        <w:t>для</w:t>
      </w:r>
      <w:r>
        <w:t></w:t>
      </w:r>
      <w:r>
        <w:rPr>
          <w:rFonts w:hint="eastAsia"/>
        </w:rPr>
        <w:t>зміни</w:t>
      </w:r>
      <w:r>
        <w:t></w:t>
      </w:r>
      <w:r>
        <w:rPr>
          <w:rFonts w:hint="eastAsia"/>
        </w:rPr>
        <w:t>центральної</w:t>
      </w:r>
      <w:r>
        <w:t></w:t>
      </w:r>
      <w:r>
        <w:rPr>
          <w:rFonts w:hint="eastAsia"/>
        </w:rPr>
        <w:t>частоти</w:t>
      </w:r>
      <w:r>
        <w:t></w:t>
      </w:r>
      <w:r>
        <w:rPr>
          <w:rFonts w:hint="eastAsia"/>
        </w:rPr>
        <w:t>СПФ</w:t>
      </w:r>
      <w:r>
        <w:t></w:t>
      </w:r>
      <w:r>
        <w:rPr>
          <w:rFonts w:hint="eastAsia"/>
        </w:rPr>
        <w:t>не</w:t>
      </w:r>
      <w:r>
        <w:t></w:t>
      </w:r>
      <w:r>
        <w:rPr>
          <w:rFonts w:hint="eastAsia"/>
        </w:rPr>
        <w:t>завжди</w:t>
      </w:r>
      <w:r>
        <w:t></w:t>
      </w:r>
      <w:r>
        <w:rPr>
          <w:rFonts w:hint="eastAsia"/>
        </w:rPr>
        <w:t>дає</w:t>
      </w:r>
      <w:r>
        <w:t></w:t>
      </w:r>
      <w:r>
        <w:rPr>
          <w:rFonts w:hint="eastAsia"/>
        </w:rPr>
        <w:t>бажаний</w:t>
      </w:r>
      <w:r>
        <w:t></w:t>
      </w:r>
      <w:r>
        <w:rPr>
          <w:rFonts w:hint="eastAsia"/>
        </w:rPr>
        <w:t>результат</w:t>
      </w:r>
      <w:r>
        <w:t></w:t>
      </w:r>
      <w:r>
        <w:t></w:t>
      </w:r>
      <w:r>
        <w:rPr>
          <w:rFonts w:hint="eastAsia"/>
        </w:rPr>
        <w:t>що</w:t>
      </w:r>
      <w:r>
        <w:t></w:t>
      </w:r>
      <w:r>
        <w:rPr>
          <w:rFonts w:hint="eastAsia"/>
        </w:rPr>
        <w:t>може</w:t>
      </w:r>
      <w:r>
        <w:t></w:t>
      </w:r>
      <w:r>
        <w:rPr>
          <w:rFonts w:hint="eastAsia"/>
        </w:rPr>
        <w:t>бути</w:t>
      </w:r>
      <w:r>
        <w:t></w:t>
      </w:r>
      <w:r>
        <w:rPr>
          <w:rFonts w:hint="eastAsia"/>
        </w:rPr>
        <w:t>пояснено</w:t>
      </w:r>
      <w:r>
        <w:t></w:t>
      </w:r>
      <w:r>
        <w:rPr>
          <w:rFonts w:hint="eastAsia"/>
        </w:rPr>
        <w:t>розузгодженням</w:t>
      </w:r>
      <w:r>
        <w:t></w:t>
      </w:r>
      <w:r>
        <w:rPr>
          <w:rFonts w:hint="eastAsia"/>
        </w:rPr>
        <w:t>хвильових</w:t>
      </w:r>
      <w:r>
        <w:t></w:t>
      </w:r>
      <w:r>
        <w:rPr>
          <w:rFonts w:hint="eastAsia"/>
        </w:rPr>
        <w:t>опорів</w:t>
      </w:r>
      <w:r>
        <w:t></w:t>
      </w:r>
      <w:r>
        <w:t></w:t>
      </w:r>
      <w:r>
        <w:rPr>
          <w:rFonts w:hint="eastAsia"/>
        </w:rPr>
        <w:t>зміною</w:t>
      </w:r>
      <w:r>
        <w:t></w:t>
      </w:r>
      <w:r>
        <w:rPr>
          <w:rFonts w:hint="eastAsia"/>
        </w:rPr>
        <w:t>не</w:t>
      </w:r>
      <w:r>
        <w:t></w:t>
      </w:r>
      <w:r>
        <w:rPr>
          <w:rFonts w:hint="eastAsia"/>
        </w:rPr>
        <w:t>тільки</w:t>
      </w:r>
      <w:r>
        <w:t></w:t>
      </w:r>
      <w:r>
        <w:rPr>
          <w:rFonts w:hint="eastAsia"/>
        </w:rPr>
        <w:t>параметрів</w:t>
      </w:r>
      <w:r>
        <w:t></w:t>
      </w:r>
      <w:r>
        <w:rPr>
          <w:rFonts w:hint="eastAsia"/>
        </w:rPr>
        <w:t>елементів</w:t>
      </w:r>
      <w:r>
        <w:t></w:t>
      </w:r>
      <w:r>
        <w:rPr>
          <w:rFonts w:hint="eastAsia"/>
        </w:rPr>
        <w:t>схеми</w:t>
      </w:r>
      <w:r>
        <w:t></w:t>
      </w:r>
      <w:r>
        <w:rPr>
          <w:rFonts w:hint="eastAsia"/>
        </w:rPr>
        <w:t>заміщення</w:t>
      </w:r>
      <w:r>
        <w:t></w:t>
      </w:r>
      <w:r>
        <w:t></w:t>
      </w:r>
      <w:r>
        <w:rPr>
          <w:rFonts w:hint="eastAsia"/>
        </w:rPr>
        <w:t>а</w:t>
      </w:r>
      <w:r>
        <w:t></w:t>
      </w:r>
      <w:r>
        <w:rPr>
          <w:rFonts w:hint="eastAsia"/>
        </w:rPr>
        <w:t>й</w:t>
      </w:r>
      <w:r>
        <w:t></w:t>
      </w:r>
      <w:r>
        <w:rPr>
          <w:rFonts w:hint="eastAsia"/>
        </w:rPr>
        <w:t>ланок</w:t>
      </w:r>
      <w:r>
        <w:t></w:t>
      </w:r>
      <w:r>
        <w:rPr>
          <w:rFonts w:hint="eastAsia"/>
        </w:rPr>
        <w:t>еквівалентної</w:t>
      </w:r>
      <w:r>
        <w:t></w:t>
      </w:r>
      <w:r>
        <w:rPr>
          <w:rFonts w:hint="eastAsia"/>
        </w:rPr>
        <w:t>схеми</w:t>
      </w:r>
      <w:r>
        <w:t></w:t>
      </w:r>
      <w:r>
        <w:t></w:t>
      </w:r>
      <w:r>
        <w:rPr>
          <w:rFonts w:hint="eastAsia"/>
        </w:rPr>
        <w:t>Створено</w:t>
      </w:r>
      <w:r>
        <w:t></w:t>
      </w:r>
      <w:r>
        <w:rPr>
          <w:rFonts w:hint="eastAsia"/>
        </w:rPr>
        <w:t>базу</w:t>
      </w:r>
      <w:r>
        <w:t></w:t>
      </w:r>
      <w:r>
        <w:rPr>
          <w:rFonts w:hint="eastAsia"/>
        </w:rPr>
        <w:t>даних</w:t>
      </w:r>
      <w:r>
        <w:t></w:t>
      </w:r>
      <w:r>
        <w:t></w:t>
      </w:r>
      <w:r>
        <w:rPr>
          <w:rFonts w:hint="eastAsia"/>
        </w:rPr>
        <w:t>де</w:t>
      </w:r>
      <w:r>
        <w:t></w:t>
      </w:r>
      <w:r>
        <w:rPr>
          <w:rFonts w:hint="eastAsia"/>
        </w:rPr>
        <w:t>в</w:t>
      </w:r>
      <w:r>
        <w:t></w:t>
      </w:r>
      <w:r>
        <w:rPr>
          <w:rFonts w:hint="eastAsia"/>
        </w:rPr>
        <w:t>якості</w:t>
      </w:r>
      <w:r>
        <w:t></w:t>
      </w:r>
      <w:r>
        <w:rPr>
          <w:rFonts w:hint="eastAsia"/>
        </w:rPr>
        <w:t>базового</w:t>
      </w:r>
      <w:r>
        <w:t></w:t>
      </w:r>
      <w:r>
        <w:rPr>
          <w:rFonts w:hint="eastAsia"/>
        </w:rPr>
        <w:t>елементу</w:t>
      </w:r>
      <w:r>
        <w:t></w:t>
      </w:r>
      <w:r>
        <w:rPr>
          <w:rFonts w:hint="eastAsia"/>
        </w:rPr>
        <w:t>виступає</w:t>
      </w:r>
      <w:r>
        <w:t></w:t>
      </w:r>
      <w:r>
        <w:rPr>
          <w:rFonts w:hint="eastAsia"/>
        </w:rPr>
        <w:t>відрізок</w:t>
      </w:r>
      <w:r>
        <w:t></w:t>
      </w:r>
      <w:r>
        <w:rPr>
          <w:rFonts w:hint="eastAsia"/>
        </w:rPr>
        <w:t>нерегулярної</w:t>
      </w:r>
      <w:r>
        <w:t></w:t>
      </w:r>
      <w:r>
        <w:rPr>
          <w:rFonts w:hint="eastAsia"/>
        </w:rPr>
        <w:t>лінії</w:t>
      </w:r>
      <w:r>
        <w:t></w:t>
      </w:r>
      <w:r>
        <w:t></w:t>
      </w:r>
      <w:r>
        <w:rPr>
          <w:rFonts w:hint="eastAsia"/>
        </w:rPr>
        <w:t>форма</w:t>
      </w:r>
      <w:r>
        <w:t></w:t>
      </w:r>
      <w:r>
        <w:rPr>
          <w:rFonts w:hint="eastAsia"/>
        </w:rPr>
        <w:t>якого</w:t>
      </w:r>
      <w:r>
        <w:t></w:t>
      </w:r>
      <w:r>
        <w:rPr>
          <w:rFonts w:hint="eastAsia"/>
        </w:rPr>
        <w:t>описується</w:t>
      </w:r>
      <w:r>
        <w:t></w:t>
      </w:r>
      <w:r>
        <w:rPr>
          <w:rFonts w:hint="eastAsia"/>
        </w:rPr>
        <w:t>синусоїдою</w:t>
      </w:r>
      <w:r>
        <w:t></w:t>
      </w:r>
      <w:r>
        <w:t></w:t>
      </w:r>
    </w:p>
    <w:p w:rsidR="00AD743F" w:rsidRDefault="00AD743F" w:rsidP="00AD743F">
      <w:r>
        <w:rPr>
          <w:rFonts w:hint="eastAsia"/>
        </w:rPr>
        <w:t>Використання</w:t>
      </w:r>
      <w:r>
        <w:t></w:t>
      </w:r>
      <w:r>
        <w:rPr>
          <w:rFonts w:hint="eastAsia"/>
        </w:rPr>
        <w:t>результатів</w:t>
      </w:r>
      <w:r>
        <w:t></w:t>
      </w:r>
      <w:r>
        <w:rPr>
          <w:rFonts w:hint="eastAsia"/>
        </w:rPr>
        <w:t>аналізу</w:t>
      </w:r>
      <w:r>
        <w:t></w:t>
      </w:r>
      <w:r>
        <w:rPr>
          <w:rFonts w:hint="eastAsia"/>
        </w:rPr>
        <w:t>дозволяє</w:t>
      </w:r>
      <w:r>
        <w:t></w:t>
      </w:r>
      <w:r>
        <w:rPr>
          <w:rFonts w:hint="eastAsia"/>
        </w:rPr>
        <w:t>синтезувати</w:t>
      </w:r>
      <w:r>
        <w:t></w:t>
      </w:r>
      <w:r>
        <w:rPr>
          <w:rFonts w:hint="eastAsia"/>
        </w:rPr>
        <w:t>фільтри</w:t>
      </w:r>
      <w:r>
        <w:t></w:t>
      </w:r>
      <w:r>
        <w:rPr>
          <w:rFonts w:hint="eastAsia"/>
        </w:rPr>
        <w:t>на</w:t>
      </w:r>
      <w:r>
        <w:t></w:t>
      </w:r>
      <w:r>
        <w:rPr>
          <w:rFonts w:hint="eastAsia"/>
        </w:rPr>
        <w:t>нерегу</w:t>
      </w:r>
      <w:r>
        <w:t></w:t>
      </w:r>
      <w:r>
        <w:rPr>
          <w:rFonts w:hint="eastAsia"/>
        </w:rPr>
        <w:t>лярних</w:t>
      </w:r>
      <w:r>
        <w:t></w:t>
      </w:r>
      <w:r>
        <w:rPr>
          <w:rFonts w:hint="eastAsia"/>
        </w:rPr>
        <w:t>лініях</w:t>
      </w:r>
      <w:r>
        <w:t></w:t>
      </w:r>
      <w:r>
        <w:t></w:t>
      </w:r>
      <w:r>
        <w:rPr>
          <w:rFonts w:hint="eastAsia"/>
        </w:rPr>
        <w:t>а</w:t>
      </w:r>
      <w:r>
        <w:t></w:t>
      </w:r>
      <w:r>
        <w:rPr>
          <w:rFonts w:hint="eastAsia"/>
        </w:rPr>
        <w:t>уточнення</w:t>
      </w:r>
      <w:r>
        <w:t></w:t>
      </w:r>
      <w:r>
        <w:rPr>
          <w:rFonts w:hint="eastAsia"/>
        </w:rPr>
        <w:t>геометричних</w:t>
      </w:r>
      <w:r>
        <w:t></w:t>
      </w:r>
      <w:r>
        <w:rPr>
          <w:rFonts w:hint="eastAsia"/>
        </w:rPr>
        <w:t>розмірів</w:t>
      </w:r>
      <w:r>
        <w:t></w:t>
      </w:r>
      <w:r>
        <w:rPr>
          <w:rFonts w:hint="eastAsia"/>
        </w:rPr>
        <w:t>топології</w:t>
      </w:r>
      <w:r>
        <w:t></w:t>
      </w:r>
      <w:r>
        <w:rPr>
          <w:rFonts w:hint="eastAsia"/>
        </w:rPr>
        <w:t>відбувається</w:t>
      </w:r>
      <w:r>
        <w:t></w:t>
      </w:r>
      <w:r>
        <w:rPr>
          <w:rFonts w:hint="eastAsia"/>
        </w:rPr>
        <w:t>за</w:t>
      </w:r>
      <w:r>
        <w:t></w:t>
      </w:r>
      <w:r>
        <w:rPr>
          <w:rFonts w:hint="eastAsia"/>
        </w:rPr>
        <w:t>допомогою</w:t>
      </w:r>
      <w:r>
        <w:t></w:t>
      </w:r>
      <w:r>
        <w:rPr>
          <w:rFonts w:hint="eastAsia"/>
        </w:rPr>
        <w:t>генетичного</w:t>
      </w:r>
      <w:r>
        <w:t></w:t>
      </w:r>
      <w:r>
        <w:rPr>
          <w:rFonts w:hint="eastAsia"/>
        </w:rPr>
        <w:t>алгоритму</w:t>
      </w:r>
      <w:r>
        <w:t></w:t>
      </w:r>
      <w:r>
        <w:rPr>
          <w:rFonts w:hint="eastAsia"/>
        </w:rPr>
        <w:t>пошуку</w:t>
      </w:r>
      <w:r>
        <w:t></w:t>
      </w:r>
      <w:r>
        <w:rPr>
          <w:rFonts w:hint="eastAsia"/>
        </w:rPr>
        <w:t>рішень</w:t>
      </w:r>
      <w:r>
        <w:t></w:t>
      </w:r>
      <w:r>
        <w:t></w:t>
      </w:r>
      <w:r>
        <w:rPr>
          <w:rFonts w:hint="eastAsia"/>
        </w:rPr>
        <w:t>Розроблено</w:t>
      </w:r>
      <w:r>
        <w:t></w:t>
      </w:r>
      <w:r>
        <w:rPr>
          <w:rFonts w:hint="eastAsia"/>
        </w:rPr>
        <w:t>метод</w:t>
      </w:r>
      <w:r>
        <w:t></w:t>
      </w:r>
      <w:r>
        <w:rPr>
          <w:rFonts w:hint="eastAsia"/>
        </w:rPr>
        <w:t>синтезу</w:t>
      </w:r>
      <w:r>
        <w:t></w:t>
      </w:r>
      <w:r>
        <w:rPr>
          <w:rFonts w:hint="eastAsia"/>
        </w:rPr>
        <w:t>фільтрів</w:t>
      </w:r>
      <w:r>
        <w:t></w:t>
      </w:r>
      <w:r>
        <w:rPr>
          <w:rFonts w:hint="eastAsia"/>
        </w:rPr>
        <w:t>на</w:t>
      </w:r>
      <w:r>
        <w:t></w:t>
      </w:r>
      <w:r>
        <w:rPr>
          <w:rFonts w:hint="eastAsia"/>
        </w:rPr>
        <w:t>відрізку</w:t>
      </w:r>
      <w:r>
        <w:t></w:t>
      </w:r>
      <w:r>
        <w:rPr>
          <w:rFonts w:hint="eastAsia"/>
        </w:rPr>
        <w:t>нерегулярної</w:t>
      </w:r>
      <w:r>
        <w:t></w:t>
      </w:r>
      <w:r>
        <w:rPr>
          <w:rFonts w:hint="eastAsia"/>
        </w:rPr>
        <w:t>лінії</w:t>
      </w:r>
      <w:r>
        <w:t></w:t>
      </w:r>
      <w:r>
        <w:t></w:t>
      </w:r>
      <w:r>
        <w:rPr>
          <w:rFonts w:hint="eastAsia"/>
        </w:rPr>
        <w:t>що</w:t>
      </w:r>
      <w:r>
        <w:t></w:t>
      </w:r>
      <w:r>
        <w:rPr>
          <w:rFonts w:hint="eastAsia"/>
        </w:rPr>
        <w:t>базується</w:t>
      </w:r>
      <w:r>
        <w:t></w:t>
      </w:r>
      <w:r>
        <w:rPr>
          <w:rFonts w:hint="eastAsia"/>
        </w:rPr>
        <w:t>на</w:t>
      </w:r>
      <w:r>
        <w:t></w:t>
      </w:r>
      <w:r>
        <w:rPr>
          <w:rFonts w:hint="eastAsia"/>
        </w:rPr>
        <w:t>попередньому</w:t>
      </w:r>
      <w:r>
        <w:t></w:t>
      </w:r>
      <w:r>
        <w:rPr>
          <w:rFonts w:hint="eastAsia"/>
        </w:rPr>
        <w:t>розрахунку</w:t>
      </w:r>
      <w:r>
        <w:t></w:t>
      </w:r>
      <w:r>
        <w:rPr>
          <w:rFonts w:hint="eastAsia"/>
        </w:rPr>
        <w:t>за</w:t>
      </w:r>
      <w:r>
        <w:t></w:t>
      </w:r>
      <w:r>
        <w:rPr>
          <w:rFonts w:hint="eastAsia"/>
        </w:rPr>
        <w:t>методиками</w:t>
      </w:r>
      <w:r>
        <w:t></w:t>
      </w:r>
      <w:r>
        <w:rPr>
          <w:rFonts w:hint="eastAsia"/>
        </w:rPr>
        <w:t>для</w:t>
      </w:r>
      <w:r>
        <w:t></w:t>
      </w:r>
      <w:r>
        <w:rPr>
          <w:rFonts w:hint="eastAsia"/>
        </w:rPr>
        <w:t>фільтрів</w:t>
      </w:r>
      <w:r>
        <w:t></w:t>
      </w:r>
      <w:r>
        <w:rPr>
          <w:rFonts w:hint="eastAsia"/>
        </w:rPr>
        <w:t>нижніх</w:t>
      </w:r>
      <w:r>
        <w:t></w:t>
      </w:r>
      <w:r>
        <w:rPr>
          <w:rFonts w:hint="eastAsia"/>
        </w:rPr>
        <w:t>частот</w:t>
      </w:r>
      <w:r>
        <w:t></w:t>
      </w:r>
      <w:r>
        <w:rPr>
          <w:rFonts w:hint="eastAsia"/>
        </w:rPr>
        <w:t>зі</w:t>
      </w:r>
      <w:r>
        <w:t></w:t>
      </w:r>
      <w:r>
        <w:rPr>
          <w:rFonts w:hint="eastAsia"/>
        </w:rPr>
        <w:t>ступінчатою</w:t>
      </w:r>
      <w:r>
        <w:t></w:t>
      </w:r>
      <w:r>
        <w:rPr>
          <w:rFonts w:hint="eastAsia"/>
        </w:rPr>
        <w:t>зміною</w:t>
      </w:r>
      <w:r>
        <w:t></w:t>
      </w:r>
      <w:r>
        <w:rPr>
          <w:rFonts w:hint="eastAsia"/>
        </w:rPr>
        <w:t>хвильового</w:t>
      </w:r>
      <w:r>
        <w:t></w:t>
      </w:r>
      <w:r>
        <w:rPr>
          <w:rFonts w:hint="eastAsia"/>
        </w:rPr>
        <w:t>опору</w:t>
      </w:r>
      <w:r>
        <w:t></w:t>
      </w:r>
      <w:r>
        <w:rPr>
          <w:rFonts w:hint="eastAsia"/>
        </w:rPr>
        <w:t>та</w:t>
      </w:r>
      <w:r>
        <w:t></w:t>
      </w:r>
      <w:r>
        <w:rPr>
          <w:rFonts w:hint="eastAsia"/>
        </w:rPr>
        <w:t>квазістатичному</w:t>
      </w:r>
      <w:r>
        <w:t></w:t>
      </w:r>
      <w:r>
        <w:rPr>
          <w:rFonts w:hint="eastAsia"/>
        </w:rPr>
        <w:t>аналізі</w:t>
      </w:r>
      <w:r>
        <w:t></w:t>
      </w:r>
    </w:p>
    <w:p w:rsidR="00AD743F" w:rsidRDefault="00AD743F" w:rsidP="00AD743F">
      <w:r>
        <w:rPr>
          <w:rFonts w:hint="eastAsia"/>
        </w:rPr>
        <w:t>Запропоновано</w:t>
      </w:r>
      <w:r>
        <w:t></w:t>
      </w:r>
      <w:r>
        <w:rPr>
          <w:rFonts w:hint="eastAsia"/>
        </w:rPr>
        <w:t>алгоритми</w:t>
      </w:r>
      <w:r>
        <w:t></w:t>
      </w:r>
      <w:r>
        <w:rPr>
          <w:rFonts w:hint="eastAsia"/>
        </w:rPr>
        <w:t>для</w:t>
      </w:r>
      <w:r>
        <w:t></w:t>
      </w:r>
      <w:r>
        <w:rPr>
          <w:rFonts w:hint="eastAsia"/>
        </w:rPr>
        <w:t>системи</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НВЧ</w:t>
      </w:r>
      <w:r>
        <w:t></w:t>
      </w:r>
      <w:r>
        <w:t></w:t>
      </w:r>
      <w:r>
        <w:rPr>
          <w:rFonts w:hint="eastAsia"/>
        </w:rPr>
        <w:t>що</w:t>
      </w:r>
      <w:r>
        <w:t></w:t>
      </w:r>
      <w:r>
        <w:rPr>
          <w:rFonts w:hint="eastAsia"/>
        </w:rPr>
        <w:t>містить</w:t>
      </w:r>
      <w:r>
        <w:t></w:t>
      </w:r>
      <w:r>
        <w:rPr>
          <w:rFonts w:hint="eastAsia"/>
        </w:rPr>
        <w:t>у</w:t>
      </w:r>
      <w:r>
        <w:t></w:t>
      </w:r>
      <w:r>
        <w:rPr>
          <w:rFonts w:hint="eastAsia"/>
        </w:rPr>
        <w:t>собі</w:t>
      </w:r>
      <w:r>
        <w:t></w:t>
      </w:r>
      <w:r>
        <w:rPr>
          <w:rFonts w:hint="eastAsia"/>
        </w:rPr>
        <w:t>велику</w:t>
      </w:r>
      <w:r>
        <w:t></w:t>
      </w:r>
      <w:r>
        <w:rPr>
          <w:rFonts w:hint="eastAsia"/>
        </w:rPr>
        <w:t>кількість</w:t>
      </w:r>
      <w:r>
        <w:t></w:t>
      </w:r>
      <w:r>
        <w:rPr>
          <w:rFonts w:hint="eastAsia"/>
        </w:rPr>
        <w:t>топологічних</w:t>
      </w:r>
      <w:r>
        <w:t></w:t>
      </w:r>
      <w:r>
        <w:rPr>
          <w:rFonts w:hint="eastAsia"/>
        </w:rPr>
        <w:t>рішень</w:t>
      </w:r>
      <w:r>
        <w:t></w:t>
      </w:r>
      <w:r>
        <w:rPr>
          <w:rFonts w:hint="eastAsia"/>
        </w:rPr>
        <w:t>для</w:t>
      </w:r>
      <w:r>
        <w:t></w:t>
      </w:r>
      <w:r>
        <w:rPr>
          <w:rFonts w:hint="eastAsia"/>
        </w:rPr>
        <w:t>кожного</w:t>
      </w:r>
      <w:r>
        <w:t></w:t>
      </w:r>
      <w:r>
        <w:rPr>
          <w:rFonts w:hint="eastAsia"/>
        </w:rPr>
        <w:t>типу</w:t>
      </w:r>
      <w:r>
        <w:t></w:t>
      </w:r>
      <w:r>
        <w:rPr>
          <w:rFonts w:hint="eastAsia"/>
        </w:rPr>
        <w:t>фільтрів</w:t>
      </w:r>
      <w:r>
        <w:t></w:t>
      </w:r>
      <w:r>
        <w:t></w:t>
      </w:r>
      <w:r>
        <w:rPr>
          <w:rFonts w:hint="eastAsia"/>
        </w:rPr>
        <w:t>Запропоновано</w:t>
      </w:r>
      <w:r>
        <w:t></w:t>
      </w:r>
      <w:r>
        <w:rPr>
          <w:rFonts w:hint="eastAsia"/>
        </w:rPr>
        <w:t>алгоритм</w:t>
      </w:r>
      <w:r>
        <w:t></w:t>
      </w:r>
      <w:r>
        <w:t></w:t>
      </w:r>
      <w:r>
        <w:rPr>
          <w:rFonts w:hint="eastAsia"/>
        </w:rPr>
        <w:t>що</w:t>
      </w:r>
      <w:r>
        <w:t></w:t>
      </w:r>
      <w:r>
        <w:rPr>
          <w:rFonts w:hint="eastAsia"/>
        </w:rPr>
        <w:t>включає</w:t>
      </w:r>
      <w:r>
        <w:t></w:t>
      </w:r>
      <w:r>
        <w:rPr>
          <w:rFonts w:hint="eastAsia"/>
        </w:rPr>
        <w:t>в</w:t>
      </w:r>
      <w:r>
        <w:t></w:t>
      </w:r>
      <w:r>
        <w:rPr>
          <w:rFonts w:hint="eastAsia"/>
        </w:rPr>
        <w:t>себе</w:t>
      </w:r>
      <w:r>
        <w:t></w:t>
      </w:r>
      <w:r>
        <w:rPr>
          <w:rFonts w:hint="eastAsia"/>
        </w:rPr>
        <w:t>розрахунок</w:t>
      </w:r>
      <w:r>
        <w:t></w:t>
      </w:r>
      <w:r>
        <w:rPr>
          <w:rFonts w:hint="eastAsia"/>
        </w:rPr>
        <w:t>геометричних</w:t>
      </w:r>
      <w:r>
        <w:t></w:t>
      </w:r>
      <w:r>
        <w:rPr>
          <w:rFonts w:hint="eastAsia"/>
        </w:rPr>
        <w:t>розмірів</w:t>
      </w:r>
      <w:r>
        <w:t></w:t>
      </w:r>
      <w:r>
        <w:rPr>
          <w:rFonts w:hint="eastAsia"/>
        </w:rPr>
        <w:t>топології</w:t>
      </w:r>
      <w:r>
        <w:t></w:t>
      </w:r>
      <w:r>
        <w:rPr>
          <w:rFonts w:hint="eastAsia"/>
        </w:rPr>
        <w:t>фільтрів</w:t>
      </w:r>
      <w:r>
        <w:t></w:t>
      </w:r>
      <w:r>
        <w:rPr>
          <w:rFonts w:hint="eastAsia"/>
        </w:rPr>
        <w:t>на</w:t>
      </w:r>
      <w:r>
        <w:t></w:t>
      </w:r>
      <w:r>
        <w:rPr>
          <w:rFonts w:hint="eastAsia"/>
        </w:rPr>
        <w:t>зв’язаних</w:t>
      </w:r>
      <w:r>
        <w:t></w:t>
      </w:r>
      <w:r>
        <w:rPr>
          <w:rFonts w:hint="eastAsia"/>
        </w:rPr>
        <w:t>напівхвильових</w:t>
      </w:r>
      <w:r>
        <w:t></w:t>
      </w:r>
      <w:r>
        <w:rPr>
          <w:rFonts w:hint="eastAsia"/>
        </w:rPr>
        <w:t>резонаторах</w:t>
      </w:r>
      <w:r>
        <w:t></w:t>
      </w:r>
      <w:r>
        <w:rPr>
          <w:rFonts w:hint="eastAsia"/>
        </w:rPr>
        <w:t>на</w:t>
      </w:r>
      <w:r>
        <w:t></w:t>
      </w:r>
      <w:r>
        <w:rPr>
          <w:rFonts w:hint="eastAsia"/>
        </w:rPr>
        <w:t>основі</w:t>
      </w:r>
      <w:r>
        <w:t></w:t>
      </w:r>
      <w:r>
        <w:rPr>
          <w:rFonts w:hint="eastAsia"/>
        </w:rPr>
        <w:t>фільтрів</w:t>
      </w:r>
      <w:r>
        <w:t></w:t>
      </w:r>
      <w:r>
        <w:rPr>
          <w:rFonts w:hint="eastAsia"/>
        </w:rPr>
        <w:t>прототипів</w:t>
      </w:r>
      <w:r>
        <w:t></w:t>
      </w:r>
      <w:r>
        <w:rPr>
          <w:rFonts w:hint="eastAsia"/>
        </w:rPr>
        <w:t>нижніх</w:t>
      </w:r>
      <w:r>
        <w:t></w:t>
      </w:r>
      <w:r>
        <w:rPr>
          <w:rFonts w:hint="eastAsia"/>
        </w:rPr>
        <w:t>частот</w:t>
      </w:r>
      <w:r>
        <w:t></w:t>
      </w:r>
      <w:r>
        <w:rPr>
          <w:rFonts w:hint="eastAsia"/>
        </w:rPr>
        <w:t>за</w:t>
      </w:r>
      <w:r>
        <w:t></w:t>
      </w:r>
      <w:r>
        <w:rPr>
          <w:rFonts w:hint="eastAsia"/>
        </w:rPr>
        <w:t>відомими</w:t>
      </w:r>
      <w:r>
        <w:t></w:t>
      </w:r>
      <w:r>
        <w:rPr>
          <w:rFonts w:hint="eastAsia"/>
        </w:rPr>
        <w:t>методиками</w:t>
      </w:r>
      <w:r>
        <w:t></w:t>
      </w:r>
      <w:r>
        <w:t></w:t>
      </w:r>
      <w:r>
        <w:rPr>
          <w:rFonts w:hint="eastAsia"/>
        </w:rPr>
        <w:t>проведення</w:t>
      </w:r>
      <w:r>
        <w:t></w:t>
      </w:r>
      <w:r>
        <w:rPr>
          <w:rFonts w:hint="eastAsia"/>
        </w:rPr>
        <w:t>розрахунків</w:t>
      </w:r>
      <w:r>
        <w:t></w:t>
      </w:r>
      <w:r>
        <w:rPr>
          <w:rFonts w:hint="eastAsia"/>
        </w:rPr>
        <w:t>геометричних</w:t>
      </w:r>
      <w:r>
        <w:t></w:t>
      </w:r>
      <w:r>
        <w:rPr>
          <w:rFonts w:hint="eastAsia"/>
        </w:rPr>
        <w:t>розмірів</w:t>
      </w:r>
      <w:r>
        <w:t></w:t>
      </w:r>
      <w:r>
        <w:rPr>
          <w:rFonts w:hint="eastAsia"/>
        </w:rPr>
        <w:t>поперечного</w:t>
      </w:r>
      <w:r>
        <w:t></w:t>
      </w:r>
      <w:r>
        <w:rPr>
          <w:rFonts w:hint="eastAsia"/>
        </w:rPr>
        <w:t>перерізу</w:t>
      </w:r>
      <w:r>
        <w:t></w:t>
      </w:r>
      <w:r>
        <w:rPr>
          <w:rFonts w:hint="eastAsia"/>
        </w:rPr>
        <w:t>топології</w:t>
      </w:r>
      <w:r>
        <w:t></w:t>
      </w:r>
      <w:r>
        <w:rPr>
          <w:rFonts w:hint="eastAsia"/>
        </w:rPr>
        <w:t>мікросмужкового</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rPr>
          <w:rFonts w:hint="eastAsia"/>
        </w:rPr>
        <w:t>з</w:t>
      </w:r>
      <w:r>
        <w:t></w:t>
      </w:r>
      <w:r>
        <w:rPr>
          <w:rFonts w:hint="eastAsia"/>
        </w:rPr>
        <w:t>отворами</w:t>
      </w:r>
      <w:r>
        <w:t></w:t>
      </w:r>
      <w:r>
        <w:rPr>
          <w:rFonts w:hint="eastAsia"/>
        </w:rPr>
        <w:t>в</w:t>
      </w:r>
      <w:r>
        <w:t></w:t>
      </w:r>
      <w:r>
        <w:rPr>
          <w:rFonts w:hint="eastAsia"/>
        </w:rPr>
        <w:t>заземлюючому</w:t>
      </w:r>
      <w:r>
        <w:t></w:t>
      </w:r>
      <w:r>
        <w:rPr>
          <w:rFonts w:hint="eastAsia"/>
        </w:rPr>
        <w:t>шарі</w:t>
      </w:r>
      <w:r>
        <w:t></w:t>
      </w:r>
      <w:r>
        <w:rPr>
          <w:rFonts w:hint="eastAsia"/>
        </w:rPr>
        <w:t>за</w:t>
      </w:r>
      <w:r>
        <w:t></w:t>
      </w:r>
      <w:r>
        <w:rPr>
          <w:rFonts w:hint="eastAsia"/>
        </w:rPr>
        <w:t>допомогою</w:t>
      </w:r>
      <w:r>
        <w:t></w:t>
      </w:r>
      <w:r>
        <w:rPr>
          <w:rFonts w:hint="eastAsia"/>
        </w:rPr>
        <w:t>підпрограми</w:t>
      </w:r>
      <w:r>
        <w:t></w:t>
      </w:r>
      <w:r>
        <w:t></w:t>
      </w:r>
      <w:r>
        <w:t></w:t>
      </w:r>
      <w:r>
        <w:t></w:t>
      </w:r>
      <w:r>
        <w:t></w:t>
      </w:r>
      <w:r>
        <w:t></w:t>
      </w:r>
      <w:r>
        <w:t></w:t>
      </w:r>
      <w:r>
        <w:t></w:t>
      </w:r>
      <w:r>
        <w:t></w:t>
      </w:r>
      <w:r>
        <w:rPr>
          <w:rFonts w:hint="eastAsia"/>
        </w:rPr>
        <w:t>що</w:t>
      </w:r>
      <w:r>
        <w:t></w:t>
      </w:r>
      <w:r>
        <w:rPr>
          <w:rFonts w:hint="eastAsia"/>
        </w:rPr>
        <w:t>базується</w:t>
      </w:r>
      <w:r>
        <w:t></w:t>
      </w:r>
      <w:r>
        <w:rPr>
          <w:rFonts w:hint="eastAsia"/>
        </w:rPr>
        <w:t>на</w:t>
      </w:r>
      <w:r>
        <w:t></w:t>
      </w:r>
      <w:r>
        <w:rPr>
          <w:rFonts w:hint="eastAsia"/>
        </w:rPr>
        <w:t>квазістатичному</w:t>
      </w:r>
      <w:r>
        <w:t></w:t>
      </w:r>
      <w:r>
        <w:rPr>
          <w:rFonts w:hint="eastAsia"/>
        </w:rPr>
        <w:t>аналізі</w:t>
      </w:r>
      <w:r>
        <w:t></w:t>
      </w:r>
      <w:r>
        <w:rPr>
          <w:rFonts w:hint="eastAsia"/>
        </w:rPr>
        <w:t>поперечного</w:t>
      </w:r>
      <w:r>
        <w:t></w:t>
      </w:r>
      <w:r>
        <w:rPr>
          <w:rFonts w:hint="eastAsia"/>
        </w:rPr>
        <w:t>перерізу</w:t>
      </w:r>
      <w:r>
        <w:t></w:t>
      </w:r>
      <w:r>
        <w:rPr>
          <w:rFonts w:hint="eastAsia"/>
        </w:rPr>
        <w:t>мікросмужкової</w:t>
      </w:r>
      <w:r>
        <w:t></w:t>
      </w:r>
      <w:r>
        <w:rPr>
          <w:rFonts w:hint="eastAsia"/>
        </w:rPr>
        <w:t>топології</w:t>
      </w:r>
      <w:r>
        <w:t></w:t>
      </w:r>
      <w:r>
        <w:rPr>
          <w:rFonts w:hint="eastAsia"/>
        </w:rPr>
        <w:t>та</w:t>
      </w:r>
      <w:r>
        <w:t></w:t>
      </w:r>
      <w:r>
        <w:rPr>
          <w:rFonts w:hint="eastAsia"/>
        </w:rPr>
        <w:t>генетичному</w:t>
      </w:r>
      <w:r>
        <w:t></w:t>
      </w:r>
      <w:r>
        <w:rPr>
          <w:rFonts w:hint="eastAsia"/>
        </w:rPr>
        <w:t>алгоритмі</w:t>
      </w:r>
      <w:r>
        <w:t></w:t>
      </w:r>
      <w:r>
        <w:rPr>
          <w:rFonts w:hint="eastAsia"/>
        </w:rPr>
        <w:t>пошуку</w:t>
      </w:r>
      <w:r>
        <w:t></w:t>
      </w:r>
      <w:r>
        <w:rPr>
          <w:rFonts w:hint="eastAsia"/>
        </w:rPr>
        <w:t>рішень</w:t>
      </w:r>
      <w:r>
        <w:t></w:t>
      </w:r>
      <w:r>
        <w:t></w:t>
      </w:r>
      <w:r>
        <w:rPr>
          <w:rFonts w:hint="eastAsia"/>
        </w:rPr>
        <w:t>Це</w:t>
      </w:r>
      <w:r>
        <w:t></w:t>
      </w:r>
      <w:r>
        <w:rPr>
          <w:rFonts w:hint="eastAsia"/>
        </w:rPr>
        <w:t>дозволяє</w:t>
      </w:r>
      <w:r>
        <w:t></w:t>
      </w:r>
      <w:r>
        <w:rPr>
          <w:rFonts w:hint="eastAsia"/>
        </w:rPr>
        <w:t>спростити</w:t>
      </w:r>
      <w:r>
        <w:t></w:t>
      </w:r>
      <w:r>
        <w:rPr>
          <w:rFonts w:hint="eastAsia"/>
        </w:rPr>
        <w:t>проектування</w:t>
      </w:r>
      <w:r>
        <w:t></w:t>
      </w:r>
      <w:r>
        <w:rPr>
          <w:rFonts w:hint="eastAsia"/>
        </w:rPr>
        <w:t>мікросмужкових</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rPr>
          <w:rFonts w:hint="eastAsia"/>
        </w:rPr>
        <w:t>з</w:t>
      </w:r>
      <w:r>
        <w:t></w:t>
      </w:r>
      <w:r>
        <w:rPr>
          <w:rFonts w:hint="eastAsia"/>
        </w:rPr>
        <w:t>отворами</w:t>
      </w:r>
      <w:r>
        <w:t></w:t>
      </w:r>
      <w:r>
        <w:rPr>
          <w:rFonts w:hint="eastAsia"/>
        </w:rPr>
        <w:t>в</w:t>
      </w:r>
      <w:r>
        <w:t></w:t>
      </w:r>
      <w:r>
        <w:rPr>
          <w:rFonts w:hint="eastAsia"/>
        </w:rPr>
        <w:t>заземлюючому</w:t>
      </w:r>
      <w:r>
        <w:t></w:t>
      </w:r>
      <w:r>
        <w:rPr>
          <w:rFonts w:hint="eastAsia"/>
        </w:rPr>
        <w:t>шарі</w:t>
      </w:r>
      <w:r>
        <w:t></w:t>
      </w:r>
      <w:r>
        <w:t></w:t>
      </w:r>
      <w:r>
        <w:rPr>
          <w:rFonts w:hint="eastAsia"/>
        </w:rPr>
        <w:t>які</w:t>
      </w:r>
      <w:r>
        <w:t></w:t>
      </w:r>
      <w:r>
        <w:rPr>
          <w:rFonts w:hint="eastAsia"/>
        </w:rPr>
        <w:t>базуються</w:t>
      </w:r>
      <w:r>
        <w:t></w:t>
      </w:r>
      <w:r>
        <w:rPr>
          <w:rFonts w:hint="eastAsia"/>
        </w:rPr>
        <w:t>на</w:t>
      </w:r>
      <w:r>
        <w:t></w:t>
      </w:r>
      <w:r>
        <w:rPr>
          <w:rFonts w:hint="eastAsia"/>
        </w:rPr>
        <w:t>зв’язаних</w:t>
      </w:r>
      <w:r>
        <w:t></w:t>
      </w:r>
      <w:r>
        <w:rPr>
          <w:rFonts w:hint="eastAsia"/>
        </w:rPr>
        <w:t>лініях</w:t>
      </w:r>
      <w:r>
        <w:t></w:t>
      </w:r>
    </w:p>
    <w:p w:rsidR="00AD743F" w:rsidRDefault="00AD743F" w:rsidP="00AD743F">
      <w:r>
        <w:rPr>
          <w:rFonts w:hint="eastAsia"/>
        </w:rPr>
        <w:t>Запропоновано</w:t>
      </w:r>
      <w:r>
        <w:t></w:t>
      </w:r>
      <w:r>
        <w:rPr>
          <w:rFonts w:hint="eastAsia"/>
        </w:rPr>
        <w:t>методику</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з</w:t>
      </w:r>
      <w:r>
        <w:t></w:t>
      </w:r>
      <w:r>
        <w:rPr>
          <w:rFonts w:hint="eastAsia"/>
        </w:rPr>
        <w:t>фрактальною</w:t>
      </w:r>
      <w:r>
        <w:t></w:t>
      </w:r>
      <w:r>
        <w:rPr>
          <w:rFonts w:hint="eastAsia"/>
        </w:rPr>
        <w:t>реалізацією</w:t>
      </w:r>
      <w:r>
        <w:t></w:t>
      </w:r>
      <w:r>
        <w:rPr>
          <w:rFonts w:hint="eastAsia"/>
        </w:rPr>
        <w:t>резонаторів</w:t>
      </w:r>
      <w:r>
        <w:t></w:t>
      </w:r>
      <w:r>
        <w:t></w:t>
      </w:r>
      <w:r>
        <w:rPr>
          <w:rFonts w:hint="eastAsia"/>
        </w:rPr>
        <w:t>що</w:t>
      </w:r>
      <w:r>
        <w:t></w:t>
      </w:r>
      <w:r>
        <w:rPr>
          <w:rFonts w:hint="eastAsia"/>
        </w:rPr>
        <w:t>робить</w:t>
      </w:r>
      <w:r>
        <w:t></w:t>
      </w:r>
      <w:r>
        <w:rPr>
          <w:rFonts w:hint="eastAsia"/>
        </w:rPr>
        <w:t>можливим</w:t>
      </w:r>
      <w:r>
        <w:t></w:t>
      </w:r>
      <w:r>
        <w:rPr>
          <w:rFonts w:hint="eastAsia"/>
        </w:rPr>
        <w:t>проектування</w:t>
      </w:r>
      <w:r>
        <w:t></w:t>
      </w:r>
      <w:r>
        <w:rPr>
          <w:rFonts w:hint="eastAsia"/>
        </w:rPr>
        <w:t>мікросмужкових</w:t>
      </w:r>
      <w:r>
        <w:t></w:t>
      </w:r>
      <w:r>
        <w:rPr>
          <w:rFonts w:hint="eastAsia"/>
        </w:rPr>
        <w:t>фільтрів</w:t>
      </w:r>
      <w:r>
        <w:t></w:t>
      </w:r>
      <w:r>
        <w:rPr>
          <w:rFonts w:hint="eastAsia"/>
        </w:rPr>
        <w:t>при</w:t>
      </w:r>
      <w:r>
        <w:t></w:t>
      </w:r>
      <w:r>
        <w:rPr>
          <w:rFonts w:hint="eastAsia"/>
        </w:rPr>
        <w:t>необхідності</w:t>
      </w:r>
      <w:r>
        <w:t></w:t>
      </w:r>
      <w:r>
        <w:rPr>
          <w:rFonts w:hint="eastAsia"/>
        </w:rPr>
        <w:t>отримання</w:t>
      </w:r>
      <w:r>
        <w:t></w:t>
      </w:r>
      <w:r>
        <w:rPr>
          <w:rFonts w:hint="eastAsia"/>
        </w:rPr>
        <w:t>двох</w:t>
      </w:r>
      <w:r>
        <w:t></w:t>
      </w:r>
      <w:r>
        <w:rPr>
          <w:rFonts w:hint="eastAsia"/>
        </w:rPr>
        <w:t>смуг</w:t>
      </w:r>
      <w:r>
        <w:t></w:t>
      </w:r>
      <w:r>
        <w:rPr>
          <w:rFonts w:hint="eastAsia"/>
        </w:rPr>
        <w:t>пропускання</w:t>
      </w:r>
      <w:r>
        <w:t></w:t>
      </w:r>
      <w:r>
        <w:t></w:t>
      </w:r>
      <w:r>
        <w:rPr>
          <w:rFonts w:hint="eastAsia"/>
        </w:rPr>
        <w:t>загородження</w:t>
      </w:r>
      <w:r>
        <w:t></w:t>
      </w:r>
      <w:r>
        <w:t></w:t>
      </w:r>
      <w:r>
        <w:rPr>
          <w:rFonts w:hint="eastAsia"/>
        </w:rPr>
        <w:t>так</w:t>
      </w:r>
      <w:r>
        <w:t></w:t>
      </w:r>
      <w:r>
        <w:t></w:t>
      </w:r>
      <w:r>
        <w:rPr>
          <w:rFonts w:hint="eastAsia"/>
        </w:rPr>
        <w:t>щоб</w:t>
      </w:r>
      <w:r>
        <w:t></w:t>
      </w:r>
      <w:r>
        <w:rPr>
          <w:rFonts w:hint="eastAsia"/>
        </w:rPr>
        <w:t>друга</w:t>
      </w:r>
      <w:r>
        <w:t></w:t>
      </w:r>
      <w:r>
        <w:rPr>
          <w:rFonts w:hint="eastAsia"/>
        </w:rPr>
        <w:t>смуга</w:t>
      </w:r>
      <w:r>
        <w:t></w:t>
      </w:r>
      <w:r>
        <w:rPr>
          <w:rFonts w:hint="eastAsia"/>
        </w:rPr>
        <w:t>пропускання</w:t>
      </w:r>
      <w:r>
        <w:t></w:t>
      </w:r>
      <w:r>
        <w:t></w:t>
      </w:r>
      <w:r>
        <w:rPr>
          <w:rFonts w:hint="eastAsia"/>
        </w:rPr>
        <w:t>загородження</w:t>
      </w:r>
      <w:r>
        <w:t></w:t>
      </w:r>
      <w:r>
        <w:t></w:t>
      </w:r>
      <w:r>
        <w:rPr>
          <w:rFonts w:hint="eastAsia"/>
        </w:rPr>
        <w:t>мала</w:t>
      </w:r>
      <w:r>
        <w:t></w:t>
      </w:r>
      <w:r>
        <w:rPr>
          <w:rFonts w:hint="eastAsia"/>
        </w:rPr>
        <w:t>центральну</w:t>
      </w:r>
      <w:r>
        <w:t></w:t>
      </w:r>
      <w:r>
        <w:rPr>
          <w:rFonts w:hint="eastAsia"/>
        </w:rPr>
        <w:t>частоту</w:t>
      </w:r>
      <w:r>
        <w:t></w:t>
      </w:r>
      <w:r>
        <w:rPr>
          <w:rFonts w:hint="eastAsia"/>
        </w:rPr>
        <w:t>нижче</w:t>
      </w:r>
      <w:r>
        <w:t></w:t>
      </w:r>
      <w:r>
        <w:rPr>
          <w:rFonts w:hint="eastAsia"/>
        </w:rPr>
        <w:t>за</w:t>
      </w:r>
      <w:r>
        <w:t></w:t>
      </w:r>
      <w:r>
        <w:t></w:t>
      </w:r>
      <w:r>
        <w:t></w:t>
      </w:r>
      <w:r>
        <w:t></w:t>
      </w:r>
      <w:r>
        <w:t></w:t>
      </w:r>
      <w:r>
        <w:t></w:t>
      </w:r>
      <w:r>
        <w:rPr>
          <w:rFonts w:hint="eastAsia"/>
        </w:rPr>
        <w:t>Також</w:t>
      </w:r>
      <w:r>
        <w:t></w:t>
      </w:r>
      <w:r>
        <w:rPr>
          <w:rFonts w:hint="eastAsia"/>
        </w:rPr>
        <w:t>фрактальна</w:t>
      </w:r>
      <w:r>
        <w:t></w:t>
      </w:r>
      <w:r>
        <w:rPr>
          <w:rFonts w:hint="eastAsia"/>
        </w:rPr>
        <w:t>геометрія</w:t>
      </w:r>
      <w:r>
        <w:t></w:t>
      </w:r>
      <w:r>
        <w:rPr>
          <w:rFonts w:hint="eastAsia"/>
        </w:rPr>
        <w:t>при</w:t>
      </w:r>
      <w:r>
        <w:t></w:t>
      </w:r>
      <w:r>
        <w:rPr>
          <w:rFonts w:hint="eastAsia"/>
        </w:rPr>
        <w:t>проектуванні</w:t>
      </w:r>
      <w:r>
        <w:t></w:t>
      </w:r>
      <w:r>
        <w:rPr>
          <w:rFonts w:hint="eastAsia"/>
        </w:rPr>
        <w:t>мікросмужкових</w:t>
      </w:r>
      <w:r>
        <w:t></w:t>
      </w:r>
      <w:r>
        <w:rPr>
          <w:rFonts w:hint="eastAsia"/>
        </w:rPr>
        <w:t>фільтрів</w:t>
      </w:r>
      <w:r>
        <w:t></w:t>
      </w:r>
      <w:r>
        <w:rPr>
          <w:rFonts w:hint="eastAsia"/>
        </w:rPr>
        <w:t>може</w:t>
      </w:r>
      <w:r>
        <w:t></w:t>
      </w:r>
      <w:r>
        <w:rPr>
          <w:rFonts w:hint="eastAsia"/>
        </w:rPr>
        <w:t>застосовуватися</w:t>
      </w:r>
      <w:r>
        <w:t></w:t>
      </w:r>
      <w:r>
        <w:rPr>
          <w:rFonts w:hint="eastAsia"/>
        </w:rPr>
        <w:t>для</w:t>
      </w:r>
      <w:r>
        <w:t></w:t>
      </w:r>
      <w:r>
        <w:rPr>
          <w:rFonts w:hint="eastAsia"/>
        </w:rPr>
        <w:t>зниження</w:t>
      </w:r>
      <w:r>
        <w:t></w:t>
      </w:r>
      <w:r>
        <w:rPr>
          <w:rFonts w:hint="eastAsia"/>
        </w:rPr>
        <w:t>рівня</w:t>
      </w:r>
      <w:r>
        <w:t></w:t>
      </w:r>
      <w:r>
        <w:rPr>
          <w:rFonts w:hint="eastAsia"/>
        </w:rPr>
        <w:t>паразитних</w:t>
      </w:r>
      <w:r>
        <w:t></w:t>
      </w:r>
      <w:r>
        <w:rPr>
          <w:rFonts w:hint="eastAsia"/>
        </w:rPr>
        <w:t>смуг</w:t>
      </w:r>
      <w:r>
        <w:t></w:t>
      </w:r>
      <w:r>
        <w:t></w:t>
      </w:r>
      <w:r>
        <w:rPr>
          <w:rFonts w:hint="eastAsia"/>
        </w:rPr>
        <w:t>при</w:t>
      </w:r>
      <w:r>
        <w:t></w:t>
      </w:r>
      <w:r>
        <w:rPr>
          <w:rFonts w:hint="eastAsia"/>
        </w:rPr>
        <w:t>цьому</w:t>
      </w:r>
      <w:r>
        <w:t></w:t>
      </w:r>
      <w:r>
        <w:rPr>
          <w:rFonts w:hint="eastAsia"/>
        </w:rPr>
        <w:t>таке</w:t>
      </w:r>
      <w:r>
        <w:t></w:t>
      </w:r>
      <w:r>
        <w:rPr>
          <w:rFonts w:hint="eastAsia"/>
        </w:rPr>
        <w:t>рішення</w:t>
      </w:r>
      <w:r>
        <w:t></w:t>
      </w:r>
      <w:r>
        <w:rPr>
          <w:rFonts w:hint="eastAsia"/>
        </w:rPr>
        <w:t>конструкції</w:t>
      </w:r>
      <w:r>
        <w:t></w:t>
      </w:r>
      <w:r>
        <w:rPr>
          <w:rFonts w:hint="eastAsia"/>
        </w:rPr>
        <w:t>фільтра</w:t>
      </w:r>
      <w:r>
        <w:t></w:t>
      </w:r>
      <w:r>
        <w:rPr>
          <w:rFonts w:hint="eastAsia"/>
        </w:rPr>
        <w:t>відрізняється</w:t>
      </w:r>
      <w:r>
        <w:t></w:t>
      </w:r>
      <w:r>
        <w:rPr>
          <w:rFonts w:hint="eastAsia"/>
        </w:rPr>
        <w:t>відсутністю</w:t>
      </w:r>
      <w:r>
        <w:t></w:t>
      </w:r>
      <w:r>
        <w:rPr>
          <w:rFonts w:hint="eastAsia"/>
        </w:rPr>
        <w:t>необхідності</w:t>
      </w:r>
      <w:r>
        <w:t></w:t>
      </w:r>
      <w:r>
        <w:rPr>
          <w:rFonts w:hint="eastAsia"/>
        </w:rPr>
        <w:t>збільшення</w:t>
      </w:r>
      <w:r>
        <w:t></w:t>
      </w:r>
      <w:r>
        <w:rPr>
          <w:rFonts w:hint="eastAsia"/>
        </w:rPr>
        <w:t>габаритних</w:t>
      </w:r>
      <w:r>
        <w:t></w:t>
      </w:r>
      <w:r>
        <w:rPr>
          <w:rFonts w:hint="eastAsia"/>
        </w:rPr>
        <w:t>розмірів</w:t>
      </w:r>
      <w:r>
        <w:t></w:t>
      </w:r>
      <w:r>
        <w:rPr>
          <w:rFonts w:hint="eastAsia"/>
        </w:rPr>
        <w:t>фільтра</w:t>
      </w:r>
      <w:r>
        <w:t></w:t>
      </w:r>
      <w:r>
        <w:rPr>
          <w:rFonts w:hint="eastAsia"/>
        </w:rPr>
        <w:t>в</w:t>
      </w:r>
      <w:r>
        <w:t></w:t>
      </w:r>
      <w:r>
        <w:rPr>
          <w:rFonts w:hint="eastAsia"/>
        </w:rPr>
        <w:t>цілому</w:t>
      </w:r>
      <w:r>
        <w:t></w:t>
      </w:r>
    </w:p>
    <w:p w:rsidR="00AD743F" w:rsidRDefault="00AD743F" w:rsidP="00AD743F">
      <w:r>
        <w:rPr>
          <w:rFonts w:hint="eastAsia"/>
        </w:rPr>
        <w:t>Запропоновано</w:t>
      </w:r>
      <w:r>
        <w:t></w:t>
      </w:r>
      <w:r>
        <w:rPr>
          <w:rFonts w:hint="eastAsia"/>
        </w:rPr>
        <w:t>метод</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на</w:t>
      </w:r>
      <w:r>
        <w:t></w:t>
      </w:r>
      <w:r>
        <w:rPr>
          <w:rFonts w:hint="eastAsia"/>
        </w:rPr>
        <w:t>трикутних</w:t>
      </w:r>
      <w:r>
        <w:t></w:t>
      </w:r>
      <w:r>
        <w:rPr>
          <w:rFonts w:hint="eastAsia"/>
        </w:rPr>
        <w:t>резонаторах</w:t>
      </w:r>
      <w:r>
        <w:t></w:t>
      </w:r>
      <w:r>
        <w:rPr>
          <w:rFonts w:hint="eastAsia"/>
        </w:rPr>
        <w:t>з</w:t>
      </w:r>
      <w:r>
        <w:t></w:t>
      </w:r>
      <w:r>
        <w:rPr>
          <w:rFonts w:hint="eastAsia"/>
        </w:rPr>
        <w:t>використанням</w:t>
      </w:r>
      <w:r>
        <w:t></w:t>
      </w:r>
      <w:r>
        <w:rPr>
          <w:rFonts w:hint="eastAsia"/>
        </w:rPr>
        <w:t>квазістатичного</w:t>
      </w:r>
      <w:r>
        <w:t></w:t>
      </w:r>
      <w:r>
        <w:rPr>
          <w:rFonts w:hint="eastAsia"/>
        </w:rPr>
        <w:t>аналізу</w:t>
      </w:r>
      <w:r>
        <w:t></w:t>
      </w:r>
      <w:r>
        <w:rPr>
          <w:rFonts w:hint="eastAsia"/>
        </w:rPr>
        <w:t>топології</w:t>
      </w:r>
      <w:r>
        <w:t></w:t>
      </w:r>
      <w:r>
        <w:t></w:t>
      </w:r>
    </w:p>
    <w:p w:rsidR="00AD743F" w:rsidRDefault="00AD743F" w:rsidP="00AD743F">
      <w:r>
        <w:rPr>
          <w:rFonts w:hint="eastAsia"/>
        </w:rPr>
        <w:t>Розроблено</w:t>
      </w:r>
      <w:r>
        <w:t></w:t>
      </w:r>
      <w:r>
        <w:rPr>
          <w:rFonts w:hint="eastAsia"/>
        </w:rPr>
        <w:t>систему</w:t>
      </w:r>
      <w:r>
        <w:t></w:t>
      </w:r>
      <w:r>
        <w:rPr>
          <w:rFonts w:hint="eastAsia"/>
        </w:rPr>
        <w:t>автоматизованого</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t></w:t>
      </w:r>
      <w:r>
        <w:rPr>
          <w:rFonts w:hint="eastAsia"/>
        </w:rPr>
        <w:t>що</w:t>
      </w:r>
      <w:r>
        <w:t></w:t>
      </w:r>
      <w:r>
        <w:rPr>
          <w:rFonts w:hint="eastAsia"/>
        </w:rPr>
        <w:t>має</w:t>
      </w:r>
      <w:r>
        <w:t></w:t>
      </w:r>
      <w:r>
        <w:rPr>
          <w:rFonts w:hint="eastAsia"/>
        </w:rPr>
        <w:t>просту</w:t>
      </w:r>
      <w:r>
        <w:t></w:t>
      </w:r>
      <w:r>
        <w:rPr>
          <w:rFonts w:hint="eastAsia"/>
        </w:rPr>
        <w:t>структуру</w:t>
      </w:r>
      <w:r>
        <w:t></w:t>
      </w:r>
      <w:r>
        <w:rPr>
          <w:rFonts w:hint="eastAsia"/>
        </w:rPr>
        <w:t>і</w:t>
      </w:r>
      <w:r>
        <w:t></w:t>
      </w:r>
      <w:r>
        <w:rPr>
          <w:rFonts w:hint="eastAsia"/>
        </w:rPr>
        <w:t>може</w:t>
      </w:r>
      <w:r>
        <w:t></w:t>
      </w:r>
      <w:r>
        <w:rPr>
          <w:rFonts w:hint="eastAsia"/>
        </w:rPr>
        <w:t>взаємодіяти</w:t>
      </w:r>
      <w:r>
        <w:t></w:t>
      </w:r>
      <w:r>
        <w:rPr>
          <w:rFonts w:hint="eastAsia"/>
        </w:rPr>
        <w:t>з</w:t>
      </w:r>
      <w:r>
        <w:t></w:t>
      </w:r>
      <w:r>
        <w:rPr>
          <w:rFonts w:hint="eastAsia"/>
        </w:rPr>
        <w:t>іншими</w:t>
      </w:r>
      <w:r>
        <w:t></w:t>
      </w:r>
      <w:r>
        <w:rPr>
          <w:rFonts w:hint="eastAsia"/>
        </w:rPr>
        <w:t>САПР</w:t>
      </w:r>
      <w:r>
        <w:t></w:t>
      </w:r>
      <w:r>
        <w:rPr>
          <w:rFonts w:hint="eastAsia"/>
        </w:rPr>
        <w:t>НВЧ</w:t>
      </w:r>
      <w:r>
        <w:t></w:t>
      </w:r>
      <w:r>
        <w:rPr>
          <w:rFonts w:hint="eastAsia"/>
        </w:rPr>
        <w:t>пристроїв</w:t>
      </w:r>
      <w:r>
        <w:t></w:t>
      </w:r>
      <w:r>
        <w:t></w:t>
      </w:r>
      <w:r>
        <w:rPr>
          <w:rFonts w:hint="eastAsia"/>
        </w:rPr>
        <w:t>В</w:t>
      </w:r>
      <w:r>
        <w:t></w:t>
      </w:r>
      <w:r>
        <w:rPr>
          <w:rFonts w:hint="eastAsia"/>
        </w:rPr>
        <w:t>запропонованій</w:t>
      </w:r>
      <w:r>
        <w:t></w:t>
      </w:r>
      <w:r>
        <w:rPr>
          <w:rFonts w:hint="eastAsia"/>
        </w:rPr>
        <w:t>САПР</w:t>
      </w:r>
      <w:r>
        <w:t></w:t>
      </w:r>
      <w:r>
        <w:rPr>
          <w:rFonts w:hint="eastAsia"/>
        </w:rPr>
        <w:t>вперше</w:t>
      </w:r>
      <w:r>
        <w:t></w:t>
      </w:r>
      <w:r>
        <w:rPr>
          <w:rFonts w:hint="eastAsia"/>
        </w:rPr>
        <w:t>реалізовано</w:t>
      </w:r>
      <w:r>
        <w:t></w:t>
      </w:r>
      <w:r>
        <w:rPr>
          <w:rFonts w:hint="eastAsia"/>
        </w:rPr>
        <w:t>наступні</w:t>
      </w:r>
      <w:r>
        <w:t></w:t>
      </w:r>
      <w:r>
        <w:rPr>
          <w:rFonts w:hint="eastAsia"/>
        </w:rPr>
        <w:t>функції</w:t>
      </w:r>
      <w:r>
        <w:t></w:t>
      </w:r>
    </w:p>
    <w:p w:rsidR="00AD743F" w:rsidRDefault="00AD743F" w:rsidP="00AD743F">
      <w:r>
        <w:rPr>
          <w:rFonts w:hint="eastAsia"/>
        </w:rPr>
        <w:t>–</w:t>
      </w:r>
      <w:r>
        <w:tab/>
      </w:r>
      <w:r>
        <w:rPr>
          <w:rFonts w:hint="eastAsia"/>
        </w:rPr>
        <w:t>автоматизований</w:t>
      </w:r>
      <w:r>
        <w:t></w:t>
      </w:r>
      <w:r>
        <w:rPr>
          <w:rFonts w:hint="eastAsia"/>
        </w:rPr>
        <w:t>синтез</w:t>
      </w:r>
      <w:r>
        <w:t></w:t>
      </w:r>
      <w:r>
        <w:rPr>
          <w:rFonts w:hint="eastAsia"/>
        </w:rPr>
        <w:t>топології</w:t>
      </w:r>
      <w:r>
        <w:t></w:t>
      </w:r>
      <w:r>
        <w:rPr>
          <w:rFonts w:hint="eastAsia"/>
        </w:rPr>
        <w:t>фільтрів</w:t>
      </w:r>
      <w:r>
        <w:t></w:t>
      </w:r>
      <w:r>
        <w:rPr>
          <w:rFonts w:hint="eastAsia"/>
        </w:rPr>
        <w:t>за</w:t>
      </w:r>
      <w:r>
        <w:t></w:t>
      </w:r>
      <w:r>
        <w:rPr>
          <w:rFonts w:hint="eastAsia"/>
        </w:rPr>
        <w:t>вимогами</w:t>
      </w:r>
      <w:r>
        <w:t></w:t>
      </w:r>
      <w:r>
        <w:rPr>
          <w:rFonts w:hint="eastAsia"/>
        </w:rPr>
        <w:t>до</w:t>
      </w:r>
      <w:r>
        <w:t></w:t>
      </w:r>
      <w:r>
        <w:rPr>
          <w:rFonts w:hint="eastAsia"/>
        </w:rPr>
        <w:t>амплітудно</w:t>
      </w:r>
      <w:r>
        <w:t></w:t>
      </w:r>
      <w:r>
        <w:rPr>
          <w:rFonts w:hint="eastAsia"/>
        </w:rPr>
        <w:t>частотної</w:t>
      </w:r>
      <w:r>
        <w:t></w:t>
      </w:r>
      <w:r>
        <w:rPr>
          <w:rFonts w:hint="eastAsia"/>
        </w:rPr>
        <w:t>характеристики</w:t>
      </w:r>
      <w:r>
        <w:t></w:t>
      </w:r>
      <w:r>
        <w:rPr>
          <w:rFonts w:hint="eastAsia"/>
        </w:rPr>
        <w:t>з</w:t>
      </w:r>
      <w:r>
        <w:t></w:t>
      </w:r>
      <w:r>
        <w:rPr>
          <w:rFonts w:hint="eastAsia"/>
        </w:rPr>
        <w:t>використанням</w:t>
      </w:r>
      <w:r>
        <w:t></w:t>
      </w:r>
      <w:r>
        <w:rPr>
          <w:rFonts w:hint="eastAsia"/>
        </w:rPr>
        <w:t>різних</w:t>
      </w:r>
      <w:r>
        <w:t></w:t>
      </w:r>
      <w:r>
        <w:rPr>
          <w:rFonts w:hint="eastAsia"/>
        </w:rPr>
        <w:t>резонуючих</w:t>
      </w:r>
      <w:r>
        <w:t></w:t>
      </w:r>
      <w:r>
        <w:rPr>
          <w:rFonts w:hint="eastAsia"/>
        </w:rPr>
        <w:t>структур</w:t>
      </w:r>
      <w:r>
        <w:t></w:t>
      </w:r>
      <w:r>
        <w:t></w:t>
      </w:r>
      <w:r>
        <w:rPr>
          <w:rFonts w:hint="eastAsia"/>
        </w:rPr>
        <w:t>в</w:t>
      </w:r>
      <w:r>
        <w:t></w:t>
      </w:r>
      <w:r>
        <w:rPr>
          <w:rFonts w:hint="eastAsia"/>
        </w:rPr>
        <w:t>тому</w:t>
      </w:r>
      <w:r>
        <w:t></w:t>
      </w:r>
      <w:r>
        <w:rPr>
          <w:rFonts w:hint="eastAsia"/>
        </w:rPr>
        <w:t>числі</w:t>
      </w:r>
      <w:r>
        <w:t></w:t>
      </w:r>
      <w:r>
        <w:rPr>
          <w:rFonts w:hint="eastAsia"/>
        </w:rPr>
        <w:t>–</w:t>
      </w:r>
      <w:r>
        <w:t></w:t>
      </w:r>
      <w:r>
        <w:rPr>
          <w:rFonts w:hint="eastAsia"/>
        </w:rPr>
        <w:t>на</w:t>
      </w:r>
      <w:r>
        <w:t></w:t>
      </w:r>
      <w:r>
        <w:rPr>
          <w:rFonts w:hint="eastAsia"/>
        </w:rPr>
        <w:t>трикутних</w:t>
      </w:r>
      <w:r>
        <w:t></w:t>
      </w:r>
      <w:r>
        <w:rPr>
          <w:rFonts w:hint="eastAsia"/>
        </w:rPr>
        <w:t>резонаторах</w:t>
      </w:r>
      <w:r>
        <w:t></w:t>
      </w:r>
      <w:r>
        <w:rPr>
          <w:rFonts w:hint="eastAsia"/>
        </w:rPr>
        <w:t>і</w:t>
      </w:r>
      <w:r>
        <w:t></w:t>
      </w:r>
      <w:r>
        <w:rPr>
          <w:rFonts w:hint="eastAsia"/>
        </w:rPr>
        <w:t>на</w:t>
      </w:r>
      <w:r>
        <w:t></w:t>
      </w:r>
      <w:r>
        <w:rPr>
          <w:rFonts w:hint="eastAsia"/>
        </w:rPr>
        <w:t>відрізках</w:t>
      </w:r>
      <w:r>
        <w:t></w:t>
      </w:r>
      <w:r>
        <w:rPr>
          <w:rFonts w:hint="eastAsia"/>
        </w:rPr>
        <w:t>нерегулярних</w:t>
      </w:r>
      <w:r>
        <w:t></w:t>
      </w:r>
      <w:r>
        <w:rPr>
          <w:rFonts w:hint="eastAsia"/>
        </w:rPr>
        <w:t>ліній</w:t>
      </w:r>
      <w:r>
        <w:t></w:t>
      </w:r>
    </w:p>
    <w:p w:rsidR="00AD743F" w:rsidRDefault="00AD743F" w:rsidP="00AD743F">
      <w:r>
        <w:rPr>
          <w:rFonts w:hint="eastAsia"/>
        </w:rPr>
        <w:t>–</w:t>
      </w:r>
      <w:r>
        <w:tab/>
      </w:r>
      <w:r>
        <w:rPr>
          <w:rFonts w:hint="eastAsia"/>
        </w:rPr>
        <w:t>автоматизований</w:t>
      </w:r>
      <w:r>
        <w:t></w:t>
      </w:r>
      <w:r>
        <w:rPr>
          <w:rFonts w:hint="eastAsia"/>
        </w:rPr>
        <w:t>вибір</w:t>
      </w:r>
      <w:r>
        <w:t></w:t>
      </w:r>
      <w:r>
        <w:rPr>
          <w:rFonts w:hint="eastAsia"/>
        </w:rPr>
        <w:t>конструкції</w:t>
      </w:r>
      <w:r>
        <w:t></w:t>
      </w:r>
      <w:r>
        <w:rPr>
          <w:rFonts w:hint="eastAsia"/>
        </w:rPr>
        <w:t>фільтра</w:t>
      </w:r>
      <w:r>
        <w:t></w:t>
      </w:r>
      <w:r>
        <w:rPr>
          <w:rFonts w:hint="eastAsia"/>
        </w:rPr>
        <w:t>в</w:t>
      </w:r>
      <w:r>
        <w:t></w:t>
      </w:r>
      <w:r>
        <w:rPr>
          <w:rFonts w:hint="eastAsia"/>
        </w:rPr>
        <w:t>залежності</w:t>
      </w:r>
      <w:r>
        <w:t></w:t>
      </w:r>
      <w:r>
        <w:rPr>
          <w:rFonts w:hint="eastAsia"/>
        </w:rPr>
        <w:t>від</w:t>
      </w:r>
      <w:r>
        <w:t></w:t>
      </w:r>
      <w:r>
        <w:rPr>
          <w:rFonts w:hint="eastAsia"/>
        </w:rPr>
        <w:t>частотних</w:t>
      </w:r>
      <w:r>
        <w:t></w:t>
      </w:r>
      <w:r>
        <w:rPr>
          <w:rFonts w:hint="eastAsia"/>
        </w:rPr>
        <w:t>характеристик</w:t>
      </w:r>
      <w:r>
        <w:t></w:t>
      </w:r>
      <w:r>
        <w:rPr>
          <w:rFonts w:hint="eastAsia"/>
        </w:rPr>
        <w:t>та</w:t>
      </w:r>
      <w:r>
        <w:t></w:t>
      </w:r>
      <w:r>
        <w:rPr>
          <w:rFonts w:hint="eastAsia"/>
        </w:rPr>
        <w:t>переваг</w:t>
      </w:r>
      <w:r>
        <w:t></w:t>
      </w:r>
      <w:r>
        <w:rPr>
          <w:rFonts w:hint="eastAsia"/>
        </w:rPr>
        <w:t>користувача</w:t>
      </w:r>
      <w:r>
        <w:t></w:t>
      </w:r>
    </w:p>
    <w:p w:rsidR="00AD743F" w:rsidRDefault="00AD743F" w:rsidP="00AD743F">
      <w:r>
        <w:rPr>
          <w:rFonts w:hint="eastAsia"/>
        </w:rPr>
        <w:t>Проведено</w:t>
      </w:r>
      <w:r>
        <w:t></w:t>
      </w:r>
      <w:r>
        <w:rPr>
          <w:rFonts w:hint="eastAsia"/>
        </w:rPr>
        <w:t>аналіз</w:t>
      </w:r>
      <w:r>
        <w:t></w:t>
      </w:r>
      <w:r>
        <w:rPr>
          <w:rFonts w:hint="eastAsia"/>
        </w:rPr>
        <w:t>базових</w:t>
      </w:r>
      <w:r>
        <w:t></w:t>
      </w:r>
      <w:r>
        <w:rPr>
          <w:rFonts w:hint="eastAsia"/>
        </w:rPr>
        <w:t>топологічних</w:t>
      </w:r>
      <w:r>
        <w:t></w:t>
      </w:r>
      <w:r>
        <w:rPr>
          <w:rFonts w:hint="eastAsia"/>
        </w:rPr>
        <w:t>елементів</w:t>
      </w:r>
      <w:r>
        <w:t></w:t>
      </w:r>
      <w:r>
        <w:t></w:t>
      </w:r>
      <w:r>
        <w:rPr>
          <w:rFonts w:hint="eastAsia"/>
        </w:rPr>
        <w:t>на</w:t>
      </w:r>
      <w:r>
        <w:t></w:t>
      </w:r>
      <w:r>
        <w:rPr>
          <w:rFonts w:hint="eastAsia"/>
        </w:rPr>
        <w:t>яких</w:t>
      </w:r>
      <w:r>
        <w:t></w:t>
      </w:r>
      <w:r>
        <w:rPr>
          <w:rFonts w:hint="eastAsia"/>
        </w:rPr>
        <w:t>може</w:t>
      </w:r>
      <w:r>
        <w:t></w:t>
      </w:r>
      <w:r>
        <w:rPr>
          <w:rFonts w:hint="eastAsia"/>
        </w:rPr>
        <w:t>бути</w:t>
      </w:r>
      <w:r>
        <w:t></w:t>
      </w:r>
      <w:r>
        <w:rPr>
          <w:rFonts w:hint="eastAsia"/>
        </w:rPr>
        <w:t>виконано</w:t>
      </w:r>
      <w:r>
        <w:t></w:t>
      </w:r>
      <w:r>
        <w:rPr>
          <w:rFonts w:hint="eastAsia"/>
        </w:rPr>
        <w:t>конструкцію</w:t>
      </w:r>
      <w:r>
        <w:t></w:t>
      </w:r>
      <w:r>
        <w:rPr>
          <w:rFonts w:hint="eastAsia"/>
        </w:rPr>
        <w:t>фільтрів</w:t>
      </w:r>
      <w:r>
        <w:t></w:t>
      </w:r>
      <w:r>
        <w:t></w:t>
      </w:r>
      <w:r>
        <w:rPr>
          <w:rFonts w:hint="eastAsia"/>
        </w:rPr>
        <w:t>та</w:t>
      </w:r>
      <w:r>
        <w:t></w:t>
      </w:r>
      <w:r>
        <w:rPr>
          <w:rFonts w:hint="eastAsia"/>
        </w:rPr>
        <w:t>встановлено</w:t>
      </w:r>
      <w:r>
        <w:t></w:t>
      </w:r>
      <w:r>
        <w:rPr>
          <w:rFonts w:hint="eastAsia"/>
        </w:rPr>
        <w:t>обмеження</w:t>
      </w:r>
      <w:r>
        <w:t></w:t>
      </w:r>
      <w:r>
        <w:t></w:t>
      </w:r>
      <w:r>
        <w:rPr>
          <w:rFonts w:hint="eastAsia"/>
        </w:rPr>
        <w:t>зумовлені</w:t>
      </w:r>
      <w:r>
        <w:t></w:t>
      </w:r>
      <w:r>
        <w:rPr>
          <w:rFonts w:hint="eastAsia"/>
        </w:rPr>
        <w:t>можливостями</w:t>
      </w:r>
      <w:r>
        <w:t></w:t>
      </w:r>
      <w:r>
        <w:rPr>
          <w:rFonts w:hint="eastAsia"/>
        </w:rPr>
        <w:t>фізичної</w:t>
      </w:r>
      <w:r>
        <w:t></w:t>
      </w:r>
      <w:r>
        <w:rPr>
          <w:rFonts w:hint="eastAsia"/>
        </w:rPr>
        <w:t>та</w:t>
      </w:r>
      <w:r>
        <w:t></w:t>
      </w:r>
      <w:r>
        <w:rPr>
          <w:rFonts w:hint="eastAsia"/>
        </w:rPr>
        <w:t>технологічної</w:t>
      </w:r>
      <w:r>
        <w:t></w:t>
      </w:r>
      <w:r>
        <w:rPr>
          <w:rFonts w:hint="eastAsia"/>
        </w:rPr>
        <w:t>реалізації</w:t>
      </w:r>
      <w:r>
        <w:t></w:t>
      </w:r>
    </w:p>
    <w:p w:rsidR="00AD743F" w:rsidRDefault="00AD743F" w:rsidP="00AD743F">
      <w:r>
        <w:rPr>
          <w:rFonts w:hint="eastAsia"/>
        </w:rPr>
        <w:t>Вперше</w:t>
      </w:r>
      <w:r>
        <w:t></w:t>
      </w:r>
      <w:r>
        <w:rPr>
          <w:rFonts w:hint="eastAsia"/>
        </w:rPr>
        <w:t>розроблено</w:t>
      </w:r>
      <w:r>
        <w:t></w:t>
      </w:r>
      <w:r>
        <w:rPr>
          <w:rFonts w:hint="eastAsia"/>
        </w:rPr>
        <w:t>підпрограму</w:t>
      </w:r>
      <w:r>
        <w:t></w:t>
      </w:r>
      <w:r>
        <w:t></w:t>
      </w:r>
      <w:r>
        <w:rPr>
          <w:rFonts w:hint="eastAsia"/>
        </w:rPr>
        <w:t>яка</w:t>
      </w:r>
      <w:r>
        <w:t></w:t>
      </w:r>
      <w:r>
        <w:rPr>
          <w:rFonts w:hint="eastAsia"/>
        </w:rPr>
        <w:t>дозволяє</w:t>
      </w:r>
      <w:r>
        <w:t></w:t>
      </w:r>
      <w:r>
        <w:rPr>
          <w:rFonts w:hint="eastAsia"/>
        </w:rPr>
        <w:t>виконати</w:t>
      </w:r>
      <w:r>
        <w:t></w:t>
      </w:r>
      <w:r>
        <w:rPr>
          <w:rFonts w:hint="eastAsia"/>
        </w:rPr>
        <w:t>розрахунок</w:t>
      </w:r>
      <w:r>
        <w:t></w:t>
      </w:r>
      <w:r>
        <w:rPr>
          <w:rFonts w:hint="eastAsia"/>
        </w:rPr>
        <w:t>геометричних</w:t>
      </w:r>
      <w:r>
        <w:t></w:t>
      </w:r>
      <w:r>
        <w:rPr>
          <w:rFonts w:hint="eastAsia"/>
        </w:rPr>
        <w:t>розмірів</w:t>
      </w:r>
      <w:r>
        <w:t></w:t>
      </w:r>
      <w:r>
        <w:rPr>
          <w:rFonts w:hint="eastAsia"/>
        </w:rPr>
        <w:t>ділянки</w:t>
      </w:r>
      <w:r>
        <w:t></w:t>
      </w:r>
      <w:r>
        <w:rPr>
          <w:rFonts w:hint="eastAsia"/>
        </w:rPr>
        <w:t>зв’язаних</w:t>
      </w:r>
      <w:r>
        <w:t></w:t>
      </w:r>
      <w:r>
        <w:rPr>
          <w:rFonts w:hint="eastAsia"/>
        </w:rPr>
        <w:t>ліній</w:t>
      </w:r>
      <w:r>
        <w:t></w:t>
      </w:r>
      <w:r>
        <w:rPr>
          <w:rFonts w:hint="eastAsia"/>
        </w:rPr>
        <w:t>з</w:t>
      </w:r>
      <w:r>
        <w:t></w:t>
      </w:r>
      <w:r>
        <w:rPr>
          <w:rFonts w:hint="eastAsia"/>
        </w:rPr>
        <w:t>прямокутним</w:t>
      </w:r>
      <w:r>
        <w:t></w:t>
      </w:r>
      <w:r>
        <w:rPr>
          <w:rFonts w:hint="eastAsia"/>
        </w:rPr>
        <w:t>отвором</w:t>
      </w:r>
      <w:r>
        <w:t></w:t>
      </w:r>
      <w:r>
        <w:rPr>
          <w:rFonts w:hint="eastAsia"/>
        </w:rPr>
        <w:t>в</w:t>
      </w:r>
      <w:r>
        <w:t></w:t>
      </w:r>
      <w:r>
        <w:rPr>
          <w:rFonts w:hint="eastAsia"/>
        </w:rPr>
        <w:t>екрануючому</w:t>
      </w:r>
      <w:r>
        <w:t></w:t>
      </w:r>
      <w:r>
        <w:rPr>
          <w:rFonts w:hint="eastAsia"/>
        </w:rPr>
        <w:t>шарі</w:t>
      </w:r>
      <w:r>
        <w:t></w:t>
      </w:r>
      <w:r>
        <w:t></w:t>
      </w:r>
      <w:r>
        <w:rPr>
          <w:rFonts w:hint="eastAsia"/>
        </w:rPr>
        <w:t>що</w:t>
      </w:r>
      <w:r>
        <w:t></w:t>
      </w:r>
      <w:r>
        <w:rPr>
          <w:rFonts w:hint="eastAsia"/>
        </w:rPr>
        <w:t>базується</w:t>
      </w:r>
      <w:r>
        <w:t></w:t>
      </w:r>
      <w:r>
        <w:rPr>
          <w:rFonts w:hint="eastAsia"/>
        </w:rPr>
        <w:t>на</w:t>
      </w:r>
      <w:r>
        <w:t></w:t>
      </w:r>
      <w:r>
        <w:rPr>
          <w:rFonts w:hint="eastAsia"/>
        </w:rPr>
        <w:t>квазістатичному</w:t>
      </w:r>
      <w:r>
        <w:t></w:t>
      </w:r>
      <w:r>
        <w:rPr>
          <w:rFonts w:hint="eastAsia"/>
        </w:rPr>
        <w:t>аналізі</w:t>
      </w:r>
      <w:r>
        <w:t></w:t>
      </w:r>
      <w:r>
        <w:rPr>
          <w:rFonts w:hint="eastAsia"/>
        </w:rPr>
        <w:t>поперечного</w:t>
      </w:r>
      <w:r>
        <w:t></w:t>
      </w:r>
      <w:r>
        <w:rPr>
          <w:rFonts w:hint="eastAsia"/>
        </w:rPr>
        <w:t>перерізу</w:t>
      </w:r>
      <w:r>
        <w:t></w:t>
      </w:r>
      <w:r>
        <w:rPr>
          <w:rFonts w:hint="eastAsia"/>
        </w:rPr>
        <w:t>мікросмужкової</w:t>
      </w:r>
      <w:r>
        <w:t></w:t>
      </w:r>
      <w:r>
        <w:rPr>
          <w:rFonts w:hint="eastAsia"/>
        </w:rPr>
        <w:t>топології</w:t>
      </w:r>
      <w:r>
        <w:t></w:t>
      </w:r>
      <w:r>
        <w:rPr>
          <w:rFonts w:hint="eastAsia"/>
        </w:rPr>
        <w:t>і</w:t>
      </w:r>
      <w:r>
        <w:t></w:t>
      </w:r>
      <w:r>
        <w:rPr>
          <w:rFonts w:hint="eastAsia"/>
        </w:rPr>
        <w:t>генетичному</w:t>
      </w:r>
      <w:r>
        <w:t></w:t>
      </w:r>
      <w:r>
        <w:rPr>
          <w:rFonts w:hint="eastAsia"/>
        </w:rPr>
        <w:t>алгоритмі</w:t>
      </w:r>
      <w:r>
        <w:t></w:t>
      </w:r>
      <w:r>
        <w:rPr>
          <w:rFonts w:hint="eastAsia"/>
        </w:rPr>
        <w:t>пошуку</w:t>
      </w:r>
      <w:r>
        <w:t></w:t>
      </w:r>
      <w:r>
        <w:rPr>
          <w:rFonts w:hint="eastAsia"/>
        </w:rPr>
        <w:t>рішень</w:t>
      </w:r>
      <w:r>
        <w:t></w:t>
      </w:r>
      <w:r>
        <w:t></w:t>
      </w:r>
      <w:r>
        <w:rPr>
          <w:rFonts w:hint="eastAsia"/>
        </w:rPr>
        <w:t>Використання</w:t>
      </w:r>
      <w:r>
        <w:t></w:t>
      </w:r>
      <w:r>
        <w:rPr>
          <w:rFonts w:hint="eastAsia"/>
        </w:rPr>
        <w:t>підпрограми</w:t>
      </w:r>
      <w:r>
        <w:t></w:t>
      </w:r>
      <w:r>
        <w:rPr>
          <w:rFonts w:hint="eastAsia"/>
        </w:rPr>
        <w:t>дає</w:t>
      </w:r>
      <w:r>
        <w:t></w:t>
      </w:r>
      <w:r>
        <w:rPr>
          <w:rFonts w:hint="eastAsia"/>
        </w:rPr>
        <w:t>можливість</w:t>
      </w:r>
      <w:r>
        <w:t></w:t>
      </w:r>
      <w:r>
        <w:rPr>
          <w:rFonts w:hint="eastAsia"/>
        </w:rPr>
        <w:t>спроектувати</w:t>
      </w:r>
      <w:r>
        <w:t></w:t>
      </w:r>
      <w:r>
        <w:rPr>
          <w:rFonts w:hint="eastAsia"/>
        </w:rPr>
        <w:t>СПФ</w:t>
      </w:r>
      <w:r>
        <w:t></w:t>
      </w:r>
      <w:r>
        <w:rPr>
          <w:rFonts w:hint="eastAsia"/>
        </w:rPr>
        <w:t>з</w:t>
      </w:r>
      <w:r>
        <w:t></w:t>
      </w:r>
      <w:r>
        <w:rPr>
          <w:rFonts w:hint="eastAsia"/>
        </w:rPr>
        <w:t>ширшою</w:t>
      </w:r>
      <w:r>
        <w:t></w:t>
      </w:r>
      <w:r>
        <w:rPr>
          <w:rFonts w:hint="eastAsia"/>
        </w:rPr>
        <w:t>смугою</w:t>
      </w:r>
      <w:r>
        <w:t></w:t>
      </w:r>
      <w:r>
        <w:rPr>
          <w:rFonts w:hint="eastAsia"/>
        </w:rPr>
        <w:t>пропускання</w:t>
      </w:r>
      <w:r>
        <w:t></w:t>
      </w:r>
      <w:r>
        <w:t></w:t>
      </w:r>
      <w:r>
        <w:rPr>
          <w:rFonts w:hint="eastAsia"/>
        </w:rPr>
        <w:t>кращими</w:t>
      </w:r>
      <w:r>
        <w:t></w:t>
      </w:r>
      <w:r>
        <w:rPr>
          <w:rFonts w:hint="eastAsia"/>
        </w:rPr>
        <w:t>характеристиками</w:t>
      </w:r>
      <w:r>
        <w:t></w:t>
      </w:r>
      <w:r>
        <w:rPr>
          <w:rFonts w:hint="eastAsia"/>
        </w:rPr>
        <w:t>у</w:t>
      </w:r>
      <w:r>
        <w:t></w:t>
      </w:r>
      <w:r>
        <w:rPr>
          <w:rFonts w:hint="eastAsia"/>
        </w:rPr>
        <w:t>смузі</w:t>
      </w:r>
      <w:r>
        <w:t></w:t>
      </w:r>
      <w:r>
        <w:rPr>
          <w:rFonts w:hint="eastAsia"/>
        </w:rPr>
        <w:t>загородження</w:t>
      </w:r>
      <w:r>
        <w:t></w:t>
      </w:r>
      <w:r>
        <w:rPr>
          <w:rFonts w:hint="eastAsia"/>
        </w:rPr>
        <w:t>і</w:t>
      </w:r>
      <w:r>
        <w:t></w:t>
      </w:r>
      <w:r>
        <w:rPr>
          <w:rFonts w:hint="eastAsia"/>
        </w:rPr>
        <w:t>нижчими</w:t>
      </w:r>
      <w:r>
        <w:t></w:t>
      </w:r>
      <w:r>
        <w:rPr>
          <w:rFonts w:hint="eastAsia"/>
        </w:rPr>
        <w:t>вимогами</w:t>
      </w:r>
      <w:r>
        <w:t></w:t>
      </w:r>
      <w:r>
        <w:rPr>
          <w:rFonts w:hint="eastAsia"/>
        </w:rPr>
        <w:t>до</w:t>
      </w:r>
      <w:r>
        <w:t></w:t>
      </w:r>
      <w:r>
        <w:rPr>
          <w:rFonts w:hint="eastAsia"/>
        </w:rPr>
        <w:t>допусків</w:t>
      </w:r>
      <w:r>
        <w:t></w:t>
      </w:r>
      <w:r>
        <w:rPr>
          <w:rFonts w:hint="eastAsia"/>
        </w:rPr>
        <w:t>при</w:t>
      </w:r>
      <w:r>
        <w:t></w:t>
      </w:r>
      <w:r>
        <w:rPr>
          <w:rFonts w:hint="eastAsia"/>
        </w:rPr>
        <w:t>виробництві</w:t>
      </w:r>
      <w:r>
        <w:t></w:t>
      </w:r>
      <w:r>
        <w:t></w:t>
      </w:r>
      <w:r>
        <w:rPr>
          <w:rFonts w:hint="eastAsia"/>
        </w:rPr>
        <w:t>ніж</w:t>
      </w:r>
      <w:r>
        <w:t></w:t>
      </w:r>
      <w:r>
        <w:rPr>
          <w:rFonts w:hint="eastAsia"/>
        </w:rPr>
        <w:t>у</w:t>
      </w:r>
      <w:r>
        <w:t></w:t>
      </w:r>
      <w:r>
        <w:rPr>
          <w:rFonts w:hint="eastAsia"/>
        </w:rPr>
        <w:t>СПФ</w:t>
      </w:r>
      <w:r>
        <w:t></w:t>
      </w:r>
      <w:r>
        <w:rPr>
          <w:rFonts w:hint="eastAsia"/>
        </w:rPr>
        <w:t>на</w:t>
      </w:r>
      <w:r>
        <w:t></w:t>
      </w:r>
      <w:r>
        <w:rPr>
          <w:rFonts w:hint="eastAsia"/>
        </w:rPr>
        <w:t>зв’язаних</w:t>
      </w:r>
      <w:r>
        <w:t></w:t>
      </w:r>
      <w:r>
        <w:rPr>
          <w:rFonts w:hint="eastAsia"/>
        </w:rPr>
        <w:t>лініях</w:t>
      </w:r>
      <w:r>
        <w:t></w:t>
      </w:r>
      <w:r>
        <w:rPr>
          <w:rFonts w:hint="eastAsia"/>
        </w:rPr>
        <w:t>без</w:t>
      </w:r>
      <w:r>
        <w:t></w:t>
      </w:r>
      <w:r>
        <w:rPr>
          <w:rFonts w:hint="eastAsia"/>
        </w:rPr>
        <w:t>отворів</w:t>
      </w:r>
      <w:r>
        <w:t></w:t>
      </w:r>
      <w:r>
        <w:rPr>
          <w:rFonts w:hint="eastAsia"/>
        </w:rPr>
        <w:t>в</w:t>
      </w:r>
      <w:r>
        <w:t></w:t>
      </w:r>
      <w:r>
        <w:rPr>
          <w:rFonts w:hint="eastAsia"/>
        </w:rPr>
        <w:t>екрануючому</w:t>
      </w:r>
      <w:r>
        <w:t></w:t>
      </w:r>
      <w:r>
        <w:rPr>
          <w:rFonts w:hint="eastAsia"/>
        </w:rPr>
        <w:t>шарі</w:t>
      </w:r>
      <w:r>
        <w:t></w:t>
      </w:r>
      <w:r>
        <w:t></w:t>
      </w:r>
      <w:r>
        <w:rPr>
          <w:rFonts w:hint="eastAsia"/>
        </w:rPr>
        <w:t>Розроблена</w:t>
      </w:r>
      <w:r>
        <w:t></w:t>
      </w:r>
      <w:r>
        <w:rPr>
          <w:rFonts w:hint="eastAsia"/>
        </w:rPr>
        <w:t>підпрограма</w:t>
      </w:r>
      <w:r>
        <w:t></w:t>
      </w:r>
      <w:r>
        <w:rPr>
          <w:rFonts w:hint="eastAsia"/>
        </w:rPr>
        <w:t>також</w:t>
      </w:r>
      <w:r>
        <w:t></w:t>
      </w:r>
      <w:r>
        <w:rPr>
          <w:rFonts w:hint="eastAsia"/>
        </w:rPr>
        <w:t>продемонструвала</w:t>
      </w:r>
      <w:r>
        <w:t></w:t>
      </w:r>
      <w:r>
        <w:rPr>
          <w:rFonts w:hint="eastAsia"/>
        </w:rPr>
        <w:t>гарні</w:t>
      </w:r>
      <w:r>
        <w:t></w:t>
      </w:r>
      <w:r>
        <w:rPr>
          <w:rFonts w:hint="eastAsia"/>
        </w:rPr>
        <w:t>результати</w:t>
      </w:r>
      <w:r>
        <w:t></w:t>
      </w:r>
      <w:r>
        <w:rPr>
          <w:rFonts w:hint="eastAsia"/>
        </w:rPr>
        <w:t>при</w:t>
      </w:r>
      <w:r>
        <w:t></w:t>
      </w:r>
      <w:r>
        <w:rPr>
          <w:rFonts w:hint="eastAsia"/>
        </w:rPr>
        <w:t>розрахунку</w:t>
      </w:r>
      <w:r>
        <w:t></w:t>
      </w:r>
      <w:r>
        <w:rPr>
          <w:rFonts w:hint="eastAsia"/>
        </w:rPr>
        <w:t>СПФ</w:t>
      </w:r>
      <w:r>
        <w:t></w:t>
      </w:r>
      <w:r>
        <w:rPr>
          <w:rFonts w:hint="eastAsia"/>
        </w:rPr>
        <w:t>на</w:t>
      </w:r>
      <w:r>
        <w:t></w:t>
      </w:r>
      <w:r>
        <w:rPr>
          <w:rFonts w:hint="eastAsia"/>
        </w:rPr>
        <w:t>резонаторах</w:t>
      </w:r>
      <w:r>
        <w:t></w:t>
      </w:r>
      <w:r>
        <w:rPr>
          <w:rFonts w:hint="eastAsia"/>
        </w:rPr>
        <w:t>шпилькового</w:t>
      </w:r>
      <w:r>
        <w:t></w:t>
      </w:r>
      <w:r>
        <w:rPr>
          <w:rFonts w:hint="eastAsia"/>
        </w:rPr>
        <w:t>типу</w:t>
      </w:r>
      <w:r>
        <w:t></w:t>
      </w:r>
    </w:p>
    <w:p w:rsidR="00AD743F" w:rsidRDefault="00AD743F" w:rsidP="00AD743F">
      <w:r>
        <w:rPr>
          <w:rFonts w:hint="eastAsia"/>
        </w:rPr>
        <w:t>Розроблена</w:t>
      </w:r>
      <w:r>
        <w:t></w:t>
      </w:r>
      <w:r>
        <w:rPr>
          <w:rFonts w:hint="eastAsia"/>
        </w:rPr>
        <w:t>система</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має</w:t>
      </w:r>
      <w:r>
        <w:t></w:t>
      </w:r>
      <w:r>
        <w:rPr>
          <w:rFonts w:hint="eastAsia"/>
        </w:rPr>
        <w:t>у</w:t>
      </w:r>
      <w:r>
        <w:t></w:t>
      </w:r>
      <w:r>
        <w:rPr>
          <w:rFonts w:hint="eastAsia"/>
        </w:rPr>
        <w:t>своєму</w:t>
      </w:r>
      <w:r>
        <w:t></w:t>
      </w:r>
      <w:r>
        <w:rPr>
          <w:rFonts w:hint="eastAsia"/>
        </w:rPr>
        <w:t>складі</w:t>
      </w:r>
      <w:r>
        <w:t></w:t>
      </w:r>
      <w:r>
        <w:rPr>
          <w:rFonts w:hint="eastAsia"/>
        </w:rPr>
        <w:t>декілька</w:t>
      </w:r>
      <w:r>
        <w:t></w:t>
      </w:r>
      <w:r>
        <w:rPr>
          <w:rFonts w:hint="eastAsia"/>
        </w:rPr>
        <w:t>бібліотек</w:t>
      </w:r>
      <w:r>
        <w:t></w:t>
      </w:r>
      <w:r>
        <w:rPr>
          <w:rFonts w:hint="eastAsia"/>
        </w:rPr>
        <w:t>даних</w:t>
      </w:r>
      <w:r>
        <w:t></w:t>
      </w:r>
      <w:r>
        <w:t></w:t>
      </w:r>
      <w:r>
        <w:rPr>
          <w:rFonts w:hint="eastAsia"/>
        </w:rPr>
        <w:t>що</w:t>
      </w:r>
      <w:r>
        <w:t></w:t>
      </w:r>
      <w:r>
        <w:rPr>
          <w:rFonts w:hint="eastAsia"/>
        </w:rPr>
        <w:t>містять</w:t>
      </w:r>
      <w:r>
        <w:t></w:t>
      </w:r>
      <w:r>
        <w:rPr>
          <w:rFonts w:hint="eastAsia"/>
        </w:rPr>
        <w:t>інформацію</w:t>
      </w:r>
      <w:r>
        <w:t></w:t>
      </w:r>
      <w:r>
        <w:rPr>
          <w:rFonts w:hint="eastAsia"/>
        </w:rPr>
        <w:t>щодо</w:t>
      </w:r>
      <w:r>
        <w:t></w:t>
      </w:r>
      <w:r>
        <w:rPr>
          <w:rFonts w:hint="eastAsia"/>
        </w:rPr>
        <w:t>залежності</w:t>
      </w:r>
      <w:r>
        <w:t></w:t>
      </w:r>
      <w:r>
        <w:rPr>
          <w:rFonts w:hint="eastAsia"/>
        </w:rPr>
        <w:t>хвильових</w:t>
      </w:r>
      <w:r>
        <w:t></w:t>
      </w:r>
      <w:r>
        <w:rPr>
          <w:rFonts w:hint="eastAsia"/>
        </w:rPr>
        <w:t>опорів</w:t>
      </w:r>
      <w:r>
        <w:t></w:t>
      </w:r>
      <w:r>
        <w:rPr>
          <w:rFonts w:hint="eastAsia"/>
        </w:rPr>
        <w:t>мікросмужкового</w:t>
      </w:r>
      <w:r>
        <w:t></w:t>
      </w:r>
      <w:r>
        <w:rPr>
          <w:rFonts w:hint="eastAsia"/>
        </w:rPr>
        <w:t>фільтра</w:t>
      </w:r>
      <w:r>
        <w:t></w:t>
      </w:r>
      <w:r>
        <w:rPr>
          <w:rFonts w:hint="eastAsia"/>
        </w:rPr>
        <w:t>від</w:t>
      </w:r>
      <w:r>
        <w:t></w:t>
      </w:r>
      <w:r>
        <w:rPr>
          <w:rFonts w:hint="eastAsia"/>
        </w:rPr>
        <w:t>товщини</w:t>
      </w:r>
      <w:r>
        <w:t></w:t>
      </w:r>
      <w:r>
        <w:rPr>
          <w:rFonts w:hint="eastAsia"/>
        </w:rPr>
        <w:t>МСЛ</w:t>
      </w:r>
      <w:r>
        <w:t></w:t>
      </w:r>
      <w:r>
        <w:t></w:t>
      </w:r>
      <w:r>
        <w:rPr>
          <w:rFonts w:hint="eastAsia"/>
        </w:rPr>
        <w:t>щодо</w:t>
      </w:r>
      <w:r>
        <w:t></w:t>
      </w:r>
      <w:r>
        <w:rPr>
          <w:rFonts w:hint="eastAsia"/>
        </w:rPr>
        <w:t>залежності</w:t>
      </w:r>
      <w:r>
        <w:t></w:t>
      </w:r>
      <w:r>
        <w:rPr>
          <w:rFonts w:hint="eastAsia"/>
        </w:rPr>
        <w:t>ширини</w:t>
      </w:r>
      <w:r>
        <w:t></w:t>
      </w:r>
      <w:r>
        <w:rPr>
          <w:rFonts w:hint="eastAsia"/>
        </w:rPr>
        <w:t>смуги</w:t>
      </w:r>
      <w:r>
        <w:t></w:t>
      </w:r>
      <w:r>
        <w:rPr>
          <w:rFonts w:hint="eastAsia"/>
        </w:rPr>
        <w:t>пропускання</w:t>
      </w:r>
      <w:r>
        <w:t></w:t>
      </w:r>
      <w:r>
        <w:rPr>
          <w:rFonts w:hint="eastAsia"/>
        </w:rPr>
        <w:t>від</w:t>
      </w:r>
      <w:r>
        <w:t></w:t>
      </w:r>
      <w:r>
        <w:rPr>
          <w:rFonts w:hint="eastAsia"/>
        </w:rPr>
        <w:t>кута</w:t>
      </w:r>
      <w:r>
        <w:t></w:t>
      </w:r>
      <w:r>
        <w:rPr>
          <w:rFonts w:hint="eastAsia"/>
        </w:rPr>
        <w:t>між</w:t>
      </w:r>
      <w:r>
        <w:t></w:t>
      </w:r>
      <w:r>
        <w:rPr>
          <w:rFonts w:hint="eastAsia"/>
        </w:rPr>
        <w:t>непаралельними</w:t>
      </w:r>
      <w:r>
        <w:t></w:t>
      </w:r>
      <w:r>
        <w:rPr>
          <w:rFonts w:hint="eastAsia"/>
        </w:rPr>
        <w:t>ділянками</w:t>
      </w:r>
      <w:r>
        <w:t></w:t>
      </w:r>
      <w:r>
        <w:rPr>
          <w:rFonts w:hint="eastAsia"/>
        </w:rPr>
        <w:t>зв’язаних</w:t>
      </w:r>
      <w:r>
        <w:t></w:t>
      </w:r>
      <w:r>
        <w:rPr>
          <w:rFonts w:hint="eastAsia"/>
        </w:rPr>
        <w:t>ліній</w:t>
      </w:r>
      <w:r>
        <w:t></w:t>
      </w:r>
      <w:r>
        <w:rPr>
          <w:rFonts w:hint="eastAsia"/>
        </w:rPr>
        <w:t>в</w:t>
      </w:r>
      <w:r>
        <w:t></w:t>
      </w:r>
      <w:r>
        <w:rPr>
          <w:rFonts w:hint="eastAsia"/>
        </w:rPr>
        <w:t>СПФ</w:t>
      </w:r>
      <w:r>
        <w:t></w:t>
      </w:r>
      <w:r>
        <w:rPr>
          <w:rFonts w:hint="eastAsia"/>
        </w:rPr>
        <w:t>на</w:t>
      </w:r>
      <w:r>
        <w:t></w:t>
      </w:r>
      <w:r>
        <w:rPr>
          <w:rFonts w:hint="eastAsia"/>
        </w:rPr>
        <w:t>шпилькових</w:t>
      </w:r>
      <w:r>
        <w:t></w:t>
      </w:r>
      <w:r>
        <w:rPr>
          <w:rFonts w:hint="eastAsia"/>
        </w:rPr>
        <w:t>резонаторах</w:t>
      </w:r>
      <w:r>
        <w:t></w:t>
      </w:r>
      <w:r>
        <w:t></w:t>
      </w:r>
      <w:r>
        <w:rPr>
          <w:rFonts w:hint="eastAsia"/>
        </w:rPr>
        <w:t>щодо</w:t>
      </w:r>
      <w:r>
        <w:t></w:t>
      </w:r>
      <w:r>
        <w:rPr>
          <w:rFonts w:hint="eastAsia"/>
        </w:rPr>
        <w:t>залежності</w:t>
      </w:r>
      <w:r>
        <w:t></w:t>
      </w:r>
      <w:r>
        <w:rPr>
          <w:rFonts w:hint="eastAsia"/>
        </w:rPr>
        <w:t>розмірів</w:t>
      </w:r>
      <w:r>
        <w:t></w:t>
      </w:r>
      <w:r>
        <w:rPr>
          <w:rFonts w:hint="eastAsia"/>
        </w:rPr>
        <w:t>відрізків</w:t>
      </w:r>
      <w:r>
        <w:t></w:t>
      </w:r>
      <w:r>
        <w:rPr>
          <w:rFonts w:hint="eastAsia"/>
        </w:rPr>
        <w:t>нерегулярної</w:t>
      </w:r>
      <w:r>
        <w:t></w:t>
      </w:r>
      <w:r>
        <w:rPr>
          <w:rFonts w:hint="eastAsia"/>
        </w:rPr>
        <w:t>лінії</w:t>
      </w:r>
      <w:r>
        <w:t></w:t>
      </w:r>
      <w:r>
        <w:rPr>
          <w:rFonts w:hint="eastAsia"/>
        </w:rPr>
        <w:t>від</w:t>
      </w:r>
      <w:r>
        <w:t></w:t>
      </w:r>
      <w:r>
        <w:rPr>
          <w:rFonts w:hint="eastAsia"/>
        </w:rPr>
        <w:t>їх</w:t>
      </w:r>
      <w:r>
        <w:t></w:t>
      </w:r>
      <w:r>
        <w:rPr>
          <w:rFonts w:hint="eastAsia"/>
        </w:rPr>
        <w:t>геометричних</w:t>
      </w:r>
      <w:r>
        <w:t></w:t>
      </w:r>
      <w:r>
        <w:rPr>
          <w:rFonts w:hint="eastAsia"/>
        </w:rPr>
        <w:t>розмірів</w:t>
      </w:r>
      <w:r>
        <w:t></w:t>
      </w:r>
      <w:r>
        <w:rPr>
          <w:rFonts w:hint="eastAsia"/>
        </w:rPr>
        <w:t>та</w:t>
      </w:r>
      <w:r>
        <w:t></w:t>
      </w:r>
      <w:r>
        <w:rPr>
          <w:rFonts w:hint="eastAsia"/>
        </w:rPr>
        <w:t>можливість</w:t>
      </w:r>
      <w:r>
        <w:t></w:t>
      </w:r>
      <w:r>
        <w:rPr>
          <w:rFonts w:hint="eastAsia"/>
        </w:rPr>
        <w:t>реалізації</w:t>
      </w:r>
      <w:r>
        <w:t></w:t>
      </w:r>
      <w:r>
        <w:rPr>
          <w:rFonts w:hint="eastAsia"/>
        </w:rPr>
        <w:t>на</w:t>
      </w:r>
      <w:r>
        <w:t></w:t>
      </w:r>
      <w:r>
        <w:rPr>
          <w:rFonts w:hint="eastAsia"/>
        </w:rPr>
        <w:t>їх</w:t>
      </w:r>
      <w:r>
        <w:t></w:t>
      </w:r>
      <w:r>
        <w:rPr>
          <w:rFonts w:hint="eastAsia"/>
        </w:rPr>
        <w:t>основі</w:t>
      </w:r>
      <w:r>
        <w:t></w:t>
      </w:r>
      <w:r>
        <w:rPr>
          <w:rFonts w:hint="eastAsia"/>
        </w:rPr>
        <w:t>топологій</w:t>
      </w:r>
      <w:r>
        <w:t></w:t>
      </w:r>
      <w:r>
        <w:rPr>
          <w:rFonts w:hint="eastAsia"/>
        </w:rPr>
        <w:t>фільтрів</w:t>
      </w:r>
      <w:r>
        <w:t></w:t>
      </w:r>
      <w:r>
        <w:rPr>
          <w:rFonts w:hint="eastAsia"/>
        </w:rPr>
        <w:t>НВЧ</w:t>
      </w:r>
      <w:r>
        <w:t></w:t>
      </w:r>
      <w:r>
        <w:t></w:t>
      </w:r>
      <w:r>
        <w:rPr>
          <w:rFonts w:hint="eastAsia"/>
        </w:rPr>
        <w:t>Це</w:t>
      </w:r>
      <w:r>
        <w:t></w:t>
      </w:r>
      <w:r>
        <w:rPr>
          <w:rFonts w:hint="eastAsia"/>
        </w:rPr>
        <w:t>дає</w:t>
      </w:r>
      <w:r>
        <w:t></w:t>
      </w:r>
      <w:r>
        <w:rPr>
          <w:rFonts w:hint="eastAsia"/>
        </w:rPr>
        <w:t>можливість</w:t>
      </w:r>
      <w:r>
        <w:t></w:t>
      </w:r>
      <w:r>
        <w:rPr>
          <w:rFonts w:hint="eastAsia"/>
        </w:rPr>
        <w:t>синтезувати</w:t>
      </w:r>
      <w:r>
        <w:t></w:t>
      </w:r>
      <w:r>
        <w:rPr>
          <w:rFonts w:hint="eastAsia"/>
        </w:rPr>
        <w:t>значну</w:t>
      </w:r>
      <w:r>
        <w:t></w:t>
      </w:r>
      <w:r>
        <w:rPr>
          <w:rFonts w:hint="eastAsia"/>
        </w:rPr>
        <w:t>кількість</w:t>
      </w:r>
      <w:r>
        <w:t></w:t>
      </w:r>
      <w:r>
        <w:rPr>
          <w:rFonts w:hint="eastAsia"/>
        </w:rPr>
        <w:t>топологій</w:t>
      </w:r>
      <w:r>
        <w:t></w:t>
      </w:r>
      <w:r>
        <w:rPr>
          <w:rFonts w:hint="eastAsia"/>
        </w:rPr>
        <w:t>фільтрів</w:t>
      </w:r>
      <w:r>
        <w:t></w:t>
      </w:r>
      <w:r>
        <w:t></w:t>
      </w:r>
      <w:r>
        <w:rPr>
          <w:rFonts w:hint="eastAsia"/>
        </w:rPr>
        <w:t>в</w:t>
      </w:r>
      <w:r>
        <w:t></w:t>
      </w:r>
      <w:r>
        <w:rPr>
          <w:rFonts w:hint="eastAsia"/>
        </w:rPr>
        <w:t>тому</w:t>
      </w:r>
      <w:r>
        <w:t></w:t>
      </w:r>
      <w:r>
        <w:rPr>
          <w:rFonts w:hint="eastAsia"/>
        </w:rPr>
        <w:t>числі</w:t>
      </w:r>
      <w:r>
        <w:t></w:t>
      </w:r>
      <w:r>
        <w:rPr>
          <w:rFonts w:hint="eastAsia"/>
        </w:rPr>
        <w:t>таких</w:t>
      </w:r>
      <w:r>
        <w:t></w:t>
      </w:r>
      <w:r>
        <w:t></w:t>
      </w:r>
      <w:r>
        <w:rPr>
          <w:rFonts w:hint="eastAsia"/>
        </w:rPr>
        <w:t>для</w:t>
      </w:r>
      <w:r>
        <w:t></w:t>
      </w:r>
      <w:r>
        <w:rPr>
          <w:rFonts w:hint="eastAsia"/>
        </w:rPr>
        <w:t>яких</w:t>
      </w:r>
      <w:r>
        <w:t></w:t>
      </w:r>
      <w:r>
        <w:rPr>
          <w:rFonts w:hint="eastAsia"/>
        </w:rPr>
        <w:t>немає</w:t>
      </w:r>
      <w:r>
        <w:t></w:t>
      </w:r>
      <w:r>
        <w:rPr>
          <w:rFonts w:hint="eastAsia"/>
        </w:rPr>
        <w:t>точних</w:t>
      </w:r>
      <w:r>
        <w:t></w:t>
      </w:r>
      <w:r>
        <w:rPr>
          <w:rFonts w:hint="eastAsia"/>
        </w:rPr>
        <w:t>методів</w:t>
      </w:r>
      <w:r>
        <w:t></w:t>
      </w:r>
      <w:r>
        <w:rPr>
          <w:rFonts w:hint="eastAsia"/>
        </w:rPr>
        <w:t>та</w:t>
      </w:r>
      <w:r>
        <w:t></w:t>
      </w:r>
      <w:r>
        <w:rPr>
          <w:rFonts w:hint="eastAsia"/>
        </w:rPr>
        <w:t>методик</w:t>
      </w:r>
      <w:r>
        <w:t></w:t>
      </w:r>
      <w:r>
        <w:rPr>
          <w:rFonts w:hint="eastAsia"/>
        </w:rPr>
        <w:t>синтезу</w:t>
      </w:r>
      <w:r>
        <w:t></w:t>
      </w:r>
    </w:p>
    <w:p w:rsidR="00AD743F" w:rsidRDefault="00AD743F" w:rsidP="00AD743F">
      <w:r>
        <w:rPr>
          <w:rFonts w:hint="eastAsia"/>
        </w:rPr>
        <w:t>Розроблена</w:t>
      </w:r>
      <w:r>
        <w:t></w:t>
      </w:r>
      <w:r>
        <w:rPr>
          <w:rFonts w:hint="eastAsia"/>
        </w:rPr>
        <w:t>система</w:t>
      </w:r>
      <w:r>
        <w:t></w:t>
      </w:r>
      <w:r>
        <w:rPr>
          <w:rFonts w:hint="eastAsia"/>
        </w:rPr>
        <w:t>синтезу</w:t>
      </w:r>
      <w:r>
        <w:t></w:t>
      </w:r>
      <w:r>
        <w:rPr>
          <w:rFonts w:hint="eastAsia"/>
        </w:rPr>
        <w:t>топологій</w:t>
      </w:r>
      <w:r>
        <w:t></w:t>
      </w:r>
      <w:r>
        <w:rPr>
          <w:rFonts w:hint="eastAsia"/>
        </w:rPr>
        <w:t>мікросмужкових</w:t>
      </w:r>
      <w:r>
        <w:t></w:t>
      </w:r>
      <w:r>
        <w:rPr>
          <w:rFonts w:hint="eastAsia"/>
        </w:rPr>
        <w:t>фільтрів</w:t>
      </w:r>
      <w:r>
        <w:t></w:t>
      </w:r>
      <w:r>
        <w:rPr>
          <w:rFonts w:hint="eastAsia"/>
        </w:rPr>
        <w:t>має</w:t>
      </w:r>
      <w:r>
        <w:t></w:t>
      </w:r>
      <w:r>
        <w:rPr>
          <w:rFonts w:hint="eastAsia"/>
        </w:rPr>
        <w:t>зручний</w:t>
      </w:r>
      <w:r>
        <w:t></w:t>
      </w:r>
      <w:r>
        <w:rPr>
          <w:rFonts w:hint="eastAsia"/>
        </w:rPr>
        <w:t>у</w:t>
      </w:r>
      <w:r>
        <w:t></w:t>
      </w:r>
      <w:r>
        <w:rPr>
          <w:rFonts w:hint="eastAsia"/>
        </w:rPr>
        <w:t>роботі</w:t>
      </w:r>
      <w:r>
        <w:t></w:t>
      </w:r>
      <w:r>
        <w:rPr>
          <w:rFonts w:hint="eastAsia"/>
        </w:rPr>
        <w:t>та</w:t>
      </w:r>
      <w:r>
        <w:t></w:t>
      </w:r>
      <w:r>
        <w:rPr>
          <w:rFonts w:hint="eastAsia"/>
        </w:rPr>
        <w:t>зрозумілий</w:t>
      </w:r>
      <w:r>
        <w:t></w:t>
      </w:r>
      <w:r>
        <w:rPr>
          <w:rFonts w:hint="eastAsia"/>
        </w:rPr>
        <w:t>інтерфейс</w:t>
      </w:r>
      <w:r>
        <w:t></w:t>
      </w:r>
      <w:r>
        <w:t></w:t>
      </w:r>
      <w:r>
        <w:rPr>
          <w:rFonts w:hint="eastAsia"/>
        </w:rPr>
        <w:t>що</w:t>
      </w:r>
      <w:r>
        <w:t></w:t>
      </w:r>
      <w:r>
        <w:rPr>
          <w:rFonts w:hint="eastAsia"/>
        </w:rPr>
        <w:t>забезпечує</w:t>
      </w:r>
      <w:r>
        <w:t></w:t>
      </w:r>
      <w:r>
        <w:rPr>
          <w:rFonts w:hint="eastAsia"/>
        </w:rPr>
        <w:t>високу</w:t>
      </w:r>
      <w:r>
        <w:t></w:t>
      </w:r>
      <w:r>
        <w:rPr>
          <w:rFonts w:hint="eastAsia"/>
        </w:rPr>
        <w:t>швидкість</w:t>
      </w:r>
      <w:r>
        <w:t></w:t>
      </w:r>
      <w:r>
        <w:rPr>
          <w:rFonts w:hint="eastAsia"/>
        </w:rPr>
        <w:t>освоювання</w:t>
      </w:r>
      <w:r>
        <w:t></w:t>
      </w:r>
      <w:r>
        <w:rPr>
          <w:rFonts w:hint="eastAsia"/>
        </w:rPr>
        <w:t>програми</w:t>
      </w:r>
      <w:r>
        <w:t></w:t>
      </w:r>
      <w:r>
        <w:rPr>
          <w:rFonts w:hint="eastAsia"/>
        </w:rPr>
        <w:t>користувачами</w:t>
      </w:r>
      <w:r>
        <w:t></w:t>
      </w:r>
      <w:r>
        <w:t></w:t>
      </w:r>
      <w:r>
        <w:rPr>
          <w:rFonts w:hint="eastAsia"/>
        </w:rPr>
        <w:t>що</w:t>
      </w:r>
      <w:r>
        <w:t></w:t>
      </w:r>
      <w:r>
        <w:rPr>
          <w:rFonts w:hint="eastAsia"/>
        </w:rPr>
        <w:t>мають</w:t>
      </w:r>
      <w:r>
        <w:t></w:t>
      </w:r>
      <w:r>
        <w:rPr>
          <w:rFonts w:hint="eastAsia"/>
        </w:rPr>
        <w:t>відповідні</w:t>
      </w:r>
      <w:r>
        <w:t></w:t>
      </w:r>
      <w:r>
        <w:rPr>
          <w:rFonts w:hint="eastAsia"/>
        </w:rPr>
        <w:t>знання</w:t>
      </w:r>
      <w:r>
        <w:t></w:t>
      </w:r>
      <w:r>
        <w:rPr>
          <w:rFonts w:hint="eastAsia"/>
        </w:rPr>
        <w:t>щодо</w:t>
      </w:r>
      <w:r>
        <w:t></w:t>
      </w:r>
      <w:r>
        <w:rPr>
          <w:rFonts w:hint="eastAsia"/>
        </w:rPr>
        <w:t>проектування</w:t>
      </w:r>
      <w:r>
        <w:t></w:t>
      </w:r>
      <w:r>
        <w:rPr>
          <w:rFonts w:hint="eastAsia"/>
        </w:rPr>
        <w:t>НВЧ</w:t>
      </w:r>
      <w:r>
        <w:t></w:t>
      </w:r>
      <w:r>
        <w:rPr>
          <w:rFonts w:hint="eastAsia"/>
        </w:rPr>
        <w:t>фільтрів</w:t>
      </w:r>
      <w:r>
        <w:t></w:t>
      </w:r>
      <w:r>
        <w:t></w:t>
      </w:r>
      <w:r>
        <w:rPr>
          <w:rFonts w:hint="eastAsia"/>
        </w:rPr>
        <w:t>Вдалий</w:t>
      </w:r>
      <w:r>
        <w:t></w:t>
      </w:r>
      <w:r>
        <w:rPr>
          <w:rFonts w:hint="eastAsia"/>
        </w:rPr>
        <w:t>вибір</w:t>
      </w:r>
      <w:r>
        <w:t></w:t>
      </w:r>
      <w:r>
        <w:rPr>
          <w:rFonts w:hint="eastAsia"/>
        </w:rPr>
        <w:t>мов</w:t>
      </w:r>
      <w:r>
        <w:t></w:t>
      </w:r>
      <w:r>
        <w:rPr>
          <w:rFonts w:hint="eastAsia"/>
        </w:rPr>
        <w:t>програмування</w:t>
      </w:r>
      <w:r>
        <w:t></w:t>
      </w:r>
      <w:r>
        <w:rPr>
          <w:rFonts w:hint="eastAsia"/>
        </w:rPr>
        <w:t>привів</w:t>
      </w:r>
      <w:r>
        <w:t></w:t>
      </w:r>
      <w:r>
        <w:rPr>
          <w:rFonts w:hint="eastAsia"/>
        </w:rPr>
        <w:t>до</w:t>
      </w:r>
      <w:r>
        <w:t></w:t>
      </w:r>
      <w:r>
        <w:rPr>
          <w:rFonts w:hint="eastAsia"/>
        </w:rPr>
        <w:t>скорочення</w:t>
      </w:r>
      <w:r>
        <w:t></w:t>
      </w:r>
      <w:r>
        <w:rPr>
          <w:rFonts w:hint="eastAsia"/>
        </w:rPr>
        <w:t>строків</w:t>
      </w:r>
      <w:r>
        <w:t></w:t>
      </w:r>
      <w:r>
        <w:rPr>
          <w:rFonts w:hint="eastAsia"/>
        </w:rPr>
        <w:t>програмування</w:t>
      </w:r>
      <w:r>
        <w:t></w:t>
      </w:r>
      <w:r>
        <w:rPr>
          <w:rFonts w:hint="eastAsia"/>
        </w:rPr>
        <w:t>системи</w:t>
      </w:r>
      <w:r>
        <w:t></w:t>
      </w:r>
      <w:r>
        <w:rPr>
          <w:rFonts w:hint="eastAsia"/>
        </w:rPr>
        <w:t>проектування</w:t>
      </w:r>
      <w:r>
        <w:t></w:t>
      </w:r>
      <w:r>
        <w:rPr>
          <w:rFonts w:hint="eastAsia"/>
        </w:rPr>
        <w:t>мікросмужкових</w:t>
      </w:r>
      <w:r>
        <w:t></w:t>
      </w:r>
      <w:r>
        <w:rPr>
          <w:rFonts w:hint="eastAsia"/>
        </w:rPr>
        <w:t>фільтрів</w:t>
      </w:r>
      <w:r>
        <w:t></w:t>
      </w:r>
      <w:r>
        <w:t></w:t>
      </w:r>
      <w:r>
        <w:rPr>
          <w:rFonts w:hint="eastAsia"/>
        </w:rPr>
        <w:t>можливостей</w:t>
      </w:r>
      <w:r>
        <w:t></w:t>
      </w:r>
      <w:r>
        <w:rPr>
          <w:rFonts w:hint="eastAsia"/>
        </w:rPr>
        <w:t>підключення</w:t>
      </w:r>
      <w:r>
        <w:t></w:t>
      </w:r>
      <w:r>
        <w:rPr>
          <w:rFonts w:hint="eastAsia"/>
        </w:rPr>
        <w:t>розроблених</w:t>
      </w:r>
      <w:r>
        <w:t></w:t>
      </w:r>
      <w:r>
        <w:rPr>
          <w:rFonts w:hint="eastAsia"/>
        </w:rPr>
        <w:t>модулів</w:t>
      </w:r>
      <w:r>
        <w:t></w:t>
      </w:r>
      <w:r>
        <w:rPr>
          <w:rFonts w:hint="eastAsia"/>
        </w:rPr>
        <w:t>САПР</w:t>
      </w:r>
      <w:r>
        <w:t></w:t>
      </w:r>
      <w:r>
        <w:rPr>
          <w:rFonts w:hint="eastAsia"/>
        </w:rPr>
        <w:t>не</w:t>
      </w:r>
      <w:r>
        <w:t></w:t>
      </w:r>
      <w:r>
        <w:rPr>
          <w:rFonts w:hint="eastAsia"/>
        </w:rPr>
        <w:t>тільки</w:t>
      </w:r>
      <w:r>
        <w:t></w:t>
      </w:r>
      <w:r>
        <w:rPr>
          <w:rFonts w:hint="eastAsia"/>
        </w:rPr>
        <w:t>останнього</w:t>
      </w:r>
      <w:r>
        <w:t></w:t>
      </w:r>
      <w:r>
        <w:rPr>
          <w:rFonts w:hint="eastAsia"/>
        </w:rPr>
        <w:t>покоління</w:t>
      </w:r>
      <w:r>
        <w:t></w:t>
      </w:r>
      <w:r>
        <w:t></w:t>
      </w:r>
      <w:r>
        <w:rPr>
          <w:rFonts w:hint="eastAsia"/>
        </w:rPr>
        <w:t>але</w:t>
      </w:r>
      <w:r>
        <w:t></w:t>
      </w:r>
      <w:r>
        <w:rPr>
          <w:rFonts w:hint="eastAsia"/>
        </w:rPr>
        <w:t>і</w:t>
      </w:r>
      <w:r>
        <w:t></w:t>
      </w:r>
      <w:r>
        <w:rPr>
          <w:rFonts w:hint="eastAsia"/>
        </w:rPr>
        <w:t>створених</w:t>
      </w:r>
      <w:r>
        <w:t></w:t>
      </w:r>
      <w:r>
        <w:rPr>
          <w:rFonts w:hint="eastAsia"/>
        </w:rPr>
        <w:t>значно</w:t>
      </w:r>
      <w:r>
        <w:t></w:t>
      </w:r>
      <w:r>
        <w:rPr>
          <w:rFonts w:hint="eastAsia"/>
        </w:rPr>
        <w:t>раніше</w:t>
      </w:r>
      <w:r>
        <w:t></w:t>
      </w:r>
      <w:r>
        <w:t></w:t>
      </w:r>
      <w:r>
        <w:rPr>
          <w:rFonts w:hint="eastAsia"/>
        </w:rPr>
        <w:t>Незважаючи</w:t>
      </w:r>
      <w:r>
        <w:t></w:t>
      </w:r>
      <w:r>
        <w:rPr>
          <w:rFonts w:hint="eastAsia"/>
        </w:rPr>
        <w:t>на</w:t>
      </w:r>
      <w:r>
        <w:t></w:t>
      </w:r>
      <w:r>
        <w:rPr>
          <w:rFonts w:hint="eastAsia"/>
        </w:rPr>
        <w:t>використання</w:t>
      </w:r>
      <w:r>
        <w:t></w:t>
      </w:r>
      <w:r>
        <w:rPr>
          <w:rFonts w:hint="eastAsia"/>
        </w:rPr>
        <w:t>різних</w:t>
      </w:r>
      <w:r>
        <w:t></w:t>
      </w:r>
      <w:r>
        <w:rPr>
          <w:rFonts w:hint="eastAsia"/>
        </w:rPr>
        <w:t>мов</w:t>
      </w:r>
      <w:r>
        <w:t></w:t>
      </w:r>
      <w:r>
        <w:rPr>
          <w:rFonts w:hint="eastAsia"/>
        </w:rPr>
        <w:t>програмування</w:t>
      </w:r>
      <w:r>
        <w:t></w:t>
      </w:r>
      <w:r>
        <w:t></w:t>
      </w:r>
      <w:r>
        <w:rPr>
          <w:rFonts w:hint="eastAsia"/>
        </w:rPr>
        <w:t>система</w:t>
      </w:r>
      <w:r>
        <w:t></w:t>
      </w:r>
      <w:r>
        <w:rPr>
          <w:rFonts w:hint="eastAsia"/>
        </w:rPr>
        <w:t>має</w:t>
      </w:r>
      <w:r>
        <w:t></w:t>
      </w:r>
      <w:r>
        <w:rPr>
          <w:rFonts w:hint="eastAsia"/>
        </w:rPr>
        <w:t>досить</w:t>
      </w:r>
      <w:r>
        <w:t></w:t>
      </w:r>
      <w:r>
        <w:rPr>
          <w:rFonts w:hint="eastAsia"/>
        </w:rPr>
        <w:t>високу</w:t>
      </w:r>
      <w:r>
        <w:t></w:t>
      </w:r>
      <w:r>
        <w:rPr>
          <w:rFonts w:hint="eastAsia"/>
        </w:rPr>
        <w:t>швидкодію</w:t>
      </w:r>
      <w:r>
        <w:t></w:t>
      </w:r>
      <w:r>
        <w:rPr>
          <w:rFonts w:hint="eastAsia"/>
        </w:rPr>
        <w:t>завдяки</w:t>
      </w:r>
      <w:r>
        <w:t></w:t>
      </w:r>
      <w:r>
        <w:rPr>
          <w:rFonts w:hint="eastAsia"/>
        </w:rPr>
        <w:t>оптимальному</w:t>
      </w:r>
      <w:r>
        <w:t></w:t>
      </w:r>
      <w:r>
        <w:rPr>
          <w:rFonts w:hint="eastAsia"/>
        </w:rPr>
        <w:t>поділу</w:t>
      </w:r>
      <w:r>
        <w:t></w:t>
      </w:r>
      <w:r>
        <w:rPr>
          <w:rFonts w:hint="eastAsia"/>
        </w:rPr>
        <w:t>блоків</w:t>
      </w:r>
      <w:r>
        <w:t></w:t>
      </w:r>
      <w:r>
        <w:rPr>
          <w:rFonts w:hint="eastAsia"/>
        </w:rPr>
        <w:t>програми</w:t>
      </w:r>
      <w:r>
        <w:t></w:t>
      </w:r>
      <w:r>
        <w:rPr>
          <w:rFonts w:hint="eastAsia"/>
        </w:rPr>
        <w:t>з</w:t>
      </w:r>
      <w:r>
        <w:t></w:t>
      </w:r>
      <w:r>
        <w:rPr>
          <w:rFonts w:hint="eastAsia"/>
        </w:rPr>
        <w:t>метою</w:t>
      </w:r>
      <w:r>
        <w:t></w:t>
      </w:r>
      <w:r>
        <w:rPr>
          <w:rFonts w:hint="eastAsia"/>
        </w:rPr>
        <w:t>мінімальної</w:t>
      </w:r>
      <w:r>
        <w:t></w:t>
      </w:r>
      <w:r>
        <w:rPr>
          <w:rFonts w:hint="eastAsia"/>
        </w:rPr>
        <w:t>взаємодії</w:t>
      </w:r>
      <w:r>
        <w:t></w:t>
      </w:r>
      <w:r>
        <w:rPr>
          <w:rFonts w:hint="eastAsia"/>
        </w:rPr>
        <w:t>між</w:t>
      </w:r>
      <w:r>
        <w:t></w:t>
      </w:r>
      <w:r>
        <w:rPr>
          <w:rFonts w:hint="eastAsia"/>
        </w:rPr>
        <w:t>ними</w:t>
      </w:r>
      <w:r>
        <w:t></w:t>
      </w:r>
      <w:r>
        <w:rPr>
          <w:rFonts w:hint="eastAsia"/>
        </w:rPr>
        <w:t>і</w:t>
      </w:r>
      <w:r>
        <w:t></w:t>
      </w:r>
      <w:r>
        <w:rPr>
          <w:rFonts w:hint="eastAsia"/>
        </w:rPr>
        <w:t>використанню</w:t>
      </w:r>
      <w:r>
        <w:t></w:t>
      </w:r>
      <w:r>
        <w:rPr>
          <w:rFonts w:hint="eastAsia"/>
        </w:rPr>
        <w:t>мов</w:t>
      </w:r>
      <w:r>
        <w:t></w:t>
      </w:r>
      <w:r>
        <w:rPr>
          <w:rFonts w:hint="eastAsia"/>
        </w:rPr>
        <w:t>програмування</w:t>
      </w:r>
      <w:r>
        <w:t></w:t>
      </w:r>
      <w:r>
        <w:t></w:t>
      </w:r>
      <w:r>
        <w:rPr>
          <w:rFonts w:hint="eastAsia"/>
        </w:rPr>
        <w:t>що</w:t>
      </w:r>
      <w:r>
        <w:t></w:t>
      </w:r>
      <w:r>
        <w:rPr>
          <w:rFonts w:hint="eastAsia"/>
        </w:rPr>
        <w:t>забезпечують</w:t>
      </w:r>
      <w:r>
        <w:t></w:t>
      </w:r>
      <w:r>
        <w:rPr>
          <w:rFonts w:hint="eastAsia"/>
        </w:rPr>
        <w:t>високу</w:t>
      </w:r>
      <w:r>
        <w:t></w:t>
      </w:r>
      <w:r>
        <w:rPr>
          <w:rFonts w:hint="eastAsia"/>
        </w:rPr>
        <w:t>швидкість</w:t>
      </w:r>
      <w:r>
        <w:t></w:t>
      </w:r>
      <w:r>
        <w:rPr>
          <w:rFonts w:hint="eastAsia"/>
        </w:rPr>
        <w:t>обчислень</w:t>
      </w:r>
      <w:r>
        <w:t></w:t>
      </w:r>
    </w:p>
    <w:p w:rsidR="00AD743F" w:rsidRDefault="00AD743F" w:rsidP="00AD743F">
      <w:r>
        <w:rPr>
          <w:rFonts w:hint="eastAsia"/>
        </w:rPr>
        <w:t>Проведено</w:t>
      </w:r>
      <w:r>
        <w:t></w:t>
      </w:r>
      <w:r>
        <w:rPr>
          <w:rFonts w:hint="eastAsia"/>
        </w:rPr>
        <w:t>оцінку</w:t>
      </w:r>
      <w:r>
        <w:t></w:t>
      </w:r>
      <w:r>
        <w:rPr>
          <w:rFonts w:hint="eastAsia"/>
        </w:rPr>
        <w:t>швидкодії</w:t>
      </w:r>
      <w:r>
        <w:t></w:t>
      </w:r>
      <w:r>
        <w:rPr>
          <w:rFonts w:hint="eastAsia"/>
        </w:rPr>
        <w:t>роботи</w:t>
      </w:r>
      <w:r>
        <w:t></w:t>
      </w:r>
      <w:r>
        <w:rPr>
          <w:rFonts w:hint="eastAsia"/>
        </w:rPr>
        <w:t>системи</w:t>
      </w:r>
      <w:r>
        <w:t></w:t>
      </w:r>
      <w:r>
        <w:rPr>
          <w:rFonts w:hint="eastAsia"/>
        </w:rPr>
        <w:t>синтезу</w:t>
      </w:r>
      <w:r>
        <w:t></w:t>
      </w:r>
      <w:r>
        <w:rPr>
          <w:rFonts w:hint="eastAsia"/>
        </w:rPr>
        <w:t>топологій</w:t>
      </w:r>
      <w:r>
        <w:t></w:t>
      </w:r>
      <w:r>
        <w:rPr>
          <w:rFonts w:hint="eastAsia"/>
        </w:rPr>
        <w:t>фільтрів</w:t>
      </w:r>
      <w:r>
        <w:t></w:t>
      </w:r>
      <w:r>
        <w:rPr>
          <w:rFonts w:hint="eastAsia"/>
        </w:rPr>
        <w:t>НВЧ</w:t>
      </w:r>
      <w:r>
        <w:t></w:t>
      </w:r>
      <w:r>
        <w:rPr>
          <w:rFonts w:hint="eastAsia"/>
        </w:rPr>
        <w:t>у</w:t>
      </w:r>
      <w:r>
        <w:t></w:t>
      </w:r>
      <w:r>
        <w:rPr>
          <w:rFonts w:hint="eastAsia"/>
        </w:rPr>
        <w:t>залежності</w:t>
      </w:r>
      <w:r>
        <w:t></w:t>
      </w:r>
      <w:r>
        <w:rPr>
          <w:rFonts w:hint="eastAsia"/>
        </w:rPr>
        <w:t>від</w:t>
      </w:r>
      <w:r>
        <w:t></w:t>
      </w:r>
      <w:r>
        <w:rPr>
          <w:rFonts w:hint="eastAsia"/>
        </w:rPr>
        <w:t>задач</w:t>
      </w:r>
      <w:r>
        <w:t></w:t>
      </w:r>
      <w:r>
        <w:t></w:t>
      </w:r>
      <w:r>
        <w:rPr>
          <w:rFonts w:hint="eastAsia"/>
        </w:rPr>
        <w:t>що</w:t>
      </w:r>
      <w:r>
        <w:t></w:t>
      </w:r>
      <w:r>
        <w:rPr>
          <w:rFonts w:hint="eastAsia"/>
        </w:rPr>
        <w:t>розв’язуються</w:t>
      </w:r>
      <w:r>
        <w:t></w:t>
      </w:r>
      <w:r>
        <w:t></w:t>
      </w:r>
      <w:r>
        <w:rPr>
          <w:rFonts w:hint="eastAsia"/>
        </w:rPr>
        <w:t>Використання</w:t>
      </w:r>
      <w:r>
        <w:t></w:t>
      </w:r>
      <w:r>
        <w:rPr>
          <w:rFonts w:hint="eastAsia"/>
        </w:rPr>
        <w:t>розпаралелювання</w:t>
      </w:r>
      <w:r>
        <w:t></w:t>
      </w:r>
      <w:r>
        <w:rPr>
          <w:rFonts w:hint="eastAsia"/>
        </w:rPr>
        <w:t>шляхом</w:t>
      </w:r>
      <w:r>
        <w:t></w:t>
      </w:r>
      <w:r>
        <w:rPr>
          <w:rFonts w:hint="eastAsia"/>
        </w:rPr>
        <w:t>обчислення</w:t>
      </w:r>
      <w:r>
        <w:t></w:t>
      </w:r>
      <w:r>
        <w:rPr>
          <w:rFonts w:hint="eastAsia"/>
        </w:rPr>
        <w:t>різних</w:t>
      </w:r>
      <w:r>
        <w:t></w:t>
      </w:r>
      <w:r>
        <w:rPr>
          <w:rFonts w:hint="eastAsia"/>
        </w:rPr>
        <w:t>топологічних</w:t>
      </w:r>
      <w:r>
        <w:t></w:t>
      </w:r>
      <w:r>
        <w:rPr>
          <w:rFonts w:hint="eastAsia"/>
        </w:rPr>
        <w:t>рішень</w:t>
      </w:r>
      <w:r>
        <w:t></w:t>
      </w:r>
      <w:r>
        <w:rPr>
          <w:rFonts w:hint="eastAsia"/>
        </w:rPr>
        <w:t>під</w:t>
      </w:r>
      <w:r>
        <w:t></w:t>
      </w:r>
      <w:r>
        <w:rPr>
          <w:rFonts w:hint="eastAsia"/>
        </w:rPr>
        <w:t>час</w:t>
      </w:r>
      <w:r>
        <w:t></w:t>
      </w:r>
      <w:r>
        <w:rPr>
          <w:rFonts w:hint="eastAsia"/>
        </w:rPr>
        <w:t>синтезу</w:t>
      </w:r>
      <w:r>
        <w:t></w:t>
      </w:r>
      <w:r>
        <w:rPr>
          <w:rFonts w:hint="eastAsia"/>
        </w:rPr>
        <w:t>фільтрів</w:t>
      </w:r>
      <w:r>
        <w:t></w:t>
      </w:r>
      <w:r>
        <w:rPr>
          <w:rFonts w:hint="eastAsia"/>
        </w:rPr>
        <w:t>на</w:t>
      </w:r>
      <w:r>
        <w:t></w:t>
      </w:r>
      <w:r>
        <w:rPr>
          <w:rFonts w:hint="eastAsia"/>
        </w:rPr>
        <w:t>окремих</w:t>
      </w:r>
      <w:r>
        <w:t></w:t>
      </w:r>
      <w:r>
        <w:rPr>
          <w:rFonts w:hint="eastAsia"/>
        </w:rPr>
        <w:t>процесорах</w:t>
      </w:r>
      <w:r>
        <w:t></w:t>
      </w:r>
      <w:r>
        <w:rPr>
          <w:rFonts w:hint="eastAsia"/>
        </w:rPr>
        <w:t>зменшує</w:t>
      </w:r>
      <w:r>
        <w:t></w:t>
      </w:r>
      <w:r>
        <w:rPr>
          <w:rFonts w:hint="eastAsia"/>
        </w:rPr>
        <w:t>тривалість</w:t>
      </w:r>
      <w:r>
        <w:t></w:t>
      </w:r>
      <w:r>
        <w:rPr>
          <w:rFonts w:hint="eastAsia"/>
        </w:rPr>
        <w:t>розрахунків</w:t>
      </w:r>
      <w:r>
        <w:t></w:t>
      </w:r>
      <w:r>
        <w:rPr>
          <w:rFonts w:hint="eastAsia"/>
        </w:rPr>
        <w:t>на</w:t>
      </w:r>
      <w:r>
        <w:t></w:t>
      </w:r>
      <w:r>
        <w:t></w:t>
      </w:r>
      <w:r>
        <w:t></w:t>
      </w:r>
      <w:r>
        <w:t></w:t>
      </w:r>
      <w:r>
        <w:t></w:t>
      </w:r>
      <w:r>
        <w:rPr>
          <w:rFonts w:hint="eastAsia"/>
        </w:rPr>
        <w:t>у</w:t>
      </w:r>
      <w:r>
        <w:t></w:t>
      </w:r>
      <w:r>
        <w:rPr>
          <w:rFonts w:hint="eastAsia"/>
        </w:rPr>
        <w:t>порівнянні</w:t>
      </w:r>
      <w:r>
        <w:t></w:t>
      </w:r>
      <w:r>
        <w:rPr>
          <w:rFonts w:hint="eastAsia"/>
        </w:rPr>
        <w:t>з</w:t>
      </w:r>
      <w:r>
        <w:t></w:t>
      </w:r>
      <w:r>
        <w:rPr>
          <w:rFonts w:hint="eastAsia"/>
        </w:rPr>
        <w:t>послідовним</w:t>
      </w:r>
      <w:r>
        <w:t></w:t>
      </w:r>
      <w:r>
        <w:rPr>
          <w:rFonts w:hint="eastAsia"/>
        </w:rPr>
        <w:t>виконанням</w:t>
      </w:r>
      <w:r>
        <w:t></w:t>
      </w:r>
      <w:r>
        <w:rPr>
          <w:rFonts w:hint="eastAsia"/>
        </w:rPr>
        <w:t>обчислень</w:t>
      </w:r>
      <w:r>
        <w:t></w:t>
      </w:r>
      <w:r>
        <w:rPr>
          <w:rFonts w:hint="eastAsia"/>
        </w:rPr>
        <w:t>без</w:t>
      </w:r>
      <w:r>
        <w:t></w:t>
      </w:r>
      <w:r>
        <w:rPr>
          <w:rFonts w:hint="eastAsia"/>
        </w:rPr>
        <w:t>використання</w:t>
      </w:r>
      <w:r>
        <w:t></w:t>
      </w:r>
      <w:r>
        <w:rPr>
          <w:rFonts w:hint="eastAsia"/>
        </w:rPr>
        <w:t>розподілення</w:t>
      </w:r>
      <w:r>
        <w:t></w:t>
      </w:r>
      <w:r>
        <w:rPr>
          <w:rFonts w:hint="eastAsia"/>
        </w:rPr>
        <w:t>задач</w:t>
      </w:r>
      <w:r>
        <w:t></w:t>
      </w:r>
    </w:p>
    <w:p w:rsidR="00AD743F" w:rsidRDefault="00AD743F" w:rsidP="00AD743F">
      <w:r>
        <w:rPr>
          <w:rFonts w:hint="eastAsia"/>
        </w:rPr>
        <w:t>Показано</w:t>
      </w:r>
      <w:r>
        <w:t></w:t>
      </w:r>
      <w:r>
        <w:rPr>
          <w:rFonts w:hint="eastAsia"/>
        </w:rPr>
        <w:t>застосування</w:t>
      </w:r>
      <w:r>
        <w:t></w:t>
      </w:r>
      <w:r>
        <w:rPr>
          <w:rFonts w:hint="eastAsia"/>
        </w:rPr>
        <w:t>розробленої</w:t>
      </w:r>
      <w:r>
        <w:t></w:t>
      </w:r>
      <w:r>
        <w:rPr>
          <w:rFonts w:hint="eastAsia"/>
        </w:rPr>
        <w:t>системи</w:t>
      </w:r>
      <w:r>
        <w:t></w:t>
      </w:r>
      <w:r>
        <w:rPr>
          <w:rFonts w:hint="eastAsia"/>
        </w:rPr>
        <w:t>проектування</w:t>
      </w:r>
      <w:r>
        <w:t></w:t>
      </w:r>
      <w:r>
        <w:rPr>
          <w:rFonts w:hint="eastAsia"/>
        </w:rPr>
        <w:t>на</w:t>
      </w:r>
      <w:r>
        <w:t></w:t>
      </w:r>
      <w:r>
        <w:rPr>
          <w:rFonts w:hint="eastAsia"/>
        </w:rPr>
        <w:t>прикладі</w:t>
      </w:r>
      <w:r>
        <w:t></w:t>
      </w:r>
      <w:r>
        <w:rPr>
          <w:rFonts w:hint="eastAsia"/>
        </w:rPr>
        <w:t>синтезу</w:t>
      </w:r>
      <w:r>
        <w:t></w:t>
      </w:r>
      <w:r>
        <w:rPr>
          <w:rFonts w:hint="eastAsia"/>
        </w:rPr>
        <w:t>мікросмужкового</w:t>
      </w:r>
      <w:r>
        <w:t></w:t>
      </w:r>
      <w:r>
        <w:rPr>
          <w:rFonts w:hint="eastAsia"/>
        </w:rPr>
        <w:t>СПФ</w:t>
      </w:r>
      <w:r>
        <w:t></w:t>
      </w:r>
      <w:r>
        <w:rPr>
          <w:rFonts w:hint="eastAsia"/>
        </w:rPr>
        <w:t>на</w:t>
      </w:r>
      <w:r>
        <w:t></w:t>
      </w:r>
      <w:r>
        <w:rPr>
          <w:rFonts w:hint="eastAsia"/>
        </w:rPr>
        <w:t>резонаторах</w:t>
      </w:r>
      <w:r>
        <w:t></w:t>
      </w:r>
      <w:r>
        <w:rPr>
          <w:rFonts w:hint="eastAsia"/>
        </w:rPr>
        <w:t>трикутного</w:t>
      </w:r>
      <w:r>
        <w:t></w:t>
      </w:r>
      <w:r>
        <w:rPr>
          <w:rFonts w:hint="eastAsia"/>
        </w:rPr>
        <w:t>типу</w:t>
      </w:r>
      <w:r>
        <w:t></w:t>
      </w:r>
      <w:r>
        <w:rPr>
          <w:rFonts w:hint="eastAsia"/>
        </w:rPr>
        <w:t>та</w:t>
      </w:r>
      <w:r>
        <w:t></w:t>
      </w:r>
      <w:r>
        <w:rPr>
          <w:rFonts w:hint="eastAsia"/>
        </w:rPr>
        <w:t>СЗФ</w:t>
      </w:r>
      <w:r>
        <w:t></w:t>
      </w:r>
      <w:r>
        <w:rPr>
          <w:rFonts w:hint="eastAsia"/>
        </w:rPr>
        <w:t>на</w:t>
      </w:r>
      <w:r>
        <w:t></w:t>
      </w:r>
      <w:r>
        <w:rPr>
          <w:rFonts w:hint="eastAsia"/>
        </w:rPr>
        <w:t>відрізку</w:t>
      </w:r>
      <w:r>
        <w:t></w:t>
      </w:r>
      <w:r>
        <w:rPr>
          <w:rFonts w:hint="eastAsia"/>
        </w:rPr>
        <w:t>нерегулярної</w:t>
      </w:r>
      <w:r>
        <w:t></w:t>
      </w:r>
      <w:r>
        <w:rPr>
          <w:rFonts w:hint="eastAsia"/>
        </w:rPr>
        <w:t>мікросмужкової</w:t>
      </w:r>
      <w:r>
        <w:t></w:t>
      </w:r>
      <w:r>
        <w:rPr>
          <w:rFonts w:hint="eastAsia"/>
        </w:rPr>
        <w:t>лінії</w:t>
      </w:r>
      <w:r>
        <w:t></w:t>
      </w:r>
      <w:r>
        <w:t></w:t>
      </w:r>
      <w:r>
        <w:rPr>
          <w:rFonts w:hint="eastAsia"/>
        </w:rPr>
        <w:t>Результати</w:t>
      </w:r>
      <w:r>
        <w:t></w:t>
      </w:r>
      <w:r>
        <w:rPr>
          <w:rFonts w:hint="eastAsia"/>
        </w:rPr>
        <w:t>роботи</w:t>
      </w:r>
      <w:r>
        <w:t></w:t>
      </w:r>
      <w:r>
        <w:rPr>
          <w:rFonts w:hint="eastAsia"/>
        </w:rPr>
        <w:t>підтверджені</w:t>
      </w:r>
      <w:r>
        <w:t></w:t>
      </w:r>
      <w:r>
        <w:rPr>
          <w:rFonts w:hint="eastAsia"/>
        </w:rPr>
        <w:t>експериментально</w:t>
      </w:r>
      <w:r>
        <w:t></w:t>
      </w:r>
      <w:r>
        <w:rPr>
          <w:rFonts w:hint="eastAsia"/>
        </w:rPr>
        <w:t>і</w:t>
      </w:r>
      <w:r>
        <w:t></w:t>
      </w:r>
      <w:r>
        <w:rPr>
          <w:rFonts w:hint="eastAsia"/>
        </w:rPr>
        <w:t>актами</w:t>
      </w:r>
      <w:r>
        <w:t></w:t>
      </w:r>
      <w:r>
        <w:rPr>
          <w:rFonts w:hint="eastAsia"/>
        </w:rPr>
        <w:t>впровадження</w:t>
      </w:r>
      <w:r>
        <w:t></w:t>
      </w:r>
    </w:p>
    <w:p w:rsidR="00AD743F" w:rsidRPr="00AD743F" w:rsidRDefault="00AD743F" w:rsidP="00AD743F">
      <w:r>
        <w:rPr>
          <w:rFonts w:hint="eastAsia"/>
        </w:rPr>
        <w:t>Результати</w:t>
      </w:r>
      <w:r>
        <w:t></w:t>
      </w:r>
      <w:r>
        <w:rPr>
          <w:rFonts w:hint="eastAsia"/>
        </w:rPr>
        <w:t>виконаних</w:t>
      </w:r>
      <w:r>
        <w:t></w:t>
      </w:r>
      <w:r>
        <w:rPr>
          <w:rFonts w:hint="eastAsia"/>
        </w:rPr>
        <w:t>досліджень</w:t>
      </w:r>
      <w:r>
        <w:t></w:t>
      </w:r>
      <w:r>
        <w:rPr>
          <w:rFonts w:hint="eastAsia"/>
        </w:rPr>
        <w:t>впроваджено</w:t>
      </w:r>
      <w:r>
        <w:t></w:t>
      </w:r>
      <w:r>
        <w:rPr>
          <w:rFonts w:hint="eastAsia"/>
        </w:rPr>
        <w:t>в</w:t>
      </w:r>
      <w:r>
        <w:t></w:t>
      </w:r>
      <w:r>
        <w:rPr>
          <w:rFonts w:hint="eastAsia"/>
        </w:rPr>
        <w:t>практику</w:t>
      </w:r>
      <w:r>
        <w:t></w:t>
      </w:r>
      <w:r>
        <w:rPr>
          <w:rFonts w:hint="eastAsia"/>
        </w:rPr>
        <w:t>проектування</w:t>
      </w:r>
      <w:r>
        <w:t></w:t>
      </w:r>
      <w:r>
        <w:rPr>
          <w:rFonts w:hint="eastAsia"/>
        </w:rPr>
        <w:t>електронних</w:t>
      </w:r>
      <w:r>
        <w:t></w:t>
      </w:r>
      <w:r>
        <w:rPr>
          <w:rFonts w:hint="eastAsia"/>
        </w:rPr>
        <w:t>апаратів</w:t>
      </w:r>
      <w:r>
        <w:t></w:t>
      </w:r>
      <w:r>
        <w:rPr>
          <w:rFonts w:hint="eastAsia"/>
        </w:rPr>
        <w:t>КП</w:t>
      </w:r>
      <w:r>
        <w:t></w:t>
      </w:r>
      <w:r>
        <w:t></w:t>
      </w:r>
      <w:r>
        <w:rPr>
          <w:rFonts w:hint="eastAsia"/>
        </w:rPr>
        <w:t>НВК</w:t>
      </w:r>
      <w:r>
        <w:t></w:t>
      </w:r>
      <w:r>
        <w:t></w:t>
      </w:r>
      <w:r>
        <w:rPr>
          <w:rFonts w:hint="eastAsia"/>
        </w:rPr>
        <w:t>Іскра</w:t>
      </w:r>
      <w:r>
        <w:t></w:t>
      </w:r>
      <w:r>
        <w:t></w:t>
      </w:r>
      <w:r>
        <w:rPr>
          <w:rFonts w:hint="eastAsia"/>
        </w:rPr>
        <w:t>і</w:t>
      </w:r>
      <w:r>
        <w:t></w:t>
      </w:r>
      <w:r>
        <w:rPr>
          <w:rFonts w:hint="eastAsia"/>
        </w:rPr>
        <w:t>використовувались</w:t>
      </w:r>
      <w:r>
        <w:t></w:t>
      </w:r>
      <w:r>
        <w:rPr>
          <w:rFonts w:hint="eastAsia"/>
        </w:rPr>
        <w:t>для</w:t>
      </w:r>
      <w:r>
        <w:t></w:t>
      </w:r>
      <w:r>
        <w:rPr>
          <w:rFonts w:hint="eastAsia"/>
        </w:rPr>
        <w:t>удосконалення</w:t>
      </w:r>
      <w:r>
        <w:t></w:t>
      </w:r>
      <w:r>
        <w:rPr>
          <w:rFonts w:hint="eastAsia"/>
        </w:rPr>
        <w:t>пристроїв</w:t>
      </w:r>
      <w:r>
        <w:t></w:t>
      </w:r>
      <w:r>
        <w:t></w:t>
      </w:r>
      <w:r>
        <w:rPr>
          <w:rFonts w:hint="eastAsia"/>
        </w:rPr>
        <w:t>що</w:t>
      </w:r>
      <w:r>
        <w:t></w:t>
      </w:r>
      <w:r>
        <w:rPr>
          <w:rFonts w:hint="eastAsia"/>
        </w:rPr>
        <w:t>розробляються</w:t>
      </w:r>
      <w:r>
        <w:t></w:t>
      </w:r>
      <w:r>
        <w:rPr>
          <w:rFonts w:hint="eastAsia"/>
        </w:rPr>
        <w:t>на</w:t>
      </w:r>
      <w:r>
        <w:t></w:t>
      </w:r>
      <w:r>
        <w:rPr>
          <w:rFonts w:hint="eastAsia"/>
        </w:rPr>
        <w:t>підприємстві</w:t>
      </w:r>
      <w:r>
        <w:t></w:t>
      </w:r>
      <w:r>
        <w:t></w:t>
      </w:r>
      <w:r>
        <w:rPr>
          <w:rFonts w:hint="eastAsia"/>
        </w:rPr>
        <w:t>Запропоновані</w:t>
      </w:r>
      <w:r>
        <w:t></w:t>
      </w:r>
      <w:r>
        <w:rPr>
          <w:rFonts w:hint="eastAsia"/>
        </w:rPr>
        <w:t>методи</w:t>
      </w:r>
      <w:r>
        <w:t></w:t>
      </w:r>
      <w:r>
        <w:rPr>
          <w:rFonts w:hint="eastAsia"/>
        </w:rPr>
        <w:t>синтезу</w:t>
      </w:r>
      <w:r>
        <w:t></w:t>
      </w:r>
      <w:r>
        <w:rPr>
          <w:rFonts w:hint="eastAsia"/>
        </w:rPr>
        <w:t>впроваджено</w:t>
      </w:r>
      <w:r>
        <w:t></w:t>
      </w:r>
      <w:r>
        <w:rPr>
          <w:rFonts w:hint="eastAsia"/>
        </w:rPr>
        <w:t>у</w:t>
      </w:r>
      <w:r>
        <w:t></w:t>
      </w:r>
      <w:r>
        <w:rPr>
          <w:rFonts w:hint="eastAsia"/>
        </w:rPr>
        <w:t>виробництво</w:t>
      </w:r>
      <w:r>
        <w:t></w:t>
      </w:r>
      <w:r>
        <w:rPr>
          <w:rFonts w:hint="eastAsia"/>
        </w:rPr>
        <w:t>ТОВ</w:t>
      </w:r>
      <w:r>
        <w:t></w:t>
      </w:r>
      <w:r>
        <w:rPr>
          <w:rFonts w:hint="eastAsia"/>
        </w:rPr>
        <w:t>НПФ</w:t>
      </w:r>
      <w:r>
        <w:t></w:t>
      </w:r>
      <w:r>
        <w:t></w:t>
      </w:r>
      <w:r>
        <w:rPr>
          <w:rFonts w:hint="eastAsia"/>
        </w:rPr>
        <w:t>Вест</w:t>
      </w:r>
      <w:r>
        <w:t></w:t>
      </w:r>
      <w:r>
        <w:rPr>
          <w:rFonts w:hint="eastAsia"/>
        </w:rPr>
        <w:t>Лабс</w:t>
      </w:r>
      <w:r>
        <w:t></w:t>
      </w:r>
      <w:r>
        <w:rPr>
          <w:rFonts w:hint="eastAsia"/>
        </w:rPr>
        <w:t>Лтд</w:t>
      </w:r>
      <w:r>
        <w:t></w:t>
      </w:r>
      <w:r>
        <w:t></w:t>
      </w:r>
      <w:r>
        <w:t></w:t>
      </w:r>
      <w:r>
        <w:rPr>
          <w:rFonts w:hint="eastAsia"/>
        </w:rPr>
        <w:t>Наукові</w:t>
      </w:r>
      <w:r>
        <w:t></w:t>
      </w:r>
      <w:r>
        <w:rPr>
          <w:rFonts w:hint="eastAsia"/>
        </w:rPr>
        <w:t>та</w:t>
      </w:r>
      <w:r>
        <w:t></w:t>
      </w:r>
      <w:r>
        <w:rPr>
          <w:rFonts w:hint="eastAsia"/>
        </w:rPr>
        <w:t>практичні</w:t>
      </w:r>
      <w:r>
        <w:t></w:t>
      </w:r>
      <w:r>
        <w:rPr>
          <w:rFonts w:hint="eastAsia"/>
        </w:rPr>
        <w:t>результати</w:t>
      </w:r>
      <w:r>
        <w:t></w:t>
      </w:r>
      <w:r>
        <w:rPr>
          <w:rFonts w:hint="eastAsia"/>
        </w:rPr>
        <w:t>дисертаційної</w:t>
      </w:r>
      <w:r>
        <w:t></w:t>
      </w:r>
      <w:r>
        <w:rPr>
          <w:rFonts w:hint="eastAsia"/>
        </w:rPr>
        <w:t>роботи</w:t>
      </w:r>
      <w:r>
        <w:t></w:t>
      </w:r>
      <w:r>
        <w:rPr>
          <w:rFonts w:hint="eastAsia"/>
        </w:rPr>
        <w:t>використовуються</w:t>
      </w:r>
      <w:r>
        <w:t></w:t>
      </w:r>
      <w:r>
        <w:rPr>
          <w:rFonts w:hint="eastAsia"/>
        </w:rPr>
        <w:t>в</w:t>
      </w:r>
      <w:r>
        <w:t></w:t>
      </w:r>
      <w:r>
        <w:rPr>
          <w:rFonts w:hint="eastAsia"/>
        </w:rPr>
        <w:t>навчальному</w:t>
      </w:r>
      <w:r>
        <w:t></w:t>
      </w:r>
      <w:r>
        <w:rPr>
          <w:rFonts w:hint="eastAsia"/>
        </w:rPr>
        <w:t>процесі</w:t>
      </w:r>
      <w:r>
        <w:t></w:t>
      </w:r>
      <w:r>
        <w:rPr>
          <w:rFonts w:hint="eastAsia"/>
        </w:rPr>
        <w:t>для</w:t>
      </w:r>
      <w:r>
        <w:t></w:t>
      </w:r>
      <w:r>
        <w:rPr>
          <w:rFonts w:hint="eastAsia"/>
        </w:rPr>
        <w:t>студентів</w:t>
      </w:r>
      <w:r>
        <w:t></w:t>
      </w:r>
      <w:r>
        <w:rPr>
          <w:rFonts w:hint="eastAsia"/>
        </w:rPr>
        <w:t>Запорізького</w:t>
      </w:r>
      <w:r>
        <w:t></w:t>
      </w:r>
      <w:r>
        <w:rPr>
          <w:rFonts w:hint="eastAsia"/>
        </w:rPr>
        <w:t>національного</w:t>
      </w:r>
      <w:r>
        <w:t></w:t>
      </w:r>
      <w:r>
        <w:rPr>
          <w:rFonts w:hint="eastAsia"/>
        </w:rPr>
        <w:t>технічного</w:t>
      </w:r>
      <w:r>
        <w:t></w:t>
      </w:r>
      <w:r>
        <w:rPr>
          <w:rFonts w:hint="eastAsia"/>
        </w:rPr>
        <w:t>університету</w:t>
      </w:r>
      <w:r>
        <w:t></w:t>
      </w:r>
      <w:r>
        <w:rPr>
          <w:rFonts w:hint="eastAsia"/>
        </w:rPr>
        <w:t>з</w:t>
      </w:r>
      <w:r>
        <w:t></w:t>
      </w:r>
      <w:r>
        <w:rPr>
          <w:rFonts w:hint="eastAsia"/>
        </w:rPr>
        <w:t>дисциплін</w:t>
      </w:r>
      <w:r>
        <w:t></w:t>
      </w:r>
      <w:r>
        <w:rPr>
          <w:rFonts w:hint="eastAsia"/>
        </w:rPr>
        <w:t>“Математичне</w:t>
      </w:r>
      <w:r>
        <w:t></w:t>
      </w:r>
      <w:r>
        <w:rPr>
          <w:rFonts w:hint="eastAsia"/>
        </w:rPr>
        <w:t>моделювання</w:t>
      </w:r>
      <w:r>
        <w:t></w:t>
      </w:r>
      <w:r>
        <w:rPr>
          <w:rFonts w:hint="eastAsia"/>
        </w:rPr>
        <w:t>в</w:t>
      </w:r>
      <w:r>
        <w:t></w:t>
      </w:r>
      <w:r>
        <w:rPr>
          <w:rFonts w:hint="eastAsia"/>
        </w:rPr>
        <w:t>САПР”</w:t>
      </w:r>
      <w:r>
        <w:t></w:t>
      </w:r>
      <w:r>
        <w:rPr>
          <w:rFonts w:hint="eastAsia"/>
        </w:rPr>
        <w:t>напряму</w:t>
      </w:r>
      <w:r>
        <w:t></w:t>
      </w:r>
      <w:r>
        <w:t></w:t>
      </w:r>
      <w:r>
        <w:t></w:t>
      </w:r>
      <w:r>
        <w:t></w:t>
      </w:r>
      <w:r>
        <w:t></w:t>
      </w:r>
      <w:r>
        <w:t></w:t>
      </w:r>
      <w:r>
        <w:t></w:t>
      </w:r>
      <w:r>
        <w:t></w:t>
      </w:r>
      <w:r>
        <w:t></w:t>
      </w:r>
      <w:r>
        <w:t></w:t>
      </w:r>
      <w:r>
        <w:rPr>
          <w:rFonts w:hint="eastAsia"/>
        </w:rPr>
        <w:t>“Радіоелектронні</w:t>
      </w:r>
      <w:r>
        <w:t></w:t>
      </w:r>
      <w:r>
        <w:rPr>
          <w:rFonts w:hint="eastAsia"/>
        </w:rPr>
        <w:t>апарати”</w:t>
      </w:r>
      <w:r>
        <w:t></w:t>
      </w:r>
      <w:r>
        <w:rPr>
          <w:rFonts w:hint="eastAsia"/>
        </w:rPr>
        <w:t>і</w:t>
      </w:r>
      <w:r>
        <w:t></w:t>
      </w:r>
      <w:r>
        <w:rPr>
          <w:rFonts w:hint="eastAsia"/>
        </w:rPr>
        <w:t>“Конструкції</w:t>
      </w:r>
      <w:r>
        <w:t></w:t>
      </w:r>
      <w:r>
        <w:rPr>
          <w:rFonts w:hint="eastAsia"/>
        </w:rPr>
        <w:t>пристроїв</w:t>
      </w:r>
      <w:r>
        <w:t></w:t>
      </w:r>
      <w:r>
        <w:rPr>
          <w:rFonts w:hint="eastAsia"/>
        </w:rPr>
        <w:t>НВЧ”</w:t>
      </w:r>
      <w:r>
        <w:t></w:t>
      </w:r>
      <w:r>
        <w:rPr>
          <w:rFonts w:hint="eastAsia"/>
        </w:rPr>
        <w:t>спеціальності</w:t>
      </w:r>
      <w:r>
        <w:t></w:t>
      </w:r>
      <w:r>
        <w:t></w:t>
      </w:r>
      <w:r>
        <w:t></w:t>
      </w:r>
      <w:r>
        <w:t></w:t>
      </w:r>
      <w:r>
        <w:t></w:t>
      </w:r>
      <w:r>
        <w:t></w:t>
      </w:r>
      <w:r>
        <w:t></w:t>
      </w:r>
      <w:r>
        <w:t></w:t>
      </w:r>
      <w:r>
        <w:t></w:t>
      </w:r>
      <w:r>
        <w:t></w:t>
      </w:r>
      <w:r>
        <w:t></w:t>
      </w:r>
      <w:r>
        <w:t></w:t>
      </w:r>
      <w:r>
        <w:rPr>
          <w:rFonts w:hint="eastAsia"/>
        </w:rPr>
        <w:t>“Виробництво</w:t>
      </w:r>
      <w:r>
        <w:t></w:t>
      </w:r>
      <w:r>
        <w:rPr>
          <w:rFonts w:hint="eastAsia"/>
        </w:rPr>
        <w:t>електронних</w:t>
      </w:r>
      <w:r>
        <w:t></w:t>
      </w:r>
      <w:r>
        <w:rPr>
          <w:rFonts w:hint="eastAsia"/>
        </w:rPr>
        <w:t>засобів”</w:t>
      </w:r>
      <w:r>
        <w:t></w:t>
      </w:r>
      <w:r>
        <w:t></w:t>
      </w:r>
      <w:r>
        <w:rPr>
          <w:rFonts w:hint="eastAsia"/>
        </w:rPr>
        <w:t>Результати</w:t>
      </w:r>
      <w:r>
        <w:t></w:t>
      </w:r>
      <w:r>
        <w:rPr>
          <w:rFonts w:hint="eastAsia"/>
        </w:rPr>
        <w:t>досліджень</w:t>
      </w:r>
      <w:r>
        <w:t></w:t>
      </w:r>
      <w:r>
        <w:rPr>
          <w:rFonts w:hint="eastAsia"/>
        </w:rPr>
        <w:t>використовуються</w:t>
      </w:r>
      <w:r>
        <w:t></w:t>
      </w:r>
      <w:r>
        <w:rPr>
          <w:rFonts w:hint="eastAsia"/>
        </w:rPr>
        <w:t>у</w:t>
      </w:r>
      <w:r>
        <w:t></w:t>
      </w:r>
      <w:r>
        <w:rPr>
          <w:rFonts w:hint="eastAsia"/>
        </w:rPr>
        <w:t>дипломному</w:t>
      </w:r>
      <w:r>
        <w:t></w:t>
      </w:r>
      <w:r>
        <w:rPr>
          <w:rFonts w:hint="eastAsia"/>
        </w:rPr>
        <w:t>проектуванні</w:t>
      </w:r>
      <w:r>
        <w:t></w:t>
      </w:r>
    </w:p>
    <w:sectPr w:rsidR="00AD743F" w:rsidRPr="00AD743F"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11" w:rsidRDefault="00CD0611">
      <w:pPr>
        <w:spacing w:after="0" w:line="240" w:lineRule="auto"/>
      </w:pPr>
      <w:r>
        <w:separator/>
      </w:r>
    </w:p>
  </w:endnote>
  <w:endnote w:type="continuationSeparator" w:id="0">
    <w:p w:rsidR="00CD0611" w:rsidRDefault="00CD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D0611" w:rsidRDefault="00CD0611">
                <w:pPr>
                  <w:spacing w:line="240" w:lineRule="auto"/>
                </w:pPr>
                <w:fldSimple w:instr=" PAGE \* MERGEFORMAT ">
                  <w:r w:rsidRPr="00556295">
                    <w:rPr>
                      <w:rStyle w:val="afffff9"/>
                      <w:b w:val="0"/>
                      <w:bCs w:val="0"/>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Pr>
      <w:rPr>
        <w:sz w:val="2"/>
        <w:szCs w:val="2"/>
      </w:rPr>
    </w:pPr>
    <w:r w:rsidRPr="0018695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D0611" w:rsidRDefault="00CD0611">
                <w:pPr>
                  <w:spacing w:line="240" w:lineRule="auto"/>
                </w:pPr>
                <w:fldSimple w:instr=" PAGE \* MERGEFORMAT ">
                  <w:r w:rsidR="00AD743F" w:rsidRPr="00AD743F">
                    <w:rPr>
                      <w:rStyle w:val="afffff9"/>
                      <w:noProof/>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11" w:rsidRDefault="00CD0611"/>
    <w:p w:rsidR="00CD0611" w:rsidRDefault="00CD0611"/>
    <w:p w:rsidR="00CD0611" w:rsidRDefault="00CD0611"/>
    <w:p w:rsidR="00CD0611" w:rsidRDefault="00CD0611"/>
    <w:p w:rsidR="00CD0611" w:rsidRDefault="00CD0611"/>
    <w:p w:rsidR="00CD0611" w:rsidRDefault="00CD0611"/>
    <w:p w:rsidR="00CD0611" w:rsidRDefault="00CD0611">
      <w:pPr>
        <w:rPr>
          <w:sz w:val="2"/>
          <w:szCs w:val="2"/>
        </w:rPr>
      </w:pPr>
      <w:r w:rsidRPr="0018695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D0611" w:rsidRDefault="00CD0611">
                  <w:pPr>
                    <w:spacing w:line="240" w:lineRule="auto"/>
                  </w:pPr>
                  <w:fldSimple w:instr=" PAGE \* MERGEFORMAT ">
                    <w:r w:rsidRPr="00384EF7">
                      <w:rPr>
                        <w:rStyle w:val="afffff9"/>
                        <w:b w:val="0"/>
                        <w:bCs w:val="0"/>
                        <w:noProof/>
                      </w:rPr>
                      <w:t>6</w:t>
                    </w:r>
                  </w:fldSimple>
                </w:p>
              </w:txbxContent>
            </v:textbox>
            <w10:wrap anchorx="page" anchory="page"/>
          </v:shape>
        </w:pict>
      </w:r>
    </w:p>
    <w:p w:rsidR="00CD0611" w:rsidRDefault="00CD0611"/>
    <w:p w:rsidR="00CD0611" w:rsidRDefault="00CD0611"/>
    <w:p w:rsidR="00CD0611" w:rsidRDefault="00CD0611">
      <w:pPr>
        <w:rPr>
          <w:sz w:val="2"/>
          <w:szCs w:val="2"/>
        </w:rPr>
      </w:pPr>
      <w:r w:rsidRPr="0018695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D0611" w:rsidRDefault="00CD0611"/>
                <w:p w:rsidR="00CD0611" w:rsidRDefault="00CD0611">
                  <w:pPr>
                    <w:pStyle w:val="1ffffff7"/>
                    <w:spacing w:line="240" w:lineRule="auto"/>
                  </w:pPr>
                  <w:fldSimple w:instr=" PAGE \* MERGEFORMAT ">
                    <w:r w:rsidRPr="00384EF7">
                      <w:rPr>
                        <w:rStyle w:val="3b"/>
                        <w:noProof/>
                      </w:rPr>
                      <w:t>6</w:t>
                    </w:r>
                  </w:fldSimple>
                </w:p>
              </w:txbxContent>
            </v:textbox>
            <w10:wrap anchorx="page" anchory="page"/>
          </v:shape>
        </w:pict>
      </w:r>
    </w:p>
    <w:p w:rsidR="00CD0611" w:rsidRDefault="00CD0611"/>
    <w:p w:rsidR="00CD0611" w:rsidRDefault="00CD0611">
      <w:pPr>
        <w:rPr>
          <w:sz w:val="2"/>
          <w:szCs w:val="2"/>
        </w:rPr>
      </w:pPr>
    </w:p>
    <w:p w:rsidR="00CD0611" w:rsidRDefault="00CD0611"/>
    <w:p w:rsidR="00CD0611" w:rsidRDefault="00CD0611">
      <w:pPr>
        <w:spacing w:after="0" w:line="240" w:lineRule="auto"/>
      </w:pPr>
    </w:p>
  </w:footnote>
  <w:footnote w:type="continuationSeparator" w:id="0">
    <w:p w:rsidR="00CD0611" w:rsidRDefault="00CD0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11" w:rsidRDefault="00CD0611"/>
  <w:p w:rsidR="00CD0611" w:rsidRPr="005856C0" w:rsidRDefault="00CD0611" w:rsidP="005856C0">
    <w:pPr>
      <w:pStyle w:val="affffffff6"/>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14"/>
    <w:lvl w:ilvl="0">
      <w:start w:val="1"/>
      <w:numFmt w:val="decimal"/>
      <w:lvlText w:val="%1."/>
      <w:lvlJc w:val="left"/>
      <w:pPr>
        <w:tabs>
          <w:tab w:val="num" w:pos="0"/>
        </w:tabs>
        <w:ind w:left="502" w:hanging="360"/>
      </w:pPr>
    </w:lvl>
  </w:abstractNum>
  <w:abstractNum w:abstractNumId="27">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66">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68">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1">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72">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77">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78">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79">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8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81">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2">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3">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84">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85">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86">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87">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89">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92">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93">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94">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96">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99">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0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00"/>
  </w:num>
  <w:num w:numId="8">
    <w:abstractNumId w:val="90"/>
  </w:num>
  <w:num w:numId="9">
    <w:abstractNumId w:val="94"/>
  </w:num>
  <w:num w:numId="10">
    <w:abstractNumId w:val="89"/>
  </w:num>
  <w:num w:numId="11">
    <w:abstractNumId w:val="73"/>
  </w:num>
  <w:num w:numId="12">
    <w:abstractNumId w:val="87"/>
  </w:num>
  <w:num w:numId="13">
    <w:abstractNumId w:val="96"/>
  </w:num>
  <w:num w:numId="14">
    <w:abstractNumId w:val="88"/>
  </w:num>
  <w:num w:numId="15">
    <w:abstractNumId w:val="99"/>
  </w:num>
  <w:num w:numId="16">
    <w:abstractNumId w:val="78"/>
  </w:num>
  <w:num w:numId="17">
    <w:abstractNumId w:val="92"/>
  </w:num>
  <w:num w:numId="18">
    <w:abstractNumId w:val="85"/>
  </w:num>
  <w:num w:numId="19">
    <w:abstractNumId w:val="81"/>
  </w:num>
  <w:num w:numId="20">
    <w:abstractNumId w:val="84"/>
  </w:num>
  <w:num w:numId="21">
    <w:abstractNumId w:val="8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5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11"/>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5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01CA4-E57A-48CB-BBC6-E8619E21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25</Pages>
  <Words>6669</Words>
  <Characters>38014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2022-11-15T08:31:00Z</dcterms:created>
  <dcterms:modified xsi:type="dcterms:W3CDTF">2022-11-21T18:04:00Z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