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AC" w:rsidRPr="00E352AC" w:rsidRDefault="00E352AC" w:rsidP="00E352AC">
      <w:pPr>
        <w:tabs>
          <w:tab w:val="clear" w:pos="709"/>
        </w:tabs>
        <w:suppressAutoHyphens w:val="0"/>
        <w:spacing w:after="420" w:line="480"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 xml:space="preserve">Одеський національний університет імені І. І. </w:t>
      </w:r>
      <w:r w:rsidRPr="00E352AC">
        <w:rPr>
          <w:rFonts w:ascii="Times New Roman" w:eastAsia="Times New Roman" w:hAnsi="Times New Roman" w:cs="Times New Roman"/>
          <w:color w:val="000000"/>
          <w:kern w:val="0"/>
          <w:sz w:val="26"/>
          <w:szCs w:val="26"/>
          <w:lang w:eastAsia="ru-RU" w:bidi="ru-RU"/>
        </w:rPr>
        <w:t>Мечникова</w:t>
      </w:r>
      <w:r w:rsidRPr="00E352AC">
        <w:rPr>
          <w:rFonts w:ascii="Times New Roman" w:eastAsia="Times New Roman" w:hAnsi="Times New Roman" w:cs="Times New Roman"/>
          <w:color w:val="000000"/>
          <w:kern w:val="0"/>
          <w:sz w:val="26"/>
          <w:szCs w:val="26"/>
          <w:lang w:eastAsia="ru-RU" w:bidi="ru-RU"/>
        </w:rPr>
        <w:br/>
      </w:r>
      <w:r w:rsidRPr="00E352AC">
        <w:rPr>
          <w:rFonts w:ascii="Times New Roman" w:eastAsia="Times New Roman" w:hAnsi="Times New Roman" w:cs="Times New Roman"/>
          <w:color w:val="000000"/>
          <w:kern w:val="0"/>
          <w:sz w:val="26"/>
          <w:szCs w:val="26"/>
          <w:lang w:val="uk-UA" w:eastAsia="uk-UA" w:bidi="uk-UA"/>
        </w:rPr>
        <w:t>Міністерство освіти і науки України</w:t>
      </w:r>
    </w:p>
    <w:p w:rsidR="00E352AC" w:rsidRPr="00E352AC" w:rsidRDefault="00E352AC" w:rsidP="00E352AC">
      <w:pPr>
        <w:tabs>
          <w:tab w:val="clear" w:pos="709"/>
        </w:tabs>
        <w:suppressAutoHyphens w:val="0"/>
        <w:spacing w:after="416" w:line="480"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 xml:space="preserve">Одеський національний університет імені І. І. </w:t>
      </w:r>
      <w:r w:rsidRPr="00E352AC">
        <w:rPr>
          <w:rFonts w:ascii="Times New Roman" w:eastAsia="Times New Roman" w:hAnsi="Times New Roman" w:cs="Times New Roman"/>
          <w:color w:val="000000"/>
          <w:kern w:val="0"/>
          <w:sz w:val="26"/>
          <w:szCs w:val="26"/>
          <w:lang w:eastAsia="ru-RU" w:bidi="ru-RU"/>
        </w:rPr>
        <w:t>Мечникова</w:t>
      </w:r>
      <w:r w:rsidRPr="00E352AC">
        <w:rPr>
          <w:rFonts w:ascii="Times New Roman" w:eastAsia="Times New Roman" w:hAnsi="Times New Roman" w:cs="Times New Roman"/>
          <w:color w:val="000000"/>
          <w:kern w:val="0"/>
          <w:sz w:val="26"/>
          <w:szCs w:val="26"/>
          <w:lang w:eastAsia="ru-RU" w:bidi="ru-RU"/>
        </w:rPr>
        <w:br/>
      </w:r>
      <w:r w:rsidRPr="00E352AC">
        <w:rPr>
          <w:rFonts w:ascii="Times New Roman" w:eastAsia="Times New Roman" w:hAnsi="Times New Roman" w:cs="Times New Roman"/>
          <w:color w:val="000000"/>
          <w:kern w:val="0"/>
          <w:sz w:val="26"/>
          <w:szCs w:val="26"/>
          <w:lang w:val="uk-UA" w:eastAsia="uk-UA" w:bidi="uk-UA"/>
        </w:rPr>
        <w:t>Міністерство освіти і науки України</w:t>
      </w:r>
    </w:p>
    <w:p w:rsidR="00E352AC" w:rsidRPr="00E352AC" w:rsidRDefault="00E352AC" w:rsidP="00E352AC">
      <w:pPr>
        <w:tabs>
          <w:tab w:val="clear" w:pos="709"/>
        </w:tabs>
        <w:suppressAutoHyphens w:val="0"/>
        <w:spacing w:after="600" w:line="485" w:lineRule="exact"/>
        <w:ind w:left="5280" w:firstLine="0"/>
        <w:jc w:val="right"/>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Кваліфікаційна наукова праця на правах рукопису</w:t>
      </w:r>
    </w:p>
    <w:p w:rsidR="00E352AC" w:rsidRPr="00E352AC" w:rsidRDefault="00E352AC" w:rsidP="00E352AC">
      <w:pPr>
        <w:tabs>
          <w:tab w:val="clear" w:pos="709"/>
        </w:tabs>
        <w:suppressAutoHyphens w:val="0"/>
        <w:spacing w:after="0" w:line="260"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КОЧ ОЛЕНА ВОЛОДИМИРІВНА</w:t>
      </w:r>
    </w:p>
    <w:p w:rsidR="00E352AC" w:rsidRPr="00E352AC" w:rsidRDefault="00E352AC" w:rsidP="00E352AC">
      <w:pPr>
        <w:tabs>
          <w:tab w:val="clear" w:pos="709"/>
        </w:tabs>
        <w:suppressAutoHyphens w:val="0"/>
        <w:spacing w:after="0" w:line="965" w:lineRule="exact"/>
        <w:ind w:firstLine="0"/>
        <w:jc w:val="right"/>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УДК 341.636: [347.95]-047.272(043.5)</w:t>
      </w:r>
    </w:p>
    <w:p w:rsidR="00E352AC" w:rsidRPr="00E352AC" w:rsidRDefault="00E352AC" w:rsidP="00E352AC">
      <w:pPr>
        <w:tabs>
          <w:tab w:val="clear" w:pos="709"/>
        </w:tabs>
        <w:suppressAutoHyphens w:val="0"/>
        <w:spacing w:after="0" w:line="965"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ДИСЕРТАЦІЯ</w:t>
      </w:r>
    </w:p>
    <w:p w:rsidR="00E352AC" w:rsidRPr="00E352AC" w:rsidRDefault="00E352AC" w:rsidP="00E352AC">
      <w:pPr>
        <w:tabs>
          <w:tab w:val="clear" w:pos="709"/>
        </w:tabs>
        <w:suppressAutoHyphens w:val="0"/>
        <w:spacing w:after="0" w:line="965" w:lineRule="exact"/>
        <w:ind w:left="160" w:firstLine="0"/>
        <w:jc w:val="left"/>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ВИЗНАННЯ ТА ВИКОНАННЯ ІНОЗЕМНИХ АРБІТРАЖНИХ РІШЕНЬ:</w:t>
      </w:r>
    </w:p>
    <w:p w:rsidR="00E352AC" w:rsidRPr="00E352AC" w:rsidRDefault="00E352AC" w:rsidP="00E352AC">
      <w:pPr>
        <w:tabs>
          <w:tab w:val="clear" w:pos="709"/>
        </w:tabs>
        <w:suppressAutoHyphens w:val="0"/>
        <w:spacing w:after="607" w:line="260"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ТЕОРЕТИКО-ПРИКЛАДНІ ЗАСАДИ</w:t>
      </w:r>
    </w:p>
    <w:p w:rsidR="00E352AC" w:rsidRPr="00E352AC" w:rsidRDefault="00E352AC" w:rsidP="00E352AC">
      <w:pPr>
        <w:tabs>
          <w:tab w:val="clear" w:pos="709"/>
        </w:tabs>
        <w:suppressAutoHyphens w:val="0"/>
        <w:spacing w:after="466" w:line="317"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081 - Право</w:t>
      </w:r>
      <w:r w:rsidRPr="00E352AC">
        <w:rPr>
          <w:rFonts w:ascii="Times New Roman" w:eastAsia="Times New Roman" w:hAnsi="Times New Roman" w:cs="Times New Roman"/>
          <w:color w:val="000000"/>
          <w:kern w:val="0"/>
          <w:sz w:val="26"/>
          <w:szCs w:val="26"/>
          <w:lang w:val="uk-UA" w:eastAsia="uk-UA" w:bidi="uk-UA"/>
        </w:rPr>
        <w:br/>
        <w:t>08 - Право</w:t>
      </w:r>
    </w:p>
    <w:p w:rsidR="00E352AC" w:rsidRPr="00E352AC" w:rsidRDefault="00E352AC" w:rsidP="00E352AC">
      <w:pPr>
        <w:tabs>
          <w:tab w:val="clear" w:pos="709"/>
          <w:tab w:val="left" w:leader="underscore" w:pos="2664"/>
        </w:tabs>
        <w:suppressAutoHyphens w:val="0"/>
        <w:spacing w:after="416" w:line="485" w:lineRule="exact"/>
        <w:ind w:firstLine="0"/>
        <w:jc w:val="left"/>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 xml:space="preserve">Подається на здобуття наукового ступеня доктора філософії 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E352AC">
        <w:rPr>
          <w:rFonts w:ascii="Times New Roman" w:eastAsia="Times New Roman" w:hAnsi="Times New Roman" w:cs="Times New Roman"/>
          <w:color w:val="000000"/>
          <w:kern w:val="0"/>
          <w:sz w:val="26"/>
          <w:szCs w:val="26"/>
          <w:lang w:val="uk-UA" w:eastAsia="uk-UA" w:bidi="uk-UA"/>
        </w:rPr>
        <w:tab/>
        <w:t>О.В. Коч</w:t>
      </w:r>
    </w:p>
    <w:p w:rsidR="00E352AC" w:rsidRPr="00E352AC" w:rsidRDefault="00E352AC" w:rsidP="00E352AC">
      <w:pPr>
        <w:tabs>
          <w:tab w:val="clear" w:pos="709"/>
        </w:tabs>
        <w:suppressAutoHyphens w:val="0"/>
        <w:spacing w:after="1084" w:line="490" w:lineRule="exact"/>
        <w:ind w:firstLine="0"/>
        <w:jc w:val="left"/>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 xml:space="preserve">Науковий керівник: </w:t>
      </w:r>
      <w:r w:rsidRPr="00E352AC">
        <w:rPr>
          <w:rFonts w:ascii="Times New Roman" w:eastAsia="Times New Roman" w:hAnsi="Times New Roman" w:cs="Times New Roman"/>
          <w:color w:val="000000"/>
          <w:kern w:val="0"/>
          <w:sz w:val="26"/>
          <w:szCs w:val="26"/>
          <w:lang w:eastAsia="ru-RU" w:bidi="ru-RU"/>
        </w:rPr>
        <w:t xml:space="preserve">Стрельцова </w:t>
      </w:r>
      <w:r w:rsidRPr="00E352AC">
        <w:rPr>
          <w:rFonts w:ascii="Times New Roman" w:eastAsia="Times New Roman" w:hAnsi="Times New Roman" w:cs="Times New Roman"/>
          <w:color w:val="000000"/>
          <w:kern w:val="0"/>
          <w:sz w:val="26"/>
          <w:szCs w:val="26"/>
          <w:lang w:val="uk-UA" w:eastAsia="uk-UA" w:bidi="uk-UA"/>
        </w:rPr>
        <w:t>Євдокія Джонівна, доктор юридичних наук, доцент</w:t>
      </w:r>
    </w:p>
    <w:p w:rsidR="00E352AC" w:rsidRPr="00E352AC" w:rsidRDefault="00E352AC" w:rsidP="00E352AC">
      <w:pPr>
        <w:tabs>
          <w:tab w:val="clear" w:pos="709"/>
        </w:tabs>
        <w:suppressAutoHyphens w:val="0"/>
        <w:spacing w:after="0" w:line="260" w:lineRule="exact"/>
        <w:ind w:right="20" w:firstLine="0"/>
        <w:jc w:val="center"/>
        <w:rPr>
          <w:rFonts w:ascii="Times New Roman" w:eastAsia="Times New Roman" w:hAnsi="Times New Roman" w:cs="Times New Roman"/>
          <w:color w:val="000000"/>
          <w:kern w:val="0"/>
          <w:sz w:val="26"/>
          <w:szCs w:val="26"/>
          <w:lang w:val="uk-UA" w:eastAsia="uk-UA" w:bidi="uk-UA"/>
        </w:rPr>
      </w:pPr>
      <w:r w:rsidRPr="00E352AC">
        <w:rPr>
          <w:rFonts w:ascii="Times New Roman" w:eastAsia="Times New Roman" w:hAnsi="Times New Roman" w:cs="Times New Roman"/>
          <w:color w:val="000000"/>
          <w:kern w:val="0"/>
          <w:sz w:val="26"/>
          <w:szCs w:val="26"/>
          <w:lang w:val="uk-UA" w:eastAsia="uk-UA" w:bidi="uk-UA"/>
        </w:rPr>
        <w:t>Одеса - 2021</w:t>
      </w:r>
    </w:p>
    <w:p w:rsidR="00C854F5" w:rsidRDefault="00C854F5" w:rsidP="00E352AC"/>
    <w:p w:rsidR="00E352AC" w:rsidRDefault="00E352AC" w:rsidP="00E352AC"/>
    <w:p w:rsidR="00E352AC" w:rsidRDefault="00E352AC" w:rsidP="00E352AC"/>
    <w:p w:rsidR="00E352AC" w:rsidRDefault="00E352AC" w:rsidP="00E352AC">
      <w:r>
        <w:rPr>
          <w:rFonts w:hint="eastAsia"/>
        </w:rPr>
        <w:t>Коч</w:t>
      </w:r>
      <w:r>
        <w:t></w:t>
      </w:r>
      <w:r>
        <w:rPr>
          <w:rFonts w:hint="eastAsia"/>
        </w:rPr>
        <w:t>Олена</w:t>
      </w:r>
      <w:r>
        <w:t></w:t>
      </w:r>
      <w:r>
        <w:rPr>
          <w:rFonts w:hint="eastAsia"/>
        </w:rPr>
        <w:t>Володимирівна</w:t>
      </w:r>
    </w:p>
    <w:p w:rsidR="00E352AC" w:rsidRDefault="00E352AC" w:rsidP="00E352AC">
      <w:r>
        <w:t></w:t>
      </w:r>
      <w:r>
        <w:t></w:t>
      </w:r>
      <w:r>
        <w:rPr>
          <w:rFonts w:hint="eastAsia"/>
        </w:rPr>
        <w:t>адвокат</w:t>
      </w:r>
      <w:r>
        <w:t></w:t>
      </w:r>
      <w:r>
        <w:t></w:t>
      </w:r>
      <w:r>
        <w:rPr>
          <w:rFonts w:hint="eastAsia"/>
        </w:rPr>
        <w:t>Адвокатське</w:t>
      </w:r>
      <w:r>
        <w:t></w:t>
      </w:r>
      <w:r>
        <w:rPr>
          <w:rFonts w:hint="eastAsia"/>
        </w:rPr>
        <w:t>Об</w:t>
      </w:r>
      <w:r>
        <w:t></w:t>
      </w:r>
      <w:r>
        <w:rPr>
          <w:rFonts w:hint="eastAsia"/>
        </w:rPr>
        <w:t>єднання</w:t>
      </w:r>
      <w:r>
        <w:t></w:t>
      </w:r>
      <w:r>
        <w:t></w:t>
      </w:r>
      <w:r>
        <w:t></w:t>
      </w:r>
      <w:r>
        <w:t></w:t>
      </w:r>
      <w:r>
        <w:t></w:t>
      </w:r>
      <w:r>
        <w:t></w:t>
      </w:r>
      <w:r>
        <w:t></w:t>
      </w:r>
      <w:r>
        <w:t></w:t>
      </w:r>
      <w:r>
        <w:rPr>
          <w:rFonts w:hint="eastAsia"/>
        </w:rPr>
        <w:t>АНК</w:t>
      </w:r>
      <w:r>
        <w:t></w:t>
      </w:r>
      <w:r>
        <w:t></w:t>
      </w:r>
      <w:r>
        <w:rPr>
          <w:rFonts w:hint="eastAsia"/>
        </w:rPr>
        <w:t>Бізнес</w:t>
      </w:r>
      <w:r>
        <w:t></w:t>
      </w:r>
      <w:r>
        <w:rPr>
          <w:rFonts w:hint="eastAsia"/>
        </w:rPr>
        <w:t>адвокати</w:t>
      </w:r>
      <w:r>
        <w:t></w:t>
      </w:r>
      <w:r>
        <w:t></w:t>
      </w:r>
      <w:r>
        <w:t></w:t>
      </w:r>
      <w:r>
        <w:t></w:t>
      </w:r>
      <w:r>
        <w:t></w:t>
      </w:r>
      <w:r>
        <w:t></w:t>
      </w:r>
      <w:r>
        <w:t></w:t>
      </w:r>
      <w:r>
        <w:t></w:t>
      </w:r>
      <w:r>
        <w:t></w:t>
      </w:r>
      <w:r>
        <w:rPr>
          <w:rFonts w:hint="eastAsia"/>
        </w:rPr>
        <w:t>тема</w:t>
      </w:r>
      <w:r>
        <w:t></w:t>
      </w:r>
      <w:r>
        <w:rPr>
          <w:rFonts w:hint="eastAsia"/>
        </w:rPr>
        <w:t>дисертації</w:t>
      </w:r>
      <w:r>
        <w:t></w:t>
      </w:r>
      <w:r>
        <w:t></w:t>
      </w:r>
      <w:r>
        <w:t></w:t>
      </w:r>
      <w:r>
        <w:t></w:t>
      </w:r>
      <w:r>
        <w:t></w:t>
      </w:r>
      <w:r>
        <w:t></w:t>
      </w:r>
      <w:r>
        <w:t></w:t>
      </w:r>
      <w:r>
        <w:t></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теоретико</w:t>
      </w:r>
      <w:r>
        <w:t></w:t>
      </w:r>
      <w:r>
        <w:rPr>
          <w:rFonts w:hint="eastAsia"/>
        </w:rPr>
        <w:t>прикладні</w:t>
      </w:r>
      <w:r>
        <w:t></w:t>
      </w:r>
      <w:r>
        <w:rPr>
          <w:rFonts w:hint="eastAsia"/>
        </w:rPr>
        <w:t>засади</w:t>
      </w:r>
      <w:r>
        <w:t></w:t>
      </w:r>
      <w:r>
        <w:t></w:t>
      </w:r>
      <w:r>
        <w:t></w:t>
      </w:r>
      <w:r>
        <w:t></w:t>
      </w:r>
      <w:r>
        <w:t></w:t>
      </w:r>
      <w:r>
        <w:t></w:t>
      </w:r>
      <w:r>
        <w:t></w:t>
      </w:r>
      <w:r>
        <w:t></w:t>
      </w:r>
      <w:r>
        <w:t></w:t>
      </w:r>
      <w:r>
        <w:t></w:t>
      </w:r>
      <w:r>
        <w:t></w:t>
      </w:r>
      <w:r>
        <w:t></w:t>
      </w:r>
      <w:r>
        <w:t></w:t>
      </w:r>
      <w:r>
        <w:t></w:t>
      </w:r>
      <w:r>
        <w:rPr>
          <w:rFonts w:hint="eastAsia"/>
        </w:rPr>
        <w:t>Право</w:t>
      </w:r>
      <w:r>
        <w:t></w:t>
      </w:r>
      <w:r>
        <w:t></w:t>
      </w:r>
    </w:p>
    <w:p w:rsidR="00E352AC" w:rsidRDefault="00E352AC" w:rsidP="00E352AC">
      <w:r>
        <w:rPr>
          <w:rFonts w:hint="eastAsia"/>
        </w:rPr>
        <w:t>Спеціалізована</w:t>
      </w:r>
      <w:r>
        <w:t></w:t>
      </w:r>
      <w:r>
        <w:rPr>
          <w:rFonts w:hint="eastAsia"/>
        </w:rPr>
        <w:t>вчена</w:t>
      </w:r>
      <w:r>
        <w:t></w:t>
      </w:r>
      <w:r>
        <w:rPr>
          <w:rFonts w:hint="eastAsia"/>
        </w:rPr>
        <w:t>рада</w:t>
      </w:r>
      <w:r>
        <w:t></w:t>
      </w:r>
      <w:r>
        <w:rPr>
          <w:rFonts w:hint="eastAsia"/>
        </w:rPr>
        <w:t>ДФ</w:t>
      </w:r>
      <w:r>
        <w:t></w:t>
      </w:r>
      <w:r>
        <w:t></w:t>
      </w:r>
      <w:r>
        <w:t></w:t>
      </w:r>
      <w:r>
        <w:t></w:t>
      </w:r>
      <w:r>
        <w:t></w:t>
      </w:r>
      <w:r>
        <w:t></w:t>
      </w:r>
      <w:r>
        <w:t></w:t>
      </w:r>
      <w:r>
        <w:t></w:t>
      </w:r>
      <w:r>
        <w:t></w:t>
      </w:r>
      <w:r>
        <w:t></w:t>
      </w:r>
      <w:r>
        <w:t></w:t>
      </w:r>
      <w:r>
        <w:t></w:t>
      </w:r>
      <w:r>
        <w:rPr>
          <w:rFonts w:hint="eastAsia"/>
        </w:rPr>
        <w:t>в</w:t>
      </w:r>
      <w:r>
        <w:t></w:t>
      </w:r>
      <w:r>
        <w:rPr>
          <w:rFonts w:hint="eastAsia"/>
        </w:rPr>
        <w:t>Одеському</w:t>
      </w:r>
      <w:r>
        <w:t></w:t>
      </w:r>
      <w:r>
        <w:rPr>
          <w:rFonts w:hint="eastAsia"/>
        </w:rPr>
        <w:t>національному</w:t>
      </w:r>
    </w:p>
    <w:p w:rsidR="00E352AC" w:rsidRDefault="00E352AC" w:rsidP="00E352AC">
      <w:r>
        <w:rPr>
          <w:rFonts w:hint="eastAsia"/>
        </w:rPr>
        <w:t>університеті</w:t>
      </w:r>
      <w:r>
        <w:t></w:t>
      </w:r>
      <w:r>
        <w:rPr>
          <w:rFonts w:hint="eastAsia"/>
        </w:rPr>
        <w:t>імені</w:t>
      </w:r>
      <w:r>
        <w:t></w:t>
      </w:r>
      <w:r>
        <w:rPr>
          <w:rFonts w:hint="eastAsia"/>
        </w:rPr>
        <w:t>І</w:t>
      </w:r>
      <w:r>
        <w:t></w:t>
      </w:r>
      <w:r>
        <w:t></w:t>
      </w:r>
      <w:r>
        <w:rPr>
          <w:rFonts w:hint="eastAsia"/>
        </w:rPr>
        <w:t>І</w:t>
      </w:r>
      <w:r>
        <w:t></w:t>
      </w:r>
      <w:r>
        <w:t></w:t>
      </w:r>
      <w:r>
        <w:rPr>
          <w:rFonts w:hint="eastAsia"/>
        </w:rPr>
        <w:t>Мечникова</w:t>
      </w:r>
    </w:p>
    <w:p w:rsidR="00E352AC" w:rsidRDefault="00E352AC" w:rsidP="00E352AC"/>
    <w:p w:rsidR="00E352AC" w:rsidRDefault="00E352AC" w:rsidP="00E352AC"/>
    <w:p w:rsidR="00E352AC" w:rsidRDefault="00E352AC" w:rsidP="00E352AC"/>
    <w:p w:rsidR="00E352AC" w:rsidRDefault="00E352AC" w:rsidP="00E352AC">
      <w:r>
        <w:rPr>
          <w:rFonts w:hint="eastAsia"/>
        </w:rPr>
        <w:t>Одеський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І</w:t>
      </w:r>
      <w:r>
        <w:t></w:t>
      </w:r>
      <w:r>
        <w:t></w:t>
      </w:r>
      <w:r>
        <w:rPr>
          <w:rFonts w:hint="eastAsia"/>
        </w:rPr>
        <w:t>І</w:t>
      </w:r>
      <w:r>
        <w:t></w:t>
      </w:r>
      <w:r>
        <w:t></w:t>
      </w:r>
      <w:r>
        <w:rPr>
          <w:rFonts w:hint="eastAsia"/>
        </w:rPr>
        <w:t>Мечникова</w:t>
      </w:r>
    </w:p>
    <w:p w:rsidR="00E352AC" w:rsidRDefault="00E352AC" w:rsidP="00E352AC">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E352AC" w:rsidRDefault="00E352AC" w:rsidP="00E352AC">
      <w:r>
        <w:rPr>
          <w:rFonts w:hint="eastAsia"/>
        </w:rPr>
        <w:t>Одеський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І</w:t>
      </w:r>
      <w:r>
        <w:t></w:t>
      </w:r>
      <w:r>
        <w:t></w:t>
      </w:r>
      <w:r>
        <w:rPr>
          <w:rFonts w:hint="eastAsia"/>
        </w:rPr>
        <w:t>І</w:t>
      </w:r>
      <w:r>
        <w:t></w:t>
      </w:r>
      <w:r>
        <w:t></w:t>
      </w:r>
      <w:r>
        <w:rPr>
          <w:rFonts w:hint="eastAsia"/>
        </w:rPr>
        <w:t>Мечникова</w:t>
      </w:r>
    </w:p>
    <w:p w:rsidR="00E352AC" w:rsidRDefault="00E352AC" w:rsidP="00E352AC">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E352AC" w:rsidRDefault="00E352AC" w:rsidP="00E352AC">
      <w:r>
        <w:rPr>
          <w:rFonts w:hint="eastAsia"/>
        </w:rPr>
        <w:t>Кваліфікаційна</w:t>
      </w:r>
      <w:r>
        <w:t></w:t>
      </w:r>
      <w:r>
        <w:rPr>
          <w:rFonts w:hint="eastAsia"/>
        </w:rPr>
        <w:t>наукова</w:t>
      </w:r>
      <w:r>
        <w:t></w:t>
      </w:r>
      <w:r>
        <w:rPr>
          <w:rFonts w:hint="eastAsia"/>
        </w:rPr>
        <w:t>праця</w:t>
      </w:r>
      <w:r>
        <w:t></w:t>
      </w:r>
      <w:r>
        <w:rPr>
          <w:rFonts w:hint="eastAsia"/>
        </w:rPr>
        <w:t>на</w:t>
      </w:r>
      <w:r>
        <w:t></w:t>
      </w:r>
      <w:r>
        <w:rPr>
          <w:rFonts w:hint="eastAsia"/>
        </w:rPr>
        <w:t>правах</w:t>
      </w:r>
      <w:r>
        <w:t></w:t>
      </w:r>
      <w:r>
        <w:rPr>
          <w:rFonts w:hint="eastAsia"/>
        </w:rPr>
        <w:t>рукопису</w:t>
      </w:r>
    </w:p>
    <w:p w:rsidR="00E352AC" w:rsidRDefault="00E352AC" w:rsidP="00E352AC">
      <w:r>
        <w:rPr>
          <w:rFonts w:hint="eastAsia"/>
        </w:rPr>
        <w:t>КОЧ</w:t>
      </w:r>
      <w:r>
        <w:t></w:t>
      </w:r>
      <w:r>
        <w:rPr>
          <w:rFonts w:hint="eastAsia"/>
        </w:rPr>
        <w:t>ОЛЕНА</w:t>
      </w:r>
      <w:r>
        <w:t></w:t>
      </w:r>
      <w:r>
        <w:rPr>
          <w:rFonts w:hint="eastAsia"/>
        </w:rPr>
        <w:t>ВОЛОДИМИРІВНА</w:t>
      </w:r>
    </w:p>
    <w:p w:rsidR="00E352AC" w:rsidRDefault="00E352AC" w:rsidP="00E352AC">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E352AC" w:rsidRDefault="00E352AC" w:rsidP="00E352AC">
      <w:r>
        <w:rPr>
          <w:rFonts w:hint="eastAsia"/>
        </w:rPr>
        <w:t>ДИСЕРТАЦІЯ</w:t>
      </w:r>
    </w:p>
    <w:p w:rsidR="00E352AC" w:rsidRDefault="00E352AC" w:rsidP="00E352AC">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rPr>
          <w:rFonts w:hint="eastAsia"/>
        </w:rPr>
        <w:t>ТЕОРЕТИКО</w:t>
      </w:r>
      <w:r>
        <w:t></w:t>
      </w:r>
      <w:r>
        <w:rPr>
          <w:rFonts w:hint="eastAsia"/>
        </w:rPr>
        <w:t>ПРИКЛАДНІ</w:t>
      </w:r>
      <w:r>
        <w:t></w:t>
      </w:r>
      <w:r>
        <w:rPr>
          <w:rFonts w:hint="eastAsia"/>
        </w:rPr>
        <w:t>ЗАСАДИ</w:t>
      </w:r>
    </w:p>
    <w:p w:rsidR="00E352AC" w:rsidRDefault="00E352AC" w:rsidP="00E352AC">
      <w:r>
        <w:t></w:t>
      </w:r>
      <w:r>
        <w:t></w:t>
      </w:r>
      <w:r>
        <w:t></w:t>
      </w:r>
      <w:r>
        <w:t></w:t>
      </w:r>
      <w:r>
        <w:t></w:t>
      </w:r>
      <w:r>
        <w:t></w:t>
      </w:r>
      <w:r>
        <w:rPr>
          <w:rFonts w:hint="eastAsia"/>
        </w:rPr>
        <w:t>Право</w:t>
      </w:r>
    </w:p>
    <w:p w:rsidR="00E352AC" w:rsidRDefault="00E352AC" w:rsidP="00E352AC">
      <w:r>
        <w:t></w:t>
      </w:r>
      <w:r>
        <w:t></w:t>
      </w:r>
      <w:r>
        <w:t></w:t>
      </w:r>
      <w:r>
        <w:t></w:t>
      </w:r>
      <w:r>
        <w:t></w:t>
      </w:r>
      <w:r>
        <w:rPr>
          <w:rFonts w:hint="eastAsia"/>
        </w:rPr>
        <w:t>Право</w:t>
      </w:r>
    </w:p>
    <w:p w:rsidR="00E352AC" w:rsidRDefault="00E352AC" w:rsidP="00E352AC">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доктора</w:t>
      </w:r>
      <w:r>
        <w:t></w:t>
      </w:r>
      <w:r>
        <w:rPr>
          <w:rFonts w:hint="eastAsia"/>
        </w:rPr>
        <w:t>філософії</w:t>
      </w:r>
      <w:r>
        <w:t></w:t>
      </w:r>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r>
        <w:t></w:t>
      </w:r>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r>
        <w:t></w:t>
      </w:r>
      <w:r>
        <w:tab/>
      </w:r>
      <w:r>
        <w:rPr>
          <w:rFonts w:hint="eastAsia"/>
        </w:rPr>
        <w:t>О</w:t>
      </w:r>
      <w:r>
        <w:t></w:t>
      </w:r>
      <w:r>
        <w:rPr>
          <w:rFonts w:hint="eastAsia"/>
        </w:rPr>
        <w:t>В</w:t>
      </w:r>
      <w:r>
        <w:t></w:t>
      </w:r>
      <w:r>
        <w:t></w:t>
      </w:r>
      <w:r>
        <w:rPr>
          <w:rFonts w:hint="eastAsia"/>
        </w:rPr>
        <w:t>Коч</w:t>
      </w:r>
    </w:p>
    <w:p w:rsidR="00E352AC" w:rsidRDefault="00E352AC" w:rsidP="00E352AC">
      <w:r>
        <w:rPr>
          <w:rFonts w:hint="eastAsia"/>
        </w:rPr>
        <w:t>Науковий</w:t>
      </w:r>
      <w:r>
        <w:t></w:t>
      </w:r>
      <w:r>
        <w:rPr>
          <w:rFonts w:hint="eastAsia"/>
        </w:rPr>
        <w:t>керівник</w:t>
      </w:r>
      <w:r>
        <w:t></w:t>
      </w:r>
      <w:r>
        <w:t></w:t>
      </w:r>
      <w:r>
        <w:rPr>
          <w:rFonts w:hint="eastAsia"/>
        </w:rPr>
        <w:t>Стрельцова</w:t>
      </w:r>
      <w:r>
        <w:t></w:t>
      </w:r>
      <w:r>
        <w:rPr>
          <w:rFonts w:hint="eastAsia"/>
        </w:rPr>
        <w:t>Євдокія</w:t>
      </w:r>
      <w:r>
        <w:t></w:t>
      </w:r>
      <w:r>
        <w:rPr>
          <w:rFonts w:hint="eastAsia"/>
        </w:rPr>
        <w:t>Джонівна</w:t>
      </w:r>
      <w:r>
        <w:t></w:t>
      </w:r>
      <w:r>
        <w:t></w:t>
      </w:r>
      <w:r>
        <w:rPr>
          <w:rFonts w:hint="eastAsia"/>
        </w:rPr>
        <w:t>доктор</w:t>
      </w:r>
      <w:r>
        <w:t></w:t>
      </w:r>
      <w:r>
        <w:rPr>
          <w:rFonts w:hint="eastAsia"/>
        </w:rPr>
        <w:t>юридичних</w:t>
      </w:r>
      <w:r>
        <w:t></w:t>
      </w:r>
      <w:r>
        <w:rPr>
          <w:rFonts w:hint="eastAsia"/>
        </w:rPr>
        <w:t>наук</w:t>
      </w:r>
      <w:r>
        <w:t></w:t>
      </w:r>
      <w:r>
        <w:t></w:t>
      </w:r>
      <w:r>
        <w:rPr>
          <w:rFonts w:hint="eastAsia"/>
        </w:rPr>
        <w:t>доцент</w:t>
      </w:r>
    </w:p>
    <w:p w:rsidR="00E352AC" w:rsidRDefault="00E352AC" w:rsidP="00E352AC">
      <w:r>
        <w:rPr>
          <w:rFonts w:hint="eastAsia"/>
        </w:rPr>
        <w:t>Одеса</w:t>
      </w:r>
      <w:r>
        <w:t></w:t>
      </w:r>
      <w:r>
        <w:t></w:t>
      </w:r>
      <w:r>
        <w:t></w:t>
      </w:r>
      <w:r>
        <w:t></w:t>
      </w:r>
      <w:r>
        <w:t></w:t>
      </w:r>
      <w:r>
        <w:t></w:t>
      </w:r>
      <w:r>
        <w:t></w:t>
      </w:r>
    </w:p>
    <w:p w:rsidR="00E352AC" w:rsidRDefault="00E352AC" w:rsidP="00E352AC"/>
    <w:p w:rsidR="00E352AC" w:rsidRDefault="00E352AC" w:rsidP="00E352AC"/>
    <w:p w:rsidR="00E352AC" w:rsidRDefault="00E352AC" w:rsidP="00E352AC"/>
    <w:p w:rsidR="00E352AC" w:rsidRDefault="00E352AC" w:rsidP="00E352AC"/>
    <w:p w:rsidR="00E352AC" w:rsidRDefault="00E352AC" w:rsidP="00E352AC">
      <w:r>
        <w:rPr>
          <w:rFonts w:hint="eastAsia"/>
        </w:rPr>
        <w:t>ЗМІСТ</w:t>
      </w:r>
    </w:p>
    <w:p w:rsidR="00E352AC" w:rsidRDefault="00E352AC" w:rsidP="00E352AC">
      <w:r>
        <w:rPr>
          <w:rFonts w:hint="eastAsia"/>
        </w:rPr>
        <w:t>Перелік</w:t>
      </w:r>
      <w:r>
        <w:t></w:t>
      </w:r>
      <w:r>
        <w:rPr>
          <w:rFonts w:hint="eastAsia"/>
        </w:rPr>
        <w:t>умовних</w:t>
      </w:r>
      <w:r>
        <w:t></w:t>
      </w:r>
      <w:r>
        <w:rPr>
          <w:rFonts w:hint="eastAsia"/>
        </w:rPr>
        <w:t>позначень</w:t>
      </w:r>
      <w:r>
        <w:tab/>
      </w:r>
      <w:r>
        <w:t></w:t>
      </w:r>
      <w:r>
        <w:t></w:t>
      </w:r>
    </w:p>
    <w:p w:rsidR="00E352AC" w:rsidRDefault="00E352AC" w:rsidP="00E352AC">
      <w:r>
        <w:rPr>
          <w:rFonts w:hint="eastAsia"/>
        </w:rPr>
        <w:t>Вступ</w:t>
      </w:r>
      <w:r>
        <w:tab/>
      </w:r>
      <w:r>
        <w:t></w:t>
      </w:r>
      <w:r>
        <w:t></w:t>
      </w:r>
    </w:p>
    <w:p w:rsidR="00E352AC" w:rsidRDefault="00E352AC" w:rsidP="00E352AC">
      <w:r>
        <w:rPr>
          <w:rFonts w:hint="eastAsia"/>
        </w:rPr>
        <w:t>Розділ</w:t>
      </w:r>
      <w:r>
        <w:t></w:t>
      </w:r>
      <w:r>
        <w:t></w:t>
      </w:r>
      <w:r>
        <w:t></w:t>
      </w:r>
      <w:r>
        <w:t></w:t>
      </w:r>
      <w:r>
        <w:rPr>
          <w:rFonts w:hint="eastAsia"/>
        </w:rPr>
        <w:t>Еволюція</w:t>
      </w:r>
      <w:r>
        <w:t></w:t>
      </w:r>
      <w:r>
        <w:rPr>
          <w:rFonts w:hint="eastAsia"/>
        </w:rPr>
        <w:t>міжнародного</w:t>
      </w:r>
      <w:r>
        <w:t></w:t>
      </w:r>
      <w:r>
        <w:rPr>
          <w:rFonts w:hint="eastAsia"/>
        </w:rPr>
        <w:t>арбітражу</w:t>
      </w:r>
      <w:r>
        <w:t></w:t>
      </w:r>
      <w:r>
        <w:rPr>
          <w:rFonts w:hint="eastAsia"/>
        </w:rPr>
        <w:t>як</w:t>
      </w:r>
      <w:r>
        <w:t></w:t>
      </w:r>
      <w:r>
        <w:rPr>
          <w:rFonts w:hint="eastAsia"/>
        </w:rPr>
        <w:t>способу</w:t>
      </w:r>
      <w:r>
        <w:t></w:t>
      </w:r>
      <w:r>
        <w:rPr>
          <w:rFonts w:hint="eastAsia"/>
        </w:rPr>
        <w:t>вирішення</w:t>
      </w:r>
      <w:r>
        <w:t></w:t>
      </w:r>
      <w:r>
        <w:rPr>
          <w:rFonts w:hint="eastAsia"/>
        </w:rPr>
        <w:t>спорів</w:t>
      </w:r>
      <w:r>
        <w:t></w:t>
      </w:r>
      <w:r>
        <w:rPr>
          <w:rFonts w:hint="eastAsia"/>
        </w:rPr>
        <w:t>у</w:t>
      </w:r>
      <w:r>
        <w:t></w:t>
      </w:r>
      <w:r>
        <w:rPr>
          <w:rFonts w:hint="eastAsia"/>
        </w:rPr>
        <w:t>сфері</w:t>
      </w:r>
      <w:r>
        <w:t></w:t>
      </w:r>
      <w:r>
        <w:rPr>
          <w:rFonts w:hint="eastAsia"/>
        </w:rPr>
        <w:t>приватноправових</w:t>
      </w:r>
      <w:r>
        <w:t></w:t>
      </w:r>
      <w:r>
        <w:rPr>
          <w:rFonts w:hint="eastAsia"/>
        </w:rPr>
        <w:t>відносин</w:t>
      </w:r>
      <w:r>
        <w:tab/>
      </w:r>
      <w:r>
        <w:t></w:t>
      </w:r>
      <w:r>
        <w:t></w:t>
      </w:r>
    </w:p>
    <w:p w:rsidR="00E352AC" w:rsidRDefault="00E352AC" w:rsidP="00E352AC">
      <w:r>
        <w:t></w:t>
      </w:r>
      <w:r>
        <w:t></w:t>
      </w:r>
      <w:r>
        <w:t></w:t>
      </w:r>
      <w:r>
        <w:t></w:t>
      </w:r>
      <w:r>
        <w:tab/>
      </w:r>
      <w:r>
        <w:rPr>
          <w:rFonts w:hint="eastAsia"/>
        </w:rPr>
        <w:t>Формування</w:t>
      </w:r>
      <w:r>
        <w:t></w:t>
      </w:r>
      <w:r>
        <w:rPr>
          <w:rFonts w:hint="eastAsia"/>
        </w:rPr>
        <w:t>практики</w:t>
      </w:r>
      <w:r>
        <w:t></w:t>
      </w:r>
      <w:r>
        <w:rPr>
          <w:rFonts w:hint="eastAsia"/>
        </w:rPr>
        <w:t>взаємодії</w:t>
      </w:r>
      <w:r>
        <w:t></w:t>
      </w:r>
      <w:r>
        <w:rPr>
          <w:rFonts w:hint="eastAsia"/>
        </w:rPr>
        <w:t>міжнародного</w:t>
      </w:r>
      <w:r>
        <w:t></w:t>
      </w:r>
      <w:r>
        <w:rPr>
          <w:rFonts w:hint="eastAsia"/>
        </w:rPr>
        <w:t>арбітражу</w:t>
      </w:r>
      <w:r>
        <w:t></w:t>
      </w:r>
      <w:r>
        <w:rPr>
          <w:rFonts w:hint="eastAsia"/>
        </w:rPr>
        <w:t>та</w:t>
      </w:r>
      <w:r>
        <w:t></w:t>
      </w:r>
      <w:r>
        <w:rPr>
          <w:rFonts w:hint="eastAsia"/>
        </w:rPr>
        <w:t>національних</w:t>
      </w:r>
    </w:p>
    <w:p w:rsidR="00E352AC" w:rsidRDefault="00E352AC" w:rsidP="00E352AC">
      <w:r>
        <w:rPr>
          <w:rFonts w:hint="eastAsia"/>
        </w:rPr>
        <w:t>судів</w:t>
      </w:r>
      <w:r>
        <w:tab/>
      </w:r>
      <w:r>
        <w:t></w:t>
      </w:r>
      <w:r>
        <w:t></w:t>
      </w:r>
    </w:p>
    <w:p w:rsidR="00E352AC" w:rsidRDefault="00E352AC" w:rsidP="00E352AC">
      <w:r>
        <w:t></w:t>
      </w:r>
      <w:r>
        <w:t></w:t>
      </w:r>
      <w:r>
        <w:t></w:t>
      </w:r>
      <w:r>
        <w:t></w:t>
      </w:r>
      <w:r>
        <w:t></w:t>
      </w:r>
      <w:r>
        <w:t></w:t>
      </w:r>
      <w:r>
        <w:tab/>
      </w:r>
      <w:r>
        <w:rPr>
          <w:rFonts w:hint="eastAsia"/>
        </w:rPr>
        <w:t>Формування</w:t>
      </w:r>
      <w:r>
        <w:t></w:t>
      </w:r>
      <w:r>
        <w:rPr>
          <w:rFonts w:hint="eastAsia"/>
        </w:rPr>
        <w:t>арбітражних</w:t>
      </w:r>
      <w:r>
        <w:t></w:t>
      </w:r>
      <w:r>
        <w:rPr>
          <w:rFonts w:hint="eastAsia"/>
        </w:rPr>
        <w:t>практик</w:t>
      </w:r>
      <w:r>
        <w:t></w:t>
      </w:r>
      <w:r>
        <w:rPr>
          <w:rFonts w:hint="eastAsia"/>
        </w:rPr>
        <w:t>з</w:t>
      </w:r>
      <w:r>
        <w:t></w:t>
      </w:r>
      <w:r>
        <w:rPr>
          <w:rFonts w:hint="eastAsia"/>
        </w:rPr>
        <w:t>давніх</w:t>
      </w:r>
      <w:r>
        <w:t></w:t>
      </w:r>
      <w:r>
        <w:rPr>
          <w:rFonts w:hint="eastAsia"/>
        </w:rPr>
        <w:t>часів</w:t>
      </w:r>
      <w:r>
        <w:t></w:t>
      </w:r>
      <w:r>
        <w:rPr>
          <w:rFonts w:hint="eastAsia"/>
        </w:rPr>
        <w:t>до</w:t>
      </w:r>
      <w:r>
        <w:t></w:t>
      </w:r>
      <w:r>
        <w:rPr>
          <w:rFonts w:hint="eastAsia"/>
        </w:rPr>
        <w:t>кінця</w:t>
      </w:r>
      <w:r>
        <w:t></w:t>
      </w:r>
      <w:r>
        <w:rPr>
          <w:rFonts w:hint="eastAsia"/>
        </w:rPr>
        <w:t>ХІХ</w:t>
      </w:r>
    </w:p>
    <w:p w:rsidR="00E352AC" w:rsidRDefault="00E352AC" w:rsidP="00E352AC">
      <w:r>
        <w:rPr>
          <w:rFonts w:hint="eastAsia"/>
        </w:rPr>
        <w:t>століття</w:t>
      </w:r>
      <w:r>
        <w:tab/>
      </w:r>
      <w:r>
        <w:t></w:t>
      </w:r>
      <w:r>
        <w:t></w:t>
      </w:r>
    </w:p>
    <w:p w:rsidR="00E352AC" w:rsidRDefault="00E352AC" w:rsidP="00E352AC">
      <w:r>
        <w:t></w:t>
      </w:r>
      <w:r>
        <w:t></w:t>
      </w:r>
      <w:r>
        <w:t></w:t>
      </w:r>
      <w:r>
        <w:t></w:t>
      </w:r>
      <w:r>
        <w:t></w:t>
      </w:r>
      <w:r>
        <w:t></w:t>
      </w:r>
      <w:r>
        <w:tab/>
      </w:r>
      <w:r>
        <w:rPr>
          <w:rFonts w:hint="eastAsia"/>
        </w:rPr>
        <w:t>Універсалізація</w:t>
      </w:r>
      <w:r>
        <w:t></w:t>
      </w:r>
      <w:r>
        <w:rPr>
          <w:rFonts w:hint="eastAsia"/>
        </w:rPr>
        <w:t>арбітражу</w:t>
      </w:r>
      <w:r>
        <w:t></w:t>
      </w:r>
      <w:r>
        <w:rPr>
          <w:rFonts w:hint="eastAsia"/>
        </w:rPr>
        <w:t>в</w:t>
      </w:r>
      <w:r>
        <w:t></w:t>
      </w:r>
      <w:r>
        <w:rPr>
          <w:rFonts w:hint="eastAsia"/>
        </w:rPr>
        <w:t>першій</w:t>
      </w:r>
      <w:r>
        <w:t></w:t>
      </w:r>
      <w:r>
        <w:rPr>
          <w:rFonts w:hint="eastAsia"/>
        </w:rPr>
        <w:t>половині</w:t>
      </w:r>
      <w:r>
        <w:t></w:t>
      </w:r>
      <w:r>
        <w:rPr>
          <w:rFonts w:hint="eastAsia"/>
        </w:rPr>
        <w:t>ХХ</w:t>
      </w:r>
      <w:r>
        <w:t></w:t>
      </w:r>
      <w:r>
        <w:rPr>
          <w:rFonts w:hint="eastAsia"/>
        </w:rPr>
        <w:t>століття</w:t>
      </w:r>
      <w:r>
        <w:tab/>
      </w:r>
      <w:r>
        <w:t></w:t>
      </w:r>
      <w:r>
        <w:t></w:t>
      </w:r>
    </w:p>
    <w:p w:rsidR="00E352AC" w:rsidRDefault="00E352AC" w:rsidP="00E352AC">
      <w:r>
        <w:t></w:t>
      </w:r>
      <w:r>
        <w:t></w:t>
      </w:r>
      <w:r>
        <w:t></w:t>
      </w:r>
      <w:r>
        <w:t></w:t>
      </w:r>
      <w:r>
        <w:t></w:t>
      </w:r>
      <w:r>
        <w:t></w:t>
      </w:r>
      <w:r>
        <w:tab/>
      </w:r>
      <w:r>
        <w:rPr>
          <w:rFonts w:hint="eastAsia"/>
        </w:rPr>
        <w:t>Міжнародна</w:t>
      </w:r>
      <w:r>
        <w:t></w:t>
      </w:r>
      <w:r>
        <w:rPr>
          <w:rFonts w:hint="eastAsia"/>
        </w:rPr>
        <w:t>уніфікація</w:t>
      </w:r>
      <w:r>
        <w:t></w:t>
      </w:r>
      <w:r>
        <w:rPr>
          <w:rFonts w:hint="eastAsia"/>
        </w:rPr>
        <w:t>механізмів</w:t>
      </w:r>
      <w:r>
        <w:t></w:t>
      </w:r>
      <w:r>
        <w:rPr>
          <w:rFonts w:hint="eastAsia"/>
        </w:rPr>
        <w:t>взаємодії</w:t>
      </w:r>
      <w:r>
        <w:t></w:t>
      </w:r>
      <w:r>
        <w:rPr>
          <w:rFonts w:hint="eastAsia"/>
        </w:rPr>
        <w:t>арбітражу</w:t>
      </w:r>
      <w:r>
        <w:t></w:t>
      </w:r>
      <w:r>
        <w:rPr>
          <w:rFonts w:hint="eastAsia"/>
        </w:rPr>
        <w:t>та</w:t>
      </w:r>
      <w:r>
        <w:t></w:t>
      </w:r>
      <w:r>
        <w:rPr>
          <w:rFonts w:hint="eastAsia"/>
        </w:rPr>
        <w:t>національних</w:t>
      </w:r>
    </w:p>
    <w:p w:rsidR="00E352AC" w:rsidRDefault="00E352AC" w:rsidP="00E352AC">
      <w:r>
        <w:rPr>
          <w:rFonts w:hint="eastAsia"/>
        </w:rPr>
        <w:t>судів</w:t>
      </w:r>
      <w:r>
        <w:t></w:t>
      </w:r>
      <w:r>
        <w:rPr>
          <w:rFonts w:hint="eastAsia"/>
        </w:rPr>
        <w:t>в</w:t>
      </w:r>
      <w:r>
        <w:t></w:t>
      </w:r>
      <w:r>
        <w:rPr>
          <w:rFonts w:hint="eastAsia"/>
        </w:rPr>
        <w:t>середині</w:t>
      </w:r>
      <w:r>
        <w:t></w:t>
      </w:r>
      <w:r>
        <w:rPr>
          <w:rFonts w:hint="eastAsia"/>
        </w:rPr>
        <w:t>ХХ</w:t>
      </w:r>
      <w:r>
        <w:t></w:t>
      </w:r>
      <w:r>
        <w:t></w:t>
      </w:r>
      <w:r>
        <w:t></w:t>
      </w:r>
      <w:r>
        <w:rPr>
          <w:rFonts w:hint="eastAsia"/>
        </w:rPr>
        <w:t>початку</w:t>
      </w:r>
      <w:r>
        <w:t></w:t>
      </w:r>
      <w:r>
        <w:rPr>
          <w:rFonts w:hint="eastAsia"/>
        </w:rPr>
        <w:t>ХХІ</w:t>
      </w:r>
      <w:r>
        <w:t></w:t>
      </w:r>
      <w:r>
        <w:rPr>
          <w:rFonts w:hint="eastAsia"/>
        </w:rPr>
        <w:t>століття</w:t>
      </w:r>
      <w:r>
        <w:tab/>
      </w:r>
      <w:r>
        <w:t></w:t>
      </w:r>
      <w:r>
        <w:t></w:t>
      </w:r>
    </w:p>
    <w:p w:rsidR="00E352AC" w:rsidRDefault="00E352AC" w:rsidP="00E352AC">
      <w:r>
        <w:t></w:t>
      </w:r>
      <w:r>
        <w:t></w:t>
      </w:r>
      <w:r>
        <w:t></w:t>
      </w:r>
      <w:r>
        <w:t></w:t>
      </w:r>
      <w:r>
        <w:tab/>
      </w:r>
      <w:r>
        <w:rPr>
          <w:rFonts w:hint="eastAsia"/>
        </w:rPr>
        <w:t>Проблеми</w:t>
      </w:r>
      <w:r>
        <w:t></w:t>
      </w:r>
      <w:r>
        <w:rPr>
          <w:rFonts w:hint="eastAsia"/>
        </w:rPr>
        <w:t>взаємодії</w:t>
      </w:r>
      <w:r>
        <w:t></w:t>
      </w:r>
      <w:r>
        <w:rPr>
          <w:rFonts w:hint="eastAsia"/>
        </w:rPr>
        <w:t>міжнародного</w:t>
      </w:r>
      <w:r>
        <w:t></w:t>
      </w:r>
      <w:r>
        <w:rPr>
          <w:rFonts w:hint="eastAsia"/>
        </w:rPr>
        <w:t>арбітражу</w:t>
      </w:r>
      <w:r>
        <w:t></w:t>
      </w:r>
      <w:r>
        <w:rPr>
          <w:rFonts w:hint="eastAsia"/>
        </w:rPr>
        <w:t>та</w:t>
      </w:r>
      <w:r>
        <w:t></w:t>
      </w:r>
      <w:r>
        <w:rPr>
          <w:rFonts w:hint="eastAsia"/>
        </w:rPr>
        <w:t>національних</w:t>
      </w:r>
      <w:r>
        <w:t></w:t>
      </w:r>
      <w:r>
        <w:rPr>
          <w:rFonts w:hint="eastAsia"/>
        </w:rPr>
        <w:t>судів</w:t>
      </w:r>
      <w:r>
        <w:t></w:t>
      </w:r>
      <w:r>
        <w:rPr>
          <w:rFonts w:hint="eastAsia"/>
        </w:rPr>
        <w:t>у</w:t>
      </w:r>
    </w:p>
    <w:p w:rsidR="00E352AC" w:rsidRDefault="00E352AC" w:rsidP="00E352AC">
      <w:r>
        <w:rPr>
          <w:rFonts w:hint="eastAsia"/>
        </w:rPr>
        <w:t>наукових</w:t>
      </w:r>
      <w:r>
        <w:t></w:t>
      </w:r>
      <w:r>
        <w:rPr>
          <w:rFonts w:hint="eastAsia"/>
        </w:rPr>
        <w:t>дослідженнях</w:t>
      </w:r>
      <w:r>
        <w:t></w:t>
      </w:r>
      <w:r>
        <w:rPr>
          <w:rFonts w:hint="eastAsia"/>
        </w:rPr>
        <w:t>середини</w:t>
      </w:r>
      <w:r>
        <w:t></w:t>
      </w:r>
      <w:r>
        <w:rPr>
          <w:rFonts w:hint="eastAsia"/>
        </w:rPr>
        <w:t>ХХ</w:t>
      </w:r>
      <w:r>
        <w:t></w:t>
      </w:r>
      <w:r>
        <w:t></w:t>
      </w:r>
      <w:r>
        <w:t></w:t>
      </w:r>
      <w:r>
        <w:rPr>
          <w:rFonts w:hint="eastAsia"/>
        </w:rPr>
        <w:t>початку</w:t>
      </w:r>
      <w:r>
        <w:t></w:t>
      </w:r>
      <w:r>
        <w:rPr>
          <w:rFonts w:hint="eastAsia"/>
        </w:rPr>
        <w:t>ХХІ</w:t>
      </w:r>
      <w:r>
        <w:t></w:t>
      </w:r>
      <w:r>
        <w:rPr>
          <w:rFonts w:hint="eastAsia"/>
        </w:rPr>
        <w:t>століття</w:t>
      </w:r>
      <w:r>
        <w:tab/>
      </w:r>
      <w:r>
        <w:t></w:t>
      </w:r>
      <w:r>
        <w:t></w:t>
      </w:r>
    </w:p>
    <w:p w:rsidR="00E352AC" w:rsidRDefault="00E352AC" w:rsidP="00E352AC">
      <w:r>
        <w:t></w:t>
      </w:r>
      <w:r>
        <w:t></w:t>
      </w:r>
      <w:r>
        <w:t></w:t>
      </w:r>
      <w:r>
        <w:t></w:t>
      </w:r>
      <w:r>
        <w:t></w:t>
      </w:r>
      <w:r>
        <w:t></w:t>
      </w:r>
      <w:r>
        <w:tab/>
      </w:r>
      <w:r>
        <w:rPr>
          <w:rFonts w:hint="eastAsia"/>
        </w:rPr>
        <w:t>Визначення</w:t>
      </w:r>
      <w:r>
        <w:t></w:t>
      </w:r>
      <w:r>
        <w:rPr>
          <w:rFonts w:hint="eastAsia"/>
        </w:rPr>
        <w:t>правової</w:t>
      </w:r>
      <w:r>
        <w:t></w:t>
      </w:r>
      <w:r>
        <w:rPr>
          <w:rFonts w:hint="eastAsia"/>
        </w:rPr>
        <w:t>природи</w:t>
      </w:r>
      <w:r>
        <w:t></w:t>
      </w:r>
      <w:r>
        <w:rPr>
          <w:rFonts w:hint="eastAsia"/>
        </w:rPr>
        <w:t>арбітражу</w:t>
      </w:r>
      <w:r>
        <w:t></w:t>
      </w:r>
      <w:r>
        <w:rPr>
          <w:rFonts w:hint="eastAsia"/>
        </w:rPr>
        <w:t>в</w:t>
      </w:r>
      <w:r>
        <w:t></w:t>
      </w:r>
      <w:r>
        <w:rPr>
          <w:rFonts w:hint="eastAsia"/>
        </w:rPr>
        <w:t>науковому</w:t>
      </w:r>
      <w:r>
        <w:t></w:t>
      </w:r>
      <w:r>
        <w:rPr>
          <w:rFonts w:hint="eastAsia"/>
        </w:rPr>
        <w:t>дискурсі</w:t>
      </w:r>
      <w:r>
        <w:t></w:t>
      </w:r>
      <w:r>
        <w:t></w:t>
      </w:r>
      <w:r>
        <w:t></w:t>
      </w:r>
    </w:p>
    <w:p w:rsidR="00E352AC" w:rsidRDefault="00E352AC" w:rsidP="00E352AC">
      <w:r>
        <w:t></w:t>
      </w:r>
      <w:r>
        <w:t></w:t>
      </w:r>
      <w:r>
        <w:t></w:t>
      </w:r>
      <w:r>
        <w:t></w:t>
      </w:r>
      <w:r>
        <w:t></w:t>
      </w:r>
      <w:r>
        <w:t></w:t>
      </w:r>
      <w:r>
        <w:tab/>
      </w:r>
      <w:r>
        <w:rPr>
          <w:rFonts w:hint="eastAsia"/>
        </w:rPr>
        <w:t>Сучасні</w:t>
      </w:r>
      <w:r>
        <w:t></w:t>
      </w:r>
      <w:r>
        <w:rPr>
          <w:rFonts w:hint="eastAsia"/>
        </w:rPr>
        <w:t>проблеми</w:t>
      </w:r>
      <w:r>
        <w:t></w:t>
      </w:r>
      <w:r>
        <w:rPr>
          <w:rFonts w:hint="eastAsia"/>
        </w:rPr>
        <w:t>розвитку</w:t>
      </w:r>
      <w:r>
        <w:t></w:t>
      </w:r>
      <w:r>
        <w:rPr>
          <w:rFonts w:hint="eastAsia"/>
        </w:rPr>
        <w:t>доктрини</w:t>
      </w:r>
      <w:r>
        <w:t></w:t>
      </w:r>
      <w:r>
        <w:rPr>
          <w:rFonts w:hint="eastAsia"/>
        </w:rPr>
        <w:t>арбітражу</w:t>
      </w:r>
      <w:r>
        <w:tab/>
      </w:r>
      <w:r>
        <w:t></w:t>
      </w:r>
      <w:r>
        <w:t></w:t>
      </w:r>
    </w:p>
    <w:p w:rsidR="00E352AC" w:rsidRDefault="00E352AC" w:rsidP="00E352AC">
      <w:r>
        <w:rPr>
          <w:rFonts w:hint="eastAsia"/>
        </w:rPr>
        <w:t>Висновки</w:t>
      </w:r>
      <w:r>
        <w:t></w:t>
      </w:r>
      <w:r>
        <w:rPr>
          <w:rFonts w:hint="eastAsia"/>
        </w:rPr>
        <w:t>до</w:t>
      </w:r>
      <w:r>
        <w:t></w:t>
      </w:r>
      <w:r>
        <w:rPr>
          <w:rFonts w:hint="eastAsia"/>
        </w:rPr>
        <w:t>першого</w:t>
      </w:r>
      <w:r>
        <w:t></w:t>
      </w:r>
      <w:r>
        <w:rPr>
          <w:rFonts w:hint="eastAsia"/>
        </w:rPr>
        <w:t>розділу</w:t>
      </w:r>
      <w:r>
        <w:tab/>
      </w:r>
      <w:r>
        <w:t></w:t>
      </w:r>
      <w:r>
        <w:t></w:t>
      </w:r>
    </w:p>
    <w:p w:rsidR="00E352AC" w:rsidRDefault="00E352AC" w:rsidP="00E352AC">
      <w:r>
        <w:rPr>
          <w:rFonts w:hint="eastAsia"/>
        </w:rPr>
        <w:t>Розділ</w:t>
      </w:r>
      <w:r>
        <w:t></w:t>
      </w:r>
      <w:r>
        <w:t></w:t>
      </w:r>
      <w:r>
        <w:t></w:t>
      </w:r>
      <w:r>
        <w:t></w:t>
      </w:r>
      <w:r>
        <w:rPr>
          <w:rFonts w:hint="eastAsia"/>
        </w:rPr>
        <w:t>Теоретичні</w:t>
      </w:r>
      <w:r>
        <w:t></w:t>
      </w:r>
      <w:r>
        <w:rPr>
          <w:rFonts w:hint="eastAsia"/>
        </w:rPr>
        <w:t>питання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ab/>
      </w:r>
      <w:r>
        <w:t></w:t>
      </w:r>
      <w:r>
        <w:t></w:t>
      </w:r>
    </w:p>
    <w:p w:rsidR="00E352AC" w:rsidRDefault="00E352AC" w:rsidP="00E352AC">
      <w:r>
        <w:t></w:t>
      </w:r>
      <w:r>
        <w:t></w:t>
      </w:r>
      <w:r>
        <w:t></w:t>
      </w:r>
      <w:r>
        <w:t></w:t>
      </w:r>
      <w:r>
        <w:tab/>
      </w:r>
      <w:r>
        <w:rPr>
          <w:rFonts w:hint="eastAsia"/>
        </w:rPr>
        <w:t>Інструменти</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ab/>
      </w:r>
      <w:r>
        <w:t></w:t>
      </w:r>
      <w:r>
        <w:t></w:t>
      </w:r>
    </w:p>
    <w:p w:rsidR="00E352AC" w:rsidRDefault="00E352AC" w:rsidP="00E352AC">
      <w:r>
        <w:t></w:t>
      </w:r>
      <w:r>
        <w:t></w:t>
      </w:r>
      <w:r>
        <w:t></w:t>
      </w:r>
      <w:r>
        <w:t></w:t>
      </w:r>
      <w:r>
        <w:t></w:t>
      </w:r>
      <w:r>
        <w:t></w:t>
      </w:r>
      <w:r>
        <w:tab/>
      </w:r>
      <w:r>
        <w:rPr>
          <w:rFonts w:hint="eastAsia"/>
        </w:rPr>
        <w:t>Поняття</w:t>
      </w:r>
      <w:r>
        <w:t></w:t>
      </w:r>
      <w:r>
        <w:rPr>
          <w:rFonts w:hint="eastAsia"/>
        </w:rPr>
        <w:t>та</w:t>
      </w:r>
      <w:r>
        <w:t></w:t>
      </w:r>
      <w:r>
        <w:rPr>
          <w:rFonts w:hint="eastAsia"/>
        </w:rPr>
        <w:t>види</w:t>
      </w:r>
      <w:r>
        <w:t></w:t>
      </w:r>
      <w:r>
        <w:rPr>
          <w:rFonts w:hint="eastAsia"/>
        </w:rPr>
        <w:t>арбітражу</w:t>
      </w:r>
      <w:r>
        <w:t></w:t>
      </w:r>
      <w:r>
        <w:t></w:t>
      </w:r>
      <w:r>
        <w:rPr>
          <w:rFonts w:hint="eastAsia"/>
        </w:rPr>
        <w:t>місце</w:t>
      </w:r>
      <w:r>
        <w:t></w:t>
      </w:r>
      <w:r>
        <w:rPr>
          <w:rFonts w:hint="eastAsia"/>
        </w:rPr>
        <w:t>визнання</w:t>
      </w:r>
      <w:r>
        <w:t></w:t>
      </w:r>
      <w:r>
        <w:rPr>
          <w:rFonts w:hint="eastAsia"/>
        </w:rPr>
        <w:t>та</w:t>
      </w:r>
      <w:r>
        <w:t></w:t>
      </w:r>
      <w:r>
        <w:rPr>
          <w:rFonts w:hint="eastAsia"/>
        </w:rPr>
        <w:t>виконання</w:t>
      </w:r>
      <w:r>
        <w:t></w:t>
      </w:r>
      <w:r>
        <w:rPr>
          <w:rFonts w:hint="eastAsia"/>
        </w:rPr>
        <w:t>у</w:t>
      </w:r>
      <w:r>
        <w:t></w:t>
      </w:r>
      <w:r>
        <w:rPr>
          <w:rFonts w:hint="eastAsia"/>
        </w:rPr>
        <w:t>системі</w:t>
      </w:r>
    </w:p>
    <w:p w:rsidR="00E352AC" w:rsidRDefault="00E352AC" w:rsidP="00E352AC">
      <w:r>
        <w:rPr>
          <w:rFonts w:hint="eastAsia"/>
        </w:rPr>
        <w:t>права</w:t>
      </w:r>
      <w:r>
        <w:tab/>
      </w:r>
      <w:r>
        <w:t></w:t>
      </w:r>
      <w:r>
        <w:t></w:t>
      </w:r>
    </w:p>
    <w:p w:rsidR="00E352AC" w:rsidRDefault="00E352AC" w:rsidP="00E352AC">
      <w:r>
        <w:t></w:t>
      </w:r>
      <w:r>
        <w:t></w:t>
      </w:r>
      <w:r>
        <w:t></w:t>
      </w:r>
      <w:r>
        <w:t></w:t>
      </w:r>
      <w:r>
        <w:t></w:t>
      </w:r>
      <w:r>
        <w:t></w:t>
      </w:r>
      <w:r>
        <w:tab/>
      </w:r>
      <w:r>
        <w:rPr>
          <w:rFonts w:hint="eastAsia"/>
        </w:rPr>
        <w:t>Арбітражне</w:t>
      </w:r>
      <w:r>
        <w:t></w:t>
      </w:r>
      <w:r>
        <w:rPr>
          <w:rFonts w:hint="eastAsia"/>
        </w:rPr>
        <w:t>рішення</w:t>
      </w:r>
      <w:r>
        <w:t></w:t>
      </w:r>
      <w:r>
        <w:t></w:t>
      </w:r>
      <w:r>
        <w:rPr>
          <w:rFonts w:hint="eastAsia"/>
        </w:rPr>
        <w:t>поняття</w:t>
      </w:r>
      <w:r>
        <w:t></w:t>
      </w:r>
      <w:r>
        <w:rPr>
          <w:rFonts w:hint="eastAsia"/>
        </w:rPr>
        <w:t>та</w:t>
      </w:r>
      <w:r>
        <w:t></w:t>
      </w:r>
      <w:r>
        <w:rPr>
          <w:rFonts w:hint="eastAsia"/>
        </w:rPr>
        <w:t>види</w:t>
      </w:r>
      <w:r>
        <w:tab/>
      </w:r>
      <w:r>
        <w:t></w:t>
      </w:r>
      <w:r>
        <w:t></w:t>
      </w:r>
    </w:p>
    <w:p w:rsidR="00E352AC" w:rsidRDefault="00E352AC" w:rsidP="00E352AC">
      <w:r>
        <w:t></w:t>
      </w:r>
      <w:r>
        <w:t></w:t>
      </w:r>
      <w:r>
        <w:t></w:t>
      </w:r>
      <w:r>
        <w:t></w:t>
      </w:r>
      <w:r>
        <w:t></w:t>
      </w:r>
      <w:r>
        <w:t></w:t>
      </w:r>
      <w:r>
        <w:tab/>
      </w:r>
      <w:r>
        <w:rPr>
          <w:rFonts w:hint="eastAsia"/>
        </w:rPr>
        <w:t>Визнання</w:t>
      </w:r>
      <w:r>
        <w:t></w:t>
      </w:r>
      <w:r>
        <w:t></w:t>
      </w:r>
      <w:r>
        <w:rPr>
          <w:rFonts w:hint="eastAsia"/>
        </w:rPr>
        <w:t>виконання</w:t>
      </w:r>
      <w:r>
        <w:t></w:t>
      </w:r>
      <w:r>
        <w:rPr>
          <w:rFonts w:hint="eastAsia"/>
        </w:rPr>
        <w:t>та</w:t>
      </w:r>
      <w:r>
        <w:t></w:t>
      </w:r>
      <w:r>
        <w:rPr>
          <w:rFonts w:hint="eastAsia"/>
        </w:rPr>
        <w:t>скасування</w:t>
      </w:r>
      <w:r>
        <w:t></w:t>
      </w:r>
      <w:r>
        <w:rPr>
          <w:rFonts w:hint="eastAsia"/>
        </w:rPr>
        <w:t>арбітражного</w:t>
      </w:r>
      <w:r>
        <w:t></w:t>
      </w:r>
      <w:r>
        <w:rPr>
          <w:rFonts w:hint="eastAsia"/>
        </w:rPr>
        <w:t>рішення</w:t>
      </w:r>
      <w:r>
        <w:t></w:t>
      </w:r>
      <w:r>
        <w:rPr>
          <w:rFonts w:hint="eastAsia"/>
        </w:rPr>
        <w:t>та</w:t>
      </w:r>
      <w:r>
        <w:t></w:t>
      </w:r>
      <w:r>
        <w:rPr>
          <w:rFonts w:hint="eastAsia"/>
        </w:rPr>
        <w:t>їх</w:t>
      </w:r>
    </w:p>
    <w:p w:rsidR="00E352AC" w:rsidRDefault="00E352AC" w:rsidP="00E352AC">
      <w:r>
        <w:rPr>
          <w:rFonts w:hint="eastAsia"/>
        </w:rPr>
        <w:t>значення</w:t>
      </w:r>
      <w:r>
        <w:tab/>
      </w:r>
      <w:r>
        <w:t></w:t>
      </w:r>
      <w:r>
        <w:t></w:t>
      </w:r>
    </w:p>
    <w:p w:rsidR="00E352AC" w:rsidRDefault="00E352AC" w:rsidP="00E352AC">
      <w:r>
        <w:t></w:t>
      </w:r>
      <w:r>
        <w:t></w:t>
      </w:r>
      <w:r>
        <w:t></w:t>
      </w:r>
      <w:r>
        <w:t></w:t>
      </w:r>
      <w:r>
        <w:t></w:t>
      </w:r>
      <w:r>
        <w:t></w:t>
      </w:r>
      <w:r>
        <w:tab/>
      </w:r>
      <w:r>
        <w:rPr>
          <w:rFonts w:hint="eastAsia"/>
        </w:rPr>
        <w:t>Визнання</w:t>
      </w:r>
      <w:r>
        <w:t></w:t>
      </w:r>
      <w:r>
        <w:t></w:t>
      </w:r>
      <w:r>
        <w:rPr>
          <w:rFonts w:hint="eastAsia"/>
        </w:rPr>
        <w:t>виконання</w:t>
      </w:r>
      <w:r>
        <w:t></w:t>
      </w:r>
      <w:r>
        <w:rPr>
          <w:rFonts w:hint="eastAsia"/>
        </w:rPr>
        <w:t>та</w:t>
      </w:r>
      <w:r>
        <w:t></w:t>
      </w:r>
      <w:r>
        <w:rPr>
          <w:rFonts w:hint="eastAsia"/>
        </w:rPr>
        <w:t>скасування</w:t>
      </w:r>
      <w:r>
        <w:t></w:t>
      </w:r>
      <w:r>
        <w:rPr>
          <w:rFonts w:hint="eastAsia"/>
        </w:rPr>
        <w:t>арбітражного</w:t>
      </w:r>
      <w:r>
        <w:t></w:t>
      </w:r>
      <w:r>
        <w:rPr>
          <w:rFonts w:hint="eastAsia"/>
        </w:rPr>
        <w:t>рішення</w:t>
      </w:r>
      <w:r>
        <w:t></w:t>
      </w:r>
      <w:r>
        <w:t></w:t>
      </w:r>
      <w:r>
        <w:rPr>
          <w:rFonts w:hint="eastAsia"/>
        </w:rPr>
        <w:t>підстави</w:t>
      </w:r>
    </w:p>
    <w:p w:rsidR="00E352AC" w:rsidRDefault="00E352AC" w:rsidP="00E352AC">
      <w:r>
        <w:rPr>
          <w:rFonts w:hint="eastAsia"/>
        </w:rPr>
        <w:t>для</w:t>
      </w:r>
      <w:r>
        <w:t></w:t>
      </w:r>
      <w:r>
        <w:rPr>
          <w:rFonts w:hint="eastAsia"/>
        </w:rPr>
        <w:t>застосування</w:t>
      </w:r>
      <w:r>
        <w:tab/>
      </w:r>
      <w:r>
        <w:t></w:t>
      </w:r>
      <w:r>
        <w:t></w:t>
      </w:r>
    </w:p>
    <w:p w:rsidR="00E352AC" w:rsidRDefault="00E352AC" w:rsidP="00E352AC">
      <w:r>
        <w:t></w:t>
      </w:r>
      <w:r>
        <w:t></w:t>
      </w:r>
      <w:r>
        <w:t></w:t>
      </w:r>
      <w:r>
        <w:t></w:t>
      </w:r>
      <w:r>
        <w:t></w:t>
      </w:r>
      <w:r>
        <w:t></w:t>
      </w:r>
      <w:r>
        <w:tab/>
      </w:r>
      <w:r>
        <w:rPr>
          <w:rFonts w:hint="eastAsia"/>
        </w:rPr>
        <w:t>Підстави</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t></w:t>
      </w:r>
      <w:r>
        <w:rPr>
          <w:rFonts w:hint="eastAsia"/>
        </w:rPr>
        <w:t>що</w:t>
      </w:r>
      <w:r>
        <w:t></w:t>
      </w:r>
      <w:r>
        <w:rPr>
          <w:rFonts w:hint="eastAsia"/>
        </w:rPr>
        <w:t>застосовуються</w:t>
      </w:r>
      <w:r>
        <w:t></w:t>
      </w:r>
      <w:r>
        <w:rPr>
          <w:rFonts w:hint="eastAsia"/>
        </w:rPr>
        <w:t>судом</w:t>
      </w:r>
      <w:r>
        <w:t></w:t>
      </w:r>
      <w:r>
        <w:t></w:t>
      </w:r>
      <w:r>
        <w:t></w:t>
      </w:r>
      <w:r>
        <w:t></w:t>
      </w:r>
      <w:r>
        <w:t></w:t>
      </w:r>
      <w:r>
        <w:t></w:t>
      </w:r>
      <w:r>
        <w:t></w:t>
      </w:r>
      <w:r>
        <w:t></w:t>
      </w:r>
      <w:r>
        <w:t></w:t>
      </w:r>
      <w:r>
        <w:t></w:t>
      </w:r>
      <w:r>
        <w:t></w:t>
      </w:r>
      <w:r>
        <w:t></w:t>
      </w:r>
      <w:r>
        <w:t></w:t>
      </w:r>
      <w:r>
        <w:rPr>
          <w:rFonts w:hint="eastAsia"/>
        </w:rPr>
        <w:t>визначення</w:t>
      </w:r>
      <w:r>
        <w:t></w:t>
      </w:r>
      <w:r>
        <w:rPr>
          <w:rFonts w:hint="eastAsia"/>
        </w:rPr>
        <w:t>застосовного</w:t>
      </w:r>
      <w:r>
        <w:t></w:t>
      </w:r>
      <w:r>
        <w:rPr>
          <w:rFonts w:hint="eastAsia"/>
        </w:rPr>
        <w:t>права</w:t>
      </w:r>
      <w:r>
        <w:t></w:t>
      </w:r>
      <w:r>
        <w:t></w:t>
      </w:r>
      <w:r>
        <w:rPr>
          <w:rFonts w:hint="eastAsia"/>
        </w:rPr>
        <w:t>на</w:t>
      </w:r>
      <w:r>
        <w:t></w:t>
      </w:r>
      <w:r>
        <w:rPr>
          <w:rFonts w:hint="eastAsia"/>
        </w:rPr>
        <w:t>прикладі</w:t>
      </w:r>
      <w:r>
        <w:t></w:t>
      </w:r>
      <w:r>
        <w:rPr>
          <w:rFonts w:hint="eastAsia"/>
        </w:rPr>
        <w:t>підстави</w:t>
      </w:r>
    </w:p>
    <w:p w:rsidR="00E352AC" w:rsidRDefault="00E352AC" w:rsidP="00E352AC">
      <w:r>
        <w:rPr>
          <w:rFonts w:hint="eastAsia"/>
        </w:rPr>
        <w:t>неарбітрабільності</w:t>
      </w:r>
      <w:r>
        <w:t></w:t>
      </w:r>
      <w:r>
        <w:tab/>
      </w:r>
      <w:r>
        <w:t></w:t>
      </w:r>
      <w:r>
        <w:t></w:t>
      </w:r>
    </w:p>
    <w:p w:rsidR="00E352AC" w:rsidRDefault="00E352AC" w:rsidP="00E352AC">
      <w:r>
        <w:t></w:t>
      </w:r>
      <w:r>
        <w:t></w:t>
      </w:r>
      <w:r>
        <w:t></w:t>
      </w:r>
      <w:r>
        <w:t></w:t>
      </w:r>
      <w:r>
        <w:tab/>
      </w:r>
      <w:r>
        <w:rPr>
          <w:rFonts w:hint="eastAsia"/>
        </w:rPr>
        <w:t>Абсолютні</w:t>
      </w:r>
      <w:r>
        <w:t></w:t>
      </w:r>
      <w:r>
        <w:rPr>
          <w:rFonts w:hint="eastAsia"/>
        </w:rPr>
        <w:t>підстави</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арбітражного</w:t>
      </w:r>
      <w:r>
        <w:t></w:t>
      </w:r>
      <w:r>
        <w:rPr>
          <w:rFonts w:hint="eastAsia"/>
        </w:rPr>
        <w:t>рішення</w:t>
      </w:r>
      <w:r>
        <w:t></w:t>
      </w:r>
      <w:r>
        <w:t></w:t>
      </w:r>
      <w:r>
        <w:rPr>
          <w:rFonts w:hint="eastAsia"/>
        </w:rPr>
        <w:t>визначення</w:t>
      </w:r>
      <w:r>
        <w:t></w:t>
      </w:r>
      <w:r>
        <w:rPr>
          <w:rFonts w:hint="eastAsia"/>
        </w:rPr>
        <w:t>та</w:t>
      </w:r>
      <w:r>
        <w:t></w:t>
      </w:r>
      <w:r>
        <w:rPr>
          <w:rFonts w:hint="eastAsia"/>
        </w:rPr>
        <w:t>застосування</w:t>
      </w:r>
      <w:r>
        <w:t></w:t>
      </w:r>
      <w:r>
        <w:t></w:t>
      </w:r>
      <w:r>
        <w:rPr>
          <w:rFonts w:hint="eastAsia"/>
        </w:rPr>
        <w:t>на</w:t>
      </w:r>
      <w:r>
        <w:t></w:t>
      </w:r>
      <w:r>
        <w:rPr>
          <w:rFonts w:hint="eastAsia"/>
        </w:rPr>
        <w:t>прикладі</w:t>
      </w:r>
      <w:r>
        <w:t></w:t>
      </w:r>
      <w:r>
        <w:rPr>
          <w:rFonts w:hint="eastAsia"/>
        </w:rPr>
        <w:t>неарбітрабільності</w:t>
      </w:r>
      <w:r>
        <w:t></w:t>
      </w:r>
      <w:r>
        <w:tab/>
      </w:r>
      <w:r>
        <w:t></w:t>
      </w:r>
      <w:r>
        <w:t></w:t>
      </w:r>
    </w:p>
    <w:p w:rsidR="00E352AC" w:rsidRDefault="00E352AC" w:rsidP="00E352AC">
      <w:r>
        <w:t></w:t>
      </w:r>
      <w:r>
        <w:t></w:t>
      </w:r>
      <w:r>
        <w:t></w:t>
      </w:r>
      <w:r>
        <w:t></w:t>
      </w:r>
      <w:r>
        <w:t></w:t>
      </w:r>
      <w:r>
        <w:t></w:t>
      </w:r>
      <w:r>
        <w:tab/>
      </w:r>
      <w:r>
        <w:rPr>
          <w:rFonts w:hint="eastAsia"/>
        </w:rPr>
        <w:t>Визначення</w:t>
      </w:r>
      <w:r>
        <w:t></w:t>
      </w:r>
      <w:r>
        <w:rPr>
          <w:rFonts w:hint="eastAsia"/>
        </w:rPr>
        <w:t>та</w:t>
      </w:r>
      <w:r>
        <w:t></w:t>
      </w:r>
      <w:r>
        <w:rPr>
          <w:rFonts w:hint="eastAsia"/>
        </w:rPr>
        <w:t>роль</w:t>
      </w:r>
      <w:r>
        <w:t></w:t>
      </w:r>
      <w:r>
        <w:rPr>
          <w:rFonts w:hint="eastAsia"/>
        </w:rPr>
        <w:t>абсолютних</w:t>
      </w:r>
      <w:r>
        <w:t></w:t>
      </w:r>
      <w:r>
        <w:rPr>
          <w:rFonts w:hint="eastAsia"/>
        </w:rPr>
        <w:t>підстав</w:t>
      </w:r>
      <w:r>
        <w:tab/>
      </w:r>
      <w:r>
        <w:t></w:t>
      </w:r>
      <w:r>
        <w:t></w:t>
      </w:r>
    </w:p>
    <w:p w:rsidR="00E352AC" w:rsidRDefault="00E352AC" w:rsidP="00E352AC">
      <w:r>
        <w:t></w:t>
      </w:r>
      <w:r>
        <w:t></w:t>
      </w:r>
      <w:r>
        <w:t></w:t>
      </w:r>
      <w:r>
        <w:t></w:t>
      </w:r>
      <w:r>
        <w:t></w:t>
      </w:r>
      <w:r>
        <w:t></w:t>
      </w:r>
      <w:r>
        <w:tab/>
      </w:r>
      <w:r>
        <w:rPr>
          <w:rFonts w:hint="eastAsia"/>
        </w:rPr>
        <w:t>Розмежування</w:t>
      </w:r>
      <w:r>
        <w:t></w:t>
      </w:r>
      <w:r>
        <w:rPr>
          <w:rFonts w:hint="eastAsia"/>
        </w:rPr>
        <w:t>предметів</w:t>
      </w:r>
      <w:r>
        <w:t></w:t>
      </w:r>
      <w:r>
        <w:rPr>
          <w:rFonts w:hint="eastAsia"/>
        </w:rPr>
        <w:t>неарбітрабільності</w:t>
      </w:r>
      <w:r>
        <w:t></w:t>
      </w:r>
      <w:r>
        <w:rPr>
          <w:rFonts w:hint="eastAsia"/>
        </w:rPr>
        <w:t>та</w:t>
      </w:r>
      <w:r>
        <w:t></w:t>
      </w:r>
      <w:r>
        <w:rPr>
          <w:rFonts w:hint="eastAsia"/>
        </w:rPr>
        <w:t>порушення</w:t>
      </w:r>
      <w:r>
        <w:t></w:t>
      </w:r>
      <w:r>
        <w:rPr>
          <w:rFonts w:hint="eastAsia"/>
        </w:rPr>
        <w:t>публічного</w:t>
      </w:r>
    </w:p>
    <w:p w:rsidR="00E352AC" w:rsidRDefault="00E352AC" w:rsidP="00E352AC">
      <w:r>
        <w:rPr>
          <w:rFonts w:hint="eastAsia"/>
        </w:rPr>
        <w:t>порядку</w:t>
      </w:r>
      <w:r>
        <w:tab/>
      </w:r>
      <w:r>
        <w:t></w:t>
      </w:r>
      <w:r>
        <w:t></w:t>
      </w:r>
    </w:p>
    <w:p w:rsidR="00E352AC" w:rsidRDefault="00E352AC" w:rsidP="00E352AC">
      <w:r>
        <w:t></w:t>
      </w:r>
      <w:r>
        <w:t></w:t>
      </w:r>
      <w:r>
        <w:t></w:t>
      </w:r>
      <w:r>
        <w:t></w:t>
      </w:r>
      <w:r>
        <w:t></w:t>
      </w:r>
      <w:r>
        <w:t></w:t>
      </w:r>
      <w:r>
        <w:tab/>
      </w:r>
      <w:r>
        <w:rPr>
          <w:rFonts w:hint="eastAsia"/>
        </w:rPr>
        <w:t>Предмети</w:t>
      </w:r>
      <w:r>
        <w:t></w:t>
      </w:r>
      <w:r>
        <w:rPr>
          <w:rFonts w:hint="eastAsia"/>
        </w:rPr>
        <w:t>неарбітрабільності</w:t>
      </w:r>
      <w:r>
        <w:tab/>
      </w:r>
      <w:r>
        <w:t></w:t>
      </w:r>
      <w:r>
        <w:t></w:t>
      </w:r>
    </w:p>
    <w:p w:rsidR="00E352AC" w:rsidRDefault="00E352AC" w:rsidP="00E352AC">
      <w:r>
        <w:rPr>
          <w:rFonts w:hint="eastAsia"/>
        </w:rPr>
        <w:t>Висновки</w:t>
      </w:r>
      <w:r>
        <w:t></w:t>
      </w:r>
      <w:r>
        <w:rPr>
          <w:rFonts w:hint="eastAsia"/>
        </w:rPr>
        <w:t>до</w:t>
      </w:r>
      <w:r>
        <w:t></w:t>
      </w:r>
      <w:r>
        <w:rPr>
          <w:rFonts w:hint="eastAsia"/>
        </w:rPr>
        <w:t>другого</w:t>
      </w:r>
      <w:r>
        <w:t></w:t>
      </w:r>
      <w:r>
        <w:rPr>
          <w:rFonts w:hint="eastAsia"/>
        </w:rPr>
        <w:t>розділу</w:t>
      </w:r>
      <w:r>
        <w:tab/>
      </w:r>
      <w:r>
        <w:t></w:t>
      </w:r>
      <w:r>
        <w:t></w:t>
      </w:r>
      <w:r>
        <w:t></w:t>
      </w:r>
    </w:p>
    <w:p w:rsidR="00E352AC" w:rsidRDefault="00E352AC" w:rsidP="00E352AC">
      <w:r>
        <w:rPr>
          <w:rFonts w:hint="eastAsia"/>
        </w:rPr>
        <w:t>Розділ</w:t>
      </w:r>
      <w:r>
        <w:t></w:t>
      </w:r>
      <w:r>
        <w:t></w:t>
      </w:r>
      <w:r>
        <w:t></w:t>
      </w:r>
      <w:r>
        <w:t></w:t>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rPr>
          <w:rFonts w:hint="eastAsia"/>
        </w:rPr>
        <w:t>варіації</w:t>
      </w:r>
      <w:r>
        <w:t></w:t>
      </w:r>
      <w:r>
        <w:rPr>
          <w:rFonts w:hint="eastAsia"/>
        </w:rPr>
        <w:t>та</w:t>
      </w:r>
      <w:r>
        <w:t></w:t>
      </w:r>
      <w:r>
        <w:rPr>
          <w:rFonts w:hint="eastAsia"/>
        </w:rPr>
        <w:t>девіаціацн</w:t>
      </w:r>
      <w:r>
        <w:t></w:t>
      </w:r>
      <w:r>
        <w:rPr>
          <w:rFonts w:hint="eastAsia"/>
        </w:rPr>
        <w:t>у</w:t>
      </w:r>
      <w:r>
        <w:t></w:t>
      </w:r>
      <w:r>
        <w:rPr>
          <w:rFonts w:hint="eastAsia"/>
        </w:rPr>
        <w:t>юрисдикціиних</w:t>
      </w:r>
      <w:r>
        <w:t></w:t>
      </w:r>
      <w:r>
        <w:rPr>
          <w:rFonts w:hint="eastAsia"/>
        </w:rPr>
        <w:t>практиках</w:t>
      </w:r>
      <w:r>
        <w:tab/>
      </w:r>
      <w:r>
        <w:t></w:t>
      </w:r>
      <w:r>
        <w:t></w:t>
      </w:r>
      <w:r>
        <w:t></w:t>
      </w:r>
    </w:p>
    <w:p w:rsidR="00E352AC" w:rsidRDefault="00E352AC" w:rsidP="00E352AC">
      <w:r>
        <w:t></w:t>
      </w:r>
      <w:r>
        <w:t></w:t>
      </w:r>
      <w:r>
        <w:t></w:t>
      </w:r>
      <w:r>
        <w:t></w:t>
      </w:r>
      <w:r>
        <w:tab/>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та</w:t>
      </w:r>
      <w:r>
        <w:t></w:t>
      </w:r>
      <w:r>
        <w:rPr>
          <w:rFonts w:hint="eastAsia"/>
        </w:rPr>
        <w:t>його</w:t>
      </w:r>
      <w:r>
        <w:t></w:t>
      </w:r>
      <w:r>
        <w:rPr>
          <w:rFonts w:hint="eastAsia"/>
        </w:rPr>
        <w:t>варіації</w:t>
      </w:r>
      <w:r>
        <w:t></w:t>
      </w:r>
      <w:r>
        <w:t></w:t>
      </w:r>
      <w:r>
        <w:t></w:t>
      </w:r>
      <w:r>
        <w:t></w:t>
      </w:r>
    </w:p>
    <w:p w:rsidR="00E352AC" w:rsidRDefault="00E352AC" w:rsidP="00E352AC">
      <w:r>
        <w:t></w:t>
      </w:r>
      <w:r>
        <w:t></w:t>
      </w:r>
      <w:r>
        <w:t></w:t>
      </w:r>
      <w:r>
        <w:t></w:t>
      </w:r>
      <w:r>
        <w:t></w:t>
      </w:r>
      <w:r>
        <w:t></w:t>
      </w:r>
      <w:r>
        <w:tab/>
      </w:r>
      <w:r>
        <w:rPr>
          <w:rFonts w:hint="eastAsia"/>
        </w:rPr>
        <w:t>Межі</w:t>
      </w:r>
      <w:r>
        <w:t></w:t>
      </w:r>
      <w:r>
        <w:rPr>
          <w:rFonts w:hint="eastAsia"/>
        </w:rPr>
        <w:t>варіацій</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ab/>
      </w:r>
      <w:r>
        <w:t></w:t>
      </w:r>
      <w:r>
        <w:t></w:t>
      </w:r>
      <w:r>
        <w:t></w:t>
      </w:r>
    </w:p>
    <w:p w:rsidR="00E352AC" w:rsidRDefault="00E352AC" w:rsidP="00E352AC">
      <w:r>
        <w:t></w:t>
      </w:r>
      <w:r>
        <w:t></w:t>
      </w:r>
      <w:r>
        <w:t></w:t>
      </w:r>
      <w:r>
        <w:t></w:t>
      </w:r>
      <w:r>
        <w:t></w:t>
      </w:r>
      <w:r>
        <w:t></w:t>
      </w:r>
      <w:r>
        <w:tab/>
      </w:r>
      <w:r>
        <w:rPr>
          <w:rFonts w:hint="eastAsia"/>
        </w:rPr>
        <w:t>Визнання</w:t>
      </w:r>
      <w:r>
        <w:t></w:t>
      </w:r>
      <w:r>
        <w:rPr>
          <w:rFonts w:hint="eastAsia"/>
        </w:rPr>
        <w:t>та</w:t>
      </w:r>
      <w:r>
        <w:t></w:t>
      </w:r>
      <w:r>
        <w:rPr>
          <w:rFonts w:hint="eastAsia"/>
        </w:rPr>
        <w:t>виконання</w:t>
      </w:r>
      <w:r>
        <w:t></w:t>
      </w:r>
      <w:r>
        <w:rPr>
          <w:rFonts w:hint="eastAsia"/>
        </w:rPr>
        <w:t>як</w:t>
      </w:r>
      <w:r>
        <w:t></w:t>
      </w:r>
      <w:r>
        <w:rPr>
          <w:rFonts w:hint="eastAsia"/>
        </w:rPr>
        <w:t>окремі</w:t>
      </w:r>
      <w:r>
        <w:t></w:t>
      </w:r>
      <w:r>
        <w:rPr>
          <w:rFonts w:hint="eastAsia"/>
        </w:rPr>
        <w:t>процесуальні</w:t>
      </w:r>
      <w:r>
        <w:t></w:t>
      </w:r>
      <w:r>
        <w:rPr>
          <w:rFonts w:hint="eastAsia"/>
        </w:rPr>
        <w:t>дії</w:t>
      </w:r>
      <w:r>
        <w:tab/>
      </w:r>
      <w:r>
        <w:t></w:t>
      </w:r>
      <w:r>
        <w:t></w:t>
      </w:r>
      <w:r>
        <w:t></w:t>
      </w:r>
    </w:p>
    <w:p w:rsidR="00E352AC" w:rsidRDefault="00E352AC" w:rsidP="00E352AC">
      <w:r>
        <w:t></w:t>
      </w:r>
      <w:r>
        <w:t></w:t>
      </w:r>
      <w:r>
        <w:t></w:t>
      </w:r>
      <w:r>
        <w:t></w:t>
      </w:r>
      <w:r>
        <w:t></w:t>
      </w:r>
      <w:r>
        <w:t></w:t>
      </w:r>
      <w:r>
        <w:tab/>
      </w:r>
      <w:r>
        <w:rPr>
          <w:rFonts w:hint="eastAsia"/>
        </w:rPr>
        <w:t>Строки</w:t>
      </w:r>
      <w:r>
        <w:t></w:t>
      </w:r>
      <w:r>
        <w:rPr>
          <w:rFonts w:hint="eastAsia"/>
        </w:rPr>
        <w:t>давності</w:t>
      </w:r>
      <w:r>
        <w:tab/>
      </w:r>
      <w:r>
        <w:t></w:t>
      </w:r>
      <w:r>
        <w:t></w:t>
      </w:r>
      <w:r>
        <w:t></w:t>
      </w:r>
    </w:p>
    <w:p w:rsidR="00E352AC" w:rsidRDefault="00E352AC" w:rsidP="00E352AC">
      <w:r>
        <w:t></w:t>
      </w:r>
      <w:r>
        <w:t></w:t>
      </w:r>
      <w:r>
        <w:t></w:t>
      </w:r>
      <w:r>
        <w:t></w:t>
      </w:r>
      <w:r>
        <w:t></w:t>
      </w:r>
      <w:r>
        <w:t></w:t>
      </w:r>
      <w:r>
        <w:tab/>
      </w:r>
      <w:r>
        <w:rPr>
          <w:rFonts w:hint="eastAsia"/>
        </w:rPr>
        <w:t>Підсудність</w:t>
      </w:r>
      <w:r>
        <w:tab/>
      </w:r>
      <w:r>
        <w:t></w:t>
      </w:r>
      <w:r>
        <w:t></w:t>
      </w:r>
      <w:r>
        <w:t></w:t>
      </w:r>
    </w:p>
    <w:p w:rsidR="00E352AC" w:rsidRDefault="00E352AC" w:rsidP="00E352AC">
      <w:r>
        <w:t></w:t>
      </w:r>
      <w:r>
        <w:t></w:t>
      </w:r>
      <w:r>
        <w:t></w:t>
      </w:r>
      <w:r>
        <w:t></w:t>
      </w:r>
      <w:r>
        <w:t></w:t>
      </w:r>
      <w:r>
        <w:t></w:t>
      </w:r>
      <w:r>
        <w:tab/>
      </w:r>
      <w:r>
        <w:rPr>
          <w:rFonts w:hint="eastAsia"/>
        </w:rPr>
        <w:t>Заява</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t></w:t>
      </w:r>
      <w:r>
        <w:rPr>
          <w:rFonts w:hint="eastAsia"/>
        </w:rPr>
        <w:t>форма</w:t>
      </w:r>
      <w:r>
        <w:t></w:t>
      </w:r>
      <w:r>
        <w:t></w:t>
      </w:r>
      <w:r>
        <w:rPr>
          <w:rFonts w:hint="eastAsia"/>
        </w:rPr>
        <w:t>зміст</w:t>
      </w:r>
      <w:r>
        <w:t></w:t>
      </w:r>
      <w:r>
        <w:rPr>
          <w:rFonts w:hint="eastAsia"/>
        </w:rPr>
        <w:t>та</w:t>
      </w:r>
      <w:r>
        <w:t></w:t>
      </w:r>
      <w:r>
        <w:rPr>
          <w:rFonts w:hint="eastAsia"/>
        </w:rPr>
        <w:t>додатки</w:t>
      </w:r>
      <w:r>
        <w:tab/>
      </w:r>
      <w:r>
        <w:t></w:t>
      </w:r>
      <w:r>
        <w:t></w:t>
      </w:r>
      <w:r>
        <w:t></w:t>
      </w:r>
    </w:p>
    <w:p w:rsidR="00E352AC" w:rsidRDefault="00E352AC" w:rsidP="00E352AC">
      <w:r>
        <w:t></w:t>
      </w:r>
      <w:r>
        <w:t></w:t>
      </w:r>
      <w:r>
        <w:t></w:t>
      </w:r>
      <w:r>
        <w:t></w:t>
      </w:r>
      <w:r>
        <w:t></w:t>
      </w:r>
      <w:r>
        <w:t></w:t>
      </w:r>
      <w:r>
        <w:tab/>
      </w:r>
      <w:r>
        <w:rPr>
          <w:rFonts w:hint="eastAsia"/>
        </w:rPr>
        <w:t>Судові</w:t>
      </w:r>
      <w:r>
        <w:t></w:t>
      </w:r>
      <w:r>
        <w:rPr>
          <w:rFonts w:hint="eastAsia"/>
        </w:rPr>
        <w:t>інстанції</w:t>
      </w:r>
      <w:r>
        <w:tab/>
      </w:r>
      <w:r>
        <w:t></w:t>
      </w:r>
      <w:r>
        <w:t></w:t>
      </w:r>
      <w:r>
        <w:t></w:t>
      </w:r>
    </w:p>
    <w:p w:rsidR="00E352AC" w:rsidRDefault="00E352AC" w:rsidP="00E352AC">
      <w:r>
        <w:t></w:t>
      </w:r>
      <w:r>
        <w:t></w:t>
      </w:r>
      <w:r>
        <w:t></w:t>
      </w:r>
      <w:r>
        <w:t></w:t>
      </w:r>
      <w:r>
        <w:t></w:t>
      </w:r>
      <w:r>
        <w:t></w:t>
      </w:r>
      <w:r>
        <w:tab/>
      </w:r>
      <w:r>
        <w:rPr>
          <w:rFonts w:hint="eastAsia"/>
        </w:rPr>
        <w:t>Змагальність</w:t>
      </w:r>
      <w:r>
        <w:t></w:t>
      </w:r>
      <w:r>
        <w:rPr>
          <w:rFonts w:hint="eastAsia"/>
        </w:rPr>
        <w:t>та</w:t>
      </w:r>
      <w:r>
        <w:t></w:t>
      </w:r>
      <w:r>
        <w:rPr>
          <w:rFonts w:hint="eastAsia"/>
        </w:rPr>
        <w:t>конфіденційність</w:t>
      </w:r>
      <w:r>
        <w:tab/>
      </w:r>
      <w:r>
        <w:t></w:t>
      </w:r>
      <w:r>
        <w:t></w:t>
      </w:r>
      <w:r>
        <w:t></w:t>
      </w:r>
    </w:p>
    <w:p w:rsidR="00E352AC" w:rsidRDefault="00E352AC" w:rsidP="00E352AC">
      <w:r>
        <w:t></w:t>
      </w:r>
      <w:r>
        <w:t></w:t>
      </w:r>
      <w:r>
        <w:t></w:t>
      </w:r>
      <w:r>
        <w:t></w:t>
      </w:r>
      <w:r>
        <w:t></w:t>
      </w:r>
      <w:r>
        <w:t></w:t>
      </w:r>
      <w:r>
        <w:tab/>
      </w:r>
      <w:r>
        <w:rPr>
          <w:rFonts w:hint="eastAsia"/>
        </w:rPr>
        <w:t>Судові</w:t>
      </w:r>
      <w:r>
        <w:t></w:t>
      </w:r>
      <w:r>
        <w:rPr>
          <w:rFonts w:hint="eastAsia"/>
        </w:rPr>
        <w:t>витрати</w:t>
      </w:r>
      <w:r>
        <w:tab/>
      </w:r>
      <w:r>
        <w:t></w:t>
      </w:r>
      <w:r>
        <w:t></w:t>
      </w:r>
      <w:r>
        <w:t></w:t>
      </w:r>
    </w:p>
    <w:p w:rsidR="00E352AC" w:rsidRDefault="00E352AC" w:rsidP="00E352AC">
      <w:r>
        <w:t></w:t>
      </w:r>
      <w:r>
        <w:t></w:t>
      </w:r>
      <w:r>
        <w:t></w:t>
      </w:r>
      <w:r>
        <w:t></w:t>
      </w:r>
      <w:r>
        <w:t></w:t>
      </w:r>
      <w:r>
        <w:t></w:t>
      </w:r>
      <w:r>
        <w:tab/>
      </w:r>
      <w:r>
        <w:rPr>
          <w:rFonts w:hint="eastAsia"/>
        </w:rPr>
        <w:t>Загальні</w:t>
      </w:r>
      <w:r>
        <w:t></w:t>
      </w:r>
      <w:r>
        <w:rPr>
          <w:rFonts w:hint="eastAsia"/>
        </w:rPr>
        <w:t>риси</w:t>
      </w:r>
      <w:r>
        <w:t></w:t>
      </w:r>
      <w:r>
        <w:rPr>
          <w:rFonts w:hint="eastAsia"/>
        </w:rPr>
        <w:t>варіативності</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ab/>
      </w:r>
      <w:r>
        <w:t></w:t>
      </w:r>
      <w:r>
        <w:t></w:t>
      </w:r>
      <w:r>
        <w:t></w:t>
      </w:r>
    </w:p>
    <w:p w:rsidR="00E352AC" w:rsidRDefault="00E352AC" w:rsidP="00E352AC">
      <w:r>
        <w:t></w:t>
      </w:r>
      <w:r>
        <w:t></w:t>
      </w:r>
      <w:r>
        <w:t></w:t>
      </w:r>
      <w:r>
        <w:t></w:t>
      </w:r>
      <w:r>
        <w:tab/>
      </w:r>
      <w:r>
        <w:rPr>
          <w:rFonts w:hint="eastAsia"/>
        </w:rPr>
        <w:t>Девіації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t></w:t>
      </w:r>
      <w:r>
        <w:rPr>
          <w:rFonts w:hint="eastAsia"/>
        </w:rPr>
        <w:t>на</w:t>
      </w:r>
      <w:r>
        <w:t></w:t>
      </w:r>
      <w:r>
        <w:rPr>
          <w:rFonts w:hint="eastAsia"/>
        </w:rPr>
        <w:t>прикладі</w:t>
      </w:r>
    </w:p>
    <w:p w:rsidR="00E352AC" w:rsidRDefault="00E352AC" w:rsidP="00E352AC">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r>
        <w:tab/>
      </w:r>
      <w:r>
        <w:t></w:t>
      </w:r>
      <w:r>
        <w:t></w:t>
      </w:r>
      <w:r>
        <w:t></w:t>
      </w:r>
    </w:p>
    <w:p w:rsidR="00E352AC" w:rsidRDefault="00E352AC" w:rsidP="00E352AC">
      <w:r>
        <w:t></w:t>
      </w:r>
      <w:r>
        <w:t></w:t>
      </w:r>
      <w:r>
        <w:t></w:t>
      </w:r>
      <w:r>
        <w:t></w:t>
      </w:r>
      <w:r>
        <w:t></w:t>
      </w:r>
      <w:r>
        <w:t></w:t>
      </w:r>
      <w:r>
        <w:tab/>
      </w:r>
      <w:r>
        <w:rPr>
          <w:rFonts w:hint="eastAsia"/>
        </w:rPr>
        <w:t>Ефект</w:t>
      </w:r>
      <w:r>
        <w:t></w:t>
      </w:r>
      <w:r>
        <w:rPr>
          <w:rFonts w:hint="eastAsia"/>
        </w:rPr>
        <w:t>девіацій</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ab/>
      </w:r>
      <w:r>
        <w:t></w:t>
      </w:r>
      <w:r>
        <w:t></w:t>
      </w:r>
      <w:r>
        <w:t></w:t>
      </w:r>
    </w:p>
    <w:p w:rsidR="00E352AC" w:rsidRDefault="00E352AC" w:rsidP="00E352AC">
      <w:r>
        <w:t></w:t>
      </w:r>
      <w:r>
        <w:t></w:t>
      </w:r>
      <w:r>
        <w:t></w:t>
      </w:r>
      <w:r>
        <w:t></w:t>
      </w:r>
      <w:r>
        <w:t></w:t>
      </w:r>
      <w:r>
        <w:t></w:t>
      </w:r>
      <w:r>
        <w:tab/>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p>
    <w:p w:rsidR="00E352AC" w:rsidRDefault="00E352AC" w:rsidP="00E352AC">
      <w:r>
        <w:rPr>
          <w:rFonts w:hint="eastAsia"/>
        </w:rPr>
        <w:t>нормативне</w:t>
      </w:r>
      <w:r>
        <w:t></w:t>
      </w:r>
      <w:r>
        <w:rPr>
          <w:rFonts w:hint="eastAsia"/>
        </w:rPr>
        <w:t>закріплення</w:t>
      </w:r>
      <w:r>
        <w:tab/>
      </w:r>
      <w:r>
        <w:t></w:t>
      </w:r>
      <w:r>
        <w:t></w:t>
      </w:r>
      <w:r>
        <w:t></w:t>
      </w:r>
    </w:p>
    <w:p w:rsidR="00E352AC" w:rsidRDefault="00E352AC" w:rsidP="00E352AC">
      <w:r>
        <w:t></w:t>
      </w:r>
      <w:r>
        <w:t></w:t>
      </w:r>
      <w:r>
        <w:t></w:t>
      </w:r>
      <w:r>
        <w:t></w:t>
      </w:r>
      <w:r>
        <w:t></w:t>
      </w:r>
      <w:r>
        <w:t></w:t>
      </w:r>
      <w:r>
        <w:tab/>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p>
    <w:p w:rsidR="00E352AC" w:rsidRDefault="00E352AC" w:rsidP="00E352AC">
      <w:r>
        <w:rPr>
          <w:rFonts w:hint="eastAsia"/>
        </w:rPr>
        <w:t>доктринальні</w:t>
      </w:r>
      <w:r>
        <w:t></w:t>
      </w:r>
      <w:r>
        <w:rPr>
          <w:rFonts w:hint="eastAsia"/>
        </w:rPr>
        <w:t>підходи</w:t>
      </w:r>
      <w:r>
        <w:tab/>
      </w:r>
      <w:r>
        <w:t></w:t>
      </w:r>
      <w:r>
        <w:t></w:t>
      </w:r>
      <w:r>
        <w:t></w:t>
      </w:r>
    </w:p>
    <w:p w:rsidR="00E352AC" w:rsidRDefault="00E352AC" w:rsidP="00E352AC">
      <w:r>
        <w:t></w:t>
      </w:r>
      <w:r>
        <w:t></w:t>
      </w:r>
      <w:r>
        <w:t></w:t>
      </w:r>
      <w:r>
        <w:t></w:t>
      </w:r>
      <w:r>
        <w:t></w:t>
      </w:r>
      <w:r>
        <w:t></w:t>
      </w:r>
      <w:r>
        <w:tab/>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r>
        <w:rPr>
          <w:rFonts w:hint="eastAsia"/>
        </w:rPr>
        <w:t>у</w:t>
      </w:r>
    </w:p>
    <w:p w:rsidR="00E352AC" w:rsidRDefault="00E352AC" w:rsidP="00E352AC">
      <w:r>
        <w:rPr>
          <w:rFonts w:hint="eastAsia"/>
        </w:rPr>
        <w:t>судовій</w:t>
      </w:r>
      <w:r>
        <w:t></w:t>
      </w:r>
      <w:r>
        <w:rPr>
          <w:rFonts w:hint="eastAsia"/>
        </w:rPr>
        <w:t>практиці</w:t>
      </w:r>
      <w:r>
        <w:tab/>
      </w:r>
      <w:r>
        <w:t></w:t>
      </w:r>
      <w:r>
        <w:t></w:t>
      </w:r>
      <w:r>
        <w:t></w:t>
      </w:r>
    </w:p>
    <w:p w:rsidR="00E352AC" w:rsidRDefault="00E352AC" w:rsidP="00E352AC">
      <w:r>
        <w:t></w:t>
      </w:r>
      <w:r>
        <w:t></w:t>
      </w:r>
      <w:r>
        <w:t></w:t>
      </w:r>
      <w:r>
        <w:t></w:t>
      </w:r>
      <w:r>
        <w:t></w:t>
      </w:r>
      <w:r>
        <w:t></w:t>
      </w:r>
      <w:r>
        <w:tab/>
      </w:r>
      <w:r>
        <w:rPr>
          <w:rFonts w:hint="eastAsia"/>
        </w:rPr>
        <w:t>Скасування</w:t>
      </w:r>
      <w:r>
        <w:t></w:t>
      </w:r>
      <w:r>
        <w:rPr>
          <w:rFonts w:hint="eastAsia"/>
        </w:rPr>
        <w:t>арбітражного</w:t>
      </w:r>
      <w:r>
        <w:t></w:t>
      </w:r>
      <w:r>
        <w:rPr>
          <w:rFonts w:hint="eastAsia"/>
        </w:rPr>
        <w:t>рішення</w:t>
      </w:r>
      <w:r>
        <w:t></w:t>
      </w:r>
      <w:r>
        <w:rPr>
          <w:rFonts w:hint="eastAsia"/>
        </w:rPr>
        <w:t>після</w:t>
      </w:r>
      <w:r>
        <w:t></w:t>
      </w:r>
      <w:r>
        <w:rPr>
          <w:rFonts w:hint="eastAsia"/>
        </w:rPr>
        <w:t>розгляду</w:t>
      </w:r>
      <w:r>
        <w:t></w:t>
      </w:r>
      <w:r>
        <w:rPr>
          <w:rFonts w:hint="eastAsia"/>
        </w:rPr>
        <w:t>справи</w:t>
      </w:r>
      <w:r>
        <w:t></w:t>
      </w:r>
      <w:r>
        <w:rPr>
          <w:rFonts w:hint="eastAsia"/>
        </w:rPr>
        <w:t>про</w:t>
      </w:r>
      <w:r>
        <w:t></w:t>
      </w:r>
      <w:r>
        <w:rPr>
          <w:rFonts w:hint="eastAsia"/>
        </w:rPr>
        <w:t>визнання</w:t>
      </w:r>
    </w:p>
    <w:p w:rsidR="00E352AC" w:rsidRDefault="00E352AC" w:rsidP="00E352AC">
      <w:r>
        <w:rPr>
          <w:rFonts w:hint="eastAsia"/>
        </w:rPr>
        <w:t>та</w:t>
      </w:r>
      <w:r>
        <w:t></w:t>
      </w:r>
      <w:r>
        <w:rPr>
          <w:rFonts w:hint="eastAsia"/>
        </w:rPr>
        <w:t>виконання</w:t>
      </w:r>
      <w:r>
        <w:t></w:t>
      </w:r>
      <w:r>
        <w:t></w:t>
      </w:r>
      <w:r>
        <w:rPr>
          <w:rFonts w:hint="eastAsia"/>
        </w:rPr>
        <w:t>процесуальне</w:t>
      </w:r>
      <w:r>
        <w:t></w:t>
      </w:r>
      <w:r>
        <w:rPr>
          <w:rFonts w:hint="eastAsia"/>
        </w:rPr>
        <w:t>значення</w:t>
      </w:r>
      <w:r>
        <w:tab/>
      </w:r>
      <w:r>
        <w:t></w:t>
      </w:r>
      <w:r>
        <w:t></w:t>
      </w:r>
      <w:r>
        <w:t></w:t>
      </w:r>
    </w:p>
    <w:p w:rsidR="00E352AC" w:rsidRDefault="00E352AC" w:rsidP="00E352AC">
      <w:r>
        <w:t></w:t>
      </w:r>
      <w:r>
        <w:t></w:t>
      </w:r>
      <w:r>
        <w:t></w:t>
      </w:r>
      <w:r>
        <w:t></w:t>
      </w:r>
      <w:r>
        <w:t></w:t>
      </w:r>
      <w:r>
        <w:t></w:t>
      </w:r>
      <w:r>
        <w:tab/>
      </w:r>
      <w:r>
        <w:rPr>
          <w:rFonts w:hint="eastAsia"/>
        </w:rPr>
        <w:t>Узагальнення</w:t>
      </w:r>
      <w:r>
        <w:t></w:t>
      </w:r>
      <w:r>
        <w:rPr>
          <w:rFonts w:hint="eastAsia"/>
        </w:rPr>
        <w:t>практик</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p>
    <w:p w:rsidR="00E352AC" w:rsidRDefault="00E352AC" w:rsidP="00E352AC">
      <w:r>
        <w:rPr>
          <w:rFonts w:hint="eastAsia"/>
        </w:rPr>
        <w:t>рішень</w:t>
      </w:r>
      <w:r>
        <w:tab/>
      </w:r>
      <w:r>
        <w:t></w:t>
      </w:r>
      <w:r>
        <w:t></w:t>
      </w:r>
      <w:r>
        <w:t></w:t>
      </w:r>
    </w:p>
    <w:p w:rsidR="00E352AC" w:rsidRDefault="00E352AC" w:rsidP="00E352AC">
      <w:r>
        <w:rPr>
          <w:rFonts w:hint="eastAsia"/>
        </w:rPr>
        <w:t>Висновки</w:t>
      </w:r>
      <w:r>
        <w:t></w:t>
      </w:r>
      <w:r>
        <w:rPr>
          <w:rFonts w:hint="eastAsia"/>
        </w:rPr>
        <w:t>до</w:t>
      </w:r>
      <w:r>
        <w:t></w:t>
      </w:r>
      <w:r>
        <w:rPr>
          <w:rFonts w:hint="eastAsia"/>
        </w:rPr>
        <w:t>третього</w:t>
      </w:r>
      <w:r>
        <w:t></w:t>
      </w:r>
      <w:r>
        <w:rPr>
          <w:rFonts w:hint="eastAsia"/>
        </w:rPr>
        <w:t>розділу</w:t>
      </w:r>
      <w:r>
        <w:tab/>
      </w:r>
      <w:r>
        <w:t></w:t>
      </w:r>
      <w:r>
        <w:t></w:t>
      </w:r>
      <w:r>
        <w:t></w:t>
      </w:r>
    </w:p>
    <w:p w:rsidR="00E352AC" w:rsidRDefault="00E352AC" w:rsidP="00E352AC">
      <w:r>
        <w:rPr>
          <w:rFonts w:hint="eastAsia"/>
        </w:rPr>
        <w:t>Розділ</w:t>
      </w:r>
      <w:r>
        <w:t></w:t>
      </w:r>
      <w:r>
        <w:t></w:t>
      </w:r>
      <w:r>
        <w:t></w:t>
      </w:r>
      <w:r>
        <w:t></w:t>
      </w:r>
      <w:r>
        <w:rPr>
          <w:rFonts w:hint="eastAsia"/>
        </w:rPr>
        <w:t>Імплементація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p>
    <w:p w:rsidR="00E352AC" w:rsidRDefault="00E352AC" w:rsidP="00E352AC">
      <w:r>
        <w:rPr>
          <w:rFonts w:hint="eastAsia"/>
        </w:rPr>
        <w:t>арбітражних</w:t>
      </w:r>
      <w:r>
        <w:t></w:t>
      </w:r>
      <w:r>
        <w:rPr>
          <w:rFonts w:hint="eastAsia"/>
        </w:rPr>
        <w:t>рішень</w:t>
      </w:r>
      <w:r>
        <w:t></w:t>
      </w:r>
      <w:r>
        <w:rPr>
          <w:rFonts w:hint="eastAsia"/>
        </w:rPr>
        <w:t>в</w:t>
      </w:r>
      <w:r>
        <w:t></w:t>
      </w:r>
      <w:r>
        <w:rPr>
          <w:rFonts w:hint="eastAsia"/>
        </w:rPr>
        <w:t>Україні</w:t>
      </w:r>
      <w:r>
        <w:tab/>
      </w:r>
      <w:r>
        <w:t></w:t>
      </w:r>
      <w:r>
        <w:t></w:t>
      </w:r>
      <w:r>
        <w:t></w:t>
      </w:r>
    </w:p>
    <w:p w:rsidR="00E352AC" w:rsidRDefault="00E352AC" w:rsidP="00E352AC">
      <w:r>
        <w:t></w:t>
      </w:r>
      <w:r>
        <w:t></w:t>
      </w:r>
      <w:r>
        <w:t></w:t>
      </w:r>
      <w:r>
        <w:t></w:t>
      </w:r>
      <w:r>
        <w:tab/>
      </w:r>
      <w:r>
        <w:rPr>
          <w:rFonts w:hint="eastAsia"/>
        </w:rPr>
        <w:t>Формування</w:t>
      </w:r>
      <w:r>
        <w:t></w:t>
      </w:r>
      <w:r>
        <w:rPr>
          <w:rFonts w:hint="eastAsia"/>
        </w:rPr>
        <w:t>нормативного</w:t>
      </w:r>
      <w:r>
        <w:t></w:t>
      </w:r>
      <w:r>
        <w:rPr>
          <w:rFonts w:hint="eastAsia"/>
        </w:rPr>
        <w:t>регулювання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p>
    <w:p w:rsidR="00E352AC" w:rsidRDefault="00E352AC" w:rsidP="00E352AC">
      <w:r>
        <w:rPr>
          <w:rFonts w:hint="eastAsia"/>
        </w:rPr>
        <w:t>арбітражних</w:t>
      </w:r>
      <w:r>
        <w:t></w:t>
      </w:r>
      <w:r>
        <w:rPr>
          <w:rFonts w:hint="eastAsia"/>
        </w:rPr>
        <w:t>рішень</w:t>
      </w:r>
      <w:r>
        <w:tab/>
      </w:r>
      <w:r>
        <w:t></w:t>
      </w:r>
      <w:r>
        <w:t></w:t>
      </w:r>
      <w:r>
        <w:t></w:t>
      </w:r>
    </w:p>
    <w:p w:rsidR="00E352AC" w:rsidRDefault="00E352AC" w:rsidP="00E352AC">
      <w:r>
        <w:t></w:t>
      </w:r>
      <w:r>
        <w:t></w:t>
      </w:r>
      <w:r>
        <w:t></w:t>
      </w:r>
      <w:r>
        <w:t></w:t>
      </w:r>
      <w:r>
        <w:tab/>
      </w:r>
      <w:r>
        <w:rPr>
          <w:rFonts w:hint="eastAsia"/>
        </w:rPr>
        <w:t>Процесуальні</w:t>
      </w:r>
      <w:r>
        <w:t></w:t>
      </w:r>
      <w:r>
        <w:rPr>
          <w:rFonts w:hint="eastAsia"/>
        </w:rPr>
        <w:t>аспекти</w:t>
      </w:r>
      <w:r>
        <w:t></w:t>
      </w:r>
      <w:r>
        <w:rPr>
          <w:rFonts w:hint="eastAsia"/>
        </w:rPr>
        <w:t>розгляду</w:t>
      </w:r>
      <w:r>
        <w:t></w:t>
      </w:r>
      <w:r>
        <w:rPr>
          <w:rFonts w:hint="eastAsia"/>
        </w:rPr>
        <w:t>справ</w:t>
      </w:r>
      <w:r>
        <w:t></w:t>
      </w:r>
      <w:r>
        <w:rPr>
          <w:rFonts w:hint="eastAsia"/>
        </w:rPr>
        <w:t>про</w:t>
      </w:r>
      <w:r>
        <w:t></w:t>
      </w:r>
      <w:r>
        <w:rPr>
          <w:rFonts w:hint="eastAsia"/>
        </w:rPr>
        <w:t>визнання</w:t>
      </w:r>
      <w:r>
        <w:t></w:t>
      </w:r>
      <w:r>
        <w:rPr>
          <w:rFonts w:hint="eastAsia"/>
        </w:rPr>
        <w:t>та</w:t>
      </w:r>
      <w:r>
        <w:t></w:t>
      </w:r>
      <w:r>
        <w:rPr>
          <w:rFonts w:hint="eastAsia"/>
        </w:rPr>
        <w:t>виконання</w:t>
      </w:r>
    </w:p>
    <w:p w:rsidR="00E352AC" w:rsidRDefault="00E352AC" w:rsidP="00E352AC">
      <w:r>
        <w:rPr>
          <w:rFonts w:hint="eastAsia"/>
        </w:rPr>
        <w:t>арбітражних</w:t>
      </w:r>
      <w:r>
        <w:t></w:t>
      </w:r>
      <w:r>
        <w:rPr>
          <w:rFonts w:hint="eastAsia"/>
        </w:rPr>
        <w:t>рішень</w:t>
      </w:r>
      <w:r>
        <w:tab/>
      </w:r>
      <w:r>
        <w:t></w:t>
      </w:r>
      <w:r>
        <w:t></w:t>
      </w:r>
      <w:r>
        <w:t></w:t>
      </w:r>
    </w:p>
    <w:p w:rsidR="00E352AC" w:rsidRDefault="00E352AC" w:rsidP="00E352AC">
      <w:r>
        <w:t></w:t>
      </w:r>
      <w:r>
        <w:t></w:t>
      </w:r>
      <w:r>
        <w:t></w:t>
      </w:r>
      <w:r>
        <w:t></w:t>
      </w:r>
      <w:r>
        <w:t></w:t>
      </w:r>
      <w:r>
        <w:t></w:t>
      </w:r>
      <w:r>
        <w:tab/>
      </w:r>
      <w:r>
        <w:rPr>
          <w:rFonts w:hint="eastAsia"/>
        </w:rPr>
        <w:t>Процесуальні</w:t>
      </w:r>
      <w:r>
        <w:t></w:t>
      </w:r>
      <w:r>
        <w:rPr>
          <w:rFonts w:hint="eastAsia"/>
        </w:rPr>
        <w:t>дії</w:t>
      </w:r>
      <w:r>
        <w:t></w:t>
      </w:r>
      <w:r>
        <w:t></w:t>
      </w:r>
      <w:r>
        <w:rPr>
          <w:rFonts w:hint="eastAsia"/>
        </w:rPr>
        <w:t>визнання</w:t>
      </w:r>
      <w:r>
        <w:t></w:t>
      </w:r>
      <w:r>
        <w:rPr>
          <w:rFonts w:hint="eastAsia"/>
        </w:rPr>
        <w:t>без</w:t>
      </w:r>
      <w:r>
        <w:t></w:t>
      </w:r>
      <w:r>
        <w:rPr>
          <w:rFonts w:hint="eastAsia"/>
        </w:rPr>
        <w:t>виконання</w:t>
      </w:r>
      <w:r>
        <w:t></w:t>
      </w:r>
      <w:r>
        <w:t></w:t>
      </w:r>
      <w:r>
        <w:rPr>
          <w:rFonts w:hint="eastAsia"/>
        </w:rPr>
        <w:t>дозвіл</w:t>
      </w:r>
      <w:r>
        <w:t></w:t>
      </w:r>
      <w:r>
        <w:rPr>
          <w:rFonts w:hint="eastAsia"/>
        </w:rPr>
        <w:t>на</w:t>
      </w:r>
      <w:r>
        <w:t></w:t>
      </w:r>
      <w:r>
        <w:rPr>
          <w:rFonts w:hint="eastAsia"/>
        </w:rPr>
        <w:t>примусове</w:t>
      </w:r>
      <w:r>
        <w:t></w:t>
      </w:r>
      <w:r>
        <w:rPr>
          <w:rFonts w:hint="eastAsia"/>
        </w:rPr>
        <w:t>та</w:t>
      </w:r>
    </w:p>
    <w:p w:rsidR="00E352AC" w:rsidRDefault="00E352AC" w:rsidP="00E352AC">
      <w:r>
        <w:rPr>
          <w:rFonts w:hint="eastAsia"/>
        </w:rPr>
        <w:t>добровільне</w:t>
      </w:r>
      <w:r>
        <w:t></w:t>
      </w:r>
      <w:r>
        <w:rPr>
          <w:rFonts w:hint="eastAsia"/>
        </w:rPr>
        <w:t>виконання</w:t>
      </w:r>
      <w:r>
        <w:tab/>
      </w:r>
      <w:r>
        <w:t></w:t>
      </w:r>
      <w:r>
        <w:t></w:t>
      </w:r>
      <w:r>
        <w:t></w:t>
      </w:r>
    </w:p>
    <w:p w:rsidR="00E352AC" w:rsidRDefault="00E352AC" w:rsidP="00E352AC">
      <w:r>
        <w:t></w:t>
      </w:r>
      <w:r>
        <w:t></w:t>
      </w:r>
      <w:r>
        <w:t></w:t>
      </w:r>
      <w:r>
        <w:t></w:t>
      </w:r>
      <w:r>
        <w:t></w:t>
      </w:r>
      <w:r>
        <w:t></w:t>
      </w:r>
      <w:r>
        <w:tab/>
      </w:r>
      <w:r>
        <w:rPr>
          <w:rFonts w:hint="eastAsia"/>
        </w:rPr>
        <w:t>Підсудність</w:t>
      </w:r>
      <w:r>
        <w:tab/>
      </w:r>
      <w:r>
        <w:t></w:t>
      </w:r>
      <w:r>
        <w:t></w:t>
      </w:r>
      <w:r>
        <w:t></w:t>
      </w:r>
    </w:p>
    <w:p w:rsidR="00E352AC" w:rsidRDefault="00E352AC" w:rsidP="00E352AC">
      <w:r>
        <w:t></w:t>
      </w:r>
      <w:r>
        <w:t></w:t>
      </w:r>
      <w:r>
        <w:t></w:t>
      </w:r>
      <w:r>
        <w:t></w:t>
      </w:r>
      <w:r>
        <w:t></w:t>
      </w:r>
      <w:r>
        <w:t></w:t>
      </w:r>
      <w:r>
        <w:tab/>
      </w:r>
      <w:r>
        <w:rPr>
          <w:rFonts w:hint="eastAsia"/>
        </w:rPr>
        <w:t>Строки</w:t>
      </w:r>
      <w:r>
        <w:t></w:t>
      </w:r>
      <w:r>
        <w:t></w:t>
      </w:r>
      <w:r>
        <w:rPr>
          <w:rFonts w:hint="eastAsia"/>
        </w:rPr>
        <w:t>давність</w:t>
      </w:r>
      <w:r>
        <w:t></w:t>
      </w:r>
      <w:r>
        <w:t></w:t>
      </w:r>
      <w:r>
        <w:rPr>
          <w:rFonts w:hint="eastAsia"/>
        </w:rPr>
        <w:t>розгляд</w:t>
      </w:r>
      <w:r>
        <w:t></w:t>
      </w:r>
      <w:r>
        <w:t></w:t>
      </w:r>
      <w:r>
        <w:rPr>
          <w:rFonts w:hint="eastAsia"/>
        </w:rPr>
        <w:t>ризики</w:t>
      </w:r>
      <w:r>
        <w:t></w:t>
      </w:r>
      <w:r>
        <w:rPr>
          <w:rFonts w:hint="eastAsia"/>
        </w:rPr>
        <w:t>затягування</w:t>
      </w:r>
      <w:r>
        <w:tab/>
      </w:r>
      <w:r>
        <w:t></w:t>
      </w:r>
      <w:r>
        <w:t></w:t>
      </w:r>
      <w:r>
        <w:t></w:t>
      </w:r>
    </w:p>
    <w:p w:rsidR="00E352AC" w:rsidRDefault="00E352AC" w:rsidP="00E352AC">
      <w:r>
        <w:t></w:t>
      </w:r>
      <w:r>
        <w:t></w:t>
      </w:r>
      <w:r>
        <w:t></w:t>
      </w:r>
      <w:r>
        <w:t></w:t>
      </w:r>
      <w:r>
        <w:t></w:t>
      </w:r>
      <w:r>
        <w:t></w:t>
      </w:r>
      <w:r>
        <w:tab/>
      </w:r>
      <w:r>
        <w:t></w:t>
      </w:r>
      <w:r>
        <w:rPr>
          <w:rFonts w:hint="eastAsia"/>
        </w:rPr>
        <w:t>Заява</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t></w:t>
      </w:r>
      <w:r>
        <w:rPr>
          <w:rFonts w:hint="eastAsia"/>
        </w:rPr>
        <w:t>форма</w:t>
      </w:r>
      <w:r>
        <w:t></w:t>
      </w:r>
      <w:r>
        <w:t></w:t>
      </w:r>
      <w:r>
        <w:rPr>
          <w:rFonts w:hint="eastAsia"/>
        </w:rPr>
        <w:t>зміст</w:t>
      </w:r>
      <w:r>
        <w:t></w:t>
      </w:r>
      <w:r>
        <w:rPr>
          <w:rFonts w:hint="eastAsia"/>
        </w:rPr>
        <w:t>та</w:t>
      </w:r>
      <w:r>
        <w:t></w:t>
      </w:r>
      <w:r>
        <w:rPr>
          <w:rFonts w:hint="eastAsia"/>
        </w:rPr>
        <w:t>додатки</w:t>
      </w:r>
      <w:r>
        <w:tab/>
      </w:r>
      <w:r>
        <w:t></w:t>
      </w:r>
      <w:r>
        <w:t></w:t>
      </w:r>
      <w:r>
        <w:t></w:t>
      </w:r>
    </w:p>
    <w:p w:rsidR="00E352AC" w:rsidRDefault="00E352AC" w:rsidP="00E352AC">
      <w:r>
        <w:t></w:t>
      </w:r>
      <w:r>
        <w:t></w:t>
      </w:r>
      <w:r>
        <w:t></w:t>
      </w:r>
      <w:r>
        <w:t></w:t>
      </w:r>
      <w:r>
        <w:t></w:t>
      </w:r>
      <w:r>
        <w:t></w:t>
      </w:r>
      <w:r>
        <w:tab/>
      </w:r>
      <w:r>
        <w:rPr>
          <w:rFonts w:hint="eastAsia"/>
        </w:rPr>
        <w:t>Розгляд</w:t>
      </w:r>
      <w:r>
        <w:t></w:t>
      </w:r>
      <w:r>
        <w:rPr>
          <w:rFonts w:hint="eastAsia"/>
        </w:rPr>
        <w:t>справи</w:t>
      </w:r>
      <w:r>
        <w:t></w:t>
      </w:r>
      <w:r>
        <w:rPr>
          <w:rFonts w:hint="eastAsia"/>
        </w:rPr>
        <w:t>та</w:t>
      </w:r>
      <w:r>
        <w:t></w:t>
      </w:r>
      <w:r>
        <w:rPr>
          <w:rFonts w:hint="eastAsia"/>
        </w:rPr>
        <w:t>застосування</w:t>
      </w:r>
      <w:r>
        <w:t></w:t>
      </w:r>
      <w:r>
        <w:rPr>
          <w:rFonts w:hint="eastAsia"/>
        </w:rPr>
        <w:t>інструментів</w:t>
      </w:r>
      <w:r>
        <w:t></w:t>
      </w:r>
      <w:r>
        <w:rPr>
          <w:rFonts w:hint="eastAsia"/>
        </w:rPr>
        <w:t>сприяння</w:t>
      </w:r>
      <w:r>
        <w:t></w:t>
      </w:r>
      <w:r>
        <w:rPr>
          <w:rFonts w:hint="eastAsia"/>
        </w:rPr>
        <w:t>арбітражу</w:t>
      </w:r>
      <w:r>
        <w:t></w:t>
      </w:r>
      <w:r>
        <w:t></w:t>
      </w:r>
      <w:r>
        <w:t></w:t>
      </w:r>
      <w:r>
        <w:t></w:t>
      </w:r>
    </w:p>
    <w:p w:rsidR="00E352AC" w:rsidRDefault="00E352AC" w:rsidP="00E352AC">
      <w:r>
        <w:t></w:t>
      </w:r>
      <w:r>
        <w:t></w:t>
      </w:r>
      <w:r>
        <w:t></w:t>
      </w:r>
      <w:r>
        <w:t></w:t>
      </w:r>
      <w:r>
        <w:t></w:t>
      </w:r>
      <w:r>
        <w:t></w:t>
      </w:r>
      <w:r>
        <w:tab/>
      </w:r>
      <w:r>
        <w:rPr>
          <w:rFonts w:hint="eastAsia"/>
        </w:rPr>
        <w:t>Нарахування</w:t>
      </w:r>
      <w:r>
        <w:t></w:t>
      </w:r>
      <w:r>
        <w:rPr>
          <w:rFonts w:hint="eastAsia"/>
        </w:rPr>
        <w:t>відсотків</w:t>
      </w:r>
      <w:r>
        <w:t></w:t>
      </w:r>
      <w:r>
        <w:t></w:t>
      </w:r>
      <w:r>
        <w:rPr>
          <w:rFonts w:hint="eastAsia"/>
        </w:rPr>
        <w:t>визначення</w:t>
      </w:r>
      <w:r>
        <w:t></w:t>
      </w:r>
      <w:r>
        <w:rPr>
          <w:rFonts w:hint="eastAsia"/>
        </w:rPr>
        <w:t>валюти</w:t>
      </w:r>
      <w:r>
        <w:t></w:t>
      </w:r>
      <w:r>
        <w:rPr>
          <w:rFonts w:hint="eastAsia"/>
        </w:rPr>
        <w:t>грошових</w:t>
      </w:r>
      <w:r>
        <w:t></w:t>
      </w:r>
      <w:r>
        <w:rPr>
          <w:rFonts w:hint="eastAsia"/>
        </w:rPr>
        <w:t>вимог</w:t>
      </w:r>
      <w:r>
        <w:tab/>
      </w:r>
      <w:r>
        <w:t></w:t>
      </w:r>
      <w:r>
        <w:t></w:t>
      </w:r>
      <w:r>
        <w:t></w:t>
      </w:r>
    </w:p>
    <w:p w:rsidR="00E352AC" w:rsidRDefault="00E352AC" w:rsidP="00E352AC">
      <w:r>
        <w:t></w:t>
      </w:r>
      <w:r>
        <w:t></w:t>
      </w:r>
      <w:r>
        <w:t></w:t>
      </w:r>
      <w:r>
        <w:t></w:t>
      </w:r>
      <w:r>
        <w:tab/>
      </w:r>
      <w:r>
        <w:t></w:t>
      </w:r>
      <w:r>
        <w:rPr>
          <w:rFonts w:hint="eastAsia"/>
        </w:rPr>
        <w:t>Підстави</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арбітражного</w:t>
      </w:r>
      <w:r>
        <w:t></w:t>
      </w:r>
      <w:r>
        <w:rPr>
          <w:rFonts w:hint="eastAsia"/>
        </w:rPr>
        <w:t>рішення</w:t>
      </w:r>
      <w:r>
        <w:tab/>
      </w:r>
      <w:r>
        <w:t></w:t>
      </w:r>
      <w:r>
        <w:t></w:t>
      </w:r>
      <w:r>
        <w:t></w:t>
      </w:r>
    </w:p>
    <w:p w:rsidR="00E352AC" w:rsidRDefault="00E352AC" w:rsidP="00E352AC">
      <w:r>
        <w:t></w:t>
      </w:r>
      <w:r>
        <w:t></w:t>
      </w:r>
      <w:r>
        <w:t></w:t>
      </w:r>
      <w:r>
        <w:t></w:t>
      </w:r>
      <w:r>
        <w:t></w:t>
      </w:r>
      <w:r>
        <w:t></w:t>
      </w:r>
      <w:r>
        <w:tab/>
      </w:r>
      <w:r>
        <w:rPr>
          <w:rFonts w:hint="eastAsia"/>
        </w:rPr>
        <w:t>Відносні</w:t>
      </w:r>
      <w:r>
        <w:t></w:t>
      </w:r>
      <w:r>
        <w:rPr>
          <w:rFonts w:hint="eastAsia"/>
        </w:rPr>
        <w:t>підстави</w:t>
      </w:r>
      <w:r>
        <w:t></w:t>
      </w:r>
      <w:r>
        <w:t></w:t>
      </w:r>
      <w:r>
        <w:rPr>
          <w:rFonts w:hint="eastAsia"/>
        </w:rPr>
        <w:t>визначення</w:t>
      </w:r>
      <w:r>
        <w:t></w:t>
      </w:r>
      <w:r>
        <w:rPr>
          <w:rFonts w:hint="eastAsia"/>
        </w:rPr>
        <w:t>та</w:t>
      </w:r>
      <w:r>
        <w:t></w:t>
      </w:r>
      <w:r>
        <w:rPr>
          <w:rFonts w:hint="eastAsia"/>
        </w:rPr>
        <w:t>застосування</w:t>
      </w:r>
      <w:r>
        <w:tab/>
      </w:r>
      <w:r>
        <w:t></w:t>
      </w:r>
      <w:r>
        <w:t></w:t>
      </w:r>
      <w:r>
        <w:t></w:t>
      </w:r>
    </w:p>
    <w:p w:rsidR="00E352AC" w:rsidRDefault="00E352AC" w:rsidP="00E352AC">
      <w:r>
        <w:t></w:t>
      </w:r>
      <w:r>
        <w:t></w:t>
      </w:r>
      <w:r>
        <w:t></w:t>
      </w:r>
      <w:r>
        <w:t></w:t>
      </w:r>
      <w:r>
        <w:t></w:t>
      </w:r>
      <w:r>
        <w:t></w:t>
      </w:r>
      <w:r>
        <w:tab/>
      </w:r>
      <w:r>
        <w:rPr>
          <w:rFonts w:hint="eastAsia"/>
        </w:rPr>
        <w:t>Абсолютні</w:t>
      </w:r>
      <w:r>
        <w:t></w:t>
      </w:r>
      <w:r>
        <w:rPr>
          <w:rFonts w:hint="eastAsia"/>
        </w:rPr>
        <w:t>підстави</w:t>
      </w:r>
      <w:r>
        <w:t></w:t>
      </w:r>
      <w:r>
        <w:t></w:t>
      </w:r>
      <w:r>
        <w:rPr>
          <w:rFonts w:hint="eastAsia"/>
        </w:rPr>
        <w:t>визначення</w:t>
      </w:r>
      <w:r>
        <w:t></w:t>
      </w:r>
      <w:r>
        <w:rPr>
          <w:rFonts w:hint="eastAsia"/>
        </w:rPr>
        <w:t>та</w:t>
      </w:r>
      <w:r>
        <w:t></w:t>
      </w:r>
      <w:r>
        <w:rPr>
          <w:rFonts w:hint="eastAsia"/>
        </w:rPr>
        <w:t>застосування</w:t>
      </w:r>
      <w:r>
        <w:tab/>
      </w:r>
      <w:r>
        <w:t></w:t>
      </w:r>
      <w:r>
        <w:t></w:t>
      </w:r>
      <w:r>
        <w:t></w:t>
      </w:r>
    </w:p>
    <w:p w:rsidR="00E352AC" w:rsidRDefault="00E352AC" w:rsidP="00E352AC">
      <w:r>
        <w:t></w:t>
      </w:r>
      <w:r>
        <w:t></w:t>
      </w:r>
      <w:r>
        <w:t></w:t>
      </w:r>
      <w:r>
        <w:t></w:t>
      </w:r>
      <w:r>
        <w:tab/>
      </w:r>
      <w:r>
        <w:rPr>
          <w:rFonts w:hint="eastAsia"/>
        </w:rPr>
        <w:t>Тенденції</w:t>
      </w:r>
      <w:r>
        <w:t></w:t>
      </w:r>
      <w:r>
        <w:rPr>
          <w:rFonts w:hint="eastAsia"/>
        </w:rPr>
        <w:t>сучасної</w:t>
      </w:r>
      <w:r>
        <w:t></w:t>
      </w:r>
      <w:r>
        <w:rPr>
          <w:rFonts w:hint="eastAsia"/>
        </w:rPr>
        <w:t>судової</w:t>
      </w:r>
      <w:r>
        <w:t></w:t>
      </w:r>
      <w:r>
        <w:rPr>
          <w:rFonts w:hint="eastAsia"/>
        </w:rPr>
        <w:t>практики</w:t>
      </w:r>
      <w:r>
        <w:t></w:t>
      </w:r>
      <w:r>
        <w:rPr>
          <w:rFonts w:hint="eastAsia"/>
        </w:rPr>
        <w:t>України</w:t>
      </w:r>
      <w:r>
        <w:tab/>
      </w:r>
      <w:r>
        <w:t></w:t>
      </w:r>
      <w:r>
        <w:t></w:t>
      </w:r>
      <w:r>
        <w:t></w:t>
      </w:r>
    </w:p>
    <w:p w:rsidR="00E352AC" w:rsidRDefault="00E352AC" w:rsidP="00E352AC">
      <w:r>
        <w:rPr>
          <w:rFonts w:hint="eastAsia"/>
        </w:rPr>
        <w:t>Висновки</w:t>
      </w:r>
      <w:r>
        <w:t></w:t>
      </w:r>
      <w:r>
        <w:rPr>
          <w:rFonts w:hint="eastAsia"/>
        </w:rPr>
        <w:t>до</w:t>
      </w:r>
      <w:r>
        <w:t></w:t>
      </w:r>
      <w:r>
        <w:rPr>
          <w:rFonts w:hint="eastAsia"/>
        </w:rPr>
        <w:t>четвертого</w:t>
      </w:r>
      <w:r>
        <w:t></w:t>
      </w:r>
      <w:r>
        <w:rPr>
          <w:rFonts w:hint="eastAsia"/>
        </w:rPr>
        <w:t>розділу</w:t>
      </w:r>
      <w:r>
        <w:tab/>
      </w:r>
      <w:r>
        <w:t></w:t>
      </w:r>
      <w:r>
        <w:t></w:t>
      </w:r>
      <w:r>
        <w:t></w:t>
      </w:r>
    </w:p>
    <w:p w:rsidR="00E352AC" w:rsidRDefault="00E352AC" w:rsidP="00E352AC">
      <w:r>
        <w:rPr>
          <w:rFonts w:hint="eastAsia"/>
        </w:rPr>
        <w:t>Висновки</w:t>
      </w:r>
      <w:r>
        <w:tab/>
      </w:r>
      <w:r>
        <w:t></w:t>
      </w:r>
      <w:r>
        <w:t></w:t>
      </w:r>
      <w:r>
        <w:t></w:t>
      </w:r>
    </w:p>
    <w:p w:rsidR="00E352AC" w:rsidRDefault="00E352AC" w:rsidP="00E352AC">
      <w:r>
        <w:rPr>
          <w:rFonts w:hint="eastAsia"/>
        </w:rPr>
        <w:t>Список</w:t>
      </w:r>
      <w:r>
        <w:t></w:t>
      </w:r>
      <w:r>
        <w:rPr>
          <w:rFonts w:hint="eastAsia"/>
        </w:rPr>
        <w:t>використаних</w:t>
      </w:r>
      <w:r>
        <w:t></w:t>
      </w:r>
      <w:r>
        <w:rPr>
          <w:rFonts w:hint="eastAsia"/>
        </w:rPr>
        <w:t>джерел</w:t>
      </w:r>
      <w:r>
        <w:tab/>
      </w:r>
      <w:r>
        <w:t></w:t>
      </w:r>
      <w:r>
        <w:t></w:t>
      </w:r>
      <w:r>
        <w:t></w:t>
      </w:r>
    </w:p>
    <w:p w:rsidR="00E352AC" w:rsidRDefault="00E352AC" w:rsidP="00E352AC">
      <w:r>
        <w:rPr>
          <w:rFonts w:hint="eastAsia"/>
        </w:rPr>
        <w:t>Додатки</w:t>
      </w:r>
      <w:r>
        <w:tab/>
      </w:r>
      <w:r>
        <w:t></w:t>
      </w:r>
      <w:r>
        <w:t></w:t>
      </w:r>
      <w:r>
        <w:t></w:t>
      </w:r>
    </w:p>
    <w:p w:rsidR="00E352AC" w:rsidRDefault="00E352AC" w:rsidP="00E352AC">
      <w:r>
        <w:rPr>
          <w:rFonts w:hint="eastAsia"/>
        </w:rPr>
        <w:t>Додаток</w:t>
      </w:r>
      <w:r>
        <w:t></w:t>
      </w:r>
      <w:r>
        <w:rPr>
          <w:rFonts w:hint="eastAsia"/>
        </w:rPr>
        <w:t>А</w:t>
      </w:r>
      <w:r>
        <w:tab/>
      </w:r>
      <w:r>
        <w:t></w:t>
      </w:r>
      <w:r>
        <w:t></w:t>
      </w:r>
      <w:r>
        <w:t></w:t>
      </w:r>
    </w:p>
    <w:p w:rsidR="00E352AC" w:rsidRDefault="00E352AC" w:rsidP="00E352AC">
      <w:r>
        <w:rPr>
          <w:rFonts w:hint="eastAsia"/>
        </w:rPr>
        <w:t>Додаток</w:t>
      </w:r>
      <w:r>
        <w:t></w:t>
      </w:r>
      <w:r>
        <w:rPr>
          <w:rFonts w:hint="eastAsia"/>
        </w:rPr>
        <w:t>Б</w:t>
      </w:r>
      <w:r>
        <w:tab/>
      </w:r>
      <w:r>
        <w:t></w:t>
      </w:r>
      <w:r>
        <w:t></w:t>
      </w:r>
      <w:r>
        <w:t></w:t>
      </w:r>
    </w:p>
    <w:p w:rsidR="00E352AC" w:rsidRDefault="00E352AC" w:rsidP="00E352AC">
      <w:r>
        <w:rPr>
          <w:rFonts w:hint="eastAsia"/>
        </w:rPr>
        <w:t>Додаток</w:t>
      </w:r>
      <w:r>
        <w:t></w:t>
      </w:r>
      <w:r>
        <w:rPr>
          <w:rFonts w:hint="eastAsia"/>
        </w:rPr>
        <w:t>В</w:t>
      </w:r>
      <w:r>
        <w:tab/>
      </w:r>
      <w:r>
        <w:t></w:t>
      </w:r>
      <w:r>
        <w:t></w:t>
      </w:r>
      <w:r>
        <w:t> </w:t>
      </w:r>
    </w:p>
    <w:p w:rsidR="00E352AC" w:rsidRDefault="00E352AC" w:rsidP="00E352AC">
      <w:r>
        <w:rPr>
          <w:rFonts w:hint="eastAsia"/>
        </w:rPr>
        <w:t>ПЕРЕЛІК</w:t>
      </w:r>
      <w:r>
        <w:t></w:t>
      </w:r>
      <w:r>
        <w:rPr>
          <w:rFonts w:hint="eastAsia"/>
        </w:rPr>
        <w:t>УМОВНИХ</w:t>
      </w:r>
      <w:r>
        <w:t></w:t>
      </w:r>
      <w:r>
        <w:rPr>
          <w:rFonts w:hint="eastAsia"/>
        </w:rPr>
        <w:t>ПОЗНАЧЕНЬ</w:t>
      </w:r>
    </w:p>
    <w:p w:rsidR="00E352AC" w:rsidRDefault="00E352AC" w:rsidP="00E352AC">
      <w:r>
        <w:rPr>
          <w:rFonts w:hint="eastAsia"/>
        </w:rPr>
        <w:t>Вищий</w:t>
      </w:r>
      <w:r>
        <w:t></w:t>
      </w:r>
      <w:r>
        <w:rPr>
          <w:rFonts w:hint="eastAsia"/>
        </w:rPr>
        <w:t>господарський</w:t>
      </w:r>
      <w:r>
        <w:t></w:t>
      </w:r>
      <w:r>
        <w:rPr>
          <w:rFonts w:hint="eastAsia"/>
        </w:rPr>
        <w:t>суд</w:t>
      </w:r>
      <w:r>
        <w:t></w:t>
      </w:r>
      <w:r>
        <w:rPr>
          <w:rFonts w:hint="eastAsia"/>
        </w:rPr>
        <w:t>України</w:t>
      </w:r>
    </w:p>
    <w:p w:rsidR="00E352AC" w:rsidRDefault="00E352AC" w:rsidP="00E352AC">
      <w:r>
        <w:rPr>
          <w:rFonts w:hint="eastAsia"/>
        </w:rPr>
        <w:t>Вищий</w:t>
      </w:r>
      <w:r>
        <w:t></w:t>
      </w:r>
      <w:r>
        <w:rPr>
          <w:rFonts w:hint="eastAsia"/>
        </w:rPr>
        <w:t>спеціалізований</w:t>
      </w:r>
      <w:r>
        <w:t></w:t>
      </w:r>
      <w:r>
        <w:rPr>
          <w:rFonts w:hint="eastAsia"/>
        </w:rPr>
        <w:t>суд</w:t>
      </w:r>
      <w:r>
        <w:t></w:t>
      </w:r>
      <w:r>
        <w:rPr>
          <w:rFonts w:hint="eastAsia"/>
        </w:rPr>
        <w:t>України</w:t>
      </w:r>
      <w:r>
        <w:t></w:t>
      </w:r>
      <w:r>
        <w:rPr>
          <w:rFonts w:hint="eastAsia"/>
        </w:rPr>
        <w:t>з</w:t>
      </w:r>
      <w:r>
        <w:t></w:t>
      </w:r>
      <w:r>
        <w:rPr>
          <w:rFonts w:hint="eastAsia"/>
        </w:rPr>
        <w:t>розгляду</w:t>
      </w:r>
    </w:p>
    <w:p w:rsidR="00E352AC" w:rsidRDefault="00E352AC" w:rsidP="00E352AC">
      <w:r>
        <w:rPr>
          <w:rFonts w:hint="eastAsia"/>
        </w:rPr>
        <w:t>цивільних</w:t>
      </w:r>
      <w:r>
        <w:t></w:t>
      </w:r>
      <w:r>
        <w:rPr>
          <w:rFonts w:hint="eastAsia"/>
        </w:rPr>
        <w:t>і</w:t>
      </w:r>
      <w:r>
        <w:t></w:t>
      </w:r>
      <w:r>
        <w:rPr>
          <w:rFonts w:hint="eastAsia"/>
        </w:rPr>
        <w:t>кримінальних</w:t>
      </w:r>
      <w:r>
        <w:t></w:t>
      </w:r>
      <w:r>
        <w:rPr>
          <w:rFonts w:hint="eastAsia"/>
        </w:rPr>
        <w:t>справ</w:t>
      </w:r>
    </w:p>
    <w:p w:rsidR="00E352AC" w:rsidRDefault="00E352AC" w:rsidP="00E352AC">
      <w:r>
        <w:rPr>
          <w:rFonts w:hint="eastAsia"/>
        </w:rPr>
        <w:t>Верховний</w:t>
      </w:r>
      <w:r>
        <w:t></w:t>
      </w:r>
      <w:r>
        <w:rPr>
          <w:rFonts w:hint="eastAsia"/>
        </w:rPr>
        <w:t>Суд</w:t>
      </w:r>
      <w:r>
        <w:t></w:t>
      </w:r>
      <w:r>
        <w:rPr>
          <w:rFonts w:hint="eastAsia"/>
        </w:rPr>
        <w:t>України</w:t>
      </w:r>
    </w:p>
    <w:p w:rsidR="00E352AC" w:rsidRDefault="00E352AC" w:rsidP="00E352AC">
      <w:r>
        <w:rPr>
          <w:rFonts w:hint="eastAsia"/>
        </w:rPr>
        <w:t>Г</w:t>
      </w:r>
      <w:r>
        <w:t></w:t>
      </w:r>
      <w:r>
        <w:rPr>
          <w:rFonts w:hint="eastAsia"/>
        </w:rPr>
        <w:t>осподарський</w:t>
      </w:r>
      <w:r>
        <w:t></w:t>
      </w:r>
      <w:r>
        <w:rPr>
          <w:rFonts w:hint="eastAsia"/>
        </w:rPr>
        <w:t>процесуальний</w:t>
      </w:r>
      <w:r>
        <w:t></w:t>
      </w:r>
      <w:r>
        <w:rPr>
          <w:rFonts w:hint="eastAsia"/>
        </w:rPr>
        <w:t>кодекс</w:t>
      </w:r>
    </w:p>
    <w:p w:rsidR="00E352AC" w:rsidRDefault="00E352AC" w:rsidP="00E352AC">
      <w:r>
        <w:rPr>
          <w:rFonts w:hint="eastAsia"/>
        </w:rPr>
        <w:t>Державне</w:t>
      </w:r>
      <w:r>
        <w:t></w:t>
      </w:r>
      <w:r>
        <w:rPr>
          <w:rFonts w:hint="eastAsia"/>
        </w:rPr>
        <w:t>підприємство</w:t>
      </w:r>
    </w:p>
    <w:p w:rsidR="00E352AC" w:rsidRDefault="00E352AC" w:rsidP="00E352AC">
      <w:r>
        <w:rPr>
          <w:rFonts w:hint="eastAsia"/>
        </w:rPr>
        <w:t>Європейський</w:t>
      </w:r>
      <w:r>
        <w:t></w:t>
      </w:r>
      <w:r>
        <w:rPr>
          <w:rFonts w:hint="eastAsia"/>
        </w:rPr>
        <w:t>суд</w:t>
      </w:r>
      <w:r>
        <w:t></w:t>
      </w:r>
      <w:r>
        <w:rPr>
          <w:rFonts w:hint="eastAsia"/>
        </w:rPr>
        <w:t>з</w:t>
      </w:r>
      <w:r>
        <w:t></w:t>
      </w:r>
      <w:r>
        <w:rPr>
          <w:rFonts w:hint="eastAsia"/>
        </w:rPr>
        <w:t>прав</w:t>
      </w:r>
      <w:r>
        <w:t></w:t>
      </w:r>
      <w:r>
        <w:rPr>
          <w:rFonts w:hint="eastAsia"/>
        </w:rPr>
        <w:t>людини</w:t>
      </w:r>
    </w:p>
    <w:p w:rsidR="00E352AC" w:rsidRDefault="00E352AC" w:rsidP="00E352AC">
      <w:r>
        <w:rPr>
          <w:rFonts w:hint="eastAsia"/>
        </w:rPr>
        <w:t>Морська</w:t>
      </w:r>
      <w:r>
        <w:t></w:t>
      </w:r>
      <w:r>
        <w:rPr>
          <w:rFonts w:hint="eastAsia"/>
        </w:rPr>
        <w:t>арбітражна</w:t>
      </w:r>
      <w:r>
        <w:t></w:t>
      </w:r>
      <w:r>
        <w:rPr>
          <w:rFonts w:hint="eastAsia"/>
        </w:rPr>
        <w:t>комісія</w:t>
      </w:r>
    </w:p>
    <w:p w:rsidR="00E352AC" w:rsidRDefault="00E352AC" w:rsidP="00E352AC">
      <w:r>
        <w:rPr>
          <w:rFonts w:hint="eastAsia"/>
        </w:rPr>
        <w:t>Міжнародний</w:t>
      </w:r>
      <w:r>
        <w:t></w:t>
      </w:r>
      <w:r>
        <w:rPr>
          <w:rFonts w:hint="eastAsia"/>
        </w:rPr>
        <w:t>арбітражний</w:t>
      </w:r>
      <w:r>
        <w:t></w:t>
      </w:r>
      <w:r>
        <w:rPr>
          <w:rFonts w:hint="eastAsia"/>
        </w:rPr>
        <w:t>суд</w:t>
      </w:r>
    </w:p>
    <w:p w:rsidR="00E352AC" w:rsidRDefault="00E352AC" w:rsidP="00E352AC">
      <w:r>
        <w:rPr>
          <w:rFonts w:hint="eastAsia"/>
        </w:rPr>
        <w:t>Міжнародний</w:t>
      </w:r>
      <w:r>
        <w:t></w:t>
      </w:r>
      <w:r>
        <w:rPr>
          <w:rFonts w:hint="eastAsia"/>
        </w:rPr>
        <w:t>комерційний</w:t>
      </w:r>
      <w:r>
        <w:t></w:t>
      </w:r>
      <w:r>
        <w:rPr>
          <w:rFonts w:hint="eastAsia"/>
        </w:rPr>
        <w:t>арбітраж</w:t>
      </w:r>
    </w:p>
    <w:p w:rsidR="00E352AC" w:rsidRDefault="00E352AC" w:rsidP="00E352AC">
      <w:r>
        <w:rPr>
          <w:rFonts w:hint="eastAsia"/>
        </w:rPr>
        <w:t>Міжнародний</w:t>
      </w:r>
      <w:r>
        <w:t></w:t>
      </w:r>
      <w:r>
        <w:rPr>
          <w:rFonts w:hint="eastAsia"/>
        </w:rPr>
        <w:t>комерційний</w:t>
      </w:r>
      <w:r>
        <w:t></w:t>
      </w:r>
      <w:r>
        <w:rPr>
          <w:rFonts w:hint="eastAsia"/>
        </w:rPr>
        <w:t>арбітражний</w:t>
      </w:r>
      <w:r>
        <w:t></w:t>
      </w:r>
      <w:r>
        <w:rPr>
          <w:rFonts w:hint="eastAsia"/>
        </w:rPr>
        <w:t>суд</w:t>
      </w:r>
    </w:p>
    <w:p w:rsidR="00E352AC" w:rsidRDefault="00E352AC" w:rsidP="00E352AC">
      <w:r>
        <w:rPr>
          <w:rFonts w:hint="eastAsia"/>
        </w:rPr>
        <w:t>Рада</w:t>
      </w:r>
      <w:r>
        <w:t></w:t>
      </w:r>
      <w:r>
        <w:rPr>
          <w:rFonts w:hint="eastAsia"/>
        </w:rPr>
        <w:t>національної</w:t>
      </w:r>
      <w:r>
        <w:t></w:t>
      </w:r>
      <w:r>
        <w:rPr>
          <w:rFonts w:hint="eastAsia"/>
        </w:rPr>
        <w:t>безпеки</w:t>
      </w:r>
      <w:r>
        <w:t></w:t>
      </w:r>
      <w:r>
        <w:rPr>
          <w:rFonts w:hint="eastAsia"/>
        </w:rPr>
        <w:t>і</w:t>
      </w:r>
      <w:r>
        <w:t></w:t>
      </w:r>
      <w:r>
        <w:rPr>
          <w:rFonts w:hint="eastAsia"/>
        </w:rPr>
        <w:t>оборони</w:t>
      </w:r>
      <w:r>
        <w:t></w:t>
      </w:r>
      <w:r>
        <w:rPr>
          <w:rFonts w:hint="eastAsia"/>
        </w:rPr>
        <w:t>України</w:t>
      </w:r>
    </w:p>
    <w:p w:rsidR="00E352AC" w:rsidRDefault="00E352AC" w:rsidP="00E352AC">
      <w:r>
        <w:rPr>
          <w:rFonts w:hint="eastAsia"/>
        </w:rPr>
        <w:t>Торгово</w:t>
      </w:r>
      <w:r>
        <w:t></w:t>
      </w:r>
      <w:r>
        <w:rPr>
          <w:rFonts w:hint="eastAsia"/>
        </w:rPr>
        <w:t>промислова</w:t>
      </w:r>
      <w:r>
        <w:t></w:t>
      </w:r>
      <w:r>
        <w:rPr>
          <w:rFonts w:hint="eastAsia"/>
        </w:rPr>
        <w:t>палата</w:t>
      </w:r>
    </w:p>
    <w:p w:rsidR="00E352AC" w:rsidRDefault="00E352AC" w:rsidP="00E352AC">
      <w:r>
        <w:rPr>
          <w:rFonts w:hint="eastAsia"/>
        </w:rPr>
        <w:t>Цивільний</w:t>
      </w:r>
      <w:r>
        <w:t></w:t>
      </w:r>
      <w:r>
        <w:rPr>
          <w:rFonts w:hint="eastAsia"/>
        </w:rPr>
        <w:t>кодекс</w:t>
      </w:r>
    </w:p>
    <w:p w:rsidR="00E352AC" w:rsidRDefault="00E352AC" w:rsidP="00E352AC">
      <w:r>
        <w:rPr>
          <w:rFonts w:hint="eastAsia"/>
        </w:rPr>
        <w:t>Цивільний</w:t>
      </w:r>
      <w:r>
        <w:t></w:t>
      </w:r>
      <w:r>
        <w:rPr>
          <w:rFonts w:hint="eastAsia"/>
        </w:rPr>
        <w:t>процесуальний</w:t>
      </w:r>
      <w:r>
        <w:t></w:t>
      </w:r>
      <w:r>
        <w:rPr>
          <w:rFonts w:hint="eastAsia"/>
        </w:rPr>
        <w:t>кодекс</w:t>
      </w:r>
    </w:p>
    <w:p w:rsidR="00E352AC" w:rsidRDefault="00E352AC" w:rsidP="00E352AC">
      <w:r>
        <w:rPr>
          <w:rFonts w:hint="eastAsia"/>
        </w:rPr>
        <w:t>Конвенція</w:t>
      </w:r>
      <w:r>
        <w:t></w:t>
      </w:r>
      <w:r>
        <w:rPr>
          <w:rFonts w:hint="eastAsia"/>
        </w:rPr>
        <w:t>про</w:t>
      </w:r>
      <w:r>
        <w:t></w:t>
      </w:r>
      <w:r>
        <w:rPr>
          <w:rFonts w:hint="eastAsia"/>
        </w:rPr>
        <w:t>екстериторіальну</w:t>
      </w:r>
      <w:r>
        <w:t></w:t>
      </w:r>
      <w:r>
        <w:rPr>
          <w:rFonts w:hint="eastAsia"/>
        </w:rPr>
        <w:t>дію</w:t>
      </w:r>
      <w:r>
        <w:t></w:t>
      </w:r>
      <w:r>
        <w:rPr>
          <w:rFonts w:hint="eastAsia"/>
        </w:rPr>
        <w:t>іноземних</w:t>
      </w:r>
      <w:r>
        <w:t></w:t>
      </w:r>
      <w:r>
        <w:rPr>
          <w:rFonts w:hint="eastAsia"/>
        </w:rPr>
        <w:t>судових</w:t>
      </w:r>
      <w:r>
        <w:t></w:t>
      </w:r>
      <w:r>
        <w:rPr>
          <w:rFonts w:hint="eastAsia"/>
        </w:rPr>
        <w:t>та</w:t>
      </w:r>
      <w:r>
        <w:t></w:t>
      </w:r>
      <w:r>
        <w:rPr>
          <w:rFonts w:hint="eastAsia"/>
        </w:rPr>
        <w:t>арбітражних</w:t>
      </w:r>
      <w:r>
        <w:t></w:t>
      </w:r>
      <w:r>
        <w:rPr>
          <w:rFonts w:hint="eastAsia"/>
        </w:rPr>
        <w:t>рішень</w:t>
      </w:r>
      <w:r>
        <w:t></w:t>
      </w:r>
      <w:r>
        <w:t></w:t>
      </w:r>
      <w:r>
        <w:t></w:t>
      </w:r>
      <w:r>
        <w:t></w:t>
      </w:r>
      <w:r>
        <w:t></w:t>
      </w:r>
      <w:r>
        <w:t></w:t>
      </w:r>
      <w:r>
        <w:rPr>
          <w:rFonts w:hint="eastAsia"/>
        </w:rPr>
        <w:t>р</w:t>
      </w:r>
      <w:r>
        <w:t></w:t>
      </w:r>
    </w:p>
    <w:p w:rsidR="00E352AC" w:rsidRDefault="00E352AC" w:rsidP="00E352AC">
      <w:r>
        <w:rPr>
          <w:rFonts w:hint="eastAsia"/>
        </w:rPr>
        <w:t>Європейська</w:t>
      </w:r>
      <w:r>
        <w:t></w:t>
      </w:r>
      <w:r>
        <w:rPr>
          <w:rFonts w:hint="eastAsia"/>
        </w:rPr>
        <w:t>конвенція</w:t>
      </w:r>
      <w:r>
        <w:t></w:t>
      </w:r>
      <w:r>
        <w:rPr>
          <w:rFonts w:hint="eastAsia"/>
        </w:rPr>
        <w:t>про</w:t>
      </w:r>
      <w:r>
        <w:t></w:t>
      </w:r>
      <w:r>
        <w:rPr>
          <w:rFonts w:hint="eastAsia"/>
        </w:rPr>
        <w:t>зовнішньоторговельний</w:t>
      </w:r>
      <w:r>
        <w:t></w:t>
      </w:r>
      <w:r>
        <w:rPr>
          <w:rFonts w:hint="eastAsia"/>
        </w:rPr>
        <w:t>арбітраж</w:t>
      </w:r>
      <w:r>
        <w:t></w:t>
      </w:r>
      <w:r>
        <w:t></w:t>
      </w:r>
      <w:r>
        <w:t></w:t>
      </w:r>
      <w:r>
        <w:t></w:t>
      </w:r>
      <w:r>
        <w:t></w:t>
      </w:r>
      <w:r>
        <w:t></w:t>
      </w:r>
      <w:r>
        <w:rPr>
          <w:rFonts w:hint="eastAsia"/>
        </w:rPr>
        <w:t>р</w:t>
      </w:r>
      <w:r>
        <w:t></w:t>
      </w:r>
    </w:p>
    <w:p w:rsidR="00E352AC" w:rsidRDefault="00E352AC" w:rsidP="00E352AC">
      <w:r>
        <w:rPr>
          <w:rFonts w:hint="eastAsia"/>
        </w:rPr>
        <w:t>Конвенція</w:t>
      </w:r>
      <w:r>
        <w:t></w:t>
      </w:r>
      <w:r>
        <w:rPr>
          <w:rFonts w:hint="eastAsia"/>
        </w:rPr>
        <w:t>про</w:t>
      </w:r>
      <w:r>
        <w:t></w:t>
      </w:r>
      <w:r>
        <w:rPr>
          <w:rFonts w:hint="eastAsia"/>
        </w:rPr>
        <w:t>розв’язання</w:t>
      </w:r>
      <w:r>
        <w:t></w:t>
      </w:r>
      <w:r>
        <w:rPr>
          <w:rFonts w:hint="eastAsia"/>
        </w:rPr>
        <w:t>арбітражним</w:t>
      </w:r>
      <w:r>
        <w:t></w:t>
      </w:r>
      <w:r>
        <w:rPr>
          <w:rFonts w:hint="eastAsia"/>
        </w:rPr>
        <w:t>шляхом</w:t>
      </w:r>
      <w:r>
        <w:t></w:t>
      </w:r>
      <w:r>
        <w:rPr>
          <w:rFonts w:hint="eastAsia"/>
        </w:rPr>
        <w:t>цивільно</w:t>
      </w:r>
      <w:r>
        <w:t></w:t>
      </w:r>
      <w:r>
        <w:rPr>
          <w:rFonts w:hint="eastAsia"/>
        </w:rPr>
        <w:t>правових</w:t>
      </w:r>
      <w:r>
        <w:t></w:t>
      </w:r>
      <w:r>
        <w:rPr>
          <w:rFonts w:hint="eastAsia"/>
        </w:rPr>
        <w:t>спорів</w:t>
      </w:r>
      <w:r>
        <w:t></w:t>
      </w:r>
      <w:r>
        <w:t></w:t>
      </w:r>
      <w:r>
        <w:rPr>
          <w:rFonts w:hint="eastAsia"/>
        </w:rPr>
        <w:t>що</w:t>
      </w:r>
      <w:r>
        <w:t></w:t>
      </w:r>
      <w:r>
        <w:rPr>
          <w:rFonts w:hint="eastAsia"/>
        </w:rPr>
        <w:t>випливають</w:t>
      </w:r>
      <w:r>
        <w:t></w:t>
      </w:r>
      <w:r>
        <w:rPr>
          <w:rFonts w:hint="eastAsia"/>
        </w:rPr>
        <w:t>з</w:t>
      </w:r>
      <w:r>
        <w:t></w:t>
      </w:r>
      <w:r>
        <w:rPr>
          <w:rFonts w:hint="eastAsia"/>
        </w:rPr>
        <w:t>відносин</w:t>
      </w:r>
      <w:r>
        <w:t></w:t>
      </w:r>
      <w:r>
        <w:rPr>
          <w:rFonts w:hint="eastAsia"/>
        </w:rPr>
        <w:t>економічного</w:t>
      </w:r>
      <w:r>
        <w:t></w:t>
      </w:r>
      <w:r>
        <w:rPr>
          <w:rFonts w:hint="eastAsia"/>
        </w:rPr>
        <w:t>і</w:t>
      </w:r>
      <w:r>
        <w:t></w:t>
      </w:r>
      <w:r>
        <w:rPr>
          <w:rFonts w:hint="eastAsia"/>
        </w:rPr>
        <w:t>науково</w:t>
      </w:r>
      <w:r>
        <w:t></w:t>
      </w:r>
      <w:r>
        <w:rPr>
          <w:rFonts w:hint="eastAsia"/>
        </w:rPr>
        <w:t>технічного</w:t>
      </w:r>
      <w:r>
        <w:t></w:t>
      </w:r>
      <w:r>
        <w:rPr>
          <w:rFonts w:hint="eastAsia"/>
        </w:rPr>
        <w:t>співробітництва</w:t>
      </w:r>
      <w:r>
        <w:t></w:t>
      </w:r>
      <w:r>
        <w:t></w:t>
      </w:r>
      <w:r>
        <w:t></w:t>
      </w:r>
      <w:r>
        <w:t></w:t>
      </w:r>
      <w:r>
        <w:t></w:t>
      </w:r>
      <w:r>
        <w:t></w:t>
      </w:r>
      <w:r>
        <w:rPr>
          <w:rFonts w:hint="eastAsia"/>
        </w:rPr>
        <w:t>р</w:t>
      </w:r>
      <w:r>
        <w:t></w:t>
      </w:r>
    </w:p>
    <w:p w:rsidR="00E352AC" w:rsidRDefault="00E352AC" w:rsidP="00E352AC">
      <w:r>
        <w:rPr>
          <w:rFonts w:hint="eastAsia"/>
        </w:rPr>
        <w:t>Міжамериканська</w:t>
      </w:r>
      <w:r>
        <w:tab/>
      </w:r>
      <w:r>
        <w:rPr>
          <w:rFonts w:hint="eastAsia"/>
        </w:rPr>
        <w:t>конвенція</w:t>
      </w:r>
      <w:r>
        <w:t></w:t>
      </w:r>
      <w:r>
        <w:rPr>
          <w:rFonts w:hint="eastAsia"/>
        </w:rPr>
        <w:t>про</w:t>
      </w:r>
      <w:r>
        <w:t></w:t>
      </w:r>
      <w:r>
        <w:rPr>
          <w:rFonts w:hint="eastAsia"/>
        </w:rPr>
        <w:t>міжнародний</w:t>
      </w:r>
    </w:p>
    <w:p w:rsidR="00E352AC" w:rsidRDefault="00E352AC" w:rsidP="00E352AC">
      <w:r>
        <w:rPr>
          <w:rFonts w:hint="eastAsia"/>
        </w:rPr>
        <w:t>комерційний</w:t>
      </w:r>
      <w:r>
        <w:t></w:t>
      </w:r>
      <w:r>
        <w:rPr>
          <w:rFonts w:hint="eastAsia"/>
        </w:rPr>
        <w:t>арбітраж</w:t>
      </w:r>
      <w:r>
        <w:t></w:t>
      </w:r>
      <w:r>
        <w:t></w:t>
      </w:r>
      <w:r>
        <w:t></w:t>
      </w:r>
      <w:r>
        <w:t></w:t>
      </w:r>
      <w:r>
        <w:t></w:t>
      </w:r>
      <w:r>
        <w:t></w:t>
      </w:r>
      <w:r>
        <w:rPr>
          <w:rFonts w:hint="eastAsia"/>
        </w:rPr>
        <w:t>р</w:t>
      </w:r>
      <w:r>
        <w:t></w:t>
      </w:r>
    </w:p>
    <w:p w:rsidR="00E352AC" w:rsidRDefault="00E352AC" w:rsidP="00E352AC">
      <w:r>
        <w:rPr>
          <w:rFonts w:hint="eastAsia"/>
        </w:rPr>
        <w:t>Американська</w:t>
      </w:r>
      <w:r>
        <w:t></w:t>
      </w:r>
      <w:r>
        <w:rPr>
          <w:rFonts w:hint="eastAsia"/>
        </w:rPr>
        <w:t>арбітражна</w:t>
      </w:r>
      <w:r>
        <w:t></w:t>
      </w:r>
      <w:r>
        <w:rPr>
          <w:rFonts w:hint="eastAsia"/>
        </w:rPr>
        <w:t>асоціація</w:t>
      </w:r>
      <w:r>
        <w:t></w:t>
      </w:r>
      <w:r>
        <w:rPr>
          <w:rFonts w:hint="eastAsia"/>
        </w:rPr>
        <w:t>Європейський</w:t>
      </w:r>
      <w:r>
        <w:t></w:t>
      </w:r>
      <w:r>
        <w:rPr>
          <w:rFonts w:hint="eastAsia"/>
        </w:rPr>
        <w:t>банк</w:t>
      </w:r>
      <w:r>
        <w:t></w:t>
      </w:r>
      <w:r>
        <w:rPr>
          <w:rFonts w:hint="eastAsia"/>
        </w:rPr>
        <w:t>реконструкції</w:t>
      </w:r>
      <w:r>
        <w:t></w:t>
      </w:r>
      <w:r>
        <w:rPr>
          <w:rFonts w:hint="eastAsia"/>
        </w:rPr>
        <w:t>та</w:t>
      </w:r>
      <w:r>
        <w:t></w:t>
      </w:r>
      <w:r>
        <w:rPr>
          <w:rFonts w:hint="eastAsia"/>
        </w:rPr>
        <w:t>розвитку</w:t>
      </w:r>
      <w:r>
        <w:t></w:t>
      </w:r>
      <w:r>
        <w:rPr>
          <w:rFonts w:hint="eastAsia"/>
        </w:rPr>
        <w:t>Організація</w:t>
      </w:r>
      <w:r>
        <w:t></w:t>
      </w:r>
      <w:r>
        <w:rPr>
          <w:rFonts w:hint="eastAsia"/>
        </w:rPr>
        <w:t>економічного</w:t>
      </w:r>
      <w:r>
        <w:t></w:t>
      </w:r>
      <w:r>
        <w:rPr>
          <w:rFonts w:hint="eastAsia"/>
        </w:rPr>
        <w:t>співробітництва</w:t>
      </w:r>
      <w:r>
        <w:t></w:t>
      </w:r>
      <w:r>
        <w:rPr>
          <w:rFonts w:hint="eastAsia"/>
        </w:rPr>
        <w:t>та</w:t>
      </w:r>
      <w:r>
        <w:t></w:t>
      </w:r>
      <w:r>
        <w:rPr>
          <w:rFonts w:hint="eastAsia"/>
        </w:rPr>
        <w:t>розвитку</w:t>
      </w:r>
      <w:r>
        <w:t> </w:t>
      </w:r>
    </w:p>
    <w:p w:rsidR="00E352AC" w:rsidRDefault="00E352AC" w:rsidP="00E352AC">
      <w:r>
        <w:rPr>
          <w:rFonts w:hint="eastAsia"/>
        </w:rPr>
        <w:t>Міжнародний</w:t>
      </w:r>
      <w:r>
        <w:tab/>
      </w:r>
      <w:r>
        <w:rPr>
          <w:rFonts w:hint="eastAsia"/>
        </w:rPr>
        <w:t>арбітражний</w:t>
      </w:r>
      <w:r>
        <w:t></w:t>
      </w:r>
      <w:r>
        <w:rPr>
          <w:rFonts w:hint="eastAsia"/>
        </w:rPr>
        <w:t>суд</w:t>
      </w:r>
      <w:r>
        <w:t></w:t>
      </w:r>
      <w:r>
        <w:rPr>
          <w:rFonts w:hint="eastAsia"/>
        </w:rPr>
        <w:t>при</w:t>
      </w:r>
      <w:r>
        <w:tab/>
      </w:r>
      <w:r>
        <w:rPr>
          <w:rFonts w:hint="eastAsia"/>
        </w:rPr>
        <w:t>Асоціації</w:t>
      </w:r>
    </w:p>
    <w:p w:rsidR="00E352AC" w:rsidRDefault="00E352AC" w:rsidP="00E352AC">
      <w:r>
        <w:rPr>
          <w:rFonts w:hint="eastAsia"/>
        </w:rPr>
        <w:t>ліквідаторів</w:t>
      </w:r>
      <w:r>
        <w:t></w:t>
      </w:r>
      <w:r>
        <w:rPr>
          <w:rFonts w:hint="eastAsia"/>
        </w:rPr>
        <w:t>і</w:t>
      </w:r>
      <w:r>
        <w:t></w:t>
      </w:r>
      <w:r>
        <w:rPr>
          <w:rFonts w:hint="eastAsia"/>
        </w:rPr>
        <w:t>адміністраторів</w:t>
      </w:r>
      <w:r>
        <w:t></w:t>
      </w:r>
      <w:r>
        <w:rPr>
          <w:rFonts w:hint="eastAsia"/>
        </w:rPr>
        <w:t>Республіки</w:t>
      </w:r>
      <w:r>
        <w:t></w:t>
      </w:r>
      <w:r>
        <w:rPr>
          <w:rFonts w:hint="eastAsia"/>
        </w:rPr>
        <w:t>Молдова</w:t>
      </w:r>
      <w:r>
        <w:t></w:t>
      </w:r>
      <w:r>
        <w:rPr>
          <w:rFonts w:hint="eastAsia"/>
        </w:rPr>
        <w:t>Китайська</w:t>
      </w:r>
      <w:r>
        <w:t></w:t>
      </w:r>
      <w:r>
        <w:rPr>
          <w:rFonts w:hint="eastAsia"/>
        </w:rPr>
        <w:t>міжнародна</w:t>
      </w:r>
      <w:r>
        <w:t></w:t>
      </w:r>
      <w:r>
        <w:rPr>
          <w:rFonts w:hint="eastAsia"/>
        </w:rPr>
        <w:t>економічна</w:t>
      </w:r>
      <w:r>
        <w:t></w:t>
      </w:r>
      <w:r>
        <w:rPr>
          <w:rFonts w:hint="eastAsia"/>
        </w:rPr>
        <w:t>та</w:t>
      </w:r>
      <w:r>
        <w:t></w:t>
      </w:r>
      <w:r>
        <w:rPr>
          <w:rFonts w:hint="eastAsia"/>
        </w:rPr>
        <w:t>торговельна</w:t>
      </w:r>
      <w:r>
        <w:t></w:t>
      </w:r>
      <w:r>
        <w:rPr>
          <w:rFonts w:hint="eastAsia"/>
        </w:rPr>
        <w:t>Арбітражна</w:t>
      </w:r>
      <w:r>
        <w:t></w:t>
      </w:r>
      <w:r>
        <w:rPr>
          <w:rFonts w:hint="eastAsia"/>
        </w:rPr>
        <w:t>комісія</w:t>
      </w:r>
    </w:p>
    <w:p w:rsidR="00E352AC" w:rsidRDefault="00E352AC" w:rsidP="00E352AC">
      <w:r>
        <w:rPr>
          <w:rFonts w:hint="eastAsia"/>
        </w:rPr>
        <w:t>Німецька</w:t>
      </w:r>
      <w:r>
        <w:t></w:t>
      </w:r>
      <w:r>
        <w:rPr>
          <w:rFonts w:hint="eastAsia"/>
        </w:rPr>
        <w:t>інституція</w:t>
      </w:r>
      <w:r>
        <w:t></w:t>
      </w:r>
      <w:r>
        <w:rPr>
          <w:rFonts w:hint="eastAsia"/>
        </w:rPr>
        <w:t>з</w:t>
      </w:r>
      <w:r>
        <w:t></w:t>
      </w:r>
      <w:r>
        <w:rPr>
          <w:rFonts w:hint="eastAsia"/>
        </w:rPr>
        <w:t>арбітражних</w:t>
      </w:r>
      <w:r>
        <w:t></w:t>
      </w:r>
      <w:r>
        <w:rPr>
          <w:rFonts w:hint="eastAsia"/>
        </w:rPr>
        <w:t>справ</w:t>
      </w:r>
      <w:r>
        <w:t></w:t>
      </w:r>
      <w:r>
        <w:rPr>
          <w:rFonts w:hint="eastAsia"/>
        </w:rPr>
        <w:t>Економічна</w:t>
      </w:r>
      <w:r>
        <w:t></w:t>
      </w:r>
      <w:r>
        <w:rPr>
          <w:rFonts w:hint="eastAsia"/>
        </w:rPr>
        <w:t>і</w:t>
      </w:r>
      <w:r>
        <w:t></w:t>
      </w:r>
      <w:r>
        <w:rPr>
          <w:rFonts w:hint="eastAsia"/>
        </w:rPr>
        <w:t>соціальна</w:t>
      </w:r>
      <w:r>
        <w:t></w:t>
      </w:r>
      <w:r>
        <w:rPr>
          <w:rFonts w:hint="eastAsia"/>
        </w:rPr>
        <w:t>рада</w:t>
      </w:r>
      <w:r>
        <w:t></w:t>
      </w:r>
      <w:r>
        <w:rPr>
          <w:rFonts w:hint="eastAsia"/>
        </w:rPr>
        <w:t>ООН</w:t>
      </w:r>
    </w:p>
    <w:p w:rsidR="00E352AC" w:rsidRDefault="00E352AC" w:rsidP="00E352AC">
      <w:r>
        <w:rPr>
          <w:rFonts w:hint="eastAsia"/>
        </w:rPr>
        <w:t>Арбітраж</w:t>
      </w:r>
      <w:r>
        <w:t></w:t>
      </w:r>
      <w:r>
        <w:rPr>
          <w:rFonts w:hint="eastAsia"/>
        </w:rPr>
        <w:t>при</w:t>
      </w:r>
      <w:r>
        <w:t></w:t>
      </w:r>
      <w:r>
        <w:rPr>
          <w:rFonts w:hint="eastAsia"/>
        </w:rPr>
        <w:t>Міжнародній</w:t>
      </w:r>
      <w:r>
        <w:t></w:t>
      </w:r>
      <w:r>
        <w:rPr>
          <w:rFonts w:hint="eastAsia"/>
        </w:rPr>
        <w:t>асоціації</w:t>
      </w:r>
      <w:r>
        <w:t></w:t>
      </w:r>
      <w:r>
        <w:rPr>
          <w:rFonts w:hint="eastAsia"/>
        </w:rPr>
        <w:t>торгівлі</w:t>
      </w:r>
      <w:r>
        <w:t></w:t>
      </w:r>
      <w:r>
        <w:rPr>
          <w:rFonts w:hint="eastAsia"/>
        </w:rPr>
        <w:t>зерном</w:t>
      </w:r>
      <w:r>
        <w:t></w:t>
      </w:r>
      <w:r>
        <w:rPr>
          <w:rFonts w:hint="eastAsia"/>
        </w:rPr>
        <w:t>та</w:t>
      </w:r>
      <w:r>
        <w:t></w:t>
      </w:r>
      <w:r>
        <w:rPr>
          <w:rFonts w:hint="eastAsia"/>
        </w:rPr>
        <w:t>кормами</w:t>
      </w:r>
    </w:p>
    <w:p w:rsidR="00E352AC" w:rsidRDefault="00E352AC" w:rsidP="00E352AC">
      <w:r>
        <w:rPr>
          <w:rFonts w:hint="eastAsia"/>
        </w:rPr>
        <w:t>Арбітражний</w:t>
      </w:r>
      <w:r>
        <w:t></w:t>
      </w:r>
      <w:r>
        <w:rPr>
          <w:rFonts w:hint="eastAsia"/>
        </w:rPr>
        <w:t>трибунал</w:t>
      </w:r>
      <w:r>
        <w:t></w:t>
      </w:r>
      <w:r>
        <w:rPr>
          <w:rFonts w:hint="eastAsia"/>
        </w:rPr>
        <w:t>німецької</w:t>
      </w:r>
      <w:r>
        <w:t></w:t>
      </w:r>
      <w:r>
        <w:rPr>
          <w:rFonts w:hint="eastAsia"/>
        </w:rPr>
        <w:t>морської</w:t>
      </w:r>
      <w:r>
        <w:t></w:t>
      </w:r>
      <w:r>
        <w:rPr>
          <w:rFonts w:hint="eastAsia"/>
        </w:rPr>
        <w:t>асоціації</w:t>
      </w:r>
      <w:r>
        <w:t></w:t>
      </w:r>
      <w:r>
        <w:rPr>
          <w:rFonts w:hint="eastAsia"/>
        </w:rPr>
        <w:t>Арбітражний</w:t>
      </w:r>
      <w:r>
        <w:t></w:t>
      </w:r>
      <w:r>
        <w:rPr>
          <w:rFonts w:hint="eastAsia"/>
        </w:rPr>
        <w:t>суд</w:t>
      </w:r>
      <w:r>
        <w:t></w:t>
      </w:r>
      <w:r>
        <w:rPr>
          <w:rFonts w:hint="eastAsia"/>
        </w:rPr>
        <w:t>при</w:t>
      </w:r>
      <w:r>
        <w:t></w:t>
      </w:r>
      <w:r>
        <w:rPr>
          <w:rFonts w:hint="eastAsia"/>
        </w:rPr>
        <w:t>торгово</w:t>
      </w:r>
      <w:r>
        <w:t></w:t>
      </w:r>
      <w:r>
        <w:rPr>
          <w:rFonts w:hint="eastAsia"/>
        </w:rPr>
        <w:t>промисловій</w:t>
      </w:r>
      <w:r>
        <w:t></w:t>
      </w:r>
      <w:r>
        <w:rPr>
          <w:rFonts w:hint="eastAsia"/>
        </w:rPr>
        <w:t>палаті</w:t>
      </w:r>
      <w:r>
        <w:t></w:t>
      </w:r>
      <w:r>
        <w:rPr>
          <w:rFonts w:hint="eastAsia"/>
        </w:rPr>
        <w:t>Угорщини</w:t>
      </w:r>
    </w:p>
    <w:p w:rsidR="00E352AC" w:rsidRDefault="00E352AC" w:rsidP="00E352AC">
      <w:r>
        <w:rPr>
          <w:rFonts w:hint="eastAsia"/>
        </w:rPr>
        <w:t>Лондонська</w:t>
      </w:r>
      <w:r>
        <w:t></w:t>
      </w:r>
      <w:r>
        <w:rPr>
          <w:rFonts w:hint="eastAsia"/>
        </w:rPr>
        <w:t>палата</w:t>
      </w:r>
      <w:r>
        <w:t></w:t>
      </w:r>
      <w:r>
        <w:rPr>
          <w:rFonts w:hint="eastAsia"/>
        </w:rPr>
        <w:t>міжнародного</w:t>
      </w:r>
      <w:r>
        <w:t></w:t>
      </w:r>
      <w:r>
        <w:rPr>
          <w:rFonts w:hint="eastAsia"/>
        </w:rPr>
        <w:t>арбітражу</w:t>
      </w:r>
      <w:r>
        <w:t></w:t>
      </w:r>
      <w:r>
        <w:rPr>
          <w:rFonts w:hint="eastAsia"/>
        </w:rPr>
        <w:t>та</w:t>
      </w:r>
      <w:r>
        <w:t></w:t>
      </w:r>
      <w:r>
        <w:rPr>
          <w:rFonts w:hint="eastAsia"/>
        </w:rPr>
        <w:t>криптографії</w:t>
      </w:r>
    </w:p>
    <w:p w:rsidR="00E352AC" w:rsidRDefault="00E352AC" w:rsidP="00E352AC">
      <w:r>
        <w:rPr>
          <w:rFonts w:hint="eastAsia"/>
        </w:rPr>
        <w:t>Міжнародний</w:t>
      </w:r>
      <w:r>
        <w:t></w:t>
      </w:r>
      <w:r>
        <w:rPr>
          <w:rFonts w:hint="eastAsia"/>
        </w:rPr>
        <w:t>комерційний</w:t>
      </w:r>
      <w:r>
        <w:t></w:t>
      </w:r>
      <w:r>
        <w:rPr>
          <w:rFonts w:hint="eastAsia"/>
        </w:rPr>
        <w:t>арбітражний</w:t>
      </w:r>
      <w:r>
        <w:t></w:t>
      </w:r>
      <w:r>
        <w:rPr>
          <w:rFonts w:hint="eastAsia"/>
        </w:rPr>
        <w:t>суд</w:t>
      </w:r>
      <w:r>
        <w:t></w:t>
      </w:r>
      <w:r>
        <w:rPr>
          <w:rFonts w:hint="eastAsia"/>
        </w:rPr>
        <w:t>при</w:t>
      </w:r>
      <w:r>
        <w:t></w:t>
      </w:r>
      <w:r>
        <w:rPr>
          <w:rFonts w:hint="eastAsia"/>
        </w:rPr>
        <w:t>торгово</w:t>
      </w:r>
      <w:r>
        <w:t></w:t>
      </w:r>
      <w:r>
        <w:rPr>
          <w:rFonts w:hint="eastAsia"/>
        </w:rPr>
        <w:t>промисловій</w:t>
      </w:r>
      <w:r>
        <w:t></w:t>
      </w:r>
      <w:r>
        <w:rPr>
          <w:rFonts w:hint="eastAsia"/>
        </w:rPr>
        <w:t>палаті</w:t>
      </w:r>
      <w:r>
        <w:t></w:t>
      </w:r>
      <w:r>
        <w:rPr>
          <w:rFonts w:hint="eastAsia"/>
        </w:rPr>
        <w:t>України</w:t>
      </w:r>
    </w:p>
    <w:p w:rsidR="00E352AC" w:rsidRDefault="00E352AC" w:rsidP="00E352AC">
      <w:r>
        <w:rPr>
          <w:rFonts w:hint="eastAsia"/>
        </w:rPr>
        <w:t>Міжнародна</w:t>
      </w:r>
      <w:r>
        <w:t></w:t>
      </w:r>
      <w:r>
        <w:rPr>
          <w:rFonts w:hint="eastAsia"/>
        </w:rPr>
        <w:t>торгова</w:t>
      </w:r>
      <w:r>
        <w:t></w:t>
      </w:r>
      <w:r>
        <w:rPr>
          <w:rFonts w:hint="eastAsia"/>
        </w:rPr>
        <w:t>палата</w:t>
      </w:r>
      <w:r>
        <w:t></w:t>
      </w:r>
      <w:r>
        <w:rPr>
          <w:rFonts w:hint="eastAsia"/>
        </w:rPr>
        <w:t>у</w:t>
      </w:r>
      <w:r>
        <w:t></w:t>
      </w:r>
      <w:r>
        <w:rPr>
          <w:rFonts w:hint="eastAsia"/>
        </w:rPr>
        <w:t>Парижі</w:t>
      </w:r>
      <w:r>
        <w:t></w:t>
      </w:r>
      <w:r>
        <w:rPr>
          <w:rFonts w:hint="eastAsia"/>
        </w:rPr>
        <w:t>та</w:t>
      </w:r>
      <w:r>
        <w:t></w:t>
      </w:r>
      <w:r>
        <w:rPr>
          <w:rFonts w:hint="eastAsia"/>
        </w:rPr>
        <w:t>міжнародний</w:t>
      </w:r>
      <w:r>
        <w:t></w:t>
      </w:r>
      <w:r>
        <w:rPr>
          <w:rFonts w:hint="eastAsia"/>
        </w:rPr>
        <w:t>арбітражний</w:t>
      </w:r>
      <w:r>
        <w:t></w:t>
      </w:r>
      <w:r>
        <w:rPr>
          <w:rFonts w:hint="eastAsia"/>
        </w:rPr>
        <w:t>суд</w:t>
      </w:r>
      <w:r>
        <w:t></w:t>
      </w:r>
      <w:r>
        <w:rPr>
          <w:rFonts w:hint="eastAsia"/>
        </w:rPr>
        <w:t>при</w:t>
      </w:r>
      <w:r>
        <w:t></w:t>
      </w:r>
      <w:r>
        <w:rPr>
          <w:rFonts w:hint="eastAsia"/>
        </w:rPr>
        <w:t>ній</w:t>
      </w:r>
    </w:p>
    <w:p w:rsidR="00E352AC" w:rsidRDefault="00E352AC" w:rsidP="00E352AC">
      <w:r>
        <w:rPr>
          <w:rFonts w:hint="eastAsia"/>
        </w:rPr>
        <w:t>Міжнародний</w:t>
      </w:r>
      <w:r>
        <w:t></w:t>
      </w:r>
      <w:r>
        <w:rPr>
          <w:rFonts w:hint="eastAsia"/>
        </w:rPr>
        <w:t>центр</w:t>
      </w:r>
      <w:r>
        <w:t></w:t>
      </w:r>
      <w:r>
        <w:rPr>
          <w:rFonts w:hint="eastAsia"/>
        </w:rPr>
        <w:t>вирішення</w:t>
      </w:r>
      <w:r>
        <w:t></w:t>
      </w:r>
      <w:r>
        <w:rPr>
          <w:rFonts w:hint="eastAsia"/>
        </w:rPr>
        <w:t>спорів</w:t>
      </w:r>
      <w:r>
        <w:t></w:t>
      </w:r>
      <w:r>
        <w:t></w:t>
      </w:r>
      <w:r>
        <w:rPr>
          <w:rFonts w:hint="eastAsia"/>
        </w:rPr>
        <w:t>м</w:t>
      </w:r>
      <w:r>
        <w:t></w:t>
      </w:r>
      <w:r>
        <w:t></w:t>
      </w:r>
      <w:r>
        <w:rPr>
          <w:rFonts w:hint="eastAsia"/>
        </w:rPr>
        <w:t>Нью</w:t>
      </w:r>
      <w:r>
        <w:t></w:t>
      </w:r>
      <w:r>
        <w:rPr>
          <w:rFonts w:hint="eastAsia"/>
        </w:rPr>
        <w:t>Йорк</w:t>
      </w:r>
      <w:r>
        <w:t></w:t>
      </w:r>
      <w:r>
        <w:t></w:t>
      </w:r>
      <w:r>
        <w:rPr>
          <w:rFonts w:hint="eastAsia"/>
        </w:rPr>
        <w:t>Асоціація</w:t>
      </w:r>
      <w:r>
        <w:t></w:t>
      </w:r>
      <w:r>
        <w:rPr>
          <w:rFonts w:hint="eastAsia"/>
        </w:rPr>
        <w:t>міжнародного</w:t>
      </w:r>
      <w:r>
        <w:t></w:t>
      </w:r>
      <w:r>
        <w:rPr>
          <w:rFonts w:hint="eastAsia"/>
        </w:rPr>
        <w:t>права</w:t>
      </w:r>
    </w:p>
    <w:p w:rsidR="00E352AC" w:rsidRDefault="00E352AC" w:rsidP="00E352AC">
      <w:r>
        <w:rPr>
          <w:rFonts w:hint="eastAsia"/>
        </w:rPr>
        <w:t>Лондонський</w:t>
      </w:r>
      <w:r>
        <w:t></w:t>
      </w:r>
      <w:r>
        <w:rPr>
          <w:rFonts w:hint="eastAsia"/>
        </w:rPr>
        <w:t>міжнародний</w:t>
      </w:r>
      <w:r>
        <w:t></w:t>
      </w:r>
      <w:r>
        <w:rPr>
          <w:rFonts w:hint="eastAsia"/>
        </w:rPr>
        <w:t>комерційний</w:t>
      </w:r>
      <w:r>
        <w:t></w:t>
      </w:r>
      <w:r>
        <w:rPr>
          <w:rFonts w:hint="eastAsia"/>
        </w:rPr>
        <w:t>арбітражний</w:t>
      </w:r>
    </w:p>
    <w:p w:rsidR="00E352AC" w:rsidRDefault="00E352AC" w:rsidP="00E352AC">
      <w:r>
        <w:rPr>
          <w:rFonts w:hint="eastAsia"/>
        </w:rPr>
        <w:t>суд</w:t>
      </w:r>
    </w:p>
    <w:p w:rsidR="00E352AC" w:rsidRDefault="00E352AC" w:rsidP="00E352AC">
      <w:r>
        <w:rPr>
          <w:rFonts w:hint="eastAsia"/>
        </w:rPr>
        <w:t>Лондонська</w:t>
      </w:r>
      <w:r>
        <w:t></w:t>
      </w:r>
      <w:r>
        <w:rPr>
          <w:rFonts w:hint="eastAsia"/>
        </w:rPr>
        <w:t>асоціація</w:t>
      </w:r>
      <w:r>
        <w:t></w:t>
      </w:r>
      <w:r>
        <w:rPr>
          <w:rFonts w:hint="eastAsia"/>
        </w:rPr>
        <w:t>морських</w:t>
      </w:r>
      <w:r>
        <w:t></w:t>
      </w:r>
      <w:r>
        <w:rPr>
          <w:rFonts w:hint="eastAsia"/>
        </w:rPr>
        <w:t>арбітрів</w:t>
      </w:r>
    </w:p>
    <w:p w:rsidR="00E352AC" w:rsidRDefault="00E352AC" w:rsidP="00E352AC">
      <w:r>
        <w:rPr>
          <w:rFonts w:hint="eastAsia"/>
        </w:rPr>
        <w:t>Конвенція</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іноземних</w:t>
      </w:r>
    </w:p>
    <w:p w:rsidR="00E352AC" w:rsidRDefault="00E352AC" w:rsidP="00E352AC">
      <w:r>
        <w:rPr>
          <w:rFonts w:hint="eastAsia"/>
        </w:rPr>
        <w:t>арбітражних</w:t>
      </w:r>
      <w:r>
        <w:t></w:t>
      </w:r>
      <w:r>
        <w:rPr>
          <w:rFonts w:hint="eastAsia"/>
        </w:rPr>
        <w:t>рішень</w:t>
      </w:r>
      <w:r>
        <w:t></w:t>
      </w:r>
      <w:r>
        <w:t></w:t>
      </w:r>
      <w:r>
        <w:t></w:t>
      </w:r>
      <w:r>
        <w:t></w:t>
      </w:r>
      <w:r>
        <w:t></w:t>
      </w:r>
      <w:r>
        <w:t></w:t>
      </w:r>
      <w:r>
        <w:t></w:t>
      </w:r>
      <w:r>
        <w:rPr>
          <w:rFonts w:hint="eastAsia"/>
        </w:rPr>
        <w:t>р</w:t>
      </w:r>
      <w:r>
        <w:t></w:t>
      </w:r>
    </w:p>
    <w:p w:rsidR="00E352AC" w:rsidRDefault="00E352AC" w:rsidP="00E352AC">
      <w:r>
        <w:rPr>
          <w:rFonts w:hint="eastAsia"/>
        </w:rPr>
        <w:t>Організація</w:t>
      </w:r>
      <w:r>
        <w:t></w:t>
      </w:r>
      <w:r>
        <w:rPr>
          <w:rFonts w:hint="eastAsia"/>
        </w:rPr>
        <w:t>з</w:t>
      </w:r>
      <w:r>
        <w:t></w:t>
      </w:r>
      <w:r>
        <w:rPr>
          <w:rFonts w:hint="eastAsia"/>
        </w:rPr>
        <w:t>гармонізації</w:t>
      </w:r>
      <w:r>
        <w:t></w:t>
      </w:r>
      <w:r>
        <w:rPr>
          <w:rFonts w:hint="eastAsia"/>
        </w:rPr>
        <w:t>комерційного</w:t>
      </w:r>
      <w:r>
        <w:t></w:t>
      </w:r>
      <w:r>
        <w:rPr>
          <w:rFonts w:hint="eastAsia"/>
        </w:rPr>
        <w:t>права</w:t>
      </w:r>
      <w:r>
        <w:t></w:t>
      </w:r>
      <w:r>
        <w:rPr>
          <w:rFonts w:hint="eastAsia"/>
        </w:rPr>
        <w:t>в</w:t>
      </w:r>
      <w:r>
        <w:t></w:t>
      </w:r>
      <w:r>
        <w:rPr>
          <w:rFonts w:hint="eastAsia"/>
        </w:rPr>
        <w:t>Африці</w:t>
      </w:r>
      <w:r>
        <w:t></w:t>
      </w:r>
      <w:r>
        <w:rPr>
          <w:rFonts w:hint="eastAsia"/>
        </w:rPr>
        <w:t>Арбітражний</w:t>
      </w:r>
      <w:r>
        <w:t></w:t>
      </w:r>
      <w:r>
        <w:rPr>
          <w:rFonts w:hint="eastAsia"/>
        </w:rPr>
        <w:t>інститут</w:t>
      </w:r>
      <w:r>
        <w:t></w:t>
      </w:r>
      <w:r>
        <w:rPr>
          <w:rFonts w:hint="eastAsia"/>
        </w:rPr>
        <w:t>торгових</w:t>
      </w:r>
      <w:r>
        <w:t></w:t>
      </w:r>
      <w:r>
        <w:rPr>
          <w:rFonts w:hint="eastAsia"/>
        </w:rPr>
        <w:t>палат</w:t>
      </w:r>
      <w:r>
        <w:t></w:t>
      </w:r>
      <w:r>
        <w:rPr>
          <w:rFonts w:hint="eastAsia"/>
        </w:rPr>
        <w:t>Швейцарії</w:t>
      </w:r>
      <w:r>
        <w:t></w:t>
      </w:r>
      <w:r>
        <w:rPr>
          <w:rFonts w:hint="eastAsia"/>
        </w:rPr>
        <w:t>Арбітражний</w:t>
      </w:r>
      <w:r>
        <w:t></w:t>
      </w:r>
      <w:r>
        <w:rPr>
          <w:rFonts w:hint="eastAsia"/>
        </w:rPr>
        <w:t>інститут</w:t>
      </w:r>
      <w:r>
        <w:t></w:t>
      </w:r>
      <w:r>
        <w:rPr>
          <w:rFonts w:hint="eastAsia"/>
        </w:rPr>
        <w:t>при</w:t>
      </w:r>
      <w:r>
        <w:t></w:t>
      </w:r>
      <w:r>
        <w:rPr>
          <w:rFonts w:hint="eastAsia"/>
        </w:rPr>
        <w:t>стокгольмській</w:t>
      </w:r>
      <w:r>
        <w:t></w:t>
      </w:r>
      <w:r>
        <w:rPr>
          <w:rFonts w:hint="eastAsia"/>
        </w:rPr>
        <w:t>торговій</w:t>
      </w:r>
      <w:r>
        <w:t> </w:t>
      </w:r>
    </w:p>
    <w:p w:rsidR="00E352AC" w:rsidRDefault="00E352AC" w:rsidP="00E352AC">
      <w:r>
        <w:rPr>
          <w:rFonts w:hint="eastAsia"/>
        </w:rPr>
        <w:t>палаті</w:t>
      </w:r>
    </w:p>
    <w:p w:rsidR="00E352AC" w:rsidRDefault="00E352AC" w:rsidP="00E352AC">
      <w:r>
        <w:rPr>
          <w:rFonts w:hint="eastAsia"/>
        </w:rPr>
        <w:t>Міжнародний</w:t>
      </w:r>
      <w:r>
        <w:t></w:t>
      </w:r>
      <w:r>
        <w:rPr>
          <w:rFonts w:hint="eastAsia"/>
        </w:rPr>
        <w:t>арбітражний</w:t>
      </w:r>
      <w:r>
        <w:t></w:t>
      </w:r>
      <w:r>
        <w:rPr>
          <w:rFonts w:hint="eastAsia"/>
        </w:rPr>
        <w:t>центр</w:t>
      </w:r>
      <w:r>
        <w:t></w:t>
      </w:r>
      <w:r>
        <w:rPr>
          <w:rFonts w:hint="eastAsia"/>
        </w:rPr>
        <w:t>Сінгапуру</w:t>
      </w:r>
      <w:r>
        <w:t></w:t>
      </w:r>
      <w:r>
        <w:rPr>
          <w:rFonts w:hint="eastAsia"/>
        </w:rPr>
        <w:t>Морська</w:t>
      </w:r>
      <w:r>
        <w:t></w:t>
      </w:r>
      <w:r>
        <w:rPr>
          <w:rFonts w:hint="eastAsia"/>
        </w:rPr>
        <w:t>арбітражна</w:t>
      </w:r>
      <w:r>
        <w:t></w:t>
      </w:r>
      <w:r>
        <w:rPr>
          <w:rFonts w:hint="eastAsia"/>
        </w:rPr>
        <w:t>комісія</w:t>
      </w:r>
      <w:r>
        <w:t></w:t>
      </w:r>
      <w:r>
        <w:rPr>
          <w:rFonts w:hint="eastAsia"/>
        </w:rPr>
        <w:t>при</w:t>
      </w:r>
      <w:r>
        <w:t></w:t>
      </w:r>
      <w:r>
        <w:rPr>
          <w:rFonts w:hint="eastAsia"/>
        </w:rPr>
        <w:t>торгово</w:t>
      </w:r>
      <w:r>
        <w:t></w:t>
      </w:r>
      <w:r>
        <w:rPr>
          <w:rFonts w:hint="eastAsia"/>
        </w:rPr>
        <w:t>промисловій</w:t>
      </w:r>
      <w:r>
        <w:t></w:t>
      </w:r>
      <w:r>
        <w:rPr>
          <w:rFonts w:hint="eastAsia"/>
        </w:rPr>
        <w:t>палаті</w:t>
      </w:r>
      <w:r>
        <w:t></w:t>
      </w:r>
      <w:r>
        <w:rPr>
          <w:rFonts w:hint="eastAsia"/>
        </w:rPr>
        <w:t>України</w:t>
      </w:r>
    </w:p>
    <w:p w:rsidR="00E352AC" w:rsidRDefault="00E352AC" w:rsidP="00E352AC">
      <w:r>
        <w:rPr>
          <w:rFonts w:hint="eastAsia"/>
        </w:rPr>
        <w:t>Комісія</w:t>
      </w:r>
      <w:r>
        <w:t></w:t>
      </w:r>
      <w:r>
        <w:rPr>
          <w:rFonts w:hint="eastAsia"/>
        </w:rPr>
        <w:t>ООН</w:t>
      </w:r>
      <w:r>
        <w:t></w:t>
      </w:r>
      <w:r>
        <w:rPr>
          <w:rFonts w:hint="eastAsia"/>
        </w:rPr>
        <w:t>по</w:t>
      </w:r>
      <w:r>
        <w:t></w:t>
      </w:r>
      <w:r>
        <w:rPr>
          <w:rFonts w:hint="eastAsia"/>
        </w:rPr>
        <w:t>праву</w:t>
      </w:r>
      <w:r>
        <w:t></w:t>
      </w:r>
      <w:r>
        <w:rPr>
          <w:rFonts w:hint="eastAsia"/>
        </w:rPr>
        <w:t>міжнародної</w:t>
      </w:r>
      <w:r>
        <w:t></w:t>
      </w:r>
      <w:r>
        <w:rPr>
          <w:rFonts w:hint="eastAsia"/>
        </w:rPr>
        <w:t>торгівлі</w:t>
      </w:r>
    </w:p>
    <w:p w:rsidR="00E352AC" w:rsidRDefault="00E352AC" w:rsidP="00E352AC">
      <w:r>
        <w:rPr>
          <w:rFonts w:hint="eastAsia"/>
        </w:rPr>
        <w:t>Конференція</w:t>
      </w:r>
      <w:r>
        <w:t></w:t>
      </w:r>
      <w:r>
        <w:rPr>
          <w:rFonts w:hint="eastAsia"/>
        </w:rPr>
        <w:t>ООН</w:t>
      </w:r>
      <w:r>
        <w:t></w:t>
      </w:r>
      <w:r>
        <w:rPr>
          <w:rFonts w:hint="eastAsia"/>
        </w:rPr>
        <w:t>з</w:t>
      </w:r>
      <w:r>
        <w:t></w:t>
      </w:r>
      <w:r>
        <w:rPr>
          <w:rFonts w:hint="eastAsia"/>
        </w:rPr>
        <w:t>торгівлі</w:t>
      </w:r>
      <w:r>
        <w:t></w:t>
      </w:r>
      <w:r>
        <w:rPr>
          <w:rFonts w:hint="eastAsia"/>
        </w:rPr>
        <w:t>та</w:t>
      </w:r>
      <w:r>
        <w:t></w:t>
      </w:r>
      <w:r>
        <w:rPr>
          <w:rFonts w:hint="eastAsia"/>
        </w:rPr>
        <w:t>розвитку</w:t>
      </w:r>
    </w:p>
    <w:p w:rsidR="00E352AC" w:rsidRDefault="00E352AC" w:rsidP="00E352AC">
      <w:r>
        <w:rPr>
          <w:rFonts w:hint="eastAsia"/>
        </w:rPr>
        <w:t>Європейська</w:t>
      </w:r>
      <w:r>
        <w:t></w:t>
      </w:r>
      <w:r>
        <w:rPr>
          <w:rFonts w:hint="eastAsia"/>
        </w:rPr>
        <w:t>економічна</w:t>
      </w:r>
      <w:r>
        <w:t></w:t>
      </w:r>
      <w:r>
        <w:rPr>
          <w:rFonts w:hint="eastAsia"/>
        </w:rPr>
        <w:t>комісія</w:t>
      </w:r>
      <w:r>
        <w:t></w:t>
      </w:r>
      <w:r>
        <w:rPr>
          <w:rFonts w:hint="eastAsia"/>
        </w:rPr>
        <w:t>ООН</w:t>
      </w:r>
    </w:p>
    <w:p w:rsidR="00E352AC" w:rsidRDefault="00E352AC" w:rsidP="00E352AC">
      <w:r>
        <w:rPr>
          <w:rFonts w:hint="eastAsia"/>
        </w:rPr>
        <w:t>Міжнародний</w:t>
      </w:r>
      <w:r>
        <w:t></w:t>
      </w:r>
      <w:r>
        <w:rPr>
          <w:rFonts w:hint="eastAsia"/>
        </w:rPr>
        <w:t>інститут</w:t>
      </w:r>
      <w:r>
        <w:t></w:t>
      </w:r>
      <w:r>
        <w:rPr>
          <w:rFonts w:hint="eastAsia"/>
        </w:rPr>
        <w:t>з</w:t>
      </w:r>
      <w:r>
        <w:t></w:t>
      </w:r>
      <w:r>
        <w:rPr>
          <w:rFonts w:hint="eastAsia"/>
        </w:rPr>
        <w:t>уніфікації</w:t>
      </w:r>
      <w:r>
        <w:t></w:t>
      </w:r>
      <w:r>
        <w:rPr>
          <w:rFonts w:hint="eastAsia"/>
        </w:rPr>
        <w:t>приватного</w:t>
      </w:r>
      <w:r>
        <w:t></w:t>
      </w:r>
      <w:r>
        <w:rPr>
          <w:rFonts w:hint="eastAsia"/>
        </w:rPr>
        <w:t>права</w:t>
      </w:r>
      <w:r>
        <w:t></w:t>
      </w:r>
      <w:r>
        <w:rPr>
          <w:rFonts w:hint="eastAsia"/>
        </w:rPr>
        <w:t>Вільнюський</w:t>
      </w:r>
      <w:r>
        <w:t></w:t>
      </w:r>
      <w:r>
        <w:rPr>
          <w:rFonts w:hint="eastAsia"/>
        </w:rPr>
        <w:t>комерційний</w:t>
      </w:r>
      <w:r>
        <w:t></w:t>
      </w:r>
      <w:r>
        <w:rPr>
          <w:rFonts w:hint="eastAsia"/>
        </w:rPr>
        <w:t>арбітраж</w:t>
      </w:r>
      <w:r>
        <w:t></w:t>
      </w:r>
      <w:r>
        <w:rPr>
          <w:rFonts w:hint="eastAsia"/>
        </w:rPr>
        <w:t>Віденський</w:t>
      </w:r>
      <w:r>
        <w:t></w:t>
      </w:r>
      <w:r>
        <w:rPr>
          <w:rFonts w:hint="eastAsia"/>
        </w:rPr>
        <w:t>міжнародний</w:t>
      </w:r>
      <w:r>
        <w:t></w:t>
      </w:r>
      <w:r>
        <w:rPr>
          <w:rFonts w:hint="eastAsia"/>
        </w:rPr>
        <w:t>арбітражний</w:t>
      </w:r>
      <w:r>
        <w:t></w:t>
      </w:r>
      <w:r>
        <w:rPr>
          <w:rFonts w:hint="eastAsia"/>
        </w:rPr>
        <w:t>центр</w:t>
      </w:r>
      <w:r>
        <w:t></w:t>
      </w:r>
      <w:r>
        <w:rPr>
          <w:rFonts w:hint="eastAsia"/>
        </w:rPr>
        <w:t>Всесвітня</w:t>
      </w:r>
      <w:r>
        <w:t></w:t>
      </w:r>
      <w:r>
        <w:rPr>
          <w:rFonts w:hint="eastAsia"/>
        </w:rPr>
        <w:t>організація</w:t>
      </w:r>
      <w:r>
        <w:t></w:t>
      </w:r>
      <w:r>
        <w:rPr>
          <w:rFonts w:hint="eastAsia"/>
        </w:rPr>
        <w:t>інтелектуальної</w:t>
      </w:r>
      <w:r>
        <w:t></w:t>
      </w:r>
      <w:r>
        <w:rPr>
          <w:rFonts w:hint="eastAsia"/>
        </w:rPr>
        <w:t>власності</w:t>
      </w:r>
      <w:r>
        <w:t></w:t>
      </w:r>
      <w:r>
        <w:rPr>
          <w:rFonts w:hint="eastAsia"/>
        </w:rPr>
        <w:t>Молодіжна</w:t>
      </w:r>
      <w:r>
        <w:t></w:t>
      </w:r>
      <w:r>
        <w:rPr>
          <w:rFonts w:hint="eastAsia"/>
        </w:rPr>
        <w:t>міжнародна</w:t>
      </w:r>
      <w:r>
        <w:t></w:t>
      </w:r>
      <w:r>
        <w:rPr>
          <w:rFonts w:hint="eastAsia"/>
        </w:rPr>
        <w:t>арбітражна</w:t>
      </w:r>
      <w:r>
        <w:t></w:t>
      </w:r>
      <w:r>
        <w:rPr>
          <w:rFonts w:hint="eastAsia"/>
        </w:rPr>
        <w:t>група</w:t>
      </w:r>
      <w:r>
        <w:t></w:t>
      </w:r>
      <w:r>
        <w:rPr>
          <w:rFonts w:hint="eastAsia"/>
        </w:rPr>
        <w:t>Лондонського</w:t>
      </w:r>
      <w:r>
        <w:t></w:t>
      </w:r>
      <w:r>
        <w:rPr>
          <w:rFonts w:hint="eastAsia"/>
        </w:rPr>
        <w:t>міжнародного</w:t>
      </w:r>
      <w:r>
        <w:t></w:t>
      </w:r>
      <w:r>
        <w:rPr>
          <w:rFonts w:hint="eastAsia"/>
        </w:rPr>
        <w:t>комерційного</w:t>
      </w:r>
      <w:r>
        <w:t></w:t>
      </w:r>
      <w:r>
        <w:rPr>
          <w:rFonts w:hint="eastAsia"/>
        </w:rPr>
        <w:t>арбітражного</w:t>
      </w:r>
      <w:r>
        <w:t></w:t>
      </w:r>
      <w:r>
        <w:rPr>
          <w:rFonts w:hint="eastAsia"/>
        </w:rPr>
        <w:t>суду</w:t>
      </w:r>
      <w:r>
        <w:t></w:t>
      </w:r>
    </w:p>
    <w:p w:rsidR="00E352AC" w:rsidRDefault="00E352AC" w:rsidP="00E352AC">
      <w:r>
        <w:rPr>
          <w:rFonts w:hint="eastAsia"/>
        </w:rPr>
        <w:t>ВСТУП</w:t>
      </w:r>
    </w:p>
    <w:p w:rsidR="00E352AC" w:rsidRDefault="00E352AC" w:rsidP="00E352AC">
      <w:r>
        <w:rPr>
          <w:rFonts w:hint="eastAsia"/>
        </w:rPr>
        <w:t>Обґрунтування</w:t>
      </w:r>
      <w:r>
        <w:t></w:t>
      </w:r>
      <w:r>
        <w:rPr>
          <w:rFonts w:hint="eastAsia"/>
        </w:rPr>
        <w:t>вибору</w:t>
      </w:r>
      <w:r>
        <w:t></w:t>
      </w:r>
      <w:r>
        <w:rPr>
          <w:rFonts w:hint="eastAsia"/>
        </w:rPr>
        <w:t>теми</w:t>
      </w:r>
      <w:r>
        <w:t></w:t>
      </w:r>
      <w:r>
        <w:rPr>
          <w:rFonts w:hint="eastAsia"/>
        </w:rPr>
        <w:t>дослідження</w:t>
      </w:r>
      <w:r>
        <w:t></w:t>
      </w:r>
      <w:r>
        <w:t></w:t>
      </w:r>
      <w:r>
        <w:rPr>
          <w:rFonts w:hint="eastAsia"/>
        </w:rPr>
        <w:t>Питання</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пошук</w:t>
      </w:r>
      <w:r>
        <w:t></w:t>
      </w:r>
      <w:r>
        <w:rPr>
          <w:rFonts w:hint="eastAsia"/>
        </w:rPr>
        <w:t>ефективних</w:t>
      </w:r>
      <w:r>
        <w:t></w:t>
      </w:r>
      <w:r>
        <w:rPr>
          <w:rFonts w:hint="eastAsia"/>
        </w:rPr>
        <w:t>форм</w:t>
      </w:r>
      <w:r>
        <w:t></w:t>
      </w:r>
      <w:r>
        <w:rPr>
          <w:rFonts w:hint="eastAsia"/>
        </w:rPr>
        <w:t>та</w:t>
      </w:r>
      <w:r>
        <w:t></w:t>
      </w:r>
      <w:r>
        <w:rPr>
          <w:rFonts w:hint="eastAsia"/>
        </w:rPr>
        <w:t>способів</w:t>
      </w:r>
      <w:r>
        <w:t></w:t>
      </w:r>
      <w:r>
        <w:rPr>
          <w:rFonts w:hint="eastAsia"/>
        </w:rPr>
        <w:t>реалізації</w:t>
      </w:r>
      <w:r>
        <w:t></w:t>
      </w:r>
      <w:r>
        <w:rPr>
          <w:rFonts w:hint="eastAsia"/>
        </w:rPr>
        <w:t>визнання</w:t>
      </w:r>
      <w:r>
        <w:t></w:t>
      </w:r>
      <w:r>
        <w:rPr>
          <w:rFonts w:hint="eastAsia"/>
        </w:rPr>
        <w:t>та</w:t>
      </w:r>
      <w:r>
        <w:t></w:t>
      </w:r>
      <w:r>
        <w:rPr>
          <w:rFonts w:hint="eastAsia"/>
        </w:rPr>
        <w:t>виконання</w:t>
      </w:r>
      <w:r>
        <w:t></w:t>
      </w:r>
      <w:r>
        <w:t></w:t>
      </w:r>
      <w:r>
        <w:rPr>
          <w:rFonts w:hint="eastAsia"/>
        </w:rPr>
        <w:t>є</w:t>
      </w:r>
      <w:r>
        <w:t></w:t>
      </w:r>
      <w:r>
        <w:rPr>
          <w:rFonts w:hint="eastAsia"/>
        </w:rPr>
        <w:t>актуальними</w:t>
      </w:r>
      <w:r>
        <w:t></w:t>
      </w:r>
      <w:r>
        <w:t></w:t>
      </w:r>
      <w:r>
        <w:rPr>
          <w:rFonts w:hint="eastAsia"/>
        </w:rPr>
        <w:t>з</w:t>
      </w:r>
      <w:r>
        <w:t></w:t>
      </w:r>
      <w:r>
        <w:rPr>
          <w:rFonts w:hint="eastAsia"/>
        </w:rPr>
        <w:t>огляду</w:t>
      </w:r>
      <w:r>
        <w:t></w:t>
      </w:r>
      <w:r>
        <w:rPr>
          <w:rFonts w:hint="eastAsia"/>
        </w:rPr>
        <w:t>на</w:t>
      </w:r>
      <w:r>
        <w:t></w:t>
      </w:r>
      <w:r>
        <w:rPr>
          <w:rFonts w:hint="eastAsia"/>
        </w:rPr>
        <w:t>міжнародні</w:t>
      </w:r>
      <w:r>
        <w:t></w:t>
      </w:r>
      <w:r>
        <w:rPr>
          <w:rFonts w:hint="eastAsia"/>
        </w:rPr>
        <w:t>правила</w:t>
      </w:r>
      <w:r>
        <w:t></w:t>
      </w:r>
      <w:r>
        <w:rPr>
          <w:rFonts w:hint="eastAsia"/>
        </w:rPr>
        <w:t>та</w:t>
      </w:r>
      <w:r>
        <w:t></w:t>
      </w:r>
      <w:r>
        <w:rPr>
          <w:rFonts w:hint="eastAsia"/>
        </w:rPr>
        <w:t>національні</w:t>
      </w:r>
      <w:r>
        <w:t></w:t>
      </w:r>
      <w:r>
        <w:rPr>
          <w:rFonts w:hint="eastAsia"/>
        </w:rPr>
        <w:t>правові</w:t>
      </w:r>
      <w:r>
        <w:t></w:t>
      </w:r>
      <w:r>
        <w:rPr>
          <w:rFonts w:hint="eastAsia"/>
        </w:rPr>
        <w:t>традиції</w:t>
      </w:r>
      <w:r>
        <w:t></w:t>
      </w:r>
      <w:r>
        <w:t></w:t>
      </w:r>
      <w:r>
        <w:rPr>
          <w:rFonts w:hint="eastAsia"/>
        </w:rPr>
        <w:t>зокрема</w:t>
      </w:r>
      <w:r>
        <w:t></w:t>
      </w:r>
      <w:r>
        <w:t></w:t>
      </w:r>
      <w:r>
        <w:rPr>
          <w:rFonts w:hint="eastAsia"/>
        </w:rPr>
        <w:t>у</w:t>
      </w:r>
      <w:r>
        <w:t></w:t>
      </w:r>
      <w:r>
        <w:rPr>
          <w:rFonts w:hint="eastAsia"/>
        </w:rPr>
        <w:t>контексті</w:t>
      </w:r>
      <w:r>
        <w:t></w:t>
      </w:r>
      <w:r>
        <w:rPr>
          <w:rFonts w:hint="eastAsia"/>
        </w:rPr>
        <w:t>забезпечення</w:t>
      </w:r>
      <w:r>
        <w:t></w:t>
      </w:r>
      <w:r>
        <w:rPr>
          <w:rFonts w:hint="eastAsia"/>
        </w:rPr>
        <w:t>інвестиційної</w:t>
      </w:r>
      <w:r>
        <w:t></w:t>
      </w:r>
      <w:r>
        <w:rPr>
          <w:rFonts w:hint="eastAsia"/>
        </w:rPr>
        <w:t>привабливості</w:t>
      </w:r>
      <w:r>
        <w:t></w:t>
      </w:r>
      <w:r>
        <w:rPr>
          <w:rFonts w:hint="eastAsia"/>
        </w:rPr>
        <w:t>окремих</w:t>
      </w:r>
      <w:r>
        <w:t></w:t>
      </w:r>
      <w:r>
        <w:rPr>
          <w:rFonts w:hint="eastAsia"/>
        </w:rPr>
        <w:t>держав</w:t>
      </w:r>
      <w:r>
        <w:t></w:t>
      </w:r>
      <w:r>
        <w:t></w:t>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формується</w:t>
      </w:r>
      <w:r>
        <w:t></w:t>
      </w:r>
      <w:r>
        <w:rPr>
          <w:rFonts w:hint="eastAsia"/>
        </w:rPr>
        <w:t>та</w:t>
      </w:r>
      <w:r>
        <w:t></w:t>
      </w:r>
      <w:r>
        <w:rPr>
          <w:rFonts w:hint="eastAsia"/>
        </w:rPr>
        <w:t>розвивається</w:t>
      </w:r>
      <w:r>
        <w:t></w:t>
      </w:r>
      <w:r>
        <w:rPr>
          <w:rFonts w:hint="eastAsia"/>
        </w:rPr>
        <w:t>як</w:t>
      </w:r>
      <w:r>
        <w:t></w:t>
      </w:r>
      <w:r>
        <w:rPr>
          <w:rFonts w:hint="eastAsia"/>
        </w:rPr>
        <w:t>результат</w:t>
      </w:r>
      <w:r>
        <w:t></w:t>
      </w:r>
      <w:r>
        <w:rPr>
          <w:rFonts w:hint="eastAsia"/>
        </w:rPr>
        <w:t>компромісу</w:t>
      </w:r>
      <w:r>
        <w:t></w:t>
      </w:r>
      <w:r>
        <w:t></w:t>
      </w:r>
      <w:r>
        <w:rPr>
          <w:rFonts w:hint="eastAsia"/>
        </w:rPr>
        <w:t>досягнутого</w:t>
      </w:r>
      <w:r>
        <w:t></w:t>
      </w:r>
      <w:r>
        <w:rPr>
          <w:rFonts w:hint="eastAsia"/>
        </w:rPr>
        <w:t>при</w:t>
      </w:r>
      <w:r>
        <w:t></w:t>
      </w:r>
      <w:r>
        <w:rPr>
          <w:rFonts w:hint="eastAsia"/>
        </w:rPr>
        <w:t>вирішенні</w:t>
      </w:r>
      <w:r>
        <w:t></w:t>
      </w:r>
      <w:r>
        <w:rPr>
          <w:rFonts w:hint="eastAsia"/>
        </w:rPr>
        <w:t>конфлікту</w:t>
      </w:r>
      <w:r>
        <w:t></w:t>
      </w:r>
      <w:r>
        <w:rPr>
          <w:rFonts w:hint="eastAsia"/>
        </w:rPr>
        <w:t>культур</w:t>
      </w:r>
      <w:r>
        <w:t></w:t>
      </w:r>
      <w:r>
        <w:rPr>
          <w:rFonts w:hint="eastAsia"/>
        </w:rPr>
        <w:t>та</w:t>
      </w:r>
      <w:r>
        <w:t></w:t>
      </w:r>
      <w:r>
        <w:rPr>
          <w:rFonts w:hint="eastAsia"/>
        </w:rPr>
        <w:t>права</w:t>
      </w:r>
      <w:r>
        <w:t></w:t>
      </w:r>
      <w:r>
        <w:t></w:t>
      </w:r>
      <w:r>
        <w:rPr>
          <w:rFonts w:hint="eastAsia"/>
        </w:rPr>
        <w:t>Такий</w:t>
      </w:r>
      <w:r>
        <w:t></w:t>
      </w:r>
      <w:r>
        <w:rPr>
          <w:rFonts w:hint="eastAsia"/>
        </w:rPr>
        <w:t>механізм</w:t>
      </w:r>
      <w:r>
        <w:t></w:t>
      </w:r>
      <w:r>
        <w:rPr>
          <w:rFonts w:hint="eastAsia"/>
        </w:rPr>
        <w:t>формується</w:t>
      </w:r>
      <w:r>
        <w:t></w:t>
      </w:r>
      <w:r>
        <w:rPr>
          <w:rFonts w:hint="eastAsia"/>
        </w:rPr>
        <w:t>на</w:t>
      </w:r>
      <w:r>
        <w:t></w:t>
      </w:r>
      <w:r>
        <w:rPr>
          <w:rFonts w:hint="eastAsia"/>
        </w:rPr>
        <w:t>перехресті</w:t>
      </w:r>
      <w:r>
        <w:t></w:t>
      </w:r>
      <w:r>
        <w:t></w:t>
      </w:r>
      <w:r>
        <w:rPr>
          <w:rFonts w:hint="eastAsia"/>
        </w:rPr>
        <w:t>національного</w:t>
      </w:r>
      <w:r>
        <w:t></w:t>
      </w:r>
      <w:r>
        <w:t></w:t>
      </w:r>
      <w:r>
        <w:rPr>
          <w:rFonts w:hint="eastAsia"/>
        </w:rPr>
        <w:t>міжнародного</w:t>
      </w:r>
      <w:r>
        <w:t></w:t>
      </w:r>
      <w:r>
        <w:rPr>
          <w:rFonts w:hint="eastAsia"/>
        </w:rPr>
        <w:t>та</w:t>
      </w:r>
      <w:r>
        <w:t></w:t>
      </w:r>
      <w:r>
        <w:rPr>
          <w:rFonts w:hint="eastAsia"/>
        </w:rPr>
        <w:t>транснаціонального</w:t>
      </w:r>
      <w:r>
        <w:t></w:t>
      </w:r>
      <w:r>
        <w:rPr>
          <w:rFonts w:hint="eastAsia"/>
        </w:rPr>
        <w:t>публічного</w:t>
      </w:r>
      <w:r>
        <w:t></w:t>
      </w:r>
      <w:r>
        <w:rPr>
          <w:rFonts w:hint="eastAsia"/>
        </w:rPr>
        <w:t>порядків</w:t>
      </w:r>
      <w:r>
        <w:t></w:t>
      </w:r>
      <w:r>
        <w:rPr>
          <w:rFonts w:hint="eastAsia"/>
        </w:rPr>
        <w:t>та</w:t>
      </w:r>
      <w:r>
        <w:t></w:t>
      </w:r>
      <w:r>
        <w:rPr>
          <w:rFonts w:hint="eastAsia"/>
        </w:rPr>
        <w:t>правового</w:t>
      </w:r>
      <w:r>
        <w:tab/>
      </w:r>
      <w:r>
        <w:rPr>
          <w:rFonts w:hint="eastAsia"/>
        </w:rPr>
        <w:t>регулювання</w:t>
      </w:r>
      <w:r>
        <w:t></w:t>
      </w:r>
      <w:r>
        <w:tab/>
      </w:r>
      <w:r>
        <w:rPr>
          <w:rFonts w:hint="eastAsia"/>
        </w:rPr>
        <w:t>безкордоння</w:t>
      </w:r>
      <w:r>
        <w:t></w:t>
      </w:r>
      <w:r>
        <w:rPr>
          <w:rFonts w:hint="eastAsia"/>
        </w:rPr>
        <w:t>та</w:t>
      </w:r>
    </w:p>
    <w:p w:rsidR="00E352AC" w:rsidRDefault="00E352AC" w:rsidP="00E352AC">
      <w:r>
        <w:rPr>
          <w:rFonts w:hint="eastAsia"/>
        </w:rPr>
        <w:t>територіальності</w:t>
      </w:r>
      <w:r>
        <w:t></w:t>
      </w:r>
      <w:r>
        <w:t></w:t>
      </w:r>
      <w:r>
        <w:rPr>
          <w:rFonts w:hint="eastAsia"/>
        </w:rPr>
        <w:t>що</w:t>
      </w:r>
      <w:r>
        <w:t></w:t>
      </w:r>
      <w:r>
        <w:rPr>
          <w:rFonts w:hint="eastAsia"/>
        </w:rPr>
        <w:t>у</w:t>
      </w:r>
      <w:r>
        <w:t></w:t>
      </w:r>
      <w:r>
        <w:rPr>
          <w:rFonts w:hint="eastAsia"/>
        </w:rPr>
        <w:t>сукупності</w:t>
      </w:r>
      <w:r>
        <w:t></w:t>
      </w:r>
      <w:r>
        <w:rPr>
          <w:rFonts w:hint="eastAsia"/>
        </w:rPr>
        <w:t>визначає</w:t>
      </w:r>
      <w:r>
        <w:t></w:t>
      </w:r>
      <w:r>
        <w:rPr>
          <w:rFonts w:hint="eastAsia"/>
        </w:rPr>
        <w:t>комплексність</w:t>
      </w:r>
      <w:r>
        <w:t></w:t>
      </w:r>
      <w:r>
        <w:rPr>
          <w:rFonts w:hint="eastAsia"/>
        </w:rPr>
        <w:t>цього</w:t>
      </w:r>
      <w:r>
        <w:t></w:t>
      </w:r>
      <w:r>
        <w:rPr>
          <w:rFonts w:hint="eastAsia"/>
        </w:rPr>
        <w:t>питання</w:t>
      </w:r>
      <w:r>
        <w:t></w:t>
      </w:r>
      <w:r>
        <w:t></w:t>
      </w:r>
      <w:r>
        <w:rPr>
          <w:rFonts w:hint="eastAsia"/>
        </w:rPr>
        <w:t>Визначення</w:t>
      </w:r>
      <w:r>
        <w:t></w:t>
      </w:r>
      <w:r>
        <w:rPr>
          <w:rFonts w:hint="eastAsia"/>
        </w:rPr>
        <w:t>правової</w:t>
      </w:r>
      <w:r>
        <w:t></w:t>
      </w:r>
      <w:r>
        <w:rPr>
          <w:rFonts w:hint="eastAsia"/>
        </w:rPr>
        <w:t>природи</w:t>
      </w:r>
      <w:r>
        <w:t></w:t>
      </w:r>
      <w:r>
        <w:rPr>
          <w:rFonts w:hint="eastAsia"/>
        </w:rPr>
        <w:t>та</w:t>
      </w:r>
      <w:r>
        <w:t></w:t>
      </w:r>
      <w:r>
        <w:rPr>
          <w:rFonts w:hint="eastAsia"/>
        </w:rPr>
        <w:t>характеру</w:t>
      </w:r>
      <w:r>
        <w:t></w:t>
      </w:r>
      <w:r>
        <w:rPr>
          <w:rFonts w:hint="eastAsia"/>
        </w:rPr>
        <w:t>арбітражу</w:t>
      </w:r>
      <w:r>
        <w:t></w:t>
      </w:r>
      <w:r>
        <w:t></w:t>
      </w:r>
      <w:r>
        <w:rPr>
          <w:rFonts w:hint="eastAsia"/>
        </w:rPr>
        <w:t>у</w:t>
      </w:r>
      <w:r>
        <w:t></w:t>
      </w:r>
      <w:r>
        <w:rPr>
          <w:rFonts w:hint="eastAsia"/>
        </w:rPr>
        <w:t>тому</w:t>
      </w:r>
      <w:r>
        <w:t></w:t>
      </w:r>
      <w:r>
        <w:rPr>
          <w:rFonts w:hint="eastAsia"/>
        </w:rPr>
        <w:t>числі</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у</w:t>
      </w:r>
      <w:r>
        <w:t></w:t>
      </w:r>
      <w:r>
        <w:rPr>
          <w:rFonts w:hint="eastAsia"/>
        </w:rPr>
        <w:t>контексті</w:t>
      </w:r>
      <w:r>
        <w:t></w:t>
      </w:r>
      <w:r>
        <w:rPr>
          <w:rFonts w:hint="eastAsia"/>
        </w:rPr>
        <w:t>теорій</w:t>
      </w:r>
      <w:r>
        <w:t></w:t>
      </w:r>
      <w:r>
        <w:rPr>
          <w:rFonts w:hint="eastAsia"/>
        </w:rPr>
        <w:t>делокалізації</w:t>
      </w:r>
      <w:r>
        <w:t></w:t>
      </w:r>
      <w:r>
        <w:rPr>
          <w:rFonts w:hint="eastAsia"/>
        </w:rPr>
        <w:t>та</w:t>
      </w:r>
      <w:r>
        <w:t></w:t>
      </w:r>
      <w:r>
        <w:rPr>
          <w:rFonts w:hint="eastAsia"/>
        </w:rPr>
        <w:t>територіальності</w:t>
      </w:r>
      <w:r>
        <w:t></w:t>
      </w:r>
      <w:r>
        <w:t></w:t>
      </w:r>
      <w:r>
        <w:rPr>
          <w:rFonts w:hint="eastAsia"/>
        </w:rPr>
        <w:t>понад</w:t>
      </w:r>
      <w:r>
        <w:t></w:t>
      </w:r>
      <w:r>
        <w:rPr>
          <w:rFonts w:hint="eastAsia"/>
        </w:rPr>
        <w:t>століття</w:t>
      </w:r>
      <w:r>
        <w:t></w:t>
      </w:r>
      <w:r>
        <w:rPr>
          <w:rFonts w:hint="eastAsia"/>
        </w:rPr>
        <w:t>займають</w:t>
      </w:r>
      <w:r>
        <w:t></w:t>
      </w:r>
      <w:r>
        <w:rPr>
          <w:rFonts w:hint="eastAsia"/>
        </w:rPr>
        <w:t>провідні</w:t>
      </w:r>
      <w:r>
        <w:t></w:t>
      </w:r>
      <w:r>
        <w:rPr>
          <w:rFonts w:hint="eastAsia"/>
        </w:rPr>
        <w:t>позиції</w:t>
      </w:r>
      <w:r>
        <w:t></w:t>
      </w:r>
      <w:r>
        <w:rPr>
          <w:rFonts w:hint="eastAsia"/>
        </w:rPr>
        <w:t>у</w:t>
      </w:r>
      <w:r>
        <w:t></w:t>
      </w:r>
      <w:r>
        <w:rPr>
          <w:rFonts w:hint="eastAsia"/>
        </w:rPr>
        <w:t>науковому</w:t>
      </w:r>
      <w:r>
        <w:t></w:t>
      </w:r>
      <w:r>
        <w:rPr>
          <w:rFonts w:hint="eastAsia"/>
        </w:rPr>
        <w:t>дискурсі</w:t>
      </w:r>
      <w:r>
        <w:t></w:t>
      </w:r>
      <w:r>
        <w:t></w:t>
      </w:r>
      <w:r>
        <w:rPr>
          <w:rFonts w:hint="eastAsia"/>
        </w:rPr>
        <w:t>Продовження</w:t>
      </w:r>
      <w:r>
        <w:t></w:t>
      </w:r>
      <w:r>
        <w:rPr>
          <w:rFonts w:hint="eastAsia"/>
        </w:rPr>
        <w:t>наукової</w:t>
      </w:r>
      <w:r>
        <w:t></w:t>
      </w:r>
      <w:r>
        <w:rPr>
          <w:rFonts w:hint="eastAsia"/>
        </w:rPr>
        <w:t>дискусії</w:t>
      </w:r>
      <w:r>
        <w:t></w:t>
      </w:r>
      <w:r>
        <w:rPr>
          <w:rFonts w:hint="eastAsia"/>
        </w:rPr>
        <w:t>сьогодні</w:t>
      </w:r>
      <w:r>
        <w:t></w:t>
      </w:r>
      <w:r>
        <w:rPr>
          <w:rFonts w:hint="eastAsia"/>
        </w:rPr>
        <w:t>має</w:t>
      </w:r>
      <w:r>
        <w:t></w:t>
      </w:r>
      <w:r>
        <w:rPr>
          <w:rFonts w:hint="eastAsia"/>
        </w:rPr>
        <w:t>безпосереднє</w:t>
      </w:r>
      <w:r>
        <w:t></w:t>
      </w:r>
      <w:r>
        <w:rPr>
          <w:rFonts w:hint="eastAsia"/>
        </w:rPr>
        <w:t>значення</w:t>
      </w:r>
      <w:r>
        <w:t></w:t>
      </w:r>
      <w:r>
        <w:rPr>
          <w:rFonts w:hint="eastAsia"/>
        </w:rPr>
        <w:t>для</w:t>
      </w:r>
      <w:r>
        <w:t></w:t>
      </w:r>
      <w:r>
        <w:rPr>
          <w:rFonts w:hint="eastAsia"/>
        </w:rPr>
        <w:t>прийняття</w:t>
      </w:r>
      <w:r>
        <w:t></w:t>
      </w:r>
      <w:r>
        <w:rPr>
          <w:rFonts w:hint="eastAsia"/>
        </w:rPr>
        <w:t>практичних</w:t>
      </w:r>
      <w:r>
        <w:t></w:t>
      </w:r>
      <w:r>
        <w:rPr>
          <w:rFonts w:hint="eastAsia"/>
        </w:rPr>
        <w:t>рішень</w:t>
      </w:r>
      <w:r>
        <w:t></w:t>
      </w:r>
      <w:r>
        <w:rPr>
          <w:rFonts w:hint="eastAsia"/>
        </w:rPr>
        <w:t>у</w:t>
      </w:r>
      <w:r>
        <w:t></w:t>
      </w:r>
      <w:r>
        <w:rPr>
          <w:rFonts w:hint="eastAsia"/>
        </w:rPr>
        <w:t>процесі</w:t>
      </w:r>
      <w:r>
        <w:t></w:t>
      </w:r>
      <w:r>
        <w:rPr>
          <w:rFonts w:hint="eastAsia"/>
        </w:rPr>
        <w:t>трансформації</w:t>
      </w:r>
      <w:r>
        <w:t></w:t>
      </w:r>
      <w:r>
        <w:rPr>
          <w:rFonts w:hint="eastAsia"/>
        </w:rPr>
        <w:t>та</w:t>
      </w:r>
      <w:r>
        <w:t></w:t>
      </w:r>
      <w:r>
        <w:rPr>
          <w:rFonts w:hint="eastAsia"/>
        </w:rPr>
        <w:t>імплементації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у</w:t>
      </w:r>
      <w:r>
        <w:t></w:t>
      </w:r>
      <w:r>
        <w:rPr>
          <w:rFonts w:hint="eastAsia"/>
        </w:rPr>
        <w:t>юрисдикційних</w:t>
      </w:r>
      <w:r>
        <w:t></w:t>
      </w:r>
      <w:r>
        <w:rPr>
          <w:rFonts w:hint="eastAsia"/>
        </w:rPr>
        <w:t>практиках</w:t>
      </w:r>
      <w:r>
        <w:t></w:t>
      </w:r>
      <w:r>
        <w:t></w:t>
      </w:r>
      <w:r>
        <w:rPr>
          <w:rFonts w:hint="eastAsia"/>
        </w:rPr>
        <w:t>для</w:t>
      </w:r>
      <w:r>
        <w:t></w:t>
      </w:r>
      <w:r>
        <w:rPr>
          <w:rFonts w:hint="eastAsia"/>
        </w:rPr>
        <w:t>вирішення</w:t>
      </w:r>
      <w:r>
        <w:t></w:t>
      </w:r>
      <w:r>
        <w:rPr>
          <w:rFonts w:hint="eastAsia"/>
        </w:rPr>
        <w:t>процесуальних</w:t>
      </w:r>
      <w:r>
        <w:t></w:t>
      </w:r>
      <w:r>
        <w:rPr>
          <w:rFonts w:hint="eastAsia"/>
        </w:rPr>
        <w:t>питань</w:t>
      </w:r>
      <w:r>
        <w:t></w:t>
      </w:r>
      <w:r>
        <w:rPr>
          <w:rFonts w:hint="eastAsia"/>
        </w:rPr>
        <w:t>щодо</w:t>
      </w:r>
      <w:r>
        <w:t></w:t>
      </w:r>
      <w:r>
        <w:rPr>
          <w:rFonts w:hint="eastAsia"/>
        </w:rPr>
        <w:t>порядку</w:t>
      </w:r>
      <w:r>
        <w:t></w:t>
      </w:r>
      <w:r>
        <w:rPr>
          <w:rFonts w:hint="eastAsia"/>
        </w:rPr>
        <w:t>здійснення</w:t>
      </w:r>
      <w:r>
        <w:t></w:t>
      </w:r>
      <w:r>
        <w:rPr>
          <w:rFonts w:hint="eastAsia"/>
        </w:rPr>
        <w:t>судочинства</w:t>
      </w:r>
      <w:r>
        <w:t></w:t>
      </w:r>
      <w:r>
        <w:rPr>
          <w:rFonts w:hint="eastAsia"/>
        </w:rPr>
        <w:t>у</w:t>
      </w:r>
      <w:r>
        <w:t></w:t>
      </w:r>
      <w:r>
        <w:rPr>
          <w:rFonts w:hint="eastAsia"/>
        </w:rPr>
        <w:t>справах</w:t>
      </w:r>
      <w:r>
        <w:t></w:t>
      </w:r>
      <w:r>
        <w:rPr>
          <w:rFonts w:hint="eastAsia"/>
        </w:rPr>
        <w:t>про</w:t>
      </w:r>
      <w:r>
        <w:t></w:t>
      </w:r>
      <w:r>
        <w:rPr>
          <w:rFonts w:hint="eastAsia"/>
        </w:rPr>
        <w:t>визнання</w:t>
      </w:r>
      <w:r>
        <w:t></w:t>
      </w:r>
      <w:r>
        <w:rPr>
          <w:rFonts w:hint="eastAsia"/>
        </w:rPr>
        <w:t>та</w:t>
      </w:r>
      <w:r>
        <w:t></w:t>
      </w:r>
      <w:r>
        <w:rPr>
          <w:rFonts w:hint="eastAsia"/>
        </w:rPr>
        <w:t>виконання</w:t>
      </w:r>
      <w:r>
        <w:t></w:t>
      </w:r>
    </w:p>
    <w:p w:rsidR="00E352AC" w:rsidRDefault="00E352AC" w:rsidP="00E352AC">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може</w:t>
      </w:r>
      <w:r>
        <w:t></w:t>
      </w:r>
      <w:r>
        <w:rPr>
          <w:rFonts w:hint="eastAsia"/>
        </w:rPr>
        <w:t>змінювати</w:t>
      </w:r>
      <w:r>
        <w:t></w:t>
      </w:r>
      <w:r>
        <w:rPr>
          <w:rFonts w:hint="eastAsia"/>
        </w:rPr>
        <w:t>форму</w:t>
      </w:r>
      <w:r>
        <w:t></w:t>
      </w:r>
      <w:r>
        <w:rPr>
          <w:rFonts w:hint="eastAsia"/>
        </w:rPr>
        <w:t>та</w:t>
      </w:r>
      <w:r>
        <w:t></w:t>
      </w:r>
      <w:r>
        <w:rPr>
          <w:rFonts w:hint="eastAsia"/>
        </w:rPr>
        <w:t>зміст</w:t>
      </w:r>
      <w:r>
        <w:t></w:t>
      </w:r>
      <w:r>
        <w:rPr>
          <w:rFonts w:hint="eastAsia"/>
        </w:rPr>
        <w:t>в</w:t>
      </w:r>
      <w:r>
        <w:t></w:t>
      </w:r>
      <w:r>
        <w:rPr>
          <w:rFonts w:hint="eastAsia"/>
        </w:rPr>
        <w:t>залежності</w:t>
      </w:r>
      <w:r>
        <w:t></w:t>
      </w:r>
      <w:r>
        <w:rPr>
          <w:rFonts w:hint="eastAsia"/>
        </w:rPr>
        <w:t>від</w:t>
      </w:r>
      <w:r>
        <w:t></w:t>
      </w:r>
      <w:r>
        <w:rPr>
          <w:rFonts w:hint="eastAsia"/>
        </w:rPr>
        <w:t>економічних</w:t>
      </w:r>
      <w:r>
        <w:t></w:t>
      </w:r>
      <w:r>
        <w:t></w:t>
      </w:r>
      <w:r>
        <w:rPr>
          <w:rFonts w:hint="eastAsia"/>
        </w:rPr>
        <w:t>соціальних</w:t>
      </w:r>
      <w:r>
        <w:t></w:t>
      </w:r>
      <w:r>
        <w:rPr>
          <w:rFonts w:hint="eastAsia"/>
        </w:rPr>
        <w:t>та</w:t>
      </w:r>
      <w:r>
        <w:t></w:t>
      </w:r>
      <w:r>
        <w:rPr>
          <w:rFonts w:hint="eastAsia"/>
        </w:rPr>
        <w:t>політичних</w:t>
      </w:r>
      <w:r>
        <w:t></w:t>
      </w:r>
      <w:r>
        <w:rPr>
          <w:rFonts w:hint="eastAsia"/>
        </w:rPr>
        <w:t>умов</w:t>
      </w:r>
      <w:r>
        <w:t></w:t>
      </w:r>
      <w:r>
        <w:rPr>
          <w:rFonts w:hint="eastAsia"/>
        </w:rPr>
        <w:t>у</w:t>
      </w:r>
      <w:r>
        <w:t></w:t>
      </w:r>
      <w:r>
        <w:rPr>
          <w:rFonts w:hint="eastAsia"/>
        </w:rPr>
        <w:t>певний</w:t>
      </w:r>
      <w:r>
        <w:t></w:t>
      </w:r>
      <w:r>
        <w:rPr>
          <w:rFonts w:hint="eastAsia"/>
        </w:rPr>
        <w:t>момент</w:t>
      </w:r>
      <w:r>
        <w:t></w:t>
      </w:r>
      <w:r>
        <w:rPr>
          <w:rFonts w:hint="eastAsia"/>
        </w:rPr>
        <w:t>часу</w:t>
      </w:r>
      <w:r>
        <w:t></w:t>
      </w:r>
      <w:r>
        <w:t></w:t>
      </w:r>
      <w:r>
        <w:rPr>
          <w:rFonts w:hint="eastAsia"/>
        </w:rPr>
        <w:t>Отже</w:t>
      </w:r>
      <w:r>
        <w:t></w:t>
      </w:r>
      <w:r>
        <w:t></w:t>
      </w:r>
      <w:r>
        <w:rPr>
          <w:rFonts w:hint="eastAsia"/>
        </w:rPr>
        <w:t>вбачається</w:t>
      </w:r>
      <w:r>
        <w:t></w:t>
      </w:r>
      <w:r>
        <w:rPr>
          <w:rFonts w:hint="eastAsia"/>
        </w:rPr>
        <w:t>необхідність</w:t>
      </w:r>
      <w:r>
        <w:t></w:t>
      </w:r>
      <w:r>
        <w:rPr>
          <w:rFonts w:hint="eastAsia"/>
        </w:rPr>
        <w:t>у</w:t>
      </w:r>
      <w:r>
        <w:t></w:t>
      </w:r>
      <w:r>
        <w:rPr>
          <w:rFonts w:hint="eastAsia"/>
        </w:rPr>
        <w:t>функціонуванні</w:t>
      </w:r>
      <w:r>
        <w:t></w:t>
      </w:r>
      <w:r>
        <w:rPr>
          <w:rFonts w:hint="eastAsia"/>
        </w:rPr>
        <w:t>дієвого</w:t>
      </w:r>
      <w:r>
        <w:t></w:t>
      </w:r>
      <w:r>
        <w:rPr>
          <w:rFonts w:hint="eastAsia"/>
        </w:rPr>
        <w:t>та</w:t>
      </w:r>
      <w:r>
        <w:t></w:t>
      </w:r>
      <w:r>
        <w:rPr>
          <w:rFonts w:hint="eastAsia"/>
        </w:rPr>
        <w:t>адаптивного</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який</w:t>
      </w:r>
      <w:r>
        <w:t></w:t>
      </w:r>
      <w:r>
        <w:rPr>
          <w:rFonts w:hint="eastAsia"/>
        </w:rPr>
        <w:t>має</w:t>
      </w:r>
      <w:r>
        <w:t></w:t>
      </w:r>
      <w:r>
        <w:rPr>
          <w:rFonts w:hint="eastAsia"/>
        </w:rPr>
        <w:t>універсальний</w:t>
      </w:r>
      <w:r>
        <w:t></w:t>
      </w:r>
      <w:r>
        <w:rPr>
          <w:rFonts w:hint="eastAsia"/>
        </w:rPr>
        <w:t>характер</w:t>
      </w:r>
      <w:r>
        <w:t></w:t>
      </w:r>
      <w:r>
        <w:rPr>
          <w:rFonts w:hint="eastAsia"/>
        </w:rPr>
        <w:t>та</w:t>
      </w:r>
      <w:r>
        <w:t></w:t>
      </w:r>
      <w:r>
        <w:t></w:t>
      </w:r>
      <w:r>
        <w:rPr>
          <w:rFonts w:hint="eastAsia"/>
        </w:rPr>
        <w:t>тим</w:t>
      </w:r>
      <w:r>
        <w:t></w:t>
      </w:r>
      <w:r>
        <w:rPr>
          <w:rFonts w:hint="eastAsia"/>
        </w:rPr>
        <w:t>самим</w:t>
      </w:r>
      <w:r>
        <w:t></w:t>
      </w:r>
      <w:r>
        <w:t></w:t>
      </w:r>
      <w:r>
        <w:rPr>
          <w:rFonts w:hint="eastAsia"/>
        </w:rPr>
        <w:t>забезпечує</w:t>
      </w:r>
      <w:r>
        <w:t></w:t>
      </w:r>
      <w:r>
        <w:rPr>
          <w:rFonts w:hint="eastAsia"/>
        </w:rPr>
        <w:t>потреби</w:t>
      </w:r>
      <w:r>
        <w:t></w:t>
      </w:r>
      <w:r>
        <w:rPr>
          <w:rFonts w:hint="eastAsia"/>
        </w:rPr>
        <w:t>учасників</w:t>
      </w:r>
      <w:r>
        <w:t></w:t>
      </w:r>
      <w:r>
        <w:rPr>
          <w:rFonts w:hint="eastAsia"/>
        </w:rPr>
        <w:t>транскордонних</w:t>
      </w:r>
      <w:r>
        <w:t></w:t>
      </w:r>
      <w:r>
        <w:rPr>
          <w:rFonts w:hint="eastAsia"/>
        </w:rPr>
        <w:t>приватних</w:t>
      </w:r>
      <w:r>
        <w:t></w:t>
      </w:r>
      <w:r>
        <w:rPr>
          <w:rFonts w:hint="eastAsia"/>
        </w:rPr>
        <w:t>договірних</w:t>
      </w:r>
      <w:r>
        <w:t></w:t>
      </w:r>
      <w:r>
        <w:rPr>
          <w:rFonts w:hint="eastAsia"/>
        </w:rPr>
        <w:t>відносин</w:t>
      </w:r>
      <w:r>
        <w:t></w:t>
      </w:r>
      <w:r>
        <w:rPr>
          <w:rFonts w:hint="eastAsia"/>
        </w:rPr>
        <w:t>у</w:t>
      </w:r>
      <w:r>
        <w:t></w:t>
      </w:r>
      <w:r>
        <w:rPr>
          <w:rFonts w:hint="eastAsia"/>
        </w:rPr>
        <w:t>задоволенні</w:t>
      </w:r>
      <w:r>
        <w:t></w:t>
      </w:r>
      <w:r>
        <w:rPr>
          <w:rFonts w:hint="eastAsia"/>
        </w:rPr>
        <w:t>їх</w:t>
      </w:r>
      <w:r>
        <w:t></w:t>
      </w:r>
      <w:r>
        <w:rPr>
          <w:rFonts w:hint="eastAsia"/>
        </w:rPr>
        <w:t>законних</w:t>
      </w:r>
      <w:r>
        <w:t></w:t>
      </w:r>
      <w:r>
        <w:rPr>
          <w:rFonts w:hint="eastAsia"/>
        </w:rPr>
        <w:t>очікувань</w:t>
      </w:r>
      <w:r>
        <w:t></w:t>
      </w:r>
      <w:r>
        <w:rPr>
          <w:rFonts w:hint="eastAsia"/>
        </w:rPr>
        <w:t>та</w:t>
      </w:r>
      <w:r>
        <w:t></w:t>
      </w:r>
      <w:r>
        <w:rPr>
          <w:rFonts w:hint="eastAsia"/>
        </w:rPr>
        <w:t>забезпечує</w:t>
      </w:r>
      <w:r>
        <w:t></w:t>
      </w:r>
      <w:r>
        <w:rPr>
          <w:rFonts w:hint="eastAsia"/>
        </w:rPr>
        <w:t>стан</w:t>
      </w:r>
      <w:r>
        <w:t></w:t>
      </w:r>
      <w:r>
        <w:rPr>
          <w:rFonts w:hint="eastAsia"/>
        </w:rPr>
        <w:t>правової</w:t>
      </w:r>
      <w:r>
        <w:t></w:t>
      </w:r>
      <w:r>
        <w:rPr>
          <w:rFonts w:hint="eastAsia"/>
        </w:rPr>
        <w:t>визначеності</w:t>
      </w:r>
      <w:r>
        <w:t></w:t>
      </w:r>
    </w:p>
    <w:p w:rsidR="00E352AC" w:rsidRDefault="00E352AC" w:rsidP="00E352AC">
      <w:r>
        <w:rPr>
          <w:rFonts w:hint="eastAsia"/>
        </w:rPr>
        <w:t>Важливим</w:t>
      </w:r>
      <w:r>
        <w:t></w:t>
      </w:r>
      <w:r>
        <w:rPr>
          <w:rFonts w:hint="eastAsia"/>
        </w:rPr>
        <w:t>це</w:t>
      </w:r>
      <w:r>
        <w:t></w:t>
      </w:r>
      <w:r>
        <w:rPr>
          <w:rFonts w:hint="eastAsia"/>
        </w:rPr>
        <w:t>питання</w:t>
      </w:r>
      <w:r>
        <w:t></w:t>
      </w:r>
      <w:r>
        <w:rPr>
          <w:rFonts w:hint="eastAsia"/>
        </w:rPr>
        <w:t>є</w:t>
      </w:r>
      <w:r>
        <w:t></w:t>
      </w:r>
      <w:r>
        <w:rPr>
          <w:rFonts w:hint="eastAsia"/>
        </w:rPr>
        <w:t>і</w:t>
      </w:r>
      <w:r>
        <w:t></w:t>
      </w:r>
      <w:r>
        <w:rPr>
          <w:rFonts w:hint="eastAsia"/>
        </w:rPr>
        <w:t>для</w:t>
      </w:r>
      <w:r>
        <w:t></w:t>
      </w:r>
      <w:r>
        <w:rPr>
          <w:rFonts w:hint="eastAsia"/>
        </w:rPr>
        <w:t>України</w:t>
      </w:r>
      <w:r>
        <w:t></w:t>
      </w:r>
      <w:r>
        <w:t></w:t>
      </w:r>
      <w:r>
        <w:rPr>
          <w:rFonts w:hint="eastAsia"/>
        </w:rPr>
        <w:t>яка</w:t>
      </w:r>
      <w:r>
        <w:t></w:t>
      </w:r>
      <w:r>
        <w:rPr>
          <w:rFonts w:hint="eastAsia"/>
        </w:rPr>
        <w:t>сприймається</w:t>
      </w:r>
      <w:r>
        <w:t></w:t>
      </w:r>
      <w:r>
        <w:rPr>
          <w:rFonts w:hint="eastAsia"/>
        </w:rPr>
        <w:t>фахівцями</w:t>
      </w:r>
      <w:r>
        <w:t></w:t>
      </w:r>
      <w:r>
        <w:rPr>
          <w:rFonts w:hint="eastAsia"/>
        </w:rPr>
        <w:t>як</w:t>
      </w:r>
      <w:r>
        <w:t></w:t>
      </w:r>
      <w:r>
        <w:rPr>
          <w:rFonts w:hint="eastAsia"/>
        </w:rPr>
        <w:t>один</w:t>
      </w:r>
      <w:r>
        <w:t></w:t>
      </w:r>
      <w:r>
        <w:rPr>
          <w:rFonts w:hint="eastAsia"/>
        </w:rPr>
        <w:t>з</w:t>
      </w:r>
      <w:r>
        <w:t></w:t>
      </w:r>
      <w:r>
        <w:rPr>
          <w:rFonts w:hint="eastAsia"/>
        </w:rPr>
        <w:t>провідних</w:t>
      </w:r>
      <w:r>
        <w:t></w:t>
      </w:r>
      <w:r>
        <w:rPr>
          <w:rFonts w:hint="eastAsia"/>
        </w:rPr>
        <w:t>арбітражних</w:t>
      </w:r>
      <w:r>
        <w:t></w:t>
      </w:r>
      <w:r>
        <w:rPr>
          <w:rFonts w:hint="eastAsia"/>
        </w:rPr>
        <w:t>центрів</w:t>
      </w:r>
      <w:r>
        <w:t></w:t>
      </w:r>
      <w:r>
        <w:rPr>
          <w:rFonts w:hint="eastAsia"/>
        </w:rPr>
        <w:t>завдяки</w:t>
      </w:r>
      <w:r>
        <w:t></w:t>
      </w:r>
      <w:r>
        <w:rPr>
          <w:rFonts w:hint="eastAsia"/>
        </w:rPr>
        <w:t>закріпленню</w:t>
      </w:r>
      <w:r>
        <w:t></w:t>
      </w:r>
      <w:r>
        <w:rPr>
          <w:rFonts w:hint="eastAsia"/>
        </w:rPr>
        <w:t>на</w:t>
      </w:r>
      <w:r>
        <w:t></w:t>
      </w:r>
      <w:r>
        <w:rPr>
          <w:rFonts w:hint="eastAsia"/>
        </w:rPr>
        <w:t>нормативно</w:t>
      </w:r>
      <w:r>
        <w:t></w:t>
      </w:r>
      <w:r>
        <w:rPr>
          <w:rFonts w:hint="eastAsia"/>
        </w:rPr>
        <w:t>правовому</w:t>
      </w:r>
      <w:r>
        <w:t></w:t>
      </w:r>
      <w:r>
        <w:rPr>
          <w:rFonts w:hint="eastAsia"/>
        </w:rPr>
        <w:t>рівні</w:t>
      </w:r>
      <w:r>
        <w:t></w:t>
      </w:r>
      <w:r>
        <w:rPr>
          <w:rFonts w:hint="eastAsia"/>
        </w:rPr>
        <w:t>інструментів</w:t>
      </w:r>
      <w:r>
        <w:t></w:t>
      </w:r>
      <w:r>
        <w:rPr>
          <w:rFonts w:hint="eastAsia"/>
        </w:rPr>
        <w:t>сприяння</w:t>
      </w:r>
      <w:r>
        <w:t></w:t>
      </w:r>
      <w:r>
        <w:rPr>
          <w:rFonts w:hint="eastAsia"/>
        </w:rPr>
        <w:t>арбітражу</w:t>
      </w:r>
      <w:r>
        <w:t></w:t>
      </w:r>
      <w:r>
        <w:t></w:t>
      </w:r>
      <w:r>
        <w:rPr>
          <w:rFonts w:hint="eastAsia"/>
        </w:rPr>
        <w:t>Водночас</w:t>
      </w:r>
      <w:r>
        <w:t></w:t>
      </w:r>
      <w:r>
        <w:t></w:t>
      </w:r>
      <w:r>
        <w:rPr>
          <w:rFonts w:hint="eastAsia"/>
        </w:rPr>
        <w:t>залишаються</w:t>
      </w:r>
      <w:r>
        <w:t></w:t>
      </w:r>
      <w:r>
        <w:rPr>
          <w:rFonts w:hint="eastAsia"/>
        </w:rPr>
        <w:t>проблемними</w:t>
      </w:r>
      <w:r>
        <w:t></w:t>
      </w:r>
      <w:r>
        <w:rPr>
          <w:rFonts w:hint="eastAsia"/>
        </w:rPr>
        <w:t>питання</w:t>
      </w:r>
      <w:r>
        <w:t></w:t>
      </w:r>
      <w:r>
        <w:rPr>
          <w:rFonts w:hint="eastAsia"/>
        </w:rPr>
        <w:t>удосконалення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Вирішення</w:t>
      </w:r>
      <w:r>
        <w:t></w:t>
      </w:r>
      <w:r>
        <w:rPr>
          <w:rFonts w:hint="eastAsia"/>
        </w:rPr>
        <w:t>цих</w:t>
      </w:r>
      <w:r>
        <w:t></w:t>
      </w:r>
      <w:r>
        <w:rPr>
          <w:rFonts w:hint="eastAsia"/>
        </w:rPr>
        <w:t>проблем</w:t>
      </w:r>
      <w:r>
        <w:t></w:t>
      </w:r>
      <w:r>
        <w:rPr>
          <w:rFonts w:hint="eastAsia"/>
        </w:rPr>
        <w:t>потребує</w:t>
      </w:r>
      <w:r>
        <w:t></w:t>
      </w:r>
      <w:r>
        <w:rPr>
          <w:rFonts w:hint="eastAsia"/>
        </w:rPr>
        <w:t>опрацювання</w:t>
      </w:r>
      <w:r>
        <w:t></w:t>
      </w:r>
      <w:r>
        <w:t></w:t>
      </w:r>
      <w:r>
        <w:rPr>
          <w:rFonts w:hint="eastAsia"/>
        </w:rPr>
        <w:t>поряд</w:t>
      </w:r>
      <w:r>
        <w:t></w:t>
      </w:r>
      <w:r>
        <w:rPr>
          <w:rFonts w:hint="eastAsia"/>
        </w:rPr>
        <w:t>з</w:t>
      </w:r>
      <w:r>
        <w:t></w:t>
      </w:r>
      <w:r>
        <w:rPr>
          <w:rFonts w:hint="eastAsia"/>
        </w:rPr>
        <w:t>іншим</w:t>
      </w:r>
      <w:r>
        <w:t></w:t>
      </w:r>
      <w:r>
        <w:t></w:t>
      </w:r>
      <w:r>
        <w:rPr>
          <w:rFonts w:hint="eastAsia"/>
        </w:rPr>
        <w:t>понятійно</w:t>
      </w:r>
      <w:r>
        <w:t></w:t>
      </w:r>
      <w:r>
        <w:rPr>
          <w:rFonts w:hint="eastAsia"/>
        </w:rPr>
        <w:t>категоріального</w:t>
      </w:r>
      <w:r>
        <w:t></w:t>
      </w:r>
      <w:r>
        <w:rPr>
          <w:rFonts w:hint="eastAsia"/>
        </w:rPr>
        <w:t>апаратуру</w:t>
      </w:r>
      <w:r>
        <w:t></w:t>
      </w:r>
      <w:r>
        <w:t></w:t>
      </w:r>
      <w:r>
        <w:rPr>
          <w:rFonts w:hint="eastAsia"/>
        </w:rPr>
        <w:t>процедур</w:t>
      </w:r>
      <w:r>
        <w:t></w:t>
      </w:r>
      <w:r>
        <w:rPr>
          <w:rFonts w:hint="eastAsia"/>
        </w:rPr>
        <w:t>правозастосування</w:t>
      </w:r>
      <w:r>
        <w:t></w:t>
      </w:r>
      <w:r>
        <w:rPr>
          <w:rFonts w:hint="eastAsia"/>
        </w:rPr>
        <w:t>для</w:t>
      </w:r>
      <w:r>
        <w:t></w:t>
      </w:r>
      <w:r>
        <w:rPr>
          <w:rFonts w:hint="eastAsia"/>
        </w:rPr>
        <w:t>уникнення</w:t>
      </w:r>
      <w:r>
        <w:t></w:t>
      </w:r>
      <w:r>
        <w:rPr>
          <w:rFonts w:hint="eastAsia"/>
        </w:rPr>
        <w:t>декларативності</w:t>
      </w:r>
      <w:r>
        <w:t></w:t>
      </w:r>
      <w:r>
        <w:rPr>
          <w:rFonts w:hint="eastAsia"/>
        </w:rPr>
        <w:t>дружності</w:t>
      </w:r>
      <w:r>
        <w:t></w:t>
      </w:r>
      <w:r>
        <w:rPr>
          <w:rFonts w:hint="eastAsia"/>
        </w:rPr>
        <w:t>арбітражу</w:t>
      </w:r>
      <w:r>
        <w:t></w:t>
      </w:r>
      <w:r>
        <w:t></w:t>
      </w:r>
      <w:r>
        <w:rPr>
          <w:rFonts w:hint="eastAsia"/>
        </w:rPr>
        <w:t>впровадження</w:t>
      </w:r>
      <w:r>
        <w:t></w:t>
      </w:r>
      <w:r>
        <w:rPr>
          <w:rFonts w:hint="eastAsia"/>
        </w:rPr>
        <w:t>комплексної</w:t>
      </w:r>
      <w:r>
        <w:t></w:t>
      </w:r>
      <w:r>
        <w:rPr>
          <w:rFonts w:hint="eastAsia"/>
        </w:rPr>
        <w:t>освітньо</w:t>
      </w:r>
      <w:r>
        <w:t></w:t>
      </w:r>
      <w:r>
        <w:rPr>
          <w:rFonts w:hint="eastAsia"/>
        </w:rPr>
        <w:t>кваліфікаційної</w:t>
      </w:r>
      <w:r>
        <w:t></w:t>
      </w:r>
      <w:r>
        <w:rPr>
          <w:rFonts w:hint="eastAsia"/>
        </w:rPr>
        <w:t>підготовки</w:t>
      </w:r>
      <w:r>
        <w:t></w:t>
      </w:r>
      <w:r>
        <w:rPr>
          <w:rFonts w:hint="eastAsia"/>
        </w:rPr>
        <w:t>у</w:t>
      </w:r>
      <w:r>
        <w:t></w:t>
      </w:r>
      <w:r>
        <w:rPr>
          <w:rFonts w:hint="eastAsia"/>
        </w:rPr>
        <w:t>сфері</w:t>
      </w:r>
      <w:r>
        <w:t></w:t>
      </w:r>
      <w:r>
        <w:rPr>
          <w:rFonts w:hint="eastAsia"/>
        </w:rPr>
        <w:t>арбітражу</w:t>
      </w:r>
      <w:r>
        <w:t></w:t>
      </w:r>
    </w:p>
    <w:p w:rsidR="00E352AC" w:rsidRDefault="00E352AC" w:rsidP="00E352AC">
      <w:r>
        <w:rPr>
          <w:rFonts w:hint="eastAsia"/>
        </w:rPr>
        <w:t>Актуальність</w:t>
      </w:r>
      <w:r>
        <w:t></w:t>
      </w:r>
      <w:r>
        <w:rPr>
          <w:rFonts w:hint="eastAsia"/>
        </w:rPr>
        <w:t>зазначених</w:t>
      </w:r>
      <w:r>
        <w:t></w:t>
      </w:r>
      <w:r>
        <w:rPr>
          <w:rFonts w:hint="eastAsia"/>
        </w:rPr>
        <w:t>питань</w:t>
      </w:r>
      <w:r>
        <w:t></w:t>
      </w:r>
      <w:r>
        <w:rPr>
          <w:rFonts w:hint="eastAsia"/>
        </w:rPr>
        <w:t>пояснює</w:t>
      </w:r>
      <w:r>
        <w:t></w:t>
      </w:r>
      <w:r>
        <w:rPr>
          <w:rFonts w:hint="eastAsia"/>
        </w:rPr>
        <w:t>зацікавленість</w:t>
      </w:r>
      <w:r>
        <w:t></w:t>
      </w:r>
      <w:r>
        <w:rPr>
          <w:rFonts w:hint="eastAsia"/>
        </w:rPr>
        <w:t>вітчизняних</w:t>
      </w:r>
      <w:r>
        <w:t></w:t>
      </w:r>
      <w:r>
        <w:rPr>
          <w:rFonts w:hint="eastAsia"/>
        </w:rPr>
        <w:t>фахівців</w:t>
      </w:r>
      <w:r>
        <w:t></w:t>
      </w:r>
      <w:r>
        <w:rPr>
          <w:rFonts w:hint="eastAsia"/>
        </w:rPr>
        <w:t>у</w:t>
      </w:r>
      <w:r>
        <w:t></w:t>
      </w:r>
      <w:r>
        <w:rPr>
          <w:rFonts w:hint="eastAsia"/>
        </w:rPr>
        <w:t>дослідженні</w:t>
      </w:r>
      <w:r>
        <w:t></w:t>
      </w:r>
      <w:r>
        <w:rPr>
          <w:rFonts w:hint="eastAsia"/>
        </w:rPr>
        <w:t>проблем</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Так</w:t>
      </w:r>
      <w:r>
        <w:t></w:t>
      </w:r>
      <w:r>
        <w:t></w:t>
      </w:r>
      <w:r>
        <w:rPr>
          <w:rFonts w:hint="eastAsia"/>
        </w:rPr>
        <w:t>наприклад</w:t>
      </w:r>
      <w:r>
        <w:t></w:t>
      </w:r>
      <w:r>
        <w:t></w:t>
      </w:r>
      <w:r>
        <w:rPr>
          <w:rFonts w:hint="eastAsia"/>
        </w:rPr>
        <w:t>глобальні</w:t>
      </w:r>
      <w:r>
        <w:t></w:t>
      </w:r>
      <w:r>
        <w:rPr>
          <w:rFonts w:hint="eastAsia"/>
        </w:rPr>
        <w:t>проблеми</w:t>
      </w:r>
      <w:r>
        <w:t></w:t>
      </w:r>
      <w:r>
        <w:rPr>
          <w:rFonts w:hint="eastAsia"/>
        </w:rPr>
        <w:t>застосування</w:t>
      </w:r>
      <w:r>
        <w:t></w:t>
      </w:r>
      <w:r>
        <w:rPr>
          <w:rFonts w:hint="eastAsia"/>
        </w:rPr>
        <w:t>альтернативних</w:t>
      </w:r>
      <w:r>
        <w:t></w:t>
      </w:r>
      <w:r>
        <w:rPr>
          <w:rFonts w:hint="eastAsia"/>
        </w:rPr>
        <w:t>способів</w:t>
      </w:r>
      <w:r>
        <w:t></w:t>
      </w:r>
      <w:r>
        <w:rPr>
          <w:rFonts w:hint="eastAsia"/>
        </w:rPr>
        <w:t>вирішення</w:t>
      </w:r>
      <w:r>
        <w:t></w:t>
      </w:r>
      <w:r>
        <w:rPr>
          <w:rFonts w:hint="eastAsia"/>
        </w:rPr>
        <w:t>спорів</w:t>
      </w:r>
      <w:r>
        <w:t></w:t>
      </w:r>
      <w:r>
        <w:t></w:t>
      </w:r>
      <w:r>
        <w:rPr>
          <w:rFonts w:hint="eastAsia"/>
        </w:rPr>
        <w:t>особливості</w:t>
      </w:r>
      <w:r>
        <w:t></w:t>
      </w:r>
      <w:r>
        <w:rPr>
          <w:rFonts w:hint="eastAsia"/>
        </w:rPr>
        <w:t>нормативно</w:t>
      </w:r>
      <w:r>
        <w:t></w:t>
      </w:r>
      <w:r>
        <w:rPr>
          <w:rFonts w:hint="eastAsia"/>
        </w:rPr>
        <w:t>правового</w:t>
      </w:r>
      <w:r>
        <w:t></w:t>
      </w:r>
      <w:r>
        <w:rPr>
          <w:rFonts w:hint="eastAsia"/>
        </w:rPr>
        <w:t>регулювання</w:t>
      </w:r>
      <w:r>
        <w:t></w:t>
      </w:r>
      <w:r>
        <w:rPr>
          <w:rFonts w:hint="eastAsia"/>
        </w:rPr>
        <w:t>інституту</w:t>
      </w:r>
      <w:r>
        <w:t></w:t>
      </w:r>
      <w:r>
        <w:rPr>
          <w:rFonts w:hint="eastAsia"/>
        </w:rPr>
        <w:t>арбітражу</w:t>
      </w:r>
      <w:r>
        <w:t></w:t>
      </w:r>
      <w:r>
        <w:rPr>
          <w:rFonts w:hint="eastAsia"/>
        </w:rPr>
        <w:t>в</w:t>
      </w:r>
      <w:r>
        <w:t></w:t>
      </w:r>
      <w:r>
        <w:rPr>
          <w:rFonts w:hint="eastAsia"/>
        </w:rPr>
        <w:t>Україні</w:t>
      </w:r>
      <w:r>
        <w:t></w:t>
      </w:r>
      <w:r>
        <w:t></w:t>
      </w:r>
      <w:r>
        <w:rPr>
          <w:rFonts w:hint="eastAsia"/>
        </w:rPr>
        <w:t>проблеми</w:t>
      </w:r>
      <w:r>
        <w:t></w:t>
      </w:r>
      <w:r>
        <w:rPr>
          <w:rFonts w:hint="eastAsia"/>
        </w:rPr>
        <w:t>оспорювання</w:t>
      </w:r>
      <w:r>
        <w:t></w:t>
      </w:r>
      <w:r>
        <w:rPr>
          <w:rFonts w:hint="eastAsia"/>
        </w:rPr>
        <w:t>арбітражних</w:t>
      </w:r>
      <w:r>
        <w:t></w:t>
      </w:r>
      <w:r>
        <w:rPr>
          <w:rFonts w:hint="eastAsia"/>
        </w:rPr>
        <w:t>рішень</w:t>
      </w:r>
      <w:r>
        <w:t></w:t>
      </w:r>
      <w:r>
        <w:rPr>
          <w:rFonts w:hint="eastAsia"/>
        </w:rPr>
        <w:t>та</w:t>
      </w:r>
      <w:r>
        <w:t></w:t>
      </w:r>
      <w:r>
        <w:rPr>
          <w:rFonts w:hint="eastAsia"/>
        </w:rPr>
        <w:t>застосування</w:t>
      </w:r>
      <w:r>
        <w:t></w:t>
      </w:r>
      <w:r>
        <w:rPr>
          <w:rFonts w:hint="eastAsia"/>
        </w:rPr>
        <w:t>підстав</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арбітражних</w:t>
      </w:r>
      <w:r>
        <w:t></w:t>
      </w:r>
      <w:r>
        <w:rPr>
          <w:rFonts w:hint="eastAsia"/>
        </w:rPr>
        <w:t>рішень</w:t>
      </w:r>
      <w:r>
        <w:t></w:t>
      </w:r>
      <w:r>
        <w:rPr>
          <w:rFonts w:hint="eastAsia"/>
        </w:rPr>
        <w:t>стали</w:t>
      </w:r>
      <w:r>
        <w:t></w:t>
      </w:r>
      <w:r>
        <w:rPr>
          <w:rFonts w:hint="eastAsia"/>
        </w:rPr>
        <w:t>предметом</w:t>
      </w:r>
      <w:r>
        <w:t></w:t>
      </w:r>
      <w:r>
        <w:rPr>
          <w:rFonts w:hint="eastAsia"/>
        </w:rPr>
        <w:t>низки</w:t>
      </w:r>
      <w:r>
        <w:t></w:t>
      </w:r>
      <w:r>
        <w:rPr>
          <w:rFonts w:hint="eastAsia"/>
        </w:rPr>
        <w:t>дисертаційних</w:t>
      </w:r>
      <w:r>
        <w:t></w:t>
      </w:r>
      <w:r>
        <w:rPr>
          <w:rFonts w:hint="eastAsia"/>
        </w:rPr>
        <w:t>досліджень</w:t>
      </w:r>
      <w:r>
        <w:t></w:t>
      </w:r>
      <w:r>
        <w:t></w:t>
      </w:r>
      <w:r>
        <w:rPr>
          <w:rFonts w:hint="eastAsia"/>
        </w:rPr>
        <w:t>проведених</w:t>
      </w:r>
      <w:r>
        <w:t></w:t>
      </w:r>
      <w:r>
        <w:t></w:t>
      </w:r>
      <w:r>
        <w:rPr>
          <w:rFonts w:hint="eastAsia"/>
        </w:rPr>
        <w:t>Є</w:t>
      </w:r>
      <w:r>
        <w:t></w:t>
      </w:r>
      <w:r>
        <w:t></w:t>
      </w:r>
      <w:r>
        <w:rPr>
          <w:rFonts w:hint="eastAsia"/>
        </w:rPr>
        <w:t>Боярським</w:t>
      </w:r>
      <w:r>
        <w:t></w:t>
      </w:r>
      <w:r>
        <w:t></w:t>
      </w:r>
      <w:r>
        <w:rPr>
          <w:rFonts w:hint="eastAsia"/>
        </w:rPr>
        <w:t>О</w:t>
      </w:r>
      <w:r>
        <w:t></w:t>
      </w:r>
      <w:r>
        <w:t></w:t>
      </w:r>
      <w:r>
        <w:rPr>
          <w:rFonts w:hint="eastAsia"/>
        </w:rPr>
        <w:t>Зозулею</w:t>
      </w:r>
      <w:r>
        <w:t></w:t>
      </w:r>
      <w:r>
        <w:t></w:t>
      </w:r>
      <w:r>
        <w:rPr>
          <w:rFonts w:hint="eastAsia"/>
        </w:rPr>
        <w:t>Т</w:t>
      </w:r>
      <w:r>
        <w:t></w:t>
      </w:r>
      <w:r>
        <w:t></w:t>
      </w:r>
      <w:r>
        <w:rPr>
          <w:rFonts w:hint="eastAsia"/>
        </w:rPr>
        <w:t>Кисельовою</w:t>
      </w:r>
      <w:r>
        <w:t></w:t>
      </w:r>
      <w:r>
        <w:t></w:t>
      </w:r>
      <w:r>
        <w:rPr>
          <w:rFonts w:hint="eastAsia"/>
        </w:rPr>
        <w:t>Я</w:t>
      </w:r>
      <w:r>
        <w:t></w:t>
      </w:r>
      <w:r>
        <w:t></w:t>
      </w:r>
      <w:r>
        <w:rPr>
          <w:rFonts w:hint="eastAsia"/>
        </w:rPr>
        <w:t>Любченком</w:t>
      </w:r>
      <w:r>
        <w:t></w:t>
      </w:r>
      <w:r>
        <w:t></w:t>
      </w:r>
      <w:r>
        <w:rPr>
          <w:rFonts w:hint="eastAsia"/>
        </w:rPr>
        <w:t>З</w:t>
      </w:r>
      <w:r>
        <w:t></w:t>
      </w:r>
      <w:r>
        <w:t></w:t>
      </w:r>
      <w:r>
        <w:rPr>
          <w:rFonts w:hint="eastAsia"/>
        </w:rPr>
        <w:t>Мамоном</w:t>
      </w:r>
      <w:r>
        <w:t></w:t>
      </w:r>
      <w:r>
        <w:t></w:t>
      </w:r>
      <w:r>
        <w:rPr>
          <w:rFonts w:hint="eastAsia"/>
        </w:rPr>
        <w:t>О</w:t>
      </w:r>
      <w:r>
        <w:t></w:t>
      </w:r>
      <w:r>
        <w:t></w:t>
      </w:r>
      <w:r>
        <w:rPr>
          <w:rFonts w:hint="eastAsia"/>
        </w:rPr>
        <w:t>Переверзєвою</w:t>
      </w:r>
      <w:r>
        <w:t></w:t>
      </w:r>
      <w:r>
        <w:t></w:t>
      </w:r>
      <w:r>
        <w:rPr>
          <w:rFonts w:hint="eastAsia"/>
        </w:rPr>
        <w:t>Ю</w:t>
      </w:r>
      <w:r>
        <w:t></w:t>
      </w:r>
      <w:r>
        <w:t></w:t>
      </w:r>
      <w:r>
        <w:rPr>
          <w:rFonts w:hint="eastAsia"/>
        </w:rPr>
        <w:t>Притикою</w:t>
      </w:r>
      <w:r>
        <w:t></w:t>
      </w:r>
      <w:r>
        <w:t></w:t>
      </w:r>
      <w:r>
        <w:rPr>
          <w:rFonts w:hint="eastAsia"/>
        </w:rPr>
        <w:t>С</w:t>
      </w:r>
      <w:r>
        <w:t></w:t>
      </w:r>
      <w:r>
        <w:t></w:t>
      </w:r>
      <w:r>
        <w:rPr>
          <w:rFonts w:hint="eastAsia"/>
        </w:rPr>
        <w:t>Теплюком</w:t>
      </w:r>
      <w:r>
        <w:t></w:t>
      </w:r>
      <w:r>
        <w:t></w:t>
      </w:r>
      <w:r>
        <w:rPr>
          <w:rFonts w:hint="eastAsia"/>
        </w:rPr>
        <w:t>О</w:t>
      </w:r>
      <w:r>
        <w:t></w:t>
      </w:r>
      <w:r>
        <w:t></w:t>
      </w:r>
      <w:r>
        <w:rPr>
          <w:rFonts w:hint="eastAsia"/>
        </w:rPr>
        <w:t>Торгашиним</w:t>
      </w:r>
      <w:r>
        <w:t></w:t>
      </w:r>
    </w:p>
    <w:p w:rsidR="00E352AC" w:rsidRDefault="00E352AC" w:rsidP="00E352AC">
      <w:r>
        <w:rPr>
          <w:rFonts w:hint="eastAsia"/>
        </w:rPr>
        <w:t>Праці</w:t>
      </w:r>
      <w:r>
        <w:t></w:t>
      </w:r>
      <w:r>
        <w:rPr>
          <w:rFonts w:hint="eastAsia"/>
        </w:rPr>
        <w:t>вказаних</w:t>
      </w:r>
      <w:r>
        <w:t></w:t>
      </w:r>
      <w:r>
        <w:rPr>
          <w:rFonts w:hint="eastAsia"/>
        </w:rPr>
        <w:t>вчених</w:t>
      </w:r>
      <w:r>
        <w:t></w:t>
      </w:r>
      <w:r>
        <w:rPr>
          <w:rFonts w:hint="eastAsia"/>
        </w:rPr>
        <w:t>мають</w:t>
      </w:r>
      <w:r>
        <w:t></w:t>
      </w:r>
      <w:r>
        <w:rPr>
          <w:rFonts w:hint="eastAsia"/>
        </w:rPr>
        <w:t>важливе</w:t>
      </w:r>
      <w:r>
        <w:t></w:t>
      </w:r>
      <w:r>
        <w:rPr>
          <w:rFonts w:hint="eastAsia"/>
        </w:rPr>
        <w:t>значення</w:t>
      </w:r>
      <w:r>
        <w:t></w:t>
      </w:r>
      <w:r>
        <w:rPr>
          <w:rFonts w:hint="eastAsia"/>
        </w:rPr>
        <w:t>для</w:t>
      </w:r>
      <w:r>
        <w:t></w:t>
      </w:r>
      <w:r>
        <w:rPr>
          <w:rFonts w:hint="eastAsia"/>
        </w:rPr>
        <w:t>вивчення</w:t>
      </w:r>
      <w:r>
        <w:t></w:t>
      </w:r>
      <w:r>
        <w:rPr>
          <w:rFonts w:hint="eastAsia"/>
        </w:rPr>
        <w:t>наукових</w:t>
      </w:r>
      <w:r>
        <w:t></w:t>
      </w:r>
      <w:r>
        <w:rPr>
          <w:rFonts w:hint="eastAsia"/>
        </w:rPr>
        <w:t>та</w:t>
      </w:r>
      <w:r>
        <w:t></w:t>
      </w:r>
      <w:r>
        <w:rPr>
          <w:rFonts w:hint="eastAsia"/>
        </w:rPr>
        <w:t>практичних</w:t>
      </w:r>
      <w:r>
        <w:t></w:t>
      </w:r>
      <w:r>
        <w:rPr>
          <w:rFonts w:hint="eastAsia"/>
        </w:rPr>
        <w:t>проблем</w:t>
      </w:r>
      <w:r>
        <w:t></w:t>
      </w:r>
      <w:r>
        <w:t></w:t>
      </w:r>
      <w:r>
        <w:rPr>
          <w:rFonts w:hint="eastAsia"/>
        </w:rPr>
        <w:t>дотичних</w:t>
      </w:r>
      <w:r>
        <w:t></w:t>
      </w:r>
      <w:r>
        <w:rPr>
          <w:rFonts w:hint="eastAsia"/>
        </w:rPr>
        <w:t>до</w:t>
      </w:r>
      <w:r>
        <w:t></w:t>
      </w:r>
      <w:r>
        <w:rPr>
          <w:rFonts w:hint="eastAsia"/>
        </w:rPr>
        <w:t>теми</w:t>
      </w:r>
      <w:r>
        <w:t></w:t>
      </w:r>
      <w:r>
        <w:rPr>
          <w:rFonts w:hint="eastAsia"/>
        </w:rPr>
        <w:t>даної</w:t>
      </w:r>
      <w:r>
        <w:t></w:t>
      </w:r>
      <w:r>
        <w:rPr>
          <w:rFonts w:hint="eastAsia"/>
        </w:rPr>
        <w:t>дисертаційної</w:t>
      </w:r>
      <w:r>
        <w:t></w:t>
      </w:r>
      <w:r>
        <w:rPr>
          <w:rFonts w:hint="eastAsia"/>
        </w:rPr>
        <w:t>роботи</w:t>
      </w:r>
      <w:r>
        <w:t></w:t>
      </w:r>
      <w:r>
        <w:t></w:t>
      </w:r>
      <w:r>
        <w:rPr>
          <w:rFonts w:hint="eastAsia"/>
        </w:rPr>
        <w:t>Водночас</w:t>
      </w:r>
      <w:r>
        <w:t></w:t>
      </w:r>
      <w:r>
        <w:t></w:t>
      </w:r>
      <w:r>
        <w:rPr>
          <w:rFonts w:hint="eastAsia"/>
        </w:rPr>
        <w:t>все</w:t>
      </w:r>
      <w:r>
        <w:t></w:t>
      </w:r>
      <w:r>
        <w:rPr>
          <w:rFonts w:hint="eastAsia"/>
        </w:rPr>
        <w:t>ще</w:t>
      </w:r>
      <w:r>
        <w:t></w:t>
      </w:r>
      <w:r>
        <w:rPr>
          <w:rFonts w:hint="eastAsia"/>
        </w:rPr>
        <w:t>залишається</w:t>
      </w:r>
      <w:r>
        <w:t></w:t>
      </w:r>
      <w:r>
        <w:rPr>
          <w:rFonts w:hint="eastAsia"/>
        </w:rPr>
        <w:t>потреба</w:t>
      </w:r>
      <w:r>
        <w:t></w:t>
      </w:r>
      <w:r>
        <w:t></w:t>
      </w:r>
      <w:r>
        <w:rPr>
          <w:rFonts w:hint="eastAsia"/>
        </w:rPr>
        <w:t>у</w:t>
      </w:r>
      <w:r>
        <w:t></w:t>
      </w:r>
      <w:r>
        <w:rPr>
          <w:rFonts w:hint="eastAsia"/>
        </w:rPr>
        <w:t>виявленні</w:t>
      </w:r>
      <w:r>
        <w:t></w:t>
      </w:r>
      <w:r>
        <w:rPr>
          <w:rFonts w:hint="eastAsia"/>
        </w:rPr>
        <w:t>ефективних</w:t>
      </w:r>
      <w:r>
        <w:t></w:t>
      </w:r>
      <w:r>
        <w:rPr>
          <w:rFonts w:hint="eastAsia"/>
        </w:rPr>
        <w:t>стратегій</w:t>
      </w:r>
      <w:r>
        <w:t></w:t>
      </w:r>
      <w:r>
        <w:rPr>
          <w:rFonts w:hint="eastAsia"/>
        </w:rPr>
        <w:t>та</w:t>
      </w:r>
      <w:r>
        <w:t></w:t>
      </w:r>
      <w:r>
        <w:rPr>
          <w:rFonts w:hint="eastAsia"/>
        </w:rPr>
        <w:t>практик</w:t>
      </w:r>
      <w:r>
        <w:t></w:t>
      </w:r>
      <w:r>
        <w:rPr>
          <w:rFonts w:hint="eastAsia"/>
        </w:rPr>
        <w:t>удосконалення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у</w:t>
      </w:r>
      <w:r>
        <w:t></w:t>
      </w:r>
      <w:r>
        <w:rPr>
          <w:rFonts w:hint="eastAsia"/>
        </w:rPr>
        <w:t>науковому</w:t>
      </w:r>
      <w:r>
        <w:t></w:t>
      </w:r>
      <w:r>
        <w:rPr>
          <w:rFonts w:hint="eastAsia"/>
        </w:rPr>
        <w:t>осмисленні</w:t>
      </w:r>
      <w:r>
        <w:t></w:t>
      </w:r>
      <w:r>
        <w:rPr>
          <w:rFonts w:hint="eastAsia"/>
        </w:rPr>
        <w:t>процесів</w:t>
      </w:r>
      <w:r>
        <w:t></w:t>
      </w:r>
      <w:r>
        <w:rPr>
          <w:rFonts w:hint="eastAsia"/>
        </w:rPr>
        <w:t>делокалізації</w:t>
      </w:r>
      <w:r>
        <w:t></w:t>
      </w:r>
      <w:r>
        <w:rPr>
          <w:rFonts w:hint="eastAsia"/>
        </w:rPr>
        <w:t>арбітражу</w:t>
      </w:r>
      <w:r>
        <w:t></w:t>
      </w:r>
      <w:r>
        <w:rPr>
          <w:rFonts w:hint="eastAsia"/>
        </w:rPr>
        <w:t>та</w:t>
      </w:r>
      <w:r>
        <w:t></w:t>
      </w:r>
      <w:r>
        <w:rPr>
          <w:rFonts w:hint="eastAsia"/>
        </w:rPr>
        <w:t>транснаціоналізації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t></w:t>
      </w:r>
      <w:r>
        <w:rPr>
          <w:rFonts w:hint="eastAsia"/>
        </w:rPr>
        <w:t>універсальності</w:t>
      </w:r>
      <w:r>
        <w:t></w:t>
      </w:r>
      <w:r>
        <w:rPr>
          <w:rFonts w:hint="eastAsia"/>
        </w:rPr>
        <w:t>та</w:t>
      </w:r>
      <w:r>
        <w:t></w:t>
      </w:r>
      <w:r>
        <w:rPr>
          <w:rFonts w:hint="eastAsia"/>
        </w:rPr>
        <w:t>варіативності</w:t>
      </w:r>
      <w:r>
        <w:t></w:t>
      </w:r>
      <w:r>
        <w:rPr>
          <w:rFonts w:hint="eastAsia"/>
        </w:rPr>
        <w:t>такого</w:t>
      </w:r>
      <w:r>
        <w:t></w:t>
      </w:r>
      <w:r>
        <w:rPr>
          <w:rFonts w:hint="eastAsia"/>
        </w:rPr>
        <w:t>механізму</w:t>
      </w:r>
      <w:r>
        <w:t></w:t>
      </w:r>
      <w:r>
        <w:t></w:t>
      </w:r>
      <w:r>
        <w:rPr>
          <w:rFonts w:hint="eastAsia"/>
        </w:rPr>
        <w:t>виявленні</w:t>
      </w:r>
      <w:r>
        <w:t></w:t>
      </w:r>
      <w:r>
        <w:rPr>
          <w:rFonts w:hint="eastAsia"/>
        </w:rPr>
        <w:t>тенденцій</w:t>
      </w:r>
      <w:r>
        <w:t></w:t>
      </w:r>
      <w:r>
        <w:rPr>
          <w:rFonts w:hint="eastAsia"/>
        </w:rPr>
        <w:t>та</w:t>
      </w:r>
      <w:r>
        <w:t></w:t>
      </w:r>
      <w:r>
        <w:rPr>
          <w:rFonts w:hint="eastAsia"/>
        </w:rPr>
        <w:t>обґрунтування</w:t>
      </w:r>
      <w:r>
        <w:t></w:t>
      </w:r>
      <w:r>
        <w:rPr>
          <w:rFonts w:hint="eastAsia"/>
        </w:rPr>
        <w:t>перспектив</w:t>
      </w:r>
      <w:r>
        <w:t></w:t>
      </w:r>
      <w:r>
        <w:rPr>
          <w:rFonts w:hint="eastAsia"/>
        </w:rPr>
        <w:t>розвитку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rPr>
          <w:rFonts w:hint="eastAsia"/>
        </w:rPr>
        <w:t>Враховуючи</w:t>
      </w:r>
      <w:r>
        <w:t></w:t>
      </w:r>
      <w:r>
        <w:rPr>
          <w:rFonts w:hint="eastAsia"/>
        </w:rPr>
        <w:t>наведене</w:t>
      </w:r>
      <w:r>
        <w:t></w:t>
      </w:r>
      <w:r>
        <w:t></w:t>
      </w:r>
      <w:r>
        <w:rPr>
          <w:rFonts w:hint="eastAsia"/>
        </w:rPr>
        <w:t>актуальність</w:t>
      </w:r>
      <w:r>
        <w:t></w:t>
      </w:r>
      <w:r>
        <w:rPr>
          <w:rFonts w:hint="eastAsia"/>
        </w:rPr>
        <w:t>теми</w:t>
      </w:r>
      <w:r>
        <w:t></w:t>
      </w:r>
      <w:r>
        <w:rPr>
          <w:rFonts w:hint="eastAsia"/>
        </w:rPr>
        <w:t>дисертаційного</w:t>
      </w:r>
      <w:r>
        <w:t></w:t>
      </w:r>
      <w:r>
        <w:rPr>
          <w:rFonts w:hint="eastAsia"/>
        </w:rPr>
        <w:t>дослідження</w:t>
      </w:r>
      <w:r>
        <w:t></w:t>
      </w:r>
      <w:r>
        <w:rPr>
          <w:rFonts w:hint="eastAsia"/>
        </w:rPr>
        <w:t>обумовлена</w:t>
      </w:r>
      <w:r>
        <w:t></w:t>
      </w:r>
      <w:r>
        <w:rPr>
          <w:rFonts w:hint="eastAsia"/>
        </w:rPr>
        <w:t>необхідністю</w:t>
      </w:r>
      <w:r>
        <w:t></w:t>
      </w:r>
      <w:r>
        <w:rPr>
          <w:rFonts w:hint="eastAsia"/>
        </w:rPr>
        <w:t>комплексного</w:t>
      </w:r>
      <w:r>
        <w:t></w:t>
      </w:r>
      <w:r>
        <w:rPr>
          <w:rFonts w:hint="eastAsia"/>
        </w:rPr>
        <w:t>дослідженням</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задля</w:t>
      </w:r>
      <w:r>
        <w:t></w:t>
      </w:r>
      <w:r>
        <w:rPr>
          <w:rFonts w:hint="eastAsia"/>
        </w:rPr>
        <w:t>наукового</w:t>
      </w:r>
      <w:r>
        <w:t></w:t>
      </w:r>
      <w:r>
        <w:rPr>
          <w:rFonts w:hint="eastAsia"/>
        </w:rPr>
        <w:t>обґрунтування</w:t>
      </w:r>
      <w:r>
        <w:t></w:t>
      </w:r>
      <w:r>
        <w:rPr>
          <w:rFonts w:hint="eastAsia"/>
        </w:rPr>
        <w:t>пропозицій</w:t>
      </w:r>
      <w:r>
        <w:t></w:t>
      </w:r>
      <w:r>
        <w:rPr>
          <w:rFonts w:hint="eastAsia"/>
        </w:rPr>
        <w:t>щодо</w:t>
      </w:r>
      <w:r>
        <w:t></w:t>
      </w:r>
      <w:r>
        <w:rPr>
          <w:rFonts w:hint="eastAsia"/>
        </w:rPr>
        <w:t>удосконалення</w:t>
      </w:r>
      <w:r>
        <w:t></w:t>
      </w:r>
      <w:r>
        <w:rPr>
          <w:rFonts w:hint="eastAsia"/>
        </w:rPr>
        <w:t>нормативного</w:t>
      </w:r>
      <w:r>
        <w:t></w:t>
      </w:r>
      <w:r>
        <w:rPr>
          <w:rFonts w:hint="eastAsia"/>
        </w:rPr>
        <w:t>правового</w:t>
      </w:r>
      <w:r>
        <w:t></w:t>
      </w:r>
      <w:r>
        <w:rPr>
          <w:rFonts w:hint="eastAsia"/>
        </w:rPr>
        <w:t>регулювання</w:t>
      </w:r>
      <w:r>
        <w:t></w:t>
      </w:r>
      <w:r>
        <w:rPr>
          <w:rFonts w:hint="eastAsia"/>
        </w:rPr>
        <w:t>та</w:t>
      </w:r>
      <w:r>
        <w:t></w:t>
      </w:r>
      <w:r>
        <w:rPr>
          <w:rFonts w:hint="eastAsia"/>
        </w:rPr>
        <w:t>застосування</w:t>
      </w:r>
      <w:r>
        <w:t></w:t>
      </w:r>
      <w:r>
        <w:rPr>
          <w:rFonts w:hint="eastAsia"/>
        </w:rPr>
        <w:t>даного</w:t>
      </w:r>
      <w:r>
        <w:t></w:t>
      </w:r>
      <w:r>
        <w:rPr>
          <w:rFonts w:hint="eastAsia"/>
        </w:rPr>
        <w:t>механізму</w:t>
      </w:r>
      <w:r>
        <w:t></w:t>
      </w:r>
      <w:r>
        <w:rPr>
          <w:rFonts w:hint="eastAsia"/>
        </w:rPr>
        <w:t>як</w:t>
      </w:r>
      <w:r>
        <w:t></w:t>
      </w:r>
      <w:r>
        <w:rPr>
          <w:rFonts w:hint="eastAsia"/>
        </w:rPr>
        <w:t>у</w:t>
      </w:r>
      <w:r>
        <w:t></w:t>
      </w:r>
      <w:r>
        <w:rPr>
          <w:rFonts w:hint="eastAsia"/>
        </w:rPr>
        <w:t>світі</w:t>
      </w:r>
      <w:r>
        <w:t></w:t>
      </w:r>
      <w:r>
        <w:t></w:t>
      </w:r>
      <w:r>
        <w:rPr>
          <w:rFonts w:hint="eastAsia"/>
        </w:rPr>
        <w:t>так</w:t>
      </w:r>
      <w:r>
        <w:t></w:t>
      </w:r>
      <w:r>
        <w:rPr>
          <w:rFonts w:hint="eastAsia"/>
        </w:rPr>
        <w:t>і</w:t>
      </w:r>
      <w:r>
        <w:t></w:t>
      </w:r>
      <w:r>
        <w:rPr>
          <w:rFonts w:hint="eastAsia"/>
        </w:rPr>
        <w:t>в</w:t>
      </w:r>
      <w:r>
        <w:t></w:t>
      </w:r>
      <w:r>
        <w:rPr>
          <w:rFonts w:hint="eastAsia"/>
        </w:rPr>
        <w:t>Україні</w:t>
      </w:r>
      <w:r>
        <w:t></w:t>
      </w:r>
    </w:p>
    <w:p w:rsidR="00E352AC" w:rsidRDefault="00E352AC" w:rsidP="00E352AC">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Дисертаційне</w:t>
      </w:r>
      <w:r>
        <w:t></w:t>
      </w:r>
      <w:r>
        <w:rPr>
          <w:rFonts w:hint="eastAsia"/>
        </w:rPr>
        <w:t>дослідження</w:t>
      </w:r>
      <w:r>
        <w:t></w:t>
      </w:r>
      <w:r>
        <w:rPr>
          <w:rFonts w:hint="eastAsia"/>
        </w:rPr>
        <w:t>виконане</w:t>
      </w:r>
      <w:r>
        <w:t></w:t>
      </w:r>
      <w:r>
        <w:rPr>
          <w:rFonts w:hint="eastAsia"/>
        </w:rPr>
        <w:t>відповідно</w:t>
      </w:r>
      <w:r>
        <w:t></w:t>
      </w:r>
      <w:r>
        <w:rPr>
          <w:rFonts w:hint="eastAsia"/>
        </w:rPr>
        <w:t>до</w:t>
      </w:r>
      <w:r>
        <w:t></w:t>
      </w:r>
      <w:r>
        <w:rPr>
          <w:rFonts w:hint="eastAsia"/>
        </w:rPr>
        <w:t>плану</w:t>
      </w:r>
      <w:r>
        <w:t></w:t>
      </w:r>
      <w:r>
        <w:rPr>
          <w:rFonts w:hint="eastAsia"/>
        </w:rPr>
        <w:t>науково</w:t>
      </w:r>
      <w:r>
        <w:t></w:t>
      </w:r>
      <w:r>
        <w:rPr>
          <w:rFonts w:hint="eastAsia"/>
        </w:rPr>
        <w:t>дослідної</w:t>
      </w:r>
      <w:r>
        <w:t></w:t>
      </w:r>
      <w:r>
        <w:rPr>
          <w:rFonts w:hint="eastAsia"/>
        </w:rPr>
        <w:t>діяльності</w:t>
      </w:r>
      <w:r>
        <w:t></w:t>
      </w:r>
      <w:r>
        <w:rPr>
          <w:rFonts w:hint="eastAsia"/>
        </w:rPr>
        <w:t>економіко</w:t>
      </w:r>
      <w:r>
        <w:t></w:t>
      </w:r>
      <w:r>
        <w:rPr>
          <w:rFonts w:hint="eastAsia"/>
        </w:rPr>
        <w:t>правового</w:t>
      </w:r>
      <w:r>
        <w:t></w:t>
      </w:r>
      <w:r>
        <w:rPr>
          <w:rFonts w:hint="eastAsia"/>
        </w:rPr>
        <w:t>факультету</w:t>
      </w:r>
      <w:r>
        <w:t></w:t>
      </w:r>
      <w:r>
        <w:rPr>
          <w:rFonts w:hint="eastAsia"/>
        </w:rPr>
        <w:t>ОНУ</w:t>
      </w:r>
      <w:r>
        <w:t></w:t>
      </w:r>
      <w:r>
        <w:rPr>
          <w:rFonts w:hint="eastAsia"/>
        </w:rPr>
        <w:t>імені</w:t>
      </w:r>
      <w:r>
        <w:t></w:t>
      </w:r>
      <w:r>
        <w:rPr>
          <w:rFonts w:hint="eastAsia"/>
        </w:rPr>
        <w:t>І</w:t>
      </w:r>
      <w:r>
        <w:t></w:t>
      </w:r>
      <w:r>
        <w:rPr>
          <w:rFonts w:hint="eastAsia"/>
        </w:rPr>
        <w:t>І</w:t>
      </w:r>
      <w:r>
        <w:t></w:t>
      </w:r>
      <w:r>
        <w:t></w:t>
      </w:r>
      <w:r>
        <w:rPr>
          <w:rFonts w:hint="eastAsia"/>
        </w:rPr>
        <w:t>Мечникова</w:t>
      </w:r>
      <w:r>
        <w:t></w:t>
      </w:r>
      <w:r>
        <w:rPr>
          <w:rFonts w:hint="eastAsia"/>
        </w:rPr>
        <w:t>в</w:t>
      </w:r>
      <w:r>
        <w:t></w:t>
      </w:r>
      <w:r>
        <w:rPr>
          <w:rFonts w:hint="eastAsia"/>
        </w:rPr>
        <w:t>межах</w:t>
      </w:r>
      <w:r>
        <w:t></w:t>
      </w:r>
      <w:r>
        <w:rPr>
          <w:rFonts w:hint="eastAsia"/>
        </w:rPr>
        <w:t>науково</w:t>
      </w:r>
      <w:r>
        <w:t></w:t>
      </w:r>
      <w:r>
        <w:rPr>
          <w:rFonts w:hint="eastAsia"/>
        </w:rPr>
        <w:t>дослідних</w:t>
      </w:r>
      <w:r>
        <w:t></w:t>
      </w:r>
      <w:r>
        <w:rPr>
          <w:rFonts w:hint="eastAsia"/>
        </w:rPr>
        <w:t>тем</w:t>
      </w:r>
      <w:r>
        <w:t></w:t>
      </w:r>
      <w:r>
        <w:rPr>
          <w:rFonts w:hint="eastAsia"/>
        </w:rPr>
        <w:t>кафедри</w:t>
      </w:r>
      <w:r>
        <w:t></w:t>
      </w:r>
      <w:r>
        <w:rPr>
          <w:rFonts w:hint="eastAsia"/>
        </w:rPr>
        <w:t>цивільно</w:t>
      </w:r>
      <w:r>
        <w:t></w:t>
      </w:r>
      <w:r>
        <w:rPr>
          <w:rFonts w:hint="eastAsia"/>
        </w:rPr>
        <w:t>правових</w:t>
      </w:r>
      <w:r>
        <w:t></w:t>
      </w:r>
      <w:r>
        <w:rPr>
          <w:rFonts w:hint="eastAsia"/>
        </w:rPr>
        <w:t>дисциплін</w:t>
      </w:r>
      <w:r>
        <w:t></w:t>
      </w:r>
      <w:r>
        <w:t></w:t>
      </w:r>
      <w:r>
        <w:t></w:t>
      </w:r>
      <w:r>
        <w:t></w:t>
      </w:r>
      <w:r>
        <w:rPr>
          <w:rFonts w:hint="eastAsia"/>
        </w:rPr>
        <w:t>Приватно</w:t>
      </w:r>
      <w:r>
        <w:t></w:t>
      </w:r>
      <w:r>
        <w:rPr>
          <w:rFonts w:hint="eastAsia"/>
        </w:rPr>
        <w:t>правове</w:t>
      </w:r>
      <w:r>
        <w:t></w:t>
      </w:r>
      <w:r>
        <w:rPr>
          <w:rFonts w:hint="eastAsia"/>
        </w:rPr>
        <w:t>регулювання</w:t>
      </w:r>
      <w:r>
        <w:t></w:t>
      </w:r>
      <w:r>
        <w:rPr>
          <w:rFonts w:hint="eastAsia"/>
        </w:rPr>
        <w:t>суспільних</w:t>
      </w:r>
      <w:r>
        <w:t></w:t>
      </w:r>
      <w:r>
        <w:rPr>
          <w:rFonts w:hint="eastAsia"/>
        </w:rPr>
        <w:t>відносин</w:t>
      </w:r>
      <w:r>
        <w:t></w:t>
      </w:r>
      <w:r>
        <w:t></w:t>
      </w:r>
      <w:r>
        <w:rPr>
          <w:rFonts w:hint="eastAsia"/>
        </w:rPr>
        <w:t>традиції</w:t>
      </w:r>
      <w:r>
        <w:t></w:t>
      </w:r>
      <w:r>
        <w:t></w:t>
      </w:r>
      <w:r>
        <w:rPr>
          <w:rFonts w:hint="eastAsia"/>
        </w:rPr>
        <w:t>сучасність</w:t>
      </w:r>
      <w:r>
        <w:t></w:t>
      </w:r>
      <w:r>
        <w:rPr>
          <w:rFonts w:hint="eastAsia"/>
        </w:rPr>
        <w:t>і</w:t>
      </w:r>
      <w:r>
        <w:t></w:t>
      </w:r>
      <w:r>
        <w:rPr>
          <w:rFonts w:hint="eastAsia"/>
        </w:rPr>
        <w:t>перспективи</w:t>
      </w:r>
      <w:r>
        <w:t></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r>
        <w:t></w:t>
      </w:r>
      <w:r>
        <w:t></w:t>
      </w:r>
      <w:r>
        <w:rPr>
          <w:rFonts w:hint="eastAsia"/>
        </w:rPr>
        <w:t>Забезпечення</w:t>
      </w:r>
      <w:r>
        <w:t></w:t>
      </w:r>
      <w:r>
        <w:rPr>
          <w:rFonts w:hint="eastAsia"/>
        </w:rPr>
        <w:t>прав</w:t>
      </w:r>
      <w:r>
        <w:t></w:t>
      </w:r>
      <w:r>
        <w:rPr>
          <w:rFonts w:hint="eastAsia"/>
        </w:rPr>
        <w:t>і</w:t>
      </w:r>
      <w:r>
        <w:t></w:t>
      </w:r>
      <w:r>
        <w:rPr>
          <w:rFonts w:hint="eastAsia"/>
        </w:rPr>
        <w:t>законних</w:t>
      </w:r>
      <w:r>
        <w:t></w:t>
      </w:r>
      <w:r>
        <w:rPr>
          <w:rFonts w:hint="eastAsia"/>
        </w:rPr>
        <w:t>інтересів</w:t>
      </w:r>
      <w:r>
        <w:t></w:t>
      </w:r>
      <w:r>
        <w:rPr>
          <w:rFonts w:hint="eastAsia"/>
        </w:rPr>
        <w:t>учасників</w:t>
      </w:r>
      <w:r>
        <w:t></w:t>
      </w:r>
      <w:r>
        <w:rPr>
          <w:rFonts w:hint="eastAsia"/>
        </w:rPr>
        <w:t>правовідносин</w:t>
      </w:r>
      <w:r>
        <w:t></w:t>
      </w:r>
      <w:r>
        <w:t></w:t>
      </w:r>
      <w:r>
        <w:rPr>
          <w:rFonts w:hint="eastAsia"/>
        </w:rPr>
        <w:t>що</w:t>
      </w:r>
      <w:r>
        <w:t></w:t>
      </w:r>
      <w:r>
        <w:rPr>
          <w:rFonts w:hint="eastAsia"/>
        </w:rPr>
        <w:t>виникають</w:t>
      </w:r>
      <w:r>
        <w:t></w:t>
      </w:r>
      <w:r>
        <w:rPr>
          <w:rFonts w:hint="eastAsia"/>
        </w:rPr>
        <w:t>у</w:t>
      </w:r>
      <w:r>
        <w:t></w:t>
      </w:r>
      <w:r>
        <w:rPr>
          <w:rFonts w:hint="eastAsia"/>
        </w:rPr>
        <w:t>сфері</w:t>
      </w:r>
      <w:r>
        <w:t></w:t>
      </w:r>
      <w:r>
        <w:rPr>
          <w:rFonts w:hint="eastAsia"/>
        </w:rPr>
        <w:t>приватного</w:t>
      </w:r>
      <w:r>
        <w:t></w:t>
      </w:r>
      <w:r>
        <w:rPr>
          <w:rFonts w:hint="eastAsia"/>
        </w:rPr>
        <w:t>права</w:t>
      </w:r>
      <w:r>
        <w:t></w:t>
      </w:r>
      <w:r>
        <w:t></w:t>
      </w:r>
      <w:r>
        <w:rPr>
          <w:rFonts w:hint="eastAsia"/>
        </w:rPr>
        <w:t>проблеми</w:t>
      </w:r>
      <w:r>
        <w:t></w:t>
      </w:r>
      <w:r>
        <w:rPr>
          <w:rFonts w:hint="eastAsia"/>
        </w:rPr>
        <w:t>теорії</w:t>
      </w:r>
      <w:r>
        <w:t></w:t>
      </w:r>
      <w:r>
        <w:rPr>
          <w:rFonts w:hint="eastAsia"/>
        </w:rPr>
        <w:t>та</w:t>
      </w:r>
      <w:r>
        <w:t></w:t>
      </w:r>
      <w:r>
        <w:rPr>
          <w:rFonts w:hint="eastAsia"/>
        </w:rPr>
        <w:t>практики</w:t>
      </w:r>
      <w:r>
        <w:t></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r>
        <w:t></w:t>
      </w:r>
      <w:r>
        <w:rPr>
          <w:rFonts w:hint="eastAsia"/>
        </w:rPr>
        <w:t>та</w:t>
      </w:r>
      <w:r>
        <w:t></w:t>
      </w:r>
      <w:r>
        <w:rPr>
          <w:rFonts w:hint="eastAsia"/>
        </w:rPr>
        <w:t>кафедри</w:t>
      </w:r>
      <w:r>
        <w:t></w:t>
      </w:r>
      <w:r>
        <w:rPr>
          <w:rFonts w:hint="eastAsia"/>
        </w:rPr>
        <w:t>загальноправових</w:t>
      </w:r>
      <w:r>
        <w:t></w:t>
      </w:r>
      <w:r>
        <w:rPr>
          <w:rFonts w:hint="eastAsia"/>
        </w:rPr>
        <w:t>дисциплін</w:t>
      </w:r>
      <w:r>
        <w:t></w:t>
      </w:r>
      <w:r>
        <w:rPr>
          <w:rFonts w:hint="eastAsia"/>
        </w:rPr>
        <w:t>та</w:t>
      </w:r>
      <w:r>
        <w:t></w:t>
      </w:r>
      <w:r>
        <w:rPr>
          <w:rFonts w:hint="eastAsia"/>
        </w:rPr>
        <w:t>міжнародного</w:t>
      </w:r>
      <w:r>
        <w:t></w:t>
      </w:r>
      <w:r>
        <w:rPr>
          <w:rFonts w:hint="eastAsia"/>
        </w:rPr>
        <w:t>права</w:t>
      </w:r>
      <w:r>
        <w:t></w:t>
      </w:r>
      <w:r>
        <w:t></w:t>
      </w:r>
      <w:r>
        <w:t></w:t>
      </w:r>
      <w:r>
        <w:t></w:t>
      </w:r>
      <w:r>
        <w:rPr>
          <w:rFonts w:hint="eastAsia"/>
        </w:rPr>
        <w:t>Особливості</w:t>
      </w:r>
      <w:r>
        <w:t></w:t>
      </w:r>
      <w:r>
        <w:rPr>
          <w:rFonts w:hint="eastAsia"/>
        </w:rPr>
        <w:t>і</w:t>
      </w:r>
      <w:r>
        <w:t></w:t>
      </w:r>
      <w:r>
        <w:rPr>
          <w:rFonts w:hint="eastAsia"/>
        </w:rPr>
        <w:t>тенденції</w:t>
      </w:r>
      <w:r>
        <w:t></w:t>
      </w:r>
      <w:r>
        <w:rPr>
          <w:rFonts w:hint="eastAsia"/>
        </w:rPr>
        <w:t>правотворчості</w:t>
      </w:r>
      <w:r>
        <w:t></w:t>
      </w:r>
      <w:r>
        <w:rPr>
          <w:rFonts w:hint="eastAsia"/>
        </w:rPr>
        <w:t>в</w:t>
      </w:r>
      <w:r>
        <w:t></w:t>
      </w:r>
      <w:r>
        <w:rPr>
          <w:rFonts w:hint="eastAsia"/>
        </w:rPr>
        <w:t>умовах</w:t>
      </w:r>
      <w:r>
        <w:t></w:t>
      </w:r>
      <w:r>
        <w:rPr>
          <w:rFonts w:hint="eastAsia"/>
        </w:rPr>
        <w:t>трансформації</w:t>
      </w:r>
      <w:r>
        <w:t></w:t>
      </w:r>
      <w:r>
        <w:rPr>
          <w:rFonts w:hint="eastAsia"/>
        </w:rPr>
        <w:t>суспільства</w:t>
      </w:r>
      <w:r>
        <w:t></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r>
        <w:rPr>
          <w:rFonts w:hint="eastAsia"/>
        </w:rPr>
        <w:t>та</w:t>
      </w:r>
      <w:r>
        <w:t></w:t>
      </w:r>
      <w:r>
        <w:t></w:t>
      </w:r>
      <w:r>
        <w:rPr>
          <w:rFonts w:hint="eastAsia"/>
        </w:rPr>
        <w:t>Право</w:t>
      </w:r>
      <w:r>
        <w:t></w:t>
      </w:r>
      <w:r>
        <w:rPr>
          <w:rFonts w:hint="eastAsia"/>
        </w:rPr>
        <w:t>в</w:t>
      </w:r>
      <w:r>
        <w:t></w:t>
      </w:r>
      <w:r>
        <w:rPr>
          <w:rFonts w:hint="eastAsia"/>
        </w:rPr>
        <w:t>умовах</w:t>
      </w:r>
      <w:r>
        <w:t></w:t>
      </w:r>
      <w:r>
        <w:rPr>
          <w:rFonts w:hint="eastAsia"/>
        </w:rPr>
        <w:t>глобалізації</w:t>
      </w:r>
      <w:r>
        <w:t></w:t>
      </w:r>
      <w:r>
        <w:t></w:t>
      </w:r>
      <w:r>
        <w:rPr>
          <w:rFonts w:hint="eastAsia"/>
        </w:rPr>
        <w:t>основні</w:t>
      </w:r>
      <w:r>
        <w:t></w:t>
      </w:r>
      <w:r>
        <w:rPr>
          <w:rFonts w:hint="eastAsia"/>
        </w:rPr>
        <w:t>тенденції</w:t>
      </w:r>
      <w:r>
        <w:t></w:t>
      </w:r>
      <w:r>
        <w:rPr>
          <w:rFonts w:hint="eastAsia"/>
        </w:rPr>
        <w:t>розвитку</w:t>
      </w:r>
      <w:r>
        <w:t></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p>
    <w:p w:rsidR="00E352AC" w:rsidRDefault="00E352AC" w:rsidP="00E352AC">
      <w:r>
        <w:rPr>
          <w:rFonts w:hint="eastAsia"/>
        </w:rPr>
        <w:t>Мета</w:t>
      </w:r>
      <w:r>
        <w:t></w:t>
      </w:r>
      <w:r>
        <w:rPr>
          <w:rFonts w:hint="eastAsia"/>
        </w:rPr>
        <w:t>дисертаційної</w:t>
      </w:r>
      <w:r>
        <w:t></w:t>
      </w:r>
      <w:r>
        <w:rPr>
          <w:rFonts w:hint="eastAsia"/>
        </w:rPr>
        <w:t>роботи</w:t>
      </w:r>
      <w:r>
        <w:t></w:t>
      </w:r>
      <w:r>
        <w:rPr>
          <w:rFonts w:hint="eastAsia"/>
        </w:rPr>
        <w:t>полягає</w:t>
      </w:r>
      <w:r>
        <w:t></w:t>
      </w:r>
      <w:r>
        <w:rPr>
          <w:rFonts w:hint="eastAsia"/>
        </w:rPr>
        <w:t>у</w:t>
      </w:r>
      <w:r>
        <w:t></w:t>
      </w:r>
      <w:r>
        <w:rPr>
          <w:rFonts w:hint="eastAsia"/>
        </w:rPr>
        <w:t>комплексному</w:t>
      </w:r>
      <w:r>
        <w:t></w:t>
      </w:r>
      <w:r>
        <w:rPr>
          <w:rFonts w:hint="eastAsia"/>
        </w:rPr>
        <w:t>дослідженні</w:t>
      </w:r>
      <w:r>
        <w:t></w:t>
      </w:r>
      <w:r>
        <w:rPr>
          <w:rFonts w:hint="eastAsia"/>
        </w:rPr>
        <w:t>теоретичних</w:t>
      </w:r>
      <w:r>
        <w:t></w:t>
      </w:r>
      <w:r>
        <w:rPr>
          <w:rFonts w:hint="eastAsia"/>
        </w:rPr>
        <w:t>та</w:t>
      </w:r>
      <w:r>
        <w:t></w:t>
      </w:r>
      <w:r>
        <w:rPr>
          <w:rFonts w:hint="eastAsia"/>
        </w:rPr>
        <w:t>практичних</w:t>
      </w:r>
      <w:r>
        <w:t></w:t>
      </w:r>
      <w:r>
        <w:rPr>
          <w:rFonts w:hint="eastAsia"/>
        </w:rPr>
        <w:t>проблем</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і</w:t>
      </w:r>
      <w:r>
        <w:t></w:t>
      </w:r>
      <w:r>
        <w:rPr>
          <w:rFonts w:hint="eastAsia"/>
        </w:rPr>
        <w:t>формулюванні</w:t>
      </w:r>
      <w:r>
        <w:t></w:t>
      </w:r>
      <w:r>
        <w:rPr>
          <w:rFonts w:hint="eastAsia"/>
        </w:rPr>
        <w:t>обґрунтованих</w:t>
      </w:r>
      <w:r>
        <w:t></w:t>
      </w:r>
      <w:r>
        <w:rPr>
          <w:rFonts w:hint="eastAsia"/>
        </w:rPr>
        <w:t>пропозицій</w:t>
      </w:r>
      <w:r>
        <w:t></w:t>
      </w:r>
      <w:r>
        <w:rPr>
          <w:rFonts w:hint="eastAsia"/>
        </w:rPr>
        <w:t>щодо</w:t>
      </w:r>
      <w:r>
        <w:t></w:t>
      </w:r>
      <w:r>
        <w:rPr>
          <w:rFonts w:hint="eastAsia"/>
        </w:rPr>
        <w:t>удосконалення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та</w:t>
      </w:r>
      <w:r>
        <w:t></w:t>
      </w:r>
      <w:r>
        <w:rPr>
          <w:rFonts w:hint="eastAsia"/>
        </w:rPr>
        <w:t>його</w:t>
      </w:r>
      <w:r>
        <w:t></w:t>
      </w:r>
      <w:r>
        <w:rPr>
          <w:rFonts w:hint="eastAsia"/>
        </w:rPr>
        <w:t>імплементації</w:t>
      </w:r>
      <w:r>
        <w:t></w:t>
      </w:r>
      <w:r>
        <w:t></w:t>
      </w:r>
      <w:r>
        <w:rPr>
          <w:rFonts w:hint="eastAsia"/>
        </w:rPr>
        <w:t>Досягнення</w:t>
      </w:r>
      <w:r>
        <w:t></w:t>
      </w:r>
      <w:r>
        <w:rPr>
          <w:rFonts w:hint="eastAsia"/>
        </w:rPr>
        <w:t>мети</w:t>
      </w:r>
      <w:r>
        <w:t></w:t>
      </w:r>
      <w:r>
        <w:rPr>
          <w:rFonts w:hint="eastAsia"/>
        </w:rPr>
        <w:t>потребує</w:t>
      </w:r>
      <w:r>
        <w:t></w:t>
      </w:r>
      <w:r>
        <w:rPr>
          <w:rFonts w:hint="eastAsia"/>
        </w:rPr>
        <w:t>вирішення</w:t>
      </w:r>
      <w:r>
        <w:t></w:t>
      </w:r>
      <w:r>
        <w:rPr>
          <w:rFonts w:hint="eastAsia"/>
        </w:rPr>
        <w:t>таких</w:t>
      </w:r>
      <w:r>
        <w:t></w:t>
      </w:r>
      <w:r>
        <w:rPr>
          <w:rFonts w:hint="eastAsia"/>
        </w:rPr>
        <w:t>завдань</w:t>
      </w:r>
      <w:r>
        <w:t></w:t>
      </w:r>
    </w:p>
    <w:p w:rsidR="00E352AC" w:rsidRDefault="00E352AC" w:rsidP="00E352AC">
      <w:r>
        <w:t></w:t>
      </w:r>
      <w:r>
        <w:tab/>
      </w:r>
      <w:r>
        <w:rPr>
          <w:rFonts w:hint="eastAsia"/>
        </w:rPr>
        <w:t>здійснити</w:t>
      </w:r>
      <w:r>
        <w:t></w:t>
      </w:r>
      <w:r>
        <w:rPr>
          <w:rFonts w:hint="eastAsia"/>
        </w:rPr>
        <w:t>аналіз</w:t>
      </w:r>
      <w:r>
        <w:t></w:t>
      </w:r>
      <w:r>
        <w:rPr>
          <w:rFonts w:hint="eastAsia"/>
        </w:rPr>
        <w:t>еволюції</w:t>
      </w:r>
      <w:r>
        <w:t></w:t>
      </w:r>
      <w:r>
        <w:rPr>
          <w:rFonts w:hint="eastAsia"/>
        </w:rPr>
        <w:t>формування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та</w:t>
      </w:r>
      <w:r>
        <w:t></w:t>
      </w:r>
      <w:r>
        <w:rPr>
          <w:rFonts w:hint="eastAsia"/>
        </w:rPr>
        <w:t>виявити</w:t>
      </w:r>
      <w:r>
        <w:t></w:t>
      </w:r>
      <w:r>
        <w:rPr>
          <w:rFonts w:hint="eastAsia"/>
        </w:rPr>
        <w:t>його</w:t>
      </w:r>
      <w:r>
        <w:t></w:t>
      </w:r>
      <w:r>
        <w:rPr>
          <w:rFonts w:hint="eastAsia"/>
        </w:rPr>
        <w:t>місце</w:t>
      </w:r>
      <w:r>
        <w:t></w:t>
      </w:r>
      <w:r>
        <w:rPr>
          <w:rFonts w:hint="eastAsia"/>
        </w:rPr>
        <w:t>у</w:t>
      </w:r>
      <w:r>
        <w:t></w:t>
      </w:r>
      <w:r>
        <w:rPr>
          <w:rFonts w:hint="eastAsia"/>
        </w:rPr>
        <w:t>системі</w:t>
      </w:r>
      <w:r>
        <w:t></w:t>
      </w:r>
      <w:r>
        <w:rPr>
          <w:rFonts w:hint="eastAsia"/>
        </w:rPr>
        <w:t>права</w:t>
      </w:r>
      <w:r>
        <w:t></w:t>
      </w:r>
    </w:p>
    <w:p w:rsidR="00E352AC" w:rsidRDefault="00E352AC" w:rsidP="00E352AC">
      <w:r>
        <w:t></w:t>
      </w:r>
      <w:r>
        <w:tab/>
      </w:r>
      <w:r>
        <w:rPr>
          <w:rFonts w:hint="eastAsia"/>
        </w:rPr>
        <w:t>спираючись</w:t>
      </w:r>
      <w:r>
        <w:t></w:t>
      </w:r>
      <w:r>
        <w:rPr>
          <w:rFonts w:hint="eastAsia"/>
        </w:rPr>
        <w:t>на</w:t>
      </w:r>
      <w:r>
        <w:t></w:t>
      </w:r>
      <w:r>
        <w:rPr>
          <w:rFonts w:hint="eastAsia"/>
        </w:rPr>
        <w:t>аналіз</w:t>
      </w:r>
      <w:r>
        <w:t></w:t>
      </w:r>
      <w:r>
        <w:rPr>
          <w:rFonts w:hint="eastAsia"/>
        </w:rPr>
        <w:t>теорій</w:t>
      </w:r>
      <w:r>
        <w:t></w:t>
      </w:r>
      <w:r>
        <w:rPr>
          <w:rFonts w:hint="eastAsia"/>
        </w:rPr>
        <w:t>позитивізму</w:t>
      </w:r>
      <w:r>
        <w:t></w:t>
      </w:r>
      <w:r>
        <w:rPr>
          <w:rFonts w:hint="eastAsia"/>
        </w:rPr>
        <w:t>та</w:t>
      </w:r>
      <w:r>
        <w:t></w:t>
      </w:r>
      <w:r>
        <w:rPr>
          <w:rFonts w:hint="eastAsia"/>
        </w:rPr>
        <w:t>юснатуралізму</w:t>
      </w:r>
      <w:r>
        <w:t></w:t>
      </w:r>
      <w:r>
        <w:rPr>
          <w:rFonts w:hint="eastAsia"/>
        </w:rPr>
        <w:t>виявити</w:t>
      </w:r>
      <w:r>
        <w:t></w:t>
      </w:r>
      <w:r>
        <w:rPr>
          <w:rFonts w:hint="eastAsia"/>
        </w:rPr>
        <w:t>генезис</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та</w:t>
      </w:r>
      <w:r>
        <w:t></w:t>
      </w:r>
      <w:r>
        <w:rPr>
          <w:rFonts w:hint="eastAsia"/>
        </w:rPr>
        <w:t>його</w:t>
      </w:r>
      <w:r>
        <w:t></w:t>
      </w:r>
      <w:r>
        <w:rPr>
          <w:rFonts w:hint="eastAsia"/>
        </w:rPr>
        <w:t>роль</w:t>
      </w:r>
      <w:r>
        <w:t></w:t>
      </w:r>
      <w:r>
        <w:rPr>
          <w:rFonts w:hint="eastAsia"/>
        </w:rPr>
        <w:t>для</w:t>
      </w:r>
      <w:r>
        <w:t></w:t>
      </w:r>
      <w:r>
        <w:rPr>
          <w:rFonts w:hint="eastAsia"/>
        </w:rPr>
        <w:t>розвитку</w:t>
      </w:r>
      <w:r>
        <w:t></w:t>
      </w:r>
      <w:r>
        <w:rPr>
          <w:rFonts w:hint="eastAsia"/>
        </w:rPr>
        <w:t>сучасних</w:t>
      </w:r>
      <w:r>
        <w:t></w:t>
      </w:r>
      <w:r>
        <w:rPr>
          <w:rFonts w:hint="eastAsia"/>
        </w:rPr>
        <w:t>правових</w:t>
      </w:r>
      <w:r>
        <w:t></w:t>
      </w:r>
      <w:r>
        <w:rPr>
          <w:rFonts w:hint="eastAsia"/>
        </w:rPr>
        <w:t>систем</w:t>
      </w:r>
      <w:r>
        <w:t></w:t>
      </w:r>
    </w:p>
    <w:p w:rsidR="00E352AC" w:rsidRDefault="00E352AC" w:rsidP="00E352AC">
      <w:r>
        <w:t></w:t>
      </w:r>
      <w:r>
        <w:tab/>
      </w:r>
      <w:r>
        <w:rPr>
          <w:rFonts w:hint="eastAsia"/>
        </w:rPr>
        <w:t>визначити</w:t>
      </w:r>
      <w:r>
        <w:t></w:t>
      </w:r>
      <w:r>
        <w:rPr>
          <w:rFonts w:hint="eastAsia"/>
        </w:rPr>
        <w:t>правові</w:t>
      </w:r>
      <w:r>
        <w:t></w:t>
      </w:r>
      <w:r>
        <w:rPr>
          <w:rFonts w:hint="eastAsia"/>
        </w:rPr>
        <w:t>основи</w:t>
      </w:r>
      <w:r>
        <w:t></w:t>
      </w:r>
      <w:r>
        <w:rPr>
          <w:rFonts w:hint="eastAsia"/>
        </w:rPr>
        <w:t>сучасної</w:t>
      </w:r>
      <w:r>
        <w:t></w:t>
      </w:r>
      <w:r>
        <w:rPr>
          <w:rFonts w:hint="eastAsia"/>
        </w:rPr>
        <w:t>практики</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t></w:t>
      </w:r>
      <w:r>
        <w:tab/>
      </w:r>
      <w:r>
        <w:rPr>
          <w:rFonts w:hint="eastAsia"/>
        </w:rPr>
        <w:t>виявити</w:t>
      </w:r>
      <w:r>
        <w:t></w:t>
      </w:r>
      <w:r>
        <w:rPr>
          <w:rFonts w:hint="eastAsia"/>
        </w:rPr>
        <w:t>особливості</w:t>
      </w:r>
      <w:r>
        <w:t></w:t>
      </w:r>
      <w:r>
        <w:rPr>
          <w:rFonts w:hint="eastAsia"/>
        </w:rPr>
        <w:t>понятійно</w:t>
      </w:r>
      <w:r>
        <w:t></w:t>
      </w:r>
      <w:r>
        <w:rPr>
          <w:rFonts w:hint="eastAsia"/>
        </w:rPr>
        <w:t>категоріального</w:t>
      </w:r>
      <w:r>
        <w:t></w:t>
      </w:r>
      <w:r>
        <w:rPr>
          <w:rFonts w:hint="eastAsia"/>
        </w:rPr>
        <w:t>апарату</w:t>
      </w:r>
      <w:r>
        <w:t></w:t>
      </w:r>
      <w:r>
        <w:rPr>
          <w:rFonts w:hint="eastAsia"/>
        </w:rPr>
        <w:t>та</w:t>
      </w:r>
      <w:r>
        <w:t></w:t>
      </w:r>
      <w:r>
        <w:rPr>
          <w:rFonts w:hint="eastAsia"/>
        </w:rPr>
        <w:t>основні</w:t>
      </w:r>
      <w:r>
        <w:t></w:t>
      </w:r>
      <w:r>
        <w:rPr>
          <w:rFonts w:hint="eastAsia"/>
        </w:rPr>
        <w:t>інструменти</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t></w:t>
      </w:r>
      <w:r>
        <w:tab/>
      </w:r>
      <w:r>
        <w:rPr>
          <w:rFonts w:hint="eastAsia"/>
        </w:rPr>
        <w:t>надати</w:t>
      </w:r>
      <w:r>
        <w:t></w:t>
      </w:r>
      <w:r>
        <w:rPr>
          <w:rFonts w:hint="eastAsia"/>
        </w:rPr>
        <w:t>оцінку</w:t>
      </w:r>
      <w:r>
        <w:t></w:t>
      </w:r>
      <w:r>
        <w:rPr>
          <w:rFonts w:hint="eastAsia"/>
        </w:rPr>
        <w:t>ефектам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арбітражного</w:t>
      </w:r>
      <w:r>
        <w:t></w:t>
      </w:r>
      <w:r>
        <w:rPr>
          <w:rFonts w:hint="eastAsia"/>
        </w:rPr>
        <w:t>рішення</w:t>
      </w:r>
      <w:r>
        <w:t></w:t>
      </w:r>
      <w:r>
        <w:rPr>
          <w:rFonts w:hint="eastAsia"/>
        </w:rPr>
        <w:t>з</w:t>
      </w:r>
      <w:r>
        <w:t></w:t>
      </w:r>
      <w:r>
        <w:rPr>
          <w:rFonts w:hint="eastAsia"/>
        </w:rPr>
        <w:t>метою</w:t>
      </w:r>
      <w:r>
        <w:t></w:t>
      </w:r>
      <w:r>
        <w:rPr>
          <w:rFonts w:hint="eastAsia"/>
        </w:rPr>
        <w:t>виявлення</w:t>
      </w:r>
      <w:r>
        <w:t></w:t>
      </w:r>
      <w:r>
        <w:rPr>
          <w:rFonts w:hint="eastAsia"/>
        </w:rPr>
        <w:t>факторів</w:t>
      </w:r>
      <w:r>
        <w:t></w:t>
      </w:r>
      <w:r>
        <w:t></w:t>
      </w:r>
      <w:r>
        <w:rPr>
          <w:rFonts w:hint="eastAsia"/>
        </w:rPr>
        <w:t>що</w:t>
      </w:r>
      <w:r>
        <w:t></w:t>
      </w:r>
      <w:r>
        <w:rPr>
          <w:rFonts w:hint="eastAsia"/>
        </w:rPr>
        <w:t>забезпечують</w:t>
      </w:r>
      <w:r>
        <w:t></w:t>
      </w:r>
      <w:r>
        <w:rPr>
          <w:rFonts w:hint="eastAsia"/>
        </w:rPr>
        <w:t>його</w:t>
      </w:r>
      <w:r>
        <w:t></w:t>
      </w:r>
      <w:r>
        <w:rPr>
          <w:rFonts w:hint="eastAsia"/>
        </w:rPr>
        <w:t>визнання</w:t>
      </w:r>
      <w:r>
        <w:t></w:t>
      </w:r>
      <w:r>
        <w:rPr>
          <w:rFonts w:hint="eastAsia"/>
        </w:rPr>
        <w:t>та</w:t>
      </w:r>
      <w:r>
        <w:t></w:t>
      </w:r>
      <w:r>
        <w:rPr>
          <w:rFonts w:hint="eastAsia"/>
        </w:rPr>
        <w:t>виконання</w:t>
      </w:r>
      <w:r>
        <w:t></w:t>
      </w:r>
    </w:p>
    <w:p w:rsidR="00E352AC" w:rsidRDefault="00E352AC" w:rsidP="00E352AC">
      <w:r>
        <w:t></w:t>
      </w:r>
      <w:r>
        <w:tab/>
      </w:r>
      <w:r>
        <w:rPr>
          <w:rFonts w:hint="eastAsia"/>
        </w:rPr>
        <w:t>здійснити</w:t>
      </w:r>
      <w:r>
        <w:t></w:t>
      </w:r>
      <w:r>
        <w:rPr>
          <w:rFonts w:hint="eastAsia"/>
        </w:rPr>
        <w:t>аналіз</w:t>
      </w:r>
      <w:r>
        <w:t></w:t>
      </w:r>
      <w:r>
        <w:rPr>
          <w:rFonts w:hint="eastAsia"/>
        </w:rPr>
        <w:t>підстав</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t></w:t>
      </w:r>
      <w:r>
        <w:rPr>
          <w:rFonts w:hint="eastAsia"/>
        </w:rPr>
        <w:t>та</w:t>
      </w:r>
      <w:r>
        <w:t></w:t>
      </w:r>
      <w:r>
        <w:rPr>
          <w:rFonts w:hint="eastAsia"/>
        </w:rPr>
        <w:t>для</w:t>
      </w:r>
      <w:r>
        <w:t></w:t>
      </w:r>
      <w:r>
        <w:rPr>
          <w:rFonts w:hint="eastAsia"/>
        </w:rPr>
        <w:t>скасування</w:t>
      </w:r>
      <w:r>
        <w:t></w:t>
      </w:r>
      <w:r>
        <w:rPr>
          <w:rFonts w:hint="eastAsia"/>
        </w:rPr>
        <w:t>арбітражних</w:t>
      </w:r>
      <w:r>
        <w:t></w:t>
      </w:r>
      <w:r>
        <w:rPr>
          <w:rFonts w:hint="eastAsia"/>
        </w:rPr>
        <w:t>рішень</w:t>
      </w:r>
      <w:r>
        <w:t></w:t>
      </w:r>
      <w:r>
        <w:rPr>
          <w:rFonts w:hint="eastAsia"/>
        </w:rPr>
        <w:t>та</w:t>
      </w:r>
      <w:r>
        <w:t></w:t>
      </w:r>
      <w:r>
        <w:rPr>
          <w:rFonts w:hint="eastAsia"/>
        </w:rPr>
        <w:t>особливостей</w:t>
      </w:r>
      <w:r>
        <w:t></w:t>
      </w:r>
      <w:r>
        <w:rPr>
          <w:rFonts w:hint="eastAsia"/>
        </w:rPr>
        <w:t>застосування</w:t>
      </w:r>
      <w:r>
        <w:t></w:t>
      </w:r>
      <w:r>
        <w:rPr>
          <w:rFonts w:hint="eastAsia"/>
        </w:rPr>
        <w:t>таких</w:t>
      </w:r>
      <w:r>
        <w:t></w:t>
      </w:r>
      <w:r>
        <w:rPr>
          <w:rFonts w:hint="eastAsia"/>
        </w:rPr>
        <w:t>підстав</w:t>
      </w:r>
      <w:r>
        <w:t></w:t>
      </w:r>
      <w:r>
        <w:rPr>
          <w:rFonts w:hint="eastAsia"/>
        </w:rPr>
        <w:t>в</w:t>
      </w:r>
      <w:r>
        <w:t></w:t>
      </w:r>
      <w:r>
        <w:rPr>
          <w:rFonts w:hint="eastAsia"/>
        </w:rPr>
        <w:t>залежності</w:t>
      </w:r>
      <w:r>
        <w:t></w:t>
      </w:r>
      <w:r>
        <w:rPr>
          <w:rFonts w:hint="eastAsia"/>
        </w:rPr>
        <w:t>від</w:t>
      </w:r>
      <w:r>
        <w:t></w:t>
      </w:r>
      <w:r>
        <w:rPr>
          <w:rFonts w:hint="eastAsia"/>
        </w:rPr>
        <w:t>застосовного</w:t>
      </w:r>
      <w:r>
        <w:t></w:t>
      </w:r>
      <w:r>
        <w:rPr>
          <w:rFonts w:hint="eastAsia"/>
        </w:rPr>
        <w:t>права</w:t>
      </w:r>
      <w:r>
        <w:t></w:t>
      </w:r>
    </w:p>
    <w:p w:rsidR="00E352AC" w:rsidRDefault="00E352AC" w:rsidP="00E352AC">
      <w:r>
        <w:t></w:t>
      </w:r>
      <w:r>
        <w:tab/>
      </w:r>
      <w:r>
        <w:rPr>
          <w:rFonts w:hint="eastAsia"/>
        </w:rPr>
        <w:t>здійснити</w:t>
      </w:r>
      <w:r>
        <w:t></w:t>
      </w:r>
      <w:r>
        <w:rPr>
          <w:rFonts w:hint="eastAsia"/>
        </w:rPr>
        <w:t>аналіз</w:t>
      </w:r>
      <w:r>
        <w:t></w:t>
      </w:r>
      <w:r>
        <w:rPr>
          <w:rFonts w:hint="eastAsia"/>
        </w:rPr>
        <w:t>ролі</w:t>
      </w:r>
      <w:r>
        <w:t></w:t>
      </w:r>
      <w:r>
        <w:rPr>
          <w:rFonts w:hint="eastAsia"/>
        </w:rPr>
        <w:t>арбітрабільності</w:t>
      </w:r>
      <w:r>
        <w:t></w:t>
      </w:r>
      <w:r>
        <w:rPr>
          <w:rFonts w:hint="eastAsia"/>
        </w:rPr>
        <w:t>та</w:t>
      </w:r>
      <w:r>
        <w:t></w:t>
      </w:r>
      <w:r>
        <w:rPr>
          <w:rFonts w:hint="eastAsia"/>
        </w:rPr>
        <w:t>публічного</w:t>
      </w:r>
      <w:r>
        <w:t></w:t>
      </w:r>
      <w:r>
        <w:rPr>
          <w:rFonts w:hint="eastAsia"/>
        </w:rPr>
        <w:t>порядку</w:t>
      </w:r>
      <w:r>
        <w:t></w:t>
      </w:r>
      <w:r>
        <w:rPr>
          <w:rFonts w:hint="eastAsia"/>
        </w:rPr>
        <w:t>в</w:t>
      </w:r>
      <w:r>
        <w:t></w:t>
      </w:r>
      <w:r>
        <w:rPr>
          <w:rFonts w:hint="eastAsia"/>
        </w:rPr>
        <w:t>механізмі</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t></w:t>
      </w:r>
      <w:r>
        <w:tab/>
      </w:r>
      <w:r>
        <w:rPr>
          <w:rFonts w:hint="eastAsia"/>
        </w:rPr>
        <w:t>спираючись</w:t>
      </w:r>
      <w:r>
        <w:t></w:t>
      </w:r>
      <w:r>
        <w:rPr>
          <w:rFonts w:hint="eastAsia"/>
        </w:rPr>
        <w:t>на</w:t>
      </w:r>
      <w:r>
        <w:t></w:t>
      </w:r>
      <w:r>
        <w:rPr>
          <w:rFonts w:hint="eastAsia"/>
        </w:rPr>
        <w:t>аналіз</w:t>
      </w:r>
      <w:r>
        <w:t></w:t>
      </w:r>
      <w:r>
        <w:rPr>
          <w:rFonts w:hint="eastAsia"/>
        </w:rPr>
        <w:t>юрисдикційних</w:t>
      </w:r>
      <w:r>
        <w:t></w:t>
      </w:r>
      <w:r>
        <w:rPr>
          <w:rFonts w:hint="eastAsia"/>
        </w:rPr>
        <w:t>практик</w:t>
      </w:r>
      <w:r>
        <w:t></w:t>
      </w:r>
      <w:r>
        <w:rPr>
          <w:rFonts w:hint="eastAsia"/>
        </w:rPr>
        <w:t>простежити</w:t>
      </w:r>
      <w:r>
        <w:t></w:t>
      </w:r>
      <w:r>
        <w:rPr>
          <w:rFonts w:hint="eastAsia"/>
        </w:rPr>
        <w:t>тенденції</w:t>
      </w:r>
      <w:r>
        <w:t></w:t>
      </w:r>
      <w:r>
        <w:rPr>
          <w:rFonts w:hint="eastAsia"/>
        </w:rPr>
        <w:t>у</w:t>
      </w:r>
      <w:r>
        <w:t></w:t>
      </w:r>
      <w:r>
        <w:rPr>
          <w:rFonts w:hint="eastAsia"/>
        </w:rPr>
        <w:t>застосуванні</w:t>
      </w:r>
      <w:r>
        <w:t></w:t>
      </w:r>
      <w:r>
        <w:rPr>
          <w:rFonts w:hint="eastAsia"/>
        </w:rPr>
        <w:t>та</w:t>
      </w:r>
      <w:r>
        <w:t></w:t>
      </w:r>
      <w:r>
        <w:rPr>
          <w:rFonts w:hint="eastAsia"/>
        </w:rPr>
        <w:t>трансформації</w:t>
      </w:r>
      <w:r>
        <w:t></w:t>
      </w:r>
      <w:r>
        <w:rPr>
          <w:rFonts w:hint="eastAsia"/>
        </w:rPr>
        <w:t>арбітрабільності</w:t>
      </w:r>
      <w:r>
        <w:t></w:t>
      </w:r>
      <w:r>
        <w:rPr>
          <w:rFonts w:hint="eastAsia"/>
        </w:rPr>
        <w:t>як</w:t>
      </w:r>
      <w:r>
        <w:t></w:t>
      </w:r>
      <w:r>
        <w:rPr>
          <w:rFonts w:hint="eastAsia"/>
        </w:rPr>
        <w:t>підстави</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арбітражних</w:t>
      </w:r>
      <w:r>
        <w:t></w:t>
      </w:r>
      <w:r>
        <w:rPr>
          <w:rFonts w:hint="eastAsia"/>
        </w:rPr>
        <w:t>рішень</w:t>
      </w:r>
      <w:r>
        <w:t></w:t>
      </w:r>
      <w:r>
        <w:t></w:t>
      </w:r>
      <w:r>
        <w:rPr>
          <w:rFonts w:hint="eastAsia"/>
        </w:rPr>
        <w:t>а</w:t>
      </w:r>
      <w:r>
        <w:t></w:t>
      </w:r>
      <w:r>
        <w:rPr>
          <w:rFonts w:hint="eastAsia"/>
        </w:rPr>
        <w:t>також</w:t>
      </w:r>
      <w:r>
        <w:t></w:t>
      </w:r>
      <w:r>
        <w:rPr>
          <w:rFonts w:hint="eastAsia"/>
        </w:rPr>
        <w:t>варіації</w:t>
      </w:r>
      <w:r>
        <w:t></w:t>
      </w:r>
      <w:r>
        <w:rPr>
          <w:rFonts w:hint="eastAsia"/>
        </w:rPr>
        <w:t>та</w:t>
      </w:r>
      <w:r>
        <w:t></w:t>
      </w:r>
      <w:r>
        <w:rPr>
          <w:rFonts w:hint="eastAsia"/>
        </w:rPr>
        <w:t>девіації</w:t>
      </w:r>
      <w:r>
        <w:t></w:t>
      </w:r>
      <w:r>
        <w:rPr>
          <w:rFonts w:hint="eastAsia"/>
        </w:rPr>
        <w:t>у</w:t>
      </w:r>
      <w:r>
        <w:t></w:t>
      </w:r>
      <w:r>
        <w:rPr>
          <w:rFonts w:hint="eastAsia"/>
        </w:rPr>
        <w:t>механізмі</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t></w:t>
      </w:r>
      <w:r>
        <w:tab/>
      </w:r>
      <w:r>
        <w:rPr>
          <w:rFonts w:hint="eastAsia"/>
        </w:rPr>
        <w:t>надати</w:t>
      </w:r>
      <w:r>
        <w:t></w:t>
      </w:r>
      <w:r>
        <w:rPr>
          <w:rFonts w:hint="eastAsia"/>
        </w:rPr>
        <w:t>оцінку</w:t>
      </w:r>
      <w:r>
        <w:t></w:t>
      </w:r>
      <w:r>
        <w:rPr>
          <w:rFonts w:hint="eastAsia"/>
        </w:rPr>
        <w:t>допустимості</w:t>
      </w:r>
      <w:r>
        <w:t></w:t>
      </w:r>
      <w:r>
        <w:rPr>
          <w:rFonts w:hint="eastAsia"/>
        </w:rPr>
        <w:t>практики</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p>
    <w:p w:rsidR="00E352AC" w:rsidRDefault="00E352AC" w:rsidP="00E352AC">
      <w:r>
        <w:t></w:t>
      </w:r>
      <w:r>
        <w:tab/>
      </w:r>
      <w:r>
        <w:rPr>
          <w:rFonts w:hint="eastAsia"/>
        </w:rPr>
        <w:t>оцінити</w:t>
      </w:r>
      <w:r>
        <w:t></w:t>
      </w:r>
      <w:r>
        <w:rPr>
          <w:rFonts w:hint="eastAsia"/>
        </w:rPr>
        <w:t>колізії</w:t>
      </w:r>
      <w:r>
        <w:t></w:t>
      </w:r>
      <w:r>
        <w:rPr>
          <w:rFonts w:hint="eastAsia"/>
        </w:rPr>
        <w:t>між</w:t>
      </w:r>
      <w:r>
        <w:t></w:t>
      </w:r>
      <w:r>
        <w:rPr>
          <w:rFonts w:hint="eastAsia"/>
        </w:rPr>
        <w:t>арбітражними</w:t>
      </w:r>
      <w:r>
        <w:t></w:t>
      </w:r>
      <w:r>
        <w:rPr>
          <w:rFonts w:hint="eastAsia"/>
        </w:rPr>
        <w:t>та</w:t>
      </w:r>
      <w:r>
        <w:t></w:t>
      </w:r>
      <w:r>
        <w:rPr>
          <w:rFonts w:hint="eastAsia"/>
        </w:rPr>
        <w:t>судовими</w:t>
      </w:r>
      <w:r>
        <w:t></w:t>
      </w:r>
      <w:r>
        <w:rPr>
          <w:rFonts w:hint="eastAsia"/>
        </w:rPr>
        <w:t>рішеннями</w:t>
      </w:r>
      <w:r>
        <w:t></w:t>
      </w:r>
      <w:r>
        <w:rPr>
          <w:rFonts w:hint="eastAsia"/>
        </w:rPr>
        <w:t>з</w:t>
      </w:r>
      <w:r>
        <w:t></w:t>
      </w:r>
      <w:r>
        <w:rPr>
          <w:rFonts w:hint="eastAsia"/>
        </w:rPr>
        <w:t>метою</w:t>
      </w:r>
      <w:r>
        <w:t></w:t>
      </w:r>
      <w:r>
        <w:rPr>
          <w:rFonts w:hint="eastAsia"/>
        </w:rPr>
        <w:t>виявлення</w:t>
      </w:r>
      <w:r>
        <w:t></w:t>
      </w:r>
      <w:r>
        <w:rPr>
          <w:rFonts w:hint="eastAsia"/>
        </w:rPr>
        <w:t>тенденцій</w:t>
      </w:r>
      <w:r>
        <w:t></w:t>
      </w:r>
      <w:r>
        <w:rPr>
          <w:rFonts w:hint="eastAsia"/>
        </w:rPr>
        <w:t>та</w:t>
      </w:r>
      <w:r>
        <w:t></w:t>
      </w:r>
      <w:r>
        <w:rPr>
          <w:rFonts w:hint="eastAsia"/>
        </w:rPr>
        <w:t>обґрунтування</w:t>
      </w:r>
      <w:r>
        <w:t></w:t>
      </w:r>
      <w:r>
        <w:rPr>
          <w:rFonts w:hint="eastAsia"/>
        </w:rPr>
        <w:t>перспективних</w:t>
      </w:r>
      <w:r>
        <w:t></w:t>
      </w:r>
      <w:r>
        <w:rPr>
          <w:rFonts w:hint="eastAsia"/>
        </w:rPr>
        <w:t>напрямків</w:t>
      </w:r>
      <w:r>
        <w:t></w:t>
      </w:r>
      <w:r>
        <w:rPr>
          <w:rFonts w:hint="eastAsia"/>
        </w:rPr>
        <w:t>розвитку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t></w:t>
      </w:r>
      <w:r>
        <w:tab/>
      </w:r>
      <w:r>
        <w:rPr>
          <w:rFonts w:hint="eastAsia"/>
        </w:rPr>
        <w:t>охарактеризувати</w:t>
      </w:r>
      <w:r>
        <w:t></w:t>
      </w:r>
      <w:r>
        <w:rPr>
          <w:rFonts w:hint="eastAsia"/>
        </w:rPr>
        <w:t>процес</w:t>
      </w:r>
      <w:r>
        <w:t></w:t>
      </w:r>
      <w:r>
        <w:rPr>
          <w:rFonts w:hint="eastAsia"/>
        </w:rPr>
        <w:t>нормативного</w:t>
      </w:r>
      <w:r>
        <w:t></w:t>
      </w:r>
      <w:r>
        <w:rPr>
          <w:rFonts w:hint="eastAsia"/>
        </w:rPr>
        <w:t>оформлення</w:t>
      </w:r>
      <w:r>
        <w:t></w:t>
      </w:r>
      <w:r>
        <w:rPr>
          <w:rFonts w:hint="eastAsia"/>
        </w:rPr>
        <w:t>та</w:t>
      </w:r>
      <w:r>
        <w:t></w:t>
      </w:r>
      <w:r>
        <w:rPr>
          <w:rFonts w:hint="eastAsia"/>
        </w:rPr>
        <w:t>імплементації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в</w:t>
      </w:r>
      <w:r>
        <w:t></w:t>
      </w:r>
      <w:r>
        <w:rPr>
          <w:rFonts w:hint="eastAsia"/>
        </w:rPr>
        <w:t>Україні</w:t>
      </w:r>
      <w:r>
        <w:t></w:t>
      </w:r>
    </w:p>
    <w:p w:rsidR="00E352AC" w:rsidRDefault="00E352AC" w:rsidP="00E352AC">
      <w:r>
        <w:t></w:t>
      </w:r>
      <w:r>
        <w:tab/>
      </w:r>
      <w:r>
        <w:rPr>
          <w:rFonts w:hint="eastAsia"/>
        </w:rPr>
        <w:t>провести</w:t>
      </w:r>
      <w:r>
        <w:t></w:t>
      </w:r>
      <w:r>
        <w:rPr>
          <w:rFonts w:hint="eastAsia"/>
        </w:rPr>
        <w:t>предметний</w:t>
      </w:r>
      <w:r>
        <w:t></w:t>
      </w:r>
      <w:r>
        <w:rPr>
          <w:rFonts w:hint="eastAsia"/>
        </w:rPr>
        <w:t>та</w:t>
      </w:r>
      <w:r>
        <w:t></w:t>
      </w:r>
      <w:r>
        <w:rPr>
          <w:rFonts w:hint="eastAsia"/>
        </w:rPr>
        <w:t>статистичний</w:t>
      </w:r>
      <w:r>
        <w:t></w:t>
      </w:r>
      <w:r>
        <w:rPr>
          <w:rFonts w:hint="eastAsia"/>
        </w:rPr>
        <w:t>аналіз</w:t>
      </w:r>
      <w:r>
        <w:t></w:t>
      </w:r>
      <w:r>
        <w:rPr>
          <w:rFonts w:hint="eastAsia"/>
        </w:rPr>
        <w:t>судової</w:t>
      </w:r>
      <w:r>
        <w:t></w:t>
      </w:r>
      <w:r>
        <w:rPr>
          <w:rFonts w:hint="eastAsia"/>
        </w:rPr>
        <w:t>практики</w:t>
      </w:r>
      <w:r>
        <w:t></w:t>
      </w:r>
      <w:r>
        <w:rPr>
          <w:rFonts w:hint="eastAsia"/>
        </w:rPr>
        <w:t>розгляду</w:t>
      </w:r>
      <w:r>
        <w:t></w:t>
      </w:r>
      <w:r>
        <w:rPr>
          <w:rFonts w:hint="eastAsia"/>
        </w:rPr>
        <w:t>справ</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в</w:t>
      </w:r>
      <w:r>
        <w:t></w:t>
      </w:r>
      <w:r>
        <w:rPr>
          <w:rFonts w:hint="eastAsia"/>
        </w:rPr>
        <w:t>Україні</w:t>
      </w:r>
      <w:r>
        <w:t></w:t>
      </w:r>
    </w:p>
    <w:p w:rsidR="00E352AC" w:rsidRDefault="00E352AC" w:rsidP="00E352AC">
      <w:r>
        <w:t></w:t>
      </w:r>
      <w:r>
        <w:tab/>
      </w:r>
      <w:r>
        <w:rPr>
          <w:rFonts w:hint="eastAsia"/>
        </w:rPr>
        <w:t>оцінити</w:t>
      </w:r>
      <w:r>
        <w:t></w:t>
      </w:r>
      <w:r>
        <w:rPr>
          <w:rFonts w:hint="eastAsia"/>
        </w:rPr>
        <w:t>перспективи</w:t>
      </w:r>
      <w:r>
        <w:t></w:t>
      </w:r>
      <w:r>
        <w:rPr>
          <w:rFonts w:hint="eastAsia"/>
        </w:rPr>
        <w:t>розвитку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надати</w:t>
      </w:r>
      <w:r>
        <w:t></w:t>
      </w:r>
      <w:r>
        <w:rPr>
          <w:rFonts w:hint="eastAsia"/>
        </w:rPr>
        <w:t>пропозиції</w:t>
      </w:r>
      <w:r>
        <w:t></w:t>
      </w:r>
      <w:r>
        <w:rPr>
          <w:rFonts w:hint="eastAsia"/>
        </w:rPr>
        <w:t>щодо</w:t>
      </w:r>
      <w:r>
        <w:t></w:t>
      </w:r>
      <w:r>
        <w:rPr>
          <w:rFonts w:hint="eastAsia"/>
        </w:rPr>
        <w:t>його</w:t>
      </w:r>
      <w:r>
        <w:t></w:t>
      </w:r>
      <w:r>
        <w:rPr>
          <w:rFonts w:hint="eastAsia"/>
        </w:rPr>
        <w:t>удосконалення</w:t>
      </w:r>
      <w:r>
        <w:t></w:t>
      </w:r>
      <w:r>
        <w:rPr>
          <w:rFonts w:hint="eastAsia"/>
        </w:rPr>
        <w:t>та</w:t>
      </w:r>
      <w:r>
        <w:t></w:t>
      </w:r>
      <w:r>
        <w:rPr>
          <w:rFonts w:hint="eastAsia"/>
        </w:rPr>
        <w:t>ефективної</w:t>
      </w:r>
      <w:r>
        <w:t></w:t>
      </w:r>
      <w:r>
        <w:rPr>
          <w:rFonts w:hint="eastAsia"/>
        </w:rPr>
        <w:t>імплементації</w:t>
      </w:r>
      <w:r>
        <w:t></w:t>
      </w:r>
    </w:p>
    <w:p w:rsidR="00E352AC" w:rsidRDefault="00E352AC" w:rsidP="00E352AC">
      <w:r>
        <w:rPr>
          <w:rFonts w:hint="eastAsia"/>
        </w:rPr>
        <w:t>Об’єктом</w:t>
      </w:r>
      <w:r>
        <w:t></w:t>
      </w:r>
      <w:r>
        <w:rPr>
          <w:rFonts w:hint="eastAsia"/>
        </w:rPr>
        <w:t>дослідження</w:t>
      </w:r>
      <w:r>
        <w:t></w:t>
      </w:r>
      <w:r>
        <w:rPr>
          <w:rFonts w:hint="eastAsia"/>
        </w:rPr>
        <w:t>є</w:t>
      </w:r>
      <w:r>
        <w:t></w:t>
      </w:r>
      <w:r>
        <w:rPr>
          <w:rFonts w:hint="eastAsia"/>
        </w:rPr>
        <w:t>суспільні</w:t>
      </w:r>
      <w:r>
        <w:t></w:t>
      </w:r>
      <w:r>
        <w:rPr>
          <w:rFonts w:hint="eastAsia"/>
        </w:rPr>
        <w:t>відносини</w:t>
      </w:r>
      <w:r>
        <w:t></w:t>
      </w:r>
      <w:r>
        <w:t></w:t>
      </w:r>
      <w:r>
        <w:rPr>
          <w:rFonts w:hint="eastAsia"/>
        </w:rPr>
        <w:t>пов’язані</w:t>
      </w:r>
      <w:r>
        <w:t></w:t>
      </w:r>
      <w:r>
        <w:rPr>
          <w:rFonts w:hint="eastAsia"/>
        </w:rPr>
        <w:t>з</w:t>
      </w:r>
      <w:r>
        <w:t></w:t>
      </w:r>
      <w:r>
        <w:rPr>
          <w:rFonts w:hint="eastAsia"/>
        </w:rPr>
        <w:t>формуванням</w:t>
      </w:r>
      <w:r>
        <w:t></w:t>
      </w:r>
      <w:r>
        <w:t></w:t>
      </w:r>
      <w:r>
        <w:rPr>
          <w:rFonts w:hint="eastAsia"/>
        </w:rPr>
        <w:t>розвитком</w:t>
      </w:r>
      <w:r>
        <w:t></w:t>
      </w:r>
      <w:r>
        <w:rPr>
          <w:rFonts w:hint="eastAsia"/>
        </w:rPr>
        <w:t>та</w:t>
      </w:r>
      <w:r>
        <w:t></w:t>
      </w:r>
      <w:r>
        <w:rPr>
          <w:rFonts w:hint="eastAsia"/>
        </w:rPr>
        <w:t>реалізацією</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rPr>
          <w:rFonts w:hint="eastAsia"/>
        </w:rPr>
        <w:t>Предметом</w:t>
      </w:r>
      <w:r>
        <w:t></w:t>
      </w:r>
      <w:r>
        <w:rPr>
          <w:rFonts w:hint="eastAsia"/>
        </w:rPr>
        <w:t>дослідження</w:t>
      </w:r>
      <w:r>
        <w:t></w:t>
      </w:r>
      <w:r>
        <w:rPr>
          <w:rFonts w:hint="eastAsia"/>
        </w:rPr>
        <w:t>є</w:t>
      </w:r>
      <w:r>
        <w:t></w:t>
      </w:r>
      <w:r>
        <w:rPr>
          <w:rFonts w:hint="eastAsia"/>
        </w:rPr>
        <w:t>теоретико</w:t>
      </w:r>
      <w:r>
        <w:t></w:t>
      </w:r>
      <w:r>
        <w:rPr>
          <w:rFonts w:hint="eastAsia"/>
        </w:rPr>
        <w:t>прикладні</w:t>
      </w:r>
      <w:r>
        <w:t></w:t>
      </w:r>
      <w:r>
        <w:rPr>
          <w:rFonts w:hint="eastAsia"/>
        </w:rPr>
        <w:t>засади</w:t>
      </w:r>
      <w:r>
        <w:t></w:t>
      </w:r>
      <w:r>
        <w:rPr>
          <w:rFonts w:hint="eastAsia"/>
        </w:rPr>
        <w:t>інституту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rPr>
          <w:rFonts w:hint="eastAsia"/>
        </w:rPr>
        <w:t>Методи</w:t>
      </w:r>
      <w:r>
        <w:t></w:t>
      </w:r>
      <w:r>
        <w:rPr>
          <w:rFonts w:hint="eastAsia"/>
        </w:rPr>
        <w:t>дослідження</w:t>
      </w:r>
      <w:r>
        <w:t></w:t>
      </w:r>
      <w:r>
        <w:t></w:t>
      </w:r>
      <w:r>
        <w:rPr>
          <w:rFonts w:hint="eastAsia"/>
        </w:rPr>
        <w:t>Реалізація</w:t>
      </w:r>
      <w:r>
        <w:t></w:t>
      </w:r>
      <w:r>
        <w:rPr>
          <w:rFonts w:hint="eastAsia"/>
        </w:rPr>
        <w:t>поставлених</w:t>
      </w:r>
      <w:r>
        <w:t></w:t>
      </w:r>
      <w:r>
        <w:rPr>
          <w:rFonts w:hint="eastAsia"/>
        </w:rPr>
        <w:t>завдань</w:t>
      </w:r>
      <w:r>
        <w:t></w:t>
      </w:r>
      <w:r>
        <w:rPr>
          <w:rFonts w:hint="eastAsia"/>
        </w:rPr>
        <w:t>виконується</w:t>
      </w:r>
      <w:r>
        <w:t></w:t>
      </w:r>
      <w:r>
        <w:rPr>
          <w:rFonts w:hint="eastAsia"/>
        </w:rPr>
        <w:t>завдяки</w:t>
      </w:r>
      <w:r>
        <w:t></w:t>
      </w:r>
      <w:r>
        <w:rPr>
          <w:rFonts w:hint="eastAsia"/>
        </w:rPr>
        <w:t>системному</w:t>
      </w:r>
      <w:r>
        <w:t></w:t>
      </w:r>
      <w:r>
        <w:rPr>
          <w:rFonts w:hint="eastAsia"/>
        </w:rPr>
        <w:t>підходу</w:t>
      </w:r>
      <w:r>
        <w:t></w:t>
      </w:r>
      <w:r>
        <w:rPr>
          <w:rFonts w:hint="eastAsia"/>
        </w:rPr>
        <w:t>до</w:t>
      </w:r>
      <w:r>
        <w:t></w:t>
      </w:r>
      <w:r>
        <w:rPr>
          <w:rFonts w:hint="eastAsia"/>
        </w:rPr>
        <w:t>аналізу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Спираючись</w:t>
      </w:r>
      <w:r>
        <w:t></w:t>
      </w:r>
      <w:r>
        <w:rPr>
          <w:rFonts w:hint="eastAsia"/>
        </w:rPr>
        <w:t>на</w:t>
      </w:r>
      <w:r>
        <w:t></w:t>
      </w:r>
      <w:r>
        <w:rPr>
          <w:rFonts w:hint="eastAsia"/>
        </w:rPr>
        <w:t>метод</w:t>
      </w:r>
      <w:r>
        <w:t></w:t>
      </w:r>
      <w:r>
        <w:rPr>
          <w:rFonts w:hint="eastAsia"/>
        </w:rPr>
        <w:t>історизму</w:t>
      </w:r>
      <w:r>
        <w:t></w:t>
      </w:r>
      <w:r>
        <w:rPr>
          <w:rFonts w:hint="eastAsia"/>
        </w:rPr>
        <w:t>досліджено</w:t>
      </w:r>
      <w:r>
        <w:t></w:t>
      </w:r>
      <w:r>
        <w:rPr>
          <w:rFonts w:hint="eastAsia"/>
        </w:rPr>
        <w:t>еволюцію</w:t>
      </w:r>
      <w:r>
        <w:t></w:t>
      </w:r>
      <w:r>
        <w:rPr>
          <w:rFonts w:hint="eastAsia"/>
        </w:rPr>
        <w:t>арбітражу</w:t>
      </w:r>
      <w:r>
        <w:t></w:t>
      </w:r>
      <w:r>
        <w:rPr>
          <w:rFonts w:hint="eastAsia"/>
        </w:rPr>
        <w:t>як</w:t>
      </w:r>
      <w:r>
        <w:t></w:t>
      </w:r>
      <w:r>
        <w:rPr>
          <w:rFonts w:hint="eastAsia"/>
        </w:rPr>
        <w:t>автономного</w:t>
      </w:r>
      <w:r>
        <w:t></w:t>
      </w:r>
      <w:r>
        <w:rPr>
          <w:rFonts w:hint="eastAsia"/>
        </w:rPr>
        <w:t>інституту</w:t>
      </w:r>
      <w:r>
        <w:t></w:t>
      </w:r>
      <w:r>
        <w:t></w:t>
      </w:r>
      <w:r>
        <w:rPr>
          <w:rFonts w:hint="eastAsia"/>
        </w:rPr>
        <w:t>що</w:t>
      </w:r>
      <w:r>
        <w:t></w:t>
      </w:r>
      <w:r>
        <w:rPr>
          <w:rFonts w:hint="eastAsia"/>
        </w:rPr>
        <w:t>розвився</w:t>
      </w:r>
      <w:r>
        <w:t></w:t>
      </w:r>
      <w:r>
        <w:rPr>
          <w:rFonts w:hint="eastAsia"/>
        </w:rPr>
        <w:t>на</w:t>
      </w:r>
      <w:r>
        <w:t></w:t>
      </w:r>
      <w:r>
        <w:rPr>
          <w:rFonts w:hint="eastAsia"/>
        </w:rPr>
        <w:t>противагу</w:t>
      </w:r>
      <w:r>
        <w:t></w:t>
      </w:r>
      <w:r>
        <w:rPr>
          <w:rFonts w:hint="eastAsia"/>
        </w:rPr>
        <w:t>національним</w:t>
      </w:r>
      <w:r>
        <w:t></w:t>
      </w:r>
      <w:r>
        <w:rPr>
          <w:rFonts w:hint="eastAsia"/>
        </w:rPr>
        <w:t>системам</w:t>
      </w:r>
      <w:r>
        <w:t></w:t>
      </w:r>
      <w:r>
        <w:rPr>
          <w:rFonts w:hint="eastAsia"/>
        </w:rPr>
        <w:t>судочинства</w:t>
      </w:r>
      <w:r>
        <w:t></w:t>
      </w:r>
      <w:r>
        <w:t></w:t>
      </w:r>
      <w:r>
        <w:rPr>
          <w:rFonts w:hint="eastAsia"/>
        </w:rPr>
        <w:t>розділ</w:t>
      </w:r>
      <w:r>
        <w:t></w:t>
      </w:r>
      <w:r>
        <w:t></w:t>
      </w:r>
      <w:r>
        <w:t></w:t>
      </w:r>
      <w:r>
        <w:t></w:t>
      </w:r>
      <w:r>
        <w:rPr>
          <w:rFonts w:hint="eastAsia"/>
        </w:rPr>
        <w:t>підрозділи</w:t>
      </w:r>
      <w:r>
        <w:t></w:t>
      </w:r>
      <w:r>
        <w:t></w:t>
      </w:r>
      <w:r>
        <w:t></w:t>
      </w:r>
      <w:r>
        <w:t></w:t>
      </w:r>
      <w:r>
        <w:t></w:t>
      </w:r>
      <w:r>
        <w:t></w:t>
      </w:r>
      <w:r>
        <w:t></w:t>
      </w:r>
      <w:r>
        <w:t></w:t>
      </w:r>
      <w:r>
        <w:t></w:t>
      </w:r>
      <w:r>
        <w:t></w:t>
      </w:r>
      <w:r>
        <w:t></w:t>
      </w:r>
      <w:r>
        <w:t></w:t>
      </w:r>
      <w:r>
        <w:t></w:t>
      </w:r>
      <w:r>
        <w:rPr>
          <w:rFonts w:hint="eastAsia"/>
        </w:rPr>
        <w:t>Метод</w:t>
      </w:r>
      <w:r>
        <w:t></w:t>
      </w:r>
      <w:r>
        <w:rPr>
          <w:rFonts w:hint="eastAsia"/>
        </w:rPr>
        <w:t>структурно</w:t>
      </w:r>
      <w:r>
        <w:t></w:t>
      </w:r>
      <w:r>
        <w:rPr>
          <w:rFonts w:hint="eastAsia"/>
        </w:rPr>
        <w:t>функціонального</w:t>
      </w:r>
      <w:r>
        <w:t></w:t>
      </w:r>
      <w:r>
        <w:rPr>
          <w:rFonts w:hint="eastAsia"/>
        </w:rPr>
        <w:t>аналізу</w:t>
      </w:r>
      <w:r>
        <w:t></w:t>
      </w:r>
      <w:r>
        <w:rPr>
          <w:rFonts w:hint="eastAsia"/>
        </w:rPr>
        <w:t>надав</w:t>
      </w:r>
      <w:r>
        <w:t></w:t>
      </w:r>
      <w:r>
        <w:rPr>
          <w:rFonts w:hint="eastAsia"/>
        </w:rPr>
        <w:t>можливість</w:t>
      </w:r>
      <w:r>
        <w:t></w:t>
      </w:r>
      <w:r>
        <w:rPr>
          <w:rFonts w:hint="eastAsia"/>
        </w:rPr>
        <w:t>дослідити</w:t>
      </w:r>
      <w:r>
        <w:t></w:t>
      </w:r>
      <w:r>
        <w:rPr>
          <w:rFonts w:hint="eastAsia"/>
        </w:rPr>
        <w:t>процес</w:t>
      </w:r>
      <w:r>
        <w:t></w:t>
      </w:r>
      <w:r>
        <w:rPr>
          <w:rFonts w:hint="eastAsia"/>
        </w:rPr>
        <w:t>становлення</w:t>
      </w:r>
      <w:r>
        <w:t></w:t>
      </w:r>
      <w:r>
        <w:rPr>
          <w:rFonts w:hint="eastAsia"/>
        </w:rPr>
        <w:t>системи</w:t>
      </w:r>
      <w:r>
        <w:t></w:t>
      </w:r>
      <w:r>
        <w:rPr>
          <w:rFonts w:hint="eastAsia"/>
        </w:rPr>
        <w:t>правового</w:t>
      </w:r>
      <w:r>
        <w:t></w:t>
      </w:r>
      <w:r>
        <w:rPr>
          <w:rFonts w:hint="eastAsia"/>
        </w:rPr>
        <w:t>регулювання</w:t>
      </w:r>
      <w:r>
        <w:t></w:t>
      </w:r>
      <w:r>
        <w:rPr>
          <w:rFonts w:hint="eastAsia"/>
        </w:rPr>
        <w:t>у</w:t>
      </w:r>
      <w:r>
        <w:t></w:t>
      </w:r>
      <w:r>
        <w:rPr>
          <w:rFonts w:hint="eastAsia"/>
        </w:rPr>
        <w:t>даній</w:t>
      </w:r>
      <w:r>
        <w:t></w:t>
      </w:r>
      <w:r>
        <w:rPr>
          <w:rFonts w:hint="eastAsia"/>
        </w:rPr>
        <w:t>сфері</w:t>
      </w:r>
      <w:r>
        <w:t></w:t>
      </w:r>
      <w:r>
        <w:t></w:t>
      </w:r>
      <w:r>
        <w:rPr>
          <w:rFonts w:hint="eastAsia"/>
        </w:rPr>
        <w:t>та</w:t>
      </w:r>
      <w:r>
        <w:t></w:t>
      </w:r>
      <w:r>
        <w:rPr>
          <w:rFonts w:hint="eastAsia"/>
        </w:rPr>
        <w:t>його</w:t>
      </w:r>
      <w:r>
        <w:t></w:t>
      </w:r>
      <w:r>
        <w:rPr>
          <w:rFonts w:hint="eastAsia"/>
        </w:rPr>
        <w:t>варіації</w:t>
      </w:r>
      <w:r>
        <w:t></w:t>
      </w:r>
      <w:r>
        <w:rPr>
          <w:rFonts w:hint="eastAsia"/>
        </w:rPr>
        <w:t>на</w:t>
      </w:r>
      <w:r>
        <w:t></w:t>
      </w:r>
      <w:r>
        <w:rPr>
          <w:rFonts w:hint="eastAsia"/>
        </w:rPr>
        <w:t>рівні</w:t>
      </w:r>
      <w:r>
        <w:t></w:t>
      </w:r>
      <w:r>
        <w:rPr>
          <w:rFonts w:hint="eastAsia"/>
        </w:rPr>
        <w:t>юрисдикційних</w:t>
      </w:r>
      <w:r>
        <w:t></w:t>
      </w:r>
      <w:r>
        <w:rPr>
          <w:rFonts w:hint="eastAsia"/>
        </w:rPr>
        <w:t>практик</w:t>
      </w:r>
      <w:r>
        <w:t></w:t>
      </w:r>
      <w:r>
        <w:t></w:t>
      </w:r>
      <w:r>
        <w:rPr>
          <w:rFonts w:hint="eastAsia"/>
        </w:rPr>
        <w:t>розділи</w:t>
      </w:r>
      <w:r>
        <w:t></w:t>
      </w:r>
      <w:r>
        <w:t></w:t>
      </w:r>
      <w:r>
        <w:t></w:t>
      </w:r>
      <w:r>
        <w:t></w:t>
      </w:r>
      <w:r>
        <w:t></w:t>
      </w:r>
      <w:r>
        <w:t></w:t>
      </w:r>
      <w:r>
        <w:t></w:t>
      </w:r>
      <w:r>
        <w:t></w:t>
      </w:r>
      <w:r>
        <w:t></w:t>
      </w:r>
      <w:r>
        <w:t></w:t>
      </w:r>
      <w:r>
        <w:t></w:t>
      </w:r>
      <w:r>
        <w:t></w:t>
      </w:r>
      <w:r>
        <w:t></w:t>
      </w:r>
      <w:r>
        <w:t></w:t>
      </w:r>
      <w:r>
        <w:rPr>
          <w:rFonts w:hint="eastAsia"/>
        </w:rPr>
        <w:t>Методи</w:t>
      </w:r>
      <w:r>
        <w:t></w:t>
      </w:r>
      <w:r>
        <w:rPr>
          <w:rFonts w:hint="eastAsia"/>
        </w:rPr>
        <w:t>аналізу</w:t>
      </w:r>
      <w:r>
        <w:t></w:t>
      </w:r>
      <w:r>
        <w:rPr>
          <w:rFonts w:hint="eastAsia"/>
        </w:rPr>
        <w:t>та</w:t>
      </w:r>
      <w:r>
        <w:t></w:t>
      </w:r>
      <w:r>
        <w:rPr>
          <w:rFonts w:hint="eastAsia"/>
        </w:rPr>
        <w:t>синтезу</w:t>
      </w:r>
      <w:r>
        <w:t></w:t>
      </w:r>
      <w:r>
        <w:rPr>
          <w:rFonts w:hint="eastAsia"/>
        </w:rPr>
        <w:t>дозволили</w:t>
      </w:r>
      <w:r>
        <w:t></w:t>
      </w:r>
      <w:r>
        <w:rPr>
          <w:rFonts w:hint="eastAsia"/>
        </w:rPr>
        <w:t>розглянути</w:t>
      </w:r>
      <w:r>
        <w:t></w:t>
      </w:r>
      <w:r>
        <w:rPr>
          <w:rFonts w:hint="eastAsia"/>
        </w:rPr>
        <w:t>правову</w:t>
      </w:r>
      <w:r>
        <w:t></w:t>
      </w:r>
      <w:r>
        <w:rPr>
          <w:rFonts w:hint="eastAsia"/>
        </w:rPr>
        <w:t>природу</w:t>
      </w:r>
      <w:r>
        <w:t></w:t>
      </w:r>
      <w:r>
        <w:rPr>
          <w:rFonts w:hint="eastAsia"/>
        </w:rPr>
        <w:t>арбітражу</w:t>
      </w:r>
      <w:r>
        <w:t></w:t>
      </w:r>
      <w:r>
        <w:t></w:t>
      </w:r>
      <w:r>
        <w:rPr>
          <w:rFonts w:hint="eastAsia"/>
        </w:rPr>
        <w:t>його</w:t>
      </w:r>
      <w:r>
        <w:t></w:t>
      </w:r>
      <w:r>
        <w:rPr>
          <w:rFonts w:hint="eastAsia"/>
        </w:rPr>
        <w:t>місце</w:t>
      </w:r>
      <w:r>
        <w:t></w:t>
      </w:r>
      <w:r>
        <w:rPr>
          <w:rFonts w:hint="eastAsia"/>
        </w:rPr>
        <w:t>у</w:t>
      </w:r>
      <w:r>
        <w:t></w:t>
      </w:r>
      <w:r>
        <w:rPr>
          <w:rFonts w:hint="eastAsia"/>
        </w:rPr>
        <w:t>системі</w:t>
      </w:r>
      <w:r>
        <w:t></w:t>
      </w:r>
      <w:r>
        <w:rPr>
          <w:rFonts w:hint="eastAsia"/>
        </w:rPr>
        <w:t>права</w:t>
      </w:r>
      <w:r>
        <w:t></w:t>
      </w:r>
      <w:r>
        <w:t></w:t>
      </w:r>
      <w:r>
        <w:rPr>
          <w:rFonts w:hint="eastAsia"/>
        </w:rPr>
        <w:t>еволюцію</w:t>
      </w:r>
      <w:r>
        <w:t></w:t>
      </w:r>
      <w:r>
        <w:rPr>
          <w:rFonts w:hint="eastAsia"/>
        </w:rPr>
        <w:t>понятійно</w:t>
      </w:r>
      <w:r>
        <w:t></w:t>
      </w:r>
      <w:r>
        <w:rPr>
          <w:rFonts w:hint="eastAsia"/>
        </w:rPr>
        <w:t>категоріального</w:t>
      </w:r>
      <w:r>
        <w:t></w:t>
      </w:r>
      <w:r>
        <w:rPr>
          <w:rFonts w:hint="eastAsia"/>
        </w:rPr>
        <w:t>апарату</w:t>
      </w:r>
      <w:r>
        <w:t></w:t>
      </w:r>
      <w:r>
        <w:t></w:t>
      </w:r>
      <w:r>
        <w:rPr>
          <w:rFonts w:hint="eastAsia"/>
        </w:rPr>
        <w:t>зміст</w:t>
      </w:r>
      <w:r>
        <w:t></w:t>
      </w:r>
      <w:r>
        <w:rPr>
          <w:rFonts w:hint="eastAsia"/>
        </w:rPr>
        <w:t>підстав</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арбітражних</w:t>
      </w:r>
      <w:r>
        <w:t></w:t>
      </w:r>
      <w:r>
        <w:rPr>
          <w:rFonts w:hint="eastAsia"/>
        </w:rPr>
        <w:t>рішень</w:t>
      </w:r>
      <w:r>
        <w:t></w:t>
      </w:r>
      <w:r>
        <w:t></w:t>
      </w:r>
      <w:r>
        <w:rPr>
          <w:rFonts w:hint="eastAsia"/>
        </w:rPr>
        <w:t>розділи</w:t>
      </w:r>
      <w:r>
        <w:t></w:t>
      </w:r>
      <w:r>
        <w:t></w:t>
      </w:r>
      <w:r>
        <w:t></w:t>
      </w:r>
      <w:r>
        <w:t></w:t>
      </w:r>
      <w:r>
        <w:t></w:t>
      </w:r>
      <w:r>
        <w:t></w:t>
      </w:r>
      <w:r>
        <w:t></w:t>
      </w:r>
      <w:r>
        <w:t></w:t>
      </w:r>
      <w:r>
        <w:t></w:t>
      </w:r>
      <w:r>
        <w:t></w:t>
      </w:r>
      <w:r>
        <w:t></w:t>
      </w:r>
      <w:r>
        <w:t></w:t>
      </w:r>
      <w:r>
        <w:t></w:t>
      </w:r>
      <w:r>
        <w:t></w:t>
      </w:r>
      <w:r>
        <w:rPr>
          <w:rFonts w:hint="eastAsia"/>
        </w:rPr>
        <w:t>Завдяки</w:t>
      </w:r>
      <w:r>
        <w:t></w:t>
      </w:r>
      <w:r>
        <w:rPr>
          <w:rFonts w:hint="eastAsia"/>
        </w:rPr>
        <w:t>використанню</w:t>
      </w:r>
      <w:r>
        <w:t></w:t>
      </w:r>
      <w:r>
        <w:rPr>
          <w:rFonts w:hint="eastAsia"/>
        </w:rPr>
        <w:t>формально</w:t>
      </w:r>
      <w:r>
        <w:t></w:t>
      </w:r>
      <w:r>
        <w:rPr>
          <w:rFonts w:hint="eastAsia"/>
        </w:rPr>
        <w:t>юридичного</w:t>
      </w:r>
      <w:r>
        <w:t></w:t>
      </w:r>
      <w:r>
        <w:rPr>
          <w:rFonts w:hint="eastAsia"/>
        </w:rPr>
        <w:t>методу</w:t>
      </w:r>
      <w:r>
        <w:t></w:t>
      </w:r>
      <w:r>
        <w:rPr>
          <w:rFonts w:hint="eastAsia"/>
        </w:rPr>
        <w:t>проведено</w:t>
      </w:r>
      <w:r>
        <w:t></w:t>
      </w:r>
      <w:r>
        <w:rPr>
          <w:rFonts w:hint="eastAsia"/>
        </w:rPr>
        <w:t>змістовний</w:t>
      </w:r>
      <w:r>
        <w:t></w:t>
      </w:r>
      <w:r>
        <w:rPr>
          <w:rFonts w:hint="eastAsia"/>
        </w:rPr>
        <w:t>аналіз</w:t>
      </w:r>
      <w:r>
        <w:t></w:t>
      </w:r>
      <w:r>
        <w:rPr>
          <w:rFonts w:hint="eastAsia"/>
        </w:rPr>
        <w:t>та</w:t>
      </w:r>
      <w:r>
        <w:t></w:t>
      </w:r>
      <w:r>
        <w:rPr>
          <w:rFonts w:hint="eastAsia"/>
        </w:rPr>
        <w:t>тлумачення</w:t>
      </w:r>
      <w:r>
        <w:t></w:t>
      </w:r>
      <w:r>
        <w:rPr>
          <w:rFonts w:hint="eastAsia"/>
        </w:rPr>
        <w:t>правових</w:t>
      </w:r>
      <w:r>
        <w:t></w:t>
      </w:r>
      <w:r>
        <w:rPr>
          <w:rFonts w:hint="eastAsia"/>
        </w:rPr>
        <w:t>норм</w:t>
      </w:r>
      <w:r>
        <w:t></w:t>
      </w:r>
      <w:r>
        <w:t></w:t>
      </w:r>
      <w:r>
        <w:rPr>
          <w:rFonts w:hint="eastAsia"/>
        </w:rPr>
        <w:t>що</w:t>
      </w:r>
      <w:r>
        <w:t></w:t>
      </w:r>
      <w:r>
        <w:rPr>
          <w:rFonts w:hint="eastAsia"/>
        </w:rPr>
        <w:t>регулюють</w:t>
      </w:r>
      <w:r>
        <w:t></w:t>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правових</w:t>
      </w:r>
      <w:r>
        <w:t></w:t>
      </w:r>
      <w:r>
        <w:rPr>
          <w:rFonts w:hint="eastAsia"/>
        </w:rPr>
        <w:t>інструментів</w:t>
      </w:r>
      <w:r>
        <w:t></w:t>
      </w:r>
      <w:r>
        <w:t></w:t>
      </w:r>
      <w:r>
        <w:rPr>
          <w:rFonts w:hint="eastAsia"/>
        </w:rPr>
        <w:t>що</w:t>
      </w:r>
      <w:r>
        <w:t></w:t>
      </w:r>
      <w:r>
        <w:rPr>
          <w:rFonts w:hint="eastAsia"/>
        </w:rPr>
        <w:t>забезпечують</w:t>
      </w:r>
      <w:r>
        <w:t></w:t>
      </w:r>
      <w:r>
        <w:rPr>
          <w:rFonts w:hint="eastAsia"/>
        </w:rPr>
        <w:t>дієвість</w:t>
      </w:r>
      <w:r>
        <w:t></w:t>
      </w:r>
      <w:r>
        <w:rPr>
          <w:rFonts w:hint="eastAsia"/>
        </w:rPr>
        <w:t>механізму</w:t>
      </w:r>
      <w:r>
        <w:t></w:t>
      </w:r>
      <w:r>
        <w:t></w:t>
      </w:r>
      <w:r>
        <w:rPr>
          <w:rFonts w:hint="eastAsia"/>
        </w:rPr>
        <w:t>якісні</w:t>
      </w:r>
      <w:r>
        <w:t></w:t>
      </w:r>
      <w:r>
        <w:rPr>
          <w:rFonts w:hint="eastAsia"/>
        </w:rPr>
        <w:t>особливості</w:t>
      </w:r>
      <w:r>
        <w:t></w:t>
      </w:r>
      <w:r>
        <w:rPr>
          <w:rFonts w:hint="eastAsia"/>
        </w:rPr>
        <w:t>судових</w:t>
      </w:r>
      <w:r>
        <w:t></w:t>
      </w:r>
      <w:r>
        <w:rPr>
          <w:rFonts w:hint="eastAsia"/>
        </w:rPr>
        <w:t>практик</w:t>
      </w:r>
      <w:r>
        <w:t></w:t>
      </w:r>
      <w:r>
        <w:t></w:t>
      </w:r>
      <w:r>
        <w:rPr>
          <w:rFonts w:hint="eastAsia"/>
        </w:rPr>
        <w:t>розділи</w:t>
      </w:r>
      <w:r>
        <w:t></w:t>
      </w:r>
      <w:r>
        <w:t></w:t>
      </w:r>
      <w:r>
        <w:t></w:t>
      </w:r>
      <w:r>
        <w:t></w:t>
      </w:r>
      <w:r>
        <w:t></w:t>
      </w:r>
      <w:r>
        <w:t></w:t>
      </w:r>
      <w:r>
        <w:t></w:t>
      </w:r>
      <w:r>
        <w:rPr>
          <w:rFonts w:hint="eastAsia"/>
        </w:rPr>
        <w:t>підрозділи</w:t>
      </w:r>
      <w:r>
        <w:t></w:t>
      </w:r>
      <w:r>
        <w:t></w:t>
      </w:r>
      <w:r>
        <w:t></w:t>
      </w:r>
      <w:r>
        <w:t></w:t>
      </w:r>
      <w:r>
        <w:t></w:t>
      </w:r>
      <w:r>
        <w:t></w:t>
      </w:r>
      <w:r>
        <w:t></w:t>
      </w:r>
      <w:r>
        <w:t></w:t>
      </w:r>
      <w:r>
        <w:t></w:t>
      </w:r>
      <w:r>
        <w:t></w:t>
      </w:r>
      <w:r>
        <w:t></w:t>
      </w:r>
      <w:r>
        <w:t></w:t>
      </w:r>
      <w:r>
        <w:t></w:t>
      </w:r>
      <w:r>
        <w:t></w:t>
      </w:r>
      <w:r>
        <w:t></w:t>
      </w:r>
      <w:r>
        <w:t></w:t>
      </w:r>
      <w:r>
        <w:t></w:t>
      </w:r>
      <w:r>
        <w:t></w:t>
      </w:r>
      <w:r>
        <w:t></w:t>
      </w:r>
      <w:r>
        <w:rPr>
          <w:rFonts w:hint="eastAsia"/>
        </w:rPr>
        <w:t>Порівняльно</w:t>
      </w:r>
      <w:r>
        <w:t></w:t>
      </w:r>
      <w:r>
        <w:rPr>
          <w:rFonts w:hint="eastAsia"/>
        </w:rPr>
        <w:t>правовий</w:t>
      </w:r>
      <w:r>
        <w:t></w:t>
      </w:r>
      <w:r>
        <w:rPr>
          <w:rFonts w:hint="eastAsia"/>
        </w:rPr>
        <w:t>метод</w:t>
      </w:r>
      <w:r>
        <w:t></w:t>
      </w:r>
      <w:r>
        <w:rPr>
          <w:rFonts w:hint="eastAsia"/>
        </w:rPr>
        <w:t>дозволив</w:t>
      </w:r>
      <w:r>
        <w:t></w:t>
      </w:r>
      <w:r>
        <w:rPr>
          <w:rFonts w:hint="eastAsia"/>
        </w:rPr>
        <w:t>дослідити</w:t>
      </w:r>
      <w:r>
        <w:t></w:t>
      </w:r>
      <w:r>
        <w:t></w:t>
      </w:r>
      <w:r>
        <w:rPr>
          <w:rFonts w:hint="eastAsia"/>
        </w:rPr>
        <w:t>теорії</w:t>
      </w:r>
      <w:r>
        <w:t></w:t>
      </w:r>
      <w:r>
        <w:rPr>
          <w:rFonts w:hint="eastAsia"/>
        </w:rPr>
        <w:t>арбітражу</w:t>
      </w:r>
      <w:r>
        <w:t></w:t>
      </w:r>
      <w:r>
        <w:rPr>
          <w:rFonts w:hint="eastAsia"/>
        </w:rPr>
        <w:t>та</w:t>
      </w:r>
      <w:r>
        <w:t></w:t>
      </w:r>
      <w:r>
        <w:rPr>
          <w:rFonts w:hint="eastAsia"/>
        </w:rPr>
        <w:t>їх</w:t>
      </w:r>
      <w:r>
        <w:t></w:t>
      </w:r>
      <w:r>
        <w:rPr>
          <w:rFonts w:hint="eastAsia"/>
        </w:rPr>
        <w:t>роль</w:t>
      </w:r>
      <w:r>
        <w:t></w:t>
      </w:r>
      <w:r>
        <w:rPr>
          <w:rFonts w:hint="eastAsia"/>
        </w:rPr>
        <w:t>у</w:t>
      </w:r>
      <w:r>
        <w:t></w:t>
      </w:r>
      <w:r>
        <w:rPr>
          <w:rFonts w:hint="eastAsia"/>
        </w:rPr>
        <w:t>формуванні</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варіативність</w:t>
      </w:r>
      <w:r>
        <w:t></w:t>
      </w:r>
      <w:r>
        <w:rPr>
          <w:rFonts w:hint="eastAsia"/>
        </w:rPr>
        <w:t>юрисдикційних</w:t>
      </w:r>
      <w:r>
        <w:t></w:t>
      </w:r>
      <w:r>
        <w:rPr>
          <w:rFonts w:hint="eastAsia"/>
        </w:rPr>
        <w:t>практик</w:t>
      </w:r>
      <w:r>
        <w:t></w:t>
      </w:r>
      <w:r>
        <w:rPr>
          <w:rFonts w:hint="eastAsia"/>
        </w:rPr>
        <w:t>застосування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t></w:t>
      </w:r>
      <w:r>
        <w:rPr>
          <w:rFonts w:hint="eastAsia"/>
        </w:rPr>
        <w:t>стратегії</w:t>
      </w:r>
      <w:r>
        <w:t></w:t>
      </w:r>
      <w:r>
        <w:rPr>
          <w:rFonts w:hint="eastAsia"/>
        </w:rPr>
        <w:t>розвитку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t></w:t>
      </w:r>
      <w:r>
        <w:rPr>
          <w:rFonts w:hint="eastAsia"/>
        </w:rPr>
        <w:t>розділ</w:t>
      </w:r>
      <w:r>
        <w:t></w:t>
      </w:r>
      <w:r>
        <w:t></w:t>
      </w:r>
      <w:r>
        <w:t></w:t>
      </w:r>
      <w:r>
        <w:t></w:t>
      </w:r>
      <w:r>
        <w:t></w:t>
      </w:r>
      <w:r>
        <w:t></w:t>
      </w:r>
      <w:r>
        <w:t></w:t>
      </w:r>
      <w:r>
        <w:t></w:t>
      </w:r>
      <w:r>
        <w:t></w:t>
      </w:r>
      <w:r>
        <w:t></w:t>
      </w:r>
      <w:r>
        <w:rPr>
          <w:rFonts w:hint="eastAsia"/>
        </w:rPr>
        <w:t>підрозділи</w:t>
      </w:r>
      <w:r>
        <w:t></w:t>
      </w:r>
      <w:r>
        <w:t></w:t>
      </w:r>
      <w:r>
        <w:t></w:t>
      </w:r>
      <w:r>
        <w:t></w:t>
      </w:r>
      <w:r>
        <w:t></w:t>
      </w:r>
      <w:r>
        <w:t></w:t>
      </w:r>
      <w:r>
        <w:t></w:t>
      </w:r>
      <w:r>
        <w:t></w:t>
      </w:r>
      <w:r>
        <w:t></w:t>
      </w:r>
      <w:r>
        <w:t></w:t>
      </w:r>
      <w:r>
        <w:t></w:t>
      </w:r>
      <w:r>
        <w:t></w:t>
      </w:r>
      <w:r>
        <w:t></w:t>
      </w:r>
      <w:r>
        <w:t></w:t>
      </w:r>
      <w:r>
        <w:rPr>
          <w:rFonts w:hint="eastAsia"/>
        </w:rPr>
        <w:t>При</w:t>
      </w:r>
      <w:r>
        <w:t></w:t>
      </w:r>
      <w:r>
        <w:rPr>
          <w:rFonts w:hint="eastAsia"/>
        </w:rPr>
        <w:t>дослідженні</w:t>
      </w:r>
      <w:r>
        <w:t></w:t>
      </w:r>
      <w:r>
        <w:rPr>
          <w:rFonts w:hint="eastAsia"/>
        </w:rPr>
        <w:t>видів</w:t>
      </w:r>
      <w:r>
        <w:t></w:t>
      </w:r>
      <w:r>
        <w:rPr>
          <w:rFonts w:hint="eastAsia"/>
        </w:rPr>
        <w:t>арбітражних</w:t>
      </w:r>
      <w:r>
        <w:t></w:t>
      </w:r>
      <w:r>
        <w:rPr>
          <w:rFonts w:hint="eastAsia"/>
        </w:rPr>
        <w:t>рішень</w:t>
      </w:r>
      <w:r>
        <w:t></w:t>
      </w:r>
      <w:r>
        <w:t></w:t>
      </w:r>
      <w:r>
        <w:rPr>
          <w:rFonts w:hint="eastAsia"/>
        </w:rPr>
        <w:t>інструментів</w:t>
      </w:r>
      <w:r>
        <w:t></w:t>
      </w:r>
      <w:r>
        <w:rPr>
          <w:rFonts w:hint="eastAsia"/>
        </w:rPr>
        <w:t>визнання</w:t>
      </w:r>
      <w:r>
        <w:t></w:t>
      </w:r>
      <w:r>
        <w:rPr>
          <w:rFonts w:hint="eastAsia"/>
        </w:rPr>
        <w:t>та</w:t>
      </w:r>
      <w:r>
        <w:t></w:t>
      </w:r>
      <w:r>
        <w:rPr>
          <w:rFonts w:hint="eastAsia"/>
        </w:rPr>
        <w:t>виконання</w:t>
      </w:r>
      <w:r>
        <w:t></w:t>
      </w:r>
      <w:r>
        <w:t></w:t>
      </w:r>
      <w:r>
        <w:rPr>
          <w:rFonts w:hint="eastAsia"/>
        </w:rPr>
        <w:t>класифікації</w:t>
      </w:r>
      <w:r>
        <w:t></w:t>
      </w:r>
      <w:r>
        <w:rPr>
          <w:rFonts w:hint="eastAsia"/>
        </w:rPr>
        <w:t>підстав</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застосовувався</w:t>
      </w:r>
      <w:r>
        <w:t></w:t>
      </w:r>
      <w:r>
        <w:rPr>
          <w:rFonts w:hint="eastAsia"/>
        </w:rPr>
        <w:t>метод</w:t>
      </w:r>
      <w:r>
        <w:t></w:t>
      </w:r>
      <w:r>
        <w:rPr>
          <w:rFonts w:hint="eastAsia"/>
        </w:rPr>
        <w:t>компаративного</w:t>
      </w:r>
      <w:r>
        <w:t></w:t>
      </w:r>
      <w:r>
        <w:rPr>
          <w:rFonts w:hint="eastAsia"/>
        </w:rPr>
        <w:t>аналізу</w:t>
      </w:r>
      <w:r>
        <w:t></w:t>
      </w:r>
      <w:r>
        <w:rPr>
          <w:rFonts w:hint="eastAsia"/>
        </w:rPr>
        <w:t>та</w:t>
      </w:r>
      <w:r>
        <w:t></w:t>
      </w:r>
      <w:r>
        <w:rPr>
          <w:rFonts w:hint="eastAsia"/>
        </w:rPr>
        <w:t>прогнозування</w:t>
      </w:r>
      <w:r>
        <w:t></w:t>
      </w:r>
      <w:r>
        <w:t></w:t>
      </w:r>
      <w:r>
        <w:rPr>
          <w:rFonts w:hint="eastAsia"/>
        </w:rPr>
        <w:t>розділи</w:t>
      </w:r>
      <w:r>
        <w:t></w:t>
      </w:r>
      <w:r>
        <w:t></w:t>
      </w:r>
      <w:r>
        <w:t></w:t>
      </w:r>
      <w:r>
        <w:t></w:t>
      </w:r>
      <w:r>
        <w:t></w:t>
      </w:r>
      <w:r>
        <w:t></w:t>
      </w:r>
      <w:r>
        <w:t></w:t>
      </w:r>
      <w:r>
        <w:rPr>
          <w:rFonts w:hint="eastAsia"/>
        </w:rPr>
        <w:t>підрозділи</w:t>
      </w:r>
      <w:r>
        <w:t></w:t>
      </w:r>
      <w:r>
        <w:t></w:t>
      </w:r>
      <w:r>
        <w:t></w:t>
      </w:r>
      <w:r>
        <w:t></w:t>
      </w:r>
      <w:r>
        <w:t></w:t>
      </w:r>
      <w:r>
        <w:t></w:t>
      </w:r>
      <w:r>
        <w:t></w:t>
      </w:r>
      <w:r>
        <w:t></w:t>
      </w:r>
      <w:r>
        <w:t></w:t>
      </w:r>
      <w:r>
        <w:t></w:t>
      </w:r>
      <w:r>
        <w:t></w:t>
      </w:r>
      <w:r>
        <w:t></w:t>
      </w:r>
      <w:r>
        <w:t></w:t>
      </w:r>
      <w:r>
        <w:t></w:t>
      </w:r>
      <w:r>
        <w:rPr>
          <w:rFonts w:hint="eastAsia"/>
        </w:rPr>
        <w:t>Для</w:t>
      </w:r>
      <w:r>
        <w:t></w:t>
      </w:r>
      <w:r>
        <w:rPr>
          <w:rFonts w:hint="eastAsia"/>
        </w:rPr>
        <w:t>виявлення</w:t>
      </w:r>
      <w:r>
        <w:t></w:t>
      </w:r>
      <w:r>
        <w:rPr>
          <w:rFonts w:hint="eastAsia"/>
        </w:rPr>
        <w:t>специфіки</w:t>
      </w:r>
      <w:r>
        <w:t></w:t>
      </w:r>
      <w:r>
        <w:rPr>
          <w:rFonts w:hint="eastAsia"/>
        </w:rPr>
        <w:t>сучасного</w:t>
      </w:r>
      <w:r>
        <w:t></w:t>
      </w:r>
      <w:r>
        <w:rPr>
          <w:rFonts w:hint="eastAsia"/>
        </w:rPr>
        <w:t>стану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застосовувалися</w:t>
      </w:r>
      <w:r>
        <w:t></w:t>
      </w:r>
      <w:r>
        <w:rPr>
          <w:rFonts w:hint="eastAsia"/>
        </w:rPr>
        <w:t>спеціальні</w:t>
      </w:r>
      <w:r>
        <w:t></w:t>
      </w:r>
      <w:r>
        <w:rPr>
          <w:rFonts w:hint="eastAsia"/>
        </w:rPr>
        <w:t>методи</w:t>
      </w:r>
      <w:r>
        <w:t></w:t>
      </w:r>
      <w:r>
        <w:rPr>
          <w:rFonts w:hint="eastAsia"/>
        </w:rPr>
        <w:t>дослідження</w:t>
      </w:r>
      <w:r>
        <w:t></w:t>
      </w:r>
      <w:r>
        <w:t></w:t>
      </w:r>
      <w:r>
        <w:rPr>
          <w:rFonts w:hint="eastAsia"/>
        </w:rPr>
        <w:t>інституційний</w:t>
      </w:r>
      <w:r>
        <w:t></w:t>
      </w:r>
      <w:r>
        <w:t></w:t>
      </w:r>
      <w:r>
        <w:t></w:t>
      </w:r>
      <w:r>
        <w:rPr>
          <w:rFonts w:hint="eastAsia"/>
        </w:rPr>
        <w:t>для</w:t>
      </w:r>
      <w:r>
        <w:t></w:t>
      </w:r>
      <w:r>
        <w:rPr>
          <w:rFonts w:hint="eastAsia"/>
        </w:rPr>
        <w:t>аналізу</w:t>
      </w:r>
      <w:r>
        <w:t></w:t>
      </w:r>
      <w:r>
        <w:rPr>
          <w:rFonts w:hint="eastAsia"/>
        </w:rPr>
        <w:t>ролі</w:t>
      </w:r>
      <w:r>
        <w:t></w:t>
      </w:r>
      <w:r>
        <w:rPr>
          <w:rFonts w:hint="eastAsia"/>
        </w:rPr>
        <w:t>інститутів</w:t>
      </w:r>
      <w:r>
        <w:t></w:t>
      </w:r>
      <w:r>
        <w:rPr>
          <w:rFonts w:hint="eastAsia"/>
        </w:rPr>
        <w:t>у</w:t>
      </w:r>
      <w:r>
        <w:t></w:t>
      </w:r>
      <w:r>
        <w:rPr>
          <w:rFonts w:hint="eastAsia"/>
        </w:rPr>
        <w:t>тлумаченні</w:t>
      </w:r>
      <w:r>
        <w:t></w:t>
      </w:r>
      <w:r>
        <w:rPr>
          <w:rFonts w:hint="eastAsia"/>
        </w:rPr>
        <w:t>норм</w:t>
      </w:r>
      <w:r>
        <w:t></w:t>
      </w:r>
      <w:r>
        <w:rPr>
          <w:rFonts w:hint="eastAsia"/>
        </w:rPr>
        <w:t>щодо</w:t>
      </w:r>
      <w:r>
        <w:t></w:t>
      </w:r>
      <w:r>
        <w:rPr>
          <w:rFonts w:hint="eastAsia"/>
        </w:rPr>
        <w:t>застосування</w:t>
      </w:r>
      <w:r>
        <w:t></w:t>
      </w:r>
      <w:r>
        <w:rPr>
          <w:rFonts w:hint="eastAsia"/>
        </w:rPr>
        <w:t>механізму</w:t>
      </w:r>
      <w:r>
        <w:t></w:t>
      </w:r>
      <w:r>
        <w:t></w:t>
      </w:r>
      <w:r>
        <w:rPr>
          <w:rFonts w:hint="eastAsia"/>
        </w:rPr>
        <w:t>підрозділи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аксіологічний</w:t>
      </w:r>
      <w:r>
        <w:t></w:t>
      </w:r>
      <w:r>
        <w:t></w:t>
      </w:r>
      <w:r>
        <w:t></w:t>
      </w:r>
      <w:r>
        <w:rPr>
          <w:rFonts w:hint="eastAsia"/>
        </w:rPr>
        <w:t>для</w:t>
      </w:r>
      <w:r>
        <w:t></w:t>
      </w:r>
      <w:r>
        <w:rPr>
          <w:rFonts w:hint="eastAsia"/>
        </w:rPr>
        <w:t>пояснення</w:t>
      </w:r>
      <w:r>
        <w:t></w:t>
      </w:r>
      <w:r>
        <w:rPr>
          <w:rFonts w:hint="eastAsia"/>
        </w:rPr>
        <w:t>значення</w:t>
      </w:r>
      <w:r>
        <w:t></w:t>
      </w:r>
      <w:r>
        <w:rPr>
          <w:rFonts w:hint="eastAsia"/>
        </w:rPr>
        <w:t>соціокультурного</w:t>
      </w:r>
      <w:r>
        <w:t></w:t>
      </w:r>
      <w:r>
        <w:rPr>
          <w:rFonts w:hint="eastAsia"/>
        </w:rPr>
        <w:t>та</w:t>
      </w:r>
      <w:r>
        <w:t></w:t>
      </w:r>
      <w:r>
        <w:rPr>
          <w:rFonts w:hint="eastAsia"/>
        </w:rPr>
        <w:t>ціннісного</w:t>
      </w:r>
      <w:r>
        <w:t></w:t>
      </w:r>
      <w:r>
        <w:rPr>
          <w:rFonts w:hint="eastAsia"/>
        </w:rPr>
        <w:t>контексту</w:t>
      </w:r>
      <w:r>
        <w:t></w:t>
      </w:r>
      <w:r>
        <w:rPr>
          <w:rFonts w:hint="eastAsia"/>
        </w:rPr>
        <w:t>процесів</w:t>
      </w:r>
      <w:r>
        <w:t></w:t>
      </w:r>
      <w:r>
        <w:rPr>
          <w:rFonts w:hint="eastAsia"/>
        </w:rPr>
        <w:t>уніфікації</w:t>
      </w:r>
      <w:r>
        <w:t></w:t>
      </w:r>
      <w:r>
        <w:rPr>
          <w:rFonts w:hint="eastAsia"/>
        </w:rPr>
        <w:t>нормативного</w:t>
      </w:r>
      <w:r>
        <w:t></w:t>
      </w:r>
      <w:r>
        <w:rPr>
          <w:rFonts w:hint="eastAsia"/>
        </w:rPr>
        <w:t>регулювання</w:t>
      </w:r>
      <w:r>
        <w:t></w:t>
      </w:r>
      <w:r>
        <w:rPr>
          <w:rFonts w:hint="eastAsia"/>
        </w:rPr>
        <w:t>та</w:t>
      </w:r>
      <w:r>
        <w:t></w:t>
      </w:r>
      <w:r>
        <w:rPr>
          <w:rFonts w:hint="eastAsia"/>
        </w:rPr>
        <w:t>правозастосовчих</w:t>
      </w:r>
      <w:r>
        <w:t></w:t>
      </w:r>
      <w:r>
        <w:rPr>
          <w:rFonts w:hint="eastAsia"/>
        </w:rPr>
        <w:t>практик</w:t>
      </w:r>
      <w:r>
        <w:t></w:t>
      </w:r>
      <w:r>
        <w:rPr>
          <w:rFonts w:hint="eastAsia"/>
        </w:rPr>
        <w:t>щодо</w:t>
      </w:r>
      <w:r>
        <w:t></w:t>
      </w:r>
      <w:r>
        <w:rPr>
          <w:rFonts w:hint="eastAsia"/>
        </w:rPr>
        <w:t>механізму</w:t>
      </w:r>
      <w:r>
        <w:t></w:t>
      </w:r>
      <w:r>
        <w:t></w:t>
      </w:r>
      <w:r>
        <w:rPr>
          <w:rFonts w:hint="eastAsia"/>
        </w:rPr>
        <w:t>розділ</w:t>
      </w:r>
      <w:r>
        <w:t></w:t>
      </w:r>
      <w:r>
        <w:t></w:t>
      </w:r>
      <w:r>
        <w:t></w:t>
      </w:r>
      <w:r>
        <w:t></w:t>
      </w:r>
      <w:r>
        <w:rPr>
          <w:rFonts w:hint="eastAsia"/>
        </w:rPr>
        <w:t>підрозділи</w:t>
      </w:r>
      <w:r>
        <w:t></w:t>
      </w:r>
      <w:r>
        <w:t></w:t>
      </w:r>
      <w:r>
        <w:t></w:t>
      </w:r>
      <w:r>
        <w:t></w:t>
      </w:r>
      <w:r>
        <w:t></w:t>
      </w:r>
      <w:r>
        <w:t></w:t>
      </w:r>
      <w:r>
        <w:t></w:t>
      </w:r>
      <w:r>
        <w:t></w:t>
      </w:r>
      <w:r>
        <w:t></w:t>
      </w:r>
      <w:r>
        <w:t></w:t>
      </w:r>
      <w:r>
        <w:t></w:t>
      </w:r>
      <w:r>
        <w:t></w:t>
      </w:r>
      <w:r>
        <w:t></w:t>
      </w:r>
      <w:r>
        <w:t></w:t>
      </w:r>
      <w:r>
        <w:rPr>
          <w:rFonts w:hint="eastAsia"/>
        </w:rPr>
        <w:t>Для</w:t>
      </w:r>
      <w:r>
        <w:t></w:t>
      </w:r>
      <w:r>
        <w:rPr>
          <w:rFonts w:hint="eastAsia"/>
        </w:rPr>
        <w:t>дослідження</w:t>
      </w:r>
      <w:r>
        <w:t></w:t>
      </w:r>
      <w:r>
        <w:rPr>
          <w:rFonts w:hint="eastAsia"/>
        </w:rPr>
        <w:t>судових</w:t>
      </w:r>
      <w:r>
        <w:t></w:t>
      </w:r>
      <w:r>
        <w:rPr>
          <w:rFonts w:hint="eastAsia"/>
        </w:rPr>
        <w:t>практик</w:t>
      </w:r>
      <w:r>
        <w:t></w:t>
      </w:r>
      <w:r>
        <w:rPr>
          <w:rFonts w:hint="eastAsia"/>
        </w:rPr>
        <w:t>застосовувались</w:t>
      </w:r>
      <w:r>
        <w:t></w:t>
      </w:r>
      <w:r>
        <w:rPr>
          <w:rFonts w:hint="eastAsia"/>
        </w:rPr>
        <w:t>контент</w:t>
      </w:r>
      <w:r>
        <w:t></w:t>
      </w:r>
      <w:r>
        <w:rPr>
          <w:rFonts w:hint="eastAsia"/>
        </w:rPr>
        <w:t>аналіз</w:t>
      </w:r>
      <w:r>
        <w:t></w:t>
      </w:r>
      <w:r>
        <w:rPr>
          <w:rFonts w:hint="eastAsia"/>
        </w:rPr>
        <w:t>та</w:t>
      </w:r>
      <w:r>
        <w:t></w:t>
      </w:r>
      <w:r>
        <w:rPr>
          <w:rFonts w:hint="eastAsia"/>
        </w:rPr>
        <w:t>статистичний</w:t>
      </w:r>
      <w:r>
        <w:t></w:t>
      </w:r>
      <w:r>
        <w:rPr>
          <w:rFonts w:hint="eastAsia"/>
        </w:rPr>
        <w:t>аналіз</w:t>
      </w:r>
      <w:r>
        <w:t></w:t>
      </w:r>
      <w:r>
        <w:t></w:t>
      </w:r>
      <w:r>
        <w:rPr>
          <w:rFonts w:hint="eastAsia"/>
        </w:rPr>
        <w:t>розділ</w:t>
      </w:r>
      <w:r>
        <w:t></w:t>
      </w:r>
      <w:r>
        <w:t></w:t>
      </w:r>
      <w:r>
        <w:t></w:t>
      </w:r>
      <w:r>
        <w:t></w:t>
      </w:r>
      <w:r>
        <w:rPr>
          <w:rFonts w:hint="eastAsia"/>
        </w:rPr>
        <w:t>підрозділи</w:t>
      </w:r>
      <w:r>
        <w:t></w:t>
      </w:r>
      <w:r>
        <w:t></w:t>
      </w:r>
      <w:r>
        <w:t></w:t>
      </w:r>
      <w:r>
        <w:t></w:t>
      </w:r>
      <w:r>
        <w:t></w:t>
      </w:r>
      <w:r>
        <w:t></w:t>
      </w:r>
      <w:r>
        <w:t></w:t>
      </w:r>
      <w:r>
        <w:t></w:t>
      </w:r>
      <w:r>
        <w:t></w:t>
      </w:r>
      <w:r>
        <w:t></w:t>
      </w:r>
      <w:r>
        <w:t></w:t>
      </w:r>
      <w:r>
        <w:t></w:t>
      </w:r>
      <w:r>
        <w:t></w:t>
      </w:r>
      <w:r>
        <w:t></w:t>
      </w:r>
      <w:r>
        <w:t></w:t>
      </w:r>
      <w:r>
        <w:t></w:t>
      </w:r>
      <w:r>
        <w:t></w:t>
      </w:r>
      <w:r>
        <w:t></w:t>
      </w:r>
      <w:r>
        <w:t></w:t>
      </w:r>
      <w:r>
        <w:t></w:t>
      </w:r>
      <w:r>
        <w:rPr>
          <w:rFonts w:hint="eastAsia"/>
        </w:rPr>
        <w:t>Метод</w:t>
      </w:r>
      <w:r>
        <w:t></w:t>
      </w:r>
      <w:r>
        <w:rPr>
          <w:rFonts w:hint="eastAsia"/>
        </w:rPr>
        <w:t>моделювання</w:t>
      </w:r>
      <w:r>
        <w:t></w:t>
      </w:r>
      <w:r>
        <w:rPr>
          <w:rFonts w:hint="eastAsia"/>
        </w:rPr>
        <w:t>дозволив</w:t>
      </w:r>
      <w:r>
        <w:t></w:t>
      </w:r>
      <w:r>
        <w:rPr>
          <w:rFonts w:hint="eastAsia"/>
        </w:rPr>
        <w:t>виділити</w:t>
      </w:r>
      <w:r>
        <w:t></w:t>
      </w:r>
      <w:r>
        <w:t></w:t>
      </w:r>
      <w:r>
        <w:rPr>
          <w:rFonts w:hint="eastAsia"/>
        </w:rPr>
        <w:t>ролі</w:t>
      </w:r>
      <w:r>
        <w:t></w:t>
      </w:r>
      <w:r>
        <w:t></w:t>
      </w:r>
      <w:r>
        <w:rPr>
          <w:rFonts w:hint="eastAsia"/>
        </w:rPr>
        <w:t>які</w:t>
      </w:r>
      <w:r>
        <w:t></w:t>
      </w:r>
      <w:r>
        <w:rPr>
          <w:rFonts w:hint="eastAsia"/>
        </w:rPr>
        <w:t>може</w:t>
      </w:r>
      <w:r>
        <w:t></w:t>
      </w:r>
      <w:r>
        <w:rPr>
          <w:rFonts w:hint="eastAsia"/>
        </w:rPr>
        <w:t>приймати</w:t>
      </w:r>
      <w:r>
        <w:t></w:t>
      </w:r>
      <w:r>
        <w:rPr>
          <w:rFonts w:hint="eastAsia"/>
        </w:rPr>
        <w:t>національний</w:t>
      </w:r>
      <w:r>
        <w:t></w:t>
      </w:r>
      <w:r>
        <w:rPr>
          <w:rFonts w:hint="eastAsia"/>
        </w:rPr>
        <w:t>суд</w:t>
      </w:r>
      <w:r>
        <w:t></w:t>
      </w:r>
      <w:r>
        <w:rPr>
          <w:rFonts w:hint="eastAsia"/>
        </w:rPr>
        <w:t>при</w:t>
      </w:r>
      <w:r>
        <w:t></w:t>
      </w:r>
      <w:r>
        <w:rPr>
          <w:rFonts w:hint="eastAsia"/>
        </w:rPr>
        <w:t>розгляді</w:t>
      </w:r>
      <w:r>
        <w:t></w:t>
      </w:r>
      <w:r>
        <w:rPr>
          <w:rFonts w:hint="eastAsia"/>
        </w:rPr>
        <w:t>справ</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способів</w:t>
      </w:r>
      <w:r>
        <w:t></w:t>
      </w:r>
      <w:r>
        <w:rPr>
          <w:rFonts w:hint="eastAsia"/>
        </w:rPr>
        <w:t>вирішення</w:t>
      </w:r>
      <w:r>
        <w:t></w:t>
      </w:r>
      <w:r>
        <w:rPr>
          <w:rFonts w:hint="eastAsia"/>
        </w:rPr>
        <w:t>колізій</w:t>
      </w:r>
      <w:r>
        <w:t></w:t>
      </w:r>
      <w:r>
        <w:t></w:t>
      </w:r>
      <w:r>
        <w:rPr>
          <w:rFonts w:hint="eastAsia"/>
        </w:rPr>
        <w:t>що</w:t>
      </w:r>
      <w:r>
        <w:t></w:t>
      </w:r>
      <w:r>
        <w:rPr>
          <w:rFonts w:hint="eastAsia"/>
        </w:rPr>
        <w:t>виникають</w:t>
      </w:r>
      <w:r>
        <w:t></w:t>
      </w:r>
      <w:r>
        <w:rPr>
          <w:rFonts w:hint="eastAsia"/>
        </w:rPr>
        <w:t>при</w:t>
      </w:r>
      <w:r>
        <w:t></w:t>
      </w:r>
      <w:r>
        <w:rPr>
          <w:rFonts w:hint="eastAsia"/>
        </w:rPr>
        <w:t>розгляді</w:t>
      </w:r>
      <w:r>
        <w:t></w:t>
      </w:r>
      <w:r>
        <w:rPr>
          <w:rFonts w:hint="eastAsia"/>
        </w:rPr>
        <w:t>справ</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скасованих</w:t>
      </w:r>
      <w:r>
        <w:t></w:t>
      </w:r>
      <w:r>
        <w:rPr>
          <w:rFonts w:hint="eastAsia"/>
        </w:rPr>
        <w:t>арбітражних</w:t>
      </w:r>
      <w:r>
        <w:t></w:t>
      </w:r>
      <w:r>
        <w:rPr>
          <w:rFonts w:hint="eastAsia"/>
        </w:rPr>
        <w:t>рішень</w:t>
      </w:r>
      <w:r>
        <w:t></w:t>
      </w:r>
      <w:r>
        <w:t></w:t>
      </w:r>
      <w:r>
        <w:rPr>
          <w:rFonts w:hint="eastAsia"/>
        </w:rPr>
        <w:t>розділи</w:t>
      </w:r>
      <w:r>
        <w:t></w:t>
      </w:r>
      <w:r>
        <w:t></w:t>
      </w:r>
      <w:r>
        <w:t></w:t>
      </w:r>
      <w:r>
        <w:t></w:t>
      </w:r>
      <w:r>
        <w:t></w:t>
      </w:r>
      <w:r>
        <w:t></w:t>
      </w:r>
      <w:r>
        <w:t></w:t>
      </w:r>
    </w:p>
    <w:p w:rsidR="00E352AC" w:rsidRDefault="00E352AC" w:rsidP="00E352AC">
      <w:r>
        <w:rPr>
          <w:rFonts w:hint="eastAsia"/>
        </w:rPr>
        <w:t>Теоретичну</w:t>
      </w:r>
      <w:r>
        <w:t></w:t>
      </w:r>
      <w:r>
        <w:rPr>
          <w:rFonts w:hint="eastAsia"/>
        </w:rPr>
        <w:t>основу</w:t>
      </w:r>
      <w:r>
        <w:t></w:t>
      </w:r>
      <w:r>
        <w:rPr>
          <w:rFonts w:hint="eastAsia"/>
        </w:rPr>
        <w:t>дослідження</w:t>
      </w:r>
      <w:r>
        <w:t></w:t>
      </w:r>
      <w:r>
        <w:rPr>
          <w:rFonts w:hint="eastAsia"/>
        </w:rPr>
        <w:t>складають</w:t>
      </w:r>
      <w:r>
        <w:t></w:t>
      </w:r>
      <w:r>
        <w:rPr>
          <w:rFonts w:hint="eastAsia"/>
        </w:rPr>
        <w:t>наукові</w:t>
      </w:r>
      <w:r>
        <w:t></w:t>
      </w:r>
      <w:r>
        <w:rPr>
          <w:rFonts w:hint="eastAsia"/>
        </w:rPr>
        <w:t>роботи</w:t>
      </w:r>
      <w:r>
        <w:t></w:t>
      </w:r>
      <w:r>
        <w:rPr>
          <w:rFonts w:hint="eastAsia"/>
        </w:rPr>
        <w:t>дослідників</w:t>
      </w:r>
      <w:r>
        <w:t></w:t>
      </w:r>
      <w:r>
        <w:t></w:t>
      </w:r>
      <w:r>
        <w:rPr>
          <w:rFonts w:hint="eastAsia"/>
        </w:rPr>
        <w:t>присвячені</w:t>
      </w:r>
      <w:r>
        <w:t></w:t>
      </w:r>
      <w:r>
        <w:rPr>
          <w:rFonts w:hint="eastAsia"/>
        </w:rPr>
        <w:t>проблемам</w:t>
      </w:r>
      <w:r>
        <w:t></w:t>
      </w:r>
      <w:r>
        <w:rPr>
          <w:rFonts w:hint="eastAsia"/>
        </w:rPr>
        <w:t>міжнародного</w:t>
      </w:r>
      <w:r>
        <w:t></w:t>
      </w:r>
      <w:r>
        <w:rPr>
          <w:rFonts w:hint="eastAsia"/>
        </w:rPr>
        <w:t>приватного</w:t>
      </w:r>
      <w:r>
        <w:t></w:t>
      </w:r>
      <w:r>
        <w:rPr>
          <w:rFonts w:hint="eastAsia"/>
        </w:rPr>
        <w:t>права</w:t>
      </w:r>
      <w:r>
        <w:t></w:t>
      </w:r>
      <w:r>
        <w:rPr>
          <w:rFonts w:hint="eastAsia"/>
        </w:rPr>
        <w:t>та</w:t>
      </w:r>
      <w:r>
        <w:t></w:t>
      </w:r>
      <w:r>
        <w:t></w:t>
      </w:r>
      <w:r>
        <w:rPr>
          <w:rFonts w:hint="eastAsia"/>
        </w:rPr>
        <w:t>зокрема</w:t>
      </w:r>
      <w:r>
        <w:t></w:t>
      </w:r>
      <w:r>
        <w:t></w:t>
      </w:r>
      <w:r>
        <w:rPr>
          <w:rFonts w:hint="eastAsia"/>
        </w:rPr>
        <w:t>міжнародного</w:t>
      </w:r>
      <w:r>
        <w:t></w:t>
      </w:r>
      <w:r>
        <w:rPr>
          <w:rFonts w:hint="eastAsia"/>
        </w:rPr>
        <w:t>арбітражу</w:t>
      </w:r>
      <w:r>
        <w:t></w:t>
      </w:r>
      <w:r>
        <w:t></w:t>
      </w:r>
      <w:r>
        <w:rPr>
          <w:rFonts w:hint="eastAsia"/>
        </w:rPr>
        <w:t>взаємодії</w:t>
      </w:r>
      <w:r>
        <w:t></w:t>
      </w:r>
      <w:r>
        <w:rPr>
          <w:rFonts w:hint="eastAsia"/>
        </w:rPr>
        <w:t>арбітражу</w:t>
      </w:r>
      <w:r>
        <w:t></w:t>
      </w:r>
      <w:r>
        <w:rPr>
          <w:rFonts w:hint="eastAsia"/>
        </w:rPr>
        <w:t>та</w:t>
      </w:r>
      <w:r>
        <w:t></w:t>
      </w:r>
      <w:r>
        <w:rPr>
          <w:rFonts w:hint="eastAsia"/>
        </w:rPr>
        <w:t>національних</w:t>
      </w:r>
      <w:r>
        <w:t></w:t>
      </w:r>
      <w:r>
        <w:rPr>
          <w:rFonts w:hint="eastAsia"/>
        </w:rPr>
        <w:t>судових</w:t>
      </w:r>
      <w:r>
        <w:t></w:t>
      </w:r>
      <w:r>
        <w:rPr>
          <w:rFonts w:hint="eastAsia"/>
        </w:rPr>
        <w:t>систем</w:t>
      </w:r>
      <w:r>
        <w:t></w:t>
      </w:r>
      <w:r>
        <w:t></w:t>
      </w:r>
      <w:r>
        <w:rPr>
          <w:rFonts w:hint="eastAsia"/>
        </w:rPr>
        <w:t>цивільного</w:t>
      </w:r>
      <w:r>
        <w:t></w:t>
      </w:r>
      <w:r>
        <w:rPr>
          <w:rFonts w:hint="eastAsia"/>
        </w:rPr>
        <w:t>процесу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Проаналізовано</w:t>
      </w:r>
      <w:r>
        <w:t></w:t>
      </w:r>
      <w:r>
        <w:rPr>
          <w:rFonts w:hint="eastAsia"/>
        </w:rPr>
        <w:t>здобутки</w:t>
      </w:r>
      <w:r>
        <w:t></w:t>
      </w:r>
      <w:r>
        <w:rPr>
          <w:rFonts w:hint="eastAsia"/>
        </w:rPr>
        <w:t>українських</w:t>
      </w:r>
      <w:r>
        <w:t></w:t>
      </w:r>
      <w:r>
        <w:rPr>
          <w:rFonts w:hint="eastAsia"/>
        </w:rPr>
        <w:t>дослідників</w:t>
      </w:r>
      <w:r>
        <w:t></w:t>
      </w:r>
      <w:r>
        <w:t></w:t>
      </w:r>
      <w:r>
        <w:rPr>
          <w:rFonts w:hint="eastAsia"/>
        </w:rPr>
        <w:t>Є</w:t>
      </w:r>
      <w:r>
        <w:t></w:t>
      </w:r>
      <w:r>
        <w:t></w:t>
      </w:r>
      <w:r>
        <w:rPr>
          <w:rFonts w:hint="eastAsia"/>
        </w:rPr>
        <w:t>Боярського</w:t>
      </w:r>
      <w:r>
        <w:t></w:t>
      </w:r>
      <w:r>
        <w:t></w:t>
      </w:r>
      <w:r>
        <w:rPr>
          <w:rFonts w:hint="eastAsia"/>
        </w:rPr>
        <w:t>А</w:t>
      </w:r>
      <w:r>
        <w:t></w:t>
      </w:r>
      <w:r>
        <w:t></w:t>
      </w:r>
      <w:r>
        <w:rPr>
          <w:rFonts w:hint="eastAsia"/>
        </w:rPr>
        <w:t>Довгерта</w:t>
      </w:r>
      <w:r>
        <w:t></w:t>
      </w:r>
      <w:r>
        <w:t></w:t>
      </w:r>
      <w:r>
        <w:rPr>
          <w:rFonts w:hint="eastAsia"/>
        </w:rPr>
        <w:t>О</w:t>
      </w:r>
      <w:r>
        <w:t></w:t>
      </w:r>
      <w:r>
        <w:t></w:t>
      </w:r>
      <w:r>
        <w:rPr>
          <w:rFonts w:hint="eastAsia"/>
        </w:rPr>
        <w:t>Зозулі</w:t>
      </w:r>
      <w:r>
        <w:t></w:t>
      </w:r>
    </w:p>
    <w:p w:rsidR="00E352AC" w:rsidRDefault="00E352AC" w:rsidP="00E352AC">
      <w:r>
        <w:rPr>
          <w:rFonts w:hint="eastAsia"/>
        </w:rPr>
        <w:t>О</w:t>
      </w:r>
      <w:r>
        <w:t></w:t>
      </w:r>
      <w:r>
        <w:t></w:t>
      </w:r>
      <w:r>
        <w:rPr>
          <w:rFonts w:hint="eastAsia"/>
        </w:rPr>
        <w:t>Захаровой</w:t>
      </w:r>
      <w:r>
        <w:tab/>
      </w:r>
      <w:r>
        <w:rPr>
          <w:rFonts w:hint="eastAsia"/>
        </w:rPr>
        <w:t>Т</w:t>
      </w:r>
      <w:r>
        <w:t></w:t>
      </w:r>
      <w:r>
        <w:t></w:t>
      </w:r>
      <w:r>
        <w:rPr>
          <w:rFonts w:hint="eastAsia"/>
        </w:rPr>
        <w:t>Кисельової</w:t>
      </w:r>
      <w:r>
        <w:t></w:t>
      </w:r>
      <w:r>
        <w:tab/>
      </w:r>
      <w:r>
        <w:rPr>
          <w:rFonts w:hint="eastAsia"/>
        </w:rPr>
        <w:t>В</w:t>
      </w:r>
      <w:r>
        <w:t></w:t>
      </w:r>
      <w:r>
        <w:t></w:t>
      </w:r>
      <w:r>
        <w:rPr>
          <w:rFonts w:hint="eastAsia"/>
        </w:rPr>
        <w:t>Комарова</w:t>
      </w:r>
      <w:r>
        <w:t></w:t>
      </w:r>
      <w:r>
        <w:tab/>
      </w:r>
      <w:r>
        <w:rPr>
          <w:rFonts w:hint="eastAsia"/>
        </w:rPr>
        <w:t>С</w:t>
      </w:r>
      <w:r>
        <w:t></w:t>
      </w:r>
      <w:r>
        <w:t></w:t>
      </w:r>
      <w:r>
        <w:rPr>
          <w:rFonts w:hint="eastAsia"/>
        </w:rPr>
        <w:t>Кравцова</w:t>
      </w:r>
      <w:r>
        <w:t></w:t>
      </w:r>
      <w:r>
        <w:t></w:t>
      </w:r>
      <w:r>
        <w:rPr>
          <w:rFonts w:hint="eastAsia"/>
        </w:rPr>
        <w:t>Я</w:t>
      </w:r>
      <w:r>
        <w:t></w:t>
      </w:r>
      <w:r>
        <w:t></w:t>
      </w:r>
      <w:r>
        <w:rPr>
          <w:rFonts w:hint="eastAsia"/>
        </w:rPr>
        <w:t>Любченко</w:t>
      </w:r>
      <w:r>
        <w:t></w:t>
      </w:r>
    </w:p>
    <w:p w:rsidR="00E352AC" w:rsidRDefault="00E352AC" w:rsidP="00E352AC">
      <w:r>
        <w:rPr>
          <w:rFonts w:hint="eastAsia"/>
        </w:rPr>
        <w:t>М</w:t>
      </w:r>
      <w:r>
        <w:t></w:t>
      </w:r>
      <w:r>
        <w:t></w:t>
      </w:r>
      <w:r>
        <w:rPr>
          <w:rFonts w:hint="eastAsia"/>
        </w:rPr>
        <w:t>Мальського</w:t>
      </w:r>
      <w:r>
        <w:t></w:t>
      </w:r>
      <w:r>
        <w:t></w:t>
      </w:r>
      <w:r>
        <w:rPr>
          <w:rFonts w:hint="eastAsia"/>
        </w:rPr>
        <w:t>З</w:t>
      </w:r>
      <w:r>
        <w:t></w:t>
      </w:r>
      <w:r>
        <w:t></w:t>
      </w:r>
      <w:r>
        <w:rPr>
          <w:rFonts w:hint="eastAsia"/>
        </w:rPr>
        <w:t>Мамона</w:t>
      </w:r>
      <w:r>
        <w:t></w:t>
      </w:r>
      <w:r>
        <w:t></w:t>
      </w:r>
      <w:r>
        <w:rPr>
          <w:rFonts w:hint="eastAsia"/>
        </w:rPr>
        <w:t>О</w:t>
      </w:r>
      <w:r>
        <w:t></w:t>
      </w:r>
      <w:r>
        <w:t></w:t>
      </w:r>
      <w:r>
        <w:rPr>
          <w:rFonts w:hint="eastAsia"/>
        </w:rPr>
        <w:t>Миколенко</w:t>
      </w:r>
      <w:r>
        <w:t></w:t>
      </w:r>
      <w:r>
        <w:t></w:t>
      </w:r>
      <w:r>
        <w:rPr>
          <w:rFonts w:hint="eastAsia"/>
        </w:rPr>
        <w:t>В</w:t>
      </w:r>
      <w:r>
        <w:t></w:t>
      </w:r>
      <w:r>
        <w:t></w:t>
      </w:r>
      <w:r>
        <w:rPr>
          <w:rFonts w:hint="eastAsia"/>
        </w:rPr>
        <w:t>Нагнибіди</w:t>
      </w:r>
      <w:r>
        <w:t></w:t>
      </w:r>
      <w:r>
        <w:t></w:t>
      </w:r>
      <w:r>
        <w:rPr>
          <w:rFonts w:hint="eastAsia"/>
        </w:rPr>
        <w:t>О</w:t>
      </w:r>
      <w:r>
        <w:t></w:t>
      </w:r>
      <w:r>
        <w:t></w:t>
      </w:r>
      <w:r>
        <w:rPr>
          <w:rFonts w:hint="eastAsia"/>
        </w:rPr>
        <w:t>Перепилинської</w:t>
      </w:r>
      <w:r>
        <w:t></w:t>
      </w:r>
      <w:r>
        <w:t></w:t>
      </w:r>
      <w:r>
        <w:rPr>
          <w:rFonts w:hint="eastAsia"/>
        </w:rPr>
        <w:t>О</w:t>
      </w:r>
      <w:r>
        <w:t></w:t>
      </w:r>
      <w:r>
        <w:t></w:t>
      </w:r>
      <w:r>
        <w:rPr>
          <w:rFonts w:hint="eastAsia"/>
        </w:rPr>
        <w:t>Переверзєвої</w:t>
      </w:r>
      <w:r>
        <w:t></w:t>
      </w:r>
      <w:r>
        <w:t></w:t>
      </w:r>
      <w:r>
        <w:rPr>
          <w:rFonts w:hint="eastAsia"/>
        </w:rPr>
        <w:t>В</w:t>
      </w:r>
      <w:r>
        <w:t></w:t>
      </w:r>
      <w:r>
        <w:t></w:t>
      </w:r>
      <w:r>
        <w:rPr>
          <w:rFonts w:hint="eastAsia"/>
        </w:rPr>
        <w:t>Погорецького</w:t>
      </w:r>
      <w:r>
        <w:t></w:t>
      </w:r>
      <w:r>
        <w:t></w:t>
      </w:r>
      <w:r>
        <w:rPr>
          <w:rFonts w:hint="eastAsia"/>
        </w:rPr>
        <w:t>Ю</w:t>
      </w:r>
      <w:r>
        <w:t></w:t>
      </w:r>
      <w:r>
        <w:t></w:t>
      </w:r>
      <w:r>
        <w:rPr>
          <w:rFonts w:hint="eastAsia"/>
        </w:rPr>
        <w:t>Притики</w:t>
      </w:r>
      <w:r>
        <w:t></w:t>
      </w:r>
      <w:r>
        <w:t></w:t>
      </w:r>
      <w:r>
        <w:rPr>
          <w:rFonts w:hint="eastAsia"/>
        </w:rPr>
        <w:t>Т</w:t>
      </w:r>
      <w:r>
        <w:t></w:t>
      </w:r>
      <w:r>
        <w:t></w:t>
      </w:r>
      <w:r>
        <w:rPr>
          <w:rFonts w:hint="eastAsia"/>
        </w:rPr>
        <w:t>Сліпачук</w:t>
      </w:r>
      <w:r>
        <w:t></w:t>
      </w:r>
      <w:r>
        <w:t></w:t>
      </w:r>
      <w:r>
        <w:rPr>
          <w:rFonts w:hint="eastAsia"/>
        </w:rPr>
        <w:t>Т</w:t>
      </w:r>
      <w:r>
        <w:t></w:t>
      </w:r>
      <w:r>
        <w:t></w:t>
      </w:r>
      <w:r>
        <w:rPr>
          <w:rFonts w:hint="eastAsia"/>
        </w:rPr>
        <w:t>Степанової</w:t>
      </w:r>
      <w:r>
        <w:t></w:t>
      </w:r>
      <w:r>
        <w:t></w:t>
      </w:r>
      <w:r>
        <w:rPr>
          <w:rFonts w:hint="eastAsia"/>
        </w:rPr>
        <w:t>Є</w:t>
      </w:r>
      <w:r>
        <w:t></w:t>
      </w:r>
      <w:r>
        <w:t></w:t>
      </w:r>
      <w:r>
        <w:rPr>
          <w:rFonts w:hint="eastAsia"/>
        </w:rPr>
        <w:t>Стрельцовой</w:t>
      </w:r>
      <w:r>
        <w:tab/>
      </w:r>
      <w:r>
        <w:rPr>
          <w:rFonts w:hint="eastAsia"/>
        </w:rPr>
        <w:t>С</w:t>
      </w:r>
      <w:r>
        <w:t></w:t>
      </w:r>
      <w:r>
        <w:t></w:t>
      </w:r>
      <w:r>
        <w:rPr>
          <w:rFonts w:hint="eastAsia"/>
        </w:rPr>
        <w:t>Теплюка</w:t>
      </w:r>
      <w:r>
        <w:t></w:t>
      </w:r>
      <w:r>
        <w:tab/>
      </w:r>
      <w:r>
        <w:rPr>
          <w:rFonts w:hint="eastAsia"/>
        </w:rPr>
        <w:t>О</w:t>
      </w:r>
      <w:r>
        <w:t></w:t>
      </w:r>
      <w:r>
        <w:t></w:t>
      </w:r>
      <w:r>
        <w:rPr>
          <w:rFonts w:hint="eastAsia"/>
        </w:rPr>
        <w:t>Торгашина</w:t>
      </w:r>
      <w:r>
        <w:t></w:t>
      </w:r>
      <w:r>
        <w:tab/>
      </w:r>
      <w:r>
        <w:rPr>
          <w:rFonts w:hint="eastAsia"/>
        </w:rPr>
        <w:t>В</w:t>
      </w:r>
      <w:r>
        <w:t></w:t>
      </w:r>
      <w:r>
        <w:t></w:t>
      </w:r>
      <w:r>
        <w:rPr>
          <w:rFonts w:hint="eastAsia"/>
        </w:rPr>
        <w:t>Труби</w:t>
      </w:r>
      <w:r>
        <w:t></w:t>
      </w:r>
      <w:r>
        <w:tab/>
      </w:r>
      <w:r>
        <w:rPr>
          <w:rFonts w:hint="eastAsia"/>
        </w:rPr>
        <w:t>К</w:t>
      </w:r>
      <w:r>
        <w:t></w:t>
      </w:r>
      <w:r>
        <w:t></w:t>
      </w:r>
      <w:r>
        <w:rPr>
          <w:rFonts w:hint="eastAsia"/>
        </w:rPr>
        <w:t>Пількова</w:t>
      </w:r>
      <w:r>
        <w:t></w:t>
      </w:r>
    </w:p>
    <w:p w:rsidR="00E352AC" w:rsidRDefault="00E352AC" w:rsidP="00E352AC">
      <w:r>
        <w:rPr>
          <w:rFonts w:hint="eastAsia"/>
        </w:rPr>
        <w:t>Є</w:t>
      </w:r>
      <w:r>
        <w:t></w:t>
      </w:r>
      <w:r>
        <w:t></w:t>
      </w:r>
      <w:r>
        <w:rPr>
          <w:rFonts w:hint="eastAsia"/>
        </w:rPr>
        <w:t>Харитонова</w:t>
      </w:r>
      <w:r>
        <w:t></w:t>
      </w:r>
      <w:r>
        <w:t></w:t>
      </w:r>
      <w:r>
        <w:rPr>
          <w:rFonts w:hint="eastAsia"/>
        </w:rPr>
        <w:t>А</w:t>
      </w:r>
      <w:r>
        <w:t></w:t>
      </w:r>
      <w:r>
        <w:t></w:t>
      </w:r>
      <w:r>
        <w:rPr>
          <w:rFonts w:hint="eastAsia"/>
        </w:rPr>
        <w:t>Цірата</w:t>
      </w:r>
      <w:r>
        <w:t></w:t>
      </w:r>
      <w:r>
        <w:t></w:t>
      </w:r>
      <w:r>
        <w:rPr>
          <w:rFonts w:hint="eastAsia"/>
        </w:rPr>
        <w:t>тощо</w:t>
      </w:r>
      <w:r>
        <w:t></w:t>
      </w:r>
    </w:p>
    <w:p w:rsidR="00E352AC" w:rsidRDefault="00E352AC" w:rsidP="00E352AC">
      <w:r>
        <w:rPr>
          <w:rFonts w:hint="eastAsia"/>
        </w:rPr>
        <w:t>При</w:t>
      </w:r>
      <w:r>
        <w:t></w:t>
      </w:r>
      <w:r>
        <w:rPr>
          <w:rFonts w:hint="eastAsia"/>
        </w:rPr>
        <w:t>проведенні</w:t>
      </w:r>
      <w:r>
        <w:t></w:t>
      </w:r>
      <w:r>
        <w:rPr>
          <w:rFonts w:hint="eastAsia"/>
        </w:rPr>
        <w:t>дослідження</w:t>
      </w:r>
      <w:r>
        <w:t></w:t>
      </w:r>
      <w:r>
        <w:rPr>
          <w:rFonts w:hint="eastAsia"/>
        </w:rPr>
        <w:t>автор</w:t>
      </w:r>
      <w:r>
        <w:t></w:t>
      </w:r>
      <w:r>
        <w:rPr>
          <w:rFonts w:hint="eastAsia"/>
        </w:rPr>
        <w:t>спирався</w:t>
      </w:r>
      <w:r>
        <w:t></w:t>
      </w:r>
      <w:r>
        <w:rPr>
          <w:rFonts w:hint="eastAsia"/>
        </w:rPr>
        <w:t>на</w:t>
      </w:r>
      <w:r>
        <w:t></w:t>
      </w:r>
      <w:r>
        <w:rPr>
          <w:rFonts w:hint="eastAsia"/>
        </w:rPr>
        <w:t>роботи</w:t>
      </w:r>
      <w:r>
        <w:t></w:t>
      </w:r>
      <w:r>
        <w:rPr>
          <w:rFonts w:hint="eastAsia"/>
        </w:rPr>
        <w:t>іноземних</w:t>
      </w:r>
      <w:r>
        <w:t></w:t>
      </w:r>
      <w:r>
        <w:rPr>
          <w:rFonts w:hint="eastAsia"/>
        </w:rPr>
        <w:t>дослідників</w:t>
      </w:r>
      <w:r>
        <w:t></w:t>
      </w:r>
      <w:r>
        <w:t></w:t>
      </w:r>
      <w:r>
        <w:rPr>
          <w:rFonts w:hint="eastAsia"/>
        </w:rPr>
        <w:t>Х</w:t>
      </w:r>
      <w:r>
        <w:t></w:t>
      </w:r>
      <w:r>
        <w:t></w:t>
      </w:r>
      <w:r>
        <w:rPr>
          <w:rFonts w:hint="eastAsia"/>
        </w:rPr>
        <w:t>Арфазаде</w:t>
      </w:r>
      <w:r>
        <w:t></w:t>
      </w:r>
      <w:r>
        <w:t></w:t>
      </w:r>
      <w:r>
        <w:rPr>
          <w:rFonts w:hint="eastAsia"/>
        </w:rPr>
        <w:t>Д</w:t>
      </w:r>
      <w:r>
        <w:t></w:t>
      </w:r>
      <w:r>
        <w:t></w:t>
      </w:r>
      <w:r>
        <w:rPr>
          <w:rFonts w:hint="eastAsia"/>
        </w:rPr>
        <w:t>Астахової</w:t>
      </w:r>
      <w:r>
        <w:t></w:t>
      </w:r>
      <w:r>
        <w:t></w:t>
      </w:r>
      <w:r>
        <w:rPr>
          <w:rFonts w:hint="eastAsia"/>
        </w:rPr>
        <w:t>А</w:t>
      </w:r>
      <w:r>
        <w:t></w:t>
      </w:r>
      <w:r>
        <w:t></w:t>
      </w:r>
      <w:r>
        <w:rPr>
          <w:rFonts w:hint="eastAsia"/>
        </w:rPr>
        <w:t>Берга</w:t>
      </w:r>
      <w:r>
        <w:t></w:t>
      </w:r>
      <w:r>
        <w:t></w:t>
      </w:r>
      <w:r>
        <w:rPr>
          <w:rFonts w:hint="eastAsia"/>
        </w:rPr>
        <w:t>П</w:t>
      </w:r>
      <w:r>
        <w:t></w:t>
      </w:r>
      <w:r>
        <w:t></w:t>
      </w:r>
      <w:r>
        <w:rPr>
          <w:rFonts w:hint="eastAsia"/>
        </w:rPr>
        <w:t>Бернардіні</w:t>
      </w:r>
      <w:r>
        <w:t></w:t>
      </w:r>
      <w:r>
        <w:t></w:t>
      </w:r>
      <w:r>
        <w:rPr>
          <w:rFonts w:hint="eastAsia"/>
        </w:rPr>
        <w:t>А</w:t>
      </w:r>
      <w:r>
        <w:t></w:t>
      </w:r>
      <w:r>
        <w:t></w:t>
      </w:r>
      <w:r>
        <w:rPr>
          <w:rFonts w:hint="eastAsia"/>
        </w:rPr>
        <w:t>Бенова</w:t>
      </w:r>
      <w:r>
        <w:t></w:t>
      </w:r>
      <w:r>
        <w:t></w:t>
      </w:r>
      <w:r>
        <w:rPr>
          <w:rFonts w:hint="eastAsia"/>
        </w:rPr>
        <w:t>С</w:t>
      </w:r>
      <w:r>
        <w:t></w:t>
      </w:r>
      <w:r>
        <w:t></w:t>
      </w:r>
      <w:r>
        <w:rPr>
          <w:rFonts w:hint="eastAsia"/>
        </w:rPr>
        <w:t>Бессона</w:t>
      </w:r>
      <w:r>
        <w:t></w:t>
      </w:r>
      <w:r>
        <w:t></w:t>
      </w:r>
      <w:r>
        <w:rPr>
          <w:rFonts w:hint="eastAsia"/>
        </w:rPr>
        <w:t>К</w:t>
      </w:r>
      <w:r>
        <w:t></w:t>
      </w:r>
      <w:r>
        <w:t></w:t>
      </w:r>
      <w:r>
        <w:rPr>
          <w:rFonts w:hint="eastAsia"/>
        </w:rPr>
        <w:t>Бокштігеля</w:t>
      </w:r>
      <w:r>
        <w:t></w:t>
      </w:r>
      <w:r>
        <w:t></w:t>
      </w:r>
      <w:r>
        <w:rPr>
          <w:rFonts w:hint="eastAsia"/>
        </w:rPr>
        <w:t>Дж</w:t>
      </w:r>
      <w:r>
        <w:t></w:t>
      </w:r>
      <w:r>
        <w:t></w:t>
      </w:r>
      <w:r>
        <w:rPr>
          <w:rFonts w:hint="eastAsia"/>
        </w:rPr>
        <w:t>Борна</w:t>
      </w:r>
      <w:r>
        <w:t></w:t>
      </w:r>
      <w:r>
        <w:t></w:t>
      </w:r>
      <w:r>
        <w:rPr>
          <w:rFonts w:hint="eastAsia"/>
        </w:rPr>
        <w:t>С</w:t>
      </w:r>
      <w:r>
        <w:t></w:t>
      </w:r>
      <w:r>
        <w:t></w:t>
      </w:r>
      <w:r>
        <w:rPr>
          <w:rFonts w:hint="eastAsia"/>
        </w:rPr>
        <w:t>Брекулакіса</w:t>
      </w:r>
      <w:r>
        <w:t></w:t>
      </w:r>
      <w:r>
        <w:t></w:t>
      </w:r>
      <w:r>
        <w:rPr>
          <w:rFonts w:hint="eastAsia"/>
        </w:rPr>
        <w:t>Дж</w:t>
      </w:r>
      <w:r>
        <w:t></w:t>
      </w:r>
      <w:r>
        <w:t></w:t>
      </w:r>
      <w:r>
        <w:rPr>
          <w:rFonts w:hint="eastAsia"/>
        </w:rPr>
        <w:t>Вайнцимера</w:t>
      </w:r>
      <w:r>
        <w:t></w:t>
      </w:r>
    </w:p>
    <w:p w:rsidR="00E352AC" w:rsidRDefault="00E352AC" w:rsidP="00E352AC">
      <w:r>
        <w:t></w:t>
      </w:r>
      <w:r>
        <w:t></w:t>
      </w:r>
      <w:r>
        <w:tab/>
      </w:r>
      <w:r>
        <w:t></w:t>
      </w:r>
      <w:r>
        <w:rPr>
          <w:rFonts w:hint="eastAsia"/>
        </w:rPr>
        <w:t>Відера</w:t>
      </w:r>
      <w:r>
        <w:t></w:t>
      </w:r>
      <w:r>
        <w:t></w:t>
      </w:r>
      <w:r>
        <w:rPr>
          <w:rFonts w:hint="eastAsia"/>
        </w:rPr>
        <w:t>М</w:t>
      </w:r>
      <w:r>
        <w:t></w:t>
      </w:r>
      <w:r>
        <w:t></w:t>
      </w:r>
      <w:r>
        <w:rPr>
          <w:rFonts w:hint="eastAsia"/>
        </w:rPr>
        <w:t>Вольфа</w:t>
      </w:r>
      <w:r>
        <w:t></w:t>
      </w:r>
      <w:r>
        <w:t></w:t>
      </w:r>
      <w:r>
        <w:rPr>
          <w:rFonts w:hint="eastAsia"/>
        </w:rPr>
        <w:t>Е</w:t>
      </w:r>
      <w:r>
        <w:t></w:t>
      </w:r>
      <w:r>
        <w:t></w:t>
      </w:r>
      <w:r>
        <w:rPr>
          <w:rFonts w:hint="eastAsia"/>
        </w:rPr>
        <w:t>Гайара</w:t>
      </w:r>
      <w:r>
        <w:t></w:t>
      </w:r>
      <w:r>
        <w:t></w:t>
      </w:r>
      <w:r>
        <w:rPr>
          <w:rFonts w:hint="eastAsia"/>
        </w:rPr>
        <w:t>Б</w:t>
      </w:r>
      <w:r>
        <w:t></w:t>
      </w:r>
      <w:r>
        <w:t></w:t>
      </w:r>
      <w:r>
        <w:rPr>
          <w:rFonts w:hint="eastAsia"/>
        </w:rPr>
        <w:t>Голдмана</w:t>
      </w:r>
      <w:r>
        <w:t></w:t>
      </w:r>
      <w:r>
        <w:t></w:t>
      </w:r>
      <w:r>
        <w:rPr>
          <w:rFonts w:hint="eastAsia"/>
        </w:rPr>
        <w:t>Ґ</w:t>
      </w:r>
      <w:r>
        <w:t></w:t>
      </w:r>
      <w:r>
        <w:t></w:t>
      </w:r>
      <w:r>
        <w:rPr>
          <w:rFonts w:hint="eastAsia"/>
        </w:rPr>
        <w:t>Ґольцмана</w:t>
      </w:r>
      <w:r>
        <w:t></w:t>
      </w:r>
      <w:r>
        <w:t></w:t>
      </w:r>
      <w:r>
        <w:rPr>
          <w:rFonts w:hint="eastAsia"/>
        </w:rPr>
        <w:t>Д</w:t>
      </w:r>
      <w:r>
        <w:t></w:t>
      </w:r>
      <w:r>
        <w:t></w:t>
      </w:r>
      <w:r>
        <w:rPr>
          <w:rFonts w:hint="eastAsia"/>
        </w:rPr>
        <w:t>Гольского</w:t>
      </w:r>
      <w:r>
        <w:t></w:t>
      </w:r>
      <w:r>
        <w:t></w:t>
      </w:r>
      <w:r>
        <w:rPr>
          <w:rFonts w:hint="eastAsia"/>
        </w:rPr>
        <w:t>Д</w:t>
      </w:r>
      <w:r>
        <w:t></w:t>
      </w:r>
      <w:r>
        <w:t></w:t>
      </w:r>
      <w:r>
        <w:rPr>
          <w:rFonts w:hint="eastAsia"/>
        </w:rPr>
        <w:t>Давиденко</w:t>
      </w:r>
      <w:r>
        <w:t></w:t>
      </w:r>
      <w:r>
        <w:t></w:t>
      </w:r>
      <w:r>
        <w:rPr>
          <w:rFonts w:hint="eastAsia"/>
        </w:rPr>
        <w:t>А</w:t>
      </w:r>
      <w:r>
        <w:t></w:t>
      </w:r>
      <w:r>
        <w:t></w:t>
      </w:r>
      <w:r>
        <w:rPr>
          <w:rFonts w:hint="eastAsia"/>
        </w:rPr>
        <w:t>Данілевича</w:t>
      </w:r>
      <w:r>
        <w:t></w:t>
      </w:r>
      <w:r>
        <w:t></w:t>
      </w:r>
      <w:r>
        <w:rPr>
          <w:rFonts w:hint="eastAsia"/>
        </w:rPr>
        <w:t>Ф</w:t>
      </w:r>
      <w:r>
        <w:t></w:t>
      </w:r>
      <w:r>
        <w:t></w:t>
      </w:r>
      <w:r>
        <w:rPr>
          <w:rFonts w:hint="eastAsia"/>
        </w:rPr>
        <w:t>Джессапа</w:t>
      </w:r>
      <w:r>
        <w:t></w:t>
      </w:r>
      <w:r>
        <w:t></w:t>
      </w:r>
      <w:r>
        <w:rPr>
          <w:rFonts w:hint="eastAsia"/>
        </w:rPr>
        <w:t>Н</w:t>
      </w:r>
      <w:r>
        <w:t></w:t>
      </w:r>
      <w:r>
        <w:t></w:t>
      </w:r>
      <w:r>
        <w:rPr>
          <w:rFonts w:hint="eastAsia"/>
        </w:rPr>
        <w:t>Єрпильової</w:t>
      </w:r>
      <w:r>
        <w:t></w:t>
      </w:r>
      <w:r>
        <w:t></w:t>
      </w:r>
      <w:r>
        <w:rPr>
          <w:rFonts w:hint="eastAsia"/>
        </w:rPr>
        <w:t>Д</w:t>
      </w:r>
      <w:r>
        <w:t></w:t>
      </w:r>
      <w:r>
        <w:t></w:t>
      </w:r>
      <w:r>
        <w:rPr>
          <w:rFonts w:hint="eastAsia"/>
        </w:rPr>
        <w:t>Зенькович</w:t>
      </w:r>
      <w:r>
        <w:t></w:t>
      </w:r>
      <w:r>
        <w:t></w:t>
      </w:r>
      <w:r>
        <w:rPr>
          <w:rFonts w:hint="eastAsia"/>
        </w:rPr>
        <w:t>Г</w:t>
      </w:r>
      <w:r>
        <w:t></w:t>
      </w:r>
      <w:r>
        <w:t></w:t>
      </w:r>
      <w:r>
        <w:rPr>
          <w:rFonts w:hint="eastAsia"/>
        </w:rPr>
        <w:t>Кауфманн</w:t>
      </w:r>
      <w:r>
        <w:t></w:t>
      </w:r>
      <w:r>
        <w:rPr>
          <w:rFonts w:hint="eastAsia"/>
        </w:rPr>
        <w:t>Колєр</w:t>
      </w:r>
      <w:r>
        <w:t></w:t>
      </w:r>
      <w:r>
        <w:t></w:t>
      </w:r>
      <w:r>
        <w:rPr>
          <w:rFonts w:hint="eastAsia"/>
        </w:rPr>
        <w:t>Л</w:t>
      </w:r>
      <w:r>
        <w:t></w:t>
      </w:r>
      <w:r>
        <w:t></w:t>
      </w:r>
      <w:r>
        <w:rPr>
          <w:rFonts w:hint="eastAsia"/>
        </w:rPr>
        <w:t>Колтрі</w:t>
      </w:r>
      <w:r>
        <w:t></w:t>
      </w:r>
      <w:r>
        <w:t></w:t>
      </w:r>
      <w:r>
        <w:rPr>
          <w:rFonts w:hint="eastAsia"/>
        </w:rPr>
        <w:t>Б</w:t>
      </w:r>
      <w:r>
        <w:t></w:t>
      </w:r>
      <w:r>
        <w:t></w:t>
      </w:r>
      <w:r>
        <w:rPr>
          <w:rFonts w:hint="eastAsia"/>
        </w:rPr>
        <w:t>Карабельнікова</w:t>
      </w:r>
      <w:r>
        <w:t></w:t>
      </w:r>
      <w:r>
        <w:t></w:t>
      </w:r>
      <w:r>
        <w:rPr>
          <w:rFonts w:hint="eastAsia"/>
        </w:rPr>
        <w:t>К</w:t>
      </w:r>
      <w:r>
        <w:t></w:t>
      </w:r>
      <w:r>
        <w:t></w:t>
      </w:r>
      <w:r>
        <w:rPr>
          <w:rFonts w:hint="eastAsia"/>
        </w:rPr>
        <w:t>Коха</w:t>
      </w:r>
      <w:r>
        <w:t></w:t>
      </w:r>
      <w:r>
        <w:tab/>
      </w:r>
      <w:r>
        <w:rPr>
          <w:rFonts w:hint="eastAsia"/>
        </w:rPr>
        <w:t>С</w:t>
      </w:r>
      <w:r>
        <w:t></w:t>
      </w:r>
      <w:r>
        <w:t></w:t>
      </w:r>
      <w:r>
        <w:rPr>
          <w:rFonts w:hint="eastAsia"/>
        </w:rPr>
        <w:t>Крьоля</w:t>
      </w:r>
      <w:r>
        <w:t></w:t>
      </w:r>
    </w:p>
    <w:p w:rsidR="00E352AC" w:rsidRDefault="00E352AC" w:rsidP="00E352AC">
      <w:r>
        <w:t></w:t>
      </w:r>
      <w:r>
        <w:t></w:t>
      </w:r>
      <w:r>
        <w:tab/>
      </w:r>
      <w:r>
        <w:rPr>
          <w:rFonts w:hint="eastAsia"/>
        </w:rPr>
        <w:t>Курочкіна</w:t>
      </w:r>
      <w:r>
        <w:t></w:t>
      </w:r>
      <w:r>
        <w:t></w:t>
      </w:r>
      <w:r>
        <w:rPr>
          <w:rFonts w:hint="eastAsia"/>
        </w:rPr>
        <w:t>Ф</w:t>
      </w:r>
      <w:r>
        <w:t></w:t>
      </w:r>
      <w:r>
        <w:t></w:t>
      </w:r>
      <w:r>
        <w:rPr>
          <w:rFonts w:hint="eastAsia"/>
        </w:rPr>
        <w:t>Ласенхауса</w:t>
      </w:r>
      <w:r>
        <w:t></w:t>
      </w:r>
      <w:r>
        <w:t></w:t>
      </w:r>
      <w:r>
        <w:rPr>
          <w:rFonts w:hint="eastAsia"/>
        </w:rPr>
        <w:t>С</w:t>
      </w:r>
      <w:r>
        <w:t></w:t>
      </w:r>
      <w:r>
        <w:t></w:t>
      </w:r>
      <w:r>
        <w:rPr>
          <w:rFonts w:hint="eastAsia"/>
        </w:rPr>
        <w:t>Лебедева</w:t>
      </w:r>
      <w:r>
        <w:t></w:t>
      </w:r>
      <w:r>
        <w:t></w:t>
      </w:r>
      <w:r>
        <w:rPr>
          <w:rFonts w:hint="eastAsia"/>
        </w:rPr>
        <w:t>Д</w:t>
      </w:r>
      <w:r>
        <w:t></w:t>
      </w:r>
      <w:r>
        <w:t></w:t>
      </w:r>
      <w:r>
        <w:rPr>
          <w:rFonts w:hint="eastAsia"/>
        </w:rPr>
        <w:t>Литвинського</w:t>
      </w:r>
      <w:r>
        <w:t></w:t>
      </w:r>
      <w:r>
        <w:t></w:t>
      </w:r>
      <w:r>
        <w:rPr>
          <w:rFonts w:hint="eastAsia"/>
        </w:rPr>
        <w:t>М</w:t>
      </w:r>
      <w:r>
        <w:t></w:t>
      </w:r>
      <w:r>
        <w:t></w:t>
      </w:r>
      <w:r>
        <w:rPr>
          <w:rFonts w:hint="eastAsia"/>
        </w:rPr>
        <w:t>Лунца</w:t>
      </w:r>
      <w:r>
        <w:t></w:t>
      </w:r>
      <w:r>
        <w:t></w:t>
      </w:r>
      <w:r>
        <w:rPr>
          <w:rFonts w:hint="eastAsia"/>
        </w:rPr>
        <w:t>Дж</w:t>
      </w:r>
      <w:r>
        <w:t></w:t>
      </w:r>
      <w:r>
        <w:t></w:t>
      </w:r>
      <w:r>
        <w:rPr>
          <w:rFonts w:hint="eastAsia"/>
        </w:rPr>
        <w:t>Лью</w:t>
      </w:r>
      <w:r>
        <w:t></w:t>
      </w:r>
    </w:p>
    <w:p w:rsidR="00E352AC" w:rsidRDefault="00E352AC" w:rsidP="00E352AC">
      <w:r>
        <w:rPr>
          <w:rFonts w:hint="eastAsia"/>
        </w:rPr>
        <w:t>Ф</w:t>
      </w:r>
      <w:r>
        <w:t></w:t>
      </w:r>
      <w:r>
        <w:t></w:t>
      </w:r>
      <w:r>
        <w:rPr>
          <w:rFonts w:hint="eastAsia"/>
        </w:rPr>
        <w:t>Манна</w:t>
      </w:r>
      <w:r>
        <w:t></w:t>
      </w:r>
      <w:r>
        <w:t></w:t>
      </w:r>
      <w:r>
        <w:rPr>
          <w:rFonts w:hint="eastAsia"/>
        </w:rPr>
        <w:t>П</w:t>
      </w:r>
      <w:r>
        <w:t></w:t>
      </w:r>
      <w:r>
        <w:t></w:t>
      </w:r>
      <w:r>
        <w:rPr>
          <w:rFonts w:hint="eastAsia"/>
        </w:rPr>
        <w:t>Мейера</w:t>
      </w:r>
      <w:r>
        <w:t></w:t>
      </w:r>
      <w:r>
        <w:t></w:t>
      </w:r>
      <w:r>
        <w:rPr>
          <w:rFonts w:hint="eastAsia"/>
        </w:rPr>
        <w:t>М</w:t>
      </w:r>
      <w:r>
        <w:t></w:t>
      </w:r>
      <w:r>
        <w:t></w:t>
      </w:r>
      <w:r>
        <w:rPr>
          <w:rFonts w:hint="eastAsia"/>
        </w:rPr>
        <w:t>Містеліса</w:t>
      </w:r>
      <w:r>
        <w:t></w:t>
      </w:r>
      <w:r>
        <w:t></w:t>
      </w:r>
      <w:r>
        <w:rPr>
          <w:rFonts w:hint="eastAsia"/>
        </w:rPr>
        <w:t>А</w:t>
      </w:r>
      <w:r>
        <w:t></w:t>
      </w:r>
      <w:r>
        <w:t></w:t>
      </w:r>
      <w:r>
        <w:rPr>
          <w:rFonts w:hint="eastAsia"/>
        </w:rPr>
        <w:t>Монтакі</w:t>
      </w:r>
      <w:r>
        <w:t></w:t>
      </w:r>
      <w:r>
        <w:tab/>
      </w:r>
      <w:r>
        <w:rPr>
          <w:rFonts w:hint="eastAsia"/>
        </w:rPr>
        <w:t>М</w:t>
      </w:r>
      <w:r>
        <w:t></w:t>
      </w:r>
      <w:r>
        <w:t></w:t>
      </w:r>
      <w:r>
        <w:rPr>
          <w:rFonts w:hint="eastAsia"/>
        </w:rPr>
        <w:t>Мозес</w:t>
      </w:r>
      <w:r>
        <w:t></w:t>
      </w:r>
      <w:r>
        <w:tab/>
      </w:r>
      <w:r>
        <w:rPr>
          <w:rFonts w:hint="eastAsia"/>
        </w:rPr>
        <w:t>А</w:t>
      </w:r>
      <w:r>
        <w:t></w:t>
      </w:r>
      <w:r>
        <w:rPr>
          <w:rFonts w:hint="eastAsia"/>
        </w:rPr>
        <w:t>Мурр</w:t>
      </w:r>
      <w:r>
        <w:t></w:t>
      </w:r>
    </w:p>
    <w:p w:rsidR="00E352AC" w:rsidRDefault="00E352AC" w:rsidP="00E352AC">
      <w:r>
        <w:rPr>
          <w:rFonts w:hint="eastAsia"/>
        </w:rPr>
        <w:t>Дж</w:t>
      </w:r>
      <w:r>
        <w:t></w:t>
      </w:r>
      <w:r>
        <w:t></w:t>
      </w:r>
      <w:r>
        <w:rPr>
          <w:rFonts w:hint="eastAsia"/>
        </w:rPr>
        <w:t>Нехауса</w:t>
      </w:r>
      <w:r>
        <w:t></w:t>
      </w:r>
      <w:r>
        <w:t></w:t>
      </w:r>
      <w:r>
        <w:rPr>
          <w:rFonts w:hint="eastAsia"/>
        </w:rPr>
        <w:t>Ф</w:t>
      </w:r>
      <w:r>
        <w:t></w:t>
      </w:r>
      <w:r>
        <w:t></w:t>
      </w:r>
      <w:r>
        <w:rPr>
          <w:rFonts w:hint="eastAsia"/>
        </w:rPr>
        <w:t>Овагимяна</w:t>
      </w:r>
      <w:r>
        <w:t></w:t>
      </w:r>
      <w:r>
        <w:t></w:t>
      </w:r>
      <w:r>
        <w:rPr>
          <w:rFonts w:hint="eastAsia"/>
        </w:rPr>
        <w:t>А</w:t>
      </w:r>
      <w:r>
        <w:t></w:t>
      </w:r>
      <w:r>
        <w:t></w:t>
      </w:r>
      <w:r>
        <w:rPr>
          <w:rFonts w:hint="eastAsia"/>
        </w:rPr>
        <w:t>Панова</w:t>
      </w:r>
      <w:r>
        <w:t></w:t>
      </w:r>
      <w:r>
        <w:t></w:t>
      </w:r>
      <w:r>
        <w:rPr>
          <w:rFonts w:hint="eastAsia"/>
        </w:rPr>
        <w:t>У</w:t>
      </w:r>
      <w:r>
        <w:t></w:t>
      </w:r>
      <w:r>
        <w:t></w:t>
      </w:r>
      <w:r>
        <w:rPr>
          <w:rFonts w:hint="eastAsia"/>
        </w:rPr>
        <w:t>Парка</w:t>
      </w:r>
      <w:r>
        <w:t></w:t>
      </w:r>
      <w:r>
        <w:t></w:t>
      </w:r>
      <w:r>
        <w:rPr>
          <w:rFonts w:hint="eastAsia"/>
        </w:rPr>
        <w:t>Д</w:t>
      </w:r>
      <w:r>
        <w:t></w:t>
      </w:r>
      <w:r>
        <w:t></w:t>
      </w:r>
      <w:r>
        <w:rPr>
          <w:rFonts w:hint="eastAsia"/>
        </w:rPr>
        <w:t>П’єтро</w:t>
      </w:r>
      <w:r>
        <w:t></w:t>
      </w:r>
      <w:r>
        <w:t></w:t>
      </w:r>
      <w:r>
        <w:rPr>
          <w:rFonts w:hint="eastAsia"/>
        </w:rPr>
        <w:t>Дж</w:t>
      </w:r>
      <w:r>
        <w:t></w:t>
      </w:r>
      <w:r>
        <w:t></w:t>
      </w:r>
      <w:r>
        <w:rPr>
          <w:rFonts w:hint="eastAsia"/>
        </w:rPr>
        <w:t>Пудре</w:t>
      </w:r>
      <w:r>
        <w:t></w:t>
      </w:r>
      <w:r>
        <w:t></w:t>
      </w:r>
      <w:r>
        <w:rPr>
          <w:rFonts w:hint="eastAsia"/>
        </w:rPr>
        <w:t>Дж</w:t>
      </w:r>
      <w:r>
        <w:t></w:t>
      </w:r>
      <w:r>
        <w:t></w:t>
      </w:r>
      <w:r>
        <w:rPr>
          <w:rFonts w:hint="eastAsia"/>
        </w:rPr>
        <w:t>Полссона</w:t>
      </w:r>
      <w:r>
        <w:t></w:t>
      </w:r>
      <w:r>
        <w:t></w:t>
      </w:r>
      <w:r>
        <w:rPr>
          <w:rFonts w:hint="eastAsia"/>
        </w:rPr>
        <w:t>Дж</w:t>
      </w:r>
      <w:r>
        <w:t></w:t>
      </w:r>
      <w:r>
        <w:t></w:t>
      </w:r>
      <w:r>
        <w:rPr>
          <w:rFonts w:hint="eastAsia"/>
        </w:rPr>
        <w:t>Расіна</w:t>
      </w:r>
      <w:r>
        <w:t></w:t>
      </w:r>
      <w:r>
        <w:t></w:t>
      </w:r>
      <w:r>
        <w:rPr>
          <w:rFonts w:hint="eastAsia"/>
        </w:rPr>
        <w:t>А</w:t>
      </w:r>
      <w:r>
        <w:t></w:t>
      </w:r>
      <w:r>
        <w:t></w:t>
      </w:r>
      <w:r>
        <w:rPr>
          <w:rFonts w:hint="eastAsia"/>
        </w:rPr>
        <w:t>Редферна</w:t>
      </w:r>
      <w:r>
        <w:t></w:t>
      </w:r>
      <w:r>
        <w:t></w:t>
      </w:r>
      <w:r>
        <w:rPr>
          <w:rFonts w:hint="eastAsia"/>
        </w:rPr>
        <w:t>В</w:t>
      </w:r>
      <w:r>
        <w:t></w:t>
      </w:r>
      <w:r>
        <w:t></w:t>
      </w:r>
      <w:r>
        <w:rPr>
          <w:rFonts w:hint="eastAsia"/>
        </w:rPr>
        <w:t>Рейсмана</w:t>
      </w:r>
      <w:r>
        <w:t></w:t>
      </w:r>
      <w:r>
        <w:t></w:t>
      </w:r>
      <w:r>
        <w:rPr>
          <w:rFonts w:hint="eastAsia"/>
        </w:rPr>
        <w:t>П</w:t>
      </w:r>
      <w:r>
        <w:t></w:t>
      </w:r>
      <w:r>
        <w:t></w:t>
      </w:r>
      <w:r>
        <w:rPr>
          <w:rFonts w:hint="eastAsia"/>
        </w:rPr>
        <w:t>Сандерса</w:t>
      </w:r>
      <w:r>
        <w:t></w:t>
      </w:r>
      <w:r>
        <w:t></w:t>
      </w:r>
      <w:r>
        <w:rPr>
          <w:rFonts w:hint="eastAsia"/>
        </w:rPr>
        <w:t>Ф</w:t>
      </w:r>
      <w:r>
        <w:t></w:t>
      </w:r>
      <w:r>
        <w:t></w:t>
      </w:r>
      <w:r>
        <w:rPr>
          <w:rFonts w:hint="eastAsia"/>
        </w:rPr>
        <w:t>Фушара</w:t>
      </w:r>
      <w:r>
        <w:t></w:t>
      </w:r>
      <w:r>
        <w:t></w:t>
      </w:r>
      <w:r>
        <w:rPr>
          <w:rFonts w:hint="eastAsia"/>
        </w:rPr>
        <w:t>А</w:t>
      </w:r>
      <w:r>
        <w:t></w:t>
      </w:r>
      <w:r>
        <w:rPr>
          <w:rFonts w:hint="eastAsia"/>
        </w:rPr>
        <w:t>Хантера</w:t>
      </w:r>
      <w:r>
        <w:t></w:t>
      </w:r>
      <w:r>
        <w:t></w:t>
      </w:r>
      <w:r>
        <w:rPr>
          <w:rFonts w:hint="eastAsia"/>
        </w:rPr>
        <w:t>тощо</w:t>
      </w:r>
      <w:r>
        <w:t></w:t>
      </w:r>
    </w:p>
    <w:p w:rsidR="00E352AC" w:rsidRDefault="00E352AC" w:rsidP="00E352AC">
      <w:r>
        <w:rPr>
          <w:rFonts w:hint="eastAsia"/>
        </w:rPr>
        <w:t>Нормативну</w:t>
      </w:r>
      <w:r>
        <w:t></w:t>
      </w:r>
      <w:r>
        <w:rPr>
          <w:rFonts w:hint="eastAsia"/>
        </w:rPr>
        <w:t>базу</w:t>
      </w:r>
      <w:r>
        <w:t></w:t>
      </w:r>
      <w:r>
        <w:rPr>
          <w:rFonts w:hint="eastAsia"/>
        </w:rPr>
        <w:t>дослідження</w:t>
      </w:r>
      <w:r>
        <w:t></w:t>
      </w:r>
      <w:r>
        <w:rPr>
          <w:rFonts w:hint="eastAsia"/>
        </w:rPr>
        <w:t>склали</w:t>
      </w:r>
      <w:r>
        <w:t></w:t>
      </w:r>
      <w:r>
        <w:rPr>
          <w:rFonts w:hint="eastAsia"/>
        </w:rPr>
        <w:t>джерела</w:t>
      </w:r>
      <w:r>
        <w:t></w:t>
      </w:r>
      <w:r>
        <w:rPr>
          <w:rFonts w:hint="eastAsia"/>
        </w:rPr>
        <w:t>міжнародного</w:t>
      </w:r>
      <w:r>
        <w:t></w:t>
      </w:r>
      <w:r>
        <w:rPr>
          <w:rFonts w:hint="eastAsia"/>
        </w:rPr>
        <w:t>права</w:t>
      </w:r>
      <w:r>
        <w:t></w:t>
      </w:r>
      <w:r>
        <w:rPr>
          <w:rFonts w:hint="eastAsia"/>
        </w:rPr>
        <w:t>та</w:t>
      </w:r>
      <w:r>
        <w:t></w:t>
      </w:r>
      <w:r>
        <w:rPr>
          <w:rFonts w:hint="eastAsia"/>
        </w:rPr>
        <w:t>національного</w:t>
      </w:r>
      <w:r>
        <w:t></w:t>
      </w:r>
      <w:r>
        <w:rPr>
          <w:rFonts w:hint="eastAsia"/>
        </w:rPr>
        <w:t>права</w:t>
      </w:r>
      <w:r>
        <w:t></w:t>
      </w:r>
      <w:r>
        <w:rPr>
          <w:rFonts w:hint="eastAsia"/>
        </w:rPr>
        <w:t>понад</w:t>
      </w:r>
      <w:r>
        <w:t></w:t>
      </w:r>
      <w:r>
        <w:t></w:t>
      </w:r>
      <w:r>
        <w:t></w:t>
      </w:r>
      <w:r>
        <w:t></w:t>
      </w:r>
      <w:r>
        <w:t></w:t>
      </w:r>
      <w:r>
        <w:rPr>
          <w:rFonts w:hint="eastAsia"/>
        </w:rPr>
        <w:t>юрисдикцій</w:t>
      </w:r>
      <w:r>
        <w:t></w:t>
      </w:r>
      <w:r>
        <w:t></w:t>
      </w:r>
      <w:r>
        <w:rPr>
          <w:rFonts w:hint="eastAsia"/>
        </w:rPr>
        <w:t>у</w:t>
      </w:r>
      <w:r>
        <w:t></w:t>
      </w:r>
      <w:r>
        <w:rPr>
          <w:rFonts w:hint="eastAsia"/>
        </w:rPr>
        <w:t>тому</w:t>
      </w:r>
      <w:r>
        <w:t></w:t>
      </w:r>
      <w:r>
        <w:rPr>
          <w:rFonts w:hint="eastAsia"/>
        </w:rPr>
        <w:t>числі</w:t>
      </w:r>
      <w:r>
        <w:t></w:t>
      </w:r>
      <w:r>
        <w:rPr>
          <w:rFonts w:hint="eastAsia"/>
        </w:rPr>
        <w:t>джерела</w:t>
      </w:r>
      <w:r>
        <w:t></w:t>
      </w:r>
      <w:r>
        <w:rPr>
          <w:rFonts w:hint="eastAsia"/>
        </w:rPr>
        <w:t>права</w:t>
      </w:r>
      <w:r>
        <w:t></w:t>
      </w:r>
      <w:r>
        <w:rPr>
          <w:rFonts w:hint="eastAsia"/>
        </w:rPr>
        <w:t>України</w:t>
      </w:r>
      <w:r>
        <w:t></w:t>
      </w:r>
    </w:p>
    <w:p w:rsidR="00E352AC" w:rsidRDefault="00E352AC" w:rsidP="00E352AC">
      <w:r>
        <w:rPr>
          <w:rFonts w:hint="eastAsia"/>
        </w:rPr>
        <w:t>Емпіричну</w:t>
      </w:r>
      <w:r>
        <w:t></w:t>
      </w:r>
      <w:r>
        <w:rPr>
          <w:rFonts w:hint="eastAsia"/>
        </w:rPr>
        <w:t>базу</w:t>
      </w:r>
      <w:r>
        <w:t></w:t>
      </w:r>
      <w:r>
        <w:rPr>
          <w:rFonts w:hint="eastAsia"/>
        </w:rPr>
        <w:t>дослідження</w:t>
      </w:r>
      <w:r>
        <w:t></w:t>
      </w:r>
      <w:r>
        <w:rPr>
          <w:rFonts w:hint="eastAsia"/>
        </w:rPr>
        <w:t>складають</w:t>
      </w:r>
      <w:r>
        <w:t></w:t>
      </w:r>
      <w:r>
        <w:rPr>
          <w:rFonts w:hint="eastAsia"/>
        </w:rPr>
        <w:t>судові</w:t>
      </w:r>
      <w:r>
        <w:t></w:t>
      </w:r>
      <w:r>
        <w:rPr>
          <w:rFonts w:hint="eastAsia"/>
        </w:rPr>
        <w:t>рішення</w:t>
      </w:r>
      <w:r>
        <w:t></w:t>
      </w:r>
      <w:r>
        <w:rPr>
          <w:rFonts w:hint="eastAsia"/>
        </w:rPr>
        <w:t>у</w:t>
      </w:r>
      <w:r>
        <w:t></w:t>
      </w:r>
      <w:r>
        <w:rPr>
          <w:rFonts w:hint="eastAsia"/>
        </w:rPr>
        <w:t>справах</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зокрема</w:t>
      </w:r>
      <w:r>
        <w:t></w:t>
      </w:r>
      <w:r>
        <w:t></w:t>
      </w:r>
      <w:r>
        <w:t></w:t>
      </w:r>
      <w:r>
        <w:t></w:t>
      </w:r>
      <w:r>
        <w:t></w:t>
      </w:r>
      <w:r>
        <w:t></w:t>
      </w:r>
      <w:r>
        <w:t></w:t>
      </w:r>
      <w:r>
        <w:rPr>
          <w:rFonts w:hint="eastAsia"/>
        </w:rPr>
        <w:t>судових</w:t>
      </w:r>
      <w:r>
        <w:t></w:t>
      </w:r>
      <w:r>
        <w:rPr>
          <w:rFonts w:hint="eastAsia"/>
        </w:rPr>
        <w:t>рішення</w:t>
      </w:r>
      <w:r>
        <w:t></w:t>
      </w:r>
      <w:r>
        <w:rPr>
          <w:rFonts w:hint="eastAsia"/>
        </w:rPr>
        <w:t>щодо</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представлені</w:t>
      </w:r>
      <w:r>
        <w:t></w:t>
      </w:r>
      <w:r>
        <w:rPr>
          <w:rFonts w:hint="eastAsia"/>
        </w:rPr>
        <w:t>у</w:t>
      </w:r>
      <w:r>
        <w:t></w:t>
      </w:r>
      <w:r>
        <w:rPr>
          <w:rFonts w:hint="eastAsia"/>
        </w:rPr>
        <w:t>базі</w:t>
      </w:r>
      <w:r>
        <w:t></w:t>
      </w:r>
      <w:r>
        <w:t></w:t>
      </w:r>
      <w:r>
        <w:t></w:t>
      </w:r>
      <w:r>
        <w:t></w:t>
      </w:r>
      <w:r>
        <w:t></w:t>
      </w:r>
      <w:r>
        <w:t></w:t>
      </w:r>
      <w:r>
        <w:t></w:t>
      </w:r>
      <w:r>
        <w:t></w:t>
      </w:r>
      <w:r>
        <w:t></w:t>
      </w:r>
      <w:r>
        <w:t></w:t>
      </w:r>
      <w:r>
        <w:t></w:t>
      </w:r>
      <w:r>
        <w:rPr>
          <w:rFonts w:hint="eastAsia"/>
        </w:rPr>
        <w:t>понад</w:t>
      </w:r>
      <w:r>
        <w:t></w:t>
      </w:r>
      <w:r>
        <w:t></w:t>
      </w:r>
      <w:r>
        <w:t></w:t>
      </w:r>
      <w:r>
        <w:t></w:t>
      </w:r>
      <w:r>
        <w:t></w:t>
      </w:r>
      <w:r>
        <w:t></w:t>
      </w:r>
      <w:r>
        <w:rPr>
          <w:rFonts w:hint="eastAsia"/>
        </w:rPr>
        <w:t>судових</w:t>
      </w:r>
      <w:r>
        <w:t></w:t>
      </w:r>
      <w:r>
        <w:rPr>
          <w:rFonts w:hint="eastAsia"/>
        </w:rPr>
        <w:t>рішень</w:t>
      </w:r>
      <w:r>
        <w:t></w:t>
      </w:r>
      <w:r>
        <w:t></w:t>
      </w:r>
      <w:r>
        <w:rPr>
          <w:rFonts w:hint="eastAsia"/>
        </w:rPr>
        <w:t>представлені</w:t>
      </w:r>
      <w:r>
        <w:t></w:t>
      </w:r>
      <w:r>
        <w:rPr>
          <w:rFonts w:hint="eastAsia"/>
        </w:rPr>
        <w:t>у</w:t>
      </w:r>
      <w:r>
        <w:t></w:t>
      </w:r>
      <w:r>
        <w:rPr>
          <w:rFonts w:hint="eastAsia"/>
        </w:rPr>
        <w:t>Щорічних</w:t>
      </w:r>
      <w:r>
        <w:t></w:t>
      </w:r>
      <w:r>
        <w:rPr>
          <w:rFonts w:hint="eastAsia"/>
        </w:rPr>
        <w:t>виданнях</w:t>
      </w:r>
      <w:r>
        <w:t></w:t>
      </w:r>
      <w:r>
        <w:rPr>
          <w:rFonts w:hint="eastAsia"/>
        </w:rPr>
        <w:t>із</w:t>
      </w:r>
      <w:r>
        <w:t></w:t>
      </w:r>
      <w:r>
        <w:rPr>
          <w:rFonts w:hint="eastAsia"/>
        </w:rPr>
        <w:t>комерційного</w:t>
      </w:r>
      <w:r>
        <w:t></w:t>
      </w:r>
      <w:r>
        <w:rPr>
          <w:rFonts w:hint="eastAsia"/>
        </w:rPr>
        <w:t>арбітражу</w:t>
      </w:r>
      <w:r>
        <w:t></w:t>
      </w:r>
      <w:r>
        <w:rPr>
          <w:rFonts w:hint="eastAsia"/>
        </w:rPr>
        <w:t>під</w:t>
      </w:r>
      <w:r>
        <w:t></w:t>
      </w:r>
      <w:r>
        <w:rPr>
          <w:rFonts w:hint="eastAsia"/>
        </w:rPr>
        <w:t>редакцією</w:t>
      </w:r>
      <w:r>
        <w:t></w:t>
      </w:r>
      <w:r>
        <w:rPr>
          <w:rFonts w:hint="eastAsia"/>
        </w:rPr>
        <w:t>А</w:t>
      </w:r>
      <w:r>
        <w:t></w:t>
      </w:r>
      <w:r>
        <w:t></w:t>
      </w:r>
      <w:r>
        <w:rPr>
          <w:rFonts w:hint="eastAsia"/>
        </w:rPr>
        <w:t>Берга</w:t>
      </w:r>
      <w:r>
        <w:t></w:t>
      </w:r>
      <w:r>
        <w:t></w:t>
      </w:r>
      <w:r>
        <w:rPr>
          <w:rFonts w:hint="eastAsia"/>
        </w:rPr>
        <w:t>починаючи</w:t>
      </w:r>
      <w:r>
        <w:t></w:t>
      </w:r>
      <w:r>
        <w:rPr>
          <w:rFonts w:hint="eastAsia"/>
        </w:rPr>
        <w:t>з</w:t>
      </w:r>
      <w:r>
        <w:t></w:t>
      </w:r>
      <w:r>
        <w:t></w:t>
      </w:r>
      <w:r>
        <w:t></w:t>
      </w:r>
      <w:r>
        <w:t></w:t>
      </w:r>
      <w:r>
        <w:t></w:t>
      </w:r>
      <w:r>
        <w:t></w:t>
      </w:r>
      <w:r>
        <w:rPr>
          <w:rFonts w:hint="eastAsia"/>
        </w:rPr>
        <w:t>р</w:t>
      </w:r>
      <w:r>
        <w:t></w:t>
      </w:r>
      <w:r>
        <w:t></w:t>
      </w:r>
      <w:r>
        <w:t></w:t>
      </w:r>
      <w:r>
        <w:rPr>
          <w:rFonts w:hint="eastAsia"/>
        </w:rPr>
        <w:t>понад</w:t>
      </w:r>
      <w:r>
        <w:t></w:t>
      </w:r>
      <w:r>
        <w:t></w:t>
      </w:r>
      <w:r>
        <w:t></w:t>
      </w:r>
      <w:r>
        <w:t></w:t>
      </w:r>
      <w:r>
        <w:t></w:t>
      </w:r>
      <w:r>
        <w:t></w:t>
      </w:r>
      <w:r>
        <w:rPr>
          <w:rFonts w:hint="eastAsia"/>
        </w:rPr>
        <w:t>судових</w:t>
      </w:r>
      <w:r>
        <w:t></w:t>
      </w:r>
      <w:r>
        <w:rPr>
          <w:rFonts w:hint="eastAsia"/>
        </w:rPr>
        <w:t>рішень</w:t>
      </w:r>
      <w:r>
        <w:t></w:t>
      </w:r>
      <w:r>
        <w:t></w:t>
      </w:r>
      <w:r>
        <w:rPr>
          <w:rFonts w:hint="eastAsia"/>
        </w:rPr>
        <w:t>ухвалених</w:t>
      </w:r>
      <w:r>
        <w:t></w:t>
      </w:r>
      <w:r>
        <w:rPr>
          <w:rFonts w:hint="eastAsia"/>
        </w:rPr>
        <w:t>з</w:t>
      </w:r>
      <w:r>
        <w:t></w:t>
      </w:r>
      <w:r>
        <w:t></w:t>
      </w:r>
      <w:r>
        <w:t></w:t>
      </w:r>
      <w:r>
        <w:t></w:t>
      </w:r>
      <w:r>
        <w:t></w:t>
      </w:r>
      <w:r>
        <w:t></w:t>
      </w:r>
      <w:r>
        <w:rPr>
          <w:rFonts w:hint="eastAsia"/>
        </w:rPr>
        <w:t>р</w:t>
      </w:r>
      <w:r>
        <w:t></w:t>
      </w:r>
      <w:r>
        <w:t></w:t>
      </w:r>
      <w:r>
        <w:rPr>
          <w:rFonts w:hint="eastAsia"/>
        </w:rPr>
        <w:t>по</w:t>
      </w:r>
      <w:r>
        <w:t></w:t>
      </w:r>
      <w:r>
        <w:t></w:t>
      </w:r>
      <w:r>
        <w:t></w:t>
      </w:r>
      <w:r>
        <w:t></w:t>
      </w:r>
      <w:r>
        <w:t></w:t>
      </w:r>
      <w:r>
        <w:t></w:t>
      </w:r>
      <w:r>
        <w:rPr>
          <w:rFonts w:hint="eastAsia"/>
        </w:rPr>
        <w:t>р</w:t>
      </w:r>
      <w:r>
        <w:t></w:t>
      </w:r>
      <w:r>
        <w:t></w:t>
      </w:r>
      <w:r>
        <w:t></w:t>
      </w:r>
      <w:r>
        <w:rPr>
          <w:rFonts w:hint="eastAsia"/>
        </w:rPr>
        <w:t>виділених</w:t>
      </w:r>
      <w:r>
        <w:t></w:t>
      </w:r>
      <w:r>
        <w:rPr>
          <w:rFonts w:hint="eastAsia"/>
        </w:rPr>
        <w:t>за</w:t>
      </w:r>
      <w:r>
        <w:t></w:t>
      </w:r>
      <w:r>
        <w:rPr>
          <w:rFonts w:hint="eastAsia"/>
        </w:rPr>
        <w:t>обраними</w:t>
      </w:r>
      <w:r>
        <w:t></w:t>
      </w:r>
      <w:r>
        <w:rPr>
          <w:rFonts w:hint="eastAsia"/>
        </w:rPr>
        <w:t>критеріями</w:t>
      </w:r>
      <w:r>
        <w:t></w:t>
      </w:r>
      <w:r>
        <w:rPr>
          <w:rFonts w:hint="eastAsia"/>
        </w:rPr>
        <w:t>у</w:t>
      </w:r>
      <w:r>
        <w:t></w:t>
      </w:r>
      <w:r>
        <w:rPr>
          <w:rFonts w:hint="eastAsia"/>
        </w:rPr>
        <w:t>Єдиному</w:t>
      </w:r>
      <w:r>
        <w:t></w:t>
      </w:r>
      <w:r>
        <w:rPr>
          <w:rFonts w:hint="eastAsia"/>
        </w:rPr>
        <w:t>держаному</w:t>
      </w:r>
      <w:r>
        <w:t></w:t>
      </w:r>
      <w:r>
        <w:rPr>
          <w:rFonts w:hint="eastAsia"/>
        </w:rPr>
        <w:t>реєстрі</w:t>
      </w:r>
      <w:r>
        <w:t></w:t>
      </w:r>
      <w:r>
        <w:rPr>
          <w:rFonts w:hint="eastAsia"/>
        </w:rPr>
        <w:t>судових</w:t>
      </w:r>
      <w:r>
        <w:t></w:t>
      </w:r>
      <w:r>
        <w:rPr>
          <w:rFonts w:hint="eastAsia"/>
        </w:rPr>
        <w:t>рішень</w:t>
      </w:r>
      <w:r>
        <w:t></w:t>
      </w:r>
      <w:r>
        <w:rPr>
          <w:rFonts w:hint="eastAsia"/>
        </w:rPr>
        <w:t>України</w:t>
      </w:r>
      <w:r>
        <w:t></w:t>
      </w:r>
    </w:p>
    <w:p w:rsidR="00E352AC" w:rsidRDefault="00E352AC" w:rsidP="00E352AC">
      <w:r>
        <w:rPr>
          <w:rFonts w:hint="eastAsia"/>
        </w:rPr>
        <w:t>З</w:t>
      </w:r>
      <w:r>
        <w:t></w:t>
      </w:r>
      <w:r>
        <w:rPr>
          <w:rFonts w:hint="eastAsia"/>
        </w:rPr>
        <w:t>метою</w:t>
      </w:r>
      <w:r>
        <w:t></w:t>
      </w:r>
      <w:r>
        <w:rPr>
          <w:rFonts w:hint="eastAsia"/>
        </w:rPr>
        <w:t>дослідження</w:t>
      </w:r>
      <w:r>
        <w:t></w:t>
      </w:r>
      <w:r>
        <w:rPr>
          <w:rFonts w:hint="eastAsia"/>
        </w:rPr>
        <w:t>варіацій</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було</w:t>
      </w:r>
      <w:r>
        <w:t></w:t>
      </w:r>
      <w:r>
        <w:rPr>
          <w:rFonts w:hint="eastAsia"/>
        </w:rPr>
        <w:t>проаналізовано</w:t>
      </w:r>
      <w:r>
        <w:t></w:t>
      </w:r>
      <w:r>
        <w:rPr>
          <w:rFonts w:hint="eastAsia"/>
        </w:rPr>
        <w:t>більше</w:t>
      </w:r>
      <w:r>
        <w:t></w:t>
      </w:r>
      <w:r>
        <w:t></w:t>
      </w:r>
      <w:r>
        <w:t></w:t>
      </w:r>
      <w:r>
        <w:t></w:t>
      </w:r>
      <w:r>
        <w:t></w:t>
      </w:r>
      <w:r>
        <w:rPr>
          <w:rFonts w:hint="eastAsia"/>
        </w:rPr>
        <w:t>юрисдикційних</w:t>
      </w:r>
      <w:r>
        <w:t></w:t>
      </w:r>
      <w:r>
        <w:rPr>
          <w:rFonts w:hint="eastAsia"/>
        </w:rPr>
        <w:t>практик</w:t>
      </w:r>
      <w:r>
        <w:t></w:t>
      </w:r>
      <w:r>
        <w:t></w:t>
      </w:r>
      <w:r>
        <w:rPr>
          <w:rFonts w:hint="eastAsia"/>
        </w:rPr>
        <w:t>Проведенню</w:t>
      </w:r>
      <w:r>
        <w:t></w:t>
      </w:r>
      <w:r>
        <w:rPr>
          <w:rFonts w:hint="eastAsia"/>
        </w:rPr>
        <w:t>цього</w:t>
      </w:r>
      <w:r>
        <w:t></w:t>
      </w:r>
      <w:r>
        <w:rPr>
          <w:rFonts w:hint="eastAsia"/>
        </w:rPr>
        <w:t>дослідження</w:t>
      </w:r>
      <w:r>
        <w:t></w:t>
      </w:r>
      <w:r>
        <w:rPr>
          <w:rFonts w:hint="eastAsia"/>
        </w:rPr>
        <w:t>сприяли</w:t>
      </w:r>
      <w:r>
        <w:t></w:t>
      </w:r>
      <w:r>
        <w:rPr>
          <w:rFonts w:hint="eastAsia"/>
        </w:rPr>
        <w:t>матеріали</w:t>
      </w:r>
      <w:r>
        <w:t></w:t>
      </w:r>
      <w:r>
        <w:rPr>
          <w:rFonts w:hint="eastAsia"/>
        </w:rPr>
        <w:t>за</w:t>
      </w:r>
      <w:r>
        <w:t></w:t>
      </w:r>
      <w:r>
        <w:t></w:t>
      </w:r>
      <w:r>
        <w:t></w:t>
      </w:r>
      <w:r>
        <w:t></w:t>
      </w:r>
      <w:r>
        <w:t></w:t>
      </w:r>
      <w:r>
        <w:t></w:t>
      </w:r>
      <w:r>
        <w:t></w:t>
      </w:r>
      <w:r>
        <w:t></w:t>
      </w:r>
      <w:r>
        <w:t></w:t>
      </w:r>
      <w:r>
        <w:t></w:t>
      </w:r>
      <w:r>
        <w:t></w:t>
      </w:r>
      <w:r>
        <w:rPr>
          <w:rFonts w:hint="eastAsia"/>
        </w:rPr>
        <w:t>рр</w:t>
      </w:r>
      <w:r>
        <w:t></w:t>
      </w:r>
      <w:r>
        <w:t></w:t>
      </w:r>
      <w:r>
        <w:t></w:t>
      </w:r>
      <w:r>
        <w:rPr>
          <w:rFonts w:hint="eastAsia"/>
        </w:rPr>
        <w:t>що</w:t>
      </w:r>
      <w:r>
        <w:t></w:t>
      </w:r>
      <w:r>
        <w:rPr>
          <w:rFonts w:hint="eastAsia"/>
        </w:rPr>
        <w:t>включають</w:t>
      </w:r>
      <w:r>
        <w:t></w:t>
      </w:r>
      <w:r>
        <w:rPr>
          <w:rFonts w:hint="eastAsia"/>
        </w:rPr>
        <w:t>нормативно</w:t>
      </w:r>
      <w:r>
        <w:t></w:t>
      </w:r>
      <w:r>
        <w:rPr>
          <w:rFonts w:hint="eastAsia"/>
        </w:rPr>
        <w:t>правові</w:t>
      </w:r>
      <w:r>
        <w:t></w:t>
      </w:r>
      <w:r>
        <w:rPr>
          <w:rFonts w:hint="eastAsia"/>
        </w:rPr>
        <w:t>джерела</w:t>
      </w:r>
      <w:r>
        <w:t></w:t>
      </w:r>
      <w:r>
        <w:t></w:t>
      </w:r>
      <w:r>
        <w:rPr>
          <w:rFonts w:hint="eastAsia"/>
        </w:rPr>
        <w:t>судові</w:t>
      </w:r>
      <w:r>
        <w:t></w:t>
      </w:r>
      <w:r>
        <w:rPr>
          <w:rFonts w:hint="eastAsia"/>
        </w:rPr>
        <w:t>практики</w:t>
      </w:r>
      <w:r>
        <w:t></w:t>
      </w:r>
      <w:r>
        <w:rPr>
          <w:rFonts w:hint="eastAsia"/>
        </w:rPr>
        <w:t>та</w:t>
      </w:r>
      <w:r>
        <w:t></w:t>
      </w:r>
      <w:r>
        <w:rPr>
          <w:rFonts w:hint="eastAsia"/>
        </w:rPr>
        <w:t>доктрини</w:t>
      </w:r>
      <w:r>
        <w:t></w:t>
      </w:r>
      <w:r>
        <w:t></w:t>
      </w:r>
      <w:r>
        <w:rPr>
          <w:rFonts w:hint="eastAsia"/>
        </w:rPr>
        <w:t>акумульовані</w:t>
      </w:r>
      <w:r>
        <w:t></w:t>
      </w:r>
      <w:r>
        <w:rPr>
          <w:rFonts w:hint="eastAsia"/>
        </w:rPr>
        <w:t>провідними</w:t>
      </w:r>
      <w:r>
        <w:t></w:t>
      </w:r>
      <w:r>
        <w:rPr>
          <w:rFonts w:hint="eastAsia"/>
        </w:rPr>
        <w:t>інститутами</w:t>
      </w:r>
      <w:r>
        <w:t></w:t>
      </w:r>
      <w:r>
        <w:rPr>
          <w:rFonts w:hint="eastAsia"/>
        </w:rPr>
        <w:t>у</w:t>
      </w:r>
      <w:r>
        <w:t></w:t>
      </w:r>
      <w:r>
        <w:rPr>
          <w:rFonts w:hint="eastAsia"/>
        </w:rPr>
        <w:t>сфері</w:t>
      </w:r>
      <w:r>
        <w:t></w:t>
      </w:r>
      <w:r>
        <w:rPr>
          <w:rFonts w:hint="eastAsia"/>
        </w:rPr>
        <w:t>арбітражу</w:t>
      </w:r>
      <w:r>
        <w:t></w:t>
      </w:r>
      <w:r>
        <w:rPr>
          <w:rFonts w:hint="eastAsia"/>
        </w:rPr>
        <w:t>у</w:t>
      </w:r>
      <w:r>
        <w:t></w:t>
      </w:r>
      <w:r>
        <w:rPr>
          <w:rFonts w:hint="eastAsia"/>
        </w:rPr>
        <w:t>збірки</w:t>
      </w:r>
      <w:r>
        <w:t></w:t>
      </w:r>
      <w:r>
        <w:rPr>
          <w:rFonts w:hint="eastAsia"/>
        </w:rPr>
        <w:t>з</w:t>
      </w:r>
      <w:r>
        <w:t></w:t>
      </w:r>
      <w:r>
        <w:rPr>
          <w:rFonts w:hint="eastAsia"/>
        </w:rPr>
        <w:t>виділенням</w:t>
      </w:r>
      <w:r>
        <w:t></w:t>
      </w:r>
      <w:r>
        <w:rPr>
          <w:rFonts w:hint="eastAsia"/>
        </w:rPr>
        <w:t>розділів</w:t>
      </w:r>
      <w:r>
        <w:t></w:t>
      </w:r>
      <w:r>
        <w:rPr>
          <w:rFonts w:hint="eastAsia"/>
        </w:rPr>
        <w:t>для</w:t>
      </w:r>
      <w:r>
        <w:t></w:t>
      </w:r>
      <w:r>
        <w:rPr>
          <w:rFonts w:hint="eastAsia"/>
        </w:rPr>
        <w:t>кожної</w:t>
      </w:r>
      <w:r>
        <w:t></w:t>
      </w:r>
      <w:r>
        <w:rPr>
          <w:rFonts w:hint="eastAsia"/>
        </w:rPr>
        <w:t>юрисдикції</w:t>
      </w:r>
      <w:r>
        <w:t></w:t>
      </w:r>
      <w:r>
        <w:rPr>
          <w:rFonts w:hint="eastAsia"/>
        </w:rPr>
        <w:t>за</w:t>
      </w:r>
      <w:r>
        <w:t></w:t>
      </w:r>
      <w:r>
        <w:rPr>
          <w:rFonts w:hint="eastAsia"/>
        </w:rPr>
        <w:t>принципом</w:t>
      </w:r>
      <w:r>
        <w:t></w:t>
      </w:r>
      <w:r>
        <w:rPr>
          <w:rFonts w:hint="eastAsia"/>
        </w:rPr>
        <w:t>опитувальника</w:t>
      </w:r>
      <w:r>
        <w:t></w:t>
      </w:r>
      <w:r>
        <w:t></w:t>
      </w:r>
      <w:r>
        <w:rPr>
          <w:rFonts w:hint="eastAsia"/>
        </w:rPr>
        <w:t>заповненого</w:t>
      </w:r>
      <w:r>
        <w:t></w:t>
      </w:r>
      <w:r>
        <w:rPr>
          <w:rFonts w:hint="eastAsia"/>
        </w:rPr>
        <w:t>фахівцями</w:t>
      </w:r>
      <w:r>
        <w:t></w:t>
      </w:r>
      <w:r>
        <w:rPr>
          <w:rFonts w:hint="eastAsia"/>
        </w:rPr>
        <w:t>з</w:t>
      </w:r>
      <w:r>
        <w:t></w:t>
      </w:r>
      <w:r>
        <w:rPr>
          <w:rFonts w:hint="eastAsia"/>
        </w:rPr>
        <w:t>національного</w:t>
      </w:r>
      <w:r>
        <w:t></w:t>
      </w:r>
      <w:r>
        <w:rPr>
          <w:rFonts w:hint="eastAsia"/>
        </w:rPr>
        <w:t>права</w:t>
      </w:r>
      <w:r>
        <w:t></w:t>
      </w:r>
      <w:r>
        <w:t></w:t>
      </w:r>
      <w:r>
        <w:rPr>
          <w:rFonts w:hint="eastAsia"/>
        </w:rPr>
        <w:t>Було</w:t>
      </w:r>
      <w:r>
        <w:t></w:t>
      </w:r>
      <w:r>
        <w:rPr>
          <w:rFonts w:hint="eastAsia"/>
        </w:rPr>
        <w:t>проаналізовано</w:t>
      </w:r>
      <w:r>
        <w:t></w:t>
      </w:r>
      <w:r>
        <w:rPr>
          <w:rFonts w:hint="eastAsia"/>
        </w:rPr>
        <w:t>матеріали</w:t>
      </w:r>
      <w:r>
        <w:t></w:t>
      </w:r>
      <w:r>
        <w:rPr>
          <w:rFonts w:hint="eastAsia"/>
        </w:rPr>
        <w:t>Збірок</w:t>
      </w:r>
      <w:r>
        <w:t></w:t>
      </w:r>
    </w:p>
    <w:p w:rsidR="00E352AC" w:rsidRDefault="00E352AC" w:rsidP="00E352AC">
      <w:r>
        <w:t></w:t>
      </w:r>
      <w:r>
        <w:t></w:t>
      </w:r>
      <w:r>
        <w:t></w:t>
      </w:r>
      <w:r>
        <w:tab/>
      </w:r>
      <w:r>
        <w:t></w:t>
      </w:r>
      <w:r>
        <w:t></w:t>
      </w:r>
      <w:r>
        <w:t></w:t>
      </w:r>
      <w:r>
        <w:t></w:t>
      </w:r>
      <w:r>
        <w:t></w:t>
      </w:r>
      <w:r>
        <w:t></w:t>
      </w:r>
      <w:r>
        <w:t></w:t>
      </w:r>
      <w:r>
        <w:t></w:t>
      </w:r>
      <w:r>
        <w:t></w:t>
      </w:r>
      <w:r>
        <w:rPr>
          <w:rFonts w:hint="eastAsia"/>
        </w:rPr>
        <w:t>щодо</w:t>
      </w:r>
      <w:r>
        <w:t></w:t>
      </w:r>
      <w:r>
        <w:rPr>
          <w:rFonts w:hint="eastAsia"/>
        </w:rPr>
        <w:t>особливостей</w:t>
      </w:r>
      <w:r>
        <w:t></w:t>
      </w:r>
      <w:r>
        <w:rPr>
          <w:rFonts w:hint="eastAsia"/>
        </w:rPr>
        <w:t>імплементації</w:t>
      </w:r>
      <w:r>
        <w:t></w:t>
      </w:r>
      <w:r>
        <w:t></w:t>
      </w:r>
      <w:r>
        <w:t></w:t>
      </w:r>
      <w:r>
        <w:t></w:t>
      </w:r>
      <w:r>
        <w:t></w:t>
      </w:r>
      <w:r>
        <w:rPr>
          <w:rFonts w:hint="eastAsia"/>
        </w:rPr>
        <w:t>у</w:t>
      </w:r>
      <w:r>
        <w:t></w:t>
      </w:r>
      <w:r>
        <w:t></w:t>
      </w:r>
      <w:r>
        <w:t></w:t>
      </w:r>
      <w:r>
        <w:t></w:t>
      </w:r>
      <w:r>
        <w:rPr>
          <w:rFonts w:hint="eastAsia"/>
        </w:rPr>
        <w:t>юрисдикціях</w:t>
      </w:r>
      <w:r>
        <w:t></w:t>
      </w:r>
      <w:r>
        <w:t></w:t>
      </w:r>
      <w:r>
        <w:t></w:t>
      </w:r>
      <w:r>
        <w:t></w:t>
      </w:r>
      <w:r>
        <w:t></w:t>
      </w:r>
      <w:r>
        <w:t></w:t>
      </w:r>
      <w:r>
        <w:t></w:t>
      </w:r>
    </w:p>
    <w:p w:rsidR="00E352AC" w:rsidRDefault="00E352AC" w:rsidP="00E352AC">
      <w:r>
        <w:t></w:t>
      </w:r>
      <w:r>
        <w:t></w:t>
      </w:r>
      <w:r>
        <w:t></w:t>
      </w:r>
      <w:r>
        <w:tab/>
      </w:r>
      <w:r>
        <w:t></w:t>
      </w:r>
      <w:r>
        <w:t></w:t>
      </w:r>
      <w:r>
        <w:t></w:t>
      </w:r>
      <w:r>
        <w:t></w:t>
      </w:r>
      <w:r>
        <w:rPr>
          <w:rFonts w:hint="eastAsia"/>
        </w:rPr>
        <w:t>щодо</w:t>
      </w:r>
      <w:r>
        <w:t></w:t>
      </w:r>
      <w:r>
        <w:rPr>
          <w:rFonts w:hint="eastAsia"/>
        </w:rPr>
        <w:t>національних</w:t>
      </w:r>
      <w:r>
        <w:t></w:t>
      </w:r>
      <w:r>
        <w:rPr>
          <w:rFonts w:hint="eastAsia"/>
        </w:rPr>
        <w:t>правил</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за</w:t>
      </w:r>
      <w:r>
        <w:t></w:t>
      </w:r>
      <w:r>
        <w:t></w:t>
      </w:r>
      <w:r>
        <w:t></w:t>
      </w:r>
      <w:r>
        <w:t></w:t>
      </w:r>
      <w:r>
        <w:t></w:t>
      </w:r>
      <w:r>
        <w:rPr>
          <w:rFonts w:hint="eastAsia"/>
        </w:rPr>
        <w:t>у</w:t>
      </w:r>
      <w:r>
        <w:t></w:t>
      </w:r>
      <w:r>
        <w:t></w:t>
      </w:r>
      <w:r>
        <w:t></w:t>
      </w:r>
      <w:r>
        <w:t></w:t>
      </w:r>
      <w:r>
        <w:rPr>
          <w:rFonts w:hint="eastAsia"/>
        </w:rPr>
        <w:t>юрисдикціях</w:t>
      </w:r>
      <w:r>
        <w:t></w:t>
      </w:r>
      <w:r>
        <w:t></w:t>
      </w:r>
      <w:r>
        <w:t></w:t>
      </w:r>
      <w:r>
        <w:t></w:t>
      </w:r>
      <w:r>
        <w:t></w:t>
      </w:r>
      <w:r>
        <w:t></w:t>
      </w:r>
      <w:r>
        <w:t></w:t>
      </w:r>
      <w:r>
        <w:t></w:t>
      </w:r>
      <w:r>
        <w:t></w:t>
      </w:r>
      <w:r>
        <w:t></w:t>
      </w:r>
      <w:r>
        <w:t></w:t>
      </w:r>
      <w:r>
        <w:t></w:t>
      </w:r>
      <w:r>
        <w:rPr>
          <w:rFonts w:hint="eastAsia"/>
        </w:rPr>
        <w:t>Глобальної</w:t>
      </w:r>
      <w:r>
        <w:t></w:t>
      </w:r>
      <w:r>
        <w:rPr>
          <w:rFonts w:hint="eastAsia"/>
        </w:rPr>
        <w:t>юридичної</w:t>
      </w:r>
      <w:r>
        <w:t></w:t>
      </w:r>
      <w:r>
        <w:rPr>
          <w:rFonts w:hint="eastAsia"/>
        </w:rPr>
        <w:t>групи</w:t>
      </w:r>
      <w:r>
        <w:t></w:t>
      </w:r>
      <w:r>
        <w:rPr>
          <w:rFonts w:hint="eastAsia"/>
        </w:rPr>
        <w:t>щодо</w:t>
      </w:r>
      <w:r>
        <w:t></w:t>
      </w:r>
      <w:r>
        <w:rPr>
          <w:rFonts w:hint="eastAsia"/>
        </w:rPr>
        <w:t>законів</w:t>
      </w:r>
      <w:r>
        <w:t></w:t>
      </w:r>
      <w:r>
        <w:rPr>
          <w:rFonts w:hint="eastAsia"/>
        </w:rPr>
        <w:t>та</w:t>
      </w:r>
      <w:r>
        <w:t></w:t>
      </w:r>
      <w:r>
        <w:rPr>
          <w:rFonts w:hint="eastAsia"/>
        </w:rPr>
        <w:t>правового</w:t>
      </w:r>
      <w:r>
        <w:t></w:t>
      </w:r>
      <w:r>
        <w:rPr>
          <w:rFonts w:hint="eastAsia"/>
        </w:rPr>
        <w:t>регулювання</w:t>
      </w:r>
      <w:r>
        <w:t></w:t>
      </w:r>
      <w:r>
        <w:rPr>
          <w:rFonts w:hint="eastAsia"/>
        </w:rPr>
        <w:t>міжнародного</w:t>
      </w:r>
      <w:r>
        <w:t></w:t>
      </w:r>
      <w:r>
        <w:rPr>
          <w:rFonts w:hint="eastAsia"/>
        </w:rPr>
        <w:t>арбітражу</w:t>
      </w:r>
      <w:r>
        <w:t></w:t>
      </w:r>
      <w:r>
        <w:rPr>
          <w:rFonts w:hint="eastAsia"/>
        </w:rPr>
        <w:t>у</w:t>
      </w:r>
      <w:r>
        <w:t></w:t>
      </w:r>
      <w:r>
        <w:t></w:t>
      </w:r>
      <w:r>
        <w:t></w:t>
      </w:r>
      <w:r>
        <w:t></w:t>
      </w:r>
      <w:r>
        <w:rPr>
          <w:rFonts w:hint="eastAsia"/>
        </w:rPr>
        <w:t>юрисдикціях</w:t>
      </w:r>
      <w:r>
        <w:t></w:t>
      </w:r>
      <w:r>
        <w:t></w:t>
      </w:r>
      <w:r>
        <w:t></w:t>
      </w:r>
      <w:r>
        <w:t></w:t>
      </w:r>
      <w:r>
        <w:t></w:t>
      </w:r>
      <w:r>
        <w:t></w:t>
      </w:r>
      <w:r>
        <w:t></w:t>
      </w:r>
    </w:p>
    <w:p w:rsidR="00E352AC" w:rsidRDefault="00E352AC" w:rsidP="00E352AC">
      <w:r>
        <w:t></w:t>
      </w:r>
      <w:r>
        <w:t></w:t>
      </w:r>
      <w:r>
        <w:t></w:t>
      </w:r>
      <w:r>
        <w:tab/>
      </w:r>
      <w:r>
        <w:rPr>
          <w:rFonts w:hint="eastAsia"/>
        </w:rPr>
        <w:t>Оглядів</w:t>
      </w:r>
      <w:r>
        <w:t></w:t>
      </w:r>
      <w:r>
        <w:rPr>
          <w:rFonts w:hint="eastAsia"/>
        </w:rPr>
        <w:t>міжнародного</w:t>
      </w:r>
      <w:r>
        <w:t></w:t>
      </w:r>
      <w:r>
        <w:rPr>
          <w:rFonts w:hint="eastAsia"/>
        </w:rPr>
        <w:t>арбітражу</w:t>
      </w:r>
      <w:r>
        <w:t></w:t>
      </w:r>
      <w:r>
        <w:rPr>
          <w:rFonts w:hint="eastAsia"/>
        </w:rPr>
        <w:t>у</w:t>
      </w:r>
      <w:r>
        <w:t></w:t>
      </w:r>
      <w:r>
        <w:t></w:t>
      </w:r>
      <w:r>
        <w:t></w:t>
      </w:r>
      <w:r>
        <w:t></w:t>
      </w:r>
      <w:r>
        <w:rPr>
          <w:rFonts w:hint="eastAsia"/>
        </w:rPr>
        <w:t>юрисдикціях</w:t>
      </w:r>
      <w:r>
        <w:t></w:t>
      </w:r>
      <w:r>
        <w:rPr>
          <w:rFonts w:hint="eastAsia"/>
        </w:rPr>
        <w:t>від</w:t>
      </w:r>
      <w:r>
        <w:t></w:t>
      </w:r>
      <w:r>
        <w:t></w:t>
      </w:r>
      <w:r>
        <w:t></w:t>
      </w:r>
      <w:r>
        <w:t></w:t>
      </w:r>
      <w:r>
        <w:t></w:t>
      </w:r>
      <w:r>
        <w:t></w:t>
      </w:r>
      <w:r>
        <w:t></w:t>
      </w:r>
      <w:r>
        <w:t></w:t>
      </w:r>
      <w:r>
        <w:t></w:t>
      </w:r>
      <w:r>
        <w:t></w:t>
      </w:r>
      <w:r>
        <w:t></w:t>
      </w:r>
      <w:r>
        <w:t></w:t>
      </w:r>
      <w:r>
        <w:t></w:t>
      </w:r>
      <w:r>
        <w:t></w:t>
      </w:r>
      <w:r>
        <w:t></w:t>
      </w:r>
      <w:r>
        <w:t></w:t>
      </w:r>
      <w:r>
        <w:t></w:t>
      </w:r>
      <w:r>
        <w:t></w:t>
      </w:r>
      <w:r>
        <w:t></w:t>
      </w:r>
      <w:r>
        <w:t></w:t>
      </w:r>
      <w:r>
        <w:t></w:t>
      </w:r>
    </w:p>
    <w:p w:rsidR="00E352AC" w:rsidRDefault="00E352AC" w:rsidP="00E352AC">
      <w:r>
        <w:t></w:t>
      </w:r>
      <w:r>
        <w:t></w:t>
      </w:r>
      <w:r>
        <w:t></w:t>
      </w:r>
      <w:r>
        <w:tab/>
      </w:r>
      <w:r>
        <w:t></w:t>
      </w:r>
      <w:r>
        <w:rPr>
          <w:rFonts w:hint="eastAsia"/>
        </w:rPr>
        <w:t>Оглядів</w:t>
      </w:r>
      <w:r>
        <w:t></w:t>
      </w:r>
      <w:r>
        <w:rPr>
          <w:rFonts w:hint="eastAsia"/>
        </w:rPr>
        <w:t>Глобальної</w:t>
      </w:r>
      <w:r>
        <w:t></w:t>
      </w:r>
      <w:r>
        <w:rPr>
          <w:rFonts w:hint="eastAsia"/>
        </w:rPr>
        <w:t>арбітражної</w:t>
      </w:r>
      <w:r>
        <w:t></w:t>
      </w:r>
      <w:r>
        <w:rPr>
          <w:rFonts w:hint="eastAsia"/>
        </w:rPr>
        <w:t>групи</w:t>
      </w:r>
      <w:r>
        <w:t></w:t>
      </w:r>
      <w:r>
        <w:rPr>
          <w:rFonts w:hint="eastAsia"/>
        </w:rPr>
        <w:t>у</w:t>
      </w:r>
      <w:r>
        <w:t></w:t>
      </w:r>
      <w:r>
        <w:rPr>
          <w:rFonts w:hint="eastAsia"/>
        </w:rPr>
        <w:t>Європі</w:t>
      </w:r>
      <w:r>
        <w:t></w:t>
      </w:r>
      <w:r>
        <w:t></w:t>
      </w:r>
      <w:r>
        <w:t></w:t>
      </w:r>
      <w:r>
        <w:t></w:t>
      </w:r>
      <w:r>
        <w:t></w:t>
      </w:r>
      <w:r>
        <w:t></w:t>
      </w:r>
      <w:r>
        <w:t></w:t>
      </w:r>
      <w:r>
        <w:t></w:t>
      </w:r>
      <w:r>
        <w:rPr>
          <w:rFonts w:hint="eastAsia"/>
        </w:rPr>
        <w:t>Америках</w:t>
      </w:r>
      <w:r>
        <w:t></w:t>
      </w:r>
      <w:r>
        <w:t></w:t>
      </w:r>
      <w:r>
        <w:t></w:t>
      </w:r>
      <w:r>
        <w:t></w:t>
      </w:r>
      <w:r>
        <w:t></w:t>
      </w:r>
      <w:r>
        <w:t></w:t>
      </w:r>
      <w:r>
        <w:t></w:t>
      </w:r>
      <w:r>
        <w:t></w:t>
      </w:r>
      <w:r>
        <w:rPr>
          <w:rFonts w:hint="eastAsia"/>
        </w:rPr>
        <w:t>Близькому</w:t>
      </w:r>
      <w:r>
        <w:t></w:t>
      </w:r>
      <w:r>
        <w:rPr>
          <w:rFonts w:hint="eastAsia"/>
        </w:rPr>
        <w:t>Сході</w:t>
      </w:r>
      <w:r>
        <w:t></w:t>
      </w:r>
      <w:r>
        <w:rPr>
          <w:rFonts w:hint="eastAsia"/>
        </w:rPr>
        <w:t>та</w:t>
      </w:r>
      <w:r>
        <w:t></w:t>
      </w:r>
      <w:r>
        <w:rPr>
          <w:rFonts w:hint="eastAsia"/>
        </w:rPr>
        <w:t>Африці</w:t>
      </w:r>
      <w:r>
        <w:t></w:t>
      </w:r>
      <w:r>
        <w:t></w:t>
      </w:r>
      <w:r>
        <w:t></w:t>
      </w:r>
      <w:r>
        <w:t></w:t>
      </w:r>
      <w:r>
        <w:t></w:t>
      </w:r>
      <w:r>
        <w:t></w:t>
      </w:r>
      <w:r>
        <w:t></w:t>
      </w:r>
      <w:r>
        <w:t></w:t>
      </w:r>
      <w:r>
        <w:rPr>
          <w:rFonts w:hint="eastAsia"/>
        </w:rPr>
        <w:t>Азії</w:t>
      </w:r>
      <w:r>
        <w:t></w:t>
      </w:r>
      <w:r>
        <w:rPr>
          <w:rFonts w:hint="eastAsia"/>
        </w:rPr>
        <w:t>та</w:t>
      </w:r>
      <w:r>
        <w:t></w:t>
      </w:r>
      <w:r>
        <w:rPr>
          <w:rFonts w:hint="eastAsia"/>
        </w:rPr>
        <w:t>Тихому</w:t>
      </w:r>
      <w:r>
        <w:t></w:t>
      </w:r>
      <w:r>
        <w:rPr>
          <w:rFonts w:hint="eastAsia"/>
        </w:rPr>
        <w:t>океані</w:t>
      </w:r>
      <w:r>
        <w:t></w:t>
      </w:r>
      <w:r>
        <w:t></w:t>
      </w:r>
      <w:r>
        <w:t></w:t>
      </w:r>
      <w:r>
        <w:t></w:t>
      </w:r>
      <w:r>
        <w:t></w:t>
      </w:r>
      <w:r>
        <w:t></w:t>
      </w:r>
      <w:r>
        <w:t></w:t>
      </w:r>
      <w:r>
        <w:t></w:t>
      </w:r>
      <w:r>
        <w:rPr>
          <w:rFonts w:hint="eastAsia"/>
        </w:rPr>
        <w:t>Європі</w:t>
      </w:r>
      <w:r>
        <w:t></w:t>
      </w:r>
      <w:r>
        <w:rPr>
          <w:rFonts w:hint="eastAsia"/>
        </w:rPr>
        <w:t>та</w:t>
      </w:r>
      <w:r>
        <w:t></w:t>
      </w:r>
      <w:r>
        <w:rPr>
          <w:rFonts w:hint="eastAsia"/>
        </w:rPr>
        <w:t>Близькому</w:t>
      </w:r>
      <w:r>
        <w:t></w:t>
      </w:r>
      <w:r>
        <w:rPr>
          <w:rFonts w:hint="eastAsia"/>
        </w:rPr>
        <w:t>Сході</w:t>
      </w:r>
      <w:r>
        <w:t></w:t>
      </w:r>
      <w:r>
        <w:t></w:t>
      </w:r>
      <w:r>
        <w:t></w:t>
      </w:r>
      <w:r>
        <w:t></w:t>
      </w:r>
      <w:r>
        <w:t></w:t>
      </w:r>
      <w:r>
        <w:t></w:t>
      </w:r>
      <w:r>
        <w:t></w:t>
      </w:r>
      <w:r>
        <w:t></w:t>
      </w:r>
      <w:r>
        <w:rPr>
          <w:rFonts w:hint="eastAsia"/>
        </w:rPr>
        <w:t>які</w:t>
      </w:r>
      <w:r>
        <w:t></w:t>
      </w:r>
      <w:r>
        <w:rPr>
          <w:rFonts w:hint="eastAsia"/>
        </w:rPr>
        <w:t>охоплюють</w:t>
      </w:r>
      <w:r>
        <w:t></w:t>
      </w:r>
      <w:r>
        <w:rPr>
          <w:rFonts w:hint="eastAsia"/>
        </w:rPr>
        <w:t>понад</w:t>
      </w:r>
      <w:r>
        <w:t></w:t>
      </w:r>
      <w:r>
        <w:t></w:t>
      </w:r>
      <w:r>
        <w:t></w:t>
      </w:r>
      <w:r>
        <w:t></w:t>
      </w:r>
      <w:r>
        <w:t></w:t>
      </w:r>
      <w:r>
        <w:rPr>
          <w:rFonts w:hint="eastAsia"/>
        </w:rPr>
        <w:t>юрисдикцій</w:t>
      </w:r>
      <w:r>
        <w:t></w:t>
      </w:r>
      <w:r>
        <w:t></w:t>
      </w:r>
      <w:r>
        <w:rPr>
          <w:rFonts w:hint="eastAsia"/>
        </w:rPr>
        <w:t>далі</w:t>
      </w:r>
      <w:r>
        <w:t></w:t>
      </w:r>
      <w:r>
        <w:t></w:t>
      </w:r>
      <w:r>
        <w:t></w:t>
      </w:r>
      <w:r>
        <w:t></w:t>
      </w:r>
      <w:r>
        <w:rPr>
          <w:rFonts w:hint="eastAsia"/>
        </w:rPr>
        <w:t>Збірки</w:t>
      </w:r>
      <w:r>
        <w:t></w:t>
      </w:r>
      <w:r>
        <w:rPr>
          <w:rFonts w:hint="eastAsia"/>
        </w:rPr>
        <w:t>юрисдикційних</w:t>
      </w:r>
      <w:r>
        <w:t></w:t>
      </w:r>
      <w:r>
        <w:rPr>
          <w:rFonts w:hint="eastAsia"/>
        </w:rPr>
        <w:t>практик</w:t>
      </w:r>
      <w:r>
        <w:t></w:t>
      </w:r>
      <w:r>
        <w:t></w:t>
      </w:r>
      <w:r>
        <w:t></w:t>
      </w:r>
      <w:r>
        <w:t></w:t>
      </w:r>
      <w:r>
        <w:rPr>
          <w:rFonts w:hint="eastAsia"/>
        </w:rPr>
        <w:t>В</w:t>
      </w:r>
      <w:r>
        <w:t></w:t>
      </w:r>
      <w:r>
        <w:rPr>
          <w:rFonts w:hint="eastAsia"/>
        </w:rPr>
        <w:t>результаті</w:t>
      </w:r>
      <w:r>
        <w:t></w:t>
      </w:r>
      <w:r>
        <w:rPr>
          <w:rFonts w:hint="eastAsia"/>
        </w:rPr>
        <w:t>комплексної</w:t>
      </w:r>
      <w:r>
        <w:t></w:t>
      </w:r>
      <w:r>
        <w:rPr>
          <w:rFonts w:hint="eastAsia"/>
        </w:rPr>
        <w:t>обробки</w:t>
      </w:r>
      <w:r>
        <w:t></w:t>
      </w:r>
      <w:r>
        <w:rPr>
          <w:rFonts w:hint="eastAsia"/>
        </w:rPr>
        <w:t>матеріалів</w:t>
      </w:r>
      <w:r>
        <w:t></w:t>
      </w:r>
      <w:r>
        <w:rPr>
          <w:rFonts w:hint="eastAsia"/>
        </w:rPr>
        <w:t>були</w:t>
      </w:r>
      <w:r>
        <w:t></w:t>
      </w:r>
      <w:r>
        <w:rPr>
          <w:rFonts w:hint="eastAsia"/>
        </w:rPr>
        <w:t>виділені</w:t>
      </w:r>
      <w:r>
        <w:t></w:t>
      </w:r>
      <w:r>
        <w:rPr>
          <w:rFonts w:hint="eastAsia"/>
        </w:rPr>
        <w:t>загальні</w:t>
      </w:r>
      <w:r>
        <w:t></w:t>
      </w:r>
      <w:r>
        <w:rPr>
          <w:rFonts w:hint="eastAsia"/>
        </w:rPr>
        <w:t>тенденції</w:t>
      </w:r>
      <w:r>
        <w:t></w:t>
      </w:r>
      <w:r>
        <w:t></w:t>
      </w:r>
      <w:r>
        <w:rPr>
          <w:rFonts w:hint="eastAsia"/>
        </w:rPr>
        <w:t>згруповано</w:t>
      </w:r>
      <w:r>
        <w:t></w:t>
      </w:r>
      <w:r>
        <w:rPr>
          <w:rFonts w:hint="eastAsia"/>
        </w:rPr>
        <w:t>та</w:t>
      </w:r>
      <w:r>
        <w:t></w:t>
      </w:r>
      <w:r>
        <w:rPr>
          <w:rFonts w:hint="eastAsia"/>
        </w:rPr>
        <w:t>порівняно</w:t>
      </w:r>
      <w:r>
        <w:t></w:t>
      </w:r>
      <w:r>
        <w:rPr>
          <w:rFonts w:hint="eastAsia"/>
        </w:rPr>
        <w:t>національні</w:t>
      </w:r>
      <w:r>
        <w:t></w:t>
      </w:r>
      <w:r>
        <w:rPr>
          <w:rFonts w:hint="eastAsia"/>
        </w:rPr>
        <w:t>практики</w:t>
      </w:r>
      <w:r>
        <w:t></w:t>
      </w:r>
    </w:p>
    <w:p w:rsidR="00E352AC" w:rsidRDefault="00E352AC" w:rsidP="00E352AC">
      <w:r>
        <w:rPr>
          <w:rFonts w:hint="eastAsia"/>
        </w:rPr>
        <w:t>Наукова</w:t>
      </w:r>
      <w:r>
        <w:t></w:t>
      </w:r>
      <w:r>
        <w:rPr>
          <w:rFonts w:hint="eastAsia"/>
        </w:rPr>
        <w:t>новизна</w:t>
      </w:r>
      <w:r>
        <w:t></w:t>
      </w:r>
      <w:r>
        <w:rPr>
          <w:rFonts w:hint="eastAsia"/>
        </w:rPr>
        <w:t>результатів</w:t>
      </w:r>
      <w:r>
        <w:t></w:t>
      </w:r>
      <w:r>
        <w:t></w:t>
      </w:r>
      <w:r>
        <w:rPr>
          <w:rFonts w:hint="eastAsia"/>
        </w:rPr>
        <w:t>Робота</w:t>
      </w:r>
      <w:r>
        <w:t></w:t>
      </w:r>
      <w:r>
        <w:rPr>
          <w:rFonts w:hint="eastAsia"/>
        </w:rPr>
        <w:t>є</w:t>
      </w:r>
      <w:r>
        <w:t></w:t>
      </w:r>
      <w:r>
        <w:rPr>
          <w:rFonts w:hint="eastAsia"/>
        </w:rPr>
        <w:t>першим</w:t>
      </w:r>
      <w:r>
        <w:t></w:t>
      </w:r>
      <w:r>
        <w:rPr>
          <w:rFonts w:hint="eastAsia"/>
        </w:rPr>
        <w:t>у</w:t>
      </w:r>
      <w:r>
        <w:t></w:t>
      </w:r>
      <w:r>
        <w:rPr>
          <w:rFonts w:hint="eastAsia"/>
        </w:rPr>
        <w:t>вітчизняній</w:t>
      </w:r>
      <w:r>
        <w:t></w:t>
      </w:r>
      <w:r>
        <w:rPr>
          <w:rFonts w:hint="eastAsia"/>
        </w:rPr>
        <w:t>правовій</w:t>
      </w:r>
      <w:r>
        <w:t></w:t>
      </w:r>
      <w:r>
        <w:rPr>
          <w:rFonts w:hint="eastAsia"/>
        </w:rPr>
        <w:t>науці</w:t>
      </w:r>
      <w:r>
        <w:t></w:t>
      </w:r>
      <w:r>
        <w:rPr>
          <w:rFonts w:hint="eastAsia"/>
        </w:rPr>
        <w:t>комплексним</w:t>
      </w:r>
      <w:r>
        <w:t></w:t>
      </w:r>
      <w:r>
        <w:rPr>
          <w:rFonts w:hint="eastAsia"/>
        </w:rPr>
        <w:t>дослідженням</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t></w:t>
      </w:r>
      <w:r>
        <w:rPr>
          <w:rFonts w:hint="eastAsia"/>
        </w:rPr>
        <w:t>Одержано</w:t>
      </w:r>
      <w:r>
        <w:t></w:t>
      </w:r>
      <w:r>
        <w:rPr>
          <w:rFonts w:hint="eastAsia"/>
        </w:rPr>
        <w:t>результати</w:t>
      </w:r>
      <w:r>
        <w:t></w:t>
      </w:r>
      <w:r>
        <w:t></w:t>
      </w:r>
      <w:r>
        <w:rPr>
          <w:rFonts w:hint="eastAsia"/>
        </w:rPr>
        <w:t>які</w:t>
      </w:r>
      <w:r>
        <w:t></w:t>
      </w:r>
      <w:r>
        <w:rPr>
          <w:rFonts w:hint="eastAsia"/>
        </w:rPr>
        <w:t>мають</w:t>
      </w:r>
      <w:r>
        <w:t></w:t>
      </w:r>
      <w:r>
        <w:rPr>
          <w:rFonts w:hint="eastAsia"/>
        </w:rPr>
        <w:t>наукову</w:t>
      </w:r>
      <w:r>
        <w:t></w:t>
      </w:r>
      <w:r>
        <w:rPr>
          <w:rFonts w:hint="eastAsia"/>
        </w:rPr>
        <w:t>новизну</w:t>
      </w:r>
      <w:r>
        <w:t></w:t>
      </w:r>
      <w:r>
        <w:t></w:t>
      </w:r>
      <w:r>
        <w:rPr>
          <w:rFonts w:hint="eastAsia"/>
        </w:rPr>
        <w:t>уперше</w:t>
      </w:r>
      <w:r>
        <w:t></w:t>
      </w:r>
    </w:p>
    <w:p w:rsidR="00E352AC" w:rsidRDefault="00E352AC" w:rsidP="00E352AC">
      <w:r>
        <w:t></w:t>
      </w:r>
      <w:r>
        <w:tab/>
      </w:r>
      <w:r>
        <w:rPr>
          <w:rFonts w:hint="eastAsia"/>
        </w:rPr>
        <w:t>обґрунтовано</w:t>
      </w:r>
      <w:r>
        <w:t></w:t>
      </w:r>
      <w:r>
        <w:rPr>
          <w:rFonts w:hint="eastAsia"/>
        </w:rPr>
        <w:t>висновок</w:t>
      </w:r>
      <w:r>
        <w:t></w:t>
      </w:r>
      <w:r>
        <w:rPr>
          <w:rFonts w:hint="eastAsia"/>
        </w:rPr>
        <w:t>про</w:t>
      </w:r>
      <w:r>
        <w:t></w:t>
      </w:r>
      <w:r>
        <w:rPr>
          <w:rFonts w:hint="eastAsia"/>
        </w:rPr>
        <w:t>транснаціональний</w:t>
      </w:r>
      <w:r>
        <w:t></w:t>
      </w:r>
      <w:r>
        <w:rPr>
          <w:rFonts w:hint="eastAsia"/>
        </w:rPr>
        <w:t>характер</w:t>
      </w:r>
      <w:r>
        <w:t></w:t>
      </w:r>
      <w:r>
        <w:rPr>
          <w:rFonts w:hint="eastAsia"/>
        </w:rPr>
        <w:t>арбітражу</w:t>
      </w:r>
      <w:r>
        <w:t></w:t>
      </w:r>
      <w:r>
        <w:rPr>
          <w:rFonts w:hint="eastAsia"/>
        </w:rPr>
        <w:t>та</w:t>
      </w:r>
      <w:r>
        <w:t></w:t>
      </w:r>
      <w:r>
        <w:rPr>
          <w:rFonts w:hint="eastAsia"/>
        </w:rPr>
        <w:t>реалізацію</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у</w:t>
      </w:r>
      <w:r>
        <w:t></w:t>
      </w:r>
      <w:r>
        <w:rPr>
          <w:rFonts w:hint="eastAsia"/>
        </w:rPr>
        <w:t>транснаціональному</w:t>
      </w:r>
      <w:r>
        <w:t></w:t>
      </w:r>
      <w:r>
        <w:rPr>
          <w:rFonts w:hint="eastAsia"/>
        </w:rPr>
        <w:t>полі</w:t>
      </w:r>
      <w:r>
        <w:t></w:t>
      </w:r>
      <w:r>
        <w:t></w:t>
      </w:r>
      <w:r>
        <w:rPr>
          <w:rFonts w:hint="eastAsia"/>
        </w:rPr>
        <w:t>виходячи</w:t>
      </w:r>
      <w:r>
        <w:t></w:t>
      </w:r>
      <w:r>
        <w:rPr>
          <w:rFonts w:hint="eastAsia"/>
        </w:rPr>
        <w:t>з</w:t>
      </w:r>
      <w:r>
        <w:t></w:t>
      </w:r>
      <w:r>
        <w:rPr>
          <w:rFonts w:hint="eastAsia"/>
        </w:rPr>
        <w:t>теорій</w:t>
      </w:r>
      <w:r>
        <w:t></w:t>
      </w:r>
      <w:r>
        <w:rPr>
          <w:rFonts w:hint="eastAsia"/>
        </w:rPr>
        <w:t>автономії</w:t>
      </w:r>
      <w:r>
        <w:t></w:t>
      </w:r>
      <w:r>
        <w:rPr>
          <w:rFonts w:hint="eastAsia"/>
        </w:rPr>
        <w:t>та</w:t>
      </w:r>
      <w:r>
        <w:t></w:t>
      </w:r>
      <w:r>
        <w:rPr>
          <w:rFonts w:hint="eastAsia"/>
        </w:rPr>
        <w:t>делокалізації</w:t>
      </w:r>
      <w:r>
        <w:t></w:t>
      </w:r>
      <w:r>
        <w:rPr>
          <w:rFonts w:hint="eastAsia"/>
        </w:rPr>
        <w:t>арбітражу</w:t>
      </w:r>
      <w:r>
        <w:t></w:t>
      </w:r>
      <w:r>
        <w:t></w:t>
      </w:r>
      <w:r>
        <w:rPr>
          <w:rFonts w:hint="eastAsia"/>
        </w:rPr>
        <w:t>відповідно</w:t>
      </w:r>
      <w:r>
        <w:t></w:t>
      </w:r>
      <w:r>
        <w:rPr>
          <w:rFonts w:hint="eastAsia"/>
        </w:rPr>
        <w:t>до</w:t>
      </w:r>
      <w:r>
        <w:t></w:t>
      </w:r>
      <w:r>
        <w:rPr>
          <w:rFonts w:hint="eastAsia"/>
        </w:rPr>
        <w:t>яких</w:t>
      </w:r>
      <w:r>
        <w:t></w:t>
      </w:r>
      <w:r>
        <w:rPr>
          <w:rFonts w:hint="eastAsia"/>
        </w:rPr>
        <w:t>відносини</w:t>
      </w:r>
      <w:r>
        <w:t></w:t>
      </w:r>
      <w:r>
        <w:rPr>
          <w:rFonts w:hint="eastAsia"/>
        </w:rPr>
        <w:t>із</w:t>
      </w:r>
      <w:r>
        <w:t></w:t>
      </w:r>
      <w:r>
        <w:rPr>
          <w:rFonts w:hint="eastAsia"/>
        </w:rPr>
        <w:t>передачі</w:t>
      </w:r>
      <w:r>
        <w:t></w:t>
      </w:r>
      <w:r>
        <w:rPr>
          <w:rFonts w:hint="eastAsia"/>
        </w:rPr>
        <w:t>спору</w:t>
      </w:r>
      <w:r>
        <w:t></w:t>
      </w:r>
      <w:r>
        <w:rPr>
          <w:rFonts w:hint="eastAsia"/>
        </w:rPr>
        <w:t>на</w:t>
      </w:r>
      <w:r>
        <w:t></w:t>
      </w:r>
      <w:r>
        <w:rPr>
          <w:rFonts w:hint="eastAsia"/>
        </w:rPr>
        <w:t>вирішення</w:t>
      </w:r>
      <w:r>
        <w:t></w:t>
      </w:r>
      <w:r>
        <w:rPr>
          <w:rFonts w:hint="eastAsia"/>
        </w:rPr>
        <w:t>арбітражу</w:t>
      </w:r>
      <w:r>
        <w:t></w:t>
      </w:r>
      <w:r>
        <w:t></w:t>
      </w:r>
      <w:r>
        <w:rPr>
          <w:rFonts w:hint="eastAsia"/>
        </w:rPr>
        <w:t>арбітражний</w:t>
      </w:r>
      <w:r>
        <w:t></w:t>
      </w:r>
      <w:r>
        <w:rPr>
          <w:rFonts w:hint="eastAsia"/>
        </w:rPr>
        <w:t>процес</w:t>
      </w:r>
      <w:r>
        <w:t></w:t>
      </w:r>
      <w:r>
        <w:rPr>
          <w:rFonts w:hint="eastAsia"/>
        </w:rPr>
        <w:t>та</w:t>
      </w:r>
      <w:r>
        <w:t></w:t>
      </w:r>
      <w:r>
        <w:rPr>
          <w:rFonts w:hint="eastAsia"/>
        </w:rPr>
        <w:t>виконання</w:t>
      </w:r>
      <w:r>
        <w:t></w:t>
      </w:r>
      <w:r>
        <w:rPr>
          <w:rFonts w:hint="eastAsia"/>
        </w:rPr>
        <w:t>арбітражного</w:t>
      </w:r>
      <w:r>
        <w:t></w:t>
      </w:r>
      <w:r>
        <w:rPr>
          <w:rFonts w:hint="eastAsia"/>
        </w:rPr>
        <w:t>рішення</w:t>
      </w:r>
      <w:r>
        <w:t></w:t>
      </w:r>
      <w:r>
        <w:rPr>
          <w:rFonts w:hint="eastAsia"/>
        </w:rPr>
        <w:t>відбуваються</w:t>
      </w:r>
      <w:r>
        <w:t></w:t>
      </w:r>
      <w:r>
        <w:rPr>
          <w:rFonts w:hint="eastAsia"/>
        </w:rPr>
        <w:t>незалежно</w:t>
      </w:r>
      <w:r>
        <w:t></w:t>
      </w:r>
      <w:r>
        <w:rPr>
          <w:rFonts w:hint="eastAsia"/>
        </w:rPr>
        <w:t>від</w:t>
      </w:r>
      <w:r>
        <w:t></w:t>
      </w:r>
      <w:r>
        <w:rPr>
          <w:rFonts w:hint="eastAsia"/>
        </w:rPr>
        <w:t>міжнародних</w:t>
      </w:r>
      <w:r>
        <w:t></w:t>
      </w:r>
      <w:r>
        <w:rPr>
          <w:rFonts w:hint="eastAsia"/>
        </w:rPr>
        <w:t>та</w:t>
      </w:r>
      <w:r>
        <w:t></w:t>
      </w:r>
      <w:r>
        <w:rPr>
          <w:rFonts w:hint="eastAsia"/>
        </w:rPr>
        <w:t>національних</w:t>
      </w:r>
      <w:r>
        <w:t></w:t>
      </w:r>
      <w:r>
        <w:rPr>
          <w:rFonts w:hint="eastAsia"/>
        </w:rPr>
        <w:t>правових</w:t>
      </w:r>
      <w:r>
        <w:t></w:t>
      </w:r>
      <w:r>
        <w:rPr>
          <w:rFonts w:hint="eastAsia"/>
        </w:rPr>
        <w:t>систем</w:t>
      </w:r>
      <w:r>
        <w:t></w:t>
      </w:r>
    </w:p>
    <w:p w:rsidR="00E352AC" w:rsidRDefault="00E352AC" w:rsidP="00E352AC">
      <w:r>
        <w:t></w:t>
      </w:r>
      <w:r>
        <w:tab/>
      </w:r>
      <w:r>
        <w:rPr>
          <w:rFonts w:hint="eastAsia"/>
        </w:rPr>
        <w:t>доведено</w:t>
      </w:r>
      <w:r>
        <w:t></w:t>
      </w:r>
      <w:r>
        <w:t></w:t>
      </w:r>
      <w:r>
        <w:rPr>
          <w:rFonts w:hint="eastAsia"/>
        </w:rPr>
        <w:t>що</w:t>
      </w:r>
      <w:r>
        <w:t></w:t>
      </w:r>
      <w:r>
        <w:rPr>
          <w:rFonts w:hint="eastAsia"/>
        </w:rPr>
        <w:t>суперечлива</w:t>
      </w:r>
      <w:r>
        <w:t></w:t>
      </w:r>
      <w:r>
        <w:rPr>
          <w:rFonts w:hint="eastAsia"/>
        </w:rPr>
        <w:t>природа</w:t>
      </w:r>
      <w:r>
        <w:t></w:t>
      </w:r>
      <w:r>
        <w:rPr>
          <w:rFonts w:hint="eastAsia"/>
        </w:rPr>
        <w:t>арбітражу</w:t>
      </w:r>
      <w:r>
        <w:t></w:t>
      </w:r>
      <w:r>
        <w:rPr>
          <w:rFonts w:hint="eastAsia"/>
        </w:rPr>
        <w:t>як</w:t>
      </w:r>
      <w:r>
        <w:t></w:t>
      </w:r>
      <w:r>
        <w:rPr>
          <w:rFonts w:hint="eastAsia"/>
        </w:rPr>
        <w:t>територіального</w:t>
      </w:r>
      <w:r>
        <w:t></w:t>
      </w:r>
      <w:r>
        <w:rPr>
          <w:rFonts w:hint="eastAsia"/>
        </w:rPr>
        <w:t>або</w:t>
      </w:r>
      <w:r>
        <w:t></w:t>
      </w:r>
      <w:r>
        <w:rPr>
          <w:rFonts w:hint="eastAsia"/>
        </w:rPr>
        <w:t>делокалізованого</w:t>
      </w:r>
      <w:r>
        <w:t></w:t>
      </w:r>
      <w:r>
        <w:rPr>
          <w:rFonts w:hint="eastAsia"/>
        </w:rPr>
        <w:t>інституту</w:t>
      </w:r>
      <w:r>
        <w:t></w:t>
      </w:r>
      <w:r>
        <w:rPr>
          <w:rFonts w:hint="eastAsia"/>
        </w:rPr>
        <w:t>визначає</w:t>
      </w:r>
      <w:r>
        <w:t></w:t>
      </w:r>
      <w:r>
        <w:rPr>
          <w:rFonts w:hint="eastAsia"/>
        </w:rPr>
        <w:t>паралельний</w:t>
      </w:r>
      <w:r>
        <w:t></w:t>
      </w:r>
      <w:r>
        <w:rPr>
          <w:rFonts w:hint="eastAsia"/>
        </w:rPr>
        <w:t>розвиток</w:t>
      </w:r>
      <w:r>
        <w:t></w:t>
      </w:r>
      <w:r>
        <w:rPr>
          <w:rFonts w:hint="eastAsia"/>
        </w:rPr>
        <w:t>імперативних</w:t>
      </w:r>
      <w:r>
        <w:t></w:t>
      </w:r>
      <w:r>
        <w:rPr>
          <w:rFonts w:hint="eastAsia"/>
        </w:rPr>
        <w:t>національних</w:t>
      </w:r>
      <w:r>
        <w:t></w:t>
      </w:r>
      <w:r>
        <w:rPr>
          <w:rFonts w:hint="eastAsia"/>
        </w:rPr>
        <w:t>та</w:t>
      </w:r>
      <w:r>
        <w:t></w:t>
      </w:r>
      <w:r>
        <w:rPr>
          <w:rFonts w:hint="eastAsia"/>
        </w:rPr>
        <w:t>диспозитивних</w:t>
      </w:r>
      <w:r>
        <w:t></w:t>
      </w:r>
      <w:r>
        <w:rPr>
          <w:rFonts w:hint="eastAsia"/>
        </w:rPr>
        <w:t>транснаціональних</w:t>
      </w:r>
      <w:r>
        <w:t></w:t>
      </w:r>
      <w:r>
        <w:rPr>
          <w:rFonts w:hint="eastAsia"/>
        </w:rPr>
        <w:t>підходів</w:t>
      </w:r>
      <w:r>
        <w:t></w:t>
      </w:r>
      <w:r>
        <w:rPr>
          <w:rFonts w:hint="eastAsia"/>
        </w:rPr>
        <w:t>до</w:t>
      </w:r>
      <w:r>
        <w:t></w:t>
      </w:r>
      <w:r>
        <w:rPr>
          <w:rFonts w:hint="eastAsia"/>
        </w:rPr>
        <w:t>застосування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відтак</w:t>
      </w:r>
      <w:r>
        <w:t></w:t>
      </w:r>
      <w:r>
        <w:rPr>
          <w:rFonts w:hint="eastAsia"/>
        </w:rPr>
        <w:t>застосовне</w:t>
      </w:r>
      <w:r>
        <w:t></w:t>
      </w:r>
      <w:r>
        <w:rPr>
          <w:rFonts w:hint="eastAsia"/>
        </w:rPr>
        <w:t>державним</w:t>
      </w:r>
      <w:r>
        <w:t></w:t>
      </w:r>
      <w:r>
        <w:rPr>
          <w:rFonts w:hint="eastAsia"/>
        </w:rPr>
        <w:t>судом</w:t>
      </w:r>
      <w:r>
        <w:t></w:t>
      </w:r>
      <w:r>
        <w:rPr>
          <w:rFonts w:hint="eastAsia"/>
        </w:rPr>
        <w:t>національне</w:t>
      </w:r>
      <w:r>
        <w:t></w:t>
      </w:r>
      <w:r>
        <w:rPr>
          <w:rFonts w:hint="eastAsia"/>
        </w:rPr>
        <w:t>право</w:t>
      </w:r>
      <w:r>
        <w:t></w:t>
      </w:r>
      <w:r>
        <w:rPr>
          <w:rFonts w:hint="eastAsia"/>
        </w:rPr>
        <w:t>при</w:t>
      </w:r>
      <w:r>
        <w:t></w:t>
      </w:r>
      <w:r>
        <w:rPr>
          <w:rFonts w:hint="eastAsia"/>
        </w:rPr>
        <w:t>вирішенні</w:t>
      </w:r>
      <w:r>
        <w:t></w:t>
      </w:r>
      <w:r>
        <w:rPr>
          <w:rFonts w:hint="eastAsia"/>
        </w:rPr>
        <w:t>справ</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отримує</w:t>
      </w:r>
      <w:r>
        <w:t></w:t>
      </w:r>
      <w:r>
        <w:rPr>
          <w:rFonts w:hint="eastAsia"/>
        </w:rPr>
        <w:t>екстериторіальну</w:t>
      </w:r>
      <w:r>
        <w:t></w:t>
      </w:r>
      <w:r>
        <w:rPr>
          <w:rFonts w:hint="eastAsia"/>
        </w:rPr>
        <w:t>силу</w:t>
      </w:r>
      <w:r>
        <w:t></w:t>
      </w:r>
      <w:r>
        <w:rPr>
          <w:rFonts w:hint="eastAsia"/>
        </w:rPr>
        <w:t>та</w:t>
      </w:r>
      <w:r>
        <w:t></w:t>
      </w:r>
      <w:r>
        <w:rPr>
          <w:rFonts w:hint="eastAsia"/>
        </w:rPr>
        <w:t>сприймається</w:t>
      </w:r>
      <w:r>
        <w:t></w:t>
      </w:r>
      <w:r>
        <w:rPr>
          <w:rFonts w:hint="eastAsia"/>
        </w:rPr>
        <w:t>як</w:t>
      </w:r>
      <w:r>
        <w:t></w:t>
      </w:r>
      <w:r>
        <w:t></w:t>
      </w:r>
      <w:r>
        <w:rPr>
          <w:rFonts w:hint="eastAsia"/>
        </w:rPr>
        <w:t>національне</w:t>
      </w:r>
      <w:r>
        <w:t></w:t>
      </w:r>
      <w:r>
        <w:rPr>
          <w:rFonts w:hint="eastAsia"/>
        </w:rPr>
        <w:t>міжнародне</w:t>
      </w:r>
      <w:r>
        <w:t></w:t>
      </w:r>
      <w:r>
        <w:t></w:t>
      </w:r>
      <w:r>
        <w:t></w:t>
      </w:r>
      <w:r>
        <w:t></w:t>
      </w:r>
      <w:r>
        <w:rPr>
          <w:rFonts w:hint="eastAsia"/>
        </w:rPr>
        <w:t>транснаціональне</w:t>
      </w:r>
      <w:r>
        <w:t></w:t>
      </w:r>
      <w:r>
        <w:t></w:t>
      </w:r>
      <w:r>
        <w:rPr>
          <w:rFonts w:hint="eastAsia"/>
        </w:rPr>
        <w:t>або</w:t>
      </w:r>
      <w:r>
        <w:t></w:t>
      </w:r>
      <w:r>
        <w:rPr>
          <w:rFonts w:hint="eastAsia"/>
        </w:rPr>
        <w:t>в</w:t>
      </w:r>
      <w:r>
        <w:t></w:t>
      </w:r>
      <w:r>
        <w:rPr>
          <w:rFonts w:hint="eastAsia"/>
        </w:rPr>
        <w:t>інших</w:t>
      </w:r>
      <w:r>
        <w:t></w:t>
      </w:r>
      <w:r>
        <w:rPr>
          <w:rFonts w:hint="eastAsia"/>
        </w:rPr>
        <w:t>формах</w:t>
      </w:r>
      <w:r>
        <w:t></w:t>
      </w:r>
      <w:r>
        <w:rPr>
          <w:rFonts w:hint="eastAsia"/>
        </w:rPr>
        <w:t>наднаціонального</w:t>
      </w:r>
      <w:r>
        <w:t></w:t>
      </w:r>
      <w:r>
        <w:rPr>
          <w:rFonts w:hint="eastAsia"/>
        </w:rPr>
        <w:t>права</w:t>
      </w:r>
      <w:r>
        <w:t></w:t>
      </w:r>
    </w:p>
    <w:p w:rsidR="00E352AC" w:rsidRDefault="00E352AC" w:rsidP="00E352AC">
      <w:r>
        <w:t></w:t>
      </w:r>
      <w:r>
        <w:tab/>
      </w:r>
      <w:r>
        <w:rPr>
          <w:rFonts w:hint="eastAsia"/>
        </w:rPr>
        <w:t>виявлено</w:t>
      </w:r>
      <w:r>
        <w:t></w:t>
      </w:r>
      <w:r>
        <w:rPr>
          <w:rFonts w:hint="eastAsia"/>
        </w:rPr>
        <w:t>варіативність</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у</w:t>
      </w:r>
      <w:r>
        <w:t></w:t>
      </w:r>
      <w:r>
        <w:rPr>
          <w:rFonts w:hint="eastAsia"/>
        </w:rPr>
        <w:t>національних</w:t>
      </w:r>
      <w:r>
        <w:t></w:t>
      </w:r>
      <w:r>
        <w:rPr>
          <w:rFonts w:hint="eastAsia"/>
        </w:rPr>
        <w:t>практиках</w:t>
      </w:r>
      <w:r>
        <w:t></w:t>
      </w:r>
      <w:r>
        <w:rPr>
          <w:rFonts w:hint="eastAsia"/>
        </w:rPr>
        <w:t>як</w:t>
      </w:r>
      <w:r>
        <w:t></w:t>
      </w:r>
      <w:r>
        <w:rPr>
          <w:rFonts w:hint="eastAsia"/>
        </w:rPr>
        <w:t>допустимі</w:t>
      </w:r>
      <w:r>
        <w:t></w:t>
      </w:r>
      <w:r>
        <w:rPr>
          <w:rFonts w:hint="eastAsia"/>
        </w:rPr>
        <w:t>способи</w:t>
      </w:r>
      <w:r>
        <w:t></w:t>
      </w:r>
      <w:r>
        <w:rPr>
          <w:rFonts w:hint="eastAsia"/>
        </w:rPr>
        <w:t>імплементації</w:t>
      </w:r>
      <w:r>
        <w:t></w:t>
      </w:r>
      <w:r>
        <w:rPr>
          <w:rFonts w:hint="eastAsia"/>
        </w:rPr>
        <w:t>механізму</w:t>
      </w:r>
      <w:r>
        <w:t></w:t>
      </w:r>
      <w:r>
        <w:t></w:t>
      </w:r>
      <w:r>
        <w:rPr>
          <w:rFonts w:hint="eastAsia"/>
        </w:rPr>
        <w:t>та</w:t>
      </w:r>
      <w:r>
        <w:t></w:t>
      </w:r>
      <w:r>
        <w:rPr>
          <w:rFonts w:hint="eastAsia"/>
        </w:rPr>
        <w:t>девіації</w:t>
      </w:r>
      <w:r>
        <w:t></w:t>
      </w:r>
      <w:r>
        <w:rPr>
          <w:rFonts w:hint="eastAsia"/>
        </w:rPr>
        <w:t>як</w:t>
      </w:r>
      <w:r>
        <w:t></w:t>
      </w:r>
      <w:r>
        <w:rPr>
          <w:rFonts w:hint="eastAsia"/>
        </w:rPr>
        <w:t>відхилення</w:t>
      </w:r>
      <w:r>
        <w:t></w:t>
      </w:r>
      <w:r>
        <w:rPr>
          <w:rFonts w:hint="eastAsia"/>
        </w:rPr>
        <w:t>від</w:t>
      </w:r>
      <w:r>
        <w:t></w:t>
      </w:r>
      <w:r>
        <w:rPr>
          <w:rFonts w:hint="eastAsia"/>
        </w:rPr>
        <w:t>міжнародного</w:t>
      </w:r>
      <w:r>
        <w:t></w:t>
      </w:r>
      <w:r>
        <w:rPr>
          <w:rFonts w:hint="eastAsia"/>
        </w:rPr>
        <w:t>стандарту</w:t>
      </w:r>
      <w:r>
        <w:t></w:t>
      </w:r>
      <w:r>
        <w:t></w:t>
      </w:r>
      <w:r>
        <w:rPr>
          <w:rFonts w:hint="eastAsia"/>
        </w:rPr>
        <w:t>Доведено</w:t>
      </w:r>
      <w:r>
        <w:t></w:t>
      </w:r>
      <w:r>
        <w:t></w:t>
      </w:r>
      <w:r>
        <w:rPr>
          <w:rFonts w:hint="eastAsia"/>
        </w:rPr>
        <w:t>що</w:t>
      </w:r>
      <w:r>
        <w:t></w:t>
      </w:r>
      <w:r>
        <w:rPr>
          <w:rFonts w:hint="eastAsia"/>
        </w:rPr>
        <w:t>варіативність</w:t>
      </w:r>
      <w:r>
        <w:t></w:t>
      </w:r>
      <w:r>
        <w:rPr>
          <w:rFonts w:hint="eastAsia"/>
        </w:rPr>
        <w:t>та</w:t>
      </w:r>
      <w:r>
        <w:t></w:t>
      </w:r>
      <w:r>
        <w:rPr>
          <w:rFonts w:hint="eastAsia"/>
        </w:rPr>
        <w:t>девіації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одночасно</w:t>
      </w:r>
      <w:r>
        <w:t></w:t>
      </w:r>
      <w:r>
        <w:rPr>
          <w:rFonts w:hint="eastAsia"/>
        </w:rPr>
        <w:t>здійснюють</w:t>
      </w:r>
      <w:r>
        <w:t></w:t>
      </w:r>
      <w:r>
        <w:rPr>
          <w:rFonts w:hint="eastAsia"/>
        </w:rPr>
        <w:t>вплив</w:t>
      </w:r>
      <w:r>
        <w:t></w:t>
      </w:r>
      <w:r>
        <w:rPr>
          <w:rFonts w:hint="eastAsia"/>
        </w:rPr>
        <w:t>на</w:t>
      </w:r>
      <w:r>
        <w:t></w:t>
      </w:r>
      <w:r>
        <w:rPr>
          <w:rFonts w:hint="eastAsia"/>
        </w:rPr>
        <w:t>універсалістську</w:t>
      </w:r>
      <w:r>
        <w:t></w:t>
      </w:r>
      <w:r>
        <w:rPr>
          <w:rFonts w:hint="eastAsia"/>
        </w:rPr>
        <w:t>концепцію</w:t>
      </w:r>
      <w:r>
        <w:t></w:t>
      </w:r>
      <w:r>
        <w:rPr>
          <w:rFonts w:hint="eastAsia"/>
        </w:rPr>
        <w:t>арбітражу</w:t>
      </w:r>
      <w:r>
        <w:t></w:t>
      </w:r>
      <w:r>
        <w:rPr>
          <w:rFonts w:hint="eastAsia"/>
        </w:rPr>
        <w:t>та</w:t>
      </w:r>
      <w:r>
        <w:t></w:t>
      </w:r>
      <w:r>
        <w:rPr>
          <w:rFonts w:hint="eastAsia"/>
        </w:rPr>
        <w:t>залежать</w:t>
      </w:r>
      <w:r>
        <w:t></w:t>
      </w:r>
      <w:r>
        <w:rPr>
          <w:rFonts w:hint="eastAsia"/>
        </w:rPr>
        <w:t>від</w:t>
      </w:r>
      <w:r>
        <w:t></w:t>
      </w:r>
      <w:r>
        <w:rPr>
          <w:rFonts w:hint="eastAsia"/>
        </w:rPr>
        <w:t>неї</w:t>
      </w:r>
      <w:r>
        <w:t></w:t>
      </w:r>
    </w:p>
    <w:p w:rsidR="00E352AC" w:rsidRDefault="00E352AC" w:rsidP="00E352AC">
      <w:r>
        <w:t></w:t>
      </w:r>
      <w:r>
        <w:tab/>
      </w:r>
      <w:r>
        <w:rPr>
          <w:rFonts w:hint="eastAsia"/>
        </w:rPr>
        <w:t>з’ясовано</w:t>
      </w:r>
      <w:r>
        <w:t></w:t>
      </w:r>
      <w:r>
        <w:t></w:t>
      </w:r>
      <w:r>
        <w:rPr>
          <w:rFonts w:hint="eastAsia"/>
        </w:rPr>
        <w:t>що</w:t>
      </w:r>
      <w:r>
        <w:t></w:t>
      </w:r>
      <w:r>
        <w:rPr>
          <w:rFonts w:hint="eastAsia"/>
        </w:rPr>
        <w:t>національні</w:t>
      </w:r>
      <w:r>
        <w:t></w:t>
      </w:r>
      <w:r>
        <w:rPr>
          <w:rFonts w:hint="eastAsia"/>
        </w:rPr>
        <w:t>практики</w:t>
      </w:r>
      <w:r>
        <w:t></w:t>
      </w:r>
      <w:r>
        <w:rPr>
          <w:rFonts w:hint="eastAsia"/>
        </w:rPr>
        <w:t>експериментальним</w:t>
      </w:r>
      <w:r>
        <w:t></w:t>
      </w:r>
      <w:r>
        <w:rPr>
          <w:rFonts w:hint="eastAsia"/>
        </w:rPr>
        <w:t>шляхом</w:t>
      </w:r>
      <w:r>
        <w:t></w:t>
      </w:r>
      <w:r>
        <w:t></w:t>
      </w:r>
      <w:r>
        <w:rPr>
          <w:rFonts w:hint="eastAsia"/>
        </w:rPr>
        <w:t>іноді</w:t>
      </w:r>
      <w:r>
        <w:t></w:t>
      </w:r>
      <w:r>
        <w:rPr>
          <w:rFonts w:hint="eastAsia"/>
        </w:rPr>
        <w:t>у</w:t>
      </w:r>
      <w:r>
        <w:t></w:t>
      </w:r>
      <w:r>
        <w:rPr>
          <w:rFonts w:hint="eastAsia"/>
        </w:rPr>
        <w:t>жертву</w:t>
      </w:r>
      <w:r>
        <w:t></w:t>
      </w:r>
      <w:r>
        <w:rPr>
          <w:rFonts w:hint="eastAsia"/>
        </w:rPr>
        <w:t>міжнародному</w:t>
      </w:r>
      <w:r>
        <w:t></w:t>
      </w:r>
      <w:r>
        <w:rPr>
          <w:rFonts w:hint="eastAsia"/>
        </w:rPr>
        <w:t>принципу</w:t>
      </w:r>
      <w:r>
        <w:t></w:t>
      </w:r>
      <w:r>
        <w:rPr>
          <w:rFonts w:hint="eastAsia"/>
        </w:rPr>
        <w:t>взаємності</w:t>
      </w:r>
      <w:r>
        <w:t></w:t>
      </w:r>
      <w:r>
        <w:rPr>
          <w:rFonts w:hint="eastAsia"/>
        </w:rPr>
        <w:t>та</w:t>
      </w:r>
      <w:r>
        <w:t></w:t>
      </w:r>
      <w:r>
        <w:rPr>
          <w:rFonts w:hint="eastAsia"/>
        </w:rPr>
        <w:t>національній</w:t>
      </w:r>
      <w:r>
        <w:t></w:t>
      </w:r>
      <w:r>
        <w:rPr>
          <w:rFonts w:hint="eastAsia"/>
        </w:rPr>
        <w:t>економіці</w:t>
      </w:r>
      <w:r>
        <w:t></w:t>
      </w:r>
      <w:r>
        <w:t></w:t>
      </w:r>
      <w:r>
        <w:rPr>
          <w:rFonts w:hint="eastAsia"/>
        </w:rPr>
        <w:t>викривають</w:t>
      </w:r>
      <w:r>
        <w:t></w:t>
      </w:r>
      <w:r>
        <w:rPr>
          <w:rFonts w:hint="eastAsia"/>
        </w:rPr>
        <w:t>прогалини</w:t>
      </w:r>
      <w:r>
        <w:t></w:t>
      </w:r>
      <w:r>
        <w:rPr>
          <w:rFonts w:hint="eastAsia"/>
        </w:rPr>
        <w:t>у</w:t>
      </w:r>
      <w:r>
        <w:t></w:t>
      </w:r>
      <w:r>
        <w:rPr>
          <w:rFonts w:hint="eastAsia"/>
        </w:rPr>
        <w:t>праві</w:t>
      </w:r>
      <w:r>
        <w:t></w:t>
      </w:r>
      <w:r>
        <w:t></w:t>
      </w:r>
      <w:r>
        <w:rPr>
          <w:rFonts w:hint="eastAsia"/>
        </w:rPr>
        <w:t>та</w:t>
      </w:r>
      <w:r>
        <w:t></w:t>
      </w:r>
      <w:r>
        <w:t></w:t>
      </w:r>
      <w:r>
        <w:rPr>
          <w:rFonts w:hint="eastAsia"/>
        </w:rPr>
        <w:t>відтак</w:t>
      </w:r>
      <w:r>
        <w:t></w:t>
      </w:r>
      <w:r>
        <w:t></w:t>
      </w:r>
      <w:r>
        <w:rPr>
          <w:rFonts w:hint="eastAsia"/>
        </w:rPr>
        <w:t>формують</w:t>
      </w:r>
      <w:r>
        <w:t></w:t>
      </w:r>
      <w:r>
        <w:rPr>
          <w:rFonts w:hint="eastAsia"/>
        </w:rPr>
        <w:t>проекти</w:t>
      </w:r>
      <w:r>
        <w:t></w:t>
      </w:r>
      <w:r>
        <w:rPr>
          <w:rFonts w:hint="eastAsia"/>
        </w:rPr>
        <w:t>для</w:t>
      </w:r>
      <w:r>
        <w:t></w:t>
      </w:r>
      <w:r>
        <w:rPr>
          <w:rFonts w:hint="eastAsia"/>
        </w:rPr>
        <w:t>розгляду</w:t>
      </w:r>
      <w:r>
        <w:t></w:t>
      </w:r>
      <w:r>
        <w:rPr>
          <w:rFonts w:hint="eastAsia"/>
        </w:rPr>
        <w:t>міжнародною</w:t>
      </w:r>
      <w:r>
        <w:t></w:t>
      </w:r>
      <w:r>
        <w:rPr>
          <w:rFonts w:hint="eastAsia"/>
        </w:rPr>
        <w:t>спільнотою</w:t>
      </w:r>
      <w:r>
        <w:t></w:t>
      </w:r>
    </w:p>
    <w:p w:rsidR="00E352AC" w:rsidRDefault="00E352AC" w:rsidP="00E352AC">
      <w:r>
        <w:t></w:t>
      </w:r>
      <w:r>
        <w:tab/>
      </w:r>
      <w:r>
        <w:rPr>
          <w:rFonts w:hint="eastAsia"/>
        </w:rPr>
        <w:t>на</w:t>
      </w:r>
      <w:r>
        <w:t></w:t>
      </w:r>
      <w:r>
        <w:rPr>
          <w:rFonts w:hint="eastAsia"/>
        </w:rPr>
        <w:t>підставі</w:t>
      </w:r>
      <w:r>
        <w:t></w:t>
      </w:r>
      <w:r>
        <w:rPr>
          <w:rFonts w:hint="eastAsia"/>
        </w:rPr>
        <w:t>дослідження</w:t>
      </w:r>
      <w:r>
        <w:t></w:t>
      </w:r>
      <w:r>
        <w:rPr>
          <w:rFonts w:hint="eastAsia"/>
        </w:rPr>
        <w:t>досвіду</w:t>
      </w:r>
      <w:r>
        <w:t></w:t>
      </w:r>
      <w:r>
        <w:rPr>
          <w:rFonts w:hint="eastAsia"/>
        </w:rPr>
        <w:t>юрисдикцій</w:t>
      </w:r>
      <w:r>
        <w:t></w:t>
      </w:r>
      <w:r>
        <w:rPr>
          <w:rFonts w:hint="eastAsia"/>
        </w:rPr>
        <w:t>виявлено</w:t>
      </w:r>
      <w:r>
        <w:t></w:t>
      </w:r>
      <w:r>
        <w:rPr>
          <w:rFonts w:hint="eastAsia"/>
        </w:rPr>
        <w:t>ефективність</w:t>
      </w:r>
      <w:r>
        <w:t></w:t>
      </w:r>
      <w:r>
        <w:rPr>
          <w:rFonts w:hint="eastAsia"/>
        </w:rPr>
        <w:t>стратегії</w:t>
      </w:r>
      <w:r>
        <w:t></w:t>
      </w:r>
      <w:r>
        <w:rPr>
          <w:rFonts w:hint="eastAsia"/>
        </w:rPr>
        <w:t>поведінки</w:t>
      </w:r>
      <w:r>
        <w:t></w:t>
      </w:r>
      <w:r>
        <w:rPr>
          <w:rFonts w:hint="eastAsia"/>
        </w:rPr>
        <w:t>національного</w:t>
      </w:r>
      <w:r>
        <w:t></w:t>
      </w:r>
      <w:r>
        <w:rPr>
          <w:rFonts w:hint="eastAsia"/>
        </w:rPr>
        <w:t>суду</w:t>
      </w:r>
      <w:r>
        <w:t></w:t>
      </w:r>
      <w:r>
        <w:rPr>
          <w:rFonts w:hint="eastAsia"/>
        </w:rPr>
        <w:t>як</w:t>
      </w:r>
      <w:r>
        <w:t></w:t>
      </w:r>
      <w:r>
        <w:rPr>
          <w:rFonts w:hint="eastAsia"/>
        </w:rPr>
        <w:t>гаранту</w:t>
      </w:r>
      <w:r>
        <w:t></w:t>
      </w:r>
      <w:r>
        <w:rPr>
          <w:rFonts w:hint="eastAsia"/>
        </w:rPr>
        <w:t>арбітражних</w:t>
      </w:r>
      <w:r>
        <w:t></w:t>
      </w:r>
      <w:r>
        <w:rPr>
          <w:rFonts w:hint="eastAsia"/>
        </w:rPr>
        <w:t>рішень</w:t>
      </w:r>
      <w:r>
        <w:t></w:t>
      </w:r>
      <w:r>
        <w:rPr>
          <w:rFonts w:hint="eastAsia"/>
        </w:rPr>
        <w:t>та</w:t>
      </w:r>
      <w:r>
        <w:t></w:t>
      </w:r>
      <w:r>
        <w:rPr>
          <w:rFonts w:hint="eastAsia"/>
        </w:rPr>
        <w:t>запропоновано</w:t>
      </w:r>
      <w:r>
        <w:t></w:t>
      </w:r>
      <w:r>
        <w:rPr>
          <w:rFonts w:hint="eastAsia"/>
        </w:rPr>
        <w:t>її</w:t>
      </w:r>
      <w:r>
        <w:t></w:t>
      </w:r>
      <w:r>
        <w:rPr>
          <w:rFonts w:hint="eastAsia"/>
        </w:rPr>
        <w:t>закріплення</w:t>
      </w:r>
      <w:r>
        <w:t></w:t>
      </w:r>
      <w:r>
        <w:rPr>
          <w:rFonts w:hint="eastAsia"/>
        </w:rPr>
        <w:t>у</w:t>
      </w:r>
      <w:r>
        <w:t></w:t>
      </w:r>
      <w:r>
        <w:rPr>
          <w:rFonts w:hint="eastAsia"/>
        </w:rPr>
        <w:t>вигляді</w:t>
      </w:r>
      <w:r>
        <w:t></w:t>
      </w:r>
      <w:r>
        <w:rPr>
          <w:rFonts w:hint="eastAsia"/>
        </w:rPr>
        <w:t>Типового</w:t>
      </w:r>
      <w:r>
        <w:t></w:t>
      </w:r>
      <w:r>
        <w:rPr>
          <w:rFonts w:hint="eastAsia"/>
        </w:rPr>
        <w:t>закону</w:t>
      </w:r>
      <w:r>
        <w:t></w:t>
      </w:r>
      <w:r>
        <w:rPr>
          <w:rFonts w:hint="eastAsia"/>
        </w:rPr>
        <w:t>про</w:t>
      </w:r>
      <w:r>
        <w:t></w:t>
      </w:r>
      <w:r>
        <w:rPr>
          <w:rFonts w:hint="eastAsia"/>
        </w:rPr>
        <w:t>розгляд</w:t>
      </w:r>
      <w:r>
        <w:t></w:t>
      </w:r>
      <w:r>
        <w:rPr>
          <w:rFonts w:hint="eastAsia"/>
        </w:rPr>
        <w:t>справ</w:t>
      </w:r>
      <w:r>
        <w:t></w:t>
      </w:r>
      <w:r>
        <w:rPr>
          <w:rFonts w:hint="eastAsia"/>
        </w:rPr>
        <w:t>щодо</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p>
    <w:p w:rsidR="00E352AC" w:rsidRDefault="00E352AC" w:rsidP="00E352AC">
      <w:r>
        <w:t></w:t>
      </w:r>
      <w:r>
        <w:tab/>
      </w:r>
      <w:r>
        <w:rPr>
          <w:rFonts w:hint="eastAsia"/>
        </w:rPr>
        <w:t>встановлено</w:t>
      </w:r>
      <w:r>
        <w:t></w:t>
      </w:r>
      <w:r>
        <w:rPr>
          <w:rFonts w:hint="eastAsia"/>
        </w:rPr>
        <w:t>доцільність</w:t>
      </w:r>
      <w:r>
        <w:t></w:t>
      </w:r>
      <w:r>
        <w:rPr>
          <w:rFonts w:hint="eastAsia"/>
        </w:rPr>
        <w:t>визнання</w:t>
      </w:r>
      <w:r>
        <w:t></w:t>
      </w:r>
      <w:r>
        <w:rPr>
          <w:rFonts w:hint="eastAsia"/>
        </w:rPr>
        <w:t>ефектів</w:t>
      </w:r>
      <w:r>
        <w:t></w:t>
      </w:r>
      <w:r>
        <w:rPr>
          <w:rFonts w:hint="eastAsia"/>
        </w:rPr>
        <w:t>арбітражного</w:t>
      </w:r>
      <w:r>
        <w:t></w:t>
      </w:r>
      <w:r>
        <w:rPr>
          <w:rFonts w:hint="eastAsia"/>
        </w:rPr>
        <w:t>рішення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естоппель</w:t>
      </w:r>
      <w:r>
        <w:t></w:t>
      </w:r>
      <w:r>
        <w:t></w:t>
      </w:r>
      <w:r>
        <w:rPr>
          <w:rFonts w:hint="eastAsia"/>
        </w:rPr>
        <w:t>обмеженого</w:t>
      </w:r>
      <w:r>
        <w:t></w:t>
      </w:r>
      <w:r>
        <w:rPr>
          <w:rFonts w:hint="eastAsia"/>
        </w:rPr>
        <w:t>ефекту</w:t>
      </w:r>
      <w:r>
        <w:t></w:t>
      </w:r>
      <w:r>
        <w:t></w:t>
      </w:r>
      <w:r>
        <w:t></w:t>
      </w:r>
      <w:r>
        <w:t></w:t>
      </w:r>
      <w:r>
        <w:t></w:t>
      </w:r>
      <w:r>
        <w:t></w:t>
      </w:r>
      <w:r>
        <w:t></w:t>
      </w:r>
      <w:r>
        <w:t></w:t>
      </w:r>
      <w:r>
        <w:t></w:t>
      </w:r>
      <w:r>
        <w:t></w:t>
      </w:r>
      <w:r>
        <w:t></w:t>
      </w:r>
      <w:r>
        <w:t></w:t>
      </w:r>
    </w:p>
    <w:p w:rsidR="00E352AC" w:rsidRDefault="00E352AC" w:rsidP="00E352AC">
      <w:r>
        <w:t></w:t>
      </w:r>
      <w:r>
        <w:tab/>
      </w:r>
      <w:r>
        <w:rPr>
          <w:rFonts w:hint="eastAsia"/>
        </w:rPr>
        <w:t>запропоновано</w:t>
      </w:r>
      <w:r>
        <w:t></w:t>
      </w:r>
      <w:r>
        <w:rPr>
          <w:rFonts w:hint="eastAsia"/>
        </w:rPr>
        <w:t>визначення</w:t>
      </w:r>
      <w:r>
        <w:t></w:t>
      </w:r>
      <w:r>
        <w:rPr>
          <w:rFonts w:hint="eastAsia"/>
        </w:rPr>
        <w:t>єдиної</w:t>
      </w:r>
      <w:r>
        <w:t></w:t>
      </w:r>
      <w:r>
        <w:rPr>
          <w:rFonts w:hint="eastAsia"/>
        </w:rPr>
        <w:t>підстави</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арбітражного</w:t>
      </w:r>
      <w:r>
        <w:t></w:t>
      </w:r>
      <w:r>
        <w:rPr>
          <w:rFonts w:hint="eastAsia"/>
        </w:rPr>
        <w:t>рішення</w:t>
      </w:r>
      <w:r>
        <w:t></w:t>
      </w:r>
      <w:r>
        <w:t></w:t>
      </w:r>
      <w:r>
        <w:t></w:t>
      </w:r>
      <w:r>
        <w:t></w:t>
      </w:r>
      <w:r>
        <w:t></w:t>
      </w:r>
      <w:r>
        <w:t></w:t>
      </w:r>
      <w:r>
        <w:t></w:t>
      </w:r>
      <w:r>
        <w:t></w:t>
      </w:r>
      <w:r>
        <w:t></w:t>
      </w:r>
      <w:r>
        <w:t></w:t>
      </w:r>
      <w:r>
        <w:t></w:t>
      </w:r>
      <w:r>
        <w:t></w:t>
      </w:r>
      <w:r>
        <w:t></w:t>
      </w:r>
      <w:r>
        <w:t></w:t>
      </w:r>
      <w:r>
        <w:rPr>
          <w:rFonts w:hint="eastAsia"/>
        </w:rPr>
        <w:t>міжнародного</w:t>
      </w:r>
      <w:r>
        <w:t></w:t>
      </w:r>
      <w:r>
        <w:rPr>
          <w:rFonts w:hint="eastAsia"/>
        </w:rPr>
        <w:t>публічного</w:t>
      </w:r>
      <w:r>
        <w:t></w:t>
      </w:r>
      <w:r>
        <w:rPr>
          <w:rFonts w:hint="eastAsia"/>
        </w:rPr>
        <w:t>порядку</w:t>
      </w:r>
      <w:r>
        <w:t></w:t>
      </w:r>
      <w:r>
        <w:rPr>
          <w:rFonts w:hint="eastAsia"/>
        </w:rPr>
        <w:t>та</w:t>
      </w:r>
      <w:r>
        <w:t></w:t>
      </w:r>
      <w:r>
        <w:rPr>
          <w:rFonts w:hint="eastAsia"/>
        </w:rPr>
        <w:t>виключення</w:t>
      </w:r>
      <w:r>
        <w:t></w:t>
      </w:r>
      <w:r>
        <w:rPr>
          <w:rFonts w:hint="eastAsia"/>
        </w:rPr>
        <w:t>неарбітрабільності</w:t>
      </w:r>
      <w:r>
        <w:t></w:t>
      </w:r>
      <w:r>
        <w:rPr>
          <w:rFonts w:hint="eastAsia"/>
        </w:rPr>
        <w:t>як</w:t>
      </w:r>
      <w:r>
        <w:t></w:t>
      </w:r>
      <w:r>
        <w:rPr>
          <w:rFonts w:hint="eastAsia"/>
        </w:rPr>
        <w:t>абсолютної</w:t>
      </w:r>
      <w:r>
        <w:t></w:t>
      </w:r>
      <w:r>
        <w:rPr>
          <w:rFonts w:hint="eastAsia"/>
        </w:rPr>
        <w:t>підстави</w:t>
      </w:r>
      <w:r>
        <w:t></w:t>
      </w:r>
      <w:r>
        <w:rPr>
          <w:rFonts w:hint="eastAsia"/>
        </w:rPr>
        <w:t>для</w:t>
      </w:r>
      <w:r>
        <w:t></w:t>
      </w:r>
      <w:r>
        <w:rPr>
          <w:rFonts w:hint="eastAsia"/>
        </w:rPr>
        <w:t>такої</w:t>
      </w:r>
      <w:r>
        <w:t></w:t>
      </w:r>
      <w:r>
        <w:rPr>
          <w:rFonts w:hint="eastAsia"/>
        </w:rPr>
        <w:t>відмови</w:t>
      </w:r>
      <w:r>
        <w:t></w:t>
      </w:r>
    </w:p>
    <w:p w:rsidR="00E352AC" w:rsidRDefault="00E352AC" w:rsidP="00E352AC">
      <w:r>
        <w:t></w:t>
      </w:r>
      <w:r>
        <w:tab/>
      </w:r>
      <w:r>
        <w:rPr>
          <w:rFonts w:hint="eastAsia"/>
        </w:rPr>
        <w:t>запропоновано</w:t>
      </w:r>
      <w:r>
        <w:t></w:t>
      </w:r>
      <w:r>
        <w:rPr>
          <w:rFonts w:hint="eastAsia"/>
        </w:rPr>
        <w:t>відмовитись</w:t>
      </w:r>
      <w:r>
        <w:t></w:t>
      </w:r>
      <w:r>
        <w:rPr>
          <w:rFonts w:hint="eastAsia"/>
        </w:rPr>
        <w:t>від</w:t>
      </w:r>
      <w:r>
        <w:t></w:t>
      </w:r>
      <w:r>
        <w:rPr>
          <w:rFonts w:hint="eastAsia"/>
        </w:rPr>
        <w:t>застосування</w:t>
      </w:r>
      <w:r>
        <w:t></w:t>
      </w:r>
      <w:r>
        <w:rPr>
          <w:rFonts w:hint="eastAsia"/>
        </w:rPr>
        <w:t>завуальованої</w:t>
      </w:r>
      <w:r>
        <w:t></w:t>
      </w:r>
      <w:r>
        <w:t></w:t>
      </w:r>
      <w:r>
        <w:rPr>
          <w:rFonts w:hint="eastAsia"/>
        </w:rPr>
        <w:t>подвійної</w:t>
      </w:r>
      <w:r>
        <w:t></w:t>
      </w:r>
      <w:r>
        <w:t></w:t>
      </w:r>
      <w:r>
        <w:rPr>
          <w:rFonts w:hint="eastAsia"/>
        </w:rPr>
        <w:t>та</w:t>
      </w:r>
      <w:r>
        <w:t></w:t>
      </w:r>
      <w:r>
        <w:t></w:t>
      </w:r>
      <w:r>
        <w:rPr>
          <w:rFonts w:hint="eastAsia"/>
        </w:rPr>
        <w:t>асиметричної</w:t>
      </w:r>
      <w:r>
        <w:t></w:t>
      </w:r>
      <w:r>
        <w:t></w:t>
      </w:r>
      <w:r>
        <w:rPr>
          <w:rFonts w:hint="eastAsia"/>
        </w:rPr>
        <w:t>екзекватури</w:t>
      </w:r>
      <w:r>
        <w:t></w:t>
      </w:r>
      <w:r>
        <w:rPr>
          <w:rFonts w:hint="eastAsia"/>
        </w:rPr>
        <w:t>у</w:t>
      </w:r>
      <w:r>
        <w:t></w:t>
      </w:r>
      <w:r>
        <w:rPr>
          <w:rFonts w:hint="eastAsia"/>
        </w:rPr>
        <w:t>вигляді</w:t>
      </w:r>
      <w:r>
        <w:t></w:t>
      </w:r>
      <w:r>
        <w:rPr>
          <w:rFonts w:hint="eastAsia"/>
        </w:rPr>
        <w:t>процесуального</w:t>
      </w:r>
      <w:r>
        <w:t></w:t>
      </w:r>
      <w:r>
        <w:rPr>
          <w:rFonts w:hint="eastAsia"/>
        </w:rPr>
        <w:t>механізму</w:t>
      </w:r>
      <w:r>
        <w:t></w:t>
      </w:r>
      <w:r>
        <w:rPr>
          <w:rFonts w:hint="eastAsia"/>
        </w:rPr>
        <w:t>скасування</w:t>
      </w:r>
      <w:r>
        <w:t></w:t>
      </w:r>
      <w:r>
        <w:rPr>
          <w:rFonts w:hint="eastAsia"/>
        </w:rPr>
        <w:t>арбітражного</w:t>
      </w:r>
      <w:r>
        <w:t></w:t>
      </w:r>
      <w:r>
        <w:rPr>
          <w:rFonts w:hint="eastAsia"/>
        </w:rPr>
        <w:t>рішення</w:t>
      </w:r>
      <w:r>
        <w:t></w:t>
      </w:r>
    </w:p>
    <w:p w:rsidR="00E352AC" w:rsidRDefault="00E352AC" w:rsidP="00E352AC">
      <w:r>
        <w:t></w:t>
      </w:r>
      <w:r>
        <w:tab/>
      </w:r>
      <w:r>
        <w:rPr>
          <w:rFonts w:hint="eastAsia"/>
        </w:rPr>
        <w:t>розроблено</w:t>
      </w:r>
      <w:r>
        <w:t></w:t>
      </w:r>
      <w:r>
        <w:rPr>
          <w:rFonts w:hint="eastAsia"/>
        </w:rPr>
        <w:t>Довідник</w:t>
      </w:r>
      <w:r>
        <w:t></w:t>
      </w:r>
      <w:r>
        <w:rPr>
          <w:rFonts w:hint="eastAsia"/>
        </w:rPr>
        <w:t>судової</w:t>
      </w:r>
      <w:r>
        <w:t></w:t>
      </w:r>
      <w:r>
        <w:rPr>
          <w:rFonts w:hint="eastAsia"/>
        </w:rPr>
        <w:t>практики</w:t>
      </w:r>
      <w:r>
        <w:t></w:t>
      </w:r>
      <w:r>
        <w:rPr>
          <w:rFonts w:hint="eastAsia"/>
        </w:rPr>
        <w:t>України</w:t>
      </w:r>
      <w:r>
        <w:t></w:t>
      </w:r>
      <w:r>
        <w:rPr>
          <w:rFonts w:hint="eastAsia"/>
        </w:rPr>
        <w:t>у</w:t>
      </w:r>
      <w:r>
        <w:t></w:t>
      </w:r>
      <w:r>
        <w:rPr>
          <w:rFonts w:hint="eastAsia"/>
        </w:rPr>
        <w:t>справах</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за</w:t>
      </w:r>
      <w:r>
        <w:t></w:t>
      </w:r>
      <w:r>
        <w:t></w:t>
      </w:r>
      <w:r>
        <w:t></w:t>
      </w:r>
      <w:r>
        <w:t></w:t>
      </w:r>
      <w:r>
        <w:t></w:t>
      </w:r>
      <w:r>
        <w:t></w:t>
      </w:r>
      <w:r>
        <w:t></w:t>
      </w:r>
      <w:r>
        <w:t></w:t>
      </w:r>
      <w:r>
        <w:t></w:t>
      </w:r>
      <w:r>
        <w:t></w:t>
      </w:r>
      <w:r>
        <w:t></w:t>
      </w:r>
      <w:r>
        <w:rPr>
          <w:rFonts w:hint="eastAsia"/>
        </w:rPr>
        <w:t>рр</w:t>
      </w:r>
      <w:r>
        <w:t></w:t>
      </w:r>
      <w:r>
        <w:t></w:t>
      </w:r>
      <w:r>
        <w:t></w:t>
      </w:r>
      <w:r>
        <w:rPr>
          <w:rFonts w:hint="eastAsia"/>
        </w:rPr>
        <w:t>на</w:t>
      </w:r>
      <w:r>
        <w:t></w:t>
      </w:r>
      <w:r>
        <w:rPr>
          <w:rFonts w:hint="eastAsia"/>
        </w:rPr>
        <w:t>основі</w:t>
      </w:r>
      <w:r>
        <w:t></w:t>
      </w:r>
      <w:r>
        <w:rPr>
          <w:rFonts w:hint="eastAsia"/>
        </w:rPr>
        <w:t>якісних</w:t>
      </w:r>
      <w:r>
        <w:t></w:t>
      </w:r>
      <w:r>
        <w:rPr>
          <w:rFonts w:hint="eastAsia"/>
        </w:rPr>
        <w:t>та</w:t>
      </w:r>
      <w:r>
        <w:t></w:t>
      </w:r>
      <w:r>
        <w:rPr>
          <w:rFonts w:hint="eastAsia"/>
        </w:rPr>
        <w:t>кількісних</w:t>
      </w:r>
      <w:r>
        <w:t></w:t>
      </w:r>
      <w:r>
        <w:rPr>
          <w:rFonts w:hint="eastAsia"/>
        </w:rPr>
        <w:t>даних</w:t>
      </w:r>
      <w:r>
        <w:t></w:t>
      </w:r>
      <w:r>
        <w:t></w:t>
      </w:r>
      <w:r>
        <w:rPr>
          <w:rFonts w:hint="eastAsia"/>
        </w:rPr>
        <w:t>зібраних</w:t>
      </w:r>
      <w:r>
        <w:t></w:t>
      </w:r>
      <w:r>
        <w:rPr>
          <w:rFonts w:hint="eastAsia"/>
        </w:rPr>
        <w:t>та</w:t>
      </w:r>
      <w:r>
        <w:t></w:t>
      </w:r>
      <w:r>
        <w:rPr>
          <w:rFonts w:hint="eastAsia"/>
        </w:rPr>
        <w:t>консолідованих</w:t>
      </w:r>
      <w:r>
        <w:t></w:t>
      </w:r>
      <w:r>
        <w:rPr>
          <w:rFonts w:hint="eastAsia"/>
        </w:rPr>
        <w:t>в</w:t>
      </w:r>
      <w:r>
        <w:t></w:t>
      </w:r>
      <w:r>
        <w:rPr>
          <w:rFonts w:hint="eastAsia"/>
        </w:rPr>
        <w:t>результаті</w:t>
      </w:r>
      <w:r>
        <w:t></w:t>
      </w:r>
      <w:r>
        <w:rPr>
          <w:rFonts w:hint="eastAsia"/>
        </w:rPr>
        <w:t>проведеного</w:t>
      </w:r>
      <w:r>
        <w:t></w:t>
      </w:r>
      <w:r>
        <w:rPr>
          <w:rFonts w:hint="eastAsia"/>
        </w:rPr>
        <w:t>дослідження</w:t>
      </w:r>
      <w:r>
        <w:t></w:t>
      </w:r>
      <w:r>
        <w:t></w:t>
      </w:r>
      <w:r>
        <w:rPr>
          <w:rFonts w:hint="eastAsia"/>
        </w:rPr>
        <w:t>Довідник</w:t>
      </w:r>
      <w:r>
        <w:t></w:t>
      </w:r>
      <w:r>
        <w:rPr>
          <w:rFonts w:hint="eastAsia"/>
        </w:rPr>
        <w:t>оформлено</w:t>
      </w:r>
      <w:r>
        <w:t></w:t>
      </w:r>
      <w:r>
        <w:rPr>
          <w:rFonts w:hint="eastAsia"/>
        </w:rPr>
        <w:t>у</w:t>
      </w:r>
      <w:r>
        <w:t></w:t>
      </w:r>
      <w:r>
        <w:rPr>
          <w:rFonts w:hint="eastAsia"/>
        </w:rPr>
        <w:t>таблицях</w:t>
      </w:r>
      <w:r>
        <w:t></w:t>
      </w:r>
      <w:r>
        <w:rPr>
          <w:rFonts w:hint="eastAsia"/>
        </w:rPr>
        <w:t>та</w:t>
      </w:r>
      <w:r>
        <w:t></w:t>
      </w:r>
      <w:r>
        <w:rPr>
          <w:rFonts w:hint="eastAsia"/>
        </w:rPr>
        <w:t>графіках</w:t>
      </w:r>
      <w:r>
        <w:t></w:t>
      </w:r>
      <w:r>
        <w:t></w:t>
      </w:r>
      <w:r>
        <w:rPr>
          <w:rFonts w:hint="eastAsia"/>
        </w:rPr>
        <w:t>що</w:t>
      </w:r>
      <w:r>
        <w:t></w:t>
      </w:r>
      <w:r>
        <w:rPr>
          <w:rFonts w:hint="eastAsia"/>
        </w:rPr>
        <w:t>забезпечують</w:t>
      </w:r>
      <w:r>
        <w:t></w:t>
      </w:r>
      <w:r>
        <w:rPr>
          <w:rFonts w:hint="eastAsia"/>
        </w:rPr>
        <w:t>ефективне</w:t>
      </w:r>
      <w:r>
        <w:t></w:t>
      </w:r>
      <w:r>
        <w:rPr>
          <w:rFonts w:hint="eastAsia"/>
        </w:rPr>
        <w:t>використання</w:t>
      </w:r>
      <w:r>
        <w:t></w:t>
      </w:r>
      <w:r>
        <w:rPr>
          <w:rFonts w:hint="eastAsia"/>
        </w:rPr>
        <w:t>матеріалів</w:t>
      </w:r>
      <w:r>
        <w:t></w:t>
      </w:r>
      <w:r>
        <w:rPr>
          <w:rFonts w:hint="eastAsia"/>
        </w:rPr>
        <w:t>у</w:t>
      </w:r>
      <w:r>
        <w:t></w:t>
      </w:r>
      <w:r>
        <w:rPr>
          <w:rFonts w:hint="eastAsia"/>
        </w:rPr>
        <w:t>практиці</w:t>
      </w:r>
      <w:r>
        <w:t></w:t>
      </w:r>
    </w:p>
    <w:p w:rsidR="00E352AC" w:rsidRDefault="00E352AC" w:rsidP="00E352AC">
      <w:r>
        <w:rPr>
          <w:rFonts w:hint="eastAsia"/>
        </w:rPr>
        <w:t>удосконалено</w:t>
      </w:r>
      <w:r>
        <w:t></w:t>
      </w:r>
    </w:p>
    <w:p w:rsidR="00E352AC" w:rsidRDefault="00E352AC" w:rsidP="00E352AC">
      <w:r>
        <w:t></w:t>
      </w:r>
      <w:r>
        <w:t></w:t>
      </w:r>
      <w:r>
        <w:rPr>
          <w:rFonts w:hint="eastAsia"/>
        </w:rPr>
        <w:t>тезу</w:t>
      </w:r>
      <w:r>
        <w:t></w:t>
      </w:r>
      <w:r>
        <w:rPr>
          <w:rFonts w:hint="eastAsia"/>
        </w:rPr>
        <w:t>про</w:t>
      </w:r>
      <w:r>
        <w:t></w:t>
      </w:r>
      <w:r>
        <w:rPr>
          <w:rFonts w:hint="eastAsia"/>
        </w:rPr>
        <w:t>те</w:t>
      </w:r>
      <w:r>
        <w:t></w:t>
      </w:r>
      <w:r>
        <w:t></w:t>
      </w:r>
      <w:r>
        <w:rPr>
          <w:rFonts w:hint="eastAsia"/>
        </w:rPr>
        <w:t>що</w:t>
      </w:r>
      <w:r>
        <w:t></w:t>
      </w:r>
      <w:r>
        <w:rPr>
          <w:rFonts w:hint="eastAsia"/>
        </w:rPr>
        <w:t>еволюція</w:t>
      </w:r>
      <w:r>
        <w:t></w:t>
      </w:r>
      <w:r>
        <w:rPr>
          <w:rFonts w:hint="eastAsia"/>
        </w:rPr>
        <w:t>практик</w:t>
      </w:r>
      <w:r>
        <w:t></w:t>
      </w:r>
      <w:r>
        <w:rPr>
          <w:rFonts w:hint="eastAsia"/>
        </w:rPr>
        <w:t>взаємодії</w:t>
      </w:r>
      <w:r>
        <w:t></w:t>
      </w:r>
      <w:r>
        <w:rPr>
          <w:rFonts w:hint="eastAsia"/>
        </w:rPr>
        <w:t>арбітражу</w:t>
      </w:r>
      <w:r>
        <w:t></w:t>
      </w:r>
      <w:r>
        <w:rPr>
          <w:rFonts w:hint="eastAsia"/>
        </w:rPr>
        <w:t>та</w:t>
      </w:r>
      <w:r>
        <w:t></w:t>
      </w:r>
      <w:r>
        <w:rPr>
          <w:rFonts w:hint="eastAsia"/>
        </w:rPr>
        <w:t>національних</w:t>
      </w:r>
      <w:r>
        <w:t></w:t>
      </w:r>
      <w:r>
        <w:rPr>
          <w:rFonts w:hint="eastAsia"/>
        </w:rPr>
        <w:t>судів</w:t>
      </w:r>
      <w:r>
        <w:t></w:t>
      </w:r>
      <w:r>
        <w:rPr>
          <w:rFonts w:hint="eastAsia"/>
        </w:rPr>
        <w:t>визначили</w:t>
      </w:r>
      <w:r>
        <w:t></w:t>
      </w:r>
      <w:r>
        <w:rPr>
          <w:rFonts w:hint="eastAsia"/>
        </w:rPr>
        <w:t>арбітраж</w:t>
      </w:r>
      <w:r>
        <w:t></w:t>
      </w:r>
      <w:r>
        <w:rPr>
          <w:rFonts w:hint="eastAsia"/>
        </w:rPr>
        <w:t>як</w:t>
      </w:r>
      <w:r>
        <w:t></w:t>
      </w:r>
      <w:r>
        <w:rPr>
          <w:rFonts w:hint="eastAsia"/>
        </w:rPr>
        <w:t>універсальну</w:t>
      </w:r>
      <w:r>
        <w:t></w:t>
      </w:r>
      <w:r>
        <w:rPr>
          <w:rFonts w:hint="eastAsia"/>
        </w:rPr>
        <w:t>транснаціональну</w:t>
      </w:r>
      <w:r>
        <w:t></w:t>
      </w:r>
      <w:r>
        <w:rPr>
          <w:rFonts w:hint="eastAsia"/>
        </w:rPr>
        <w:t>систему</w:t>
      </w:r>
      <w:r>
        <w:t></w:t>
      </w:r>
      <w:r>
        <w:rPr>
          <w:rFonts w:hint="eastAsia"/>
        </w:rPr>
        <w:t>автономного</w:t>
      </w:r>
      <w:r>
        <w:t></w:t>
      </w:r>
      <w:r>
        <w:rPr>
          <w:rFonts w:hint="eastAsia"/>
        </w:rPr>
        <w:t>вирішення</w:t>
      </w:r>
      <w:r>
        <w:t></w:t>
      </w:r>
      <w:r>
        <w:rPr>
          <w:rFonts w:hint="eastAsia"/>
        </w:rPr>
        <w:t>спорів</w:t>
      </w:r>
      <w:r>
        <w:t></w:t>
      </w:r>
      <w:r>
        <w:t></w:t>
      </w:r>
      <w:r>
        <w:rPr>
          <w:rFonts w:hint="eastAsia"/>
        </w:rPr>
        <w:t>альтернативну</w:t>
      </w:r>
      <w:r>
        <w:t></w:t>
      </w:r>
      <w:r>
        <w:rPr>
          <w:rFonts w:hint="eastAsia"/>
        </w:rPr>
        <w:t>національному</w:t>
      </w:r>
      <w:r>
        <w:t></w:t>
      </w:r>
      <w:r>
        <w:rPr>
          <w:rFonts w:hint="eastAsia"/>
        </w:rPr>
        <w:t>судочинству</w:t>
      </w:r>
      <w:r>
        <w:t></w:t>
      </w:r>
    </w:p>
    <w:p w:rsidR="00E352AC" w:rsidRDefault="00E352AC" w:rsidP="00E352AC">
      <w:r>
        <w:t></w:t>
      </w:r>
      <w:r>
        <w:tab/>
      </w:r>
      <w:r>
        <w:rPr>
          <w:rFonts w:hint="eastAsia"/>
        </w:rPr>
        <w:t>висновок</w:t>
      </w:r>
      <w:r>
        <w:t></w:t>
      </w:r>
      <w:r>
        <w:rPr>
          <w:rFonts w:hint="eastAsia"/>
        </w:rPr>
        <w:t>про</w:t>
      </w:r>
      <w:r>
        <w:t></w:t>
      </w:r>
      <w:r>
        <w:rPr>
          <w:rFonts w:hint="eastAsia"/>
        </w:rPr>
        <w:t>міждисциплінарну</w:t>
      </w:r>
      <w:r>
        <w:t></w:t>
      </w:r>
      <w:r>
        <w:rPr>
          <w:rFonts w:hint="eastAsia"/>
        </w:rPr>
        <w:t>природу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що</w:t>
      </w:r>
      <w:r>
        <w:t></w:t>
      </w:r>
      <w:r>
        <w:rPr>
          <w:rFonts w:hint="eastAsia"/>
        </w:rPr>
        <w:t>визначається</w:t>
      </w:r>
      <w:r>
        <w:t></w:t>
      </w:r>
      <w:r>
        <w:rPr>
          <w:rFonts w:hint="eastAsia"/>
        </w:rPr>
        <w:t>у</w:t>
      </w:r>
      <w:r>
        <w:t></w:t>
      </w:r>
      <w:r>
        <w:rPr>
          <w:rFonts w:hint="eastAsia"/>
        </w:rPr>
        <w:t>межах</w:t>
      </w:r>
      <w:r>
        <w:t></w:t>
      </w:r>
      <w:r>
        <w:rPr>
          <w:rFonts w:hint="eastAsia"/>
        </w:rPr>
        <w:t>міжнародного</w:t>
      </w:r>
      <w:r>
        <w:t></w:t>
      </w:r>
      <w:r>
        <w:rPr>
          <w:rFonts w:hint="eastAsia"/>
        </w:rPr>
        <w:t>приватного</w:t>
      </w:r>
      <w:r>
        <w:t></w:t>
      </w:r>
      <w:r>
        <w:rPr>
          <w:rFonts w:hint="eastAsia"/>
        </w:rPr>
        <w:t>права</w:t>
      </w:r>
      <w:r>
        <w:t></w:t>
      </w:r>
      <w:r>
        <w:rPr>
          <w:rFonts w:hint="eastAsia"/>
        </w:rPr>
        <w:t>та</w:t>
      </w:r>
      <w:r>
        <w:t></w:t>
      </w:r>
      <w:r>
        <w:rPr>
          <w:rFonts w:hint="eastAsia"/>
        </w:rPr>
        <w:t>реалізується</w:t>
      </w:r>
      <w:r>
        <w:t></w:t>
      </w:r>
      <w:r>
        <w:rPr>
          <w:rFonts w:hint="eastAsia"/>
        </w:rPr>
        <w:t>у</w:t>
      </w:r>
      <w:r>
        <w:t></w:t>
      </w:r>
      <w:r>
        <w:rPr>
          <w:rFonts w:hint="eastAsia"/>
        </w:rPr>
        <w:t>межах</w:t>
      </w:r>
      <w:r>
        <w:t></w:t>
      </w:r>
      <w:r>
        <w:rPr>
          <w:rFonts w:hint="eastAsia"/>
        </w:rPr>
        <w:t>національного</w:t>
      </w:r>
      <w:r>
        <w:t></w:t>
      </w:r>
      <w:r>
        <w:rPr>
          <w:rFonts w:hint="eastAsia"/>
        </w:rPr>
        <w:t>процесуального</w:t>
      </w:r>
      <w:r>
        <w:t></w:t>
      </w:r>
      <w:r>
        <w:rPr>
          <w:rFonts w:hint="eastAsia"/>
        </w:rPr>
        <w:t>права</w:t>
      </w:r>
      <w:r>
        <w:t></w:t>
      </w:r>
    </w:p>
    <w:p w:rsidR="00E352AC" w:rsidRDefault="00E352AC" w:rsidP="00E352AC">
      <w:r>
        <w:t></w:t>
      </w:r>
      <w:r>
        <w:tab/>
      </w:r>
      <w:r>
        <w:rPr>
          <w:rFonts w:hint="eastAsia"/>
        </w:rPr>
        <w:t>тезу</w:t>
      </w:r>
      <w:r>
        <w:t></w:t>
      </w:r>
      <w:r>
        <w:rPr>
          <w:rFonts w:hint="eastAsia"/>
        </w:rPr>
        <w:t>про</w:t>
      </w:r>
      <w:r>
        <w:t></w:t>
      </w:r>
      <w:r>
        <w:rPr>
          <w:rFonts w:hint="eastAsia"/>
        </w:rPr>
        <w:t>те</w:t>
      </w:r>
      <w:r>
        <w:t></w:t>
      </w:r>
      <w:r>
        <w:t></w:t>
      </w:r>
      <w:r>
        <w:rPr>
          <w:rFonts w:hint="eastAsia"/>
        </w:rPr>
        <w:t>що</w:t>
      </w:r>
      <w:r>
        <w:t></w:t>
      </w:r>
      <w:r>
        <w:rPr>
          <w:rFonts w:hint="eastAsia"/>
        </w:rPr>
        <w:t>механізм</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оперує</w:t>
      </w:r>
      <w:r>
        <w:t></w:t>
      </w:r>
      <w:r>
        <w:rPr>
          <w:rFonts w:hint="eastAsia"/>
        </w:rPr>
        <w:t>міжнародним</w:t>
      </w:r>
      <w:r>
        <w:t></w:t>
      </w:r>
      <w:r>
        <w:rPr>
          <w:rFonts w:hint="eastAsia"/>
        </w:rPr>
        <w:t>та</w:t>
      </w:r>
      <w:r>
        <w:t></w:t>
      </w:r>
      <w:r>
        <w:rPr>
          <w:rFonts w:hint="eastAsia"/>
        </w:rPr>
        <w:t>транснаціональним</w:t>
      </w:r>
      <w:r>
        <w:t></w:t>
      </w:r>
      <w:r>
        <w:rPr>
          <w:rFonts w:hint="eastAsia"/>
        </w:rPr>
        <w:t>понятійно</w:t>
      </w:r>
      <w:r>
        <w:t></w:t>
      </w:r>
      <w:r>
        <w:rPr>
          <w:rFonts w:hint="eastAsia"/>
        </w:rPr>
        <w:t>категоріальним</w:t>
      </w:r>
      <w:r>
        <w:t></w:t>
      </w:r>
      <w:r>
        <w:rPr>
          <w:rFonts w:hint="eastAsia"/>
        </w:rPr>
        <w:t>апаратом</w:t>
      </w:r>
      <w:r>
        <w:t></w:t>
      </w:r>
    </w:p>
    <w:p w:rsidR="00E352AC" w:rsidRDefault="00E352AC" w:rsidP="00E352AC">
      <w:r>
        <w:t></w:t>
      </w:r>
      <w:r>
        <w:tab/>
      </w:r>
      <w:r>
        <w:rPr>
          <w:rFonts w:hint="eastAsia"/>
        </w:rPr>
        <w:t>положення</w:t>
      </w:r>
      <w:r>
        <w:t></w:t>
      </w:r>
      <w:r>
        <w:rPr>
          <w:rFonts w:hint="eastAsia"/>
        </w:rPr>
        <w:t>про</w:t>
      </w:r>
      <w:r>
        <w:t></w:t>
      </w:r>
      <w:r>
        <w:rPr>
          <w:rFonts w:hint="eastAsia"/>
        </w:rPr>
        <w:t>те</w:t>
      </w:r>
      <w:r>
        <w:t></w:t>
      </w:r>
      <w:r>
        <w:t></w:t>
      </w:r>
      <w:r>
        <w:rPr>
          <w:rFonts w:hint="eastAsia"/>
        </w:rPr>
        <w:t>що</w:t>
      </w:r>
      <w:r>
        <w:t></w:t>
      </w:r>
      <w:r>
        <w:rPr>
          <w:rFonts w:hint="eastAsia"/>
        </w:rPr>
        <w:t>інструментами</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є</w:t>
      </w:r>
      <w:r>
        <w:t></w:t>
      </w:r>
      <w:r>
        <w:t></w:t>
      </w:r>
      <w:r>
        <w:rPr>
          <w:rFonts w:hint="eastAsia"/>
        </w:rPr>
        <w:t>ефекти</w:t>
      </w:r>
      <w:r>
        <w:t></w:t>
      </w:r>
      <w:r>
        <w:rPr>
          <w:rFonts w:hint="eastAsia"/>
        </w:rPr>
        <w:t>арбітражного</w:t>
      </w:r>
      <w:r>
        <w:t></w:t>
      </w:r>
      <w:r>
        <w:rPr>
          <w:rFonts w:hint="eastAsia"/>
        </w:rPr>
        <w:t>рішення</w:t>
      </w:r>
      <w:r>
        <w:t></w:t>
      </w:r>
      <w:r>
        <w:t></w:t>
      </w:r>
      <w:r>
        <w:rPr>
          <w:rFonts w:hint="eastAsia"/>
        </w:rPr>
        <w:t>визнання</w:t>
      </w:r>
      <w:r>
        <w:t></w:t>
      </w:r>
      <w:r>
        <w:rPr>
          <w:rFonts w:hint="eastAsia"/>
        </w:rPr>
        <w:t>арбітражного</w:t>
      </w:r>
      <w:r>
        <w:t></w:t>
      </w:r>
      <w:r>
        <w:rPr>
          <w:rFonts w:hint="eastAsia"/>
        </w:rPr>
        <w:t>рішення</w:t>
      </w:r>
      <w:r>
        <w:t></w:t>
      </w:r>
      <w:r>
        <w:t></w:t>
      </w:r>
      <w:r>
        <w:rPr>
          <w:rFonts w:hint="eastAsia"/>
        </w:rPr>
        <w:t>надання</w:t>
      </w:r>
      <w:r>
        <w:t></w:t>
      </w:r>
      <w:r>
        <w:rPr>
          <w:rFonts w:hint="eastAsia"/>
        </w:rPr>
        <w:t>дозволу</w:t>
      </w:r>
      <w:r>
        <w:t></w:t>
      </w:r>
      <w:r>
        <w:rPr>
          <w:rFonts w:hint="eastAsia"/>
        </w:rPr>
        <w:t>на</w:t>
      </w:r>
      <w:r>
        <w:t></w:t>
      </w:r>
      <w:r>
        <w:rPr>
          <w:rFonts w:hint="eastAsia"/>
        </w:rPr>
        <w:t>виконання</w:t>
      </w:r>
      <w:r>
        <w:t></w:t>
      </w:r>
      <w:r>
        <w:rPr>
          <w:rFonts w:hint="eastAsia"/>
        </w:rPr>
        <w:t>арбітражного</w:t>
      </w:r>
      <w:r>
        <w:t></w:t>
      </w:r>
      <w:r>
        <w:rPr>
          <w:rFonts w:hint="eastAsia"/>
        </w:rPr>
        <w:t>рішення</w:t>
      </w:r>
      <w:r>
        <w:t></w:t>
      </w:r>
      <w:r>
        <w:t></w:t>
      </w:r>
      <w:r>
        <w:rPr>
          <w:rFonts w:hint="eastAsia"/>
        </w:rPr>
        <w:t>скасування</w:t>
      </w:r>
      <w:r>
        <w:t></w:t>
      </w:r>
      <w:r>
        <w:rPr>
          <w:rFonts w:hint="eastAsia"/>
        </w:rPr>
        <w:t>арбітражного</w:t>
      </w:r>
      <w:r>
        <w:t></w:t>
      </w:r>
      <w:r>
        <w:rPr>
          <w:rFonts w:hint="eastAsia"/>
        </w:rPr>
        <w:t>рішення</w:t>
      </w:r>
      <w:r>
        <w:t></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ефективність</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зокрема</w:t>
      </w:r>
      <w:r>
        <w:t></w:t>
      </w:r>
      <w:r>
        <w:t></w:t>
      </w:r>
      <w:r>
        <w:rPr>
          <w:rFonts w:hint="eastAsia"/>
        </w:rPr>
        <w:t>та</w:t>
      </w:r>
      <w:r>
        <w:t></w:t>
      </w:r>
      <w:r>
        <w:rPr>
          <w:rFonts w:hint="eastAsia"/>
        </w:rPr>
        <w:t>проарбітражність</w:t>
      </w:r>
      <w:r>
        <w:t></w:t>
      </w:r>
      <w:r>
        <w:rPr>
          <w:rFonts w:hint="eastAsia"/>
        </w:rPr>
        <w:t>держави</w:t>
      </w:r>
      <w:r>
        <w:t></w:t>
      </w:r>
      <w:r>
        <w:t></w:t>
      </w:r>
      <w:r>
        <w:rPr>
          <w:rFonts w:hint="eastAsia"/>
        </w:rPr>
        <w:t>в</w:t>
      </w:r>
      <w:r>
        <w:t></w:t>
      </w:r>
      <w:r>
        <w:rPr>
          <w:rFonts w:hint="eastAsia"/>
        </w:rPr>
        <w:t>цілому</w:t>
      </w:r>
      <w:r>
        <w:t></w:t>
      </w:r>
      <w:r>
        <w:t></w:t>
      </w:r>
      <w:r>
        <w:rPr>
          <w:rFonts w:hint="eastAsia"/>
        </w:rPr>
        <w:t>залежать</w:t>
      </w:r>
      <w:r>
        <w:t></w:t>
      </w:r>
      <w:r>
        <w:rPr>
          <w:rFonts w:hint="eastAsia"/>
        </w:rPr>
        <w:t>від</w:t>
      </w:r>
      <w:r>
        <w:t></w:t>
      </w:r>
      <w:r>
        <w:rPr>
          <w:rFonts w:hint="eastAsia"/>
        </w:rPr>
        <w:t>застосування</w:t>
      </w:r>
      <w:r>
        <w:t></w:t>
      </w:r>
      <w:r>
        <w:rPr>
          <w:rFonts w:hint="eastAsia"/>
        </w:rPr>
        <w:t>вказаних</w:t>
      </w:r>
      <w:r>
        <w:t></w:t>
      </w:r>
      <w:r>
        <w:rPr>
          <w:rFonts w:hint="eastAsia"/>
        </w:rPr>
        <w:t>інструментів</w:t>
      </w:r>
      <w:r>
        <w:t></w:t>
      </w:r>
    </w:p>
    <w:p w:rsidR="00E352AC" w:rsidRDefault="00E352AC" w:rsidP="00E352AC">
      <w:r>
        <w:t></w:t>
      </w:r>
      <w:r>
        <w:tab/>
      </w:r>
      <w:r>
        <w:rPr>
          <w:rFonts w:hint="eastAsia"/>
        </w:rPr>
        <w:t>визначення</w:t>
      </w:r>
      <w:r>
        <w:t></w:t>
      </w:r>
      <w:r>
        <w:rPr>
          <w:rFonts w:hint="eastAsia"/>
        </w:rPr>
        <w:t>змісту</w:t>
      </w:r>
      <w:r>
        <w:t></w:t>
      </w:r>
      <w:r>
        <w:rPr>
          <w:rFonts w:hint="eastAsia"/>
        </w:rPr>
        <w:t>та</w:t>
      </w:r>
      <w:r>
        <w:t></w:t>
      </w:r>
      <w:r>
        <w:rPr>
          <w:rFonts w:hint="eastAsia"/>
        </w:rPr>
        <w:t>підходів</w:t>
      </w:r>
      <w:r>
        <w:t></w:t>
      </w:r>
      <w:r>
        <w:rPr>
          <w:rFonts w:hint="eastAsia"/>
        </w:rPr>
        <w:t>до</w:t>
      </w:r>
      <w:r>
        <w:t></w:t>
      </w:r>
      <w:r>
        <w:rPr>
          <w:rFonts w:hint="eastAsia"/>
        </w:rPr>
        <w:t>застосування</w:t>
      </w:r>
      <w:r>
        <w:t></w:t>
      </w:r>
      <w:r>
        <w:rPr>
          <w:rFonts w:hint="eastAsia"/>
        </w:rPr>
        <w:t>підстав</w:t>
      </w:r>
      <w:r>
        <w:t></w:t>
      </w:r>
      <w:r>
        <w:rPr>
          <w:rFonts w:hint="eastAsia"/>
        </w:rPr>
        <w:t>для</w:t>
      </w:r>
      <w:r>
        <w:t></w:t>
      </w:r>
      <w:r>
        <w:rPr>
          <w:rFonts w:hint="eastAsia"/>
        </w:rPr>
        <w:t>відмови</w:t>
      </w:r>
      <w:r>
        <w:t></w:t>
      </w:r>
      <w:r>
        <w:rPr>
          <w:rFonts w:hint="eastAsia"/>
        </w:rPr>
        <w:t>у</w:t>
      </w:r>
      <w:r>
        <w:t></w:t>
      </w:r>
      <w:r>
        <w:rPr>
          <w:rFonts w:hint="eastAsia"/>
        </w:rPr>
        <w:t>визнанні</w:t>
      </w:r>
      <w:r>
        <w:t></w:t>
      </w:r>
      <w:r>
        <w:rPr>
          <w:rFonts w:hint="eastAsia"/>
        </w:rPr>
        <w:t>та</w:t>
      </w:r>
      <w:r>
        <w:t></w:t>
      </w:r>
      <w:r>
        <w:rPr>
          <w:rFonts w:hint="eastAsia"/>
        </w:rPr>
        <w:t>виконанні</w:t>
      </w:r>
      <w:r>
        <w:t></w:t>
      </w:r>
      <w:r>
        <w:rPr>
          <w:rFonts w:hint="eastAsia"/>
        </w:rPr>
        <w:t>арбітражних</w:t>
      </w:r>
      <w:r>
        <w:t></w:t>
      </w:r>
      <w:r>
        <w:rPr>
          <w:rFonts w:hint="eastAsia"/>
        </w:rPr>
        <w:t>рішень</w:t>
      </w:r>
      <w:r>
        <w:t></w:t>
      </w:r>
      <w:r>
        <w:t></w:t>
      </w:r>
      <w:r>
        <w:rPr>
          <w:rFonts w:hint="eastAsia"/>
        </w:rPr>
        <w:t>що</w:t>
      </w:r>
      <w:r>
        <w:t></w:t>
      </w:r>
      <w:r>
        <w:rPr>
          <w:rFonts w:hint="eastAsia"/>
        </w:rPr>
        <w:t>застосовуються</w:t>
      </w:r>
      <w:r>
        <w:t></w:t>
      </w:r>
      <w:r>
        <w:t></w:t>
      </w:r>
      <w:r>
        <w:t></w:t>
      </w:r>
      <w:r>
        <w:t></w:t>
      </w:r>
      <w:r>
        <w:t></w:t>
      </w:r>
      <w:r>
        <w:t></w:t>
      </w:r>
      <w:r>
        <w:t></w:t>
      </w:r>
      <w:r>
        <w:t></w:t>
      </w:r>
      <w:r>
        <w:t></w:t>
      </w:r>
      <w:r>
        <w:t></w:t>
      </w:r>
      <w:r>
        <w:t></w:t>
      </w:r>
      <w:r>
        <w:t></w:t>
      </w:r>
    </w:p>
    <w:p w:rsidR="00E352AC" w:rsidRDefault="00E352AC" w:rsidP="00E352AC">
      <w:r>
        <w:t></w:t>
      </w:r>
      <w:r>
        <w:tab/>
      </w:r>
      <w:r>
        <w:rPr>
          <w:rFonts w:hint="eastAsia"/>
        </w:rPr>
        <w:t>визначення</w:t>
      </w:r>
      <w:r>
        <w:t></w:t>
      </w:r>
      <w:r>
        <w:rPr>
          <w:rFonts w:hint="eastAsia"/>
        </w:rPr>
        <w:t>критеріїв</w:t>
      </w:r>
      <w:r>
        <w:t></w:t>
      </w:r>
      <w:r>
        <w:rPr>
          <w:rFonts w:hint="eastAsia"/>
        </w:rPr>
        <w:t>класифікації</w:t>
      </w:r>
      <w:r>
        <w:t></w:t>
      </w:r>
      <w:r>
        <w:rPr>
          <w:rFonts w:hint="eastAsia"/>
        </w:rPr>
        <w:t>предметів</w:t>
      </w:r>
      <w:r>
        <w:t></w:t>
      </w:r>
      <w:r>
        <w:rPr>
          <w:rFonts w:hint="eastAsia"/>
        </w:rPr>
        <w:t>неарбітрабільності</w:t>
      </w:r>
      <w:r>
        <w:t></w:t>
      </w:r>
      <w:r>
        <w:t></w:t>
      </w:r>
      <w:r>
        <w:rPr>
          <w:rFonts w:hint="eastAsia"/>
        </w:rPr>
        <w:t>за</w:t>
      </w:r>
      <w:r>
        <w:t></w:t>
      </w:r>
      <w:r>
        <w:rPr>
          <w:rFonts w:hint="eastAsia"/>
        </w:rPr>
        <w:t>видом</w:t>
      </w:r>
      <w:r>
        <w:t></w:t>
      </w:r>
      <w:r>
        <w:rPr>
          <w:rFonts w:hint="eastAsia"/>
        </w:rPr>
        <w:t>предмету</w:t>
      </w:r>
      <w:r>
        <w:t></w:t>
      </w:r>
      <w:r>
        <w:t></w:t>
      </w:r>
      <w:r>
        <w:t></w:t>
      </w:r>
      <w:r>
        <w:rPr>
          <w:rFonts w:hint="eastAsia"/>
        </w:rPr>
        <w:t>об’єктивні</w:t>
      </w:r>
      <w:r>
        <w:t></w:t>
      </w:r>
      <w:r>
        <w:rPr>
          <w:rFonts w:hint="eastAsia"/>
        </w:rPr>
        <w:t>та</w:t>
      </w:r>
      <w:r>
        <w:t></w:t>
      </w:r>
      <w:r>
        <w:rPr>
          <w:rFonts w:hint="eastAsia"/>
        </w:rPr>
        <w:t>суб’єктивні</w:t>
      </w:r>
      <w:r>
        <w:t></w:t>
      </w:r>
      <w:r>
        <w:t></w:t>
      </w:r>
      <w:r>
        <w:rPr>
          <w:rFonts w:hint="eastAsia"/>
        </w:rPr>
        <w:t>за</w:t>
      </w:r>
      <w:r>
        <w:t></w:t>
      </w:r>
      <w:r>
        <w:rPr>
          <w:rFonts w:hint="eastAsia"/>
        </w:rPr>
        <w:t>підходом</w:t>
      </w:r>
      <w:r>
        <w:t></w:t>
      </w:r>
      <w:r>
        <w:rPr>
          <w:rFonts w:hint="eastAsia"/>
        </w:rPr>
        <w:t>до</w:t>
      </w:r>
      <w:r>
        <w:t></w:t>
      </w:r>
      <w:r>
        <w:rPr>
          <w:rFonts w:hint="eastAsia"/>
        </w:rPr>
        <w:t>правового</w:t>
      </w:r>
      <w:r>
        <w:t></w:t>
      </w:r>
      <w:r>
        <w:rPr>
          <w:rFonts w:hint="eastAsia"/>
        </w:rPr>
        <w:t>регулювання</w:t>
      </w:r>
      <w:r>
        <w:t></w:t>
      </w:r>
      <w:r>
        <w:t></w:t>
      </w:r>
      <w:r>
        <w:t></w:t>
      </w:r>
      <w:r>
        <w:rPr>
          <w:rFonts w:hint="eastAsia"/>
        </w:rPr>
        <w:t>позитивні</w:t>
      </w:r>
      <w:r>
        <w:t></w:t>
      </w:r>
      <w:r>
        <w:rPr>
          <w:rFonts w:hint="eastAsia"/>
        </w:rPr>
        <w:t>та</w:t>
      </w:r>
      <w:r>
        <w:t></w:t>
      </w:r>
      <w:r>
        <w:rPr>
          <w:rFonts w:hint="eastAsia"/>
        </w:rPr>
        <w:t>негативні</w:t>
      </w:r>
      <w:r>
        <w:t></w:t>
      </w:r>
      <w:r>
        <w:t></w:t>
      </w:r>
      <w:r>
        <w:rPr>
          <w:rFonts w:hint="eastAsia"/>
        </w:rPr>
        <w:t>за</w:t>
      </w:r>
      <w:r>
        <w:t></w:t>
      </w:r>
      <w:r>
        <w:rPr>
          <w:rFonts w:hint="eastAsia"/>
        </w:rPr>
        <w:t>застосовним</w:t>
      </w:r>
      <w:r>
        <w:t></w:t>
      </w:r>
      <w:r>
        <w:rPr>
          <w:rFonts w:hint="eastAsia"/>
        </w:rPr>
        <w:t>правом</w:t>
      </w:r>
      <w:r>
        <w:t></w:t>
      </w:r>
      <w:r>
        <w:rPr>
          <w:rFonts w:hint="eastAsia"/>
        </w:rPr>
        <w:t>за</w:t>
      </w:r>
      <w:r>
        <w:t></w:t>
      </w:r>
      <w:r>
        <w:rPr>
          <w:rFonts w:hint="eastAsia"/>
        </w:rPr>
        <w:t>формою</w:t>
      </w:r>
      <w:r>
        <w:t></w:t>
      </w:r>
      <w:r>
        <w:t></w:t>
      </w:r>
      <w:r>
        <w:t></w:t>
      </w:r>
      <w:r>
        <w:rPr>
          <w:rFonts w:hint="eastAsia"/>
        </w:rPr>
        <w:t>процесуальні</w:t>
      </w:r>
      <w:r>
        <w:t></w:t>
      </w:r>
      <w:r>
        <w:rPr>
          <w:rFonts w:hint="eastAsia"/>
        </w:rPr>
        <w:t>та</w:t>
      </w:r>
      <w:r>
        <w:t></w:t>
      </w:r>
      <w:r>
        <w:rPr>
          <w:rFonts w:hint="eastAsia"/>
        </w:rPr>
        <w:t>матеріальні</w:t>
      </w:r>
      <w:r>
        <w:t></w:t>
      </w:r>
      <w:r>
        <w:t></w:t>
      </w:r>
      <w:r>
        <w:rPr>
          <w:rFonts w:hint="eastAsia"/>
        </w:rPr>
        <w:t>за</w:t>
      </w:r>
      <w:r>
        <w:t></w:t>
      </w:r>
      <w:r>
        <w:rPr>
          <w:rFonts w:hint="eastAsia"/>
        </w:rPr>
        <w:t>застосовним</w:t>
      </w:r>
      <w:r>
        <w:t></w:t>
      </w:r>
      <w:r>
        <w:rPr>
          <w:rFonts w:hint="eastAsia"/>
        </w:rPr>
        <w:t>правом</w:t>
      </w:r>
      <w:r>
        <w:t></w:t>
      </w:r>
      <w:r>
        <w:rPr>
          <w:rFonts w:hint="eastAsia"/>
        </w:rPr>
        <w:t>та</w:t>
      </w:r>
      <w:r>
        <w:t></w:t>
      </w:r>
      <w:r>
        <w:rPr>
          <w:rFonts w:hint="eastAsia"/>
        </w:rPr>
        <w:t>обсягом</w:t>
      </w:r>
      <w:r>
        <w:t></w:t>
      </w:r>
      <w:r>
        <w:rPr>
          <w:rFonts w:hint="eastAsia"/>
        </w:rPr>
        <w:t>дії</w:t>
      </w:r>
      <w:r>
        <w:t></w:t>
      </w:r>
      <w:r>
        <w:t></w:t>
      </w:r>
      <w:r>
        <w:t></w:t>
      </w:r>
      <w:r>
        <w:rPr>
          <w:rFonts w:hint="eastAsia"/>
        </w:rPr>
        <w:t>національні</w:t>
      </w:r>
      <w:r>
        <w:t></w:t>
      </w:r>
      <w:r>
        <w:t></w:t>
      </w:r>
      <w:r>
        <w:rPr>
          <w:rFonts w:hint="eastAsia"/>
        </w:rPr>
        <w:t>міжнародні</w:t>
      </w:r>
      <w:r>
        <w:t></w:t>
      </w:r>
      <w:r>
        <w:rPr>
          <w:rFonts w:hint="eastAsia"/>
        </w:rPr>
        <w:t>та</w:t>
      </w:r>
      <w:r>
        <w:t></w:t>
      </w:r>
      <w:r>
        <w:rPr>
          <w:rFonts w:hint="eastAsia"/>
        </w:rPr>
        <w:t>транснаціональні</w:t>
      </w:r>
      <w:r>
        <w:t></w:t>
      </w:r>
    </w:p>
    <w:p w:rsidR="00E352AC" w:rsidRDefault="00E352AC" w:rsidP="00E352AC">
      <w:r>
        <w:t></w:t>
      </w:r>
      <w:r>
        <w:tab/>
      </w:r>
      <w:r>
        <w:rPr>
          <w:rFonts w:hint="eastAsia"/>
        </w:rPr>
        <w:t>положення</w:t>
      </w:r>
      <w:r>
        <w:t></w:t>
      </w:r>
      <w:r>
        <w:rPr>
          <w:rFonts w:hint="eastAsia"/>
        </w:rPr>
        <w:t>про</w:t>
      </w:r>
      <w:r>
        <w:t></w:t>
      </w:r>
      <w:r>
        <w:rPr>
          <w:rFonts w:hint="eastAsia"/>
        </w:rPr>
        <w:t>визнання</w:t>
      </w:r>
      <w:r>
        <w:t></w:t>
      </w:r>
      <w:r>
        <w:rPr>
          <w:rFonts w:hint="eastAsia"/>
        </w:rPr>
        <w:t>проарбітражною</w:t>
      </w:r>
      <w:r>
        <w:t></w:t>
      </w:r>
      <w:r>
        <w:rPr>
          <w:rFonts w:hint="eastAsia"/>
        </w:rPr>
        <w:t>практики</w:t>
      </w:r>
      <w:r>
        <w:t></w:t>
      </w:r>
      <w:r>
        <w:rPr>
          <w:rFonts w:hint="eastAsia"/>
        </w:rPr>
        <w:t>розширення</w:t>
      </w:r>
      <w:r>
        <w:t></w:t>
      </w:r>
      <w:r>
        <w:rPr>
          <w:rFonts w:hint="eastAsia"/>
        </w:rPr>
        <w:t>сфери</w:t>
      </w:r>
      <w:r>
        <w:t></w:t>
      </w:r>
      <w:r>
        <w:rPr>
          <w:rFonts w:hint="eastAsia"/>
        </w:rPr>
        <w:t>арбітрабільності</w:t>
      </w:r>
      <w:r>
        <w:t></w:t>
      </w:r>
      <w:r>
        <w:rPr>
          <w:rFonts w:hint="eastAsia"/>
        </w:rPr>
        <w:t>від</w:t>
      </w:r>
      <w:r>
        <w:t></w:t>
      </w:r>
      <w:r>
        <w:rPr>
          <w:rFonts w:hint="eastAsia"/>
        </w:rPr>
        <w:t>комерційних</w:t>
      </w:r>
      <w:r>
        <w:t></w:t>
      </w:r>
      <w:r>
        <w:rPr>
          <w:rFonts w:hint="eastAsia"/>
        </w:rPr>
        <w:t>відносин</w:t>
      </w:r>
      <w:r>
        <w:t></w:t>
      </w:r>
      <w:r>
        <w:rPr>
          <w:rFonts w:hint="eastAsia"/>
        </w:rPr>
        <w:t>до</w:t>
      </w:r>
      <w:r>
        <w:t></w:t>
      </w:r>
      <w:r>
        <w:rPr>
          <w:rFonts w:hint="eastAsia"/>
        </w:rPr>
        <w:t>всіх</w:t>
      </w:r>
      <w:r>
        <w:t></w:t>
      </w:r>
      <w:r>
        <w:rPr>
          <w:rFonts w:hint="eastAsia"/>
        </w:rPr>
        <w:t>договірних</w:t>
      </w:r>
      <w:r>
        <w:t></w:t>
      </w:r>
      <w:r>
        <w:t></w:t>
      </w:r>
      <w:r>
        <w:rPr>
          <w:rFonts w:hint="eastAsia"/>
        </w:rPr>
        <w:t>у</w:t>
      </w:r>
      <w:r>
        <w:t></w:t>
      </w:r>
      <w:r>
        <w:rPr>
          <w:rFonts w:hint="eastAsia"/>
        </w:rPr>
        <w:t>тому</w:t>
      </w:r>
      <w:r>
        <w:t></w:t>
      </w:r>
      <w:r>
        <w:rPr>
          <w:rFonts w:hint="eastAsia"/>
        </w:rPr>
        <w:t>числі</w:t>
      </w:r>
      <w:r>
        <w:t></w:t>
      </w:r>
      <w:r>
        <w:rPr>
          <w:rFonts w:hint="eastAsia"/>
        </w:rPr>
        <w:t>тих</w:t>
      </w:r>
      <w:r>
        <w:t></w:t>
      </w:r>
      <w:r>
        <w:t></w:t>
      </w:r>
      <w:r>
        <w:rPr>
          <w:rFonts w:hint="eastAsia"/>
        </w:rPr>
        <w:t>що</w:t>
      </w:r>
      <w:r>
        <w:t></w:t>
      </w:r>
      <w:r>
        <w:rPr>
          <w:rFonts w:hint="eastAsia"/>
        </w:rPr>
        <w:t>можуть</w:t>
      </w:r>
      <w:r>
        <w:t></w:t>
      </w:r>
      <w:r>
        <w:rPr>
          <w:rFonts w:hint="eastAsia"/>
        </w:rPr>
        <w:t>бути</w:t>
      </w:r>
      <w:r>
        <w:t></w:t>
      </w:r>
      <w:r>
        <w:rPr>
          <w:rFonts w:hint="eastAsia"/>
        </w:rPr>
        <w:t>виокремлені</w:t>
      </w:r>
      <w:r>
        <w:t></w:t>
      </w:r>
      <w:r>
        <w:rPr>
          <w:rFonts w:hint="eastAsia"/>
        </w:rPr>
        <w:t>із</w:t>
      </w:r>
      <w:r>
        <w:t></w:t>
      </w:r>
      <w:r>
        <w:rPr>
          <w:rFonts w:hint="eastAsia"/>
        </w:rPr>
        <w:t>неарбітрабільних</w:t>
      </w:r>
      <w:r>
        <w:t></w:t>
      </w:r>
      <w:r>
        <w:rPr>
          <w:rFonts w:hint="eastAsia"/>
        </w:rPr>
        <w:t>спорів</w:t>
      </w:r>
      <w:r>
        <w:t></w:t>
      </w:r>
    </w:p>
    <w:p w:rsidR="00E352AC" w:rsidRDefault="00E352AC" w:rsidP="00E352AC">
      <w:r>
        <w:t></w:t>
      </w:r>
      <w:r>
        <w:tab/>
      </w:r>
      <w:r>
        <w:rPr>
          <w:rFonts w:hint="eastAsia"/>
        </w:rPr>
        <w:t>тезу</w:t>
      </w:r>
      <w:r>
        <w:t></w:t>
      </w:r>
      <w:r>
        <w:rPr>
          <w:rFonts w:hint="eastAsia"/>
        </w:rPr>
        <w:t>про</w:t>
      </w:r>
      <w:r>
        <w:t></w:t>
      </w:r>
      <w:r>
        <w:rPr>
          <w:rFonts w:hint="eastAsia"/>
        </w:rPr>
        <w:t>впровадження</w:t>
      </w:r>
      <w:r>
        <w:t></w:t>
      </w:r>
      <w:r>
        <w:rPr>
          <w:rFonts w:hint="eastAsia"/>
        </w:rPr>
        <w:t>спеціальних</w:t>
      </w:r>
      <w:r>
        <w:t></w:t>
      </w:r>
      <w:r>
        <w:rPr>
          <w:rFonts w:hint="eastAsia"/>
        </w:rPr>
        <w:t>умов</w:t>
      </w:r>
      <w:r>
        <w:t></w:t>
      </w:r>
      <w:r>
        <w:rPr>
          <w:rFonts w:hint="eastAsia"/>
        </w:rPr>
        <w:t>арбітрабільності</w:t>
      </w:r>
      <w:r>
        <w:t></w:t>
      </w:r>
      <w:r>
        <w:rPr>
          <w:rFonts w:hint="eastAsia"/>
        </w:rPr>
        <w:t>щодо</w:t>
      </w:r>
      <w:r>
        <w:t></w:t>
      </w:r>
      <w:r>
        <w:rPr>
          <w:rFonts w:hint="eastAsia"/>
        </w:rPr>
        <w:t>предметів</w:t>
      </w:r>
      <w:r>
        <w:t></w:t>
      </w:r>
      <w:r>
        <w:t></w:t>
      </w:r>
      <w:r>
        <w:rPr>
          <w:rFonts w:hint="eastAsia"/>
        </w:rPr>
        <w:t>що</w:t>
      </w:r>
      <w:r>
        <w:t></w:t>
      </w:r>
      <w:r>
        <w:rPr>
          <w:rFonts w:hint="eastAsia"/>
        </w:rPr>
        <w:t>традиційно</w:t>
      </w:r>
      <w:r>
        <w:t></w:t>
      </w:r>
      <w:r>
        <w:rPr>
          <w:rFonts w:hint="eastAsia"/>
        </w:rPr>
        <w:t>розцінювались</w:t>
      </w:r>
      <w:r>
        <w:t></w:t>
      </w:r>
      <w:r>
        <w:rPr>
          <w:rFonts w:hint="eastAsia"/>
        </w:rPr>
        <w:t>як</w:t>
      </w:r>
      <w:r>
        <w:t></w:t>
      </w:r>
      <w:r>
        <w:rPr>
          <w:rFonts w:hint="eastAsia"/>
        </w:rPr>
        <w:t>неарбітрабільні</w:t>
      </w:r>
      <w:r>
        <w:t></w:t>
      </w:r>
      <w:r>
        <w:t></w:t>
      </w:r>
      <w:r>
        <w:rPr>
          <w:rFonts w:hint="eastAsia"/>
        </w:rPr>
        <w:t>є</w:t>
      </w:r>
      <w:r>
        <w:t></w:t>
      </w:r>
      <w:r>
        <w:rPr>
          <w:rFonts w:hint="eastAsia"/>
        </w:rPr>
        <w:t>експериментом</w:t>
      </w:r>
      <w:r>
        <w:t></w:t>
      </w:r>
      <w:r>
        <w:t></w:t>
      </w:r>
      <w:r>
        <w:rPr>
          <w:rFonts w:hint="eastAsia"/>
        </w:rPr>
        <w:t>транзитною</w:t>
      </w:r>
      <w:r>
        <w:t></w:t>
      </w:r>
      <w:r>
        <w:rPr>
          <w:rFonts w:hint="eastAsia"/>
        </w:rPr>
        <w:t>фазою</w:t>
      </w:r>
      <w:r>
        <w:t></w:t>
      </w:r>
      <w:r>
        <w:rPr>
          <w:rFonts w:hint="eastAsia"/>
        </w:rPr>
        <w:t>від</w:t>
      </w:r>
      <w:r>
        <w:t></w:t>
      </w:r>
      <w:r>
        <w:rPr>
          <w:rFonts w:hint="eastAsia"/>
        </w:rPr>
        <w:t>неарбітрабільності</w:t>
      </w:r>
      <w:r>
        <w:t></w:t>
      </w:r>
      <w:r>
        <w:rPr>
          <w:rFonts w:hint="eastAsia"/>
        </w:rPr>
        <w:t>до</w:t>
      </w:r>
      <w:r>
        <w:t></w:t>
      </w:r>
      <w:r>
        <w:rPr>
          <w:rFonts w:hint="eastAsia"/>
        </w:rPr>
        <w:t>арбітрабільності</w:t>
      </w:r>
      <w:r>
        <w:t></w:t>
      </w:r>
    </w:p>
    <w:p w:rsidR="00E352AC" w:rsidRDefault="00E352AC" w:rsidP="00E352AC">
      <w:r>
        <w:rPr>
          <w:rFonts w:hint="eastAsia"/>
        </w:rPr>
        <w:t>набуло</w:t>
      </w:r>
      <w:r>
        <w:t></w:t>
      </w:r>
      <w:r>
        <w:rPr>
          <w:rFonts w:hint="eastAsia"/>
        </w:rPr>
        <w:t>подальшого</w:t>
      </w:r>
      <w:r>
        <w:t></w:t>
      </w:r>
      <w:r>
        <w:rPr>
          <w:rFonts w:hint="eastAsia"/>
        </w:rPr>
        <w:t>розвитку</w:t>
      </w:r>
      <w:r>
        <w:t></w:t>
      </w:r>
    </w:p>
    <w:p w:rsidR="00E352AC" w:rsidRDefault="00E352AC" w:rsidP="00E352AC">
      <w:r>
        <w:t></w:t>
      </w:r>
      <w:r>
        <w:tab/>
      </w:r>
      <w:r>
        <w:rPr>
          <w:rFonts w:hint="eastAsia"/>
        </w:rPr>
        <w:t>ідея</w:t>
      </w:r>
      <w:r>
        <w:t></w:t>
      </w:r>
      <w:r>
        <w:t></w:t>
      </w:r>
      <w:r>
        <w:rPr>
          <w:rFonts w:hint="eastAsia"/>
        </w:rPr>
        <w:t>що</w:t>
      </w:r>
      <w:r>
        <w:t></w:t>
      </w:r>
      <w:r>
        <w:rPr>
          <w:rFonts w:hint="eastAsia"/>
        </w:rPr>
        <w:t>конвенційна</w:t>
      </w:r>
      <w:r>
        <w:t></w:t>
      </w:r>
      <w:r>
        <w:rPr>
          <w:rFonts w:hint="eastAsia"/>
        </w:rPr>
        <w:t>універсалізація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закріплює</w:t>
      </w:r>
      <w:r>
        <w:t></w:t>
      </w:r>
      <w:r>
        <w:rPr>
          <w:rFonts w:hint="eastAsia"/>
        </w:rPr>
        <w:t>проарбітражний</w:t>
      </w:r>
      <w:r>
        <w:t></w:t>
      </w:r>
      <w:r>
        <w:rPr>
          <w:rFonts w:hint="eastAsia"/>
        </w:rPr>
        <w:t>підхід</w:t>
      </w:r>
      <w:r>
        <w:t></w:t>
      </w:r>
      <w:r>
        <w:rPr>
          <w:rFonts w:hint="eastAsia"/>
        </w:rPr>
        <w:t>та</w:t>
      </w:r>
      <w:r>
        <w:t></w:t>
      </w:r>
      <w:r>
        <w:rPr>
          <w:rFonts w:hint="eastAsia"/>
        </w:rPr>
        <w:t>режим</w:t>
      </w:r>
      <w:r>
        <w:t></w:t>
      </w:r>
      <w:r>
        <w:rPr>
          <w:rFonts w:hint="eastAsia"/>
        </w:rPr>
        <w:t>сприяння</w:t>
      </w:r>
      <w:r>
        <w:t></w:t>
      </w:r>
      <w:r>
        <w:rPr>
          <w:rFonts w:hint="eastAsia"/>
        </w:rPr>
        <w:t>арбітражу</w:t>
      </w:r>
      <w:r>
        <w:t></w:t>
      </w:r>
      <w:r>
        <w:t></w:t>
      </w:r>
      <w:r>
        <w:rPr>
          <w:rFonts w:hint="eastAsia"/>
        </w:rPr>
        <w:t>створюючи</w:t>
      </w:r>
      <w:r>
        <w:t></w:t>
      </w:r>
      <w:r>
        <w:rPr>
          <w:rFonts w:hint="eastAsia"/>
        </w:rPr>
        <w:t>базис</w:t>
      </w:r>
      <w:r>
        <w:t></w:t>
      </w:r>
      <w:r>
        <w:rPr>
          <w:rFonts w:hint="eastAsia"/>
        </w:rPr>
        <w:t>для</w:t>
      </w:r>
      <w:r>
        <w:t></w:t>
      </w:r>
      <w:r>
        <w:rPr>
          <w:rFonts w:hint="eastAsia"/>
        </w:rPr>
        <w:t>варіативності</w:t>
      </w:r>
      <w:r>
        <w:t></w:t>
      </w:r>
      <w:r>
        <w:rPr>
          <w:rFonts w:hint="eastAsia"/>
        </w:rPr>
        <w:t>застосування</w:t>
      </w:r>
      <w:r>
        <w:t></w:t>
      </w:r>
      <w:r>
        <w:rPr>
          <w:rFonts w:hint="eastAsia"/>
        </w:rPr>
        <w:t>механізму</w:t>
      </w:r>
      <w:r>
        <w:t></w:t>
      </w:r>
      <w:r>
        <w:rPr>
          <w:rFonts w:hint="eastAsia"/>
        </w:rPr>
        <w:t>у</w:t>
      </w:r>
      <w:r>
        <w:t></w:t>
      </w:r>
      <w:r>
        <w:rPr>
          <w:rFonts w:hint="eastAsia"/>
        </w:rPr>
        <w:t>національних</w:t>
      </w:r>
      <w:r>
        <w:t></w:t>
      </w:r>
      <w:r>
        <w:rPr>
          <w:rFonts w:hint="eastAsia"/>
        </w:rPr>
        <w:t>практиках</w:t>
      </w:r>
      <w:r>
        <w:t></w:t>
      </w:r>
    </w:p>
    <w:p w:rsidR="00E352AC" w:rsidRDefault="00E352AC" w:rsidP="00E352AC">
      <w:r>
        <w:t></w:t>
      </w:r>
      <w:r>
        <w:tab/>
      </w:r>
      <w:r>
        <w:rPr>
          <w:rFonts w:hint="eastAsia"/>
        </w:rPr>
        <w:t>визначення</w:t>
      </w:r>
      <w:r>
        <w:t></w:t>
      </w:r>
      <w:r>
        <w:rPr>
          <w:rFonts w:hint="eastAsia"/>
        </w:rPr>
        <w:t>тенденцій</w:t>
      </w:r>
      <w:r>
        <w:t></w:t>
      </w:r>
      <w:r>
        <w:rPr>
          <w:rFonts w:hint="eastAsia"/>
        </w:rPr>
        <w:t>та</w:t>
      </w:r>
      <w:r>
        <w:t></w:t>
      </w:r>
      <w:r>
        <w:rPr>
          <w:rFonts w:hint="eastAsia"/>
        </w:rPr>
        <w:t>перспективних</w:t>
      </w:r>
      <w:r>
        <w:t></w:t>
      </w:r>
      <w:r>
        <w:rPr>
          <w:rFonts w:hint="eastAsia"/>
        </w:rPr>
        <w:t>напрямків</w:t>
      </w:r>
      <w:r>
        <w:t></w:t>
      </w:r>
      <w:r>
        <w:rPr>
          <w:rFonts w:hint="eastAsia"/>
        </w:rPr>
        <w:t>розвитку</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теза</w:t>
      </w:r>
      <w:r>
        <w:t></w:t>
      </w:r>
      <w:r>
        <w:rPr>
          <w:rFonts w:hint="eastAsia"/>
        </w:rPr>
        <w:t>про</w:t>
      </w:r>
      <w:r>
        <w:t></w:t>
      </w:r>
      <w:r>
        <w:rPr>
          <w:rFonts w:hint="eastAsia"/>
        </w:rPr>
        <w:t>делокалізацію</w:t>
      </w:r>
      <w:r>
        <w:t></w:t>
      </w:r>
      <w:r>
        <w:rPr>
          <w:rFonts w:hint="eastAsia"/>
        </w:rPr>
        <w:t>арбітражу</w:t>
      </w:r>
      <w:r>
        <w:t></w:t>
      </w:r>
      <w:r>
        <w:rPr>
          <w:rFonts w:hint="eastAsia"/>
        </w:rPr>
        <w:t>та</w:t>
      </w:r>
      <w:r>
        <w:t></w:t>
      </w:r>
      <w:r>
        <w:rPr>
          <w:rFonts w:hint="eastAsia"/>
        </w:rPr>
        <w:t>застосування</w:t>
      </w:r>
      <w:r>
        <w:t></w:t>
      </w:r>
      <w:r>
        <w:rPr>
          <w:rFonts w:hint="eastAsia"/>
        </w:rPr>
        <w:t>транснаціональних</w:t>
      </w:r>
      <w:r>
        <w:t></w:t>
      </w:r>
      <w:r>
        <w:rPr>
          <w:rFonts w:hint="eastAsia"/>
        </w:rPr>
        <w:t>підходів</w:t>
      </w:r>
      <w:r>
        <w:t></w:t>
      </w:r>
      <w:r>
        <w:rPr>
          <w:rFonts w:hint="eastAsia"/>
        </w:rPr>
        <w:t>до</w:t>
      </w:r>
      <w:r>
        <w:t></w:t>
      </w:r>
      <w:r>
        <w:rPr>
          <w:rFonts w:hint="eastAsia"/>
        </w:rPr>
        <w:t>імплементації</w:t>
      </w:r>
      <w:r>
        <w:t></w:t>
      </w:r>
      <w:r>
        <w:rPr>
          <w:rFonts w:hint="eastAsia"/>
        </w:rPr>
        <w:t>механізму</w:t>
      </w:r>
      <w:r>
        <w:t></w:t>
      </w:r>
    </w:p>
    <w:p w:rsidR="00E352AC" w:rsidRDefault="00E352AC" w:rsidP="00E352AC">
      <w:r>
        <w:t></w:t>
      </w:r>
      <w:r>
        <w:tab/>
      </w:r>
      <w:r>
        <w:rPr>
          <w:rFonts w:hint="eastAsia"/>
        </w:rPr>
        <w:t>пропозиція</w:t>
      </w:r>
      <w:r>
        <w:t></w:t>
      </w:r>
      <w:r>
        <w:rPr>
          <w:rFonts w:hint="eastAsia"/>
        </w:rPr>
        <w:t>щодо</w:t>
      </w:r>
      <w:r>
        <w:t></w:t>
      </w:r>
      <w:r>
        <w:rPr>
          <w:rFonts w:hint="eastAsia"/>
        </w:rPr>
        <w:t>необхідності</w:t>
      </w:r>
      <w:r>
        <w:t></w:t>
      </w:r>
      <w:r>
        <w:rPr>
          <w:rFonts w:hint="eastAsia"/>
        </w:rPr>
        <w:t>врегулювання</w:t>
      </w:r>
      <w:r>
        <w:t></w:t>
      </w:r>
      <w:r>
        <w:rPr>
          <w:rFonts w:hint="eastAsia"/>
        </w:rPr>
        <w:t>процесуальних</w:t>
      </w:r>
      <w:r>
        <w:t></w:t>
      </w:r>
      <w:r>
        <w:rPr>
          <w:rFonts w:hint="eastAsia"/>
        </w:rPr>
        <w:t>конфліктів</w:t>
      </w:r>
      <w:r>
        <w:t></w:t>
      </w:r>
      <w:r>
        <w:rPr>
          <w:rFonts w:hint="eastAsia"/>
        </w:rPr>
        <w:t>та</w:t>
      </w:r>
      <w:r>
        <w:t></w:t>
      </w:r>
      <w:r>
        <w:rPr>
          <w:rFonts w:hint="eastAsia"/>
        </w:rPr>
        <w:t>колізій</w:t>
      </w:r>
      <w:r>
        <w:t></w:t>
      </w:r>
      <w:r>
        <w:rPr>
          <w:rFonts w:hint="eastAsia"/>
        </w:rPr>
        <w:t>між</w:t>
      </w:r>
      <w:r>
        <w:t></w:t>
      </w:r>
      <w:r>
        <w:rPr>
          <w:rFonts w:hint="eastAsia"/>
        </w:rPr>
        <w:t>арбітражними</w:t>
      </w:r>
      <w:r>
        <w:t></w:t>
      </w:r>
      <w:r>
        <w:rPr>
          <w:rFonts w:hint="eastAsia"/>
        </w:rPr>
        <w:t>та</w:t>
      </w:r>
      <w:r>
        <w:t></w:t>
      </w:r>
      <w:r>
        <w:rPr>
          <w:rFonts w:hint="eastAsia"/>
        </w:rPr>
        <w:t>судовими</w:t>
      </w:r>
      <w:r>
        <w:t></w:t>
      </w:r>
      <w:r>
        <w:rPr>
          <w:rFonts w:hint="eastAsia"/>
        </w:rPr>
        <w:t>рішеннями</w:t>
      </w:r>
      <w:r>
        <w:t></w:t>
      </w:r>
    </w:p>
    <w:p w:rsidR="00E352AC" w:rsidRDefault="00E352AC" w:rsidP="00E352AC">
      <w:r>
        <w:t></w:t>
      </w:r>
      <w:r>
        <w:tab/>
      </w:r>
      <w:r>
        <w:rPr>
          <w:rFonts w:hint="eastAsia"/>
        </w:rPr>
        <w:t>пропозиції</w:t>
      </w:r>
      <w:r>
        <w:t></w:t>
      </w:r>
      <w:r>
        <w:rPr>
          <w:rFonts w:hint="eastAsia"/>
        </w:rPr>
        <w:t>щодо</w:t>
      </w:r>
      <w:r>
        <w:t></w:t>
      </w:r>
      <w:r>
        <w:rPr>
          <w:rFonts w:hint="eastAsia"/>
        </w:rPr>
        <w:t>удосконалення</w:t>
      </w:r>
      <w:r>
        <w:t></w:t>
      </w:r>
      <w:r>
        <w:rPr>
          <w:rFonts w:hint="eastAsia"/>
        </w:rPr>
        <w:t>імплементації</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в</w:t>
      </w:r>
      <w:r>
        <w:t></w:t>
      </w:r>
      <w:r>
        <w:rPr>
          <w:rFonts w:hint="eastAsia"/>
        </w:rPr>
        <w:t>Україні</w:t>
      </w:r>
      <w:r>
        <w:t></w:t>
      </w:r>
    </w:p>
    <w:p w:rsidR="00E352AC" w:rsidRDefault="00E352AC" w:rsidP="00E352AC">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полягає</w:t>
      </w:r>
      <w:r>
        <w:t></w:t>
      </w:r>
      <w:r>
        <w:rPr>
          <w:rFonts w:hint="eastAsia"/>
        </w:rPr>
        <w:t>у</w:t>
      </w:r>
      <w:r>
        <w:t></w:t>
      </w:r>
      <w:r>
        <w:rPr>
          <w:rFonts w:hint="eastAsia"/>
        </w:rPr>
        <w:t>можливості</w:t>
      </w:r>
      <w:r>
        <w:t></w:t>
      </w:r>
      <w:r>
        <w:rPr>
          <w:rFonts w:hint="eastAsia"/>
        </w:rPr>
        <w:t>використання</w:t>
      </w:r>
      <w:r>
        <w:t></w:t>
      </w:r>
      <w:r>
        <w:rPr>
          <w:rFonts w:hint="eastAsia"/>
        </w:rPr>
        <w:t>результатів</w:t>
      </w:r>
      <w:r>
        <w:t></w:t>
      </w:r>
      <w:r>
        <w:rPr>
          <w:rFonts w:hint="eastAsia"/>
        </w:rPr>
        <w:t>дисертаційного</w:t>
      </w:r>
      <w:r>
        <w:t></w:t>
      </w:r>
      <w:r>
        <w:rPr>
          <w:rFonts w:hint="eastAsia"/>
        </w:rPr>
        <w:t>дослідження</w:t>
      </w:r>
      <w:r>
        <w:t></w:t>
      </w:r>
      <w:r>
        <w:rPr>
          <w:rFonts w:hint="eastAsia"/>
        </w:rPr>
        <w:t>у</w:t>
      </w:r>
      <w:r>
        <w:t></w:t>
      </w:r>
      <w:r>
        <w:t></w:t>
      </w:r>
      <w:r>
        <w:t></w:t>
      </w:r>
      <w:r>
        <w:t></w:t>
      </w:r>
      <w:r>
        <w:t></w:t>
      </w:r>
      <w:r>
        <w:t></w:t>
      </w:r>
      <w:r>
        <w:rPr>
          <w:rFonts w:hint="eastAsia"/>
        </w:rPr>
        <w:t>науково</w:t>
      </w:r>
      <w:r>
        <w:t></w:t>
      </w:r>
      <w:r>
        <w:rPr>
          <w:rFonts w:hint="eastAsia"/>
        </w:rPr>
        <w:t>дослідній</w:t>
      </w:r>
      <w:r>
        <w:t></w:t>
      </w:r>
      <w:r>
        <w:rPr>
          <w:rFonts w:hint="eastAsia"/>
        </w:rPr>
        <w:t>сфері</w:t>
      </w:r>
      <w:r>
        <w:t></w:t>
      </w:r>
      <w:r>
        <w:rPr>
          <w:rFonts w:hint="eastAsia"/>
        </w:rPr>
        <w:t>для</w:t>
      </w:r>
      <w:r>
        <w:t></w:t>
      </w:r>
      <w:r>
        <w:rPr>
          <w:rFonts w:hint="eastAsia"/>
        </w:rPr>
        <w:t>подальшого</w:t>
      </w:r>
      <w:r>
        <w:t></w:t>
      </w:r>
      <w:r>
        <w:rPr>
          <w:rFonts w:hint="eastAsia"/>
        </w:rPr>
        <w:t>опрацювання</w:t>
      </w:r>
      <w:r>
        <w:t></w:t>
      </w:r>
      <w:r>
        <w:rPr>
          <w:rFonts w:hint="eastAsia"/>
        </w:rPr>
        <w:t>проблем</w:t>
      </w:r>
      <w:r>
        <w:t></w:t>
      </w:r>
      <w:r>
        <w:rPr>
          <w:rFonts w:hint="eastAsia"/>
        </w:rPr>
        <w:t>природи</w:t>
      </w:r>
      <w:r>
        <w:t></w:t>
      </w:r>
      <w:r>
        <w:rPr>
          <w:rFonts w:hint="eastAsia"/>
        </w:rPr>
        <w:t>та</w:t>
      </w:r>
      <w:r>
        <w:t></w:t>
      </w:r>
      <w:r>
        <w:rPr>
          <w:rFonts w:hint="eastAsia"/>
        </w:rPr>
        <w:t>трансформацій</w:t>
      </w:r>
      <w:r>
        <w:t></w:t>
      </w:r>
      <w:r>
        <w:rPr>
          <w:rFonts w:hint="eastAsia"/>
        </w:rPr>
        <w:t>інституту</w:t>
      </w:r>
      <w:r>
        <w:t></w:t>
      </w:r>
      <w:r>
        <w:rPr>
          <w:rFonts w:hint="eastAsia"/>
        </w:rPr>
        <w:t>арбітражу</w:t>
      </w:r>
      <w:r>
        <w:t></w:t>
      </w:r>
      <w:r>
        <w:rPr>
          <w:rFonts w:hint="eastAsia"/>
        </w:rPr>
        <w:t>в</w:t>
      </w:r>
      <w:r>
        <w:t></w:t>
      </w:r>
      <w:r>
        <w:rPr>
          <w:rFonts w:hint="eastAsia"/>
        </w:rPr>
        <w:t>цілому</w:t>
      </w:r>
      <w:r>
        <w:t></w:t>
      </w:r>
      <w:r>
        <w:rPr>
          <w:rFonts w:hint="eastAsia"/>
        </w:rPr>
        <w:t>та</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зокрема</w:t>
      </w:r>
      <w:r>
        <w:t></w:t>
      </w:r>
      <w:r>
        <w:t></w:t>
      </w:r>
      <w:r>
        <w:t></w:t>
      </w:r>
      <w:r>
        <w:t></w:t>
      </w:r>
      <w:r>
        <w:t></w:t>
      </w:r>
      <w:r>
        <w:t></w:t>
      </w:r>
      <w:r>
        <w:rPr>
          <w:rFonts w:hint="eastAsia"/>
        </w:rPr>
        <w:t>нормотворчій</w:t>
      </w:r>
      <w:r>
        <w:t></w:t>
      </w:r>
      <w:r>
        <w:rPr>
          <w:rFonts w:hint="eastAsia"/>
        </w:rPr>
        <w:t>сфері</w:t>
      </w:r>
      <w:r>
        <w:t></w:t>
      </w:r>
      <w:r>
        <w:rPr>
          <w:rFonts w:hint="eastAsia"/>
        </w:rPr>
        <w:t>при</w:t>
      </w:r>
      <w:r>
        <w:t></w:t>
      </w:r>
      <w:r>
        <w:rPr>
          <w:rFonts w:hint="eastAsia"/>
        </w:rPr>
        <w:t>розробленні</w:t>
      </w:r>
      <w:r>
        <w:t></w:t>
      </w:r>
      <w:r>
        <w:rPr>
          <w:rFonts w:hint="eastAsia"/>
        </w:rPr>
        <w:t>варіантів</w:t>
      </w:r>
      <w:r>
        <w:t></w:t>
      </w:r>
      <w:r>
        <w:rPr>
          <w:rFonts w:hint="eastAsia"/>
        </w:rPr>
        <w:t>розвитку</w:t>
      </w:r>
      <w:r>
        <w:t></w:t>
      </w:r>
      <w:r>
        <w:rPr>
          <w:rFonts w:hint="eastAsia"/>
        </w:rPr>
        <w:t>та</w:t>
      </w:r>
      <w:r>
        <w:t></w:t>
      </w:r>
      <w:r>
        <w:rPr>
          <w:rFonts w:hint="eastAsia"/>
        </w:rPr>
        <w:t>удосконалення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p>
    <w:p w:rsidR="00E352AC" w:rsidRDefault="00E352AC" w:rsidP="00E352AC">
      <w:r>
        <w:t></w:t>
      </w:r>
      <w:r>
        <w:t></w:t>
      </w:r>
      <w:r>
        <w:t></w:t>
      </w:r>
      <w:r>
        <w:tab/>
      </w:r>
      <w:r>
        <w:rPr>
          <w:rFonts w:hint="eastAsia"/>
        </w:rPr>
        <w:t>національних</w:t>
      </w:r>
      <w:r>
        <w:t></w:t>
      </w:r>
      <w:r>
        <w:rPr>
          <w:rFonts w:hint="eastAsia"/>
        </w:rPr>
        <w:t>судових</w:t>
      </w:r>
      <w:r>
        <w:t></w:t>
      </w:r>
      <w:r>
        <w:rPr>
          <w:rFonts w:hint="eastAsia"/>
        </w:rPr>
        <w:t>практиках</w:t>
      </w:r>
      <w:r>
        <w:t></w:t>
      </w:r>
      <w:r>
        <w:rPr>
          <w:rFonts w:hint="eastAsia"/>
        </w:rPr>
        <w:t>при</w:t>
      </w:r>
      <w:r>
        <w:t></w:t>
      </w:r>
      <w:r>
        <w:rPr>
          <w:rFonts w:hint="eastAsia"/>
        </w:rPr>
        <w:t>розробленні</w:t>
      </w:r>
      <w:r>
        <w:t></w:t>
      </w:r>
      <w:r>
        <w:rPr>
          <w:rFonts w:hint="eastAsia"/>
        </w:rPr>
        <w:t>рекомендацій</w:t>
      </w:r>
      <w:r>
        <w:t></w:t>
      </w:r>
      <w:r>
        <w:rPr>
          <w:rFonts w:hint="eastAsia"/>
        </w:rPr>
        <w:t>до</w:t>
      </w:r>
      <w:r>
        <w:t></w:t>
      </w:r>
      <w:r>
        <w:rPr>
          <w:rFonts w:hint="eastAsia"/>
        </w:rPr>
        <w:t>застосування</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арбітражних</w:t>
      </w:r>
      <w:r>
        <w:t></w:t>
      </w:r>
      <w:r>
        <w:rPr>
          <w:rFonts w:hint="eastAsia"/>
        </w:rPr>
        <w:t>рішень</w:t>
      </w:r>
      <w:r>
        <w:t></w:t>
      </w:r>
      <w:r>
        <w:rPr>
          <w:rFonts w:hint="eastAsia"/>
        </w:rPr>
        <w:t>та</w:t>
      </w:r>
      <w:r>
        <w:t></w:t>
      </w:r>
      <w:r>
        <w:rPr>
          <w:rFonts w:hint="eastAsia"/>
        </w:rPr>
        <w:t>при</w:t>
      </w:r>
      <w:r>
        <w:t></w:t>
      </w:r>
      <w:r>
        <w:rPr>
          <w:rFonts w:hint="eastAsia"/>
        </w:rPr>
        <w:t>безпосередньому</w:t>
      </w:r>
      <w:r>
        <w:t></w:t>
      </w:r>
      <w:r>
        <w:rPr>
          <w:rFonts w:hint="eastAsia"/>
        </w:rPr>
        <w:t>розгляді</w:t>
      </w:r>
      <w:r>
        <w:t></w:t>
      </w:r>
      <w:r>
        <w:rPr>
          <w:rFonts w:hint="eastAsia"/>
        </w:rPr>
        <w:t>справ</w:t>
      </w:r>
      <w:r>
        <w:t></w:t>
      </w:r>
      <w:r>
        <w:rPr>
          <w:rFonts w:hint="eastAsia"/>
        </w:rPr>
        <w:t>даної</w:t>
      </w:r>
      <w:r>
        <w:t></w:t>
      </w:r>
      <w:r>
        <w:rPr>
          <w:rFonts w:hint="eastAsia"/>
        </w:rPr>
        <w:t>категорії</w:t>
      </w:r>
      <w:r>
        <w:t></w:t>
      </w:r>
      <w:r>
        <w:t></w:t>
      </w:r>
      <w:r>
        <w:t></w:t>
      </w:r>
      <w:r>
        <w:t></w:t>
      </w:r>
      <w:r>
        <w:t></w:t>
      </w:r>
      <w:r>
        <w:t></w:t>
      </w:r>
      <w:r>
        <w:rPr>
          <w:rFonts w:hint="eastAsia"/>
        </w:rPr>
        <w:t>у</w:t>
      </w:r>
      <w:r>
        <w:t></w:t>
      </w:r>
      <w:r>
        <w:rPr>
          <w:rFonts w:hint="eastAsia"/>
        </w:rPr>
        <w:t>освітньому</w:t>
      </w:r>
      <w:r>
        <w:t></w:t>
      </w:r>
      <w:r>
        <w:rPr>
          <w:rFonts w:hint="eastAsia"/>
        </w:rPr>
        <w:t>процесі</w:t>
      </w:r>
      <w:r>
        <w:t></w:t>
      </w:r>
      <w:r>
        <w:t></w:t>
      </w:r>
      <w:r>
        <w:rPr>
          <w:rFonts w:hint="eastAsia"/>
        </w:rPr>
        <w:t>при</w:t>
      </w:r>
      <w:r>
        <w:t></w:t>
      </w:r>
      <w:r>
        <w:rPr>
          <w:rFonts w:hint="eastAsia"/>
        </w:rPr>
        <w:t>розробці</w:t>
      </w:r>
      <w:r>
        <w:t></w:t>
      </w:r>
      <w:r>
        <w:rPr>
          <w:rFonts w:hint="eastAsia"/>
        </w:rPr>
        <w:t>навчальних</w:t>
      </w:r>
      <w:r>
        <w:t></w:t>
      </w:r>
      <w:r>
        <w:rPr>
          <w:rFonts w:hint="eastAsia"/>
        </w:rPr>
        <w:t>програм</w:t>
      </w:r>
      <w:r>
        <w:t></w:t>
      </w:r>
      <w:r>
        <w:rPr>
          <w:rFonts w:hint="eastAsia"/>
        </w:rPr>
        <w:t>і</w:t>
      </w:r>
      <w:r>
        <w:t></w:t>
      </w:r>
      <w:r>
        <w:rPr>
          <w:rFonts w:hint="eastAsia"/>
        </w:rPr>
        <w:t>спеціалізованих</w:t>
      </w:r>
      <w:r>
        <w:t></w:t>
      </w:r>
      <w:r>
        <w:rPr>
          <w:rFonts w:hint="eastAsia"/>
        </w:rPr>
        <w:t>курсів</w:t>
      </w:r>
      <w:r>
        <w:t></w:t>
      </w:r>
      <w:r>
        <w:rPr>
          <w:rFonts w:hint="eastAsia"/>
        </w:rPr>
        <w:t>освітніми</w:t>
      </w:r>
      <w:r>
        <w:t></w:t>
      </w:r>
      <w:r>
        <w:t></w:t>
      </w:r>
      <w:r>
        <w:rPr>
          <w:rFonts w:hint="eastAsia"/>
        </w:rPr>
        <w:t>науковими</w:t>
      </w:r>
      <w:r>
        <w:t></w:t>
      </w:r>
      <w:r>
        <w:rPr>
          <w:rFonts w:hint="eastAsia"/>
        </w:rPr>
        <w:t>та</w:t>
      </w:r>
      <w:r>
        <w:t></w:t>
      </w:r>
      <w:r>
        <w:rPr>
          <w:rFonts w:hint="eastAsia"/>
        </w:rPr>
        <w:t>професійними</w:t>
      </w:r>
      <w:r>
        <w:t></w:t>
      </w:r>
      <w:r>
        <w:rPr>
          <w:rFonts w:hint="eastAsia"/>
        </w:rPr>
        <w:t>установами</w:t>
      </w:r>
      <w:r>
        <w:t></w:t>
      </w:r>
      <w:r>
        <w:t></w:t>
      </w:r>
      <w:r>
        <w:rPr>
          <w:rFonts w:hint="eastAsia"/>
        </w:rPr>
        <w:t>що</w:t>
      </w:r>
      <w:r>
        <w:t></w:t>
      </w:r>
      <w:r>
        <w:rPr>
          <w:rFonts w:hint="eastAsia"/>
        </w:rPr>
        <w:t>здійснюють</w:t>
      </w:r>
      <w:r>
        <w:t></w:t>
      </w:r>
      <w:r>
        <w:rPr>
          <w:rFonts w:hint="eastAsia"/>
        </w:rPr>
        <w:t>підготовку</w:t>
      </w:r>
      <w:r>
        <w:t></w:t>
      </w:r>
      <w:r>
        <w:rPr>
          <w:rFonts w:hint="eastAsia"/>
        </w:rPr>
        <w:t>та</w:t>
      </w:r>
      <w:r>
        <w:t></w:t>
      </w:r>
      <w:r>
        <w:rPr>
          <w:rFonts w:hint="eastAsia"/>
        </w:rPr>
        <w:t>підвищення</w:t>
      </w:r>
      <w:r>
        <w:t></w:t>
      </w:r>
      <w:r>
        <w:rPr>
          <w:rFonts w:hint="eastAsia"/>
        </w:rPr>
        <w:t>кваліфікації</w:t>
      </w:r>
      <w:r>
        <w:t></w:t>
      </w:r>
      <w:r>
        <w:rPr>
          <w:rFonts w:hint="eastAsia"/>
        </w:rPr>
        <w:t>суддів</w:t>
      </w:r>
      <w:r>
        <w:t></w:t>
      </w:r>
      <w:r>
        <w:t></w:t>
      </w:r>
      <w:r>
        <w:rPr>
          <w:rFonts w:hint="eastAsia"/>
        </w:rPr>
        <w:t>адвокатів</w:t>
      </w:r>
      <w:r>
        <w:t></w:t>
      </w:r>
      <w:r>
        <w:t></w:t>
      </w:r>
      <w:r>
        <w:rPr>
          <w:rFonts w:hint="eastAsia"/>
        </w:rPr>
        <w:t>арбітрів</w:t>
      </w:r>
      <w:r>
        <w:t></w:t>
      </w:r>
      <w:r>
        <w:t></w:t>
      </w:r>
      <w:r>
        <w:rPr>
          <w:rFonts w:hint="eastAsia"/>
        </w:rPr>
        <w:t>впровадженні</w:t>
      </w:r>
      <w:r>
        <w:t></w:t>
      </w:r>
      <w:r>
        <w:rPr>
          <w:rFonts w:hint="eastAsia"/>
        </w:rPr>
        <w:t>бакалаврських</w:t>
      </w:r>
      <w:r>
        <w:t></w:t>
      </w:r>
      <w:r>
        <w:rPr>
          <w:rFonts w:hint="eastAsia"/>
        </w:rPr>
        <w:t>та</w:t>
      </w:r>
      <w:r>
        <w:t></w:t>
      </w:r>
      <w:r>
        <w:rPr>
          <w:rFonts w:hint="eastAsia"/>
        </w:rPr>
        <w:t>магістерських</w:t>
      </w:r>
      <w:r>
        <w:t></w:t>
      </w:r>
      <w:r>
        <w:rPr>
          <w:rFonts w:hint="eastAsia"/>
        </w:rPr>
        <w:t>освітньо</w:t>
      </w:r>
      <w:r>
        <w:t></w:t>
      </w:r>
      <w:r>
        <w:rPr>
          <w:rFonts w:hint="eastAsia"/>
        </w:rPr>
        <w:t>кваліфікаційних</w:t>
      </w:r>
      <w:r>
        <w:t></w:t>
      </w:r>
      <w:r>
        <w:rPr>
          <w:rFonts w:hint="eastAsia"/>
        </w:rPr>
        <w:t>програм</w:t>
      </w:r>
      <w:r>
        <w:t></w:t>
      </w:r>
      <w:r>
        <w:rPr>
          <w:rFonts w:hint="eastAsia"/>
        </w:rPr>
        <w:t>із</w:t>
      </w:r>
      <w:r>
        <w:t></w:t>
      </w:r>
      <w:r>
        <w:t></w:t>
      </w:r>
      <w:r>
        <w:rPr>
          <w:rFonts w:hint="eastAsia"/>
        </w:rPr>
        <w:t>Міжнародного</w:t>
      </w:r>
      <w:r>
        <w:t></w:t>
      </w:r>
      <w:r>
        <w:rPr>
          <w:rFonts w:hint="eastAsia"/>
        </w:rPr>
        <w:t>арбітражу</w:t>
      </w:r>
      <w:r>
        <w:t></w:t>
      </w:r>
      <w:r>
        <w:t></w:t>
      </w:r>
      <w:r>
        <w:t></w:t>
      </w:r>
      <w:r>
        <w:rPr>
          <w:rFonts w:hint="eastAsia"/>
        </w:rPr>
        <w:t>при</w:t>
      </w:r>
      <w:r>
        <w:t></w:t>
      </w:r>
      <w:r>
        <w:rPr>
          <w:rFonts w:hint="eastAsia"/>
        </w:rPr>
        <w:t>підготовці</w:t>
      </w:r>
      <w:r>
        <w:t></w:t>
      </w:r>
      <w:r>
        <w:rPr>
          <w:rFonts w:hint="eastAsia"/>
        </w:rPr>
        <w:t>навчально</w:t>
      </w:r>
      <w:r>
        <w:t></w:t>
      </w:r>
      <w:r>
        <w:rPr>
          <w:rFonts w:hint="eastAsia"/>
        </w:rPr>
        <w:t>методичних</w:t>
      </w:r>
      <w:r>
        <w:t></w:t>
      </w:r>
      <w:r>
        <w:rPr>
          <w:rFonts w:hint="eastAsia"/>
        </w:rPr>
        <w:t>рекомендацій</w:t>
      </w:r>
      <w:r>
        <w:t></w:t>
      </w:r>
      <w:r>
        <w:rPr>
          <w:rFonts w:hint="eastAsia"/>
        </w:rPr>
        <w:t>та</w:t>
      </w:r>
      <w:r>
        <w:t></w:t>
      </w:r>
      <w:r>
        <w:rPr>
          <w:rFonts w:hint="eastAsia"/>
        </w:rPr>
        <w:t>викладанні</w:t>
      </w:r>
      <w:r>
        <w:t></w:t>
      </w:r>
      <w:r>
        <w:rPr>
          <w:rFonts w:hint="eastAsia"/>
        </w:rPr>
        <w:t>спеціальних</w:t>
      </w:r>
      <w:r>
        <w:t></w:t>
      </w:r>
      <w:r>
        <w:rPr>
          <w:rFonts w:hint="eastAsia"/>
        </w:rPr>
        <w:t>курсів</w:t>
      </w:r>
      <w:r>
        <w:t></w:t>
      </w:r>
      <w:r>
        <w:t></w:t>
      </w:r>
      <w:r>
        <w:rPr>
          <w:rFonts w:hint="eastAsia"/>
        </w:rPr>
        <w:t>Міжнародне</w:t>
      </w:r>
      <w:r>
        <w:t></w:t>
      </w:r>
      <w:r>
        <w:rPr>
          <w:rFonts w:hint="eastAsia"/>
        </w:rPr>
        <w:t>приватне</w:t>
      </w:r>
      <w:r>
        <w:t></w:t>
      </w:r>
      <w:r>
        <w:rPr>
          <w:rFonts w:hint="eastAsia"/>
        </w:rPr>
        <w:t>право</w:t>
      </w:r>
      <w:r>
        <w:t></w:t>
      </w:r>
      <w:r>
        <w:t></w:t>
      </w:r>
      <w:r>
        <w:t></w:t>
      </w:r>
      <w:r>
        <w:t></w:t>
      </w:r>
      <w:r>
        <w:rPr>
          <w:rFonts w:hint="eastAsia"/>
        </w:rPr>
        <w:t>Міжнародний</w:t>
      </w:r>
      <w:r>
        <w:t></w:t>
      </w:r>
      <w:r>
        <w:rPr>
          <w:rFonts w:hint="eastAsia"/>
        </w:rPr>
        <w:t>арбітраж</w:t>
      </w:r>
      <w:r>
        <w:t></w:t>
      </w:r>
      <w:r>
        <w:t></w:t>
      </w:r>
      <w:r>
        <w:t></w:t>
      </w:r>
      <w:r>
        <w:t></w:t>
      </w:r>
      <w:r>
        <w:rPr>
          <w:rFonts w:hint="eastAsia"/>
        </w:rPr>
        <w:t>Цивільне</w:t>
      </w:r>
      <w:r>
        <w:t></w:t>
      </w:r>
      <w:r>
        <w:rPr>
          <w:rFonts w:hint="eastAsia"/>
        </w:rPr>
        <w:t>процесуальне</w:t>
      </w:r>
      <w:r>
        <w:t></w:t>
      </w:r>
      <w:r>
        <w:rPr>
          <w:rFonts w:hint="eastAsia"/>
        </w:rPr>
        <w:t>право</w:t>
      </w:r>
      <w:r>
        <w:t></w:t>
      </w:r>
      <w:r>
        <w:t></w:t>
      </w:r>
      <w:r>
        <w:rPr>
          <w:rFonts w:hint="eastAsia"/>
        </w:rPr>
        <w:t>у</w:t>
      </w:r>
      <w:r>
        <w:t></w:t>
      </w:r>
      <w:r>
        <w:rPr>
          <w:rFonts w:hint="eastAsia"/>
        </w:rPr>
        <w:t>вищих</w:t>
      </w:r>
      <w:r>
        <w:t></w:t>
      </w:r>
      <w:r>
        <w:rPr>
          <w:rFonts w:hint="eastAsia"/>
        </w:rPr>
        <w:t>навчальних</w:t>
      </w:r>
      <w:r>
        <w:t></w:t>
      </w:r>
      <w:r>
        <w:rPr>
          <w:rFonts w:hint="eastAsia"/>
        </w:rPr>
        <w:t>закладах</w:t>
      </w:r>
      <w:r>
        <w:t></w:t>
      </w:r>
    </w:p>
    <w:p w:rsidR="00E352AC" w:rsidRDefault="00E352AC" w:rsidP="00E352AC">
      <w:r>
        <w:rPr>
          <w:rFonts w:hint="eastAsia"/>
        </w:rPr>
        <w:t>Результати</w:t>
      </w:r>
      <w:r>
        <w:t></w:t>
      </w:r>
      <w:r>
        <w:rPr>
          <w:rFonts w:hint="eastAsia"/>
        </w:rPr>
        <w:t>наукового</w:t>
      </w:r>
      <w:r>
        <w:t></w:t>
      </w:r>
      <w:r>
        <w:rPr>
          <w:rFonts w:hint="eastAsia"/>
        </w:rPr>
        <w:t>дослідження</w:t>
      </w:r>
      <w:r>
        <w:t></w:t>
      </w:r>
      <w:r>
        <w:rPr>
          <w:rFonts w:hint="eastAsia"/>
        </w:rPr>
        <w:t>автора</w:t>
      </w:r>
      <w:r>
        <w:t></w:t>
      </w:r>
      <w:r>
        <w:t></w:t>
      </w:r>
      <w:r>
        <w:rPr>
          <w:rFonts w:hint="eastAsia"/>
        </w:rPr>
        <w:t>висновки</w:t>
      </w:r>
      <w:r>
        <w:t></w:t>
      </w:r>
      <w:r>
        <w:t></w:t>
      </w:r>
      <w:r>
        <w:rPr>
          <w:rFonts w:hint="eastAsia"/>
        </w:rPr>
        <w:t>окремі</w:t>
      </w:r>
      <w:r>
        <w:t></w:t>
      </w:r>
      <w:r>
        <w:rPr>
          <w:rFonts w:hint="eastAsia"/>
        </w:rPr>
        <w:t>теоретико</w:t>
      </w:r>
      <w:r>
        <w:t></w:t>
      </w:r>
      <w:r>
        <w:t></w:t>
      </w:r>
      <w:r>
        <w:t></w:t>
      </w:r>
      <w:r>
        <w:rPr>
          <w:rFonts w:hint="eastAsia"/>
        </w:rPr>
        <w:t>прикладні</w:t>
      </w:r>
      <w:r>
        <w:t></w:t>
      </w:r>
      <w:r>
        <w:rPr>
          <w:rFonts w:hint="eastAsia"/>
        </w:rPr>
        <w:t>пропозиції</w:t>
      </w:r>
      <w:r>
        <w:t></w:t>
      </w:r>
      <w:r>
        <w:rPr>
          <w:rFonts w:hint="eastAsia"/>
        </w:rPr>
        <w:t>було</w:t>
      </w:r>
      <w:r>
        <w:t></w:t>
      </w:r>
      <w:r>
        <w:rPr>
          <w:rFonts w:hint="eastAsia"/>
        </w:rPr>
        <w:t>використано</w:t>
      </w:r>
      <w:r>
        <w:t></w:t>
      </w:r>
      <w:r>
        <w:rPr>
          <w:rFonts w:hint="eastAsia"/>
        </w:rPr>
        <w:t>у</w:t>
      </w:r>
      <w:r>
        <w:t></w:t>
      </w:r>
      <w:r>
        <w:rPr>
          <w:rFonts w:hint="eastAsia"/>
        </w:rPr>
        <w:t>навчальному</w:t>
      </w:r>
      <w:r>
        <w:t></w:t>
      </w:r>
      <w:r>
        <w:rPr>
          <w:rFonts w:hint="eastAsia"/>
        </w:rPr>
        <w:t>процесі</w:t>
      </w:r>
      <w:r>
        <w:t></w:t>
      </w:r>
      <w:r>
        <w:rPr>
          <w:rFonts w:hint="eastAsia"/>
        </w:rPr>
        <w:t>ОНУ</w:t>
      </w:r>
      <w:r>
        <w:t></w:t>
      </w:r>
      <w:r>
        <w:rPr>
          <w:rFonts w:hint="eastAsia"/>
        </w:rPr>
        <w:t>імені</w:t>
      </w:r>
      <w:r>
        <w:t></w:t>
      </w:r>
      <w:r>
        <w:rPr>
          <w:rFonts w:hint="eastAsia"/>
        </w:rPr>
        <w:t>І</w:t>
      </w:r>
      <w:r>
        <w:t></w:t>
      </w:r>
      <w:r>
        <w:t></w:t>
      </w:r>
      <w:r>
        <w:rPr>
          <w:rFonts w:hint="eastAsia"/>
        </w:rPr>
        <w:t>І</w:t>
      </w:r>
      <w:r>
        <w:t></w:t>
      </w:r>
      <w:r>
        <w:t></w:t>
      </w:r>
      <w:r>
        <w:rPr>
          <w:rFonts w:hint="eastAsia"/>
        </w:rPr>
        <w:t>Мечникова</w:t>
      </w:r>
      <w:r>
        <w:t></w:t>
      </w:r>
      <w:r>
        <w:rPr>
          <w:rFonts w:hint="eastAsia"/>
        </w:rPr>
        <w:t>при</w:t>
      </w:r>
      <w:r>
        <w:t></w:t>
      </w:r>
      <w:r>
        <w:rPr>
          <w:rFonts w:hint="eastAsia"/>
        </w:rPr>
        <w:t>викладанні</w:t>
      </w:r>
      <w:r>
        <w:t></w:t>
      </w:r>
      <w:r>
        <w:rPr>
          <w:rFonts w:hint="eastAsia"/>
        </w:rPr>
        <w:t>дисциплін</w:t>
      </w:r>
      <w:r>
        <w:t></w:t>
      </w:r>
      <w:r>
        <w:t></w:t>
      </w:r>
      <w:r>
        <w:rPr>
          <w:rFonts w:hint="eastAsia"/>
        </w:rPr>
        <w:t>Міжнародне</w:t>
      </w:r>
      <w:r>
        <w:t></w:t>
      </w:r>
      <w:r>
        <w:rPr>
          <w:rFonts w:hint="eastAsia"/>
        </w:rPr>
        <w:t>приватне</w:t>
      </w:r>
      <w:r>
        <w:t></w:t>
      </w:r>
      <w:r>
        <w:rPr>
          <w:rFonts w:hint="eastAsia"/>
        </w:rPr>
        <w:t>право</w:t>
      </w:r>
      <w:r>
        <w:t></w:t>
      </w:r>
      <w:r>
        <w:t></w:t>
      </w:r>
      <w:r>
        <w:t></w:t>
      </w:r>
      <w:r>
        <w:t></w:t>
      </w:r>
      <w:r>
        <w:rPr>
          <w:rFonts w:hint="eastAsia"/>
        </w:rPr>
        <w:t>Міжнародне</w:t>
      </w:r>
      <w:r>
        <w:t></w:t>
      </w:r>
      <w:r>
        <w:rPr>
          <w:rFonts w:hint="eastAsia"/>
        </w:rPr>
        <w:t>право</w:t>
      </w:r>
      <w:r>
        <w:t></w:t>
      </w:r>
      <w:r>
        <w:t></w:t>
      </w:r>
      <w:r>
        <w:t></w:t>
      </w:r>
      <w:r>
        <w:t></w:t>
      </w:r>
      <w:r>
        <w:rPr>
          <w:rFonts w:hint="eastAsia"/>
        </w:rPr>
        <w:t>Цивільне</w:t>
      </w:r>
      <w:r>
        <w:t></w:t>
      </w:r>
      <w:r>
        <w:rPr>
          <w:rFonts w:hint="eastAsia"/>
        </w:rPr>
        <w:t>процесуальне</w:t>
      </w:r>
      <w:r>
        <w:t></w:t>
      </w:r>
      <w:r>
        <w:rPr>
          <w:rFonts w:hint="eastAsia"/>
        </w:rPr>
        <w:t>право</w:t>
      </w:r>
      <w:r>
        <w:t></w:t>
      </w:r>
      <w:r>
        <w:t></w:t>
      </w:r>
      <w:r>
        <w:t></w:t>
      </w:r>
      <w:r>
        <w:rPr>
          <w:rFonts w:hint="eastAsia"/>
        </w:rPr>
        <w:t>при</w:t>
      </w:r>
      <w:r>
        <w:t></w:t>
      </w:r>
      <w:r>
        <w:rPr>
          <w:rFonts w:hint="eastAsia"/>
        </w:rPr>
        <w:t>підготовці</w:t>
      </w:r>
      <w:r>
        <w:t></w:t>
      </w:r>
      <w:r>
        <w:rPr>
          <w:rFonts w:hint="eastAsia"/>
        </w:rPr>
        <w:t>дисертантом</w:t>
      </w:r>
      <w:r>
        <w:t></w:t>
      </w:r>
      <w:r>
        <w:rPr>
          <w:rFonts w:hint="eastAsia"/>
        </w:rPr>
        <w:t>тренінгу</w:t>
      </w:r>
      <w:r>
        <w:t></w:t>
      </w:r>
      <w:r>
        <w:rPr>
          <w:rFonts w:hint="eastAsia"/>
        </w:rPr>
        <w:t>на</w:t>
      </w:r>
      <w:r>
        <w:t></w:t>
      </w:r>
      <w:r>
        <w:rPr>
          <w:rFonts w:hint="eastAsia"/>
        </w:rPr>
        <w:t>тему</w:t>
      </w:r>
      <w:r>
        <w:t></w:t>
      </w:r>
      <w:r>
        <w:t></w:t>
      </w:r>
      <w:r>
        <w:rPr>
          <w:rFonts w:hint="eastAsia"/>
        </w:rPr>
        <w:t>Міжнародна</w:t>
      </w:r>
      <w:r>
        <w:t></w:t>
      </w:r>
      <w:r>
        <w:rPr>
          <w:rFonts w:hint="eastAsia"/>
        </w:rPr>
        <w:t>бізнес</w:t>
      </w:r>
      <w:r>
        <w:t></w:t>
      </w:r>
      <w:r>
        <w:rPr>
          <w:rFonts w:hint="eastAsia"/>
        </w:rPr>
        <w:t>медіація</w:t>
      </w:r>
      <w:r>
        <w:t></w:t>
      </w:r>
      <w:r>
        <w:rPr>
          <w:rFonts w:hint="eastAsia"/>
        </w:rPr>
        <w:t>та</w:t>
      </w:r>
      <w:r>
        <w:t></w:t>
      </w:r>
      <w:r>
        <w:rPr>
          <w:rFonts w:hint="eastAsia"/>
        </w:rPr>
        <w:t>арбітраж</w:t>
      </w:r>
      <w:r>
        <w:t></w:t>
      </w:r>
      <w:r>
        <w:t></w:t>
      </w:r>
      <w:r>
        <w:rPr>
          <w:rFonts w:hint="eastAsia"/>
        </w:rPr>
        <w:t>для</w:t>
      </w:r>
      <w:r>
        <w:t></w:t>
      </w:r>
      <w:r>
        <w:rPr>
          <w:rFonts w:hint="eastAsia"/>
        </w:rPr>
        <w:t>програми</w:t>
      </w:r>
      <w:r>
        <w:t></w:t>
      </w:r>
      <w:r>
        <w:t></w:t>
      </w:r>
      <w:r>
        <w:rPr>
          <w:rFonts w:hint="eastAsia"/>
        </w:rPr>
        <w:t>Основи</w:t>
      </w:r>
      <w:r>
        <w:t></w:t>
      </w:r>
      <w:r>
        <w:rPr>
          <w:rFonts w:hint="eastAsia"/>
        </w:rPr>
        <w:t>медіації</w:t>
      </w:r>
      <w:r>
        <w:t></w:t>
      </w:r>
      <w:r>
        <w:rPr>
          <w:rFonts w:hint="eastAsia"/>
        </w:rPr>
        <w:t>та</w:t>
      </w:r>
      <w:r>
        <w:t></w:t>
      </w:r>
      <w:r>
        <w:rPr>
          <w:rFonts w:hint="eastAsia"/>
        </w:rPr>
        <w:t>діалогу</w:t>
      </w:r>
      <w:r>
        <w:t></w:t>
      </w:r>
      <w:r>
        <w:t></w:t>
      </w:r>
      <w:r>
        <w:rPr>
          <w:rFonts w:hint="eastAsia"/>
        </w:rPr>
        <w:t>для</w:t>
      </w:r>
      <w:r>
        <w:t></w:t>
      </w:r>
      <w:r>
        <w:rPr>
          <w:rFonts w:hint="eastAsia"/>
        </w:rPr>
        <w:t>Центру</w:t>
      </w:r>
      <w:r>
        <w:t></w:t>
      </w:r>
      <w:r>
        <w:rPr>
          <w:rFonts w:hint="eastAsia"/>
        </w:rPr>
        <w:t>лідерства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rPr>
          <w:rFonts w:hint="eastAsia"/>
        </w:rPr>
        <w:t>тренінгу</w:t>
      </w:r>
      <w:r>
        <w:t></w:t>
      </w:r>
      <w:r>
        <w:rPr>
          <w:rFonts w:hint="eastAsia"/>
        </w:rPr>
        <w:t>на</w:t>
      </w:r>
      <w:r>
        <w:t></w:t>
      </w:r>
      <w:r>
        <w:rPr>
          <w:rFonts w:hint="eastAsia"/>
        </w:rPr>
        <w:t>тему</w:t>
      </w:r>
      <w:r>
        <w:t></w:t>
      </w:r>
      <w:r>
        <w:t></w:t>
      </w:r>
      <w:r>
        <w:rPr>
          <w:rFonts w:hint="eastAsia"/>
        </w:rPr>
        <w:t>Визнання</w:t>
      </w:r>
      <w:r>
        <w:t></w:t>
      </w:r>
      <w:r>
        <w:rPr>
          <w:rFonts w:hint="eastAsia"/>
        </w:rPr>
        <w:t>та</w:t>
      </w:r>
      <w:r>
        <w:t></w:t>
      </w:r>
      <w:r>
        <w:rPr>
          <w:rFonts w:hint="eastAsia"/>
        </w:rPr>
        <w:t>виконання</w:t>
      </w:r>
      <w:r>
        <w:t></w:t>
      </w:r>
      <w:r>
        <w:rPr>
          <w:rFonts w:hint="eastAsia"/>
        </w:rPr>
        <w:t>рішень</w:t>
      </w:r>
      <w:r>
        <w:t></w:t>
      </w:r>
      <w:r>
        <w:rPr>
          <w:rFonts w:hint="eastAsia"/>
        </w:rPr>
        <w:t>міжнародного</w:t>
      </w:r>
      <w:r>
        <w:t></w:t>
      </w:r>
      <w:r>
        <w:rPr>
          <w:rFonts w:hint="eastAsia"/>
        </w:rPr>
        <w:t>комерційного</w:t>
      </w:r>
      <w:r>
        <w:t></w:t>
      </w:r>
      <w:r>
        <w:rPr>
          <w:rFonts w:hint="eastAsia"/>
        </w:rPr>
        <w:t>арбітражу</w:t>
      </w:r>
      <w:r>
        <w:t></w:t>
      </w:r>
      <w:r>
        <w:rPr>
          <w:rFonts w:hint="eastAsia"/>
        </w:rPr>
        <w:t>в</w:t>
      </w:r>
      <w:r>
        <w:t></w:t>
      </w:r>
      <w:r>
        <w:rPr>
          <w:rFonts w:hint="eastAsia"/>
        </w:rPr>
        <w:t>Україні</w:t>
      </w:r>
      <w:r>
        <w:t></w:t>
      </w:r>
      <w:r>
        <w:t></w:t>
      </w:r>
      <w:r>
        <w:rPr>
          <w:rFonts w:hint="eastAsia"/>
        </w:rPr>
        <w:t>у</w:t>
      </w:r>
      <w:r>
        <w:t></w:t>
      </w:r>
      <w:r>
        <w:rPr>
          <w:rFonts w:hint="eastAsia"/>
        </w:rPr>
        <w:t>проекті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w:t>
      </w:r>
      <w:r>
        <w:t></w:t>
      </w:r>
      <w:r>
        <w:rPr>
          <w:rFonts w:hint="eastAsia"/>
        </w:rPr>
        <w:t>також</w:t>
      </w:r>
      <w:r>
        <w:t></w:t>
      </w:r>
      <w:r>
        <w:t></w:t>
      </w:r>
      <w:r>
        <w:rPr>
          <w:rFonts w:hint="eastAsia"/>
        </w:rPr>
        <w:t>при</w:t>
      </w:r>
      <w:r>
        <w:t></w:t>
      </w:r>
      <w:r>
        <w:rPr>
          <w:rFonts w:hint="eastAsia"/>
        </w:rPr>
        <w:t>підготовці</w:t>
      </w:r>
      <w:r>
        <w:t></w:t>
      </w:r>
      <w:r>
        <w:rPr>
          <w:rFonts w:hint="eastAsia"/>
        </w:rPr>
        <w:t>студентів</w:t>
      </w:r>
      <w:r>
        <w:t></w:t>
      </w:r>
      <w:r>
        <w:rPr>
          <w:rFonts w:hint="eastAsia"/>
        </w:rPr>
        <w:t>до</w:t>
      </w:r>
      <w:r>
        <w:t></w:t>
      </w:r>
      <w:r>
        <w:rPr>
          <w:rFonts w:hint="eastAsia"/>
        </w:rPr>
        <w:t>всеукраїнських</w:t>
      </w:r>
      <w:r>
        <w:t></w:t>
      </w:r>
      <w:r>
        <w:rPr>
          <w:rFonts w:hint="eastAsia"/>
        </w:rPr>
        <w:t>та</w:t>
      </w:r>
      <w:r>
        <w:t></w:t>
      </w:r>
      <w:r>
        <w:rPr>
          <w:rFonts w:hint="eastAsia"/>
        </w:rPr>
        <w:t>міжнародних</w:t>
      </w:r>
      <w:r>
        <w:t></w:t>
      </w:r>
      <w:r>
        <w:rPr>
          <w:rFonts w:hint="eastAsia"/>
        </w:rPr>
        <w:t>змагань</w:t>
      </w:r>
      <w:r>
        <w:t></w:t>
      </w:r>
      <w:r>
        <w:rPr>
          <w:rFonts w:hint="eastAsia"/>
        </w:rPr>
        <w:t>у</w:t>
      </w:r>
      <w:r>
        <w:t></w:t>
      </w:r>
      <w:r>
        <w:rPr>
          <w:rFonts w:hint="eastAsia"/>
        </w:rPr>
        <w:t>сфері</w:t>
      </w:r>
      <w:r>
        <w:t></w:t>
      </w:r>
      <w:r>
        <w:rPr>
          <w:rFonts w:hint="eastAsia"/>
        </w:rPr>
        <w:t>міжнародного</w:t>
      </w:r>
      <w:r>
        <w:t></w:t>
      </w:r>
      <w:r>
        <w:rPr>
          <w:rFonts w:hint="eastAsia"/>
        </w:rPr>
        <w:t>арбітражу</w:t>
      </w:r>
      <w:r>
        <w:t></w:t>
      </w:r>
      <w:r>
        <w:t></w:t>
      </w:r>
      <w:r>
        <w:rPr>
          <w:rFonts w:hint="eastAsia"/>
        </w:rPr>
        <w:t>при</w:t>
      </w:r>
      <w:r>
        <w:t></w:t>
      </w:r>
      <w:r>
        <w:rPr>
          <w:rFonts w:hint="eastAsia"/>
        </w:rPr>
        <w:t>написанні</w:t>
      </w:r>
      <w:r>
        <w:t></w:t>
      </w:r>
      <w:r>
        <w:rPr>
          <w:rFonts w:hint="eastAsia"/>
        </w:rPr>
        <w:t>курсових</w:t>
      </w:r>
      <w:r>
        <w:t></w:t>
      </w:r>
      <w:r>
        <w:rPr>
          <w:rFonts w:hint="eastAsia"/>
        </w:rPr>
        <w:t>та</w:t>
      </w:r>
      <w:r>
        <w:t></w:t>
      </w:r>
      <w:r>
        <w:rPr>
          <w:rFonts w:hint="eastAsia"/>
        </w:rPr>
        <w:t>магістерських</w:t>
      </w:r>
      <w:r>
        <w:t></w:t>
      </w:r>
      <w:r>
        <w:rPr>
          <w:rFonts w:hint="eastAsia"/>
        </w:rPr>
        <w:t>робіт</w:t>
      </w:r>
      <w:r>
        <w:t></w:t>
      </w:r>
      <w:r>
        <w:t></w:t>
      </w:r>
      <w:r>
        <w:rPr>
          <w:rFonts w:hint="eastAsia"/>
        </w:rPr>
        <w:t>при</w:t>
      </w:r>
      <w:r>
        <w:t></w:t>
      </w:r>
      <w:r>
        <w:rPr>
          <w:rFonts w:hint="eastAsia"/>
        </w:rPr>
        <w:t>підготовці</w:t>
      </w:r>
      <w:r>
        <w:t></w:t>
      </w:r>
      <w:r>
        <w:rPr>
          <w:rFonts w:hint="eastAsia"/>
        </w:rPr>
        <w:t>методичних</w:t>
      </w:r>
      <w:r>
        <w:t></w:t>
      </w:r>
      <w:r>
        <w:rPr>
          <w:rFonts w:hint="eastAsia"/>
        </w:rPr>
        <w:t>рекомендацій</w:t>
      </w:r>
      <w:r>
        <w:t></w:t>
      </w:r>
      <w:r>
        <w:rPr>
          <w:rFonts w:hint="eastAsia"/>
        </w:rPr>
        <w:t>з</w:t>
      </w:r>
      <w:r>
        <w:t></w:t>
      </w:r>
      <w:r>
        <w:rPr>
          <w:rFonts w:hint="eastAsia"/>
        </w:rPr>
        <w:t>відповідних</w:t>
      </w:r>
      <w:r>
        <w:t></w:t>
      </w:r>
      <w:r>
        <w:rPr>
          <w:rFonts w:hint="eastAsia"/>
        </w:rPr>
        <w:t>дисциплін</w:t>
      </w:r>
      <w:r>
        <w:t></w:t>
      </w:r>
      <w:r>
        <w:t></w:t>
      </w:r>
      <w:r>
        <w:rPr>
          <w:rFonts w:hint="eastAsia"/>
        </w:rPr>
        <w:t>при</w:t>
      </w:r>
      <w:r>
        <w:t></w:t>
      </w:r>
      <w:r>
        <w:rPr>
          <w:rFonts w:hint="eastAsia"/>
        </w:rPr>
        <w:t>написанні</w:t>
      </w:r>
      <w:r>
        <w:t></w:t>
      </w:r>
      <w:r>
        <w:rPr>
          <w:rFonts w:hint="eastAsia"/>
        </w:rPr>
        <w:t>навчальних</w:t>
      </w:r>
      <w:r>
        <w:t></w:t>
      </w:r>
      <w:r>
        <w:rPr>
          <w:rFonts w:hint="eastAsia"/>
        </w:rPr>
        <w:t>посібників</w:t>
      </w:r>
      <w:r>
        <w:t></w:t>
      </w:r>
      <w:r>
        <w:t></w:t>
      </w:r>
      <w:r>
        <w:rPr>
          <w:rFonts w:hint="eastAsia"/>
        </w:rPr>
        <w:t>Складений</w:t>
      </w:r>
      <w:r>
        <w:t></w:t>
      </w:r>
      <w:r>
        <w:rPr>
          <w:rFonts w:hint="eastAsia"/>
        </w:rPr>
        <w:t>автором</w:t>
      </w:r>
      <w:r>
        <w:t></w:t>
      </w:r>
      <w:r>
        <w:rPr>
          <w:rFonts w:hint="eastAsia"/>
        </w:rPr>
        <w:t>в</w:t>
      </w:r>
      <w:r>
        <w:t></w:t>
      </w:r>
      <w:r>
        <w:rPr>
          <w:rFonts w:hint="eastAsia"/>
        </w:rPr>
        <w:t>додатках</w:t>
      </w:r>
      <w:r>
        <w:t></w:t>
      </w:r>
      <w:r>
        <w:rPr>
          <w:rFonts w:hint="eastAsia"/>
        </w:rPr>
        <w:t>до</w:t>
      </w:r>
      <w:r>
        <w:t></w:t>
      </w:r>
      <w:r>
        <w:rPr>
          <w:rFonts w:hint="eastAsia"/>
        </w:rPr>
        <w:t>дисертації</w:t>
      </w:r>
      <w:r>
        <w:t></w:t>
      </w:r>
      <w:r>
        <w:rPr>
          <w:rFonts w:hint="eastAsia"/>
        </w:rPr>
        <w:t>Довідник</w:t>
      </w:r>
      <w:r>
        <w:t></w:t>
      </w:r>
      <w:r>
        <w:rPr>
          <w:rFonts w:hint="eastAsia"/>
        </w:rPr>
        <w:t>судової</w:t>
      </w:r>
      <w:r>
        <w:t></w:t>
      </w:r>
      <w:r>
        <w:rPr>
          <w:rFonts w:hint="eastAsia"/>
        </w:rPr>
        <w:t>практики</w:t>
      </w:r>
      <w:r>
        <w:t></w:t>
      </w:r>
      <w:r>
        <w:rPr>
          <w:rFonts w:hint="eastAsia"/>
        </w:rPr>
        <w:t>надав</w:t>
      </w:r>
      <w:r>
        <w:t></w:t>
      </w:r>
      <w:r>
        <w:rPr>
          <w:rFonts w:hint="eastAsia"/>
        </w:rPr>
        <w:t>можливість</w:t>
      </w:r>
      <w:r>
        <w:t></w:t>
      </w:r>
      <w:r>
        <w:rPr>
          <w:rFonts w:hint="eastAsia"/>
        </w:rPr>
        <w:t>покращити</w:t>
      </w:r>
      <w:r>
        <w:t></w:t>
      </w:r>
      <w:r>
        <w:rPr>
          <w:rFonts w:hint="eastAsia"/>
        </w:rPr>
        <w:t>процес</w:t>
      </w:r>
      <w:r>
        <w:t></w:t>
      </w:r>
      <w:r>
        <w:rPr>
          <w:rFonts w:hint="eastAsia"/>
        </w:rPr>
        <w:t>фахової</w:t>
      </w:r>
      <w:r>
        <w:t></w:t>
      </w:r>
      <w:r>
        <w:rPr>
          <w:rFonts w:hint="eastAsia"/>
        </w:rPr>
        <w:t>підготовки</w:t>
      </w:r>
      <w:r>
        <w:t></w:t>
      </w:r>
      <w:r>
        <w:rPr>
          <w:rFonts w:hint="eastAsia"/>
        </w:rPr>
        <w:t>спеціалістів</w:t>
      </w:r>
      <w:r>
        <w:t></w:t>
      </w:r>
      <w:r>
        <w:rPr>
          <w:rFonts w:hint="eastAsia"/>
        </w:rPr>
        <w:t>права</w:t>
      </w:r>
      <w:r>
        <w:t></w:t>
      </w:r>
      <w:r>
        <w:rPr>
          <w:rFonts w:hint="eastAsia"/>
        </w:rPr>
        <w:t>в</w:t>
      </w:r>
      <w:r>
        <w:t></w:t>
      </w:r>
      <w:r>
        <w:rPr>
          <w:rFonts w:hint="eastAsia"/>
        </w:rPr>
        <w:t>ОНУ</w:t>
      </w:r>
      <w:r>
        <w:t></w:t>
      </w:r>
      <w:r>
        <w:rPr>
          <w:rFonts w:hint="eastAsia"/>
        </w:rPr>
        <w:t>імені</w:t>
      </w:r>
      <w:r>
        <w:t></w:t>
      </w:r>
      <w:r>
        <w:rPr>
          <w:rFonts w:hint="eastAsia"/>
        </w:rPr>
        <w:t>І</w:t>
      </w:r>
      <w:r>
        <w:t></w:t>
      </w:r>
      <w:r>
        <w:t></w:t>
      </w:r>
      <w:r>
        <w:rPr>
          <w:rFonts w:hint="eastAsia"/>
        </w:rPr>
        <w:t>І</w:t>
      </w:r>
      <w:r>
        <w:t></w:t>
      </w:r>
      <w:r>
        <w:t></w:t>
      </w:r>
      <w:r>
        <w:rPr>
          <w:rFonts w:hint="eastAsia"/>
        </w:rPr>
        <w:t>Мечникова</w:t>
      </w:r>
      <w:r>
        <w:t></w:t>
      </w:r>
      <w:r>
        <w:t></w:t>
      </w:r>
      <w:r>
        <w:rPr>
          <w:rFonts w:hint="eastAsia"/>
        </w:rPr>
        <w:t>акт</w:t>
      </w:r>
      <w:r>
        <w:t></w:t>
      </w:r>
      <w:r>
        <w:rPr>
          <w:rFonts w:hint="eastAsia"/>
        </w:rPr>
        <w:t>впровадження</w:t>
      </w:r>
      <w:r>
        <w:t></w:t>
      </w:r>
      <w:r>
        <w:rPr>
          <w:rFonts w:hint="eastAsia"/>
        </w:rPr>
        <w:t>№</w:t>
      </w:r>
      <w: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t></w:t>
      </w:r>
      <w:r>
        <w:t></w:t>
      </w:r>
      <w:r>
        <w:t></w:t>
      </w:r>
      <w:r>
        <w:rPr>
          <w:rFonts w:hint="eastAsia"/>
        </w:rPr>
        <w:t>Результати</w:t>
      </w:r>
      <w:r>
        <w:t></w:t>
      </w:r>
      <w:r>
        <w:rPr>
          <w:rFonts w:hint="eastAsia"/>
        </w:rPr>
        <w:t>дисертаційного</w:t>
      </w:r>
      <w:r>
        <w:t></w:t>
      </w:r>
      <w:r>
        <w:rPr>
          <w:rFonts w:hint="eastAsia"/>
        </w:rPr>
        <w:t>дослідження</w:t>
      </w:r>
      <w:r>
        <w:t></w:t>
      </w:r>
      <w:r>
        <w:rPr>
          <w:rFonts w:hint="eastAsia"/>
        </w:rPr>
        <w:t>було</w:t>
      </w:r>
      <w:r>
        <w:t></w:t>
      </w:r>
      <w:r>
        <w:rPr>
          <w:rFonts w:hint="eastAsia"/>
        </w:rPr>
        <w:t>впроваджено</w:t>
      </w:r>
      <w:r>
        <w:t></w:t>
      </w:r>
      <w:r>
        <w:rPr>
          <w:rFonts w:hint="eastAsia"/>
        </w:rPr>
        <w:t>при</w:t>
      </w:r>
      <w:r>
        <w:t></w:t>
      </w:r>
      <w:r>
        <w:rPr>
          <w:rFonts w:hint="eastAsia"/>
        </w:rPr>
        <w:t>формуванні</w:t>
      </w:r>
      <w:r>
        <w:t></w:t>
      </w:r>
      <w:r>
        <w:rPr>
          <w:rFonts w:hint="eastAsia"/>
        </w:rPr>
        <w:t>правових</w:t>
      </w:r>
      <w:r>
        <w:t></w:t>
      </w:r>
      <w:r>
        <w:rPr>
          <w:rFonts w:hint="eastAsia"/>
        </w:rPr>
        <w:t>позицій</w:t>
      </w:r>
      <w:r>
        <w:t></w:t>
      </w:r>
      <w:r>
        <w:rPr>
          <w:rFonts w:hint="eastAsia"/>
        </w:rPr>
        <w:t>у</w:t>
      </w:r>
      <w:r>
        <w:t></w:t>
      </w:r>
      <w:r>
        <w:rPr>
          <w:rFonts w:hint="eastAsia"/>
        </w:rPr>
        <w:t>справах</w:t>
      </w:r>
      <w:r>
        <w:t></w:t>
      </w:r>
      <w:r>
        <w:t></w:t>
      </w:r>
      <w:r>
        <w:rPr>
          <w:rFonts w:hint="eastAsia"/>
        </w:rPr>
        <w:t>здійсненні</w:t>
      </w:r>
      <w:r>
        <w:t></w:t>
      </w:r>
      <w:r>
        <w:rPr>
          <w:rFonts w:hint="eastAsia"/>
        </w:rPr>
        <w:t>захисту</w:t>
      </w:r>
      <w:r>
        <w:t></w:t>
      </w:r>
      <w:r>
        <w:rPr>
          <w:rFonts w:hint="eastAsia"/>
        </w:rPr>
        <w:t>та</w:t>
      </w:r>
      <w:r>
        <w:t></w:t>
      </w:r>
      <w:r>
        <w:rPr>
          <w:rFonts w:hint="eastAsia"/>
        </w:rPr>
        <w:t>представництва</w:t>
      </w:r>
      <w:r>
        <w:t></w:t>
      </w:r>
      <w:r>
        <w:rPr>
          <w:rFonts w:hint="eastAsia"/>
        </w:rPr>
        <w:t>клієнтів</w:t>
      </w:r>
      <w:r>
        <w:t></w:t>
      </w:r>
      <w:r>
        <w:rPr>
          <w:rFonts w:hint="eastAsia"/>
        </w:rPr>
        <w:t>Адвокатським</w:t>
      </w:r>
      <w:r>
        <w:t></w:t>
      </w:r>
      <w:r>
        <w:rPr>
          <w:rFonts w:hint="eastAsia"/>
        </w:rPr>
        <w:t>Об’єднанням</w:t>
      </w:r>
      <w:r>
        <w:t></w:t>
      </w:r>
      <w:r>
        <w:t></w:t>
      </w:r>
      <w:r>
        <w:rPr>
          <w:rFonts w:hint="eastAsia"/>
        </w:rPr>
        <w:t>АНК</w:t>
      </w:r>
      <w:r>
        <w:t></w:t>
      </w:r>
      <w:r>
        <w:t></w:t>
      </w:r>
      <w:r>
        <w:rPr>
          <w:rFonts w:hint="eastAsia"/>
        </w:rPr>
        <w:t>Бізнес</w:t>
      </w:r>
      <w:r>
        <w:t></w:t>
      </w:r>
      <w:r>
        <w:rPr>
          <w:rFonts w:hint="eastAsia"/>
        </w:rPr>
        <w:t>Адвокати</w:t>
      </w:r>
      <w:r>
        <w:t></w:t>
      </w:r>
      <w:r>
        <w:t></w:t>
      </w:r>
      <w:r>
        <w:t></w:t>
      </w:r>
      <w:r>
        <w:rPr>
          <w:rFonts w:hint="eastAsia"/>
        </w:rPr>
        <w:t>акт</w:t>
      </w:r>
      <w:r>
        <w:t></w:t>
      </w:r>
      <w:r>
        <w:rPr>
          <w:rFonts w:hint="eastAsia"/>
        </w:rPr>
        <w:t>впровадження</w:t>
      </w:r>
      <w:r>
        <w:t></w:t>
      </w:r>
      <w:r>
        <w:rPr>
          <w:rFonts w:hint="eastAsia"/>
        </w:rP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t></w:t>
      </w:r>
      <w:r>
        <w:t></w:t>
      </w:r>
    </w:p>
    <w:p w:rsidR="00E352AC" w:rsidRDefault="00E352AC" w:rsidP="00E352AC">
      <w:r>
        <w:rPr>
          <w:rFonts w:hint="eastAsia"/>
        </w:rPr>
        <w:t>Актуальність</w:t>
      </w:r>
      <w:r>
        <w:t></w:t>
      </w:r>
      <w:r>
        <w:rPr>
          <w:rFonts w:hint="eastAsia"/>
        </w:rPr>
        <w:t>досліджуваних</w:t>
      </w:r>
      <w:r>
        <w:t></w:t>
      </w:r>
      <w:r>
        <w:rPr>
          <w:rFonts w:hint="eastAsia"/>
        </w:rPr>
        <w:t>питань</w:t>
      </w:r>
      <w:r>
        <w:t></w:t>
      </w:r>
      <w:r>
        <w:t></w:t>
      </w:r>
      <w:r>
        <w:rPr>
          <w:rFonts w:hint="eastAsia"/>
        </w:rPr>
        <w:t>їх</w:t>
      </w:r>
      <w:r>
        <w:t></w:t>
      </w:r>
      <w:r>
        <w:rPr>
          <w:rFonts w:hint="eastAsia"/>
        </w:rPr>
        <w:t>значення</w:t>
      </w:r>
      <w:r>
        <w:t></w:t>
      </w:r>
      <w:r>
        <w:rPr>
          <w:rFonts w:hint="eastAsia"/>
        </w:rPr>
        <w:t>для</w:t>
      </w:r>
      <w:r>
        <w:t></w:t>
      </w:r>
      <w:r>
        <w:rPr>
          <w:rFonts w:hint="eastAsia"/>
        </w:rPr>
        <w:t>забезпечення</w:t>
      </w:r>
      <w:r>
        <w:t></w:t>
      </w:r>
      <w:r>
        <w:rPr>
          <w:rFonts w:hint="eastAsia"/>
        </w:rPr>
        <w:t>ефективності</w:t>
      </w:r>
      <w:r>
        <w:t></w:t>
      </w:r>
      <w:r>
        <w:rPr>
          <w:rFonts w:hint="eastAsia"/>
        </w:rPr>
        <w:t>механізму</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в</w:t>
      </w:r>
      <w:r>
        <w:t></w:t>
      </w:r>
      <w:r>
        <w:rPr>
          <w:rFonts w:hint="eastAsia"/>
        </w:rPr>
        <w:t>Україні</w:t>
      </w:r>
      <w:r>
        <w:t></w:t>
      </w:r>
      <w:r>
        <w:rPr>
          <w:rFonts w:hint="eastAsia"/>
        </w:rPr>
        <w:t>підтвердили</w:t>
      </w:r>
      <w:r>
        <w:t></w:t>
      </w:r>
      <w:r>
        <w:rPr>
          <w:rFonts w:hint="eastAsia"/>
        </w:rPr>
        <w:t>Українська</w:t>
      </w:r>
      <w:r>
        <w:t></w:t>
      </w:r>
      <w:r>
        <w:rPr>
          <w:rFonts w:hint="eastAsia"/>
        </w:rPr>
        <w:t>Арбітражна</w:t>
      </w:r>
      <w:r>
        <w:t></w:t>
      </w:r>
      <w:r>
        <w:rPr>
          <w:rFonts w:hint="eastAsia"/>
        </w:rPr>
        <w:t>Асоціація</w:t>
      </w:r>
      <w:r>
        <w:t></w:t>
      </w:r>
      <w:r>
        <w:t></w:t>
      </w:r>
      <w:r>
        <w:rPr>
          <w:rFonts w:hint="eastAsia"/>
        </w:rPr>
        <w:t>Лист</w:t>
      </w:r>
      <w:r>
        <w:t></w:t>
      </w:r>
      <w:r>
        <w:rPr>
          <w:rFonts w:hint="eastAsia"/>
        </w:rPr>
        <w:t>підтримки</w:t>
      </w:r>
      <w:r>
        <w:t></w:t>
      </w:r>
      <w:r>
        <w:rPr>
          <w:rFonts w:hint="eastAsia"/>
        </w:rPr>
        <w:t>від</w:t>
      </w:r>
    </w:p>
    <w:p w:rsidR="00E352AC" w:rsidRDefault="00E352AC" w:rsidP="00E352AC">
      <w:r>
        <w:t></w:t>
      </w:r>
      <w:r>
        <w:t></w:t>
      </w:r>
      <w:r>
        <w:t></w:t>
      </w:r>
      <w:r>
        <w:t></w:t>
      </w:r>
      <w:r>
        <w:t></w:t>
      </w:r>
      <w:r>
        <w:t></w:t>
      </w:r>
      <w:r>
        <w:t></w:t>
      </w:r>
      <w:r>
        <w:t></w:t>
      </w:r>
      <w:r>
        <w:t></w:t>
      </w:r>
      <w:r>
        <w:t></w:t>
      </w:r>
      <w:r>
        <w:t></w:t>
      </w:r>
      <w:r>
        <w:tab/>
      </w:r>
      <w:r>
        <w:t></w:t>
      </w:r>
      <w:r>
        <w:t></w:t>
      </w:r>
      <w:r>
        <w:t></w:t>
      </w:r>
      <w:r>
        <w:rPr>
          <w:rFonts w:hint="eastAsia"/>
        </w:rPr>
        <w:t>Відділення</w:t>
      </w:r>
      <w:r>
        <w:t></w:t>
      </w:r>
      <w:r>
        <w:rPr>
          <w:rFonts w:hint="eastAsia"/>
        </w:rPr>
        <w:t>Асоціації</w:t>
      </w:r>
      <w:r>
        <w:t></w:t>
      </w:r>
      <w:r>
        <w:rPr>
          <w:rFonts w:hint="eastAsia"/>
        </w:rPr>
        <w:t>Правників</w:t>
      </w:r>
      <w:r>
        <w:t></w:t>
      </w:r>
      <w:r>
        <w:rPr>
          <w:rFonts w:hint="eastAsia"/>
        </w:rPr>
        <w:t>України</w:t>
      </w:r>
      <w:r>
        <w:t></w:t>
      </w:r>
      <w:r>
        <w:rPr>
          <w:rFonts w:hint="eastAsia"/>
        </w:rPr>
        <w:t>в</w:t>
      </w:r>
      <w:r>
        <w:t></w:t>
      </w:r>
      <w:r>
        <w:rPr>
          <w:rFonts w:hint="eastAsia"/>
        </w:rPr>
        <w:t>Одеській</w:t>
      </w:r>
      <w:r>
        <w:t></w:t>
      </w:r>
      <w:r>
        <w:rPr>
          <w:rFonts w:hint="eastAsia"/>
        </w:rPr>
        <w:t>області</w:t>
      </w:r>
      <w:r>
        <w:t></w:t>
      </w:r>
      <w:r>
        <w:t></w:t>
      </w:r>
      <w:r>
        <w:rPr>
          <w:rFonts w:hint="eastAsia"/>
        </w:rPr>
        <w:t>Лист</w:t>
      </w:r>
      <w:r>
        <w:t></w:t>
      </w:r>
      <w:r>
        <w:rPr>
          <w:rFonts w:hint="eastAsia"/>
        </w:rPr>
        <w:t>підтримки</w:t>
      </w:r>
      <w:r>
        <w:t></w:t>
      </w:r>
      <w:r>
        <w:rPr>
          <w:rFonts w:hint="eastAsia"/>
        </w:rPr>
        <w:t>№</w:t>
      </w:r>
      <w:r>
        <w:t></w:t>
      </w:r>
      <w:r>
        <w:t></w:t>
      </w:r>
      <w: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t></w:t>
      </w:r>
      <w:r>
        <w:t></w:t>
      </w:r>
      <w:r>
        <w:t></w:t>
      </w:r>
      <w:r>
        <w:rPr>
          <w:rFonts w:hint="eastAsia"/>
        </w:rPr>
        <w:t>Громадська</w:t>
      </w:r>
      <w:r>
        <w:t></w:t>
      </w:r>
      <w:r>
        <w:rPr>
          <w:rFonts w:hint="eastAsia"/>
        </w:rPr>
        <w:t>Спілка</w:t>
      </w:r>
      <w:r>
        <w:t></w:t>
      </w:r>
      <w:r>
        <w:t></w:t>
      </w:r>
      <w:r>
        <w:rPr>
          <w:rFonts w:hint="eastAsia"/>
        </w:rPr>
        <w:t>Морська</w:t>
      </w:r>
      <w:r>
        <w:t></w:t>
      </w:r>
      <w:r>
        <w:rPr>
          <w:rFonts w:hint="eastAsia"/>
        </w:rPr>
        <w:t>Палата</w:t>
      </w:r>
      <w:r>
        <w:t></w:t>
      </w:r>
      <w:r>
        <w:rPr>
          <w:rFonts w:hint="eastAsia"/>
        </w:rPr>
        <w:t>України</w:t>
      </w:r>
      <w:r>
        <w:t></w:t>
      </w:r>
      <w:r>
        <w:t></w:t>
      </w:r>
      <w:r>
        <w:t></w:t>
      </w:r>
      <w:r>
        <w:rPr>
          <w:rFonts w:hint="eastAsia"/>
        </w:rPr>
        <w:t>Лист</w:t>
      </w:r>
      <w:r>
        <w:t></w:t>
      </w:r>
      <w:r>
        <w:rPr>
          <w:rFonts w:hint="eastAsia"/>
        </w:rPr>
        <w:t>підтримки</w:t>
      </w:r>
      <w:r>
        <w:t></w:t>
      </w:r>
      <w:r>
        <w:rPr>
          <w:rFonts w:hint="eastAsia"/>
        </w:rPr>
        <w:t>№</w:t>
      </w:r>
      <w:r>
        <w:t></w:t>
      </w:r>
      <w:r>
        <w:t></w:t>
      </w:r>
      <w:r>
        <w:t></w:t>
      </w:r>
      <w:r>
        <w:t></w:t>
      </w:r>
      <w:r>
        <w:t></w:t>
      </w:r>
      <w:r>
        <w:t></w:t>
      </w:r>
      <w:r>
        <w:t></w:t>
      </w:r>
      <w:r>
        <w:t></w:t>
      </w:r>
      <w:r>
        <w:rPr>
          <w:rFonts w:hint="eastAsia"/>
        </w:rPr>
        <w:t>від</w:t>
      </w:r>
      <w:r>
        <w:t></w:t>
      </w:r>
      <w:r>
        <w:t></w:t>
      </w:r>
      <w:r>
        <w:t></w:t>
      </w:r>
      <w:r>
        <w:t></w:t>
      </w:r>
      <w:r>
        <w:t></w:t>
      </w:r>
      <w:r>
        <w:t></w:t>
      </w:r>
      <w:r>
        <w:t></w:t>
      </w:r>
      <w:r>
        <w:t></w:t>
      </w:r>
      <w:r>
        <w:t></w:t>
      </w:r>
      <w:r>
        <w:t></w:t>
      </w:r>
      <w:r>
        <w:t></w:t>
      </w:r>
      <w:r>
        <w:t></w:t>
      </w:r>
      <w:r>
        <w:t></w:t>
      </w:r>
      <w:r>
        <w:t></w:t>
      </w:r>
      <w:r>
        <w:rPr>
          <w:rFonts w:hint="eastAsia"/>
        </w:rPr>
        <w:t>Асоціація</w:t>
      </w:r>
      <w:r>
        <w:t></w:t>
      </w:r>
      <w:r>
        <w:t></w:t>
      </w:r>
      <w:r>
        <w:rPr>
          <w:rFonts w:hint="eastAsia"/>
        </w:rPr>
        <w:t>Стивідорних</w:t>
      </w:r>
      <w:r>
        <w:t></w:t>
      </w:r>
      <w:r>
        <w:rPr>
          <w:rFonts w:hint="eastAsia"/>
        </w:rPr>
        <w:t>Компаній</w:t>
      </w:r>
      <w:r>
        <w:t></w:t>
      </w:r>
      <w:r>
        <w:rPr>
          <w:rFonts w:hint="eastAsia"/>
        </w:rPr>
        <w:t>Одеського</w:t>
      </w:r>
      <w:r>
        <w:t></w:t>
      </w:r>
      <w:r>
        <w:rPr>
          <w:rFonts w:hint="eastAsia"/>
        </w:rPr>
        <w:t>Морського</w:t>
      </w:r>
      <w:r>
        <w:t></w:t>
      </w:r>
      <w:r>
        <w:rPr>
          <w:rFonts w:hint="eastAsia"/>
        </w:rPr>
        <w:t>Порту</w:t>
      </w:r>
      <w:r>
        <w:t></w:t>
      </w:r>
      <w:r>
        <w:t></w:t>
      </w:r>
      <w:r>
        <w:t></w:t>
      </w:r>
      <w:r>
        <w:rPr>
          <w:rFonts w:hint="eastAsia"/>
        </w:rPr>
        <w:t>Лист</w:t>
      </w:r>
      <w:r>
        <w:t></w:t>
      </w:r>
      <w:r>
        <w:rPr>
          <w:rFonts w:hint="eastAsia"/>
        </w:rPr>
        <w:t>підтримки</w:t>
      </w:r>
      <w:r>
        <w:t></w:t>
      </w:r>
      <w:r>
        <w:rPr>
          <w:rFonts w:hint="eastAsia"/>
        </w:rPr>
        <w:t>№</w:t>
      </w:r>
      <w:r>
        <w:t></w:t>
      </w:r>
      <w:r>
        <w:t></w:t>
      </w:r>
      <w:r>
        <w:t></w:t>
      </w:r>
      <w:r>
        <w:t></w:t>
      </w:r>
      <w:r>
        <w:t></w:t>
      </w:r>
      <w:r>
        <w:t></w:t>
      </w:r>
      <w:r>
        <w:t></w:t>
      </w:r>
      <w:r>
        <w:t></w:t>
      </w:r>
      <w:r>
        <w:t></w:t>
      </w:r>
      <w:r>
        <w:rPr>
          <w:rFonts w:hint="eastAsia"/>
        </w:rPr>
        <w:t>від</w:t>
      </w:r>
    </w:p>
    <w:p w:rsidR="00E352AC" w:rsidRDefault="00E352AC" w:rsidP="00E352AC">
      <w:r>
        <w:t></w:t>
      </w:r>
      <w:r>
        <w:t></w:t>
      </w:r>
      <w:r>
        <w:t></w:t>
      </w:r>
      <w:r>
        <w:t></w:t>
      </w:r>
      <w:r>
        <w:t></w:t>
      </w:r>
      <w:r>
        <w:t></w:t>
      </w:r>
      <w:r>
        <w:t></w:t>
      </w:r>
      <w:r>
        <w:t></w:t>
      </w:r>
      <w:r>
        <w:t></w:t>
      </w:r>
      <w:r>
        <w:t></w:t>
      </w:r>
      <w:r>
        <w:t></w:t>
      </w:r>
      <w:r>
        <w:tab/>
      </w:r>
      <w:r>
        <w:t></w:t>
      </w:r>
      <w:r>
        <w:t></w:t>
      </w:r>
      <w:r>
        <w:rPr>
          <w:rFonts w:hint="eastAsia"/>
        </w:rPr>
        <w:t>Почесний</w:t>
      </w:r>
      <w:r>
        <w:t></w:t>
      </w:r>
      <w:r>
        <w:rPr>
          <w:rFonts w:hint="eastAsia"/>
        </w:rPr>
        <w:t>консул</w:t>
      </w:r>
      <w:r>
        <w:t></w:t>
      </w:r>
      <w:r>
        <w:rPr>
          <w:rFonts w:hint="eastAsia"/>
        </w:rPr>
        <w:t>Федеративної</w:t>
      </w:r>
      <w:r>
        <w:t></w:t>
      </w:r>
      <w:r>
        <w:rPr>
          <w:rFonts w:hint="eastAsia"/>
        </w:rPr>
        <w:t>Республіки</w:t>
      </w:r>
      <w:r>
        <w:t></w:t>
      </w:r>
      <w:r>
        <w:rPr>
          <w:rFonts w:hint="eastAsia"/>
        </w:rPr>
        <w:t>Німеччина</w:t>
      </w:r>
      <w:r>
        <w:t></w:t>
      </w:r>
      <w:r>
        <w:rPr>
          <w:rFonts w:hint="eastAsia"/>
        </w:rPr>
        <w:t>в</w:t>
      </w:r>
      <w:r>
        <w:t></w:t>
      </w:r>
      <w:r>
        <w:rPr>
          <w:rFonts w:hint="eastAsia"/>
        </w:rPr>
        <w:t>Одесі</w:t>
      </w:r>
      <w:r>
        <w:t></w:t>
      </w:r>
      <w:r>
        <w:t></w:t>
      </w:r>
      <w:r>
        <w:rPr>
          <w:rFonts w:hint="eastAsia"/>
        </w:rPr>
        <w:t>Лист</w:t>
      </w:r>
      <w:r>
        <w:t></w:t>
      </w:r>
      <w:r>
        <w:rPr>
          <w:rFonts w:hint="eastAsia"/>
        </w:rPr>
        <w:t>підтримки</w:t>
      </w:r>
      <w:r>
        <w:t></w:t>
      </w:r>
      <w:r>
        <w:rPr>
          <w:rFonts w:hint="eastAsia"/>
        </w:rPr>
        <w:t>№</w:t>
      </w:r>
      <w:r>
        <w:t></w:t>
      </w:r>
      <w:r>
        <w:t></w:t>
      </w:r>
      <w:r>
        <w:t></w:t>
      </w:r>
      <w:r>
        <w:t></w:t>
      </w:r>
      <w:r>
        <w:t></w:t>
      </w:r>
      <w:r>
        <w:t></w:t>
      </w:r>
      <w:r>
        <w:t></w:t>
      </w:r>
      <w:r>
        <w:rPr>
          <w:rFonts w:hint="eastAsia"/>
        </w:rPr>
        <w:t>від</w:t>
      </w:r>
      <w:r>
        <w:t></w:t>
      </w:r>
      <w:r>
        <w:t></w:t>
      </w:r>
      <w:r>
        <w:t></w:t>
      </w:r>
      <w:r>
        <w:t></w:t>
      </w:r>
      <w:r>
        <w:t></w:t>
      </w:r>
      <w:r>
        <w:t></w:t>
      </w:r>
      <w:r>
        <w:t></w:t>
      </w:r>
      <w:r>
        <w:t></w:t>
      </w:r>
      <w:r>
        <w:t></w:t>
      </w:r>
      <w:r>
        <w:t></w:t>
      </w:r>
      <w:r>
        <w:t></w:t>
      </w:r>
      <w:r>
        <w:t></w:t>
      </w:r>
      <w:r>
        <w:t></w:t>
      </w:r>
    </w:p>
    <w:p w:rsidR="00E352AC" w:rsidRDefault="00E352AC" w:rsidP="00E352AC">
      <w:r>
        <w:rPr>
          <w:rFonts w:hint="eastAsia"/>
        </w:rPr>
        <w:t>Особистий</w:t>
      </w:r>
      <w:r>
        <w:t></w:t>
      </w:r>
      <w:r>
        <w:rPr>
          <w:rFonts w:hint="eastAsia"/>
        </w:rPr>
        <w:t>внесок</w:t>
      </w:r>
      <w:r>
        <w:t></w:t>
      </w:r>
      <w:r>
        <w:rPr>
          <w:rFonts w:hint="eastAsia"/>
        </w:rPr>
        <w:t>здобувана</w:t>
      </w:r>
      <w:r>
        <w:t></w:t>
      </w:r>
      <w:r>
        <w:t></w:t>
      </w:r>
      <w:r>
        <w:rPr>
          <w:rFonts w:hint="eastAsia"/>
        </w:rPr>
        <w:t>Дисертаційне</w:t>
      </w:r>
      <w:r>
        <w:t></w:t>
      </w:r>
      <w:r>
        <w:rPr>
          <w:rFonts w:hint="eastAsia"/>
        </w:rPr>
        <w:t>дослідження</w:t>
      </w:r>
      <w:r>
        <w:t></w:t>
      </w:r>
      <w:r>
        <w:rPr>
          <w:rFonts w:hint="eastAsia"/>
        </w:rPr>
        <w:t>є</w:t>
      </w:r>
      <w:r>
        <w:t></w:t>
      </w:r>
      <w:r>
        <w:rPr>
          <w:rFonts w:hint="eastAsia"/>
        </w:rPr>
        <w:t>особистим</w:t>
      </w:r>
      <w:r>
        <w:t></w:t>
      </w:r>
      <w:r>
        <w:rPr>
          <w:rFonts w:hint="eastAsia"/>
        </w:rPr>
        <w:t>науковим</w:t>
      </w:r>
      <w:r>
        <w:t></w:t>
      </w:r>
      <w:r>
        <w:rPr>
          <w:rFonts w:hint="eastAsia"/>
        </w:rPr>
        <w:t>здобутком</w:t>
      </w:r>
      <w:r>
        <w:t></w:t>
      </w:r>
      <w:r>
        <w:rPr>
          <w:rFonts w:hint="eastAsia"/>
        </w:rPr>
        <w:t>автора</w:t>
      </w:r>
      <w:r>
        <w:t></w:t>
      </w:r>
      <w:r>
        <w:t></w:t>
      </w:r>
      <w:r>
        <w:rPr>
          <w:rFonts w:hint="eastAsia"/>
        </w:rPr>
        <w:t>наукові</w:t>
      </w:r>
      <w:r>
        <w:t></w:t>
      </w:r>
      <w:r>
        <w:rPr>
          <w:rFonts w:hint="eastAsia"/>
        </w:rPr>
        <w:t>положення</w:t>
      </w:r>
      <w:r>
        <w:t></w:t>
      </w:r>
      <w:r>
        <w:t></w:t>
      </w:r>
      <w:r>
        <w:rPr>
          <w:rFonts w:hint="eastAsia"/>
        </w:rPr>
        <w:t>висновки</w:t>
      </w:r>
      <w:r>
        <w:t></w:t>
      </w:r>
      <w:r>
        <w:t></w:t>
      </w:r>
      <w:r>
        <w:rPr>
          <w:rFonts w:hint="eastAsia"/>
        </w:rPr>
        <w:t>рекомендації</w:t>
      </w:r>
      <w:r>
        <w:t></w:t>
      </w:r>
      <w:r>
        <w:t></w:t>
      </w:r>
      <w:r>
        <w:rPr>
          <w:rFonts w:hint="eastAsia"/>
        </w:rPr>
        <w:t>сформульовані</w:t>
      </w:r>
      <w:r>
        <w:t></w:t>
      </w:r>
      <w:r>
        <w:rPr>
          <w:rFonts w:hint="eastAsia"/>
        </w:rPr>
        <w:t>в</w:t>
      </w:r>
      <w:r>
        <w:t></w:t>
      </w:r>
      <w:r>
        <w:rPr>
          <w:rFonts w:hint="eastAsia"/>
        </w:rPr>
        <w:t>дисертаційній</w:t>
      </w:r>
      <w:r>
        <w:t></w:t>
      </w:r>
      <w:r>
        <w:rPr>
          <w:rFonts w:hint="eastAsia"/>
        </w:rPr>
        <w:t>роботі</w:t>
      </w:r>
      <w:r>
        <w:t></w:t>
      </w:r>
      <w:r>
        <w:t></w:t>
      </w:r>
      <w:r>
        <w:rPr>
          <w:rFonts w:hint="eastAsia"/>
        </w:rPr>
        <w:t>отримані</w:t>
      </w:r>
      <w:r>
        <w:t></w:t>
      </w:r>
      <w:r>
        <w:rPr>
          <w:rFonts w:hint="eastAsia"/>
        </w:rPr>
        <w:t>автором</w:t>
      </w:r>
      <w:r>
        <w:t></w:t>
      </w:r>
      <w:r>
        <w:rPr>
          <w:rFonts w:hint="eastAsia"/>
        </w:rPr>
        <w:t>самостійно</w:t>
      </w:r>
      <w:r>
        <w:t></w:t>
      </w:r>
    </w:p>
    <w:p w:rsidR="00E352AC" w:rsidRDefault="00E352AC" w:rsidP="00E352AC">
      <w:r>
        <w:rPr>
          <w:rFonts w:hint="eastAsia"/>
        </w:rPr>
        <w:t>Апробація</w:t>
      </w:r>
      <w:r>
        <w:t></w:t>
      </w:r>
      <w:r>
        <w:rPr>
          <w:rFonts w:hint="eastAsia"/>
        </w:rPr>
        <w:t>результатів</w:t>
      </w:r>
      <w:r>
        <w:t></w:t>
      </w:r>
      <w:r>
        <w:rPr>
          <w:rFonts w:hint="eastAsia"/>
        </w:rPr>
        <w:t>дисертації</w:t>
      </w:r>
      <w:r>
        <w:t></w:t>
      </w:r>
      <w:r>
        <w:t></w:t>
      </w:r>
      <w:r>
        <w:rPr>
          <w:rFonts w:hint="eastAsia"/>
        </w:rPr>
        <w:t>Результати</w:t>
      </w:r>
      <w:r>
        <w:t></w:t>
      </w:r>
      <w:r>
        <w:rPr>
          <w:rFonts w:hint="eastAsia"/>
        </w:rPr>
        <w:t>дослідження</w:t>
      </w:r>
      <w:r>
        <w:t></w:t>
      </w:r>
      <w:r>
        <w:t></w:t>
      </w:r>
      <w:r>
        <w:rPr>
          <w:rFonts w:hint="eastAsia"/>
        </w:rPr>
        <w:t>викладені</w:t>
      </w:r>
      <w:r>
        <w:t></w:t>
      </w:r>
      <w:r>
        <w:rPr>
          <w:rFonts w:hint="eastAsia"/>
        </w:rPr>
        <w:t>у</w:t>
      </w:r>
      <w:r>
        <w:t></w:t>
      </w:r>
      <w:r>
        <w:rPr>
          <w:rFonts w:hint="eastAsia"/>
        </w:rPr>
        <w:t>дисертації</w:t>
      </w:r>
      <w:r>
        <w:t></w:t>
      </w:r>
      <w:r>
        <w:rPr>
          <w:rFonts w:hint="eastAsia"/>
        </w:rPr>
        <w:t>обговорено</w:t>
      </w:r>
      <w:r>
        <w:t></w:t>
      </w:r>
      <w:r>
        <w:rPr>
          <w:rFonts w:hint="eastAsia"/>
        </w:rPr>
        <w:t>та</w:t>
      </w:r>
      <w:r>
        <w:t></w:t>
      </w:r>
      <w:r>
        <w:rPr>
          <w:rFonts w:hint="eastAsia"/>
        </w:rPr>
        <w:t>схвалено</w:t>
      </w:r>
      <w:r>
        <w:t></w:t>
      </w:r>
      <w:r>
        <w:rPr>
          <w:rFonts w:hint="eastAsia"/>
        </w:rPr>
        <w:t>на</w:t>
      </w:r>
      <w:r>
        <w:t></w:t>
      </w:r>
      <w:r>
        <w:rPr>
          <w:rFonts w:hint="eastAsia"/>
        </w:rPr>
        <w:t>засіданнях</w:t>
      </w:r>
      <w:r>
        <w:t></w:t>
      </w:r>
      <w:r>
        <w:rPr>
          <w:rFonts w:hint="eastAsia"/>
        </w:rPr>
        <w:t>кафедри</w:t>
      </w:r>
      <w:r>
        <w:t></w:t>
      </w:r>
      <w:r>
        <w:rPr>
          <w:rFonts w:hint="eastAsia"/>
        </w:rPr>
        <w:t>цивільно</w:t>
      </w:r>
      <w:r>
        <w:t></w:t>
      </w:r>
      <w:r>
        <w:rPr>
          <w:rFonts w:hint="eastAsia"/>
        </w:rPr>
        <w:t>правових</w:t>
      </w:r>
      <w:r>
        <w:t></w:t>
      </w:r>
      <w:r>
        <w:rPr>
          <w:rFonts w:hint="eastAsia"/>
        </w:rPr>
        <w:t>дисциплін</w:t>
      </w:r>
      <w:r>
        <w:t></w:t>
      </w:r>
      <w:r>
        <w:rPr>
          <w:rFonts w:hint="eastAsia"/>
        </w:rPr>
        <w:t>ОНУ</w:t>
      </w:r>
      <w:r>
        <w:t></w:t>
      </w:r>
      <w:r>
        <w:rPr>
          <w:rFonts w:hint="eastAsia"/>
        </w:rPr>
        <w:t>імені</w:t>
      </w:r>
      <w:r>
        <w:t></w:t>
      </w:r>
      <w:r>
        <w:rPr>
          <w:rFonts w:hint="eastAsia"/>
        </w:rPr>
        <w:t>І</w:t>
      </w:r>
      <w:r>
        <w:t></w:t>
      </w:r>
      <w:r>
        <w:rPr>
          <w:rFonts w:hint="eastAsia"/>
        </w:rPr>
        <w:t>І</w:t>
      </w:r>
      <w:r>
        <w:t></w:t>
      </w:r>
      <w:r>
        <w:t></w:t>
      </w:r>
      <w:r>
        <w:rPr>
          <w:rFonts w:hint="eastAsia"/>
        </w:rPr>
        <w:t>Мечникова</w:t>
      </w:r>
      <w:r>
        <w:t></w:t>
      </w:r>
      <w:r>
        <w:t></w:t>
      </w:r>
      <w:r>
        <w:t></w:t>
      </w:r>
      <w:r>
        <w:t></w:t>
      </w:r>
      <w:r>
        <w:t></w:t>
      </w:r>
      <w:r>
        <w:t></w:t>
      </w:r>
      <w:r>
        <w:t></w:t>
      </w:r>
      <w:r>
        <w:t></w:t>
      </w:r>
      <w:r>
        <w:t></w:t>
      </w:r>
      <w:r>
        <w:t></w:t>
      </w:r>
      <w:r>
        <w:t></w:t>
      </w:r>
      <w:r>
        <w:t></w:t>
      </w:r>
      <w:r>
        <w:t></w:t>
      </w:r>
      <w:r>
        <w:t></w:t>
      </w:r>
      <w:r>
        <w:t></w:t>
      </w:r>
      <w:r>
        <w:t></w:t>
      </w:r>
      <w:r>
        <w:rPr>
          <w:rFonts w:hint="eastAsia"/>
        </w:rPr>
        <w:t>та</w:t>
      </w:r>
      <w:r>
        <w:t></w:t>
      </w:r>
      <w:r>
        <w:rPr>
          <w:rFonts w:hint="eastAsia"/>
        </w:rPr>
        <w:t>апробовано</w:t>
      </w:r>
      <w:r>
        <w:t></w:t>
      </w:r>
      <w:r>
        <w:rPr>
          <w:rFonts w:hint="eastAsia"/>
        </w:rPr>
        <w:t>на</w:t>
      </w:r>
      <w:r>
        <w:t></w:t>
      </w:r>
      <w:r>
        <w:rPr>
          <w:rFonts w:hint="eastAsia"/>
        </w:rPr>
        <w:t>понад</w:t>
      </w:r>
      <w:r>
        <w:t></w:t>
      </w:r>
      <w:r>
        <w:t></w:t>
      </w:r>
      <w:r>
        <w:t></w:t>
      </w:r>
      <w:r>
        <w:t></w:t>
      </w:r>
      <w:r>
        <w:rPr>
          <w:rFonts w:hint="eastAsia"/>
        </w:rPr>
        <w:t>міжнародних</w:t>
      </w:r>
      <w:r>
        <w:t></w:t>
      </w:r>
      <w:r>
        <w:rPr>
          <w:rFonts w:hint="eastAsia"/>
        </w:rPr>
        <w:t>та</w:t>
      </w:r>
      <w:r>
        <w:t></w:t>
      </w:r>
      <w:r>
        <w:rPr>
          <w:rFonts w:hint="eastAsia"/>
        </w:rPr>
        <w:t>всеукраїнських</w:t>
      </w:r>
      <w:r>
        <w:t></w:t>
      </w:r>
      <w:r>
        <w:rPr>
          <w:rFonts w:hint="eastAsia"/>
        </w:rPr>
        <w:t>науково</w:t>
      </w:r>
      <w:r>
        <w:t></w:t>
      </w:r>
      <w:r>
        <w:rPr>
          <w:rFonts w:hint="eastAsia"/>
        </w:rPr>
        <w:t>практичних</w:t>
      </w:r>
      <w:r>
        <w:t></w:t>
      </w:r>
      <w:r>
        <w:rPr>
          <w:rFonts w:hint="eastAsia"/>
        </w:rPr>
        <w:t>заходах</w:t>
      </w:r>
      <w:r>
        <w:t></w:t>
      </w:r>
      <w:r>
        <w:rPr>
          <w:rFonts w:hint="eastAsia"/>
        </w:rPr>
        <w:t>з</w:t>
      </w:r>
      <w:r>
        <w:t></w:t>
      </w:r>
      <w:r>
        <w:rPr>
          <w:rFonts w:hint="eastAsia"/>
        </w:rPr>
        <w:t>представленням</w:t>
      </w:r>
      <w:r>
        <w:t></w:t>
      </w:r>
      <w:r>
        <w:rPr>
          <w:rFonts w:hint="eastAsia"/>
        </w:rPr>
        <w:t>доповідей</w:t>
      </w:r>
      <w:r>
        <w:t></w:t>
      </w:r>
      <w:r>
        <w:t></w:t>
      </w:r>
      <w:r>
        <w:rPr>
          <w:rFonts w:hint="eastAsia"/>
        </w:rPr>
        <w:t>а</w:t>
      </w:r>
      <w:r>
        <w:t></w:t>
      </w:r>
      <w:r>
        <w:rPr>
          <w:rFonts w:hint="eastAsia"/>
        </w:rPr>
        <w:t>також</w:t>
      </w:r>
      <w:r>
        <w:t></w:t>
      </w:r>
      <w:r>
        <w:rPr>
          <w:rFonts w:hint="eastAsia"/>
        </w:rPr>
        <w:t>на</w:t>
      </w:r>
      <w:r>
        <w:t></w:t>
      </w:r>
      <w:r>
        <w:rPr>
          <w:rFonts w:hint="eastAsia"/>
        </w:rPr>
        <w:t>тренінгах</w:t>
      </w:r>
      <w:r>
        <w:t></w:t>
      </w:r>
      <w:r>
        <w:t></w:t>
      </w:r>
      <w:r>
        <w:rPr>
          <w:rFonts w:hint="eastAsia"/>
        </w:rPr>
        <w:t>бізнес</w:t>
      </w:r>
      <w:r>
        <w:t></w:t>
      </w:r>
      <w:r>
        <w:rPr>
          <w:rFonts w:hint="eastAsia"/>
        </w:rPr>
        <w:t>зустрічах</w:t>
      </w:r>
      <w:r>
        <w:t></w:t>
      </w:r>
      <w:r>
        <w:t></w:t>
      </w:r>
      <w:r>
        <w:rPr>
          <w:rFonts w:hint="eastAsia"/>
        </w:rPr>
        <w:t>науково</w:t>
      </w:r>
      <w:r>
        <w:t></w:t>
      </w:r>
      <w:r>
        <w:rPr>
          <w:rFonts w:hint="eastAsia"/>
        </w:rPr>
        <w:t>практичних</w:t>
      </w:r>
      <w:r>
        <w:t></w:t>
      </w:r>
      <w:r>
        <w:rPr>
          <w:rFonts w:hint="eastAsia"/>
        </w:rPr>
        <w:t>вебінарах</w:t>
      </w:r>
      <w:r>
        <w:t></w:t>
      </w:r>
      <w:r>
        <w:t></w:t>
      </w:r>
      <w:r>
        <w:rPr>
          <w:rFonts w:hint="eastAsia"/>
        </w:rPr>
        <w:t>в</w:t>
      </w:r>
      <w:r>
        <w:t></w:t>
      </w:r>
      <w:r>
        <w:rPr>
          <w:rFonts w:hint="eastAsia"/>
        </w:rPr>
        <w:t>яких</w:t>
      </w:r>
      <w:r>
        <w:t></w:t>
      </w:r>
      <w:r>
        <w:rPr>
          <w:rFonts w:hint="eastAsia"/>
        </w:rPr>
        <w:t>автор</w:t>
      </w:r>
      <w:r>
        <w:t></w:t>
      </w:r>
      <w:r>
        <w:rPr>
          <w:rFonts w:hint="eastAsia"/>
        </w:rPr>
        <w:t>приймав</w:t>
      </w:r>
      <w:r>
        <w:t></w:t>
      </w:r>
      <w:r>
        <w:rPr>
          <w:rFonts w:hint="eastAsia"/>
        </w:rPr>
        <w:t>участь</w:t>
      </w:r>
      <w:r>
        <w:t></w:t>
      </w:r>
      <w:r>
        <w:rPr>
          <w:rFonts w:hint="eastAsia"/>
        </w:rPr>
        <w:t>як</w:t>
      </w:r>
      <w:r>
        <w:t></w:t>
      </w:r>
      <w:r>
        <w:rPr>
          <w:rFonts w:hint="eastAsia"/>
        </w:rPr>
        <w:t>член</w:t>
      </w:r>
      <w:r>
        <w:t></w:t>
      </w:r>
      <w:r>
        <w:rPr>
          <w:rFonts w:hint="eastAsia"/>
        </w:rPr>
        <w:t>професійних</w:t>
      </w:r>
      <w:r>
        <w:t></w:t>
      </w:r>
      <w:r>
        <w:rPr>
          <w:rFonts w:hint="eastAsia"/>
        </w:rPr>
        <w:t>асоціацій</w:t>
      </w:r>
      <w:r>
        <w:t></w:t>
      </w:r>
      <w:r>
        <w:t></w:t>
      </w:r>
      <w:r>
        <w:rPr>
          <w:rFonts w:hint="eastAsia"/>
        </w:rPr>
        <w:t>Національної</w:t>
      </w:r>
      <w:r>
        <w:t></w:t>
      </w:r>
      <w:r>
        <w:rPr>
          <w:rFonts w:hint="eastAsia"/>
        </w:rPr>
        <w:t>Асоціації</w:t>
      </w:r>
      <w:r>
        <w:t></w:t>
      </w:r>
      <w:r>
        <w:rPr>
          <w:rFonts w:hint="eastAsia"/>
        </w:rPr>
        <w:t>Адвокатів</w:t>
      </w:r>
      <w:r>
        <w:t></w:t>
      </w:r>
      <w:r>
        <w:rPr>
          <w:rFonts w:hint="eastAsia"/>
        </w:rPr>
        <w:t>України</w:t>
      </w:r>
      <w:r>
        <w:t></w:t>
      </w:r>
      <w:r>
        <w:t></w:t>
      </w:r>
      <w:r>
        <w:rPr>
          <w:rFonts w:hint="eastAsia"/>
        </w:rPr>
        <w:t>Української</w:t>
      </w:r>
      <w:r>
        <w:t></w:t>
      </w:r>
      <w:r>
        <w:rPr>
          <w:rFonts w:hint="eastAsia"/>
        </w:rPr>
        <w:t>Арбітражної</w:t>
      </w:r>
      <w:r>
        <w:t></w:t>
      </w:r>
      <w:r>
        <w:rPr>
          <w:rFonts w:hint="eastAsia"/>
        </w:rPr>
        <w:t>Асоціації</w:t>
      </w:r>
      <w:r>
        <w:t></w:t>
      </w:r>
      <w:r>
        <w:t></w:t>
      </w:r>
      <w:r>
        <w:rPr>
          <w:rFonts w:hint="eastAsia"/>
        </w:rPr>
        <w:t>Асоціації</w:t>
      </w:r>
      <w:r>
        <w:t></w:t>
      </w:r>
      <w:r>
        <w:rPr>
          <w:rFonts w:hint="eastAsia"/>
        </w:rPr>
        <w:t>Правників</w:t>
      </w:r>
      <w:r>
        <w:t></w:t>
      </w:r>
      <w:r>
        <w:rPr>
          <w:rFonts w:hint="eastAsia"/>
        </w:rPr>
        <w:t>України</w:t>
      </w:r>
      <w:r>
        <w:t></w:t>
      </w:r>
      <w:r>
        <w:t></w:t>
      </w:r>
      <w:r>
        <w:t></w:t>
      </w:r>
      <w:r>
        <w:t></w:t>
      </w:r>
      <w:r>
        <w:t></w:t>
      </w:r>
      <w:r>
        <w:t></w:t>
      </w:r>
      <w:r>
        <w:t></w:t>
      </w:r>
      <w:r>
        <w:t></w:t>
      </w:r>
      <w:r>
        <w:t></w:t>
      </w:r>
      <w:r>
        <w:t></w:t>
      </w:r>
      <w:r>
        <w:t></w:t>
      </w:r>
      <w:r>
        <w:t></w:t>
      </w:r>
      <w:r>
        <w:t></w:t>
      </w:r>
      <w:r>
        <w:rPr>
          <w:rFonts w:hint="eastAsia"/>
        </w:rPr>
        <w:t>Молодіжної</w:t>
      </w:r>
      <w:r>
        <w:t></w:t>
      </w:r>
      <w:r>
        <w:rPr>
          <w:rFonts w:hint="eastAsia"/>
        </w:rPr>
        <w:t>групи</w:t>
      </w:r>
      <w:r>
        <w:t></w:t>
      </w:r>
      <w:r>
        <w:rPr>
          <w:rFonts w:hint="eastAsia"/>
        </w:rPr>
        <w:t>ІССА</w:t>
      </w:r>
      <w:r>
        <w:t></w:t>
      </w:r>
    </w:p>
    <w:p w:rsidR="00E352AC" w:rsidRDefault="00E352AC" w:rsidP="00E352AC">
      <w:r>
        <w:rPr>
          <w:rFonts w:hint="eastAsia"/>
        </w:rPr>
        <w:t>Міжнародної</w:t>
      </w:r>
      <w:r>
        <w:t></w:t>
      </w:r>
      <w:r>
        <w:rPr>
          <w:rFonts w:hint="eastAsia"/>
        </w:rPr>
        <w:t>комплаенс</w:t>
      </w:r>
      <w:r>
        <w:t></w:t>
      </w:r>
      <w:r>
        <w:rPr>
          <w:rFonts w:hint="eastAsia"/>
        </w:rPr>
        <w:t>Асоціації</w:t>
      </w:r>
      <w:r>
        <w:t></w:t>
      </w:r>
      <w:r>
        <w:t></w:t>
      </w:r>
      <w:r>
        <w:t></w:t>
      </w:r>
      <w:r>
        <w:t></w:t>
      </w:r>
      <w:r>
        <w:t></w:t>
      </w:r>
      <w:r>
        <w:t></w:t>
      </w:r>
      <w:r>
        <w:t></w:t>
      </w:r>
      <w:r>
        <w:t></w:t>
      </w:r>
      <w:r>
        <w:t></w:t>
      </w:r>
      <w:r>
        <w:t></w:t>
      </w:r>
      <w:r>
        <w:t></w:t>
      </w:r>
      <w:r>
        <w:t></w:t>
      </w:r>
      <w:r>
        <w:t></w:t>
      </w:r>
      <w:r>
        <w:t></w:t>
      </w:r>
      <w:r>
        <w:rPr>
          <w:rFonts w:hint="eastAsia"/>
        </w:rPr>
        <w:t>та</w:t>
      </w:r>
      <w:r>
        <w:t></w:t>
      </w:r>
      <w:r>
        <w:rPr>
          <w:rFonts w:hint="eastAsia"/>
        </w:rPr>
        <w:t>на</w:t>
      </w:r>
      <w:r>
        <w:t></w:t>
      </w:r>
      <w:r>
        <w:rPr>
          <w:rFonts w:hint="eastAsia"/>
        </w:rPr>
        <w:t>таких</w:t>
      </w:r>
      <w:r>
        <w:t></w:t>
      </w:r>
      <w:r>
        <w:rPr>
          <w:rFonts w:hint="eastAsia"/>
        </w:rPr>
        <w:t>заходах</w:t>
      </w:r>
      <w:r>
        <w:t></w:t>
      </w:r>
      <w:r>
        <w:rPr>
          <w:rFonts w:hint="eastAsia"/>
        </w:rPr>
        <w:t>як</w:t>
      </w:r>
      <w:r>
        <w:t></w:t>
      </w:r>
      <w:r>
        <w:t></w:t>
      </w:r>
      <w:r>
        <w:rPr>
          <w:rFonts w:hint="eastAsia"/>
        </w:rPr>
        <w:t>Віденські</w:t>
      </w:r>
      <w:r>
        <w:t></w:t>
      </w:r>
      <w:r>
        <w:rPr>
          <w:rFonts w:hint="eastAsia"/>
        </w:rPr>
        <w:t>арбітражні</w:t>
      </w:r>
      <w:r>
        <w:t></w:t>
      </w:r>
      <w:r>
        <w:rPr>
          <w:rFonts w:hint="eastAsia"/>
        </w:rPr>
        <w:t>дні</w:t>
      </w:r>
      <w:r>
        <w:t></w:t>
      </w:r>
      <w:r>
        <w:t></w:t>
      </w:r>
      <w:r>
        <w:t></w:t>
      </w:r>
      <w:r>
        <w:t></w:t>
      </w:r>
      <w:r>
        <w:t></w:t>
      </w:r>
      <w:r>
        <w:t></w:t>
      </w:r>
      <w:r>
        <w:t></w:t>
      </w:r>
      <w:r>
        <w:rPr>
          <w:rFonts w:hint="eastAsia"/>
        </w:rPr>
        <w:t>Арбітраж</w:t>
      </w:r>
      <w:r>
        <w:t></w:t>
      </w:r>
      <w:r>
        <w:rPr>
          <w:rFonts w:hint="eastAsia"/>
        </w:rPr>
        <w:t>у</w:t>
      </w:r>
      <w:r>
        <w:t></w:t>
      </w:r>
      <w:r>
        <w:rPr>
          <w:rFonts w:hint="eastAsia"/>
        </w:rPr>
        <w:t>сфері</w:t>
      </w:r>
      <w:r>
        <w:t></w:t>
      </w:r>
      <w:r>
        <w:rPr>
          <w:rFonts w:hint="eastAsia"/>
        </w:rPr>
        <w:t>конструкторських</w:t>
      </w:r>
      <w:r>
        <w:t></w:t>
      </w:r>
      <w:r>
        <w:rPr>
          <w:rFonts w:hint="eastAsia"/>
        </w:rPr>
        <w:t>робіт</w:t>
      </w:r>
      <w:r>
        <w:t></w:t>
      </w:r>
      <w:r>
        <w:t></w:t>
      </w:r>
      <w:r>
        <w:t></w:t>
      </w:r>
      <w:r>
        <w:rPr>
          <w:rFonts w:hint="eastAsia"/>
        </w:rPr>
        <w:t>Відень</w:t>
      </w:r>
      <w:r>
        <w:t></w:t>
      </w:r>
    </w:p>
    <w:p w:rsidR="00E352AC" w:rsidRDefault="00E352AC" w:rsidP="00E352AC">
      <w:r>
        <w:t></w:t>
      </w:r>
      <w:r>
        <w:t></w:t>
      </w:r>
      <w:r>
        <w:t></w:t>
      </w:r>
      <w:r>
        <w:t></w:t>
      </w:r>
      <w:r>
        <w:t></w:t>
      </w:r>
      <w:r>
        <w:t></w:t>
      </w:r>
      <w:r>
        <w:t></w:t>
      </w:r>
      <w:r>
        <w:t></w:t>
      </w:r>
      <w:r>
        <w:t></w:t>
      </w:r>
      <w:r>
        <w:t></w:t>
      </w:r>
      <w:r>
        <w:t></w:t>
      </w:r>
      <w:r>
        <w:tab/>
      </w:r>
      <w:r>
        <w:t></w:t>
      </w:r>
      <w:r>
        <w:t></w:t>
      </w:r>
      <w:r>
        <w:rPr>
          <w:rFonts w:hint="eastAsia"/>
        </w:rPr>
        <w:t>ХХ</w:t>
      </w:r>
      <w:r>
        <w:t></w:t>
      </w:r>
      <w:r>
        <w:rPr>
          <w:rFonts w:hint="eastAsia"/>
        </w:rPr>
        <w:t>Міжнародна</w:t>
      </w:r>
      <w:r>
        <w:t></w:t>
      </w:r>
      <w:r>
        <w:rPr>
          <w:rFonts w:hint="eastAsia"/>
        </w:rPr>
        <w:t>науково</w:t>
      </w:r>
      <w:r>
        <w:t></w:t>
      </w:r>
      <w:r>
        <w:rPr>
          <w:rFonts w:hint="eastAsia"/>
        </w:rPr>
        <w:t>практична</w:t>
      </w:r>
      <w:r>
        <w:t></w:t>
      </w:r>
      <w:r>
        <w:rPr>
          <w:rFonts w:hint="eastAsia"/>
        </w:rPr>
        <w:t>конференція</w:t>
      </w:r>
      <w:r>
        <w:t></w:t>
      </w:r>
      <w:r>
        <w:t></w:t>
      </w:r>
      <w:r>
        <w:rPr>
          <w:rFonts w:hint="eastAsia"/>
        </w:rPr>
        <w:t>Юридична</w:t>
      </w:r>
      <w:r>
        <w:t></w:t>
      </w:r>
      <w:r>
        <w:rPr>
          <w:rFonts w:hint="eastAsia"/>
        </w:rPr>
        <w:t>осінь</w:t>
      </w:r>
      <w:r>
        <w:t></w:t>
      </w:r>
      <w:r>
        <w:t></w:t>
      </w:r>
      <w:r>
        <w:t></w:t>
      </w:r>
      <w:r>
        <w:t></w:t>
      </w:r>
      <w:r>
        <w:t></w:t>
      </w:r>
      <w:r>
        <w:t></w:t>
      </w:r>
      <w:r>
        <w:t></w:t>
      </w:r>
      <w:r>
        <w:rPr>
          <w:rFonts w:hint="eastAsia"/>
        </w:rPr>
        <w:t>Національного</w:t>
      </w:r>
      <w:r>
        <w:t></w:t>
      </w:r>
      <w:r>
        <w:rPr>
          <w:rFonts w:hint="eastAsia"/>
        </w:rPr>
        <w:t>юридичного</w:t>
      </w:r>
      <w:r>
        <w:t></w:t>
      </w:r>
      <w:r>
        <w:rPr>
          <w:rFonts w:hint="eastAsia"/>
        </w:rPr>
        <w:t>університету</w:t>
      </w:r>
      <w:r>
        <w:t></w:t>
      </w:r>
      <w:r>
        <w:rPr>
          <w:rFonts w:hint="eastAsia"/>
        </w:rPr>
        <w:t>імені</w:t>
      </w:r>
      <w:r>
        <w:t></w:t>
      </w:r>
      <w:r>
        <w:rPr>
          <w:rFonts w:hint="eastAsia"/>
        </w:rPr>
        <w:t>Ярослава</w:t>
      </w:r>
      <w:r>
        <w:t></w:t>
      </w:r>
      <w:r>
        <w:rPr>
          <w:rFonts w:hint="eastAsia"/>
        </w:rPr>
        <w:t>Мудрого</w:t>
      </w:r>
      <w:r>
        <w:t></w:t>
      </w:r>
      <w:r>
        <w:t></w:t>
      </w:r>
      <w:r>
        <w:rPr>
          <w:rFonts w:hint="eastAsia"/>
        </w:rPr>
        <w:t>Харків</w:t>
      </w:r>
      <w:r>
        <w:t></w:t>
      </w:r>
      <w:r>
        <w:t></w:t>
      </w:r>
      <w:r>
        <w:t></w:t>
      </w:r>
      <w:r>
        <w:t></w:t>
      </w:r>
      <w:r>
        <w:t></w:t>
      </w:r>
      <w:r>
        <w:t></w:t>
      </w:r>
      <w:r>
        <w:t></w:t>
      </w:r>
      <w:r>
        <w:t></w:t>
      </w:r>
      <w:r>
        <w:t></w:t>
      </w:r>
      <w:r>
        <w:t></w:t>
      </w:r>
      <w:r>
        <w:t></w:t>
      </w:r>
      <w:r>
        <w:t></w:t>
      </w:r>
      <w:r>
        <w:t></w:t>
      </w:r>
      <w:r>
        <w:t></w:t>
      </w:r>
      <w:r>
        <w:t></w:t>
      </w:r>
      <w:r>
        <w:rPr>
          <w:rFonts w:hint="eastAsia"/>
        </w:rPr>
        <w:t>Міжнародні</w:t>
      </w:r>
      <w:r>
        <w:t></w:t>
      </w:r>
      <w:r>
        <w:rPr>
          <w:rFonts w:hint="eastAsia"/>
        </w:rPr>
        <w:t>арбітражні</w:t>
      </w:r>
      <w:r>
        <w:t></w:t>
      </w:r>
      <w:r>
        <w:rPr>
          <w:rFonts w:hint="eastAsia"/>
        </w:rPr>
        <w:t>читання</w:t>
      </w:r>
      <w:r>
        <w:t></w:t>
      </w:r>
      <w:r>
        <w:rPr>
          <w:rFonts w:hint="eastAsia"/>
        </w:rPr>
        <w:t>пам’яті</w:t>
      </w:r>
      <w:r>
        <w:t></w:t>
      </w:r>
      <w:r>
        <w:rPr>
          <w:rFonts w:hint="eastAsia"/>
        </w:rPr>
        <w:t>академіка</w:t>
      </w:r>
      <w:r>
        <w:t></w:t>
      </w:r>
      <w:r>
        <w:rPr>
          <w:rFonts w:hint="eastAsia"/>
        </w:rPr>
        <w:t>І</w:t>
      </w:r>
      <w:r>
        <w:t></w:t>
      </w:r>
      <w:r>
        <w:t></w:t>
      </w:r>
      <w:r>
        <w:rPr>
          <w:rFonts w:hint="eastAsia"/>
        </w:rPr>
        <w:t>Г</w:t>
      </w:r>
      <w:r>
        <w:t></w:t>
      </w:r>
      <w:r>
        <w:t></w:t>
      </w:r>
      <w:r>
        <w:rPr>
          <w:rFonts w:hint="eastAsia"/>
        </w:rPr>
        <w:t>Побірченка</w:t>
      </w:r>
      <w:r>
        <w:t></w:t>
      </w:r>
      <w:r>
        <w:rPr>
          <w:rFonts w:hint="eastAsia"/>
        </w:rPr>
        <w:t>при</w:t>
      </w:r>
      <w:r>
        <w:t></w:t>
      </w:r>
      <w:r>
        <w:t></w:t>
      </w:r>
      <w:r>
        <w:t></w:t>
      </w:r>
      <w:r>
        <w:t></w:t>
      </w:r>
      <w:r>
        <w:t></w:t>
      </w:r>
      <w:r>
        <w:t></w:t>
      </w:r>
      <w:r>
        <w:t></w:t>
      </w:r>
      <w:r>
        <w:t></w:t>
      </w:r>
      <w:r>
        <w:rPr>
          <w:rFonts w:hint="eastAsia"/>
        </w:rPr>
        <w:t>Арбітраж</w:t>
      </w:r>
      <w:r>
        <w:t></w:t>
      </w:r>
      <w:r>
        <w:rPr>
          <w:rFonts w:hint="eastAsia"/>
        </w:rPr>
        <w:t>для</w:t>
      </w:r>
      <w:r>
        <w:t></w:t>
      </w:r>
      <w:r>
        <w:rPr>
          <w:rFonts w:hint="eastAsia"/>
        </w:rPr>
        <w:t>бізнесу</w:t>
      </w:r>
      <w:r>
        <w:t></w:t>
      </w:r>
      <w:r>
        <w:rPr>
          <w:rFonts w:hint="eastAsia"/>
        </w:rPr>
        <w:t>чи</w:t>
      </w:r>
      <w:r>
        <w:t></w:t>
      </w:r>
      <w:r>
        <w:rPr>
          <w:rFonts w:hint="eastAsia"/>
        </w:rPr>
        <w:t>реформа</w:t>
      </w:r>
      <w:r>
        <w:t></w:t>
      </w:r>
      <w:r>
        <w:rPr>
          <w:rFonts w:hint="eastAsia"/>
        </w:rPr>
        <w:t>для</w:t>
      </w:r>
      <w:r>
        <w:t></w:t>
      </w:r>
      <w:r>
        <w:rPr>
          <w:rFonts w:hint="eastAsia"/>
        </w:rPr>
        <w:t>проформи</w:t>
      </w:r>
      <w:r>
        <w:t></w:t>
      </w:r>
      <w:r>
        <w:t></w:t>
      </w:r>
      <w:r>
        <w:t></w:t>
      </w:r>
      <w:r>
        <w:rPr>
          <w:rFonts w:hint="eastAsia"/>
        </w:rPr>
        <w:t>Київ</w:t>
      </w:r>
      <w:r>
        <w:t></w:t>
      </w:r>
      <w:r>
        <w:t></w:t>
      </w:r>
      <w:r>
        <w:t></w:t>
      </w:r>
      <w:r>
        <w:t></w:t>
      </w:r>
      <w:r>
        <w:t></w:t>
      </w:r>
      <w:r>
        <w:t></w:t>
      </w:r>
      <w:r>
        <w:t></w:t>
      </w:r>
      <w:r>
        <w:t></w:t>
      </w:r>
      <w:r>
        <w:t></w:t>
      </w:r>
      <w:r>
        <w:t></w:t>
      </w:r>
      <w:r>
        <w:t></w:t>
      </w:r>
      <w:r>
        <w:t></w:t>
      </w:r>
      <w:r>
        <w:t></w:t>
      </w:r>
      <w:r>
        <w:t></w:t>
      </w:r>
      <w:r>
        <w:t></w:t>
      </w:r>
      <w:r>
        <w:t></w:t>
      </w:r>
      <w:r>
        <w:rPr>
          <w:rFonts w:hint="eastAsia"/>
        </w:rPr>
        <w:t>Ефективний</w:t>
      </w:r>
      <w:r>
        <w:t></w:t>
      </w:r>
      <w:r>
        <w:rPr>
          <w:rFonts w:hint="eastAsia"/>
        </w:rPr>
        <w:t>арбітраж</w:t>
      </w:r>
      <w:r>
        <w:t></w:t>
      </w:r>
      <w:r>
        <w:t></w:t>
      </w:r>
      <w:r>
        <w:rPr>
          <w:rFonts w:hint="eastAsia"/>
        </w:rPr>
        <w:t>що</w:t>
      </w:r>
      <w:r>
        <w:t></w:t>
      </w:r>
      <w:r>
        <w:rPr>
          <w:rFonts w:hint="eastAsia"/>
        </w:rPr>
        <w:t>це</w:t>
      </w:r>
      <w:r>
        <w:t></w:t>
      </w:r>
      <w:r>
        <w:rPr>
          <w:rFonts w:hint="eastAsia"/>
        </w:rPr>
        <w:t>таке</w:t>
      </w:r>
      <w:r>
        <w:t></w:t>
      </w:r>
      <w:r>
        <w:t></w:t>
      </w:r>
      <w:r>
        <w:rPr>
          <w:rFonts w:hint="eastAsia"/>
        </w:rPr>
        <w:t>Ефективна</w:t>
      </w:r>
      <w:r>
        <w:t></w:t>
      </w:r>
      <w:r>
        <w:rPr>
          <w:rFonts w:hint="eastAsia"/>
        </w:rPr>
        <w:t>медіація</w:t>
      </w:r>
      <w:r>
        <w:t></w:t>
      </w:r>
      <w:r>
        <w:t></w:t>
      </w:r>
      <w:r>
        <w:t></w:t>
      </w:r>
      <w:r>
        <w:rPr>
          <w:rFonts w:hint="eastAsia"/>
        </w:rPr>
        <w:t>Київ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річна</w:t>
      </w:r>
      <w:r>
        <w:t></w:t>
      </w:r>
      <w:r>
        <w:rPr>
          <w:rFonts w:hint="eastAsia"/>
        </w:rPr>
        <w:t>історія</w:t>
      </w:r>
      <w:r>
        <w:t></w:t>
      </w:r>
      <w:r>
        <w:rPr>
          <w:rFonts w:hint="eastAsia"/>
        </w:rPr>
        <w:t>успіху</w:t>
      </w:r>
      <w:r>
        <w:t></w:t>
      </w:r>
      <w:r>
        <w:t></w:t>
      </w:r>
      <w:r>
        <w:rPr>
          <w:rFonts w:hint="eastAsia"/>
        </w:rPr>
        <w:t>за</w:t>
      </w:r>
      <w:r>
        <w:t></w:t>
      </w:r>
      <w:r>
        <w:rPr>
          <w:rFonts w:hint="eastAsia"/>
        </w:rPr>
        <w:t>сприяння</w:t>
      </w:r>
      <w:r>
        <w:t></w:t>
      </w:r>
      <w:r>
        <w:t></w:t>
      </w:r>
      <w:r>
        <w:t></w:t>
      </w:r>
      <w:r>
        <w:t></w:t>
      </w:r>
      <w:r>
        <w:t></w:t>
      </w:r>
      <w:r>
        <w:t></w:t>
      </w:r>
      <w:r>
        <w:t></w:t>
      </w:r>
      <w:r>
        <w:t></w:t>
      </w:r>
      <w:r>
        <w:t></w:t>
      </w:r>
      <w:r>
        <w:t></w:t>
      </w:r>
      <w:r>
        <w:t></w:t>
      </w:r>
      <w:r>
        <w:rPr>
          <w:rFonts w:hint="eastAsia"/>
        </w:rPr>
        <w:t>Київ</w:t>
      </w:r>
      <w:r>
        <w:t></w:t>
      </w:r>
      <w:r>
        <w:t></w:t>
      </w:r>
      <w:r>
        <w:t></w:t>
      </w:r>
      <w:r>
        <w:t></w:t>
      </w:r>
      <w:r>
        <w:t></w:t>
      </w:r>
      <w:r>
        <w:t></w:t>
      </w:r>
      <w:r>
        <w:t></w:t>
      </w:r>
      <w:r>
        <w:t></w:t>
      </w:r>
      <w:r>
        <w:t></w:t>
      </w:r>
      <w:r>
        <w:t></w:t>
      </w:r>
      <w:r>
        <w:t></w:t>
      </w:r>
      <w:r>
        <w:t></w:t>
      </w:r>
      <w:r>
        <w:t></w:t>
      </w:r>
      <w:r>
        <w:t></w:t>
      </w:r>
      <w:r>
        <w:t></w:t>
      </w:r>
      <w:r>
        <w:t></w:t>
      </w:r>
      <w:r>
        <w:rPr>
          <w:rFonts w:hint="eastAsia"/>
        </w:rPr>
        <w:t>Виконання</w:t>
      </w:r>
      <w:r>
        <w:t></w:t>
      </w:r>
      <w:r>
        <w:rPr>
          <w:rFonts w:hint="eastAsia"/>
        </w:rPr>
        <w:t>арбітражних</w:t>
      </w:r>
      <w:r>
        <w:t></w:t>
      </w:r>
      <w:r>
        <w:rPr>
          <w:rFonts w:hint="eastAsia"/>
        </w:rPr>
        <w:t>рішень</w:t>
      </w:r>
      <w:r>
        <w:t></w:t>
      </w:r>
      <w:r>
        <w:t></w:t>
      </w:r>
      <w:r>
        <w:rPr>
          <w:rFonts w:hint="eastAsia"/>
        </w:rPr>
        <w:t>останні</w:t>
      </w:r>
      <w:r>
        <w:t></w:t>
      </w:r>
      <w:r>
        <w:rPr>
          <w:rFonts w:hint="eastAsia"/>
        </w:rPr>
        <w:t>прецеденти</w:t>
      </w:r>
      <w:r>
        <w:t></w:t>
      </w:r>
      <w:r>
        <w:rPr>
          <w:rFonts w:hint="eastAsia"/>
        </w:rPr>
        <w:t>та</w:t>
      </w:r>
      <w:r>
        <w:t></w:t>
      </w:r>
      <w:r>
        <w:rPr>
          <w:rFonts w:hint="eastAsia"/>
        </w:rPr>
        <w:t>практика</w:t>
      </w:r>
      <w:r>
        <w:t></w:t>
      </w:r>
      <w:r>
        <w:rPr>
          <w:rFonts w:hint="eastAsia"/>
        </w:rPr>
        <w:t>окремих</w:t>
      </w:r>
      <w:r>
        <w:t></w:t>
      </w:r>
      <w:r>
        <w:rPr>
          <w:rFonts w:hint="eastAsia"/>
        </w:rPr>
        <w:t>юрисдикцій</w:t>
      </w:r>
      <w:r>
        <w:t></w:t>
      </w:r>
      <w:r>
        <w:rPr>
          <w:rFonts w:hint="eastAsia"/>
        </w:rPr>
        <w:t>континентального</w:t>
      </w:r>
      <w:r>
        <w:t></w:t>
      </w:r>
      <w:r>
        <w:rPr>
          <w:rFonts w:hint="eastAsia"/>
        </w:rPr>
        <w:t>і</w:t>
      </w:r>
      <w:r>
        <w:t></w:t>
      </w:r>
      <w:r>
        <w:rPr>
          <w:rFonts w:hint="eastAsia"/>
        </w:rPr>
        <w:t>загального</w:t>
      </w:r>
      <w:r>
        <w:t></w:t>
      </w:r>
      <w:r>
        <w:rPr>
          <w:rFonts w:hint="eastAsia"/>
        </w:rPr>
        <w:t>права</w:t>
      </w:r>
      <w:r>
        <w:t></w:t>
      </w:r>
      <w:r>
        <w:t></w:t>
      </w:r>
      <w:r>
        <w:t></w:t>
      </w:r>
      <w:r>
        <w:rPr>
          <w:rFonts w:hint="eastAsia"/>
        </w:rPr>
        <w:t>організоване</w:t>
      </w:r>
      <w:r>
        <w:t></w:t>
      </w:r>
      <w:r>
        <w:t></w:t>
      </w:r>
      <w:r>
        <w:t></w:t>
      </w:r>
      <w:r>
        <w:t></w:t>
      </w:r>
      <w:r>
        <w:t></w:t>
      </w:r>
      <w:r>
        <w:t></w:t>
      </w:r>
      <w:r>
        <w:t></w:t>
      </w:r>
      <w:r>
        <w:t></w:t>
      </w:r>
      <w:r>
        <w:t></w:t>
      </w:r>
      <w:r>
        <w:t></w:t>
      </w:r>
      <w:r>
        <w:t></w:t>
      </w:r>
      <w:r>
        <w:t></w:t>
      </w:r>
      <w:r>
        <w:rPr>
          <w:rFonts w:hint="eastAsia"/>
        </w:rPr>
        <w:t>Київ</w:t>
      </w:r>
      <w:r>
        <w:t></w:t>
      </w:r>
      <w:r>
        <w:t></w:t>
      </w:r>
      <w:r>
        <w:t></w:t>
      </w:r>
      <w:r>
        <w:t></w:t>
      </w:r>
      <w:r>
        <w:t></w:t>
      </w:r>
      <w:r>
        <w:t></w:t>
      </w:r>
      <w:r>
        <w:t></w:t>
      </w:r>
      <w:r>
        <w:t></w:t>
      </w:r>
      <w:r>
        <w:t></w:t>
      </w:r>
      <w:r>
        <w:t></w:t>
      </w:r>
      <w:r>
        <w:t></w:t>
      </w:r>
      <w:r>
        <w:t></w:t>
      </w:r>
      <w:r>
        <w:t></w:t>
      </w:r>
      <w:r>
        <w:t></w:t>
      </w:r>
      <w:r>
        <w:t></w:t>
      </w:r>
      <w:r>
        <w:rPr>
          <w:rFonts w:hint="eastAsia"/>
        </w:rPr>
        <w:t>Балтійські</w:t>
      </w:r>
      <w:r>
        <w:t></w:t>
      </w:r>
      <w:r>
        <w:rPr>
          <w:rFonts w:hint="eastAsia"/>
        </w:rPr>
        <w:t>Арбітражні</w:t>
      </w:r>
      <w:r>
        <w:t></w:t>
      </w:r>
      <w:r>
        <w:rPr>
          <w:rFonts w:hint="eastAsia"/>
        </w:rPr>
        <w:t>Дні</w:t>
      </w:r>
      <w:r>
        <w:t></w:t>
      </w:r>
      <w:r>
        <w:t></w:t>
      </w:r>
      <w:r>
        <w:t></w:t>
      </w:r>
      <w:r>
        <w:t></w:t>
      </w:r>
      <w:r>
        <w:t></w:t>
      </w:r>
      <w:r>
        <w:rPr>
          <w:rFonts w:hint="eastAsia"/>
        </w:rPr>
        <w:t>та</w:t>
      </w:r>
      <w:r>
        <w:t></w:t>
      </w:r>
      <w:r>
        <w:rPr>
          <w:rFonts w:hint="eastAsia"/>
        </w:rPr>
        <w:t>Стокгольмської</w:t>
      </w:r>
      <w:r>
        <w:t></w:t>
      </w:r>
      <w:r>
        <w:rPr>
          <w:rFonts w:hint="eastAsia"/>
        </w:rPr>
        <w:t>школи</w:t>
      </w:r>
      <w:r>
        <w:t></w:t>
      </w:r>
      <w:r>
        <w:rPr>
          <w:rFonts w:hint="eastAsia"/>
        </w:rPr>
        <w:t>економіки</w:t>
      </w:r>
      <w:r>
        <w:t></w:t>
      </w:r>
      <w:r>
        <w:t></w:t>
      </w:r>
      <w:r>
        <w:rPr>
          <w:rFonts w:hint="eastAsia"/>
        </w:rPr>
        <w:t>Рига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Південний</w:t>
      </w:r>
      <w:r>
        <w:t></w:t>
      </w:r>
      <w:r>
        <w:rPr>
          <w:rFonts w:hint="eastAsia"/>
        </w:rPr>
        <w:t>форум</w:t>
      </w:r>
      <w:r>
        <w:t></w:t>
      </w:r>
      <w:r>
        <w:rPr>
          <w:rFonts w:hint="eastAsia"/>
        </w:rPr>
        <w:t>з</w:t>
      </w:r>
      <w:r>
        <w:t></w:t>
      </w:r>
      <w:r>
        <w:rPr>
          <w:rFonts w:hint="eastAsia"/>
        </w:rPr>
        <w:t>корпоративного</w:t>
      </w:r>
      <w:r>
        <w:t></w:t>
      </w:r>
      <w:r>
        <w:rPr>
          <w:rFonts w:hint="eastAsia"/>
        </w:rPr>
        <w:t>права</w:t>
      </w:r>
      <w:r>
        <w:t></w:t>
      </w:r>
      <w:r>
        <w:rPr>
          <w:rFonts w:hint="eastAsia"/>
        </w:rPr>
        <w:t>Асоціації</w:t>
      </w:r>
      <w:r>
        <w:t></w:t>
      </w:r>
      <w:r>
        <w:rPr>
          <w:rFonts w:hint="eastAsia"/>
        </w:rPr>
        <w:t>Правників</w:t>
      </w:r>
      <w:r>
        <w:t></w:t>
      </w:r>
      <w:r>
        <w:rPr>
          <w:rFonts w:hint="eastAsia"/>
        </w:rPr>
        <w:t>України</w:t>
      </w:r>
      <w:r>
        <w:t></w:t>
      </w:r>
      <w:r>
        <w:t></w:t>
      </w:r>
      <w:r>
        <w:rPr>
          <w:rFonts w:hint="eastAsia"/>
        </w:rPr>
        <w:t>Одеса</w:t>
      </w:r>
      <w:r>
        <w:t></w:t>
      </w:r>
      <w:r>
        <w:t></w:t>
      </w:r>
      <w:r>
        <w:t></w:t>
      </w:r>
      <w:r>
        <w:t></w:t>
      </w:r>
      <w:r>
        <w:t></w:t>
      </w:r>
      <w:r>
        <w:t></w:t>
      </w:r>
      <w:r>
        <w:t></w:t>
      </w:r>
      <w:r>
        <w:t></w:t>
      </w:r>
      <w:r>
        <w:t></w:t>
      </w:r>
      <w:r>
        <w:t></w:t>
      </w:r>
      <w:r>
        <w:t></w:t>
      </w:r>
      <w:r>
        <w:t></w:t>
      </w:r>
      <w:r>
        <w:t></w:t>
      </w:r>
      <w:r>
        <w:t></w:t>
      </w:r>
      <w:r>
        <w:t></w:t>
      </w:r>
      <w:r>
        <w:rPr>
          <w:rFonts w:hint="eastAsia"/>
        </w:rPr>
        <w:t>Міжнародна</w:t>
      </w:r>
      <w:r>
        <w:t></w:t>
      </w:r>
      <w:r>
        <w:rPr>
          <w:rFonts w:hint="eastAsia"/>
        </w:rPr>
        <w:t>конференція</w:t>
      </w:r>
      <w:r>
        <w:t></w:t>
      </w:r>
      <w:r>
        <w:t></w:t>
      </w:r>
      <w:r>
        <w:t></w:t>
      </w:r>
      <w:r>
        <w:t></w:t>
      </w:r>
      <w:r>
        <w:t></w:t>
      </w:r>
      <w:r>
        <w:t></w:t>
      </w:r>
      <w:r>
        <w:t></w:t>
      </w:r>
      <w:r>
        <w:t></w:t>
      </w:r>
      <w:r>
        <w:t></w:t>
      </w:r>
      <w:r>
        <w:t></w:t>
      </w:r>
      <w:r>
        <w:t></w:t>
      </w:r>
      <w:r>
        <w:t></w:t>
      </w:r>
      <w:r>
        <w:t></w:t>
      </w:r>
      <w:r>
        <w:t></w:t>
      </w:r>
      <w:r>
        <w:t></w:t>
      </w:r>
      <w:r>
        <w:rPr>
          <w:rFonts w:hint="eastAsia"/>
        </w:rPr>
        <w:t>Київ</w:t>
      </w:r>
      <w:r>
        <w:t></w:t>
      </w:r>
      <w:r>
        <w:t></w:t>
      </w:r>
      <w:r>
        <w:t></w:t>
      </w:r>
      <w:r>
        <w:t></w:t>
      </w:r>
      <w:r>
        <w:t></w:t>
      </w:r>
      <w:r>
        <w:t></w:t>
      </w:r>
      <w:r>
        <w:t></w:t>
      </w:r>
      <w:r>
        <w:t></w:t>
      </w:r>
      <w:r>
        <w:t></w:t>
      </w:r>
      <w:r>
        <w:t></w:t>
      </w:r>
      <w:r>
        <w:t></w:t>
      </w:r>
      <w:r>
        <w:t></w:t>
      </w:r>
      <w:r>
        <w:t></w:t>
      </w:r>
      <w:r>
        <w:t></w:t>
      </w:r>
      <w:r>
        <w:t></w:t>
      </w:r>
      <w:r>
        <w:rPr>
          <w:rFonts w:hint="eastAsia"/>
        </w:rPr>
        <w:t>Міжнародна</w:t>
      </w:r>
      <w:r>
        <w:t></w:t>
      </w:r>
      <w:r>
        <w:rPr>
          <w:rFonts w:hint="eastAsia"/>
        </w:rPr>
        <w:t>науково</w:t>
      </w:r>
      <w:r>
        <w:t></w:t>
      </w:r>
      <w:r>
        <w:t></w:t>
      </w:r>
      <w:r>
        <w:rPr>
          <w:rFonts w:hint="eastAsia"/>
        </w:rPr>
        <w:t>практична</w:t>
      </w:r>
      <w:r>
        <w:t></w:t>
      </w:r>
      <w:r>
        <w:rPr>
          <w:rFonts w:hint="eastAsia"/>
        </w:rPr>
        <w:t>конференція</w:t>
      </w:r>
      <w:r>
        <w:t></w:t>
      </w:r>
      <w:r>
        <w:t></w:t>
      </w:r>
      <w:r>
        <w:rPr>
          <w:rFonts w:hint="eastAsia"/>
        </w:rPr>
        <w:t>присвячена</w:t>
      </w:r>
      <w:r>
        <w:t></w:t>
      </w:r>
      <w:r>
        <w:t></w:t>
      </w:r>
      <w:r>
        <w:t></w:t>
      </w:r>
      <w:r>
        <w:t></w:t>
      </w:r>
      <w:r>
        <w:t></w:t>
      </w:r>
      <w:r>
        <w:rPr>
          <w:rFonts w:hint="eastAsia"/>
        </w:rPr>
        <w:t>річчю</w:t>
      </w:r>
      <w:r>
        <w:t></w:t>
      </w:r>
      <w:r>
        <w:rPr>
          <w:rFonts w:hint="eastAsia"/>
        </w:rPr>
        <w:t>професора</w:t>
      </w:r>
      <w:r>
        <w:t></w:t>
      </w:r>
      <w:r>
        <w:rPr>
          <w:rFonts w:hint="eastAsia"/>
        </w:rPr>
        <w:t>Л</w:t>
      </w:r>
      <w:r>
        <w:t></w:t>
      </w:r>
      <w:r>
        <w:rPr>
          <w:rFonts w:hint="eastAsia"/>
        </w:rPr>
        <w:t>М</w:t>
      </w:r>
      <w:r>
        <w:t></w:t>
      </w:r>
      <w:r>
        <w:t></w:t>
      </w:r>
      <w:r>
        <w:rPr>
          <w:rFonts w:hint="eastAsia"/>
        </w:rPr>
        <w:t>Стрельцова</w:t>
      </w:r>
      <w:r>
        <w:t></w:t>
      </w:r>
      <w:r>
        <w:t></w:t>
      </w:r>
      <w:r>
        <w:rPr>
          <w:rFonts w:hint="eastAsia"/>
        </w:rPr>
        <w:t>Одеса</w:t>
      </w:r>
      <w:r>
        <w:t></w:t>
      </w:r>
      <w:r>
        <w:t></w:t>
      </w:r>
      <w:r>
        <w:t></w:t>
      </w:r>
      <w:r>
        <w:t></w:t>
      </w:r>
      <w:r>
        <w:t></w:t>
      </w:r>
      <w:r>
        <w:t></w:t>
      </w:r>
      <w:r>
        <w:t></w:t>
      </w:r>
      <w:r>
        <w:t></w:t>
      </w:r>
      <w:r>
        <w:t></w:t>
      </w:r>
      <w:r>
        <w:t></w:t>
      </w:r>
      <w:r>
        <w:t></w:t>
      </w:r>
      <w:r>
        <w:t></w:t>
      </w:r>
      <w:r>
        <w:t></w:t>
      </w:r>
      <w:r>
        <w:t></w:t>
      </w:r>
      <w:r>
        <w:t></w:t>
      </w:r>
      <w:r>
        <w:rPr>
          <w:rFonts w:hint="eastAsia"/>
        </w:rPr>
        <w:t>Міжнародний</w:t>
      </w:r>
      <w:r>
        <w:t></w:t>
      </w:r>
      <w:r>
        <w:rPr>
          <w:rFonts w:hint="eastAsia"/>
        </w:rPr>
        <w:t>Комплаенс</w:t>
      </w:r>
      <w:r>
        <w:t></w:t>
      </w:r>
      <w:r>
        <w:rPr>
          <w:rFonts w:hint="eastAsia"/>
        </w:rPr>
        <w:t>Форум</w:t>
      </w:r>
      <w:r>
        <w:t></w:t>
      </w:r>
      <w:r>
        <w:t></w:t>
      </w:r>
      <w:r>
        <w:rPr>
          <w:rFonts w:hint="eastAsia"/>
        </w:rPr>
        <w:t>Київ</w:t>
      </w:r>
      <w:r>
        <w:t></w:t>
      </w:r>
      <w:r>
        <w:t></w:t>
      </w:r>
      <w:r>
        <w:t></w:t>
      </w:r>
      <w:r>
        <w:t></w:t>
      </w:r>
      <w:r>
        <w:t></w:t>
      </w:r>
      <w:r>
        <w:t></w:t>
      </w:r>
      <w:r>
        <w:t></w:t>
      </w:r>
      <w:r>
        <w:t></w:t>
      </w:r>
      <w:r>
        <w:t></w:t>
      </w:r>
      <w:r>
        <w:t></w:t>
      </w:r>
      <w:r>
        <w:t></w:t>
      </w:r>
      <w:r>
        <w:t></w:t>
      </w:r>
      <w:r>
        <w:t></w:t>
      </w:r>
      <w:r>
        <w:t></w:t>
      </w:r>
      <w:r>
        <w:t></w:t>
      </w:r>
      <w:r>
        <w:rPr>
          <w:rFonts w:hint="eastAsia"/>
        </w:rPr>
        <w:t>тощо</w:t>
      </w:r>
      <w:r>
        <w:t></w:t>
      </w:r>
      <w:r>
        <w:t></w:t>
      </w:r>
      <w:r>
        <w:rPr>
          <w:rFonts w:hint="eastAsia"/>
        </w:rPr>
        <w:t>Результати</w:t>
      </w:r>
      <w:r>
        <w:t></w:t>
      </w:r>
      <w:r>
        <w:rPr>
          <w:rFonts w:hint="eastAsia"/>
        </w:rPr>
        <w:t>дослідження</w:t>
      </w:r>
      <w:r>
        <w:t></w:t>
      </w:r>
      <w:r>
        <w:rPr>
          <w:rFonts w:hint="eastAsia"/>
        </w:rPr>
        <w:t>використані</w:t>
      </w:r>
      <w:r>
        <w:t></w:t>
      </w:r>
      <w:r>
        <w:rPr>
          <w:rFonts w:hint="eastAsia"/>
        </w:rPr>
        <w:t>при</w:t>
      </w:r>
      <w:r>
        <w:t></w:t>
      </w:r>
      <w:r>
        <w:rPr>
          <w:rFonts w:hint="eastAsia"/>
        </w:rPr>
        <w:t>навчанні</w:t>
      </w:r>
      <w:r>
        <w:t></w:t>
      </w:r>
      <w:r>
        <w:rPr>
          <w:rFonts w:hint="eastAsia"/>
        </w:rPr>
        <w:t>на</w:t>
      </w:r>
      <w:r>
        <w:t></w:t>
      </w:r>
      <w:r>
        <w:rPr>
          <w:rFonts w:hint="eastAsia"/>
        </w:rPr>
        <w:t>кваліфікаційному</w:t>
      </w:r>
      <w:r>
        <w:t></w:t>
      </w:r>
      <w:r>
        <w:rPr>
          <w:rFonts w:hint="eastAsia"/>
        </w:rPr>
        <w:t>курсі</w:t>
      </w:r>
      <w:r>
        <w:t></w:t>
      </w:r>
      <w:r>
        <w:rPr>
          <w:rFonts w:hint="eastAsia"/>
        </w:rPr>
        <w:t>Міжнародної</w:t>
      </w:r>
      <w:r>
        <w:t></w:t>
      </w:r>
      <w:r>
        <w:rPr>
          <w:rFonts w:hint="eastAsia"/>
        </w:rPr>
        <w:t>Комплаенс</w:t>
      </w:r>
      <w:r>
        <w:t></w:t>
      </w:r>
      <w:r>
        <w:rPr>
          <w:rFonts w:hint="eastAsia"/>
        </w:rPr>
        <w:t>Асоціації</w:t>
      </w:r>
      <w:r>
        <w:t></w:t>
      </w:r>
      <w:r>
        <w:rPr>
          <w:rFonts w:hint="eastAsia"/>
        </w:rPr>
        <w:t>та</w:t>
      </w:r>
      <w:r>
        <w:t></w:t>
      </w:r>
      <w:r>
        <w:rPr>
          <w:rFonts w:hint="eastAsia"/>
        </w:rPr>
        <w:t>університету</w:t>
      </w:r>
      <w:r>
        <w:t></w:t>
      </w:r>
      <w:r>
        <w:rPr>
          <w:rFonts w:hint="eastAsia"/>
        </w:rPr>
        <w:t>Манчестера</w:t>
      </w:r>
      <w:r>
        <w:t></w:t>
      </w:r>
      <w:r>
        <w:t></w:t>
      </w:r>
      <w:r>
        <w:t></w:t>
      </w:r>
      <w:r>
        <w:t></w:t>
      </w:r>
      <w:r>
        <w:t></w:t>
      </w:r>
      <w:r>
        <w:t></w:t>
      </w:r>
      <w:r>
        <w:t></w:t>
      </w:r>
      <w:r>
        <w:t></w:t>
      </w:r>
      <w:r>
        <w:t></w:t>
      </w:r>
      <w:r>
        <w:t></w:t>
      </w:r>
      <w:r>
        <w:t></w:t>
      </w:r>
      <w:r>
        <w:t></w:t>
      </w:r>
      <w:r>
        <w:t></w:t>
      </w:r>
    </w:p>
    <w:p w:rsidR="00E352AC" w:rsidRDefault="00E352AC" w:rsidP="00E352AC">
      <w:r>
        <w:rPr>
          <w:rFonts w:hint="eastAsia"/>
        </w:rPr>
        <w:t>Публікації</w:t>
      </w:r>
      <w:r>
        <w:t></w:t>
      </w:r>
      <w:r>
        <w:t></w:t>
      </w:r>
      <w:r>
        <w:rPr>
          <w:rFonts w:hint="eastAsia"/>
        </w:rPr>
        <w:t>Основні</w:t>
      </w:r>
      <w:r>
        <w:t></w:t>
      </w:r>
      <w:r>
        <w:rPr>
          <w:rFonts w:hint="eastAsia"/>
        </w:rPr>
        <w:t>положення</w:t>
      </w:r>
      <w:r>
        <w:t></w:t>
      </w:r>
      <w:r>
        <w:rPr>
          <w:rFonts w:hint="eastAsia"/>
        </w:rPr>
        <w:t>та</w:t>
      </w:r>
      <w:r>
        <w:t></w:t>
      </w:r>
      <w:r>
        <w:rPr>
          <w:rFonts w:hint="eastAsia"/>
        </w:rPr>
        <w:t>наукові</w:t>
      </w:r>
      <w:r>
        <w:t></w:t>
      </w:r>
      <w:r>
        <w:rPr>
          <w:rFonts w:hint="eastAsia"/>
        </w:rPr>
        <w:t>результати</w:t>
      </w:r>
      <w:r>
        <w:t></w:t>
      </w:r>
      <w:r>
        <w:rPr>
          <w:rFonts w:hint="eastAsia"/>
        </w:rPr>
        <w:t>дослідження</w:t>
      </w:r>
      <w:r>
        <w:t></w:t>
      </w:r>
      <w:r>
        <w:rPr>
          <w:rFonts w:hint="eastAsia"/>
        </w:rPr>
        <w:t>опубліковано</w:t>
      </w:r>
      <w:r>
        <w:t></w:t>
      </w:r>
      <w:r>
        <w:rPr>
          <w:rFonts w:hint="eastAsia"/>
        </w:rPr>
        <w:t>у</w:t>
      </w:r>
      <w:r>
        <w:t></w:t>
      </w:r>
      <w:r>
        <w:t></w:t>
      </w:r>
      <w:r>
        <w:t></w:t>
      </w:r>
      <w:r>
        <w:t></w:t>
      </w:r>
      <w:r>
        <w:rPr>
          <w:rFonts w:hint="eastAsia"/>
        </w:rPr>
        <w:t>наукових</w:t>
      </w:r>
      <w:r>
        <w:t></w:t>
      </w:r>
      <w:r>
        <w:rPr>
          <w:rFonts w:hint="eastAsia"/>
        </w:rPr>
        <w:t>працях</w:t>
      </w:r>
      <w:r>
        <w:t></w:t>
      </w:r>
      <w:r>
        <w:t></w:t>
      </w:r>
      <w:r>
        <w:rPr>
          <w:rFonts w:hint="eastAsia"/>
        </w:rPr>
        <w:t>серед</w:t>
      </w:r>
      <w:r>
        <w:t></w:t>
      </w:r>
      <w:r>
        <w:rPr>
          <w:rFonts w:hint="eastAsia"/>
        </w:rPr>
        <w:t>яких</w:t>
      </w:r>
      <w:r>
        <w:t></w:t>
      </w:r>
      <w:r>
        <w:t></w:t>
      </w:r>
      <w:r>
        <w:t></w:t>
      </w:r>
      <w:r>
        <w:rPr>
          <w:rFonts w:hint="eastAsia"/>
        </w:rPr>
        <w:t>у</w:t>
      </w:r>
      <w:r>
        <w:t></w:t>
      </w:r>
      <w:r>
        <w:rPr>
          <w:rFonts w:hint="eastAsia"/>
        </w:rPr>
        <w:t>періодичному</w:t>
      </w:r>
      <w:r>
        <w:t></w:t>
      </w:r>
      <w:r>
        <w:rPr>
          <w:rFonts w:hint="eastAsia"/>
        </w:rPr>
        <w:t>науковому</w:t>
      </w:r>
      <w:r>
        <w:t></w:t>
      </w:r>
      <w:r>
        <w:rPr>
          <w:rFonts w:hint="eastAsia"/>
        </w:rPr>
        <w:t>виданні</w:t>
      </w:r>
      <w:r>
        <w:t></w:t>
      </w:r>
      <w:r>
        <w:rPr>
          <w:rFonts w:hint="eastAsia"/>
        </w:rPr>
        <w:t>іншої</w:t>
      </w:r>
      <w:r>
        <w:t></w:t>
      </w:r>
      <w:r>
        <w:rPr>
          <w:rFonts w:hint="eastAsia"/>
        </w:rPr>
        <w:t>держави</w:t>
      </w:r>
      <w:r>
        <w:t></w:t>
      </w:r>
      <w:r>
        <w:t></w:t>
      </w:r>
      <w:r>
        <w:rPr>
          <w:rFonts w:hint="eastAsia"/>
        </w:rPr>
        <w:t>яка</w:t>
      </w:r>
      <w:r>
        <w:t></w:t>
      </w:r>
      <w:r>
        <w:rPr>
          <w:rFonts w:hint="eastAsia"/>
        </w:rPr>
        <w:t>входить</w:t>
      </w:r>
      <w:r>
        <w:t></w:t>
      </w:r>
      <w:r>
        <w:rPr>
          <w:rFonts w:hint="eastAsia"/>
        </w:rPr>
        <w:t>до</w:t>
      </w:r>
      <w:r>
        <w:t></w:t>
      </w:r>
      <w:r>
        <w:t></w:t>
      </w:r>
      <w:r>
        <w:t></w:t>
      </w:r>
      <w:r>
        <w:t></w:t>
      </w:r>
      <w:r>
        <w:t></w:t>
      </w:r>
      <w:r>
        <w:t></w:t>
      </w:r>
      <w:r>
        <w:rPr>
          <w:rFonts w:hint="eastAsia"/>
        </w:rPr>
        <w:t>та</w:t>
      </w:r>
      <w:r>
        <w:t></w:t>
      </w:r>
      <w:r>
        <w:t></w:t>
      </w:r>
      <w:r>
        <w:t></w:t>
      </w:r>
      <w:r>
        <w:rPr>
          <w:rFonts w:hint="eastAsia"/>
        </w:rPr>
        <w:t>статей</w:t>
      </w:r>
      <w:r>
        <w:t></w:t>
      </w:r>
      <w:r>
        <w:rPr>
          <w:rFonts w:hint="eastAsia"/>
        </w:rPr>
        <w:t>у</w:t>
      </w:r>
      <w:r>
        <w:t></w:t>
      </w:r>
      <w:r>
        <w:rPr>
          <w:rFonts w:hint="eastAsia"/>
        </w:rPr>
        <w:t>наукових</w:t>
      </w:r>
      <w:r>
        <w:t></w:t>
      </w:r>
      <w:r>
        <w:rPr>
          <w:rFonts w:hint="eastAsia"/>
        </w:rPr>
        <w:t>виданнях</w:t>
      </w:r>
      <w:r>
        <w:t></w:t>
      </w:r>
      <w:r>
        <w:t></w:t>
      </w:r>
      <w:r>
        <w:rPr>
          <w:rFonts w:hint="eastAsia"/>
        </w:rPr>
        <w:t>включених</w:t>
      </w:r>
      <w:r>
        <w:t></w:t>
      </w:r>
      <w:r>
        <w:rPr>
          <w:rFonts w:hint="eastAsia"/>
        </w:rPr>
        <w:t>до</w:t>
      </w:r>
      <w:r>
        <w:t></w:t>
      </w:r>
      <w:r>
        <w:rPr>
          <w:rFonts w:hint="eastAsia"/>
        </w:rPr>
        <w:t>переліку</w:t>
      </w:r>
      <w:r>
        <w:t></w:t>
      </w:r>
      <w:r>
        <w:rPr>
          <w:rFonts w:hint="eastAsia"/>
        </w:rPr>
        <w:t>наукових</w:t>
      </w:r>
      <w:r>
        <w:t></w:t>
      </w:r>
      <w:r>
        <w:rPr>
          <w:rFonts w:hint="eastAsia"/>
        </w:rPr>
        <w:t>фахових</w:t>
      </w:r>
      <w:r>
        <w:t></w:t>
      </w:r>
      <w:r>
        <w:rPr>
          <w:rFonts w:hint="eastAsia"/>
        </w:rPr>
        <w:t>видань</w:t>
      </w:r>
      <w:r>
        <w:t></w:t>
      </w:r>
      <w:r>
        <w:rPr>
          <w:rFonts w:hint="eastAsia"/>
        </w:rPr>
        <w:t>України</w:t>
      </w:r>
      <w:r>
        <w:t></w:t>
      </w:r>
    </w:p>
    <w:p w:rsidR="00E352AC" w:rsidRDefault="00E352AC" w:rsidP="00E352AC">
      <w:r>
        <w:rPr>
          <w:rFonts w:hint="eastAsia"/>
        </w:rPr>
        <w:t>Структура</w:t>
      </w:r>
      <w:r>
        <w:t></w:t>
      </w:r>
      <w:r>
        <w:rPr>
          <w:rFonts w:hint="eastAsia"/>
        </w:rPr>
        <w:t>та</w:t>
      </w:r>
      <w:r>
        <w:t></w:t>
      </w:r>
      <w:r>
        <w:rPr>
          <w:rFonts w:hint="eastAsia"/>
        </w:rPr>
        <w:t>обсяг</w:t>
      </w:r>
      <w:r>
        <w:t></w:t>
      </w:r>
      <w:r>
        <w:rPr>
          <w:rFonts w:hint="eastAsia"/>
        </w:rPr>
        <w:t>дисертації</w:t>
      </w:r>
      <w:r>
        <w:t></w:t>
      </w:r>
      <w:r>
        <w:t></w:t>
      </w:r>
      <w:r>
        <w:rPr>
          <w:rFonts w:hint="eastAsia"/>
        </w:rPr>
        <w:t>Робота</w:t>
      </w:r>
      <w:r>
        <w:t></w:t>
      </w:r>
      <w:r>
        <w:rPr>
          <w:rFonts w:hint="eastAsia"/>
        </w:rPr>
        <w:t>складається</w:t>
      </w:r>
      <w:r>
        <w:t></w:t>
      </w:r>
      <w:r>
        <w:rPr>
          <w:rFonts w:hint="eastAsia"/>
        </w:rPr>
        <w:t>зі</w:t>
      </w:r>
      <w:r>
        <w:t></w:t>
      </w:r>
      <w:r>
        <w:rPr>
          <w:rFonts w:hint="eastAsia"/>
        </w:rPr>
        <w:t>вступу</w:t>
      </w:r>
      <w:r>
        <w:t></w:t>
      </w:r>
      <w:r>
        <w:t></w:t>
      </w:r>
      <w:r>
        <w:rPr>
          <w:rFonts w:hint="eastAsia"/>
        </w:rPr>
        <w:t>чотирьох</w:t>
      </w:r>
      <w:r>
        <w:t></w:t>
      </w:r>
      <w:r>
        <w:rPr>
          <w:rFonts w:hint="eastAsia"/>
        </w:rPr>
        <w:t>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t></w:t>
      </w:r>
      <w:r>
        <w:rPr>
          <w:rFonts w:hint="eastAsia"/>
        </w:rPr>
        <w:t>додатків</w:t>
      </w:r>
      <w:r>
        <w:t></w:t>
      </w:r>
      <w:r>
        <w:t></w:t>
      </w:r>
      <w:r>
        <w:rPr>
          <w:rFonts w:hint="eastAsia"/>
        </w:rPr>
        <w:t>Загальний</w:t>
      </w:r>
      <w:r>
        <w:t></w:t>
      </w:r>
      <w:r>
        <w:rPr>
          <w:rFonts w:hint="eastAsia"/>
        </w:rPr>
        <w:t>обсяг</w:t>
      </w:r>
      <w:r>
        <w:t></w:t>
      </w:r>
      <w:r>
        <w:rPr>
          <w:rFonts w:hint="eastAsia"/>
        </w:rPr>
        <w:t>дисертації</w:t>
      </w:r>
      <w:r>
        <w:t></w:t>
      </w:r>
      <w:r>
        <w:rPr>
          <w:rFonts w:hint="eastAsia"/>
        </w:rPr>
        <w:t>з</w:t>
      </w:r>
      <w:r>
        <w:t></w:t>
      </w:r>
      <w:r>
        <w:rPr>
          <w:rFonts w:hint="eastAsia"/>
        </w:rPr>
        <w:t>додатками</w:t>
      </w:r>
      <w:r>
        <w:t></w:t>
      </w:r>
      <w:r>
        <w:t></w:t>
      </w:r>
      <w:r>
        <w:t></w:t>
      </w:r>
      <w:r>
        <w:t></w:t>
      </w:r>
      <w:r>
        <w:t></w:t>
      </w:r>
      <w:r>
        <w:t></w:t>
      </w:r>
      <w:r>
        <w:t></w:t>
      </w:r>
      <w:r>
        <w:rPr>
          <w:rFonts w:hint="eastAsia"/>
        </w:rPr>
        <w:t>сторінок</w:t>
      </w:r>
      <w:r>
        <w:t></w:t>
      </w:r>
      <w:r>
        <w:t></w:t>
      </w:r>
      <w:r>
        <w:rPr>
          <w:rFonts w:hint="eastAsia"/>
        </w:rPr>
        <w:t>обсяг</w:t>
      </w:r>
      <w:r>
        <w:t></w:t>
      </w:r>
      <w:r>
        <w:rPr>
          <w:rFonts w:hint="eastAsia"/>
        </w:rPr>
        <w:t>основного</w:t>
      </w:r>
      <w:r>
        <w:t></w:t>
      </w:r>
      <w:r>
        <w:rPr>
          <w:rFonts w:hint="eastAsia"/>
        </w:rPr>
        <w:t>тексту</w:t>
      </w:r>
      <w:r>
        <w:t></w:t>
      </w:r>
      <w:r>
        <w:t></w:t>
      </w:r>
      <w:r>
        <w:t></w:t>
      </w:r>
      <w:r>
        <w:t></w:t>
      </w:r>
      <w:r>
        <w:t></w:t>
      </w:r>
      <w:r>
        <w:t></w:t>
      </w:r>
      <w:r>
        <w:t></w:t>
      </w:r>
      <w:r>
        <w:rPr>
          <w:rFonts w:hint="eastAsia"/>
        </w:rPr>
        <w:t>сторінок</w:t>
      </w:r>
      <w:r>
        <w:t></w:t>
      </w:r>
      <w:r>
        <w:t></w:t>
      </w:r>
      <w:r>
        <w:rPr>
          <w:rFonts w:hint="eastAsia"/>
        </w:rPr>
        <w:t>Список</w:t>
      </w:r>
      <w:r>
        <w:t></w:t>
      </w:r>
      <w:r>
        <w:rPr>
          <w:rFonts w:hint="eastAsia"/>
        </w:rPr>
        <w:t>використаних</w:t>
      </w:r>
      <w:r>
        <w:t></w:t>
      </w:r>
      <w:r>
        <w:rPr>
          <w:rFonts w:hint="eastAsia"/>
        </w:rPr>
        <w:t>джерел</w:t>
      </w:r>
      <w:r>
        <w:t></w:t>
      </w:r>
      <w:r>
        <w:rPr>
          <w:rFonts w:hint="eastAsia"/>
        </w:rPr>
        <w:t>налічує</w:t>
      </w:r>
      <w:r>
        <w:t></w:t>
      </w:r>
      <w:r>
        <w:t></w:t>
      </w:r>
      <w:r>
        <w:t></w:t>
      </w:r>
      <w:r>
        <w:t></w:t>
      </w:r>
      <w:r>
        <w:t></w:t>
      </w:r>
      <w:r>
        <w:rPr>
          <w:rFonts w:hint="eastAsia"/>
        </w:rPr>
        <w:t>найменувань</w:t>
      </w:r>
      <w:r>
        <w:t></w:t>
      </w:r>
      <w:r>
        <w:t></w:t>
      </w:r>
      <w:r>
        <w:rPr>
          <w:rFonts w:hint="eastAsia"/>
        </w:rPr>
        <w:t>Додатки</w:t>
      </w:r>
      <w:r>
        <w:t></w:t>
      </w:r>
      <w:r>
        <w:rPr>
          <w:rFonts w:hint="eastAsia"/>
        </w:rPr>
        <w:t>містять</w:t>
      </w:r>
      <w:r>
        <w:t></w:t>
      </w:r>
      <w:r>
        <w:t></w:t>
      </w:r>
      <w:r>
        <w:rPr>
          <w:rFonts w:hint="eastAsia"/>
        </w:rPr>
        <w:t>список</w:t>
      </w:r>
      <w:r>
        <w:t></w:t>
      </w:r>
      <w:r>
        <w:rPr>
          <w:rFonts w:hint="eastAsia"/>
        </w:rPr>
        <w:t>опублікованих</w:t>
      </w:r>
      <w:r>
        <w:t></w:t>
      </w:r>
      <w:r>
        <w:rPr>
          <w:rFonts w:hint="eastAsia"/>
        </w:rPr>
        <w:t>праць</w:t>
      </w:r>
      <w:r>
        <w:t></w:t>
      </w:r>
      <w:r>
        <w:rPr>
          <w:rFonts w:hint="eastAsia"/>
        </w:rPr>
        <w:t>здобувана</w:t>
      </w:r>
      <w:r>
        <w:t></w:t>
      </w:r>
      <w:r>
        <w:rPr>
          <w:rFonts w:hint="eastAsia"/>
        </w:rPr>
        <w:t>за</w:t>
      </w:r>
      <w:r>
        <w:t></w:t>
      </w:r>
      <w:r>
        <w:rPr>
          <w:rFonts w:hint="eastAsia"/>
        </w:rPr>
        <w:t>темою</w:t>
      </w:r>
      <w:r>
        <w:t></w:t>
      </w:r>
      <w:r>
        <w:rPr>
          <w:rFonts w:hint="eastAsia"/>
        </w:rPr>
        <w:t>дисертації</w:t>
      </w:r>
      <w:r>
        <w:t></w:t>
      </w:r>
      <w:r>
        <w:t></w:t>
      </w:r>
      <w:r>
        <w:rPr>
          <w:rFonts w:hint="eastAsia"/>
        </w:rPr>
        <w:t>акти</w:t>
      </w:r>
      <w:r>
        <w:t></w:t>
      </w:r>
      <w:r>
        <w:rPr>
          <w:rFonts w:hint="eastAsia"/>
        </w:rPr>
        <w:t>впровадження</w:t>
      </w:r>
      <w:r>
        <w:t></w:t>
      </w:r>
      <w:r>
        <w:rPr>
          <w:rFonts w:hint="eastAsia"/>
        </w:rPr>
        <w:t>та</w:t>
      </w:r>
      <w:r>
        <w:t></w:t>
      </w:r>
      <w:r>
        <w:rPr>
          <w:rFonts w:hint="eastAsia"/>
        </w:rPr>
        <w:t>листи</w:t>
      </w:r>
      <w:r>
        <w:t></w:t>
      </w:r>
      <w:r>
        <w:rPr>
          <w:rFonts w:hint="eastAsia"/>
        </w:rPr>
        <w:t>підтримки</w:t>
      </w:r>
      <w:r>
        <w:t></w:t>
      </w:r>
      <w:r>
        <w:rPr>
          <w:rFonts w:hint="eastAsia"/>
        </w:rPr>
        <w:t>результатів</w:t>
      </w:r>
      <w:r>
        <w:t></w:t>
      </w:r>
      <w:r>
        <w:rPr>
          <w:rFonts w:hint="eastAsia"/>
        </w:rPr>
        <w:t>дисертації</w:t>
      </w:r>
      <w:r>
        <w:t></w:t>
      </w:r>
      <w:r>
        <w:t></w:t>
      </w:r>
      <w:r>
        <w:rPr>
          <w:rFonts w:hint="eastAsia"/>
        </w:rPr>
        <w:t>Довідник</w:t>
      </w:r>
      <w:r>
        <w:t></w:t>
      </w:r>
      <w:r>
        <w:rPr>
          <w:rFonts w:hint="eastAsia"/>
        </w:rPr>
        <w:t>судової</w:t>
      </w:r>
      <w:r>
        <w:t></w:t>
      </w:r>
      <w:r>
        <w:rPr>
          <w:rFonts w:hint="eastAsia"/>
        </w:rPr>
        <w:t>практики</w:t>
      </w:r>
      <w:r>
        <w:t></w:t>
      </w:r>
      <w:r>
        <w:rPr>
          <w:rFonts w:hint="eastAsia"/>
        </w:rPr>
        <w:t>у</w:t>
      </w:r>
      <w:r>
        <w:t></w:t>
      </w:r>
      <w:r>
        <w:rPr>
          <w:rFonts w:hint="eastAsia"/>
        </w:rPr>
        <w:t>справах</w:t>
      </w:r>
      <w:r>
        <w:t></w:t>
      </w:r>
      <w:r>
        <w:rPr>
          <w:rFonts w:hint="eastAsia"/>
        </w:rPr>
        <w:t>про</w:t>
      </w:r>
      <w:r>
        <w:t></w:t>
      </w:r>
      <w:r>
        <w:rPr>
          <w:rFonts w:hint="eastAsia"/>
        </w:rPr>
        <w:t>визнання</w:t>
      </w:r>
      <w:r>
        <w:t></w:t>
      </w:r>
      <w:r>
        <w:rPr>
          <w:rFonts w:hint="eastAsia"/>
        </w:rPr>
        <w:t>та</w:t>
      </w:r>
      <w:r>
        <w:t></w:t>
      </w:r>
      <w:r>
        <w:rPr>
          <w:rFonts w:hint="eastAsia"/>
        </w:rPr>
        <w:t>виконання</w:t>
      </w:r>
      <w:r>
        <w:t></w:t>
      </w:r>
      <w:r>
        <w:rPr>
          <w:rFonts w:hint="eastAsia"/>
        </w:rPr>
        <w:t>іноземних</w:t>
      </w:r>
      <w:r>
        <w:t></w:t>
      </w:r>
      <w:r>
        <w:rPr>
          <w:rFonts w:hint="eastAsia"/>
        </w:rPr>
        <w:t>арбітражних</w:t>
      </w:r>
      <w:r>
        <w:t></w:t>
      </w:r>
      <w:r>
        <w:rPr>
          <w:rFonts w:hint="eastAsia"/>
        </w:rPr>
        <w:t>рішень</w:t>
      </w:r>
      <w:r>
        <w:t></w:t>
      </w:r>
      <w:r>
        <w:rPr>
          <w:rFonts w:hint="eastAsia"/>
        </w:rPr>
        <w:t>в</w:t>
      </w:r>
      <w:r>
        <w:t></w:t>
      </w:r>
      <w:r>
        <w:rPr>
          <w:rFonts w:hint="eastAsia"/>
        </w:rPr>
        <w:t>Україні</w:t>
      </w:r>
      <w:r>
        <w:t></w:t>
      </w:r>
      <w:r>
        <w:t></w:t>
      </w:r>
      <w:r>
        <w:rPr>
          <w:rFonts w:hint="eastAsia"/>
        </w:rPr>
        <w:t>що</w:t>
      </w:r>
      <w:r>
        <w:t></w:t>
      </w:r>
      <w:r>
        <w:rPr>
          <w:rFonts w:hint="eastAsia"/>
        </w:rPr>
        <w:t>включає</w:t>
      </w:r>
      <w:r>
        <w:t></w:t>
      </w:r>
      <w:r>
        <w:t></w:t>
      </w:r>
      <w:r>
        <w:t></w:t>
      </w:r>
      <w:r>
        <w:t></w:t>
      </w:r>
      <w:r>
        <w:t></w:t>
      </w:r>
      <w:r>
        <w:rPr>
          <w:rFonts w:hint="eastAsia"/>
        </w:rPr>
        <w:t>судових</w:t>
      </w:r>
      <w:r>
        <w:t></w:t>
      </w:r>
      <w:r>
        <w:rPr>
          <w:rFonts w:hint="eastAsia"/>
        </w:rPr>
        <w:t>рішень</w:t>
      </w:r>
      <w:r>
        <w:t></w:t>
      </w:r>
      <w:r>
        <w:rPr>
          <w:rFonts w:hint="eastAsia"/>
        </w:rPr>
        <w:t>за</w:t>
      </w:r>
      <w:r>
        <w:t></w:t>
      </w:r>
      <w:r>
        <w:t></w:t>
      </w:r>
      <w:r>
        <w:t></w:t>
      </w:r>
      <w:r>
        <w:t></w:t>
      </w:r>
      <w:r>
        <w:t></w:t>
      </w:r>
      <w:r>
        <w:t></w:t>
      </w:r>
      <w:r>
        <w:t></w:t>
      </w:r>
      <w:r>
        <w:t></w:t>
      </w:r>
      <w:r>
        <w:t></w:t>
      </w:r>
      <w:r>
        <w:t></w:t>
      </w:r>
      <w:r>
        <w:t></w:t>
      </w:r>
      <w:r>
        <w:rPr>
          <w:rFonts w:hint="eastAsia"/>
        </w:rPr>
        <w:t>рр</w:t>
      </w:r>
      <w:r>
        <w:t></w:t>
      </w:r>
      <w:r>
        <w:t></w:t>
      </w:r>
      <w:r>
        <w:rPr>
          <w:rFonts w:hint="eastAsia"/>
        </w:rPr>
        <w:t>у</w:t>
      </w:r>
      <w:r>
        <w:t></w:t>
      </w:r>
      <w:r>
        <w:t></w:t>
      </w:r>
      <w:r>
        <w:t></w:t>
      </w:r>
      <w:r>
        <w:rPr>
          <w:rFonts w:hint="eastAsia"/>
        </w:rPr>
        <w:t>таблицях</w:t>
      </w:r>
      <w:r>
        <w:t></w:t>
      </w:r>
      <w:r>
        <w:rPr>
          <w:rFonts w:hint="eastAsia"/>
        </w:rPr>
        <w:t>та</w:t>
      </w:r>
      <w:r>
        <w:t></w:t>
      </w:r>
      <w:r>
        <w:t></w:t>
      </w:r>
      <w:r>
        <w:t></w:t>
      </w:r>
      <w:r>
        <w:t></w:t>
      </w:r>
      <w:r>
        <w:rPr>
          <w:rFonts w:hint="eastAsia"/>
        </w:rPr>
        <w:t>графіках</w:t>
      </w:r>
      <w:r>
        <w:t></w:t>
      </w:r>
    </w:p>
    <w:p w:rsidR="00E352AC" w:rsidRDefault="00E352AC" w:rsidP="00E352AC"/>
    <w:p w:rsidR="00E352AC" w:rsidRDefault="00E352AC" w:rsidP="00E352AC"/>
    <w:p w:rsidR="00E352AC" w:rsidRDefault="00E352AC" w:rsidP="00E352AC"/>
    <w:p w:rsidR="00E352AC" w:rsidRPr="00E352AC" w:rsidRDefault="00E352AC" w:rsidP="00E352AC">
      <w:pPr>
        <w:tabs>
          <w:tab w:val="clear" w:pos="709"/>
        </w:tabs>
        <w:suppressAutoHyphens w:val="0"/>
        <w:spacing w:after="61" w:line="260" w:lineRule="exact"/>
        <w:ind w:right="40"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ВИСНОВКИ</w:t>
      </w:r>
    </w:p>
    <w:p w:rsidR="00E352AC" w:rsidRPr="00E352AC" w:rsidRDefault="00E352AC" w:rsidP="00E352AC">
      <w:pPr>
        <w:tabs>
          <w:tab w:val="clear" w:pos="709"/>
        </w:tabs>
        <w:suppressAutoHyphens w:val="0"/>
        <w:spacing w:after="0" w:line="240" w:lineRule="auto"/>
        <w:ind w:firstLine="78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На підставі дослідження теоретичних та практичних проблем імплементації механізму визнання та виконання іноземних арбітражних рішень, що спирається на доктринальні положення, джерела нормативного регулювання та широку базу судових практик, були сформульовані наступні висновки:</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Обґрунтовано ідею, що еволюція практик взаємодії арбітражу та національних судів визначили як універсальну транснаціональну систему автономного вирішення спорів, альтернативну національному судочинству - арбітраж, який поступово трансформується у основний спосіб вирішення спорів для транснаціональної комерції завдяки гнучкості, швидкості, неупередженості. Виявлено, що ефективність механізму визнання та виконання арбітражних рішень є запорукою дієвості, а відтак й існування арбітражу;</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Визначено місце визнання та виконання іноземних арбітражних рішень у системі права як інституту у межах міжнародного приватного права, та як механізму, що реалізується у межах національного процесуального права. Вказане доводить доцільність проведення міждициплінарного дослідження різних аспектів визнання та виконання іноземних арбітражних рішень.</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Підтверджуючи теорії автономії та делокалізації арбітражу, сучасні юрисдик</w:t>
      </w:r>
      <w:r w:rsidRPr="00E352AC">
        <w:rPr>
          <w:rFonts w:ascii="Times New Roman" w:eastAsia="Arial Unicode MS" w:hAnsi="Times New Roman" w:cs="Times New Roman"/>
          <w:color w:val="000000"/>
          <w:kern w:val="0"/>
          <w:sz w:val="26"/>
          <w:szCs w:val="26"/>
          <w:u w:val="single"/>
          <w:lang w:val="uk-UA" w:eastAsia="uk-UA" w:bidi="uk-UA"/>
        </w:rPr>
        <w:t>ц</w:t>
      </w:r>
      <w:r w:rsidRPr="00E352AC">
        <w:rPr>
          <w:rFonts w:ascii="Arial Unicode MS" w:eastAsia="Arial Unicode MS" w:hAnsi="Arial Unicode MS" w:cs="Arial Unicode MS"/>
          <w:color w:val="000000"/>
          <w:kern w:val="0"/>
          <w:sz w:val="24"/>
          <w:szCs w:val="24"/>
          <w:lang w:val="uk-UA" w:eastAsia="uk-UA" w:bidi="uk-UA"/>
        </w:rPr>
        <w:t xml:space="preserve">ійні практики демонструють, що відносини з передачі спору на вирішення арбітражу, арбітражний процес та механізм визнання та виконання арбітражного рішення реалізуються незалежно від міжнародних та національних правових систем, що свідчить про їх транснаціональний характер. Наслідком цього процесу є використання інститутом визнання та виконання арбітражних рішень понятійно-категоріального апарату, що характерний міжнародному та транснаціональному праву, зокрема, таких понять як: «арбітрабільність», </w:t>
      </w:r>
      <w:r w:rsidRPr="00E352AC">
        <w:rPr>
          <w:rFonts w:ascii="Arial Unicode MS" w:eastAsia="Arial Unicode MS" w:hAnsi="Arial Unicode MS" w:cs="Arial Unicode MS"/>
          <w:color w:val="000000"/>
          <w:kern w:val="0"/>
          <w:sz w:val="24"/>
          <w:szCs w:val="24"/>
          <w:lang w:val="en-US" w:eastAsia="en-US" w:bidi="en-US"/>
        </w:rPr>
        <w:t xml:space="preserve">«res </w:t>
      </w:r>
      <w:r w:rsidRPr="00E352AC">
        <w:rPr>
          <w:rFonts w:ascii="Times New Roman" w:eastAsia="Arial Unicode MS" w:hAnsi="Times New Roman" w:cs="Times New Roman"/>
          <w:i/>
          <w:iCs/>
          <w:color w:val="000000"/>
          <w:kern w:val="0"/>
          <w:sz w:val="26"/>
          <w:szCs w:val="26"/>
          <w:lang w:val="en-US" w:eastAsia="en-US" w:bidi="en-US"/>
        </w:rPr>
        <w:t>judicata</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арбітражного рішення», «міжнародний публічний порядок», тощо;</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Спираючись на аналіз теорій позитивізму та юснатуралізму при дослідженні генезису механізму визнання та виконання арбітражних рішень доведено, що суперечлива природа арбітражу як територіального або делокалізованого інституту визначає паралельний розвиток імперативних національних та диспозитивних транснаціональних підходів до застосування механізму визнання та виконання арбітражних рішень.</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Сучасний розвиток арбітражу демонструє, що формування поодиноких національних практик, сприятливих до арбітражу, загрожує створенням пулів проарбітражних країн та чорних списків юрисдикцій, не дружніх арбітражу. Вказане суперечить універсалістській концепції арбітражу та може спричинити розмивання його транснаціонального характеру, що є поверненням до національно-міжнародних відносин, де провідне місце відіграє держава;</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Конвенційна універсалізація механізму визнання та виконання арбітражних рішень формує правові основи сучасної практики визнання та виконання арбітражних рішень, закріплює проарбітражний підхід та режим сприяння арбітражу, створюючи базис для варіативності застосування механізму у національних практиках. В той же час, вихід за межі універсального конвенційного стандарту отримують форму девіацій, яка обумовлює пошук нових правових форм. Варіативність та девіації механізму визнання та виконання арбітражних рішень одночасно здійснюють вплив на універсалістську концепцію арбітражу та залежать від неї. Варіації та девіації механізму є каталізатором для розвитку та трансформації загального механізму визнання та виконання арбітражних рішень;</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Визначено, що інструментами механізму визнання та виконання арбітражних рішень є: ефекти арбітражного рішення, визнання арбітражного рішення, надання дозволу на виконання арбітражного рішення, скасування арбітражного рішення, з огляду на те, що ефективність механізму визнання та виконання арбітражних рішень, зокрема, та проарбітражність держави, в цілому, залежать від порядку застосування вказаних інструментів;</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В результаті аналізу ефектів арбітражного рішення </w:t>
      </w:r>
      <w:r w:rsidRPr="00E352AC">
        <w:rPr>
          <w:rFonts w:ascii="Times New Roman" w:eastAsia="Arial Unicode MS" w:hAnsi="Times New Roman" w:cs="Times New Roman"/>
          <w:i/>
          <w:iCs/>
          <w:color w:val="000000"/>
          <w:kern w:val="0"/>
          <w:sz w:val="26"/>
          <w:szCs w:val="26"/>
          <w:lang w:val="en-US" w:eastAsia="en-US" w:bidi="en-US"/>
        </w:rPr>
        <w:t>res judicata, stare decisis, lispendens,</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обмеженого ефекту </w:t>
      </w:r>
      <w:r w:rsidRPr="00E352AC">
        <w:rPr>
          <w:rFonts w:ascii="Times New Roman" w:eastAsia="Arial Unicode MS" w:hAnsi="Times New Roman" w:cs="Times New Roman"/>
          <w:i/>
          <w:iCs/>
          <w:color w:val="000000"/>
          <w:kern w:val="0"/>
          <w:sz w:val="26"/>
          <w:szCs w:val="26"/>
          <w:lang w:val="en-US" w:eastAsia="en-US" w:bidi="en-US"/>
        </w:rPr>
        <w:t>erga omnes</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виявлено, що вони спрямовані на забезпечення правової визначеності, задоволення законних очікувань сторін та забезпечують силу арбітражного рішення, зокрема: транснаціональну дію арбітражного рішення, незалежно від обставин його визнання або скасування у певних юрисдикціях; преюдиційність арбітражного рішення та застосування естоппель; розповсюдження дії арбітражного рішення на третіх осіб, що не є сторонами арбітражної угоди, але визнають силу арбітражної угоди або рішення;</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Виявлено, що статус іноземного може визнаватися за арбітражним рішенням на підставі критеріїв територіальності або іноземного елементу, слідуючи тенденції делокалізації. Виходячи з характеру </w:t>
      </w:r>
      <w:r w:rsidRPr="00E352AC">
        <w:rPr>
          <w:rFonts w:ascii="Arial Unicode MS" w:eastAsia="Arial Unicode MS" w:hAnsi="Arial Unicode MS" w:cs="Arial Unicode MS"/>
          <w:color w:val="000000"/>
          <w:kern w:val="0"/>
          <w:sz w:val="24"/>
          <w:szCs w:val="24"/>
          <w:lang w:val="en-US" w:eastAsia="en-US" w:bidi="en-US"/>
        </w:rPr>
        <w:t xml:space="preserve">NYC, </w:t>
      </w:r>
      <w:r w:rsidRPr="00E352AC">
        <w:rPr>
          <w:rFonts w:ascii="Arial Unicode MS" w:eastAsia="Arial Unicode MS" w:hAnsi="Arial Unicode MS" w:cs="Arial Unicode MS"/>
          <w:color w:val="000000"/>
          <w:kern w:val="0"/>
          <w:sz w:val="24"/>
          <w:szCs w:val="24"/>
          <w:lang w:val="uk-UA" w:eastAsia="uk-UA" w:bidi="uk-UA"/>
        </w:rPr>
        <w:t xml:space="preserve">встановлено, що арбітражними рішеннями, придатними до визнання та/або виконання, мають визнаватися: (1) остаточні; (2) часткові; (3) попередні, проміжні або винесені в процесі арбітражу; (4) мирові угоди або рішення, винесені на узгоджених умовах, у тому числі винесені - </w:t>
      </w:r>
      <w:r w:rsidRPr="00E352AC">
        <w:rPr>
          <w:rFonts w:ascii="Times New Roman" w:eastAsia="Arial Unicode MS" w:hAnsi="Times New Roman" w:cs="Times New Roman"/>
          <w:i/>
          <w:iCs/>
          <w:color w:val="000000"/>
          <w:kern w:val="0"/>
          <w:sz w:val="26"/>
          <w:szCs w:val="26"/>
          <w:lang w:val="en-US" w:eastAsia="en-US" w:bidi="en-US"/>
        </w:rPr>
        <w:t>ex aequo et bono</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або </w:t>
      </w:r>
      <w:r w:rsidRPr="00E352AC">
        <w:rPr>
          <w:rFonts w:ascii="Times New Roman" w:eastAsia="Arial Unicode MS" w:hAnsi="Times New Roman" w:cs="Times New Roman"/>
          <w:i/>
          <w:iCs/>
          <w:color w:val="000000"/>
          <w:kern w:val="0"/>
          <w:sz w:val="26"/>
          <w:szCs w:val="26"/>
          <w:lang w:val="en-US" w:eastAsia="en-US" w:bidi="en-US"/>
        </w:rPr>
        <w:t>lodi irrituali;</w:t>
      </w:r>
      <w:r w:rsidRPr="00E352AC">
        <w:rPr>
          <w:rFonts w:ascii="Arial Unicode MS" w:eastAsia="Arial Unicode MS" w:hAnsi="Arial Unicode MS" w:cs="Arial Unicode MS"/>
          <w:color w:val="000000"/>
          <w:kern w:val="0"/>
          <w:sz w:val="24"/>
          <w:szCs w:val="24"/>
          <w:lang w:val="en-US" w:eastAsia="en-US" w:bidi="en-US"/>
        </w:rPr>
        <w:t xml:space="preserve"> (5) </w:t>
      </w:r>
      <w:r w:rsidRPr="00E352AC">
        <w:rPr>
          <w:rFonts w:ascii="Arial Unicode MS" w:eastAsia="Arial Unicode MS" w:hAnsi="Arial Unicode MS" w:cs="Arial Unicode MS"/>
          <w:color w:val="000000"/>
          <w:kern w:val="0"/>
          <w:sz w:val="24"/>
          <w:szCs w:val="24"/>
          <w:lang w:val="uk-UA" w:eastAsia="uk-UA" w:bidi="uk-UA"/>
        </w:rPr>
        <w:t xml:space="preserve">заочні, винесені у прискореному арбітражі; (6) процедурні; (7) </w:t>
      </w:r>
      <w:r w:rsidRPr="00E352AC">
        <w:rPr>
          <w:rFonts w:ascii="Times New Roman" w:eastAsia="Arial Unicode MS" w:hAnsi="Times New Roman" w:cs="Times New Roman"/>
          <w:i/>
          <w:iCs/>
          <w:color w:val="000000"/>
          <w:kern w:val="0"/>
          <w:sz w:val="26"/>
          <w:szCs w:val="26"/>
          <w:lang w:val="en-US" w:eastAsia="en-US" w:bidi="en-US"/>
        </w:rPr>
        <w:t>extra petita</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за згодою сторін або у частині, що охоплюється арбітражною угодою;</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Аргументовано, що інструменти визнання як включення арбітражного рішення до національної системи права, та виконання як дозволу на реалізацію арбітражного рішення, у тому числі на використання з цією метою примусового апарату держави, спрямовані на забезпечення дієвості механізму визнання та виконання іноземних арбітражних рішень;</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Визначено, що особливості застосування підстав для відмови у визнанні та виконанні, та для скасування арбітражних рішень обумовлені специфікою застосовного національного права. Поряд з цим, встановлено, що національне право, при застосуванні для вирішення справи про визнання та виконання арбітражного рішення (як транснаціональної справи) отримує екстериторіальну силу та сприймається як «національне міжнародне», «транснаціональне» або в інших формах наднаціонального права;</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Класифіковано підстави для відмови у визнанні та виконанні арбітражного рішення в залежності від порядку їх застосування на відносні, що застосовуються за заявою сторони по справі, та абсолютні, що застосовуються судом </w:t>
      </w:r>
      <w:r w:rsidRPr="00E352AC">
        <w:rPr>
          <w:rFonts w:ascii="Times New Roman" w:eastAsia="Arial Unicode MS" w:hAnsi="Times New Roman" w:cs="Times New Roman"/>
          <w:i/>
          <w:iCs/>
          <w:color w:val="000000"/>
          <w:kern w:val="0"/>
          <w:sz w:val="26"/>
          <w:szCs w:val="26"/>
          <w:lang w:val="en-US" w:eastAsia="en-US" w:bidi="en-US"/>
        </w:rPr>
        <w:t>ex officio.</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Доведено, що природа підстав абсолютного характеру суперечить договірній природі арбітражу, враховуючи відсутність волі сторін до їх застосування, а відтак відсутність обов’язку сторін щодо доказування наявності таких підстав для їх застосування судом. Підходи до визначення змісту та порядку застосування абсолютних підстав демонструють триваючий процес пошуку балансу між приватними транснаціональними та публічними національними інтересами.</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Визначено, що перевірка на наявність підстави неарбітрабільності для відмови у визнанні та виконанні арбітражного рішення є множинною та здійснюється: (1) сторонами при укладанні арбітражної угоди; (2) арбітражним трибуналом за принципом </w:t>
      </w:r>
      <w:r w:rsidRPr="00E352AC">
        <w:rPr>
          <w:rFonts w:ascii="Times New Roman" w:eastAsia="Arial Unicode MS" w:hAnsi="Times New Roman" w:cs="Times New Roman"/>
          <w:i/>
          <w:iCs/>
          <w:color w:val="000000"/>
          <w:kern w:val="0"/>
          <w:sz w:val="26"/>
          <w:szCs w:val="26"/>
          <w:lang w:val="en-US" w:eastAsia="en-US" w:bidi="en-US"/>
        </w:rPr>
        <w:t>kompetenz-kompetenz</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та в залежності від застосовності принципу </w:t>
      </w:r>
      <w:r w:rsidRPr="00E352AC">
        <w:rPr>
          <w:rFonts w:ascii="Times New Roman" w:eastAsia="Arial Unicode MS" w:hAnsi="Times New Roman" w:cs="Times New Roman"/>
          <w:i/>
          <w:iCs/>
          <w:color w:val="000000"/>
          <w:kern w:val="0"/>
          <w:sz w:val="26"/>
          <w:szCs w:val="26"/>
          <w:lang w:val="en-US" w:eastAsia="en-US" w:bidi="en-US"/>
        </w:rPr>
        <w:t>iura novit curia</w:t>
      </w:r>
      <w:r w:rsidRPr="00E352AC">
        <w:rPr>
          <w:rFonts w:ascii="Arial Unicode MS" w:eastAsia="Arial Unicode MS" w:hAnsi="Arial Unicode MS" w:cs="Arial Unicode MS"/>
          <w:color w:val="000000"/>
          <w:kern w:val="0"/>
          <w:sz w:val="24"/>
          <w:szCs w:val="24"/>
          <w:lang w:val="uk-UA" w:eastAsia="uk-UA" w:bidi="uk-UA"/>
        </w:rPr>
        <w:t>; (3) національним судом при розгляді справ про скасування або про визнання та виконання арбітражного рішення;</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Виявлено, що питання арбітрабільності може бути підпорядковано:</w:t>
      </w:r>
    </w:p>
    <w:p w:rsidR="00E352AC" w:rsidRPr="00E352AC" w:rsidRDefault="00E352AC" w:rsidP="00E352AC">
      <w:pPr>
        <w:numPr>
          <w:ilvl w:val="0"/>
          <w:numId w:val="16"/>
        </w:numPr>
        <w:tabs>
          <w:tab w:val="clear" w:pos="709"/>
          <w:tab w:val="left" w:pos="486"/>
          <w:tab w:val="left" w:pos="739"/>
        </w:tabs>
        <w:suppressAutoHyphens w:val="0"/>
        <w:spacing w:after="0" w:line="480" w:lineRule="exact"/>
        <w:ind w:firstLine="0"/>
        <w:jc w:val="left"/>
        <w:rPr>
          <w:rFonts w:ascii="Times New Roman" w:eastAsia="Times New Roman" w:hAnsi="Times New Roman" w:cs="Times New Roman"/>
          <w:i/>
          <w:iCs/>
          <w:kern w:val="0"/>
          <w:sz w:val="26"/>
          <w:szCs w:val="26"/>
          <w:lang w:val="uk-UA" w:eastAsia="uk-UA" w:bidi="uk-UA"/>
        </w:rPr>
      </w:pPr>
      <w:r w:rsidRPr="00E352AC">
        <w:rPr>
          <w:rFonts w:ascii="Times New Roman" w:eastAsia="Times New Roman" w:hAnsi="Times New Roman" w:cs="Times New Roman"/>
          <w:kern w:val="0"/>
          <w:sz w:val="26"/>
          <w:szCs w:val="26"/>
          <w:shd w:val="clear" w:color="auto" w:fill="FFFFFF"/>
          <w:lang w:val="uk-UA" w:eastAsia="uk-UA" w:bidi="uk-UA"/>
        </w:rPr>
        <w:t xml:space="preserve">процесуальним, матеріальним, спеціальним арбітражним нормам, або ними у сукупності; (2) </w:t>
      </w:r>
      <w:r w:rsidRPr="00E352AC">
        <w:rPr>
          <w:rFonts w:ascii="Times New Roman" w:eastAsia="Times New Roman" w:hAnsi="Times New Roman" w:cs="Times New Roman"/>
          <w:i/>
          <w:iCs/>
          <w:color w:val="000000"/>
          <w:kern w:val="0"/>
          <w:sz w:val="26"/>
          <w:szCs w:val="26"/>
          <w:lang w:val="en-US" w:eastAsia="en-US" w:bidi="en-US"/>
        </w:rPr>
        <w:t>lex arbitri, lex fori, lex loci contractus, lex loci solutionis, lex personalis/societatis;</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Класифіковано предмети неарбітрабільності в залежності від: (1) виду</w:t>
      </w:r>
    </w:p>
    <w:p w:rsidR="00E352AC" w:rsidRPr="00E352AC" w:rsidRDefault="00E352AC" w:rsidP="00E352AC">
      <w:pPr>
        <w:tabs>
          <w:tab w:val="clear" w:pos="709"/>
          <w:tab w:val="left" w:pos="3833"/>
          <w:tab w:val="left" w:pos="5426"/>
          <w:tab w:val="left" w:pos="7901"/>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предмету - на об’єктивні та суб’єктивні; (2) підходу до правового регулювання - на позитивні та негативні; (3) застосовного права за формою - на процесуальні та матеріальні; (4) застосовного права та обсягом дії - на національні, міжнародні та транснаціональні. За позитивним підходом предмети арбітрабільності визначаються в узагальненій формі, що окреслює межі арбітрабільності, зокрема,</w:t>
      </w:r>
      <w:r w:rsidRPr="00E352AC">
        <w:rPr>
          <w:rFonts w:ascii="Arial Unicode MS" w:eastAsia="Arial Unicode MS" w:hAnsi="Arial Unicode MS" w:cs="Arial Unicode MS"/>
          <w:color w:val="000000"/>
          <w:kern w:val="0"/>
          <w:sz w:val="24"/>
          <w:szCs w:val="24"/>
          <w:lang w:val="uk-UA" w:eastAsia="uk-UA" w:bidi="uk-UA"/>
        </w:rPr>
        <w:tab/>
        <w:t>предмети:</w:t>
      </w:r>
      <w:r w:rsidRPr="00E352AC">
        <w:rPr>
          <w:rFonts w:ascii="Arial Unicode MS" w:eastAsia="Arial Unicode MS" w:hAnsi="Arial Unicode MS" w:cs="Arial Unicode MS"/>
          <w:color w:val="000000"/>
          <w:kern w:val="0"/>
          <w:sz w:val="24"/>
          <w:szCs w:val="24"/>
          <w:lang w:val="uk-UA" w:eastAsia="uk-UA" w:bidi="uk-UA"/>
        </w:rPr>
        <w:tab/>
        <w:t>(1) комерційного,</w:t>
      </w:r>
      <w:r w:rsidRPr="00E352AC">
        <w:rPr>
          <w:rFonts w:ascii="Arial Unicode MS" w:eastAsia="Arial Unicode MS" w:hAnsi="Arial Unicode MS" w:cs="Arial Unicode MS"/>
          <w:color w:val="000000"/>
          <w:kern w:val="0"/>
          <w:sz w:val="24"/>
          <w:szCs w:val="24"/>
          <w:lang w:val="uk-UA" w:eastAsia="uk-UA" w:bidi="uk-UA"/>
        </w:rPr>
        <w:tab/>
        <w:t>економічного,</w:t>
      </w:r>
    </w:p>
    <w:p w:rsidR="00E352AC" w:rsidRPr="00E352AC" w:rsidRDefault="00E352AC" w:rsidP="00E352AC">
      <w:pPr>
        <w:tabs>
          <w:tab w:val="clear" w:pos="709"/>
          <w:tab w:val="left" w:pos="2405"/>
          <w:tab w:val="left" w:pos="3833"/>
          <w:tab w:val="left" w:pos="5426"/>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фінансового, матеріального; (2) майнового; (3) договірного характеру. За негативним підходом, визначаються конкретні переліки предметів - неарбітрабільних</w:t>
      </w:r>
      <w:r w:rsidRPr="00E352AC">
        <w:rPr>
          <w:rFonts w:ascii="Arial Unicode MS" w:eastAsia="Arial Unicode MS" w:hAnsi="Arial Unicode MS" w:cs="Arial Unicode MS"/>
          <w:color w:val="000000"/>
          <w:kern w:val="0"/>
          <w:sz w:val="24"/>
          <w:szCs w:val="24"/>
          <w:lang w:val="uk-UA" w:eastAsia="uk-UA" w:bidi="uk-UA"/>
        </w:rPr>
        <w:tab/>
        <w:t>винятків.</w:t>
      </w:r>
      <w:r w:rsidRPr="00E352AC">
        <w:rPr>
          <w:rFonts w:ascii="Arial Unicode MS" w:eastAsia="Arial Unicode MS" w:hAnsi="Arial Unicode MS" w:cs="Arial Unicode MS"/>
          <w:color w:val="000000"/>
          <w:kern w:val="0"/>
          <w:sz w:val="24"/>
          <w:szCs w:val="24"/>
          <w:lang w:val="uk-UA" w:eastAsia="uk-UA" w:bidi="uk-UA"/>
        </w:rPr>
        <w:tab/>
        <w:t>Предмети</w:t>
      </w:r>
      <w:r w:rsidRPr="00E352AC">
        <w:rPr>
          <w:rFonts w:ascii="Arial Unicode MS" w:eastAsia="Arial Unicode MS" w:hAnsi="Arial Unicode MS" w:cs="Arial Unicode MS"/>
          <w:color w:val="000000"/>
          <w:kern w:val="0"/>
          <w:sz w:val="24"/>
          <w:szCs w:val="24"/>
          <w:lang w:val="uk-UA" w:eastAsia="uk-UA" w:bidi="uk-UA"/>
        </w:rPr>
        <w:tab/>
        <w:t>процесуальної арбітрабільності</w:t>
      </w:r>
    </w:p>
    <w:p w:rsidR="00E352AC" w:rsidRPr="00E352AC" w:rsidRDefault="00E352AC" w:rsidP="00E352AC">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визначаються із врахуванням форми арбітражної угоди, арбітражного рішення, передбачуваних форм визнання та виконання. Так, предмети процесуальної неарбітрабільності, за позитивним підходом, включають спори які, можуть бути вирішені судом. Предмети процесуальної неарбітрабільності, за негативним підходом, включають такі, що пов’язані з адміністративним та виконавчим процесами, державною реєстрацією, залученням непідписантів. Предметами</w:t>
      </w:r>
    </w:p>
    <w:p w:rsidR="00E352AC" w:rsidRPr="00E352AC" w:rsidRDefault="00E352AC" w:rsidP="00E352AC">
      <w:pPr>
        <w:tabs>
          <w:tab w:val="clear" w:pos="709"/>
          <w:tab w:val="left" w:pos="1814"/>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матеріальної неарбітрабільності є спори щодо об’єктів, враховуючи їх значення для: (1) безпеки - пов’язані з кримінальними порушеннями, корупцією, шахрайством; (2) соціальної сфери - сімейні, трудові, споживчі, страхування, банкрутство;</w:t>
      </w:r>
      <w:r w:rsidRPr="00E352AC">
        <w:rPr>
          <w:rFonts w:ascii="Arial Unicode MS" w:eastAsia="Arial Unicode MS" w:hAnsi="Arial Unicode MS" w:cs="Arial Unicode MS"/>
          <w:color w:val="000000"/>
          <w:kern w:val="0"/>
          <w:sz w:val="24"/>
          <w:szCs w:val="24"/>
          <w:lang w:val="uk-UA" w:eastAsia="uk-UA" w:bidi="uk-UA"/>
        </w:rPr>
        <w:tab/>
        <w:t>(3) економіки - щодо нерухомості, транспортних засобів,</w:t>
      </w:r>
    </w:p>
    <w:p w:rsidR="00E352AC" w:rsidRPr="00E352AC" w:rsidRDefault="00E352AC" w:rsidP="00E352AC">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інтелектуальної власності, предметів монополій та конкуренції, корпоративних відносин; (4) політики - із підсанкційним елементом. Виключно предмети матеріальної неарбітрабільності мають визнаватися підставою для відмови у визнанні та виконанні арбітражного рішення або для його скасування. Такі предмети визначаються на юрисдикційному рівні, що обумовлює їх унікальність. Проте, в умовах транснаціоналізації економіки та імплементації проарбітражного підходу закріплення таких предметів загрожує загостренням боротьби національних суверенітетів та порушенням міжнародного принципу взаємності;</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Аргументовано, що дискусія щодо універсалізації неарбітрабільних винятків на міжнародному рівні є безперспективною, враховуючи, що первісним мотивом звернення до неарбітрабільності є захист національного суверенітету разом з відсутністю очевидних міжнародних підстав для визначення неарбітрабільних винятків. Проарбітражною є практика поступового переходу від неарбітрабільності до арбітрабільності шляхом розширення сфери арбітрабільності від комерційних відносин до всіх договірних, у тому числі тих, що можуть бути виокремлені із неарбітрабільних спорів, впровадження спеціальних умов арбітрабільності щодо предметів, що традиційно розцінювались як неарбітрабільні;</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Визначено, що проблема застосування підстав для відмови у визнанні та виконання арбітражних рішень зумовлена дискусією навколо </w:t>
      </w:r>
      <w:r w:rsidRPr="00E352AC">
        <w:rPr>
          <w:rFonts w:ascii="Times New Roman" w:eastAsia="Arial Unicode MS" w:hAnsi="Times New Roman" w:cs="Times New Roman"/>
          <w:i/>
          <w:iCs/>
          <w:color w:val="000000"/>
          <w:kern w:val="0"/>
          <w:sz w:val="26"/>
          <w:szCs w:val="26"/>
          <w:lang w:val="en-US" w:eastAsia="en-US" w:bidi="en-US"/>
        </w:rPr>
        <w:t>«may» v. «ne seront ... que si»</w:t>
      </w:r>
      <w:r w:rsidRPr="00E352AC">
        <w:rPr>
          <w:rFonts w:ascii="Arial Unicode MS" w:eastAsia="Arial Unicode MS" w:hAnsi="Arial Unicode MS" w:cs="Arial Unicode MS"/>
          <w:color w:val="000000"/>
          <w:kern w:val="0"/>
          <w:sz w:val="24"/>
          <w:szCs w:val="24"/>
          <w:lang w:val="en-US" w:eastAsia="en-US" w:bidi="en-US"/>
        </w:rPr>
        <w:t xml:space="preserve"> - </w:t>
      </w:r>
      <w:r w:rsidRPr="00E352AC">
        <w:rPr>
          <w:rFonts w:ascii="Arial Unicode MS" w:eastAsia="Arial Unicode MS" w:hAnsi="Arial Unicode MS" w:cs="Arial Unicode MS"/>
          <w:color w:val="000000"/>
          <w:kern w:val="0"/>
          <w:sz w:val="24"/>
          <w:szCs w:val="24"/>
          <w:lang w:val="uk-UA" w:eastAsia="uk-UA" w:bidi="uk-UA"/>
        </w:rPr>
        <w:t>англійського «може» проти французького «має», тобто визначення імперативного або диспозитивного порядку застосування таких підстав;</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Класифіковано види співвідношення змісту та підходів до застосування</w:t>
      </w:r>
    </w:p>
    <w:p w:rsidR="00E352AC" w:rsidRPr="00E352AC" w:rsidRDefault="00E352AC" w:rsidP="00E352AC">
      <w:pPr>
        <w:tabs>
          <w:tab w:val="clear" w:pos="709"/>
          <w:tab w:val="left" w:pos="3048"/>
          <w:tab w:val="left" w:pos="4402"/>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підстав для відмови у визнанні та виконанні арбітражних рішень, що застосовуються </w:t>
      </w:r>
      <w:r w:rsidRPr="00E352AC">
        <w:rPr>
          <w:rFonts w:ascii="Times New Roman" w:eastAsia="Arial Unicode MS" w:hAnsi="Times New Roman" w:cs="Times New Roman"/>
          <w:i/>
          <w:iCs/>
          <w:color w:val="000000"/>
          <w:kern w:val="0"/>
          <w:sz w:val="26"/>
          <w:szCs w:val="26"/>
          <w:lang w:val="en-US" w:eastAsia="en-US" w:bidi="en-US"/>
        </w:rPr>
        <w:t>ex</w:t>
      </w:r>
      <w:r w:rsidRPr="00E352AC">
        <w:rPr>
          <w:rFonts w:ascii="Times New Roman" w:eastAsia="Arial Unicode MS" w:hAnsi="Times New Roman" w:cs="Times New Roman"/>
          <w:i/>
          <w:iCs/>
          <w:color w:val="000000"/>
          <w:kern w:val="0"/>
          <w:sz w:val="26"/>
          <w:szCs w:val="26"/>
          <w:lang w:val="en-US" w:eastAsia="en-US" w:bidi="en-US"/>
        </w:rPr>
        <w:tab/>
        <w:t>officio</w:t>
      </w:r>
      <w:r w:rsidRPr="00E352AC">
        <w:rPr>
          <w:rFonts w:ascii="Arial Unicode MS" w:eastAsia="Arial Unicode MS" w:hAnsi="Arial Unicode MS" w:cs="Arial Unicode MS"/>
          <w:color w:val="000000"/>
          <w:kern w:val="0"/>
          <w:sz w:val="24"/>
          <w:szCs w:val="24"/>
          <w:lang w:val="uk-UA" w:eastAsia="uk-UA" w:bidi="uk-UA"/>
        </w:rPr>
        <w:t>:</w:t>
      </w:r>
      <w:r w:rsidRPr="00E352AC">
        <w:rPr>
          <w:rFonts w:ascii="Arial Unicode MS" w:eastAsia="Arial Unicode MS" w:hAnsi="Arial Unicode MS" w:cs="Arial Unicode MS"/>
          <w:color w:val="000000"/>
          <w:kern w:val="0"/>
          <w:sz w:val="24"/>
          <w:szCs w:val="24"/>
          <w:lang w:val="uk-UA" w:eastAsia="uk-UA" w:bidi="uk-UA"/>
        </w:rPr>
        <w:tab/>
        <w:t>(1) паралельне застосування підстав</w:t>
      </w:r>
    </w:p>
    <w:p w:rsidR="00E352AC" w:rsidRPr="00E352AC" w:rsidRDefault="00E352AC" w:rsidP="00E352AC">
      <w:pPr>
        <w:tabs>
          <w:tab w:val="clear" w:pos="709"/>
          <w:tab w:val="left" w:pos="3211"/>
          <w:tab w:val="left" w:pos="5880"/>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неарбітрабільності та порушення публічного порядку; (2) визнання порушення публічного порядку</w:t>
      </w:r>
      <w:r w:rsidRPr="00E352AC">
        <w:rPr>
          <w:rFonts w:ascii="Arial Unicode MS" w:eastAsia="Arial Unicode MS" w:hAnsi="Arial Unicode MS" w:cs="Arial Unicode MS"/>
          <w:color w:val="000000"/>
          <w:kern w:val="0"/>
          <w:sz w:val="24"/>
          <w:szCs w:val="24"/>
          <w:lang w:val="uk-UA" w:eastAsia="uk-UA" w:bidi="uk-UA"/>
        </w:rPr>
        <w:tab/>
        <w:t>неарбітрабільним;</w:t>
      </w:r>
      <w:r w:rsidRPr="00E352AC">
        <w:rPr>
          <w:rFonts w:ascii="Arial Unicode MS" w:eastAsia="Arial Unicode MS" w:hAnsi="Arial Unicode MS" w:cs="Arial Unicode MS"/>
          <w:color w:val="000000"/>
          <w:kern w:val="0"/>
          <w:sz w:val="24"/>
          <w:szCs w:val="24"/>
          <w:lang w:val="uk-UA" w:eastAsia="uk-UA" w:bidi="uk-UA"/>
        </w:rPr>
        <w:tab/>
        <w:t>(3) відмова від підстави</w:t>
      </w:r>
    </w:p>
    <w:p w:rsidR="00E352AC" w:rsidRPr="00E352AC" w:rsidRDefault="00E352AC" w:rsidP="00E352AC">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неарбітрабільності на користь єдиної абсолютної підстави - міжнародного публічного порядку;</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Обґрунтовано доцільність визначення єдиної підстави для відмови у визнанні та виконанні арбітражного рішення </w:t>
      </w:r>
      <w:r w:rsidRPr="00E352AC">
        <w:rPr>
          <w:rFonts w:ascii="Times New Roman" w:eastAsia="Arial Unicode MS" w:hAnsi="Times New Roman" w:cs="Times New Roman"/>
          <w:i/>
          <w:iCs/>
          <w:color w:val="000000"/>
          <w:kern w:val="0"/>
          <w:sz w:val="26"/>
          <w:szCs w:val="26"/>
          <w:lang w:val="en-US" w:eastAsia="en-US" w:bidi="en-US"/>
        </w:rPr>
        <w:t>ex</w:t>
      </w:r>
      <w:r w:rsidRPr="00E352AC">
        <w:rPr>
          <w:rFonts w:ascii="Times New Roman" w:eastAsia="Arial Unicode MS" w:hAnsi="Times New Roman" w:cs="Times New Roman"/>
          <w:i/>
          <w:iCs/>
          <w:color w:val="000000"/>
          <w:kern w:val="0"/>
          <w:sz w:val="26"/>
          <w:szCs w:val="26"/>
          <w:lang w:val="uk-UA" w:eastAsia="en-US" w:bidi="en-US"/>
        </w:rPr>
        <w:t xml:space="preserve"> </w:t>
      </w:r>
      <w:r w:rsidRPr="00E352AC">
        <w:rPr>
          <w:rFonts w:ascii="Times New Roman" w:eastAsia="Arial Unicode MS" w:hAnsi="Times New Roman" w:cs="Times New Roman"/>
          <w:i/>
          <w:iCs/>
          <w:color w:val="000000"/>
          <w:kern w:val="0"/>
          <w:sz w:val="26"/>
          <w:szCs w:val="26"/>
          <w:lang w:val="en-US" w:eastAsia="en-US" w:bidi="en-US"/>
        </w:rPr>
        <w:t>officio</w:t>
      </w:r>
      <w:r w:rsidRPr="00E352AC">
        <w:rPr>
          <w:rFonts w:ascii="Times New Roman" w:eastAsia="Arial Unicode MS" w:hAnsi="Times New Roman" w:cs="Times New Roman"/>
          <w:i/>
          <w:iCs/>
          <w:color w:val="000000"/>
          <w:kern w:val="0"/>
          <w:sz w:val="26"/>
          <w:szCs w:val="26"/>
          <w:lang w:val="uk-UA"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 міжнародного публічного порядку та, відповідно, виключення неарбітрабільності як абсолютної підстави для такої відмови;</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Визначено допустимими практики визнання та виконання скасованих національними судами арбітражних рішень, виходячи з транснаціональної природи арбітражного рішення;</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Пропонується виключення подвійного контролю у формі інструменту скасування арбітражного рішення національними судами або визначання опціонального застосування такого інструменту на підставі угоди сторін, виходячи з того, що його застосування суперечить транснаціональній природі арбітражу, зокрема: (1) застосування інструментів визнання та виконання, та скасування арбітражного рішення є асиметричною подвійною екзекватурою із подвійним судовим контролем, враховуючи, що підстави для скасування арбітражного рішення є майже аналогічними до підстав для відмови у визнанні та виконанні; (2) скасування арбітражного рішення обумовлює його нікчемність, тим самим формуючи єдину ієрархічну систему суду та арбітражу, хоча делокалізовний характер арбітражу не передбачає природного зв’язку арбітражу з його місцем та </w:t>
      </w:r>
      <w:r w:rsidRPr="00E352AC">
        <w:rPr>
          <w:rFonts w:ascii="Times New Roman" w:eastAsia="Arial Unicode MS" w:hAnsi="Times New Roman" w:cs="Times New Roman"/>
          <w:i/>
          <w:iCs/>
          <w:color w:val="000000"/>
          <w:kern w:val="0"/>
          <w:sz w:val="26"/>
          <w:szCs w:val="26"/>
          <w:lang w:val="en-US" w:eastAsia="en-US" w:bidi="en-US"/>
        </w:rPr>
        <w:t>lex</w:t>
      </w:r>
      <w:r w:rsidRPr="00E352AC">
        <w:rPr>
          <w:rFonts w:ascii="Times New Roman" w:eastAsia="Arial Unicode MS" w:hAnsi="Times New Roman" w:cs="Times New Roman"/>
          <w:i/>
          <w:iCs/>
          <w:color w:val="000000"/>
          <w:kern w:val="0"/>
          <w:sz w:val="26"/>
          <w:szCs w:val="26"/>
          <w:lang w:val="uk-UA" w:eastAsia="en-US" w:bidi="en-US"/>
        </w:rPr>
        <w:t xml:space="preserve"> </w:t>
      </w:r>
      <w:r w:rsidRPr="00E352AC">
        <w:rPr>
          <w:rFonts w:ascii="Times New Roman" w:eastAsia="Arial Unicode MS" w:hAnsi="Times New Roman" w:cs="Times New Roman"/>
          <w:i/>
          <w:iCs/>
          <w:color w:val="000000"/>
          <w:kern w:val="0"/>
          <w:sz w:val="26"/>
          <w:szCs w:val="26"/>
          <w:lang w:val="en-US" w:eastAsia="en-US" w:bidi="en-US"/>
        </w:rPr>
        <w:t>arbitri</w:t>
      </w:r>
      <w:r w:rsidRPr="00E352AC">
        <w:rPr>
          <w:rFonts w:ascii="Times New Roman" w:eastAsia="Arial Unicode MS" w:hAnsi="Times New Roman" w:cs="Times New Roman"/>
          <w:i/>
          <w:iCs/>
          <w:color w:val="000000"/>
          <w:kern w:val="0"/>
          <w:sz w:val="26"/>
          <w:szCs w:val="26"/>
          <w:lang w:val="uk-UA" w:eastAsia="en-US" w:bidi="en-US"/>
        </w:rPr>
        <w:t>;</w:t>
      </w:r>
      <w:r w:rsidRPr="00E352AC">
        <w:rPr>
          <w:rFonts w:ascii="Arial Unicode MS" w:eastAsia="Arial Unicode MS" w:hAnsi="Arial Unicode MS" w:cs="Arial Unicode MS"/>
          <w:color w:val="000000"/>
          <w:kern w:val="0"/>
          <w:sz w:val="24"/>
          <w:szCs w:val="24"/>
          <w:lang w:val="uk-UA"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(3) країна, де винесено арбітражне рішення здобуває статус «країни походження» або «первісної юрисдикції», а суд у ній - статус «наглядового». Судове рішення про скасування арбітражного рішення наділяється ефектом </w:t>
      </w:r>
      <w:r w:rsidRPr="00E352AC">
        <w:rPr>
          <w:rFonts w:ascii="Times New Roman" w:eastAsia="Arial Unicode MS" w:hAnsi="Times New Roman" w:cs="Times New Roman"/>
          <w:i/>
          <w:iCs/>
          <w:color w:val="000000"/>
          <w:kern w:val="0"/>
          <w:sz w:val="26"/>
          <w:szCs w:val="26"/>
          <w:lang w:val="en-US" w:eastAsia="en-US" w:bidi="en-US"/>
        </w:rPr>
        <w:t>erga</w:t>
      </w:r>
      <w:r w:rsidRPr="00E352AC">
        <w:rPr>
          <w:rFonts w:ascii="Times New Roman" w:eastAsia="Arial Unicode MS" w:hAnsi="Times New Roman" w:cs="Times New Roman"/>
          <w:i/>
          <w:iCs/>
          <w:color w:val="000000"/>
          <w:kern w:val="0"/>
          <w:sz w:val="26"/>
          <w:szCs w:val="26"/>
          <w:lang w:val="uk-UA" w:eastAsia="en-US" w:bidi="en-US"/>
        </w:rPr>
        <w:t xml:space="preserve"> </w:t>
      </w:r>
      <w:r w:rsidRPr="00E352AC">
        <w:rPr>
          <w:rFonts w:ascii="Times New Roman" w:eastAsia="Arial Unicode MS" w:hAnsi="Times New Roman" w:cs="Times New Roman"/>
          <w:i/>
          <w:iCs/>
          <w:color w:val="000000"/>
          <w:kern w:val="0"/>
          <w:sz w:val="26"/>
          <w:szCs w:val="26"/>
          <w:lang w:val="en-US" w:eastAsia="en-US" w:bidi="en-US"/>
        </w:rPr>
        <w:t>omnes</w:t>
      </w:r>
      <w:r w:rsidRPr="00E352AC">
        <w:rPr>
          <w:rFonts w:ascii="Times New Roman" w:eastAsia="Arial Unicode MS" w:hAnsi="Times New Roman" w:cs="Times New Roman"/>
          <w:i/>
          <w:iCs/>
          <w:color w:val="000000"/>
          <w:kern w:val="0"/>
          <w:sz w:val="26"/>
          <w:szCs w:val="26"/>
          <w:lang w:val="uk-UA" w:eastAsia="en-US" w:bidi="en-US"/>
        </w:rPr>
        <w:t>.</w:t>
      </w:r>
      <w:r w:rsidRPr="00E352AC">
        <w:rPr>
          <w:rFonts w:ascii="Arial Unicode MS" w:eastAsia="Arial Unicode MS" w:hAnsi="Arial Unicode MS" w:cs="Arial Unicode MS"/>
          <w:color w:val="000000"/>
          <w:kern w:val="0"/>
          <w:sz w:val="24"/>
          <w:szCs w:val="24"/>
          <w:lang w:val="uk-UA"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Країна визнання та виконання арбітражного рішення отримує «вторинну юрисдикцію», а рішення її судів обмежуються її територією, що не відповідає концепції «рівних» статусів суверенних держав, судові рішення яких у міжнародному або транснаціональному полі наділені рівною силою, незалежно від того визнано чи скасовано таким судовим рішенням рішення арбітражу. Визначення допустимим виключно опціонального застосування інструменту скасування забезпечить уникнення колізій між арбітражними та судовими рішеннями;</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Класифіковано стратегії дії державного суду при розгляді справ про визнання та виконання арбітражних рішень як: (1) контролера належності арбітражного рішення та процесу, арбітражної угоди та статусу сторін;</w:t>
      </w:r>
    </w:p>
    <w:p w:rsidR="00E352AC" w:rsidRPr="00E352AC" w:rsidRDefault="00E352AC" w:rsidP="00E352AC">
      <w:pPr>
        <w:numPr>
          <w:ilvl w:val="0"/>
          <w:numId w:val="16"/>
        </w:numPr>
        <w:tabs>
          <w:tab w:val="clear" w:pos="709"/>
          <w:tab w:val="left" w:pos="457"/>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ru-RU" w:bidi="ru-RU"/>
        </w:rPr>
        <w:t xml:space="preserve">стража </w:t>
      </w:r>
      <w:r w:rsidRPr="00E352AC">
        <w:rPr>
          <w:rFonts w:ascii="Arial Unicode MS" w:eastAsia="Arial Unicode MS" w:hAnsi="Arial Unicode MS" w:cs="Arial Unicode MS"/>
          <w:color w:val="000000"/>
          <w:kern w:val="0"/>
          <w:sz w:val="24"/>
          <w:szCs w:val="24"/>
          <w:lang w:val="uk-UA" w:eastAsia="uk-UA" w:bidi="uk-UA"/>
        </w:rPr>
        <w:t>національних інтересів, що оцінює вплив арбітражного рішення та його виконання на національний публічний порядок; (3) гаранта, що забезпечує режим сприяння визнанню та виконуваності арбітражного рішення у юрисдикції. Виявлено, що остання стратегія є найбільш ефективною;</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Для забезпечення ефективної універсалізації національних практик та</w:t>
      </w:r>
    </w:p>
    <w:p w:rsidR="00E352AC" w:rsidRPr="00E352AC" w:rsidRDefault="00E352AC" w:rsidP="00E352AC">
      <w:pPr>
        <w:tabs>
          <w:tab w:val="clear" w:pos="709"/>
          <w:tab w:val="left" w:pos="1925"/>
          <w:tab w:val="left" w:pos="6053"/>
          <w:tab w:val="left" w:pos="7637"/>
          <w:tab w:val="left" w:pos="9221"/>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забезпечення</w:t>
      </w:r>
      <w:r w:rsidRPr="00E352AC">
        <w:rPr>
          <w:rFonts w:ascii="Arial Unicode MS" w:eastAsia="Arial Unicode MS" w:hAnsi="Arial Unicode MS" w:cs="Arial Unicode MS"/>
          <w:color w:val="000000"/>
          <w:kern w:val="0"/>
          <w:sz w:val="24"/>
          <w:szCs w:val="24"/>
          <w:lang w:val="uk-UA" w:eastAsia="uk-UA" w:bidi="uk-UA"/>
        </w:rPr>
        <w:tab/>
        <w:t>визнання транснаціонального</w:t>
      </w:r>
      <w:r w:rsidRPr="00E352AC">
        <w:rPr>
          <w:rFonts w:ascii="Arial Unicode MS" w:eastAsia="Arial Unicode MS" w:hAnsi="Arial Unicode MS" w:cs="Arial Unicode MS"/>
          <w:color w:val="000000"/>
          <w:kern w:val="0"/>
          <w:sz w:val="24"/>
          <w:szCs w:val="24"/>
          <w:lang w:val="uk-UA" w:eastAsia="uk-UA" w:bidi="uk-UA"/>
        </w:rPr>
        <w:tab/>
        <w:t>характеру</w:t>
      </w:r>
      <w:r w:rsidRPr="00E352AC">
        <w:rPr>
          <w:rFonts w:ascii="Arial Unicode MS" w:eastAsia="Arial Unicode MS" w:hAnsi="Arial Unicode MS" w:cs="Arial Unicode MS"/>
          <w:color w:val="000000"/>
          <w:kern w:val="0"/>
          <w:sz w:val="24"/>
          <w:szCs w:val="24"/>
          <w:lang w:val="uk-UA" w:eastAsia="uk-UA" w:bidi="uk-UA"/>
        </w:rPr>
        <w:tab/>
        <w:t>арбітражу</w:t>
      </w:r>
      <w:r w:rsidRPr="00E352AC">
        <w:rPr>
          <w:rFonts w:ascii="Arial Unicode MS" w:eastAsia="Arial Unicode MS" w:hAnsi="Arial Unicode MS" w:cs="Arial Unicode MS"/>
          <w:color w:val="000000"/>
          <w:kern w:val="0"/>
          <w:sz w:val="24"/>
          <w:szCs w:val="24"/>
          <w:lang w:val="uk-UA" w:eastAsia="uk-UA" w:bidi="uk-UA"/>
        </w:rPr>
        <w:tab/>
        <w:t>на</w:t>
      </w:r>
    </w:p>
    <w:p w:rsidR="00E352AC" w:rsidRPr="00E352AC" w:rsidRDefault="00E352AC" w:rsidP="00E352AC">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національному рівні запропоновано розроблення Типового закону про розгляд справ про визнання та виконання іноземних арбітражних рішень, що буде закріплювати стратегію поведінки національного суду як гаранту арбітражних рішень. Обґрунтовано, що Типовий закон має закріплювати наступні положення: (1) вирішення питань визнання та виконання одночасно, якщо заявник не просить про їх окремий розгляд; (2) відсутність строків, що обмежують подання заяви про визнання та виконання арбітражного рішення, та допустимість виключно строків на звернення до органів примусового виконання, що обліковуються після отримання дозволу на виконання у юрисдикції;</w:t>
      </w:r>
    </w:p>
    <w:p w:rsidR="00E352AC" w:rsidRPr="00E352AC" w:rsidRDefault="00E352AC" w:rsidP="00E352AC">
      <w:pPr>
        <w:numPr>
          <w:ilvl w:val="0"/>
          <w:numId w:val="16"/>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 xml:space="preserve"> прийняття справи до розгляду та її вирішення незалежно від місцезнаходження боржника або його активів; (4) обмеження вимог щодо надання заявником до суду додатків - резолютивної частини арбітражного рішення або його копії; надання суду мотивувальної частини арбітражного рішення та арбітражної угоди, якщо заявник сам просить про це, або боржник посилається на такі документи для доведення своїх заперечень. Прийняття арбітражного рішення або його копії, якщо вони засвідчені арбітром або арбітражною інституцією, що його винесли, та прийняття додаткових копій, засвідчених стороною, що їх подає. Вимога надати переклад документів виключно у випадках, коли суд не розуміє мову викладу документів, та прийняття неофіційного перекладу, якщо обидві сторони просять про це; (5) надання повноважень розглядати справу у першій інстанції загальному місцевому суду або суду вищих інстанцій, якщо юрисдикція має відповідні ресурси. У разі розгляду </w:t>
      </w:r>
      <w:r w:rsidRPr="00E352AC">
        <w:rPr>
          <w:rFonts w:ascii="Times New Roman" w:eastAsia="Arial Unicode MS" w:hAnsi="Times New Roman" w:cs="Times New Roman"/>
          <w:i/>
          <w:iCs/>
          <w:color w:val="000000"/>
          <w:kern w:val="0"/>
          <w:sz w:val="26"/>
          <w:szCs w:val="26"/>
          <w:lang w:val="en-US" w:eastAsia="en-US" w:bidi="en-US"/>
        </w:rPr>
        <w:t>inter</w:t>
      </w:r>
      <w:r w:rsidRPr="00E352AC">
        <w:rPr>
          <w:rFonts w:ascii="Times New Roman" w:eastAsia="Arial Unicode MS" w:hAnsi="Times New Roman" w:cs="Times New Roman"/>
          <w:i/>
          <w:iCs/>
          <w:color w:val="000000"/>
          <w:kern w:val="0"/>
          <w:sz w:val="26"/>
          <w:szCs w:val="26"/>
          <w:lang w:val="uk-UA" w:eastAsia="en-US" w:bidi="en-US"/>
        </w:rPr>
        <w:t xml:space="preserve"> </w:t>
      </w:r>
      <w:r w:rsidRPr="00E352AC">
        <w:rPr>
          <w:rFonts w:ascii="Times New Roman" w:eastAsia="Arial Unicode MS" w:hAnsi="Times New Roman" w:cs="Times New Roman"/>
          <w:i/>
          <w:iCs/>
          <w:color w:val="000000"/>
          <w:kern w:val="0"/>
          <w:sz w:val="26"/>
          <w:szCs w:val="26"/>
          <w:lang w:val="en-US" w:eastAsia="en-US" w:bidi="en-US"/>
        </w:rPr>
        <w:t>partes</w:t>
      </w:r>
      <w:r w:rsidRPr="00E352AC">
        <w:rPr>
          <w:rFonts w:ascii="Arial Unicode MS" w:eastAsia="Arial Unicode MS" w:hAnsi="Arial Unicode MS" w:cs="Arial Unicode MS"/>
          <w:color w:val="000000"/>
          <w:kern w:val="0"/>
          <w:sz w:val="24"/>
          <w:szCs w:val="24"/>
          <w:lang w:val="uk-UA"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застосування асиметричної системи оскарження, за якої судові рішення, якими визнано та надано дозвіл на виконання арбітражного рішення не підлягають оскарженню. Перегляд судового рішень про відмову у задоволенні заяви, або всіх судових рішень у разі розгляду </w:t>
      </w:r>
      <w:r w:rsidRPr="00E352AC">
        <w:rPr>
          <w:rFonts w:ascii="Times New Roman" w:eastAsia="Arial Unicode MS" w:hAnsi="Times New Roman" w:cs="Times New Roman"/>
          <w:i/>
          <w:iCs/>
          <w:color w:val="000000"/>
          <w:kern w:val="0"/>
          <w:sz w:val="26"/>
          <w:szCs w:val="26"/>
          <w:lang w:val="en-US" w:eastAsia="en-US" w:bidi="en-US"/>
        </w:rPr>
        <w:t>ex parte,</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незалежно від того, який суд діяв як суд першої інстанції, судом найвищої інстанції без застосування механізмів, що передбачають повторний або додатковий перегляд судами нижчих інстанцій; (6) проведення слухань у справі </w:t>
      </w:r>
      <w:r w:rsidRPr="00E352AC">
        <w:rPr>
          <w:rFonts w:ascii="Times New Roman" w:eastAsia="Arial Unicode MS" w:hAnsi="Times New Roman" w:cs="Times New Roman"/>
          <w:i/>
          <w:iCs/>
          <w:color w:val="000000"/>
          <w:kern w:val="0"/>
          <w:sz w:val="26"/>
          <w:szCs w:val="26"/>
          <w:lang w:val="en-US" w:eastAsia="en-US" w:bidi="en-US"/>
        </w:rPr>
        <w:t>ex parte</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або </w:t>
      </w:r>
      <w:r w:rsidRPr="00E352AC">
        <w:rPr>
          <w:rFonts w:ascii="Times New Roman" w:eastAsia="Arial Unicode MS" w:hAnsi="Times New Roman" w:cs="Times New Roman"/>
          <w:i/>
          <w:iCs/>
          <w:color w:val="000000"/>
          <w:kern w:val="0"/>
          <w:sz w:val="26"/>
          <w:szCs w:val="26"/>
          <w:lang w:val="en-US" w:eastAsia="en-US" w:bidi="en-US"/>
        </w:rPr>
        <w:t>inter partes</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 xml:space="preserve">на розсуд заявника, який у разі вибору </w:t>
      </w:r>
      <w:r w:rsidRPr="00E352AC">
        <w:rPr>
          <w:rFonts w:ascii="Times New Roman" w:eastAsia="Arial Unicode MS" w:hAnsi="Times New Roman" w:cs="Times New Roman"/>
          <w:i/>
          <w:iCs/>
          <w:color w:val="000000"/>
          <w:kern w:val="0"/>
          <w:sz w:val="26"/>
          <w:szCs w:val="26"/>
          <w:lang w:val="en-US" w:eastAsia="en-US" w:bidi="en-US"/>
        </w:rPr>
        <w:t>ex parte</w:t>
      </w:r>
      <w:r w:rsidRPr="00E352AC">
        <w:rPr>
          <w:rFonts w:ascii="Arial Unicode MS" w:eastAsia="Arial Unicode MS" w:hAnsi="Arial Unicode MS" w:cs="Arial Unicode MS"/>
          <w:color w:val="000000"/>
          <w:kern w:val="0"/>
          <w:sz w:val="24"/>
          <w:szCs w:val="24"/>
          <w:lang w:val="en-US" w:eastAsia="en-US" w:bidi="en-US"/>
        </w:rPr>
        <w:t xml:space="preserve"> </w:t>
      </w:r>
      <w:r w:rsidRPr="00E352AC">
        <w:rPr>
          <w:rFonts w:ascii="Arial Unicode MS" w:eastAsia="Arial Unicode MS" w:hAnsi="Arial Unicode MS" w:cs="Arial Unicode MS"/>
          <w:color w:val="000000"/>
          <w:kern w:val="0"/>
          <w:sz w:val="24"/>
          <w:szCs w:val="24"/>
          <w:lang w:val="uk-UA" w:eastAsia="uk-UA" w:bidi="uk-UA"/>
        </w:rPr>
        <w:t>здійснює повне розкриття інформації, що має значення для вирішення справи, під присягою, проте без вимоги щодо надання додаткових доказів. Допустимість самопредставництва сторін без залучення адвокатів. Гарантування сторонам конфіденційності розгляду; (7) встановлення судових зборів у фіксованому розмірі, необхідному для адміністрування справи.</w:t>
      </w:r>
    </w:p>
    <w:p w:rsidR="00E352AC" w:rsidRPr="00E352AC" w:rsidRDefault="00E352AC" w:rsidP="00E352AC">
      <w:pPr>
        <w:numPr>
          <w:ilvl w:val="0"/>
          <w:numId w:val="15"/>
        </w:num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На прикладі практики України виявлено, що хоча справи про визнання та виконання іноземних арбітражних рішень є нечисленними, вони мають істотне значення як для міжнародного іміджу, так і для економіки держави, про що свідчать матеріали судової практики у частині розміру вимог, що стягуються за арбітражними рішеннями, представлені у додатку до роботи;</w:t>
      </w:r>
    </w:p>
    <w:p w:rsidR="00E352AC" w:rsidRPr="00E352AC" w:rsidRDefault="00E352AC" w:rsidP="00E352AC">
      <w:pPr>
        <w:numPr>
          <w:ilvl w:val="0"/>
          <w:numId w:val="15"/>
        </w:numPr>
        <w:tabs>
          <w:tab w:val="clear" w:pos="709"/>
        </w:tabs>
        <w:suppressAutoHyphens w:val="0"/>
        <w:spacing w:after="0" w:line="446" w:lineRule="exact"/>
        <w:ind w:firstLine="0"/>
        <w:jc w:val="left"/>
        <w:rPr>
          <w:rFonts w:ascii="Arial Unicode MS" w:eastAsia="Arial Unicode MS" w:hAnsi="Arial Unicode MS" w:cs="Arial Unicode MS"/>
          <w:color w:val="000000"/>
          <w:kern w:val="0"/>
          <w:sz w:val="24"/>
          <w:szCs w:val="24"/>
          <w:lang w:val="uk-UA" w:eastAsia="uk-UA" w:bidi="uk-UA"/>
        </w:rPr>
      </w:pPr>
      <w:r w:rsidRPr="00E352AC">
        <w:rPr>
          <w:rFonts w:ascii="Arial Unicode MS" w:eastAsia="Arial Unicode MS" w:hAnsi="Arial Unicode MS" w:cs="Arial Unicode MS"/>
          <w:color w:val="000000"/>
          <w:kern w:val="0"/>
          <w:sz w:val="24"/>
          <w:szCs w:val="24"/>
          <w:lang w:val="uk-UA" w:eastAsia="uk-UA" w:bidi="uk-UA"/>
        </w:rPr>
        <w:t>В результаті якісного та кількісного аналізу судової практики України у справах про визнання та виконання іноземних арбітражних рішень на підставі матеріалів Єдиного державного реєстру судових рішень України, що охоплюють понад 3000 судових рішень, ухвалених з 2015 р. по 2020 р. (без врахування арбітражних рішень у інвестиційних справах), обраних методом пошуку за ключовими словами, було вперше розроблено Довідник судової практики України, який включає 547 судових рішень за 2015-2020 рр., представлені у 6 таблицях за роками та у 75 графіках, що забезпечують сприйняття матеріалів, зручність та доступність матеріалів у практичному використанні.</w:t>
      </w:r>
    </w:p>
    <w:p w:rsidR="00E352AC" w:rsidRPr="00E352AC" w:rsidRDefault="00E352AC" w:rsidP="00E352AC"/>
    <w:sectPr w:rsidR="00E352AC" w:rsidRPr="00E352A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E352AC" w:rsidRPr="00E352AC">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A0431E"/>
    <w:multiLevelType w:val="multilevel"/>
    <w:tmpl w:val="53787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9">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5B3063"/>
    <w:multiLevelType w:val="multilevel"/>
    <w:tmpl w:val="10BA0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94">
    <w:nsid w:val="7EDE567D"/>
    <w:multiLevelType w:val="multilevel"/>
    <w:tmpl w:val="705CE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2"/>
  </w:num>
  <w:num w:numId="8">
    <w:abstractNumId w:val="80"/>
  </w:num>
  <w:num w:numId="9">
    <w:abstractNumId w:val="90"/>
  </w:num>
  <w:num w:numId="10">
    <w:abstractNumId w:val="87"/>
  </w:num>
  <w:num w:numId="11">
    <w:abstractNumId w:val="84"/>
  </w:num>
  <w:num w:numId="12">
    <w:abstractNumId w:val="73"/>
  </w:num>
  <w:num w:numId="13">
    <w:abstractNumId w:val="81"/>
  </w:num>
  <w:num w:numId="14">
    <w:abstractNumId w:val="85"/>
  </w:num>
  <w:num w:numId="15">
    <w:abstractNumId w:val="92"/>
  </w:num>
  <w:num w:numId="16">
    <w:abstractNumId w:val="9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35FBE-057F-4E94-A62B-EAAB7A61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28</Pages>
  <Words>7387</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2022-05-18T16:04:00Z</dcterms:created>
  <dcterms:modified xsi:type="dcterms:W3CDTF">2022-05-20T12:46:00Z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