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66030" w14:textId="5FE6DF5A" w:rsidR="007529A4" w:rsidRDefault="000E20C5" w:rsidP="000E20C5">
      <w:r w:rsidRPr="000E20C5">
        <w:rPr>
          <w:rFonts w:hint="eastAsia"/>
        </w:rPr>
        <w:t>Шеремет</w:t>
      </w:r>
      <w:r w:rsidRPr="000E20C5">
        <w:t xml:space="preserve"> </w:t>
      </w:r>
      <w:r w:rsidRPr="000E20C5">
        <w:rPr>
          <w:rFonts w:hint="eastAsia"/>
        </w:rPr>
        <w:t>Виталий</w:t>
      </w:r>
      <w:r w:rsidRPr="000E20C5">
        <w:t xml:space="preserve"> </w:t>
      </w:r>
      <w:r w:rsidRPr="000E20C5">
        <w:rPr>
          <w:rFonts w:hint="eastAsia"/>
        </w:rPr>
        <w:t>Владимирович</w:t>
      </w:r>
      <w:r>
        <w:t xml:space="preserve"> </w:t>
      </w:r>
      <w:r w:rsidRPr="000E20C5">
        <w:rPr>
          <w:rFonts w:hint="eastAsia"/>
        </w:rPr>
        <w:t>Категория</w:t>
      </w:r>
      <w:r w:rsidRPr="000E20C5">
        <w:t xml:space="preserve"> </w:t>
      </w:r>
      <w:r w:rsidRPr="000E20C5">
        <w:rPr>
          <w:rFonts w:hint="eastAsia"/>
        </w:rPr>
        <w:t>падежа</w:t>
      </w:r>
      <w:r w:rsidRPr="000E20C5">
        <w:t xml:space="preserve"> </w:t>
      </w:r>
      <w:r w:rsidRPr="000E20C5">
        <w:rPr>
          <w:rFonts w:hint="eastAsia"/>
        </w:rPr>
        <w:t>в</w:t>
      </w:r>
      <w:r w:rsidRPr="000E20C5">
        <w:t xml:space="preserve"> </w:t>
      </w:r>
      <w:r w:rsidRPr="000E20C5">
        <w:rPr>
          <w:rFonts w:hint="eastAsia"/>
        </w:rPr>
        <w:t>разнородных</w:t>
      </w:r>
      <w:r w:rsidRPr="000E20C5">
        <w:t xml:space="preserve"> </w:t>
      </w:r>
      <w:r w:rsidRPr="000E20C5">
        <w:rPr>
          <w:rFonts w:hint="eastAsia"/>
        </w:rPr>
        <w:t>языках</w:t>
      </w:r>
      <w:r w:rsidRPr="000E20C5">
        <w:t xml:space="preserve"> (</w:t>
      </w:r>
      <w:r w:rsidRPr="000E20C5">
        <w:rPr>
          <w:rFonts w:hint="eastAsia"/>
        </w:rPr>
        <w:t>на</w:t>
      </w:r>
      <w:r w:rsidRPr="000E20C5">
        <w:t xml:space="preserve"> </w:t>
      </w:r>
      <w:r w:rsidRPr="000E20C5">
        <w:rPr>
          <w:rFonts w:hint="eastAsia"/>
        </w:rPr>
        <w:t>корпусном</w:t>
      </w:r>
      <w:r w:rsidRPr="000E20C5">
        <w:t xml:space="preserve"> </w:t>
      </w:r>
      <w:r w:rsidRPr="000E20C5">
        <w:rPr>
          <w:rFonts w:hint="eastAsia"/>
        </w:rPr>
        <w:t>материале</w:t>
      </w:r>
      <w:r w:rsidRPr="000E20C5">
        <w:t xml:space="preserve"> </w:t>
      </w:r>
      <w:r w:rsidRPr="000E20C5">
        <w:rPr>
          <w:rFonts w:hint="eastAsia"/>
        </w:rPr>
        <w:t>русского</w:t>
      </w:r>
      <w:r w:rsidRPr="000E20C5">
        <w:t xml:space="preserve">, </w:t>
      </w:r>
      <w:r w:rsidRPr="000E20C5">
        <w:rPr>
          <w:rFonts w:hint="eastAsia"/>
        </w:rPr>
        <w:t>турецкого</w:t>
      </w:r>
      <w:r w:rsidRPr="000E20C5">
        <w:t xml:space="preserve"> </w:t>
      </w:r>
      <w:r w:rsidRPr="000E20C5">
        <w:rPr>
          <w:rFonts w:hint="eastAsia"/>
        </w:rPr>
        <w:t>и</w:t>
      </w:r>
      <w:r w:rsidRPr="000E20C5">
        <w:t xml:space="preserve"> </w:t>
      </w:r>
      <w:r w:rsidRPr="000E20C5">
        <w:rPr>
          <w:rFonts w:hint="eastAsia"/>
        </w:rPr>
        <w:t>арабского</w:t>
      </w:r>
      <w:r w:rsidRPr="000E20C5">
        <w:t xml:space="preserve"> </w:t>
      </w:r>
      <w:r w:rsidRPr="000E20C5">
        <w:rPr>
          <w:rFonts w:hint="eastAsia"/>
        </w:rPr>
        <w:t>языков</w:t>
      </w:r>
      <w:r w:rsidRPr="000E20C5">
        <w:t>)</w:t>
      </w:r>
    </w:p>
    <w:p w14:paraId="2633B7B9" w14:textId="77777777" w:rsidR="000E20C5" w:rsidRDefault="000E20C5" w:rsidP="000E20C5">
      <w:r>
        <w:rPr>
          <w:rFonts w:hint="eastAsia"/>
        </w:rPr>
        <w:t>ОГЛАВЛЕНИЕ</w:t>
      </w:r>
      <w:r>
        <w:t xml:space="preserve"> </w:t>
      </w:r>
      <w:r>
        <w:rPr>
          <w:rFonts w:hint="eastAsia"/>
        </w:rPr>
        <w:t>ДИССЕРТАЦИИ</w:t>
      </w:r>
    </w:p>
    <w:p w14:paraId="291C01AF" w14:textId="77777777" w:rsidR="000E20C5" w:rsidRDefault="000E20C5" w:rsidP="000E20C5">
      <w:r>
        <w:rPr>
          <w:rFonts w:hint="eastAsia"/>
        </w:rPr>
        <w:t>кандидат</w:t>
      </w:r>
      <w:r>
        <w:t xml:space="preserve"> </w:t>
      </w:r>
      <w:r>
        <w:rPr>
          <w:rFonts w:hint="eastAsia"/>
        </w:rPr>
        <w:t>наук</w:t>
      </w:r>
      <w:r>
        <w:t xml:space="preserve"> </w:t>
      </w:r>
      <w:r>
        <w:rPr>
          <w:rFonts w:hint="eastAsia"/>
        </w:rPr>
        <w:t>Шеремет</w:t>
      </w:r>
      <w:r>
        <w:t xml:space="preserve"> </w:t>
      </w:r>
      <w:r>
        <w:rPr>
          <w:rFonts w:hint="eastAsia"/>
        </w:rPr>
        <w:t>Виталий</w:t>
      </w:r>
      <w:r>
        <w:t xml:space="preserve"> </w:t>
      </w:r>
      <w:r>
        <w:rPr>
          <w:rFonts w:hint="eastAsia"/>
        </w:rPr>
        <w:t>Владимирович</w:t>
      </w:r>
    </w:p>
    <w:p w14:paraId="3279695F" w14:textId="77777777" w:rsidR="000E20C5" w:rsidRDefault="000E20C5" w:rsidP="000E20C5">
      <w:r>
        <w:rPr>
          <w:rFonts w:hint="eastAsia"/>
        </w:rPr>
        <w:t>ВВЕДЕНИЕ</w:t>
      </w:r>
    </w:p>
    <w:p w14:paraId="76CC3055" w14:textId="77777777" w:rsidR="000E20C5" w:rsidRDefault="000E20C5" w:rsidP="000E20C5"/>
    <w:p w14:paraId="12673062" w14:textId="77777777" w:rsidR="000E20C5" w:rsidRDefault="000E20C5" w:rsidP="000E20C5">
      <w:r>
        <w:rPr>
          <w:rFonts w:hint="eastAsia"/>
        </w:rPr>
        <w:t>ГЛАВА</w:t>
      </w:r>
      <w:r>
        <w:t xml:space="preserve"> I. </w:t>
      </w:r>
      <w:r>
        <w:rPr>
          <w:rFonts w:hint="eastAsia"/>
        </w:rPr>
        <w:t>ТЕОРЕТИЧЕСКИЕ</w:t>
      </w:r>
      <w:r>
        <w:t xml:space="preserve"> </w:t>
      </w:r>
      <w:r>
        <w:rPr>
          <w:rFonts w:hint="eastAsia"/>
        </w:rPr>
        <w:t>ОСНОВЫ</w:t>
      </w:r>
      <w:r>
        <w:t xml:space="preserve"> </w:t>
      </w:r>
      <w:r>
        <w:rPr>
          <w:rFonts w:hint="eastAsia"/>
        </w:rPr>
        <w:t>ИССЛЕДОВАНИЯ</w:t>
      </w:r>
    </w:p>
    <w:p w14:paraId="1BB7CAB0" w14:textId="77777777" w:rsidR="000E20C5" w:rsidRDefault="000E20C5" w:rsidP="000E20C5"/>
    <w:p w14:paraId="74E7866B" w14:textId="77777777" w:rsidR="000E20C5" w:rsidRDefault="000E20C5" w:rsidP="000E20C5">
      <w:r>
        <w:t xml:space="preserve">1.1 </w:t>
      </w:r>
      <w:r>
        <w:rPr>
          <w:rFonts w:hint="eastAsia"/>
        </w:rPr>
        <w:t>Историография</w:t>
      </w:r>
      <w:r>
        <w:t xml:space="preserve"> </w:t>
      </w:r>
      <w:r>
        <w:rPr>
          <w:rFonts w:hint="eastAsia"/>
        </w:rPr>
        <w:t>исследования</w:t>
      </w:r>
      <w:r>
        <w:t xml:space="preserve"> </w:t>
      </w:r>
      <w:r>
        <w:rPr>
          <w:rFonts w:hint="eastAsia"/>
        </w:rPr>
        <w:t>падежа</w:t>
      </w:r>
      <w:r>
        <w:t xml:space="preserve"> </w:t>
      </w:r>
      <w:r>
        <w:rPr>
          <w:rFonts w:hint="eastAsia"/>
        </w:rPr>
        <w:t>в</w:t>
      </w:r>
      <w:r>
        <w:t xml:space="preserve"> </w:t>
      </w:r>
      <w:r>
        <w:rPr>
          <w:rFonts w:hint="eastAsia"/>
        </w:rPr>
        <w:t>описательной</w:t>
      </w:r>
      <w:r>
        <w:t xml:space="preserve"> </w:t>
      </w:r>
      <w:r>
        <w:rPr>
          <w:rFonts w:hint="eastAsia"/>
        </w:rPr>
        <w:t>и</w:t>
      </w:r>
      <w:r>
        <w:t xml:space="preserve"> </w:t>
      </w:r>
      <w:r>
        <w:rPr>
          <w:rFonts w:hint="eastAsia"/>
        </w:rPr>
        <w:t>сопоставительной</w:t>
      </w:r>
      <w:r>
        <w:t xml:space="preserve"> </w:t>
      </w:r>
      <w:r>
        <w:rPr>
          <w:rFonts w:hint="eastAsia"/>
        </w:rPr>
        <w:t>лингвистике</w:t>
      </w:r>
    </w:p>
    <w:p w14:paraId="711CB7D2" w14:textId="77777777" w:rsidR="000E20C5" w:rsidRDefault="000E20C5" w:rsidP="000E20C5"/>
    <w:p w14:paraId="75C4E45A" w14:textId="77777777" w:rsidR="000E20C5" w:rsidRDefault="000E20C5" w:rsidP="000E20C5">
      <w:r>
        <w:t xml:space="preserve">1.2 </w:t>
      </w:r>
      <w:r>
        <w:rPr>
          <w:rFonts w:hint="eastAsia"/>
        </w:rPr>
        <w:t>Онтологическая</w:t>
      </w:r>
      <w:r>
        <w:t xml:space="preserve"> </w:t>
      </w:r>
      <w:r>
        <w:rPr>
          <w:rFonts w:hint="eastAsia"/>
        </w:rPr>
        <w:t>структура</w:t>
      </w:r>
      <w:r>
        <w:t xml:space="preserve"> </w:t>
      </w:r>
      <w:r>
        <w:rPr>
          <w:rFonts w:hint="eastAsia"/>
        </w:rPr>
        <w:t>падежа</w:t>
      </w:r>
      <w:r>
        <w:t xml:space="preserve"> </w:t>
      </w:r>
      <w:r>
        <w:rPr>
          <w:rFonts w:hint="eastAsia"/>
        </w:rPr>
        <w:t>в</w:t>
      </w:r>
      <w:r>
        <w:t xml:space="preserve"> </w:t>
      </w:r>
      <w:r>
        <w:rPr>
          <w:rFonts w:hint="eastAsia"/>
        </w:rPr>
        <w:t>межъязыковом</w:t>
      </w:r>
      <w:r>
        <w:t xml:space="preserve"> </w:t>
      </w:r>
      <w:r>
        <w:rPr>
          <w:rFonts w:hint="eastAsia"/>
        </w:rPr>
        <w:t>эквивалентном</w:t>
      </w:r>
      <w:r>
        <w:t xml:space="preserve"> </w:t>
      </w:r>
      <w:r>
        <w:rPr>
          <w:rFonts w:hint="eastAsia"/>
        </w:rPr>
        <w:t>рассмотрении</w:t>
      </w:r>
      <w:r>
        <w:t xml:space="preserve">: </w:t>
      </w:r>
      <w:r>
        <w:rPr>
          <w:rFonts w:hint="eastAsia"/>
        </w:rPr>
        <w:t>концепция</w:t>
      </w:r>
      <w:r>
        <w:t xml:space="preserve">, </w:t>
      </w:r>
      <w:r>
        <w:rPr>
          <w:rFonts w:hint="eastAsia"/>
        </w:rPr>
        <w:t>технология</w:t>
      </w:r>
      <w:r>
        <w:t xml:space="preserve"> </w:t>
      </w:r>
      <w:r>
        <w:rPr>
          <w:rFonts w:hint="eastAsia"/>
        </w:rPr>
        <w:t>описания</w:t>
      </w:r>
      <w:r>
        <w:t xml:space="preserve">, </w:t>
      </w:r>
      <w:r>
        <w:rPr>
          <w:rFonts w:hint="eastAsia"/>
        </w:rPr>
        <w:t>инструмент</w:t>
      </w:r>
      <w:r>
        <w:t xml:space="preserve"> </w:t>
      </w:r>
      <w:r>
        <w:rPr>
          <w:rFonts w:hint="eastAsia"/>
        </w:rPr>
        <w:t>сопоставления</w:t>
      </w:r>
    </w:p>
    <w:p w14:paraId="1D7954A5" w14:textId="77777777" w:rsidR="000E20C5" w:rsidRDefault="000E20C5" w:rsidP="000E20C5"/>
    <w:p w14:paraId="52B112D6" w14:textId="77777777" w:rsidR="000E20C5" w:rsidRDefault="000E20C5" w:rsidP="000E20C5">
      <w:r>
        <w:t xml:space="preserve">1.3 </w:t>
      </w:r>
      <w:r>
        <w:rPr>
          <w:rFonts w:hint="eastAsia"/>
        </w:rPr>
        <w:t>Параметрическая</w:t>
      </w:r>
      <w:r>
        <w:t xml:space="preserve"> </w:t>
      </w:r>
      <w:r>
        <w:rPr>
          <w:rFonts w:hint="eastAsia"/>
        </w:rPr>
        <w:t>структура</w:t>
      </w:r>
      <w:r>
        <w:t xml:space="preserve"> </w:t>
      </w:r>
      <w:r>
        <w:rPr>
          <w:rFonts w:hint="eastAsia"/>
        </w:rPr>
        <w:t>систем</w:t>
      </w:r>
      <w:r>
        <w:t xml:space="preserve"> </w:t>
      </w:r>
      <w:r>
        <w:rPr>
          <w:rFonts w:hint="eastAsia"/>
        </w:rPr>
        <w:t>падежа</w:t>
      </w:r>
      <w:r>
        <w:t xml:space="preserve"> </w:t>
      </w:r>
      <w:r>
        <w:rPr>
          <w:rFonts w:hint="eastAsia"/>
        </w:rPr>
        <w:t>русского</w:t>
      </w:r>
      <w:r>
        <w:t xml:space="preserve"> </w:t>
      </w:r>
      <w:r>
        <w:rPr>
          <w:rFonts w:hint="eastAsia"/>
        </w:rPr>
        <w:t>языка</w:t>
      </w:r>
      <w:r>
        <w:t xml:space="preserve"> </w:t>
      </w:r>
      <w:r>
        <w:rPr>
          <w:rFonts w:hint="eastAsia"/>
        </w:rPr>
        <w:t>и</w:t>
      </w:r>
      <w:r>
        <w:t xml:space="preserve"> </w:t>
      </w:r>
      <w:r>
        <w:rPr>
          <w:rFonts w:hint="eastAsia"/>
        </w:rPr>
        <w:t>их</w:t>
      </w:r>
      <w:r>
        <w:t xml:space="preserve"> </w:t>
      </w:r>
      <w:r>
        <w:rPr>
          <w:rFonts w:hint="eastAsia"/>
        </w:rPr>
        <w:t>эквивалентов</w:t>
      </w:r>
    </w:p>
    <w:p w14:paraId="6E2C6DDC" w14:textId="77777777" w:rsidR="000E20C5" w:rsidRDefault="000E20C5" w:rsidP="000E20C5"/>
    <w:p w14:paraId="397F941F" w14:textId="77777777" w:rsidR="000E20C5" w:rsidRDefault="000E20C5" w:rsidP="000E20C5">
      <w:r>
        <w:t xml:space="preserve">1.3.1 </w:t>
      </w:r>
      <w:r>
        <w:rPr>
          <w:rFonts w:hint="eastAsia"/>
        </w:rPr>
        <w:t>Параметрическое</w:t>
      </w:r>
      <w:r>
        <w:t xml:space="preserve"> </w:t>
      </w:r>
      <w:r>
        <w:rPr>
          <w:rFonts w:hint="eastAsia"/>
        </w:rPr>
        <w:t>наполнение</w:t>
      </w:r>
      <w:r>
        <w:t xml:space="preserve"> </w:t>
      </w:r>
      <w:r>
        <w:rPr>
          <w:rFonts w:hint="eastAsia"/>
        </w:rPr>
        <w:t>системы</w:t>
      </w:r>
      <w:r>
        <w:t xml:space="preserve"> </w:t>
      </w:r>
      <w:r>
        <w:rPr>
          <w:rFonts w:hint="eastAsia"/>
        </w:rPr>
        <w:t>падежа</w:t>
      </w:r>
      <w:r>
        <w:t xml:space="preserve"> </w:t>
      </w:r>
      <w:r>
        <w:rPr>
          <w:rFonts w:hint="eastAsia"/>
        </w:rPr>
        <w:t>русского</w:t>
      </w:r>
      <w:r>
        <w:t xml:space="preserve"> </w:t>
      </w:r>
      <w:r>
        <w:rPr>
          <w:rFonts w:hint="eastAsia"/>
        </w:rPr>
        <w:t>языка</w:t>
      </w:r>
    </w:p>
    <w:p w14:paraId="6E624532" w14:textId="77777777" w:rsidR="000E20C5" w:rsidRDefault="000E20C5" w:rsidP="000E20C5"/>
    <w:p w14:paraId="4B058A7F" w14:textId="77777777" w:rsidR="000E20C5" w:rsidRDefault="000E20C5" w:rsidP="000E20C5">
      <w:r>
        <w:t xml:space="preserve">1.3.2 </w:t>
      </w:r>
      <w:r>
        <w:rPr>
          <w:rFonts w:hint="eastAsia"/>
        </w:rPr>
        <w:t>Языковые</w:t>
      </w:r>
      <w:r>
        <w:t xml:space="preserve"> </w:t>
      </w:r>
      <w:r>
        <w:rPr>
          <w:rFonts w:hint="eastAsia"/>
        </w:rPr>
        <w:t>контрасты</w:t>
      </w:r>
      <w:r>
        <w:t xml:space="preserve"> </w:t>
      </w:r>
      <w:r>
        <w:rPr>
          <w:rFonts w:hint="eastAsia"/>
        </w:rPr>
        <w:t>туркецкого</w:t>
      </w:r>
      <w:r>
        <w:t xml:space="preserve"> </w:t>
      </w:r>
      <w:r>
        <w:rPr>
          <w:rFonts w:hint="eastAsia"/>
        </w:rPr>
        <w:t>языка</w:t>
      </w:r>
      <w:r>
        <w:t xml:space="preserve"> </w:t>
      </w:r>
      <w:r>
        <w:rPr>
          <w:rFonts w:hint="eastAsia"/>
        </w:rPr>
        <w:t>в</w:t>
      </w:r>
      <w:r>
        <w:t xml:space="preserve"> </w:t>
      </w:r>
      <w:r>
        <w:rPr>
          <w:rFonts w:hint="eastAsia"/>
        </w:rPr>
        <w:t>сравнении</w:t>
      </w:r>
      <w:r>
        <w:t xml:space="preserve"> </w:t>
      </w:r>
      <w:r>
        <w:rPr>
          <w:rFonts w:hint="eastAsia"/>
        </w:rPr>
        <w:t>с</w:t>
      </w:r>
      <w:r>
        <w:t xml:space="preserve"> </w:t>
      </w:r>
      <w:r>
        <w:rPr>
          <w:rFonts w:hint="eastAsia"/>
        </w:rPr>
        <w:t>русским</w:t>
      </w:r>
    </w:p>
    <w:p w14:paraId="2E9F0361" w14:textId="77777777" w:rsidR="000E20C5" w:rsidRDefault="000E20C5" w:rsidP="000E20C5"/>
    <w:p w14:paraId="25516087" w14:textId="77777777" w:rsidR="000E20C5" w:rsidRDefault="000E20C5" w:rsidP="000E20C5">
      <w:r>
        <w:t xml:space="preserve">1.3.3 </w:t>
      </w:r>
      <w:r>
        <w:rPr>
          <w:rFonts w:hint="eastAsia"/>
        </w:rPr>
        <w:t>Языковые</w:t>
      </w:r>
      <w:r>
        <w:t xml:space="preserve"> </w:t>
      </w:r>
      <w:r>
        <w:rPr>
          <w:rFonts w:hint="eastAsia"/>
        </w:rPr>
        <w:t>контрасты</w:t>
      </w:r>
      <w:r>
        <w:t xml:space="preserve"> </w:t>
      </w:r>
      <w:r>
        <w:rPr>
          <w:rFonts w:hint="eastAsia"/>
        </w:rPr>
        <w:t>арабского</w:t>
      </w:r>
      <w:r>
        <w:t xml:space="preserve"> </w:t>
      </w:r>
      <w:r>
        <w:rPr>
          <w:rFonts w:hint="eastAsia"/>
        </w:rPr>
        <w:t>языка</w:t>
      </w:r>
      <w:r>
        <w:t xml:space="preserve"> </w:t>
      </w:r>
      <w:r>
        <w:rPr>
          <w:rFonts w:hint="eastAsia"/>
        </w:rPr>
        <w:t>в</w:t>
      </w:r>
      <w:r>
        <w:t xml:space="preserve"> </w:t>
      </w:r>
      <w:r>
        <w:rPr>
          <w:rFonts w:hint="eastAsia"/>
        </w:rPr>
        <w:t>сравнении</w:t>
      </w:r>
      <w:r>
        <w:t xml:space="preserve"> </w:t>
      </w:r>
      <w:r>
        <w:rPr>
          <w:rFonts w:hint="eastAsia"/>
        </w:rPr>
        <w:t>с</w:t>
      </w:r>
      <w:r>
        <w:t xml:space="preserve"> </w:t>
      </w:r>
      <w:r>
        <w:rPr>
          <w:rFonts w:hint="eastAsia"/>
        </w:rPr>
        <w:t>русским</w:t>
      </w:r>
      <w:r>
        <w:t xml:space="preserve">. </w:t>
      </w:r>
      <w:r>
        <w:rPr>
          <w:rFonts w:hint="eastAsia"/>
        </w:rPr>
        <w:t>Теория</w:t>
      </w:r>
      <w:r>
        <w:t xml:space="preserve"> </w:t>
      </w:r>
      <w:r>
        <w:rPr>
          <w:rFonts w:hint="eastAsia"/>
        </w:rPr>
        <w:t>«</w:t>
      </w:r>
      <w:r>
        <w:rPr>
          <w:rFonts w:hint="eastAsia"/>
        </w:rPr>
        <w:t>каляма</w:t>
      </w:r>
      <w:r>
        <w:rPr>
          <w:rFonts w:hint="eastAsia"/>
        </w:rPr>
        <w:t>»</w:t>
      </w:r>
    </w:p>
    <w:p w14:paraId="3DF0EF0A" w14:textId="77777777" w:rsidR="000E20C5" w:rsidRDefault="000E20C5" w:rsidP="000E20C5"/>
    <w:p w14:paraId="5F0F1DDC" w14:textId="77777777" w:rsidR="000E20C5" w:rsidRDefault="000E20C5" w:rsidP="000E20C5">
      <w:r>
        <w:t xml:space="preserve">1.4 </w:t>
      </w:r>
      <w:r>
        <w:rPr>
          <w:rFonts w:hint="eastAsia"/>
        </w:rPr>
        <w:t>Особенности</w:t>
      </w:r>
      <w:r>
        <w:t xml:space="preserve"> </w:t>
      </w:r>
      <w:r>
        <w:rPr>
          <w:rFonts w:hint="eastAsia"/>
        </w:rPr>
        <w:t>сопоставительного</w:t>
      </w:r>
      <w:r>
        <w:t xml:space="preserve"> </w:t>
      </w:r>
      <w:r>
        <w:rPr>
          <w:rFonts w:hint="eastAsia"/>
        </w:rPr>
        <w:t>корпусного</w:t>
      </w:r>
      <w:r>
        <w:t xml:space="preserve"> </w:t>
      </w:r>
      <w:r>
        <w:rPr>
          <w:rFonts w:hint="eastAsia"/>
        </w:rPr>
        <w:t>описания</w:t>
      </w:r>
      <w:r>
        <w:t xml:space="preserve"> </w:t>
      </w:r>
      <w:r>
        <w:rPr>
          <w:rFonts w:hint="eastAsia"/>
        </w:rPr>
        <w:t>турецкого</w:t>
      </w:r>
      <w:r>
        <w:t xml:space="preserve"> </w:t>
      </w:r>
      <w:r>
        <w:rPr>
          <w:rFonts w:hint="eastAsia"/>
        </w:rPr>
        <w:t>и</w:t>
      </w:r>
      <w:r>
        <w:t xml:space="preserve"> </w:t>
      </w:r>
      <w:r>
        <w:rPr>
          <w:rFonts w:hint="eastAsia"/>
        </w:rPr>
        <w:t>арабского</w:t>
      </w:r>
      <w:r>
        <w:t xml:space="preserve"> </w:t>
      </w:r>
      <w:r>
        <w:rPr>
          <w:rFonts w:hint="eastAsia"/>
        </w:rPr>
        <w:t>языков</w:t>
      </w:r>
    </w:p>
    <w:p w14:paraId="61F968D8" w14:textId="77777777" w:rsidR="000E20C5" w:rsidRDefault="000E20C5" w:rsidP="000E20C5"/>
    <w:p w14:paraId="38382433" w14:textId="77777777" w:rsidR="000E20C5" w:rsidRDefault="000E20C5" w:rsidP="000E20C5">
      <w:r>
        <w:rPr>
          <w:rFonts w:hint="eastAsia"/>
        </w:rPr>
        <w:t>ГЛАВА</w:t>
      </w:r>
      <w:r>
        <w:t xml:space="preserve"> II. </w:t>
      </w:r>
      <w:r>
        <w:rPr>
          <w:rFonts w:hint="eastAsia"/>
        </w:rPr>
        <w:t>ОСОБЕННОСТИ</w:t>
      </w:r>
      <w:r>
        <w:t xml:space="preserve"> </w:t>
      </w:r>
      <w:r>
        <w:rPr>
          <w:rFonts w:hint="eastAsia"/>
        </w:rPr>
        <w:t>ПЕРЕДАЧИ</w:t>
      </w:r>
      <w:r>
        <w:t xml:space="preserve"> </w:t>
      </w:r>
      <w:r>
        <w:rPr>
          <w:rFonts w:hint="eastAsia"/>
        </w:rPr>
        <w:t>ПАДЕЖЕЙ</w:t>
      </w:r>
      <w:r>
        <w:t xml:space="preserve"> </w:t>
      </w:r>
      <w:r>
        <w:rPr>
          <w:rFonts w:hint="eastAsia"/>
        </w:rPr>
        <w:t>РУССКОГО</w:t>
      </w:r>
      <w:r>
        <w:t xml:space="preserve"> </w:t>
      </w:r>
      <w:r>
        <w:rPr>
          <w:rFonts w:hint="eastAsia"/>
        </w:rPr>
        <w:t>ЯЗЫКА</w:t>
      </w:r>
    </w:p>
    <w:p w14:paraId="5CD18A6C" w14:textId="77777777" w:rsidR="000E20C5" w:rsidRDefault="000E20C5" w:rsidP="000E20C5"/>
    <w:p w14:paraId="6DB83F87" w14:textId="77777777" w:rsidR="000E20C5" w:rsidRDefault="000E20C5" w:rsidP="000E20C5">
      <w:r>
        <w:rPr>
          <w:rFonts w:hint="eastAsia"/>
        </w:rPr>
        <w:t>В</w:t>
      </w:r>
      <w:r>
        <w:t xml:space="preserve"> </w:t>
      </w:r>
      <w:r>
        <w:rPr>
          <w:rFonts w:hint="eastAsia"/>
        </w:rPr>
        <w:t>ТУРЕЦКОМ</w:t>
      </w:r>
      <w:r>
        <w:t xml:space="preserve"> </w:t>
      </w:r>
      <w:r>
        <w:rPr>
          <w:rFonts w:hint="eastAsia"/>
        </w:rPr>
        <w:t>И</w:t>
      </w:r>
      <w:r>
        <w:t xml:space="preserve"> </w:t>
      </w:r>
      <w:r>
        <w:rPr>
          <w:rFonts w:hint="eastAsia"/>
        </w:rPr>
        <w:t>АРАБСКОМ</w:t>
      </w:r>
      <w:r>
        <w:t xml:space="preserve"> </w:t>
      </w:r>
      <w:r>
        <w:rPr>
          <w:rFonts w:hint="eastAsia"/>
        </w:rPr>
        <w:t>ЯЗЫКАХ</w:t>
      </w:r>
    </w:p>
    <w:p w14:paraId="506A0644" w14:textId="77777777" w:rsidR="000E20C5" w:rsidRDefault="000E20C5" w:rsidP="000E20C5"/>
    <w:p w14:paraId="0E7F5205" w14:textId="77777777" w:rsidR="000E20C5" w:rsidRDefault="000E20C5" w:rsidP="000E20C5">
      <w:r>
        <w:t xml:space="preserve">2.1 </w:t>
      </w:r>
      <w:r>
        <w:rPr>
          <w:rFonts w:hint="eastAsia"/>
        </w:rPr>
        <w:t>Именительный</w:t>
      </w:r>
      <w:r>
        <w:t xml:space="preserve"> </w:t>
      </w:r>
      <w:r>
        <w:rPr>
          <w:rFonts w:hint="eastAsia"/>
        </w:rPr>
        <w:t>падеж</w:t>
      </w:r>
    </w:p>
    <w:p w14:paraId="457A5232" w14:textId="77777777" w:rsidR="000E20C5" w:rsidRDefault="000E20C5" w:rsidP="000E20C5"/>
    <w:p w14:paraId="00B033D7" w14:textId="77777777" w:rsidR="000E20C5" w:rsidRDefault="000E20C5" w:rsidP="000E20C5">
      <w:r>
        <w:t xml:space="preserve">2.1.1 </w:t>
      </w:r>
      <w:r>
        <w:rPr>
          <w:rFonts w:hint="eastAsia"/>
        </w:rPr>
        <w:t>Агентивное</w:t>
      </w:r>
      <w:r>
        <w:t xml:space="preserve"> </w:t>
      </w:r>
      <w:r>
        <w:rPr>
          <w:rFonts w:hint="eastAsia"/>
        </w:rPr>
        <w:t>семантическое</w:t>
      </w:r>
      <w:r>
        <w:t xml:space="preserve"> </w:t>
      </w:r>
      <w:r>
        <w:rPr>
          <w:rFonts w:hint="eastAsia"/>
        </w:rPr>
        <w:t>отношение</w:t>
      </w:r>
    </w:p>
    <w:p w14:paraId="02C17342" w14:textId="77777777" w:rsidR="000E20C5" w:rsidRDefault="000E20C5" w:rsidP="000E20C5"/>
    <w:p w14:paraId="526F6EA3" w14:textId="77777777" w:rsidR="000E20C5" w:rsidRDefault="000E20C5" w:rsidP="000E20C5">
      <w:r>
        <w:t xml:space="preserve">2.1.2 </w:t>
      </w:r>
      <w:r>
        <w:rPr>
          <w:rFonts w:hint="eastAsia"/>
        </w:rPr>
        <w:t>Семантическое</w:t>
      </w:r>
      <w:r>
        <w:t xml:space="preserve"> </w:t>
      </w:r>
      <w:r>
        <w:rPr>
          <w:rFonts w:hint="eastAsia"/>
        </w:rPr>
        <w:t>отношение</w:t>
      </w:r>
      <w:r>
        <w:t xml:space="preserve"> </w:t>
      </w:r>
      <w:r>
        <w:rPr>
          <w:rFonts w:hint="eastAsia"/>
        </w:rPr>
        <w:t>«</w:t>
      </w:r>
      <w:r>
        <w:rPr>
          <w:rFonts w:hint="eastAsia"/>
        </w:rPr>
        <w:t>адресат</w:t>
      </w:r>
      <w:r>
        <w:rPr>
          <w:rFonts w:hint="eastAsia"/>
        </w:rPr>
        <w:t>»</w:t>
      </w:r>
    </w:p>
    <w:p w14:paraId="17F44961" w14:textId="77777777" w:rsidR="000E20C5" w:rsidRDefault="000E20C5" w:rsidP="000E20C5"/>
    <w:p w14:paraId="11AFD785" w14:textId="77777777" w:rsidR="000E20C5" w:rsidRDefault="000E20C5" w:rsidP="000E20C5">
      <w:r>
        <w:t xml:space="preserve">2.1.3 </w:t>
      </w:r>
      <w:r>
        <w:rPr>
          <w:rFonts w:hint="eastAsia"/>
        </w:rPr>
        <w:t>Семантическое</w:t>
      </w:r>
      <w:r>
        <w:t xml:space="preserve"> </w:t>
      </w:r>
      <w:r>
        <w:rPr>
          <w:rFonts w:hint="eastAsia"/>
        </w:rPr>
        <w:t>отношение</w:t>
      </w:r>
      <w:r>
        <w:t xml:space="preserve"> </w:t>
      </w:r>
      <w:r>
        <w:rPr>
          <w:rFonts w:hint="eastAsia"/>
        </w:rPr>
        <w:t>«</w:t>
      </w:r>
      <w:r>
        <w:rPr>
          <w:rFonts w:hint="eastAsia"/>
        </w:rPr>
        <w:t>параметр</w:t>
      </w:r>
      <w:r>
        <w:rPr>
          <w:rFonts w:hint="eastAsia"/>
        </w:rPr>
        <w:t>»</w:t>
      </w:r>
    </w:p>
    <w:p w14:paraId="21EBD585" w14:textId="77777777" w:rsidR="000E20C5" w:rsidRDefault="000E20C5" w:rsidP="000E20C5"/>
    <w:p w14:paraId="6F6B1EBD" w14:textId="77777777" w:rsidR="000E20C5" w:rsidRDefault="000E20C5" w:rsidP="000E20C5">
      <w:r>
        <w:t xml:space="preserve">2.1.4 </w:t>
      </w:r>
      <w:r>
        <w:rPr>
          <w:rFonts w:hint="eastAsia"/>
        </w:rPr>
        <w:t>Пациентивное</w:t>
      </w:r>
      <w:r>
        <w:t xml:space="preserve"> </w:t>
      </w:r>
      <w:r>
        <w:rPr>
          <w:rFonts w:hint="eastAsia"/>
        </w:rPr>
        <w:t>семантическое</w:t>
      </w:r>
      <w:r>
        <w:t xml:space="preserve"> </w:t>
      </w:r>
      <w:r>
        <w:rPr>
          <w:rFonts w:hint="eastAsia"/>
        </w:rPr>
        <w:t>отношение</w:t>
      </w:r>
    </w:p>
    <w:p w14:paraId="7B87272D" w14:textId="77777777" w:rsidR="000E20C5" w:rsidRDefault="000E20C5" w:rsidP="000E20C5"/>
    <w:p w14:paraId="0AF6E68E" w14:textId="77777777" w:rsidR="000E20C5" w:rsidRDefault="000E20C5" w:rsidP="000E20C5">
      <w:r>
        <w:t xml:space="preserve">2.1.5 </w:t>
      </w:r>
      <w:r>
        <w:rPr>
          <w:rFonts w:hint="eastAsia"/>
        </w:rPr>
        <w:t>Семантическое</w:t>
      </w:r>
      <w:r>
        <w:t xml:space="preserve"> </w:t>
      </w:r>
      <w:r>
        <w:rPr>
          <w:rFonts w:hint="eastAsia"/>
        </w:rPr>
        <w:t>отношение</w:t>
      </w:r>
      <w:r>
        <w:t xml:space="preserve"> </w:t>
      </w:r>
      <w:r>
        <w:rPr>
          <w:rFonts w:hint="eastAsia"/>
        </w:rPr>
        <w:t>«</w:t>
      </w:r>
      <w:r>
        <w:rPr>
          <w:rFonts w:hint="eastAsia"/>
        </w:rPr>
        <w:t>ситуация</w:t>
      </w:r>
      <w:r>
        <w:rPr>
          <w:rFonts w:hint="eastAsia"/>
        </w:rPr>
        <w:t>»</w:t>
      </w:r>
    </w:p>
    <w:p w14:paraId="3CF79D25" w14:textId="77777777" w:rsidR="000E20C5" w:rsidRDefault="000E20C5" w:rsidP="000E20C5"/>
    <w:p w14:paraId="025459D4" w14:textId="77777777" w:rsidR="000E20C5" w:rsidRDefault="000E20C5" w:rsidP="000E20C5">
      <w:r>
        <w:t xml:space="preserve">2.1.6 </w:t>
      </w:r>
      <w:r>
        <w:rPr>
          <w:rFonts w:hint="eastAsia"/>
        </w:rPr>
        <w:t>Семантическое</w:t>
      </w:r>
      <w:r>
        <w:t xml:space="preserve"> </w:t>
      </w:r>
      <w:r>
        <w:rPr>
          <w:rFonts w:hint="eastAsia"/>
        </w:rPr>
        <w:t>отношение</w:t>
      </w:r>
      <w:r>
        <w:t xml:space="preserve"> </w:t>
      </w:r>
      <w:r>
        <w:rPr>
          <w:rFonts w:hint="eastAsia"/>
        </w:rPr>
        <w:t>«</w:t>
      </w:r>
      <w:r>
        <w:rPr>
          <w:rFonts w:hint="eastAsia"/>
        </w:rPr>
        <w:t>объект</w:t>
      </w:r>
      <w:r>
        <w:rPr>
          <w:rFonts w:hint="eastAsia"/>
        </w:rPr>
        <w:t>»</w:t>
      </w:r>
    </w:p>
    <w:p w14:paraId="7906D522" w14:textId="77777777" w:rsidR="000E20C5" w:rsidRDefault="000E20C5" w:rsidP="000E20C5"/>
    <w:p w14:paraId="162B5F42" w14:textId="77777777" w:rsidR="000E20C5" w:rsidRDefault="000E20C5" w:rsidP="000E20C5">
      <w:r>
        <w:t xml:space="preserve">2.2 </w:t>
      </w:r>
      <w:r>
        <w:rPr>
          <w:rFonts w:hint="eastAsia"/>
        </w:rPr>
        <w:t>Родительный</w:t>
      </w:r>
      <w:r>
        <w:t xml:space="preserve"> </w:t>
      </w:r>
      <w:r>
        <w:rPr>
          <w:rFonts w:hint="eastAsia"/>
        </w:rPr>
        <w:t>падеж</w:t>
      </w:r>
    </w:p>
    <w:p w14:paraId="18F232BB" w14:textId="77777777" w:rsidR="000E20C5" w:rsidRDefault="000E20C5" w:rsidP="000E20C5"/>
    <w:p w14:paraId="1E90FBEA" w14:textId="77777777" w:rsidR="000E20C5" w:rsidRDefault="000E20C5" w:rsidP="000E20C5">
      <w:r>
        <w:t>2.2.1 .</w:t>
      </w:r>
      <w:r>
        <w:rPr>
          <w:rFonts w:hint="eastAsia"/>
        </w:rPr>
        <w:t>Приименный</w:t>
      </w:r>
      <w:r>
        <w:t xml:space="preserve"> </w:t>
      </w:r>
      <w:r>
        <w:rPr>
          <w:rFonts w:hint="eastAsia"/>
        </w:rPr>
        <w:t>родительный</w:t>
      </w:r>
      <w:r>
        <w:t xml:space="preserve"> </w:t>
      </w:r>
      <w:r>
        <w:rPr>
          <w:rFonts w:hint="eastAsia"/>
        </w:rPr>
        <w:t>падеж</w:t>
      </w:r>
    </w:p>
    <w:p w14:paraId="3B1CFA87" w14:textId="77777777" w:rsidR="000E20C5" w:rsidRDefault="000E20C5" w:rsidP="000E20C5"/>
    <w:p w14:paraId="61C3E18F" w14:textId="77777777" w:rsidR="000E20C5" w:rsidRDefault="000E20C5" w:rsidP="000E20C5">
      <w:r>
        <w:t xml:space="preserve">2.2.2 </w:t>
      </w:r>
      <w:r>
        <w:rPr>
          <w:rFonts w:hint="eastAsia"/>
        </w:rPr>
        <w:t>Глагольно</w:t>
      </w:r>
      <w:r>
        <w:t>-</w:t>
      </w:r>
      <w:r>
        <w:rPr>
          <w:rFonts w:hint="eastAsia"/>
        </w:rPr>
        <w:t>предложный</w:t>
      </w:r>
      <w:r>
        <w:t xml:space="preserve"> </w:t>
      </w:r>
      <w:r>
        <w:rPr>
          <w:rFonts w:hint="eastAsia"/>
        </w:rPr>
        <w:t>родительный</w:t>
      </w:r>
      <w:r>
        <w:t xml:space="preserve"> </w:t>
      </w:r>
      <w:r>
        <w:rPr>
          <w:rFonts w:hint="eastAsia"/>
        </w:rPr>
        <w:t>падеж</w:t>
      </w:r>
    </w:p>
    <w:p w14:paraId="32B126F5" w14:textId="77777777" w:rsidR="000E20C5" w:rsidRDefault="000E20C5" w:rsidP="000E20C5"/>
    <w:p w14:paraId="51305015" w14:textId="77777777" w:rsidR="000E20C5" w:rsidRDefault="000E20C5" w:rsidP="000E20C5">
      <w:r>
        <w:t xml:space="preserve">2.3 </w:t>
      </w:r>
      <w:r>
        <w:rPr>
          <w:rFonts w:hint="eastAsia"/>
        </w:rPr>
        <w:t>Дательный</w:t>
      </w:r>
      <w:r>
        <w:t xml:space="preserve"> </w:t>
      </w:r>
      <w:r>
        <w:rPr>
          <w:rFonts w:hint="eastAsia"/>
        </w:rPr>
        <w:t>падеж</w:t>
      </w:r>
    </w:p>
    <w:p w14:paraId="457D0F9E" w14:textId="77777777" w:rsidR="000E20C5" w:rsidRDefault="000E20C5" w:rsidP="000E20C5"/>
    <w:p w14:paraId="69CD0001" w14:textId="77777777" w:rsidR="000E20C5" w:rsidRDefault="000E20C5" w:rsidP="000E20C5">
      <w:r>
        <w:t xml:space="preserve">2.3.1 </w:t>
      </w:r>
      <w:r>
        <w:rPr>
          <w:rFonts w:hint="eastAsia"/>
        </w:rPr>
        <w:t>Семантическое</w:t>
      </w:r>
      <w:r>
        <w:t xml:space="preserve"> </w:t>
      </w:r>
      <w:r>
        <w:rPr>
          <w:rFonts w:hint="eastAsia"/>
        </w:rPr>
        <w:t>отношение</w:t>
      </w:r>
      <w:r>
        <w:t xml:space="preserve"> </w:t>
      </w:r>
      <w:r>
        <w:rPr>
          <w:rFonts w:hint="eastAsia"/>
        </w:rPr>
        <w:t>«</w:t>
      </w:r>
      <w:r>
        <w:rPr>
          <w:rFonts w:hint="eastAsia"/>
        </w:rPr>
        <w:t>адресат</w:t>
      </w:r>
      <w:r>
        <w:rPr>
          <w:rFonts w:hint="eastAsia"/>
        </w:rPr>
        <w:t>»</w:t>
      </w:r>
    </w:p>
    <w:p w14:paraId="78861DDF" w14:textId="77777777" w:rsidR="000E20C5" w:rsidRDefault="000E20C5" w:rsidP="000E20C5"/>
    <w:p w14:paraId="4C34E959" w14:textId="77777777" w:rsidR="000E20C5" w:rsidRDefault="000E20C5" w:rsidP="000E20C5">
      <w:r>
        <w:t xml:space="preserve">2.3.2 </w:t>
      </w:r>
      <w:r>
        <w:rPr>
          <w:rFonts w:hint="eastAsia"/>
        </w:rPr>
        <w:t>Семантическое</w:t>
      </w:r>
      <w:r>
        <w:t xml:space="preserve"> </w:t>
      </w:r>
      <w:r>
        <w:rPr>
          <w:rFonts w:hint="eastAsia"/>
        </w:rPr>
        <w:t>отношение</w:t>
      </w:r>
      <w:r>
        <w:t xml:space="preserve"> </w:t>
      </w:r>
      <w:r>
        <w:rPr>
          <w:rFonts w:hint="eastAsia"/>
        </w:rPr>
        <w:t>«</w:t>
      </w:r>
      <w:r>
        <w:rPr>
          <w:rFonts w:hint="eastAsia"/>
        </w:rPr>
        <w:t>конечная</w:t>
      </w:r>
      <w:r>
        <w:t xml:space="preserve"> </w:t>
      </w:r>
      <w:r>
        <w:rPr>
          <w:rFonts w:hint="eastAsia"/>
        </w:rPr>
        <w:t>точка</w:t>
      </w:r>
      <w:r>
        <w:rPr>
          <w:rFonts w:hint="eastAsia"/>
        </w:rPr>
        <w:t>»</w:t>
      </w:r>
    </w:p>
    <w:p w14:paraId="24E8E68E" w14:textId="77777777" w:rsidR="000E20C5" w:rsidRDefault="000E20C5" w:rsidP="000E20C5"/>
    <w:p w14:paraId="15E1ACA8" w14:textId="77777777" w:rsidR="000E20C5" w:rsidRDefault="000E20C5" w:rsidP="000E20C5">
      <w:r>
        <w:t xml:space="preserve">2.3.3 </w:t>
      </w:r>
      <w:r>
        <w:rPr>
          <w:rFonts w:hint="eastAsia"/>
        </w:rPr>
        <w:t>Семантическое</w:t>
      </w:r>
      <w:r>
        <w:t xml:space="preserve"> </w:t>
      </w:r>
      <w:r>
        <w:rPr>
          <w:rFonts w:hint="eastAsia"/>
        </w:rPr>
        <w:t>отношение</w:t>
      </w:r>
      <w:r>
        <w:t xml:space="preserve"> </w:t>
      </w:r>
      <w:r>
        <w:rPr>
          <w:rFonts w:hint="eastAsia"/>
        </w:rPr>
        <w:t>«</w:t>
      </w:r>
      <w:r>
        <w:rPr>
          <w:rFonts w:hint="eastAsia"/>
        </w:rPr>
        <w:t>бенефициант</w:t>
      </w:r>
      <w:r>
        <w:rPr>
          <w:rFonts w:hint="eastAsia"/>
        </w:rPr>
        <w:t>»</w:t>
      </w:r>
    </w:p>
    <w:p w14:paraId="0DA95F0F" w14:textId="77777777" w:rsidR="000E20C5" w:rsidRDefault="000E20C5" w:rsidP="000E20C5"/>
    <w:p w14:paraId="35B07481" w14:textId="77777777" w:rsidR="000E20C5" w:rsidRDefault="000E20C5" w:rsidP="000E20C5">
      <w:r>
        <w:t xml:space="preserve">2.3.4 </w:t>
      </w:r>
      <w:r>
        <w:rPr>
          <w:rFonts w:hint="eastAsia"/>
        </w:rPr>
        <w:t>Семантическое</w:t>
      </w:r>
      <w:r>
        <w:t xml:space="preserve"> </w:t>
      </w:r>
      <w:r>
        <w:rPr>
          <w:rFonts w:hint="eastAsia"/>
        </w:rPr>
        <w:t>отношение</w:t>
      </w:r>
      <w:r>
        <w:t xml:space="preserve"> </w:t>
      </w:r>
      <w:r>
        <w:rPr>
          <w:rFonts w:hint="eastAsia"/>
        </w:rPr>
        <w:t>«</w:t>
      </w:r>
      <w:r>
        <w:rPr>
          <w:rFonts w:hint="eastAsia"/>
        </w:rPr>
        <w:t>экспериентсер</w:t>
      </w:r>
      <w:r>
        <w:rPr>
          <w:rFonts w:hint="eastAsia"/>
        </w:rPr>
        <w:t>»</w:t>
      </w:r>
    </w:p>
    <w:p w14:paraId="4D72393A" w14:textId="77777777" w:rsidR="000E20C5" w:rsidRDefault="000E20C5" w:rsidP="000E20C5"/>
    <w:p w14:paraId="320A4109" w14:textId="77777777" w:rsidR="000E20C5" w:rsidRDefault="000E20C5" w:rsidP="000E20C5">
      <w:r>
        <w:t xml:space="preserve">2.3.5 </w:t>
      </w:r>
      <w:r>
        <w:rPr>
          <w:rFonts w:hint="eastAsia"/>
        </w:rPr>
        <w:t>Переферийные</w:t>
      </w:r>
      <w:r>
        <w:t xml:space="preserve"> </w:t>
      </w:r>
      <w:r>
        <w:rPr>
          <w:rFonts w:hint="eastAsia"/>
        </w:rPr>
        <w:t>семантические</w:t>
      </w:r>
      <w:r>
        <w:t xml:space="preserve"> </w:t>
      </w:r>
      <w:r>
        <w:rPr>
          <w:rFonts w:hint="eastAsia"/>
        </w:rPr>
        <w:t>отношения</w:t>
      </w:r>
      <w:r>
        <w:t xml:space="preserve">, </w:t>
      </w:r>
      <w:r>
        <w:rPr>
          <w:rFonts w:hint="eastAsia"/>
        </w:rPr>
        <w:t>представленные</w:t>
      </w:r>
      <w:r>
        <w:t xml:space="preserve"> </w:t>
      </w:r>
      <w:r>
        <w:rPr>
          <w:rFonts w:hint="eastAsia"/>
        </w:rPr>
        <w:t>дательным</w:t>
      </w:r>
      <w:r>
        <w:t xml:space="preserve"> </w:t>
      </w:r>
      <w:r>
        <w:rPr>
          <w:rFonts w:hint="eastAsia"/>
        </w:rPr>
        <w:t>падежом</w:t>
      </w:r>
    </w:p>
    <w:p w14:paraId="4E6DBD60" w14:textId="77777777" w:rsidR="000E20C5" w:rsidRDefault="000E20C5" w:rsidP="000E20C5"/>
    <w:p w14:paraId="6306F42C" w14:textId="77777777" w:rsidR="000E20C5" w:rsidRDefault="000E20C5" w:rsidP="000E20C5">
      <w:r>
        <w:t xml:space="preserve">2.3.6 </w:t>
      </w:r>
      <w:r>
        <w:rPr>
          <w:rFonts w:hint="eastAsia"/>
        </w:rPr>
        <w:t>Безролевые</w:t>
      </w:r>
      <w:r>
        <w:t xml:space="preserve"> </w:t>
      </w:r>
      <w:r>
        <w:rPr>
          <w:rFonts w:hint="eastAsia"/>
        </w:rPr>
        <w:t>выражения</w:t>
      </w:r>
      <w:r>
        <w:t xml:space="preserve"> </w:t>
      </w:r>
      <w:r>
        <w:rPr>
          <w:rFonts w:hint="eastAsia"/>
        </w:rPr>
        <w:t>с</w:t>
      </w:r>
      <w:r>
        <w:t xml:space="preserve"> </w:t>
      </w:r>
      <w:r>
        <w:rPr>
          <w:rFonts w:hint="eastAsia"/>
        </w:rPr>
        <w:t>дательным</w:t>
      </w:r>
      <w:r>
        <w:t xml:space="preserve"> </w:t>
      </w:r>
      <w:r>
        <w:rPr>
          <w:rFonts w:hint="eastAsia"/>
        </w:rPr>
        <w:t>падежом</w:t>
      </w:r>
    </w:p>
    <w:p w14:paraId="1CD23632" w14:textId="77777777" w:rsidR="000E20C5" w:rsidRDefault="000E20C5" w:rsidP="000E20C5"/>
    <w:p w14:paraId="4775D975" w14:textId="77777777" w:rsidR="000E20C5" w:rsidRDefault="000E20C5" w:rsidP="000E20C5">
      <w:r>
        <w:t xml:space="preserve">2.3.7 </w:t>
      </w:r>
      <w:r>
        <w:rPr>
          <w:rFonts w:hint="eastAsia"/>
        </w:rPr>
        <w:t>Устойчивые</w:t>
      </w:r>
      <w:r>
        <w:t xml:space="preserve"> </w:t>
      </w:r>
      <w:r>
        <w:rPr>
          <w:rFonts w:hint="eastAsia"/>
        </w:rPr>
        <w:t>синтаксические</w:t>
      </w:r>
      <w:r>
        <w:t xml:space="preserve"> </w:t>
      </w:r>
      <w:r>
        <w:rPr>
          <w:rFonts w:hint="eastAsia"/>
        </w:rPr>
        <w:t>структуры</w:t>
      </w:r>
      <w:r>
        <w:t xml:space="preserve"> </w:t>
      </w:r>
      <w:r>
        <w:rPr>
          <w:rFonts w:hint="eastAsia"/>
        </w:rPr>
        <w:t>с</w:t>
      </w:r>
      <w:r>
        <w:t xml:space="preserve"> </w:t>
      </w:r>
      <w:r>
        <w:rPr>
          <w:rFonts w:hint="eastAsia"/>
        </w:rPr>
        <w:t>дательным</w:t>
      </w:r>
      <w:r>
        <w:t xml:space="preserve"> </w:t>
      </w:r>
      <w:r>
        <w:rPr>
          <w:rFonts w:hint="eastAsia"/>
        </w:rPr>
        <w:t>падежом</w:t>
      </w:r>
    </w:p>
    <w:p w14:paraId="0F242750" w14:textId="77777777" w:rsidR="000E20C5" w:rsidRDefault="000E20C5" w:rsidP="000E20C5"/>
    <w:p w14:paraId="7904D850" w14:textId="77777777" w:rsidR="000E20C5" w:rsidRDefault="000E20C5" w:rsidP="000E20C5">
      <w:r>
        <w:t xml:space="preserve">2.3.8 </w:t>
      </w:r>
      <w:r>
        <w:rPr>
          <w:rFonts w:hint="eastAsia"/>
        </w:rPr>
        <w:t>Лексически</w:t>
      </w:r>
      <w:r>
        <w:t xml:space="preserve"> </w:t>
      </w:r>
      <w:r>
        <w:rPr>
          <w:rFonts w:hint="eastAsia"/>
        </w:rPr>
        <w:t>устойчивые</w:t>
      </w:r>
      <w:r>
        <w:t xml:space="preserve"> </w:t>
      </w:r>
      <w:r>
        <w:rPr>
          <w:rFonts w:hint="eastAsia"/>
        </w:rPr>
        <w:t>выражения</w:t>
      </w:r>
      <w:r>
        <w:t xml:space="preserve"> </w:t>
      </w:r>
      <w:r>
        <w:rPr>
          <w:rFonts w:hint="eastAsia"/>
        </w:rPr>
        <w:t>с</w:t>
      </w:r>
      <w:r>
        <w:t xml:space="preserve"> </w:t>
      </w:r>
      <w:r>
        <w:rPr>
          <w:rFonts w:hint="eastAsia"/>
        </w:rPr>
        <w:t>дательным</w:t>
      </w:r>
      <w:r>
        <w:t xml:space="preserve"> </w:t>
      </w:r>
      <w:r>
        <w:rPr>
          <w:rFonts w:hint="eastAsia"/>
        </w:rPr>
        <w:t>падежом</w:t>
      </w:r>
    </w:p>
    <w:p w14:paraId="49EB745E" w14:textId="77777777" w:rsidR="000E20C5" w:rsidRDefault="000E20C5" w:rsidP="000E20C5"/>
    <w:p w14:paraId="68DC0500" w14:textId="77777777" w:rsidR="000E20C5" w:rsidRDefault="000E20C5" w:rsidP="000E20C5">
      <w:r>
        <w:t xml:space="preserve">2.4 </w:t>
      </w:r>
      <w:r>
        <w:rPr>
          <w:rFonts w:hint="eastAsia"/>
        </w:rPr>
        <w:t>Винительный</w:t>
      </w:r>
      <w:r>
        <w:t xml:space="preserve"> </w:t>
      </w:r>
      <w:r>
        <w:rPr>
          <w:rFonts w:hint="eastAsia"/>
        </w:rPr>
        <w:t>падеж</w:t>
      </w:r>
    </w:p>
    <w:p w14:paraId="5BB8BC72" w14:textId="77777777" w:rsidR="000E20C5" w:rsidRDefault="000E20C5" w:rsidP="000E20C5"/>
    <w:p w14:paraId="59224D62" w14:textId="77777777" w:rsidR="000E20C5" w:rsidRDefault="000E20C5" w:rsidP="000E20C5">
      <w:r>
        <w:t xml:space="preserve">2.4.1 </w:t>
      </w:r>
      <w:r>
        <w:rPr>
          <w:rFonts w:hint="eastAsia"/>
        </w:rPr>
        <w:t>Семантическое</w:t>
      </w:r>
      <w:r>
        <w:t xml:space="preserve"> </w:t>
      </w:r>
      <w:r>
        <w:rPr>
          <w:rFonts w:hint="eastAsia"/>
        </w:rPr>
        <w:t>отношение</w:t>
      </w:r>
      <w:r>
        <w:t xml:space="preserve"> </w:t>
      </w:r>
      <w:r>
        <w:rPr>
          <w:rFonts w:hint="eastAsia"/>
        </w:rPr>
        <w:t>«</w:t>
      </w:r>
      <w:r>
        <w:rPr>
          <w:rFonts w:hint="eastAsia"/>
        </w:rPr>
        <w:t>пациенс</w:t>
      </w:r>
      <w:r>
        <w:rPr>
          <w:rFonts w:hint="eastAsia"/>
        </w:rPr>
        <w:t>»</w:t>
      </w:r>
    </w:p>
    <w:p w14:paraId="13FF9EFE" w14:textId="77777777" w:rsidR="000E20C5" w:rsidRDefault="000E20C5" w:rsidP="000E20C5"/>
    <w:p w14:paraId="50832973" w14:textId="77777777" w:rsidR="000E20C5" w:rsidRDefault="000E20C5" w:rsidP="000E20C5">
      <w:r>
        <w:t xml:space="preserve">2.4.2 </w:t>
      </w:r>
      <w:r>
        <w:rPr>
          <w:rFonts w:hint="eastAsia"/>
        </w:rPr>
        <w:t>Семантическое</w:t>
      </w:r>
      <w:r>
        <w:t xml:space="preserve"> </w:t>
      </w:r>
      <w:r>
        <w:rPr>
          <w:rFonts w:hint="eastAsia"/>
        </w:rPr>
        <w:t>отношение</w:t>
      </w:r>
      <w:r>
        <w:t xml:space="preserve"> </w:t>
      </w:r>
      <w:r>
        <w:rPr>
          <w:rFonts w:hint="eastAsia"/>
        </w:rPr>
        <w:t>«</w:t>
      </w:r>
      <w:r>
        <w:rPr>
          <w:rFonts w:hint="eastAsia"/>
        </w:rPr>
        <w:t>объект</w:t>
      </w:r>
      <w:r>
        <w:rPr>
          <w:rFonts w:hint="eastAsia"/>
        </w:rPr>
        <w:t>»</w:t>
      </w:r>
    </w:p>
    <w:p w14:paraId="52D9FCF0" w14:textId="77777777" w:rsidR="000E20C5" w:rsidRDefault="000E20C5" w:rsidP="000E20C5"/>
    <w:p w14:paraId="0FC96D10" w14:textId="77777777" w:rsidR="000E20C5" w:rsidRDefault="000E20C5" w:rsidP="000E20C5">
      <w:r>
        <w:t xml:space="preserve">2.4.3 </w:t>
      </w:r>
      <w:r>
        <w:rPr>
          <w:rFonts w:hint="eastAsia"/>
        </w:rPr>
        <w:t>Семантическое</w:t>
      </w:r>
      <w:r>
        <w:t xml:space="preserve"> </w:t>
      </w:r>
      <w:r>
        <w:rPr>
          <w:rFonts w:hint="eastAsia"/>
        </w:rPr>
        <w:t>отношение</w:t>
      </w:r>
      <w:r>
        <w:t xml:space="preserve"> </w:t>
      </w:r>
      <w:r>
        <w:rPr>
          <w:rFonts w:hint="eastAsia"/>
        </w:rPr>
        <w:t>«</w:t>
      </w:r>
      <w:r>
        <w:rPr>
          <w:rFonts w:hint="eastAsia"/>
        </w:rPr>
        <w:t>время</w:t>
      </w:r>
      <w:r>
        <w:rPr>
          <w:rFonts w:hint="eastAsia"/>
        </w:rPr>
        <w:t>»</w:t>
      </w:r>
    </w:p>
    <w:p w14:paraId="3D69CB8A" w14:textId="77777777" w:rsidR="000E20C5" w:rsidRDefault="000E20C5" w:rsidP="000E20C5"/>
    <w:p w14:paraId="1EB246F9" w14:textId="77777777" w:rsidR="000E20C5" w:rsidRDefault="000E20C5" w:rsidP="000E20C5">
      <w:r>
        <w:t xml:space="preserve">2.4.4 </w:t>
      </w:r>
      <w:r>
        <w:rPr>
          <w:rFonts w:hint="eastAsia"/>
        </w:rPr>
        <w:t>Семантическое</w:t>
      </w:r>
      <w:r>
        <w:t xml:space="preserve"> </w:t>
      </w:r>
      <w:r>
        <w:rPr>
          <w:rFonts w:hint="eastAsia"/>
        </w:rPr>
        <w:t>отношение</w:t>
      </w:r>
      <w:r>
        <w:t xml:space="preserve"> </w:t>
      </w:r>
      <w:r>
        <w:rPr>
          <w:rFonts w:hint="eastAsia"/>
        </w:rPr>
        <w:t>«</w:t>
      </w:r>
      <w:r>
        <w:rPr>
          <w:rFonts w:hint="eastAsia"/>
        </w:rPr>
        <w:t>адресат</w:t>
      </w:r>
      <w:r>
        <w:rPr>
          <w:rFonts w:hint="eastAsia"/>
        </w:rPr>
        <w:t>»</w:t>
      </w:r>
    </w:p>
    <w:p w14:paraId="38599021" w14:textId="77777777" w:rsidR="000E20C5" w:rsidRDefault="000E20C5" w:rsidP="000E20C5"/>
    <w:p w14:paraId="5EFB1B60" w14:textId="77777777" w:rsidR="000E20C5" w:rsidRDefault="000E20C5" w:rsidP="000E20C5">
      <w:r>
        <w:t xml:space="preserve">2.4.5 </w:t>
      </w:r>
      <w:r>
        <w:rPr>
          <w:rFonts w:hint="eastAsia"/>
        </w:rPr>
        <w:t>Семантическое</w:t>
      </w:r>
      <w:r>
        <w:t xml:space="preserve"> </w:t>
      </w:r>
      <w:r>
        <w:rPr>
          <w:rFonts w:hint="eastAsia"/>
        </w:rPr>
        <w:t>отношение</w:t>
      </w:r>
      <w:r>
        <w:t xml:space="preserve"> </w:t>
      </w:r>
      <w:r>
        <w:rPr>
          <w:rFonts w:hint="eastAsia"/>
        </w:rPr>
        <w:t>«</w:t>
      </w:r>
      <w:r>
        <w:rPr>
          <w:rFonts w:hint="eastAsia"/>
        </w:rPr>
        <w:t>процесса</w:t>
      </w:r>
      <w:r>
        <w:rPr>
          <w:rFonts w:hint="eastAsia"/>
        </w:rPr>
        <w:t>»</w:t>
      </w:r>
    </w:p>
    <w:p w14:paraId="62562676" w14:textId="77777777" w:rsidR="000E20C5" w:rsidRDefault="000E20C5" w:rsidP="000E20C5"/>
    <w:p w14:paraId="1E0E6EFC" w14:textId="77777777" w:rsidR="000E20C5" w:rsidRDefault="000E20C5" w:rsidP="000E20C5">
      <w:r>
        <w:t xml:space="preserve">2.4.6 </w:t>
      </w:r>
      <w:r>
        <w:rPr>
          <w:rFonts w:hint="eastAsia"/>
        </w:rPr>
        <w:t>Семантическое</w:t>
      </w:r>
      <w:r>
        <w:t xml:space="preserve"> </w:t>
      </w:r>
      <w:r>
        <w:rPr>
          <w:rFonts w:hint="eastAsia"/>
        </w:rPr>
        <w:t>отношение</w:t>
      </w:r>
      <w:r>
        <w:t xml:space="preserve"> </w:t>
      </w:r>
      <w:r>
        <w:rPr>
          <w:rFonts w:hint="eastAsia"/>
        </w:rPr>
        <w:t>«</w:t>
      </w:r>
      <w:r>
        <w:rPr>
          <w:rFonts w:hint="eastAsia"/>
        </w:rPr>
        <w:t>тема</w:t>
      </w:r>
      <w:r>
        <w:rPr>
          <w:rFonts w:hint="eastAsia"/>
        </w:rPr>
        <w:t>»</w:t>
      </w:r>
    </w:p>
    <w:p w14:paraId="2AC48587" w14:textId="77777777" w:rsidR="000E20C5" w:rsidRDefault="000E20C5" w:rsidP="000E20C5"/>
    <w:p w14:paraId="50434690" w14:textId="77777777" w:rsidR="000E20C5" w:rsidRDefault="000E20C5" w:rsidP="000E20C5">
      <w:r>
        <w:t xml:space="preserve">2.4.7 </w:t>
      </w:r>
      <w:r>
        <w:rPr>
          <w:rFonts w:hint="eastAsia"/>
        </w:rPr>
        <w:t>Семантическое</w:t>
      </w:r>
      <w:r>
        <w:t xml:space="preserve"> </w:t>
      </w:r>
      <w:r>
        <w:rPr>
          <w:rFonts w:hint="eastAsia"/>
        </w:rPr>
        <w:t>отношение</w:t>
      </w:r>
      <w:r>
        <w:t xml:space="preserve"> </w:t>
      </w:r>
      <w:r>
        <w:rPr>
          <w:rFonts w:hint="eastAsia"/>
        </w:rPr>
        <w:t>«</w:t>
      </w:r>
      <w:r>
        <w:rPr>
          <w:rFonts w:hint="eastAsia"/>
        </w:rPr>
        <w:t>результат</w:t>
      </w:r>
      <w:r>
        <w:rPr>
          <w:rFonts w:hint="eastAsia"/>
        </w:rPr>
        <w:t>»</w:t>
      </w:r>
    </w:p>
    <w:p w14:paraId="3FF6D6D5" w14:textId="77777777" w:rsidR="000E20C5" w:rsidRDefault="000E20C5" w:rsidP="000E20C5"/>
    <w:p w14:paraId="7B9C7F05" w14:textId="77777777" w:rsidR="000E20C5" w:rsidRDefault="000E20C5" w:rsidP="000E20C5">
      <w:r>
        <w:t xml:space="preserve">2.4.8 </w:t>
      </w:r>
      <w:r>
        <w:rPr>
          <w:rFonts w:hint="eastAsia"/>
        </w:rPr>
        <w:t>Переферийные</w:t>
      </w:r>
      <w:r>
        <w:t xml:space="preserve"> </w:t>
      </w:r>
      <w:r>
        <w:rPr>
          <w:rFonts w:hint="eastAsia"/>
        </w:rPr>
        <w:t>семантические</w:t>
      </w:r>
      <w:r>
        <w:t xml:space="preserve"> </w:t>
      </w:r>
      <w:r>
        <w:rPr>
          <w:rFonts w:hint="eastAsia"/>
        </w:rPr>
        <w:t>отношения</w:t>
      </w:r>
    </w:p>
    <w:p w14:paraId="3DC1D442" w14:textId="77777777" w:rsidR="000E20C5" w:rsidRDefault="000E20C5" w:rsidP="000E20C5"/>
    <w:p w14:paraId="4FF8C21D" w14:textId="77777777" w:rsidR="000E20C5" w:rsidRDefault="000E20C5" w:rsidP="000E20C5">
      <w:r>
        <w:t xml:space="preserve">2.5 </w:t>
      </w:r>
      <w:r>
        <w:rPr>
          <w:rFonts w:hint="eastAsia"/>
        </w:rPr>
        <w:t>Творительный</w:t>
      </w:r>
      <w:r>
        <w:t xml:space="preserve"> </w:t>
      </w:r>
      <w:r>
        <w:rPr>
          <w:rFonts w:hint="eastAsia"/>
        </w:rPr>
        <w:t>падедж</w:t>
      </w:r>
    </w:p>
    <w:p w14:paraId="153BC015" w14:textId="77777777" w:rsidR="000E20C5" w:rsidRDefault="000E20C5" w:rsidP="000E20C5"/>
    <w:p w14:paraId="3044AE89" w14:textId="77777777" w:rsidR="000E20C5" w:rsidRDefault="000E20C5" w:rsidP="000E20C5">
      <w:r>
        <w:lastRenderedPageBreak/>
        <w:t xml:space="preserve">2.5.1 </w:t>
      </w:r>
      <w:r>
        <w:rPr>
          <w:rFonts w:hint="eastAsia"/>
        </w:rPr>
        <w:t>Семантическое</w:t>
      </w:r>
      <w:r>
        <w:t xml:space="preserve"> </w:t>
      </w:r>
      <w:r>
        <w:rPr>
          <w:rFonts w:hint="eastAsia"/>
        </w:rPr>
        <w:t>отношение</w:t>
      </w:r>
      <w:r>
        <w:t xml:space="preserve"> </w:t>
      </w:r>
      <w:r>
        <w:rPr>
          <w:rFonts w:hint="eastAsia"/>
        </w:rPr>
        <w:t>агетивное</w:t>
      </w:r>
    </w:p>
    <w:p w14:paraId="55E88D7E" w14:textId="77777777" w:rsidR="000E20C5" w:rsidRDefault="000E20C5" w:rsidP="000E20C5"/>
    <w:p w14:paraId="5588FECD" w14:textId="77777777" w:rsidR="000E20C5" w:rsidRDefault="000E20C5" w:rsidP="000E20C5">
      <w:r>
        <w:t xml:space="preserve">2.5.2 </w:t>
      </w:r>
      <w:r>
        <w:rPr>
          <w:rFonts w:hint="eastAsia"/>
        </w:rPr>
        <w:t>Семантическое</w:t>
      </w:r>
      <w:r>
        <w:t xml:space="preserve"> </w:t>
      </w:r>
      <w:r>
        <w:rPr>
          <w:rFonts w:hint="eastAsia"/>
        </w:rPr>
        <w:t>отношение</w:t>
      </w:r>
      <w:r>
        <w:t xml:space="preserve"> </w:t>
      </w:r>
      <w:r>
        <w:rPr>
          <w:rFonts w:hint="eastAsia"/>
        </w:rPr>
        <w:t>«</w:t>
      </w:r>
      <w:r>
        <w:rPr>
          <w:rFonts w:hint="eastAsia"/>
        </w:rPr>
        <w:t>время</w:t>
      </w:r>
      <w:r>
        <w:rPr>
          <w:rFonts w:hint="eastAsia"/>
        </w:rPr>
        <w:t>»</w:t>
      </w:r>
    </w:p>
    <w:p w14:paraId="03A3EB1F" w14:textId="77777777" w:rsidR="000E20C5" w:rsidRDefault="000E20C5" w:rsidP="000E20C5"/>
    <w:p w14:paraId="427FC646" w14:textId="77777777" w:rsidR="000E20C5" w:rsidRDefault="000E20C5" w:rsidP="000E20C5">
      <w:r>
        <w:t xml:space="preserve">2.5.3 </w:t>
      </w:r>
      <w:r>
        <w:rPr>
          <w:rFonts w:hint="eastAsia"/>
        </w:rPr>
        <w:t>Семантическое</w:t>
      </w:r>
      <w:r>
        <w:t xml:space="preserve"> </w:t>
      </w:r>
      <w:r>
        <w:rPr>
          <w:rFonts w:hint="eastAsia"/>
        </w:rPr>
        <w:t>отношение</w:t>
      </w:r>
      <w:r>
        <w:t xml:space="preserve"> </w:t>
      </w:r>
      <w:r>
        <w:rPr>
          <w:rFonts w:hint="eastAsia"/>
        </w:rPr>
        <w:t>«</w:t>
      </w:r>
      <w:r>
        <w:rPr>
          <w:rFonts w:hint="eastAsia"/>
        </w:rPr>
        <w:t>инструмент</w:t>
      </w:r>
      <w:r>
        <w:rPr>
          <w:rFonts w:hint="eastAsia"/>
        </w:rPr>
        <w:t>»</w:t>
      </w:r>
    </w:p>
    <w:p w14:paraId="3AE6463E" w14:textId="77777777" w:rsidR="000E20C5" w:rsidRDefault="000E20C5" w:rsidP="000E20C5"/>
    <w:p w14:paraId="2F21980F" w14:textId="77777777" w:rsidR="000E20C5" w:rsidRDefault="000E20C5" w:rsidP="000E20C5">
      <w:r>
        <w:t xml:space="preserve">2.5.4 </w:t>
      </w:r>
      <w:r>
        <w:rPr>
          <w:rFonts w:hint="eastAsia"/>
        </w:rPr>
        <w:t>Семантическое</w:t>
      </w:r>
      <w:r>
        <w:t xml:space="preserve"> </w:t>
      </w:r>
      <w:r>
        <w:rPr>
          <w:rFonts w:hint="eastAsia"/>
        </w:rPr>
        <w:t>отношение</w:t>
      </w:r>
      <w:r>
        <w:t xml:space="preserve"> </w:t>
      </w:r>
      <w:r>
        <w:rPr>
          <w:rFonts w:hint="eastAsia"/>
        </w:rPr>
        <w:t>«</w:t>
      </w:r>
      <w:r>
        <w:rPr>
          <w:rFonts w:hint="eastAsia"/>
        </w:rPr>
        <w:t>контрагент</w:t>
      </w:r>
      <w:r>
        <w:rPr>
          <w:rFonts w:hint="eastAsia"/>
        </w:rPr>
        <w:t>»</w:t>
      </w:r>
      <w:r>
        <w:t xml:space="preserve"> </w:t>
      </w:r>
      <w:r>
        <w:rPr>
          <w:rFonts w:hint="eastAsia"/>
        </w:rPr>
        <w:t>и</w:t>
      </w:r>
      <w:r>
        <w:t xml:space="preserve"> </w:t>
      </w:r>
      <w:r>
        <w:rPr>
          <w:rFonts w:hint="eastAsia"/>
        </w:rPr>
        <w:t>коллигативная</w:t>
      </w:r>
      <w:r>
        <w:t xml:space="preserve"> </w:t>
      </w:r>
      <w:r>
        <w:rPr>
          <w:rFonts w:hint="eastAsia"/>
        </w:rPr>
        <w:t>структура</w:t>
      </w:r>
      <w:r>
        <w:t xml:space="preserve"> </w:t>
      </w:r>
      <w:r>
        <w:rPr>
          <w:rFonts w:hint="eastAsia"/>
        </w:rPr>
        <w:t>комитатива</w:t>
      </w:r>
    </w:p>
    <w:p w14:paraId="36D341A1" w14:textId="77777777" w:rsidR="000E20C5" w:rsidRDefault="000E20C5" w:rsidP="000E20C5"/>
    <w:p w14:paraId="61899095" w14:textId="77777777" w:rsidR="000E20C5" w:rsidRDefault="000E20C5" w:rsidP="000E20C5">
      <w:r>
        <w:t xml:space="preserve">2.5.5 </w:t>
      </w:r>
      <w:r>
        <w:rPr>
          <w:rFonts w:hint="eastAsia"/>
        </w:rPr>
        <w:t>Семантическое</w:t>
      </w:r>
      <w:r>
        <w:t xml:space="preserve"> </w:t>
      </w:r>
      <w:r>
        <w:rPr>
          <w:rFonts w:hint="eastAsia"/>
        </w:rPr>
        <w:t>отношение</w:t>
      </w:r>
      <w:r>
        <w:t xml:space="preserve"> </w:t>
      </w:r>
      <w:r>
        <w:rPr>
          <w:rFonts w:hint="eastAsia"/>
        </w:rPr>
        <w:t>«</w:t>
      </w:r>
      <w:r>
        <w:rPr>
          <w:rFonts w:hint="eastAsia"/>
        </w:rPr>
        <w:t>место</w:t>
      </w:r>
      <w:r>
        <w:rPr>
          <w:rFonts w:hint="eastAsia"/>
        </w:rPr>
        <w:t>»</w:t>
      </w:r>
    </w:p>
    <w:p w14:paraId="757C8ED3" w14:textId="77777777" w:rsidR="000E20C5" w:rsidRDefault="000E20C5" w:rsidP="000E20C5"/>
    <w:p w14:paraId="468027AB" w14:textId="77777777" w:rsidR="000E20C5" w:rsidRDefault="000E20C5" w:rsidP="000E20C5">
      <w:r>
        <w:t xml:space="preserve">2.5.6 </w:t>
      </w:r>
      <w:r>
        <w:rPr>
          <w:rFonts w:hint="eastAsia"/>
        </w:rPr>
        <w:t>Семантическое</w:t>
      </w:r>
      <w:r>
        <w:t xml:space="preserve"> </w:t>
      </w:r>
      <w:r>
        <w:rPr>
          <w:rFonts w:hint="eastAsia"/>
        </w:rPr>
        <w:t>отношение</w:t>
      </w:r>
      <w:r>
        <w:t xml:space="preserve"> </w:t>
      </w:r>
      <w:r>
        <w:rPr>
          <w:rFonts w:hint="eastAsia"/>
        </w:rPr>
        <w:t>«</w:t>
      </w:r>
      <w:r>
        <w:rPr>
          <w:rFonts w:hint="eastAsia"/>
        </w:rPr>
        <w:t>пациенс</w:t>
      </w:r>
      <w:r>
        <w:rPr>
          <w:rFonts w:hint="eastAsia"/>
        </w:rPr>
        <w:t>»</w:t>
      </w:r>
    </w:p>
    <w:p w14:paraId="3D7E9E11" w14:textId="77777777" w:rsidR="000E20C5" w:rsidRDefault="000E20C5" w:rsidP="000E20C5"/>
    <w:p w14:paraId="3D82CEF0" w14:textId="77777777" w:rsidR="000E20C5" w:rsidRDefault="000E20C5" w:rsidP="000E20C5">
      <w:r>
        <w:t xml:space="preserve">2.5.7 </w:t>
      </w:r>
      <w:r>
        <w:rPr>
          <w:rFonts w:hint="eastAsia"/>
        </w:rPr>
        <w:t>Семантическое</w:t>
      </w:r>
      <w:r>
        <w:t xml:space="preserve"> </w:t>
      </w:r>
      <w:r>
        <w:rPr>
          <w:rFonts w:hint="eastAsia"/>
        </w:rPr>
        <w:t>отношение</w:t>
      </w:r>
      <w:r>
        <w:t xml:space="preserve"> </w:t>
      </w:r>
      <w:r>
        <w:rPr>
          <w:rFonts w:hint="eastAsia"/>
        </w:rPr>
        <w:t>«</w:t>
      </w:r>
      <w:r>
        <w:rPr>
          <w:rFonts w:hint="eastAsia"/>
        </w:rPr>
        <w:t>параметр</w:t>
      </w:r>
      <w:r>
        <w:rPr>
          <w:rFonts w:hint="eastAsia"/>
        </w:rPr>
        <w:t>»</w:t>
      </w:r>
    </w:p>
    <w:p w14:paraId="5E49A214" w14:textId="77777777" w:rsidR="000E20C5" w:rsidRDefault="000E20C5" w:rsidP="000E20C5"/>
    <w:p w14:paraId="49DBD1C0" w14:textId="77777777" w:rsidR="000E20C5" w:rsidRDefault="000E20C5" w:rsidP="000E20C5">
      <w:r>
        <w:t xml:space="preserve">2.5.8 </w:t>
      </w:r>
      <w:r>
        <w:rPr>
          <w:rFonts w:hint="eastAsia"/>
        </w:rPr>
        <w:t>Семантическое</w:t>
      </w:r>
      <w:r>
        <w:t xml:space="preserve"> </w:t>
      </w:r>
      <w:r>
        <w:rPr>
          <w:rFonts w:hint="eastAsia"/>
        </w:rPr>
        <w:t>отношение</w:t>
      </w:r>
      <w:r>
        <w:t xml:space="preserve"> </w:t>
      </w:r>
      <w:r>
        <w:rPr>
          <w:rFonts w:hint="eastAsia"/>
        </w:rPr>
        <w:t>«</w:t>
      </w:r>
      <w:r>
        <w:rPr>
          <w:rFonts w:hint="eastAsia"/>
        </w:rPr>
        <w:t>способ</w:t>
      </w:r>
      <w:r>
        <w:rPr>
          <w:rFonts w:hint="eastAsia"/>
        </w:rPr>
        <w:t>»</w:t>
      </w:r>
    </w:p>
    <w:p w14:paraId="110A8F97" w14:textId="77777777" w:rsidR="000E20C5" w:rsidRDefault="000E20C5" w:rsidP="000E20C5"/>
    <w:p w14:paraId="5D33495A" w14:textId="77777777" w:rsidR="000E20C5" w:rsidRDefault="000E20C5" w:rsidP="000E20C5">
      <w:r>
        <w:t xml:space="preserve">2.5.9 </w:t>
      </w:r>
      <w:r>
        <w:rPr>
          <w:rFonts w:hint="eastAsia"/>
        </w:rPr>
        <w:t>Семантическое</w:t>
      </w:r>
      <w:r>
        <w:t xml:space="preserve"> </w:t>
      </w:r>
      <w:r>
        <w:rPr>
          <w:rFonts w:hint="eastAsia"/>
        </w:rPr>
        <w:t>отношение</w:t>
      </w:r>
      <w:r>
        <w:t xml:space="preserve"> </w:t>
      </w:r>
      <w:r>
        <w:rPr>
          <w:rFonts w:hint="eastAsia"/>
        </w:rPr>
        <w:t>«</w:t>
      </w:r>
      <w:r>
        <w:rPr>
          <w:rFonts w:hint="eastAsia"/>
        </w:rPr>
        <w:t>свойство</w:t>
      </w:r>
      <w:r>
        <w:rPr>
          <w:rFonts w:hint="eastAsia"/>
        </w:rPr>
        <w:t>»</w:t>
      </w:r>
    </w:p>
    <w:p w14:paraId="1391F610" w14:textId="77777777" w:rsidR="000E20C5" w:rsidRDefault="000E20C5" w:rsidP="000E20C5"/>
    <w:p w14:paraId="61997AA9" w14:textId="77777777" w:rsidR="000E20C5" w:rsidRDefault="000E20C5" w:rsidP="000E20C5">
      <w:r>
        <w:t xml:space="preserve">2.5.10 </w:t>
      </w:r>
      <w:r>
        <w:rPr>
          <w:rFonts w:hint="eastAsia"/>
        </w:rPr>
        <w:t>Семантическое</w:t>
      </w:r>
      <w:r>
        <w:t xml:space="preserve"> </w:t>
      </w:r>
      <w:r>
        <w:rPr>
          <w:rFonts w:hint="eastAsia"/>
        </w:rPr>
        <w:t>отношение</w:t>
      </w:r>
      <w:r>
        <w:t xml:space="preserve"> </w:t>
      </w:r>
      <w:r>
        <w:rPr>
          <w:rFonts w:hint="eastAsia"/>
        </w:rPr>
        <w:t>«</w:t>
      </w:r>
      <w:r>
        <w:rPr>
          <w:rFonts w:hint="eastAsia"/>
        </w:rPr>
        <w:t>средство</w:t>
      </w:r>
      <w:r>
        <w:rPr>
          <w:rFonts w:hint="eastAsia"/>
        </w:rPr>
        <w:t>»</w:t>
      </w:r>
    </w:p>
    <w:p w14:paraId="58037DBC" w14:textId="77777777" w:rsidR="000E20C5" w:rsidRDefault="000E20C5" w:rsidP="000E20C5"/>
    <w:p w14:paraId="18FB750F" w14:textId="77777777" w:rsidR="000E20C5" w:rsidRDefault="000E20C5" w:rsidP="000E20C5">
      <w:r>
        <w:t xml:space="preserve">2.5.11 </w:t>
      </w:r>
      <w:r>
        <w:rPr>
          <w:rFonts w:hint="eastAsia"/>
        </w:rPr>
        <w:t>Семантическое</w:t>
      </w:r>
      <w:r>
        <w:t xml:space="preserve"> </w:t>
      </w:r>
      <w:r>
        <w:rPr>
          <w:rFonts w:hint="eastAsia"/>
        </w:rPr>
        <w:t>отношение</w:t>
      </w:r>
      <w:r>
        <w:t xml:space="preserve"> </w:t>
      </w:r>
      <w:r>
        <w:rPr>
          <w:rFonts w:hint="eastAsia"/>
        </w:rPr>
        <w:t>«</w:t>
      </w:r>
      <w:r>
        <w:rPr>
          <w:rFonts w:hint="eastAsia"/>
        </w:rPr>
        <w:t>стимул</w:t>
      </w:r>
      <w:r>
        <w:rPr>
          <w:rFonts w:hint="eastAsia"/>
        </w:rPr>
        <w:t>»</w:t>
      </w:r>
    </w:p>
    <w:p w14:paraId="01C6792D" w14:textId="77777777" w:rsidR="000E20C5" w:rsidRDefault="000E20C5" w:rsidP="000E20C5"/>
    <w:p w14:paraId="362353B8" w14:textId="77777777" w:rsidR="000E20C5" w:rsidRDefault="000E20C5" w:rsidP="000E20C5">
      <w:r>
        <w:t xml:space="preserve">2.5.12 </w:t>
      </w:r>
      <w:r>
        <w:rPr>
          <w:rFonts w:hint="eastAsia"/>
        </w:rPr>
        <w:t>Семантическое</w:t>
      </w:r>
      <w:r>
        <w:t xml:space="preserve"> </w:t>
      </w:r>
      <w:r>
        <w:rPr>
          <w:rFonts w:hint="eastAsia"/>
        </w:rPr>
        <w:t>отношение</w:t>
      </w:r>
      <w:r>
        <w:t xml:space="preserve"> </w:t>
      </w:r>
      <w:r>
        <w:rPr>
          <w:rFonts w:hint="eastAsia"/>
        </w:rPr>
        <w:t>«</w:t>
      </w:r>
      <w:r>
        <w:rPr>
          <w:rFonts w:hint="eastAsia"/>
        </w:rPr>
        <w:t>тема</w:t>
      </w:r>
      <w:r>
        <w:rPr>
          <w:rFonts w:hint="eastAsia"/>
        </w:rPr>
        <w:t>»</w:t>
      </w:r>
    </w:p>
    <w:p w14:paraId="044F7F4F" w14:textId="77777777" w:rsidR="000E20C5" w:rsidRDefault="000E20C5" w:rsidP="000E20C5"/>
    <w:p w14:paraId="78D3AC6C" w14:textId="77777777" w:rsidR="000E20C5" w:rsidRDefault="000E20C5" w:rsidP="000E20C5">
      <w:r>
        <w:t xml:space="preserve">2.5.13 </w:t>
      </w:r>
      <w:r>
        <w:rPr>
          <w:rFonts w:hint="eastAsia"/>
        </w:rPr>
        <w:t>Семантическое</w:t>
      </w:r>
      <w:r>
        <w:t xml:space="preserve"> </w:t>
      </w:r>
      <w:r>
        <w:rPr>
          <w:rFonts w:hint="eastAsia"/>
        </w:rPr>
        <w:t>отношение</w:t>
      </w:r>
      <w:r>
        <w:t xml:space="preserve"> </w:t>
      </w:r>
      <w:r>
        <w:rPr>
          <w:rFonts w:hint="eastAsia"/>
        </w:rPr>
        <w:t>«</w:t>
      </w:r>
      <w:r>
        <w:rPr>
          <w:rFonts w:hint="eastAsia"/>
        </w:rPr>
        <w:t>траектория</w:t>
      </w:r>
      <w:r>
        <w:rPr>
          <w:rFonts w:hint="eastAsia"/>
        </w:rPr>
        <w:t>»</w:t>
      </w:r>
    </w:p>
    <w:p w14:paraId="6B8AAA4F" w14:textId="77777777" w:rsidR="000E20C5" w:rsidRDefault="000E20C5" w:rsidP="000E20C5"/>
    <w:p w14:paraId="41B49B4D" w14:textId="77777777" w:rsidR="000E20C5" w:rsidRDefault="000E20C5" w:rsidP="000E20C5">
      <w:r>
        <w:t xml:space="preserve">2.5.14 </w:t>
      </w:r>
      <w:r>
        <w:rPr>
          <w:rFonts w:hint="eastAsia"/>
        </w:rPr>
        <w:t>Семантическое</w:t>
      </w:r>
      <w:r>
        <w:t xml:space="preserve"> </w:t>
      </w:r>
      <w:r>
        <w:rPr>
          <w:rFonts w:hint="eastAsia"/>
        </w:rPr>
        <w:t>отношение</w:t>
      </w:r>
      <w:r>
        <w:t xml:space="preserve"> </w:t>
      </w:r>
      <w:r>
        <w:rPr>
          <w:rFonts w:hint="eastAsia"/>
        </w:rPr>
        <w:t>«</w:t>
      </w:r>
      <w:r>
        <w:rPr>
          <w:rFonts w:hint="eastAsia"/>
        </w:rPr>
        <w:t>цель</w:t>
      </w:r>
      <w:r>
        <w:rPr>
          <w:rFonts w:hint="eastAsia"/>
        </w:rPr>
        <w:t>»</w:t>
      </w:r>
    </w:p>
    <w:p w14:paraId="48B6A387" w14:textId="77777777" w:rsidR="000E20C5" w:rsidRDefault="000E20C5" w:rsidP="000E20C5"/>
    <w:p w14:paraId="21AC419E" w14:textId="77777777" w:rsidR="000E20C5" w:rsidRDefault="000E20C5" w:rsidP="000E20C5">
      <w:r>
        <w:t xml:space="preserve">2.5.15 </w:t>
      </w:r>
      <w:r>
        <w:rPr>
          <w:rFonts w:hint="eastAsia"/>
        </w:rPr>
        <w:t>Семантическое</w:t>
      </w:r>
      <w:r>
        <w:t xml:space="preserve"> </w:t>
      </w:r>
      <w:r>
        <w:rPr>
          <w:rFonts w:hint="eastAsia"/>
        </w:rPr>
        <w:t>отношение</w:t>
      </w:r>
      <w:r>
        <w:t xml:space="preserve"> </w:t>
      </w:r>
      <w:r>
        <w:rPr>
          <w:rFonts w:hint="eastAsia"/>
        </w:rPr>
        <w:t>«</w:t>
      </w:r>
      <w:r>
        <w:rPr>
          <w:rFonts w:hint="eastAsia"/>
        </w:rPr>
        <w:t>эффектор</w:t>
      </w:r>
      <w:r>
        <w:rPr>
          <w:rFonts w:hint="eastAsia"/>
        </w:rPr>
        <w:t>»</w:t>
      </w:r>
    </w:p>
    <w:p w14:paraId="685E207D" w14:textId="77777777" w:rsidR="000E20C5" w:rsidRDefault="000E20C5" w:rsidP="000E20C5"/>
    <w:p w14:paraId="7E11504B" w14:textId="77777777" w:rsidR="000E20C5" w:rsidRDefault="000E20C5" w:rsidP="000E20C5">
      <w:r>
        <w:lastRenderedPageBreak/>
        <w:t xml:space="preserve">2.5.16 </w:t>
      </w:r>
      <w:r>
        <w:rPr>
          <w:rFonts w:hint="eastAsia"/>
        </w:rPr>
        <w:t>Устойчивые</w:t>
      </w:r>
      <w:r>
        <w:t xml:space="preserve"> </w:t>
      </w:r>
      <w:r>
        <w:rPr>
          <w:rFonts w:hint="eastAsia"/>
        </w:rPr>
        <w:t>синтаксическое</w:t>
      </w:r>
      <w:r>
        <w:t xml:space="preserve"> </w:t>
      </w:r>
      <w:r>
        <w:rPr>
          <w:rFonts w:hint="eastAsia"/>
        </w:rPr>
        <w:t>конструкции</w:t>
      </w:r>
    </w:p>
    <w:p w14:paraId="79425B3B" w14:textId="77777777" w:rsidR="000E20C5" w:rsidRDefault="000E20C5" w:rsidP="000E20C5"/>
    <w:p w14:paraId="01B2EEBB" w14:textId="77777777" w:rsidR="000E20C5" w:rsidRDefault="000E20C5" w:rsidP="000E20C5">
      <w:r>
        <w:t xml:space="preserve">2.6 </w:t>
      </w:r>
      <w:r>
        <w:rPr>
          <w:rFonts w:hint="eastAsia"/>
        </w:rPr>
        <w:t>Предложный</w:t>
      </w:r>
      <w:r>
        <w:t xml:space="preserve"> </w:t>
      </w:r>
      <w:r>
        <w:rPr>
          <w:rFonts w:hint="eastAsia"/>
        </w:rPr>
        <w:t>падеж</w:t>
      </w:r>
    </w:p>
    <w:p w14:paraId="487D3EFF" w14:textId="77777777" w:rsidR="000E20C5" w:rsidRDefault="000E20C5" w:rsidP="000E20C5"/>
    <w:p w14:paraId="07E685EC" w14:textId="77777777" w:rsidR="000E20C5" w:rsidRDefault="000E20C5" w:rsidP="000E20C5">
      <w:r>
        <w:t xml:space="preserve">2.6.1 </w:t>
      </w:r>
      <w:r>
        <w:rPr>
          <w:rFonts w:hint="eastAsia"/>
        </w:rPr>
        <w:t>Семантическое</w:t>
      </w:r>
      <w:r>
        <w:t xml:space="preserve"> </w:t>
      </w:r>
      <w:r>
        <w:rPr>
          <w:rFonts w:hint="eastAsia"/>
        </w:rPr>
        <w:t>отношение</w:t>
      </w:r>
      <w:r>
        <w:t xml:space="preserve"> </w:t>
      </w:r>
      <w:r>
        <w:rPr>
          <w:rFonts w:hint="eastAsia"/>
        </w:rPr>
        <w:t>«</w:t>
      </w:r>
      <w:r>
        <w:rPr>
          <w:rFonts w:hint="eastAsia"/>
        </w:rPr>
        <w:t>уточнение</w:t>
      </w:r>
      <w:r>
        <w:rPr>
          <w:rFonts w:hint="eastAsia"/>
        </w:rPr>
        <w:t>»</w:t>
      </w:r>
    </w:p>
    <w:p w14:paraId="31AC6B94" w14:textId="77777777" w:rsidR="000E20C5" w:rsidRDefault="000E20C5" w:rsidP="000E20C5"/>
    <w:p w14:paraId="3EA7D320" w14:textId="77777777" w:rsidR="000E20C5" w:rsidRDefault="000E20C5" w:rsidP="000E20C5">
      <w:r>
        <w:t xml:space="preserve">2.6.2 </w:t>
      </w:r>
      <w:r>
        <w:rPr>
          <w:rFonts w:hint="eastAsia"/>
        </w:rPr>
        <w:t>Семантическое</w:t>
      </w:r>
      <w:r>
        <w:t xml:space="preserve"> </w:t>
      </w:r>
      <w:r>
        <w:rPr>
          <w:rFonts w:hint="eastAsia"/>
        </w:rPr>
        <w:t>отношение</w:t>
      </w:r>
      <w:r>
        <w:t xml:space="preserve"> </w:t>
      </w:r>
      <w:r>
        <w:rPr>
          <w:rFonts w:hint="eastAsia"/>
        </w:rPr>
        <w:t>«</w:t>
      </w:r>
      <w:r>
        <w:rPr>
          <w:rFonts w:hint="eastAsia"/>
        </w:rPr>
        <w:t>возраст</w:t>
      </w:r>
      <w:r>
        <w:rPr>
          <w:rFonts w:hint="eastAsia"/>
        </w:rPr>
        <w:t>»</w:t>
      </w:r>
    </w:p>
    <w:p w14:paraId="475B3B9B" w14:textId="77777777" w:rsidR="000E20C5" w:rsidRDefault="000E20C5" w:rsidP="000E20C5"/>
    <w:p w14:paraId="120A8001" w14:textId="77777777" w:rsidR="000E20C5" w:rsidRDefault="000E20C5" w:rsidP="000E20C5">
      <w:r>
        <w:t xml:space="preserve">2.6.3 </w:t>
      </w:r>
      <w:r>
        <w:rPr>
          <w:rFonts w:hint="eastAsia"/>
        </w:rPr>
        <w:t>Семантическое</w:t>
      </w:r>
      <w:r>
        <w:t xml:space="preserve"> </w:t>
      </w:r>
      <w:r>
        <w:rPr>
          <w:rFonts w:hint="eastAsia"/>
        </w:rPr>
        <w:t>отношение</w:t>
      </w:r>
      <w:r>
        <w:t xml:space="preserve"> </w:t>
      </w:r>
      <w:r>
        <w:rPr>
          <w:rFonts w:hint="eastAsia"/>
        </w:rPr>
        <w:t>«</w:t>
      </w:r>
      <w:r>
        <w:rPr>
          <w:rFonts w:hint="eastAsia"/>
        </w:rPr>
        <w:t>время</w:t>
      </w:r>
      <w:r>
        <w:rPr>
          <w:rFonts w:hint="eastAsia"/>
        </w:rPr>
        <w:t>»</w:t>
      </w:r>
    </w:p>
    <w:p w14:paraId="37DD5FE9" w14:textId="77777777" w:rsidR="000E20C5" w:rsidRDefault="000E20C5" w:rsidP="000E20C5"/>
    <w:p w14:paraId="42B5344D" w14:textId="77777777" w:rsidR="000E20C5" w:rsidRDefault="000E20C5" w:rsidP="000E20C5">
      <w:r>
        <w:t xml:space="preserve">2.6.4 </w:t>
      </w:r>
      <w:r>
        <w:rPr>
          <w:rFonts w:hint="eastAsia"/>
        </w:rPr>
        <w:t>Семантическое</w:t>
      </w:r>
      <w:r>
        <w:t xml:space="preserve"> </w:t>
      </w:r>
      <w:r>
        <w:rPr>
          <w:rFonts w:hint="eastAsia"/>
        </w:rPr>
        <w:t>отношение</w:t>
      </w:r>
      <w:r>
        <w:t xml:space="preserve"> </w:t>
      </w:r>
      <w:r>
        <w:rPr>
          <w:rFonts w:hint="eastAsia"/>
        </w:rPr>
        <w:t>«</w:t>
      </w:r>
      <w:r>
        <w:rPr>
          <w:rFonts w:hint="eastAsia"/>
        </w:rPr>
        <w:t>контрагент</w:t>
      </w:r>
      <w:r>
        <w:rPr>
          <w:rFonts w:hint="eastAsia"/>
        </w:rPr>
        <w:t>»</w:t>
      </w:r>
    </w:p>
    <w:p w14:paraId="3CA452D4" w14:textId="77777777" w:rsidR="000E20C5" w:rsidRDefault="000E20C5" w:rsidP="000E20C5"/>
    <w:p w14:paraId="070A553A" w14:textId="77777777" w:rsidR="000E20C5" w:rsidRDefault="000E20C5" w:rsidP="000E20C5">
      <w:r>
        <w:t xml:space="preserve">2.6.5 </w:t>
      </w:r>
      <w:r>
        <w:rPr>
          <w:rFonts w:hint="eastAsia"/>
        </w:rPr>
        <w:t>Семантическое</w:t>
      </w:r>
      <w:r>
        <w:t xml:space="preserve"> </w:t>
      </w:r>
      <w:r>
        <w:rPr>
          <w:rFonts w:hint="eastAsia"/>
        </w:rPr>
        <w:t>отношение</w:t>
      </w:r>
      <w:r>
        <w:t xml:space="preserve"> </w:t>
      </w:r>
      <w:r>
        <w:rPr>
          <w:rFonts w:hint="eastAsia"/>
        </w:rPr>
        <w:t>«</w:t>
      </w:r>
      <w:r>
        <w:rPr>
          <w:rFonts w:hint="eastAsia"/>
        </w:rPr>
        <w:t>место</w:t>
      </w:r>
      <w:r>
        <w:rPr>
          <w:rFonts w:hint="eastAsia"/>
        </w:rPr>
        <w:t>»</w:t>
      </w:r>
    </w:p>
    <w:p w14:paraId="32744D1D" w14:textId="77777777" w:rsidR="000E20C5" w:rsidRDefault="000E20C5" w:rsidP="000E20C5"/>
    <w:p w14:paraId="32BF3078" w14:textId="77777777" w:rsidR="000E20C5" w:rsidRDefault="000E20C5" w:rsidP="000E20C5">
      <w:r>
        <w:t xml:space="preserve">2.6.6 </w:t>
      </w:r>
      <w:r>
        <w:rPr>
          <w:rFonts w:hint="eastAsia"/>
        </w:rPr>
        <w:t>Семантическое</w:t>
      </w:r>
      <w:r>
        <w:t xml:space="preserve"> </w:t>
      </w:r>
      <w:r>
        <w:rPr>
          <w:rFonts w:hint="eastAsia"/>
        </w:rPr>
        <w:t>отношение</w:t>
      </w:r>
      <w:r>
        <w:t xml:space="preserve"> </w:t>
      </w:r>
      <w:r>
        <w:rPr>
          <w:rFonts w:hint="eastAsia"/>
        </w:rPr>
        <w:t>«</w:t>
      </w:r>
      <w:r>
        <w:rPr>
          <w:rFonts w:hint="eastAsia"/>
        </w:rPr>
        <w:t>параметр</w:t>
      </w:r>
      <w:r>
        <w:rPr>
          <w:rFonts w:hint="eastAsia"/>
        </w:rPr>
        <w:t>»</w:t>
      </w:r>
    </w:p>
    <w:p w14:paraId="6BB34AC0" w14:textId="77777777" w:rsidR="000E20C5" w:rsidRDefault="000E20C5" w:rsidP="000E20C5"/>
    <w:p w14:paraId="58479BD0" w14:textId="77777777" w:rsidR="000E20C5" w:rsidRDefault="000E20C5" w:rsidP="000E20C5">
      <w:r>
        <w:t xml:space="preserve">2.6.7 </w:t>
      </w:r>
      <w:r>
        <w:rPr>
          <w:rFonts w:hint="eastAsia"/>
        </w:rPr>
        <w:t>Семантическое</w:t>
      </w:r>
      <w:r>
        <w:t xml:space="preserve"> </w:t>
      </w:r>
      <w:r>
        <w:rPr>
          <w:rFonts w:hint="eastAsia"/>
        </w:rPr>
        <w:t>отношение</w:t>
      </w:r>
      <w:r>
        <w:t xml:space="preserve"> </w:t>
      </w:r>
      <w:r>
        <w:rPr>
          <w:rFonts w:hint="eastAsia"/>
        </w:rPr>
        <w:t>«</w:t>
      </w:r>
      <w:r>
        <w:rPr>
          <w:rFonts w:hint="eastAsia"/>
        </w:rPr>
        <w:t>параметр</w:t>
      </w:r>
      <w:r>
        <w:rPr>
          <w:rFonts w:hint="eastAsia"/>
        </w:rPr>
        <w:t>»</w:t>
      </w:r>
    </w:p>
    <w:p w14:paraId="4E316256" w14:textId="77777777" w:rsidR="000E20C5" w:rsidRDefault="000E20C5" w:rsidP="000E20C5"/>
    <w:p w14:paraId="57966D09" w14:textId="77777777" w:rsidR="000E20C5" w:rsidRDefault="000E20C5" w:rsidP="000E20C5">
      <w:r>
        <w:t xml:space="preserve">2.6.8 </w:t>
      </w:r>
      <w:r>
        <w:rPr>
          <w:rFonts w:hint="eastAsia"/>
        </w:rPr>
        <w:t>Семантическое</w:t>
      </w:r>
      <w:r>
        <w:t xml:space="preserve"> </w:t>
      </w:r>
      <w:r>
        <w:rPr>
          <w:rFonts w:hint="eastAsia"/>
        </w:rPr>
        <w:t>отношение</w:t>
      </w:r>
      <w:r>
        <w:t xml:space="preserve"> </w:t>
      </w:r>
      <w:r>
        <w:rPr>
          <w:rFonts w:hint="eastAsia"/>
        </w:rPr>
        <w:t>«</w:t>
      </w:r>
      <w:r>
        <w:rPr>
          <w:rFonts w:hint="eastAsia"/>
        </w:rPr>
        <w:t>способ</w:t>
      </w:r>
      <w:r>
        <w:rPr>
          <w:rFonts w:hint="eastAsia"/>
        </w:rPr>
        <w:t>»</w:t>
      </w:r>
    </w:p>
    <w:p w14:paraId="40E1CC69" w14:textId="77777777" w:rsidR="000E20C5" w:rsidRDefault="000E20C5" w:rsidP="000E20C5"/>
    <w:p w14:paraId="316B9F54" w14:textId="77777777" w:rsidR="000E20C5" w:rsidRDefault="000E20C5" w:rsidP="000E20C5">
      <w:r>
        <w:t xml:space="preserve">2.6.9 </w:t>
      </w:r>
      <w:r>
        <w:rPr>
          <w:rFonts w:hint="eastAsia"/>
        </w:rPr>
        <w:t>Семантическое</w:t>
      </w:r>
      <w:r>
        <w:t xml:space="preserve"> </w:t>
      </w:r>
      <w:r>
        <w:rPr>
          <w:rFonts w:hint="eastAsia"/>
        </w:rPr>
        <w:t>отношение</w:t>
      </w:r>
      <w:r>
        <w:t xml:space="preserve"> </w:t>
      </w:r>
      <w:r>
        <w:rPr>
          <w:rFonts w:hint="eastAsia"/>
        </w:rPr>
        <w:t>«</w:t>
      </w:r>
      <w:r>
        <w:rPr>
          <w:rFonts w:hint="eastAsia"/>
        </w:rPr>
        <w:t>тема</w:t>
      </w:r>
      <w:r>
        <w:rPr>
          <w:rFonts w:hint="eastAsia"/>
        </w:rPr>
        <w:t>»</w:t>
      </w:r>
    </w:p>
    <w:p w14:paraId="08CC226D" w14:textId="77777777" w:rsidR="000E20C5" w:rsidRDefault="000E20C5" w:rsidP="000E20C5"/>
    <w:p w14:paraId="1A5158F6" w14:textId="77777777" w:rsidR="000E20C5" w:rsidRDefault="000E20C5" w:rsidP="000E20C5">
      <w:r>
        <w:rPr>
          <w:rFonts w:hint="eastAsia"/>
        </w:rPr>
        <w:t>ЗАКЛЮЧЕНИЕ</w:t>
      </w:r>
    </w:p>
    <w:p w14:paraId="3DCE9309" w14:textId="77777777" w:rsidR="000E20C5" w:rsidRDefault="000E20C5" w:rsidP="000E20C5"/>
    <w:p w14:paraId="38EB868E" w14:textId="77777777" w:rsidR="000E20C5" w:rsidRDefault="000E20C5" w:rsidP="000E20C5">
      <w:r>
        <w:rPr>
          <w:rFonts w:hint="eastAsia"/>
        </w:rPr>
        <w:t>СПИСОК</w:t>
      </w:r>
      <w:r>
        <w:t xml:space="preserve"> </w:t>
      </w:r>
      <w:r>
        <w:rPr>
          <w:rFonts w:hint="eastAsia"/>
        </w:rPr>
        <w:t>УСЛОВНЫХ</w:t>
      </w:r>
      <w:r>
        <w:t xml:space="preserve"> </w:t>
      </w:r>
      <w:r>
        <w:rPr>
          <w:rFonts w:hint="eastAsia"/>
        </w:rPr>
        <w:t>СОКРАЩЕНИЙ</w:t>
      </w:r>
    </w:p>
    <w:p w14:paraId="3E95B799" w14:textId="77777777" w:rsidR="000E20C5" w:rsidRDefault="000E20C5" w:rsidP="000E20C5"/>
    <w:p w14:paraId="10B14366" w14:textId="77777777" w:rsidR="000E20C5" w:rsidRDefault="000E20C5" w:rsidP="000E20C5">
      <w:r>
        <w:rPr>
          <w:rFonts w:hint="eastAsia"/>
        </w:rPr>
        <w:t>СПИСОК</w:t>
      </w:r>
      <w:r>
        <w:t xml:space="preserve"> </w:t>
      </w:r>
      <w:r>
        <w:rPr>
          <w:rFonts w:hint="eastAsia"/>
        </w:rPr>
        <w:t>ЛИТЕРАТУРЫ</w:t>
      </w:r>
    </w:p>
    <w:p w14:paraId="7B735939" w14:textId="77777777" w:rsidR="000E20C5" w:rsidRDefault="000E20C5" w:rsidP="000E20C5"/>
    <w:p w14:paraId="7F8C29D7" w14:textId="1332D041" w:rsidR="000E20C5" w:rsidRPr="000E20C5" w:rsidRDefault="000E20C5" w:rsidP="000E20C5">
      <w:r>
        <w:rPr>
          <w:rFonts w:hint="eastAsia"/>
        </w:rPr>
        <w:t>ПРИЛОЖЕНИЯ</w:t>
      </w:r>
    </w:p>
    <w:sectPr w:rsidR="000E20C5" w:rsidRPr="000E20C5" w:rsidSect="00602D3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C95B" w14:textId="77777777" w:rsidR="00602D34" w:rsidRDefault="00602D34">
      <w:pPr>
        <w:spacing w:after="0" w:line="240" w:lineRule="auto"/>
      </w:pPr>
      <w:r>
        <w:separator/>
      </w:r>
    </w:p>
  </w:endnote>
  <w:endnote w:type="continuationSeparator" w:id="0">
    <w:p w14:paraId="4D1150D1" w14:textId="77777777" w:rsidR="00602D34" w:rsidRDefault="0060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BDE1" w14:textId="77777777" w:rsidR="00602D34" w:rsidRDefault="00602D34"/>
    <w:p w14:paraId="5A82479D" w14:textId="77777777" w:rsidR="00602D34" w:rsidRDefault="00602D34"/>
    <w:p w14:paraId="53023AEF" w14:textId="77777777" w:rsidR="00602D34" w:rsidRDefault="00602D34"/>
    <w:p w14:paraId="179BC80E" w14:textId="77777777" w:rsidR="00602D34" w:rsidRDefault="00602D34"/>
    <w:p w14:paraId="4E5683C6" w14:textId="77777777" w:rsidR="00602D34" w:rsidRDefault="00602D34"/>
    <w:p w14:paraId="680A0FBB" w14:textId="77777777" w:rsidR="00602D34" w:rsidRDefault="00602D34"/>
    <w:p w14:paraId="650A59BD" w14:textId="77777777" w:rsidR="00602D34" w:rsidRDefault="00602D3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0963584" wp14:editId="2D8FDA7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8BCB4" w14:textId="77777777" w:rsidR="00602D34" w:rsidRDefault="00602D3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96358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368BCB4" w14:textId="77777777" w:rsidR="00602D34" w:rsidRDefault="00602D3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9219B93" w14:textId="77777777" w:rsidR="00602D34" w:rsidRDefault="00602D34"/>
    <w:p w14:paraId="795A302A" w14:textId="77777777" w:rsidR="00602D34" w:rsidRDefault="00602D34"/>
    <w:p w14:paraId="13F6AC54" w14:textId="77777777" w:rsidR="00602D34" w:rsidRDefault="00602D3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2BD45C7" wp14:editId="322A936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63E10" w14:textId="77777777" w:rsidR="00602D34" w:rsidRDefault="00602D34"/>
                          <w:p w14:paraId="10E7E26D" w14:textId="77777777" w:rsidR="00602D34" w:rsidRDefault="00602D3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BD45C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9E63E10" w14:textId="77777777" w:rsidR="00602D34" w:rsidRDefault="00602D34"/>
                    <w:p w14:paraId="10E7E26D" w14:textId="77777777" w:rsidR="00602D34" w:rsidRDefault="00602D3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93DC9BC" w14:textId="77777777" w:rsidR="00602D34" w:rsidRDefault="00602D34"/>
    <w:p w14:paraId="52712C7A" w14:textId="77777777" w:rsidR="00602D34" w:rsidRDefault="00602D34">
      <w:pPr>
        <w:rPr>
          <w:sz w:val="2"/>
          <w:szCs w:val="2"/>
        </w:rPr>
      </w:pPr>
    </w:p>
    <w:p w14:paraId="5AC435D6" w14:textId="77777777" w:rsidR="00602D34" w:rsidRDefault="00602D34"/>
    <w:p w14:paraId="345233B3" w14:textId="77777777" w:rsidR="00602D34" w:rsidRDefault="00602D34">
      <w:pPr>
        <w:spacing w:after="0" w:line="240" w:lineRule="auto"/>
      </w:pPr>
    </w:p>
  </w:footnote>
  <w:footnote w:type="continuationSeparator" w:id="0">
    <w:p w14:paraId="1E2ED87A" w14:textId="77777777" w:rsidR="00602D34" w:rsidRDefault="00602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34"/>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50218</TotalTime>
  <Pages>5</Pages>
  <Words>492</Words>
  <Characters>2810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434</cp:revision>
  <cp:lastPrinted>2009-02-06T05:36:00Z</cp:lastPrinted>
  <dcterms:created xsi:type="dcterms:W3CDTF">2024-01-07T13:43:00Z</dcterms:created>
  <dcterms:modified xsi:type="dcterms:W3CDTF">2024-03-26T16:57:00Z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