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F195" w14:textId="77777777" w:rsidR="006A661C" w:rsidRDefault="006A661C" w:rsidP="006A661C"/>
    <w:p w14:paraId="5080A3F8" w14:textId="7FF5B8A2" w:rsidR="001C6297" w:rsidRDefault="006A661C" w:rsidP="006A661C">
      <w:r>
        <w:rPr>
          <w:rFonts w:hint="eastAsia"/>
        </w:rPr>
        <w:t>Йылмаз</w:t>
      </w:r>
      <w:r>
        <w:t xml:space="preserve"> </w:t>
      </w:r>
      <w:r>
        <w:rPr>
          <w:rFonts w:hint="eastAsia"/>
        </w:rPr>
        <w:t>Эльвира</w:t>
      </w:r>
      <w:r>
        <w:t xml:space="preserve"> </w:t>
      </w:r>
      <w:r>
        <w:rPr>
          <w:rFonts w:hint="eastAsia"/>
        </w:rPr>
        <w:t>Рафиловна</w:t>
      </w:r>
      <w:r>
        <w:t xml:space="preserve"> </w:t>
      </w:r>
      <w:r w:rsidRPr="006A661C">
        <w:rPr>
          <w:rFonts w:hint="eastAsia"/>
        </w:rPr>
        <w:t>Языковые</w:t>
      </w:r>
      <w:r w:rsidRPr="006A661C">
        <w:t xml:space="preserve"> </w:t>
      </w:r>
      <w:r w:rsidRPr="006A661C">
        <w:rPr>
          <w:rFonts w:hint="eastAsia"/>
        </w:rPr>
        <w:t>средства</w:t>
      </w:r>
      <w:r w:rsidRPr="006A661C">
        <w:t xml:space="preserve"> </w:t>
      </w:r>
      <w:r w:rsidRPr="006A661C">
        <w:rPr>
          <w:rFonts w:hint="eastAsia"/>
        </w:rPr>
        <w:t>выражения</w:t>
      </w:r>
      <w:r w:rsidRPr="006A661C">
        <w:t xml:space="preserve"> </w:t>
      </w:r>
      <w:r w:rsidRPr="006A661C">
        <w:rPr>
          <w:rFonts w:hint="eastAsia"/>
        </w:rPr>
        <w:t>одобрения</w:t>
      </w:r>
      <w:r w:rsidRPr="006A661C">
        <w:t>/</w:t>
      </w:r>
      <w:r w:rsidRPr="006A661C">
        <w:rPr>
          <w:rFonts w:hint="eastAsia"/>
        </w:rPr>
        <w:t>неодобрения</w:t>
      </w:r>
      <w:r w:rsidRPr="006A661C">
        <w:t xml:space="preserve"> </w:t>
      </w:r>
      <w:r w:rsidRPr="006A661C">
        <w:rPr>
          <w:rFonts w:hint="eastAsia"/>
        </w:rPr>
        <w:t>в</w:t>
      </w:r>
      <w:r w:rsidRPr="006A661C">
        <w:t xml:space="preserve"> </w:t>
      </w:r>
      <w:r w:rsidRPr="006A661C">
        <w:rPr>
          <w:rFonts w:hint="eastAsia"/>
        </w:rPr>
        <w:t>средствах</w:t>
      </w:r>
      <w:r w:rsidRPr="006A661C">
        <w:t xml:space="preserve"> </w:t>
      </w:r>
      <w:r w:rsidRPr="006A661C">
        <w:rPr>
          <w:rFonts w:hint="eastAsia"/>
        </w:rPr>
        <w:t>массовой</w:t>
      </w:r>
      <w:r w:rsidRPr="006A661C">
        <w:t xml:space="preserve"> </w:t>
      </w:r>
      <w:r w:rsidRPr="006A661C">
        <w:rPr>
          <w:rFonts w:hint="eastAsia"/>
        </w:rPr>
        <w:t>информации</w:t>
      </w:r>
      <w:r w:rsidRPr="006A661C">
        <w:t xml:space="preserve"> (</w:t>
      </w:r>
      <w:r w:rsidRPr="006A661C">
        <w:rPr>
          <w:rFonts w:hint="eastAsia"/>
        </w:rPr>
        <w:t>на</w:t>
      </w:r>
      <w:r w:rsidRPr="006A661C">
        <w:t xml:space="preserve"> </w:t>
      </w:r>
      <w:r w:rsidRPr="006A661C">
        <w:rPr>
          <w:rFonts w:hint="eastAsia"/>
        </w:rPr>
        <w:t>примере</w:t>
      </w:r>
      <w:r w:rsidRPr="006A661C">
        <w:t xml:space="preserve"> </w:t>
      </w:r>
      <w:r w:rsidRPr="006A661C">
        <w:rPr>
          <w:rFonts w:hint="eastAsia"/>
        </w:rPr>
        <w:t>татарского</w:t>
      </w:r>
      <w:r w:rsidRPr="006A661C">
        <w:t xml:space="preserve"> </w:t>
      </w:r>
      <w:r w:rsidRPr="006A661C">
        <w:rPr>
          <w:rFonts w:hint="eastAsia"/>
        </w:rPr>
        <w:t>и</w:t>
      </w:r>
      <w:r w:rsidRPr="006A661C">
        <w:t xml:space="preserve"> </w:t>
      </w:r>
      <w:r w:rsidRPr="006A661C">
        <w:rPr>
          <w:rFonts w:hint="eastAsia"/>
        </w:rPr>
        <w:t>турецкого</w:t>
      </w:r>
      <w:r w:rsidRPr="006A661C">
        <w:t xml:space="preserve"> </w:t>
      </w:r>
      <w:r w:rsidRPr="006A661C">
        <w:rPr>
          <w:rFonts w:hint="eastAsia"/>
        </w:rPr>
        <w:t>языков</w:t>
      </w:r>
      <w:r w:rsidRPr="006A661C">
        <w:t>)</w:t>
      </w:r>
    </w:p>
    <w:p w14:paraId="1971C3C9" w14:textId="77777777" w:rsidR="006A661C" w:rsidRDefault="006A661C" w:rsidP="006A661C">
      <w:r>
        <w:rPr>
          <w:rFonts w:hint="eastAsia"/>
        </w:rPr>
        <w:t>ОГЛАВЛЕНИЕ</w:t>
      </w:r>
      <w:r>
        <w:t xml:space="preserve"> </w:t>
      </w:r>
      <w:r>
        <w:rPr>
          <w:rFonts w:hint="eastAsia"/>
        </w:rPr>
        <w:t>ДИССЕРТАЦИИ</w:t>
      </w:r>
    </w:p>
    <w:p w14:paraId="3C70A7B3" w14:textId="77777777" w:rsidR="006A661C" w:rsidRDefault="006A661C" w:rsidP="006A661C">
      <w:r>
        <w:rPr>
          <w:rFonts w:hint="eastAsia"/>
        </w:rPr>
        <w:t>кандидат</w:t>
      </w:r>
      <w:r>
        <w:t xml:space="preserve"> </w:t>
      </w:r>
      <w:r>
        <w:rPr>
          <w:rFonts w:hint="eastAsia"/>
        </w:rPr>
        <w:t>наук</w:t>
      </w:r>
      <w:r>
        <w:t xml:space="preserve"> </w:t>
      </w:r>
      <w:r>
        <w:rPr>
          <w:rFonts w:hint="eastAsia"/>
        </w:rPr>
        <w:t>Йылмаз</w:t>
      </w:r>
      <w:r>
        <w:t xml:space="preserve"> </w:t>
      </w:r>
      <w:r>
        <w:rPr>
          <w:rFonts w:hint="eastAsia"/>
        </w:rPr>
        <w:t>Эльвира</w:t>
      </w:r>
      <w:r>
        <w:t xml:space="preserve"> </w:t>
      </w:r>
      <w:r>
        <w:rPr>
          <w:rFonts w:hint="eastAsia"/>
        </w:rPr>
        <w:t>Рафиловна</w:t>
      </w:r>
    </w:p>
    <w:p w14:paraId="48DE4D6A" w14:textId="77777777" w:rsidR="006A661C" w:rsidRDefault="006A661C" w:rsidP="006A661C">
      <w:r>
        <w:rPr>
          <w:rFonts w:hint="eastAsia"/>
        </w:rPr>
        <w:t>ВВЕДЕНИЕ</w:t>
      </w:r>
    </w:p>
    <w:p w14:paraId="134CB354" w14:textId="77777777" w:rsidR="006A661C" w:rsidRDefault="006A661C" w:rsidP="006A661C"/>
    <w:p w14:paraId="00884C80" w14:textId="77777777" w:rsidR="006A661C" w:rsidRDefault="006A661C" w:rsidP="006A661C">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ИЗУЧЕНИЯ</w:t>
      </w:r>
      <w:r>
        <w:t xml:space="preserve"> </w:t>
      </w:r>
      <w:r>
        <w:rPr>
          <w:rFonts w:hint="eastAsia"/>
        </w:rPr>
        <w:t>ИНТЕНЦИИ</w:t>
      </w:r>
      <w:r>
        <w:t xml:space="preserve"> </w:t>
      </w:r>
      <w:r>
        <w:rPr>
          <w:rFonts w:hint="eastAsia"/>
        </w:rPr>
        <w:t>ОДОБРЕНИЯ</w:t>
      </w:r>
      <w:r>
        <w:t xml:space="preserve">/ </w:t>
      </w:r>
      <w:r>
        <w:rPr>
          <w:rFonts w:hint="eastAsia"/>
        </w:rPr>
        <w:t>НЕОДОБРЕНИЯ</w:t>
      </w:r>
      <w:r>
        <w:t xml:space="preserve"> </w:t>
      </w:r>
      <w:r>
        <w:rPr>
          <w:rFonts w:hint="eastAsia"/>
        </w:rPr>
        <w:t>В</w:t>
      </w:r>
      <w:r>
        <w:t xml:space="preserve"> </w:t>
      </w:r>
      <w:r>
        <w:rPr>
          <w:rFonts w:hint="eastAsia"/>
        </w:rPr>
        <w:t>ЛИНГВИСТИКИ</w:t>
      </w:r>
    </w:p>
    <w:p w14:paraId="07EB79B5" w14:textId="77777777" w:rsidR="006A661C" w:rsidRDefault="006A661C" w:rsidP="006A661C"/>
    <w:p w14:paraId="6FA8D8DD" w14:textId="77777777" w:rsidR="006A661C" w:rsidRDefault="006A661C" w:rsidP="006A661C">
      <w:r>
        <w:t xml:space="preserve">1.1. </w:t>
      </w:r>
      <w:r>
        <w:rPr>
          <w:rFonts w:hint="eastAsia"/>
        </w:rPr>
        <w:t>Трактовка</w:t>
      </w:r>
      <w:r>
        <w:t xml:space="preserve"> </w:t>
      </w:r>
      <w:r>
        <w:rPr>
          <w:rFonts w:hint="eastAsia"/>
        </w:rPr>
        <w:t>понятий</w:t>
      </w:r>
      <w:r>
        <w:t xml:space="preserve"> </w:t>
      </w:r>
      <w:r>
        <w:rPr>
          <w:rFonts w:hint="eastAsia"/>
        </w:rPr>
        <w:t>речевого</w:t>
      </w:r>
      <w:r>
        <w:t xml:space="preserve"> </w:t>
      </w:r>
      <w:r>
        <w:rPr>
          <w:rFonts w:hint="eastAsia"/>
        </w:rPr>
        <w:t>действия</w:t>
      </w:r>
      <w:r>
        <w:t xml:space="preserve"> </w:t>
      </w:r>
      <w:r>
        <w:rPr>
          <w:rFonts w:hint="eastAsia"/>
        </w:rPr>
        <w:t>и</w:t>
      </w:r>
      <w:r>
        <w:t xml:space="preserve"> </w:t>
      </w:r>
      <w:r>
        <w:rPr>
          <w:rFonts w:hint="eastAsia"/>
        </w:rPr>
        <w:t>интенции</w:t>
      </w:r>
      <w:r>
        <w:t xml:space="preserve"> </w:t>
      </w:r>
      <w:r>
        <w:rPr>
          <w:rFonts w:hint="eastAsia"/>
        </w:rPr>
        <w:t>в</w:t>
      </w:r>
      <w:r>
        <w:t xml:space="preserve"> </w:t>
      </w:r>
      <w:r>
        <w:rPr>
          <w:rFonts w:hint="eastAsia"/>
        </w:rPr>
        <w:t>теории</w:t>
      </w:r>
      <w:r>
        <w:t xml:space="preserve"> </w:t>
      </w:r>
      <w:r>
        <w:rPr>
          <w:rFonts w:hint="eastAsia"/>
        </w:rPr>
        <w:t>речевых</w:t>
      </w:r>
      <w:r>
        <w:t xml:space="preserve"> </w:t>
      </w:r>
      <w:r>
        <w:rPr>
          <w:rFonts w:hint="eastAsia"/>
        </w:rPr>
        <w:t>актов</w:t>
      </w:r>
    </w:p>
    <w:p w14:paraId="3B947FE6" w14:textId="77777777" w:rsidR="006A661C" w:rsidRDefault="006A661C" w:rsidP="006A661C"/>
    <w:p w14:paraId="4AFB621C" w14:textId="77777777" w:rsidR="006A661C" w:rsidRDefault="006A661C" w:rsidP="006A661C">
      <w:r>
        <w:t xml:space="preserve">1.2. </w:t>
      </w:r>
      <w:r>
        <w:rPr>
          <w:rFonts w:hint="eastAsia"/>
        </w:rPr>
        <w:t>Степень</w:t>
      </w:r>
      <w:r>
        <w:t xml:space="preserve"> </w:t>
      </w:r>
      <w:r>
        <w:rPr>
          <w:rFonts w:hint="eastAsia"/>
        </w:rPr>
        <w:t>изученности</w:t>
      </w:r>
      <w:r>
        <w:t xml:space="preserve"> </w:t>
      </w:r>
      <w:r>
        <w:rPr>
          <w:rFonts w:hint="eastAsia"/>
        </w:rPr>
        <w:t>речевых</w:t>
      </w:r>
      <w:r>
        <w:t xml:space="preserve"> </w:t>
      </w:r>
      <w:r>
        <w:rPr>
          <w:rFonts w:hint="eastAsia"/>
        </w:rPr>
        <w:t>действий</w:t>
      </w:r>
      <w:r>
        <w:t xml:space="preserve"> </w:t>
      </w:r>
      <w:r>
        <w:rPr>
          <w:rFonts w:hint="eastAsia"/>
        </w:rPr>
        <w:t>и</w:t>
      </w:r>
      <w:r>
        <w:t xml:space="preserve"> </w:t>
      </w:r>
      <w:r>
        <w:rPr>
          <w:rFonts w:hint="eastAsia"/>
        </w:rPr>
        <w:t>средств</w:t>
      </w:r>
      <w:r>
        <w:t xml:space="preserve"> </w:t>
      </w:r>
      <w:r>
        <w:rPr>
          <w:rFonts w:hint="eastAsia"/>
        </w:rPr>
        <w:t>их</w:t>
      </w:r>
      <w:r>
        <w:t xml:space="preserve"> </w:t>
      </w:r>
      <w:r>
        <w:rPr>
          <w:rFonts w:hint="eastAsia"/>
        </w:rPr>
        <w:t>выражения</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28EFB7EC" w14:textId="77777777" w:rsidR="006A661C" w:rsidRDefault="006A661C" w:rsidP="006A661C"/>
    <w:p w14:paraId="0F6F93DB" w14:textId="77777777" w:rsidR="006A661C" w:rsidRDefault="006A661C" w:rsidP="006A661C">
      <w:r>
        <w:t xml:space="preserve">1.3. </w:t>
      </w:r>
      <w:r>
        <w:rPr>
          <w:rFonts w:hint="eastAsia"/>
        </w:rPr>
        <w:t>Обзор</w:t>
      </w:r>
      <w:r>
        <w:t xml:space="preserve"> </w:t>
      </w:r>
      <w:r>
        <w:rPr>
          <w:rFonts w:hint="eastAsia"/>
        </w:rPr>
        <w:t>актуальных</w:t>
      </w:r>
      <w:r>
        <w:t xml:space="preserve"> </w:t>
      </w:r>
      <w:r>
        <w:rPr>
          <w:rFonts w:hint="eastAsia"/>
        </w:rPr>
        <w:t>классификаций</w:t>
      </w:r>
      <w:r>
        <w:t xml:space="preserve"> </w:t>
      </w:r>
      <w:r>
        <w:rPr>
          <w:rFonts w:hint="eastAsia"/>
        </w:rPr>
        <w:t>речевых</w:t>
      </w:r>
      <w:r>
        <w:t xml:space="preserve"> </w:t>
      </w:r>
      <w:r>
        <w:rPr>
          <w:rFonts w:hint="eastAsia"/>
        </w:rPr>
        <w:t>актов</w:t>
      </w:r>
      <w:r>
        <w:t>:</w:t>
      </w:r>
    </w:p>
    <w:p w14:paraId="4687F819" w14:textId="77777777" w:rsidR="006A661C" w:rsidRDefault="006A661C" w:rsidP="006A661C"/>
    <w:p w14:paraId="6945B21E" w14:textId="77777777" w:rsidR="006A661C" w:rsidRDefault="006A661C" w:rsidP="006A661C">
      <w:r>
        <w:rPr>
          <w:rFonts w:hint="eastAsia"/>
        </w:rPr>
        <w:t>основные</w:t>
      </w:r>
      <w:r>
        <w:t xml:space="preserve"> </w:t>
      </w:r>
      <w:r>
        <w:rPr>
          <w:rFonts w:hint="eastAsia"/>
        </w:rPr>
        <w:t>принципы</w:t>
      </w:r>
      <w:r>
        <w:t xml:space="preserve"> </w:t>
      </w:r>
      <w:r>
        <w:rPr>
          <w:rFonts w:hint="eastAsia"/>
        </w:rPr>
        <w:t>и</w:t>
      </w:r>
      <w:r>
        <w:t xml:space="preserve"> </w:t>
      </w:r>
      <w:r>
        <w:rPr>
          <w:rFonts w:hint="eastAsia"/>
        </w:rPr>
        <w:t>критерии</w:t>
      </w:r>
    </w:p>
    <w:p w14:paraId="31CF1D57" w14:textId="77777777" w:rsidR="006A661C" w:rsidRDefault="006A661C" w:rsidP="006A661C"/>
    <w:p w14:paraId="71A5506B" w14:textId="77777777" w:rsidR="006A661C" w:rsidRDefault="006A661C" w:rsidP="006A661C">
      <w:r>
        <w:rPr>
          <w:rFonts w:hint="eastAsia"/>
        </w:rPr>
        <w:t>Выводы</w:t>
      </w:r>
      <w:r>
        <w:t xml:space="preserve"> </w:t>
      </w:r>
      <w:r>
        <w:rPr>
          <w:rFonts w:hint="eastAsia"/>
        </w:rPr>
        <w:t>по</w:t>
      </w:r>
      <w:r>
        <w:t xml:space="preserve"> </w:t>
      </w:r>
      <w:r>
        <w:rPr>
          <w:rFonts w:hint="eastAsia"/>
        </w:rPr>
        <w:t>главе</w:t>
      </w:r>
    </w:p>
    <w:p w14:paraId="6E0B1374" w14:textId="77777777" w:rsidR="006A661C" w:rsidRDefault="006A661C" w:rsidP="006A661C"/>
    <w:p w14:paraId="39F62946" w14:textId="77777777" w:rsidR="006A661C" w:rsidRDefault="006A661C" w:rsidP="006A661C">
      <w:r>
        <w:rPr>
          <w:rFonts w:hint="eastAsia"/>
        </w:rPr>
        <w:t>ГЛАВА</w:t>
      </w:r>
      <w:r>
        <w:t xml:space="preserve"> 2. </w:t>
      </w:r>
      <w:r>
        <w:rPr>
          <w:rFonts w:hint="eastAsia"/>
        </w:rPr>
        <w:t>ИНТЕНЦИОНАЛЬНОСТЬ</w:t>
      </w:r>
      <w:r>
        <w:t xml:space="preserve"> </w:t>
      </w:r>
      <w:r>
        <w:rPr>
          <w:rFonts w:hint="eastAsia"/>
        </w:rPr>
        <w:t>ЭКСПЛИЦИТНЫХ</w:t>
      </w:r>
    </w:p>
    <w:p w14:paraId="339A3E11" w14:textId="77777777" w:rsidR="006A661C" w:rsidRDefault="006A661C" w:rsidP="006A661C"/>
    <w:p w14:paraId="3F4BF1A3" w14:textId="77777777" w:rsidR="006A661C" w:rsidRDefault="006A661C" w:rsidP="006A661C">
      <w:r>
        <w:rPr>
          <w:rFonts w:hint="eastAsia"/>
        </w:rPr>
        <w:t>СРЕДСТВ</w:t>
      </w:r>
      <w:r>
        <w:t xml:space="preserve"> </w:t>
      </w:r>
      <w:r>
        <w:rPr>
          <w:rFonts w:hint="eastAsia"/>
        </w:rPr>
        <w:t>ВЫРАЖЕНИЯ</w:t>
      </w:r>
      <w:r>
        <w:t xml:space="preserve"> </w:t>
      </w:r>
      <w:r>
        <w:rPr>
          <w:rFonts w:hint="eastAsia"/>
        </w:rPr>
        <w:t>ОДОБРЕНИЯ</w:t>
      </w:r>
      <w:r>
        <w:t>/</w:t>
      </w:r>
      <w:r>
        <w:rPr>
          <w:rFonts w:hint="eastAsia"/>
        </w:rPr>
        <w:t>НЕОДОБНИЯ</w:t>
      </w:r>
      <w:r>
        <w:t xml:space="preserve"> </w:t>
      </w:r>
      <w:r>
        <w:rPr>
          <w:rFonts w:hint="eastAsia"/>
        </w:rPr>
        <w:t>В</w:t>
      </w:r>
      <w:r>
        <w:t xml:space="preserve"> </w:t>
      </w:r>
      <w:r>
        <w:rPr>
          <w:rFonts w:hint="eastAsia"/>
        </w:rPr>
        <w:t>СМИ</w:t>
      </w:r>
      <w:r>
        <w:t xml:space="preserve"> </w:t>
      </w:r>
      <w:r>
        <w:rPr>
          <w:rFonts w:hint="eastAsia"/>
        </w:rPr>
        <w:t>В</w:t>
      </w:r>
      <w:r>
        <w:t xml:space="preserve"> </w:t>
      </w:r>
      <w:r>
        <w:rPr>
          <w:rFonts w:hint="eastAsia"/>
        </w:rPr>
        <w:t>ТАТАРСКОМ</w:t>
      </w:r>
      <w:r>
        <w:t xml:space="preserve"> </w:t>
      </w:r>
      <w:r>
        <w:rPr>
          <w:rFonts w:hint="eastAsia"/>
        </w:rPr>
        <w:t>И</w:t>
      </w:r>
      <w:r>
        <w:t xml:space="preserve"> </w:t>
      </w:r>
      <w:r>
        <w:rPr>
          <w:rFonts w:hint="eastAsia"/>
        </w:rPr>
        <w:t>ТУРЕЦКОМ</w:t>
      </w:r>
      <w:r>
        <w:t xml:space="preserve"> </w:t>
      </w:r>
      <w:r>
        <w:rPr>
          <w:rFonts w:hint="eastAsia"/>
        </w:rPr>
        <w:t>ЯЗЫКАХ</w:t>
      </w:r>
      <w:r>
        <w:t xml:space="preserve">: </w:t>
      </w:r>
      <w:r>
        <w:rPr>
          <w:rFonts w:hint="eastAsia"/>
        </w:rPr>
        <w:t>РОЛЬ</w:t>
      </w:r>
      <w:r>
        <w:t xml:space="preserve"> </w:t>
      </w:r>
      <w:r>
        <w:rPr>
          <w:rFonts w:hint="eastAsia"/>
        </w:rPr>
        <w:t>ИЛЛОКУТИВНЫХ</w:t>
      </w:r>
      <w:r>
        <w:t xml:space="preserve"> </w:t>
      </w:r>
      <w:r>
        <w:rPr>
          <w:rFonts w:hint="eastAsia"/>
        </w:rPr>
        <w:t>ПОКАЗАТЕЛЕЙ</w:t>
      </w:r>
    </w:p>
    <w:p w14:paraId="5F81BD6D" w14:textId="77777777" w:rsidR="006A661C" w:rsidRDefault="006A661C" w:rsidP="006A661C"/>
    <w:p w14:paraId="0F4CD5D1" w14:textId="77777777" w:rsidR="006A661C" w:rsidRDefault="006A661C" w:rsidP="006A661C">
      <w:r>
        <w:t xml:space="preserve">2.1. </w:t>
      </w:r>
      <w:r>
        <w:rPr>
          <w:rFonts w:hint="eastAsia"/>
        </w:rPr>
        <w:t>Иллокутивные</w:t>
      </w:r>
      <w:r>
        <w:t xml:space="preserve"> </w:t>
      </w:r>
      <w:r>
        <w:rPr>
          <w:rFonts w:hint="eastAsia"/>
        </w:rPr>
        <w:t>показатели</w:t>
      </w:r>
      <w:r>
        <w:t xml:space="preserve"> </w:t>
      </w:r>
      <w:r>
        <w:rPr>
          <w:rFonts w:hint="eastAsia"/>
        </w:rPr>
        <w:t>эксплицитных</w:t>
      </w:r>
      <w:r>
        <w:t xml:space="preserve"> </w:t>
      </w:r>
      <w:r>
        <w:rPr>
          <w:rFonts w:hint="eastAsia"/>
        </w:rPr>
        <w:t>средств</w:t>
      </w:r>
      <w:r>
        <w:t xml:space="preserve"> </w:t>
      </w:r>
      <w:r>
        <w:rPr>
          <w:rFonts w:hint="eastAsia"/>
        </w:rPr>
        <w:t>выражения</w:t>
      </w:r>
      <w:r>
        <w:t xml:space="preserve"> </w:t>
      </w:r>
      <w:r>
        <w:rPr>
          <w:rFonts w:hint="eastAsia"/>
        </w:rPr>
        <w:t>одобрения</w:t>
      </w:r>
      <w:r>
        <w:t>/</w:t>
      </w:r>
      <w:r>
        <w:rPr>
          <w:rFonts w:hint="eastAsia"/>
        </w:rPr>
        <w:t>неодобрения</w:t>
      </w:r>
    </w:p>
    <w:p w14:paraId="11B376E4" w14:textId="77777777" w:rsidR="006A661C" w:rsidRDefault="006A661C" w:rsidP="006A661C"/>
    <w:p w14:paraId="2CE4B2A4" w14:textId="77777777" w:rsidR="006A661C" w:rsidRDefault="006A661C" w:rsidP="006A661C">
      <w:r>
        <w:t xml:space="preserve">2.2. </w:t>
      </w:r>
      <w:r>
        <w:rPr>
          <w:rFonts w:hint="eastAsia"/>
        </w:rPr>
        <w:t>Реализация</w:t>
      </w:r>
      <w:r>
        <w:t xml:space="preserve"> </w:t>
      </w:r>
      <w:r>
        <w:rPr>
          <w:rFonts w:hint="eastAsia"/>
        </w:rPr>
        <w:t>эксплицитных</w:t>
      </w:r>
      <w:r>
        <w:t xml:space="preserve"> </w:t>
      </w:r>
      <w:r>
        <w:rPr>
          <w:rFonts w:hint="eastAsia"/>
        </w:rPr>
        <w:t>средств</w:t>
      </w:r>
      <w:r>
        <w:t xml:space="preserve"> </w:t>
      </w:r>
      <w:r>
        <w:rPr>
          <w:rFonts w:hint="eastAsia"/>
        </w:rPr>
        <w:t>выражения</w:t>
      </w:r>
      <w:r>
        <w:t xml:space="preserve"> </w:t>
      </w:r>
      <w:r>
        <w:rPr>
          <w:rFonts w:hint="eastAsia"/>
        </w:rPr>
        <w:t>од</w:t>
      </w:r>
      <w:r>
        <w:rPr>
          <w:rFonts w:hint="eastAsia"/>
        </w:rPr>
        <w:lastRenderedPageBreak/>
        <w:t>обрения</w:t>
      </w:r>
      <w:r>
        <w:t>/</w:t>
      </w:r>
      <w:r>
        <w:rPr>
          <w:rFonts w:hint="eastAsia"/>
        </w:rPr>
        <w:t>неодобрения</w:t>
      </w:r>
      <w:r>
        <w:t xml:space="preserve"> </w:t>
      </w:r>
      <w:r>
        <w:rPr>
          <w:rFonts w:hint="eastAsia"/>
        </w:rPr>
        <w:t>в</w:t>
      </w:r>
      <w:r>
        <w:t xml:space="preserve"> </w:t>
      </w:r>
      <w:r>
        <w:rPr>
          <w:rFonts w:hint="eastAsia"/>
        </w:rPr>
        <w:t>жанрах</w:t>
      </w:r>
      <w:r>
        <w:t xml:space="preserve"> </w:t>
      </w:r>
      <w:r>
        <w:rPr>
          <w:rFonts w:hint="eastAsia"/>
        </w:rPr>
        <w:t>журналистики</w:t>
      </w:r>
    </w:p>
    <w:p w14:paraId="5CA5FEB0" w14:textId="77777777" w:rsidR="006A661C" w:rsidRDefault="006A661C" w:rsidP="006A661C"/>
    <w:p w14:paraId="6728A038" w14:textId="77777777" w:rsidR="006A661C" w:rsidRDefault="006A661C" w:rsidP="006A661C">
      <w:r>
        <w:t xml:space="preserve">2.2.1. </w:t>
      </w:r>
      <w:r>
        <w:rPr>
          <w:rFonts w:hint="eastAsia"/>
        </w:rPr>
        <w:t>Иллокутивные</w:t>
      </w:r>
      <w:r>
        <w:t xml:space="preserve"> </w:t>
      </w:r>
      <w:r>
        <w:rPr>
          <w:rFonts w:hint="eastAsia"/>
        </w:rPr>
        <w:t>показатели</w:t>
      </w:r>
      <w:r>
        <w:t xml:space="preserve"> </w:t>
      </w:r>
      <w:r>
        <w:rPr>
          <w:rFonts w:hint="eastAsia"/>
        </w:rPr>
        <w:t>одобрения</w:t>
      </w:r>
      <w:r>
        <w:t>/</w:t>
      </w:r>
      <w:r>
        <w:rPr>
          <w:rFonts w:hint="eastAsia"/>
        </w:rPr>
        <w:t>неодобрения</w:t>
      </w:r>
      <w:r>
        <w:t xml:space="preserve"> </w:t>
      </w:r>
      <w:r>
        <w:rPr>
          <w:rFonts w:hint="eastAsia"/>
        </w:rPr>
        <w:t>в</w:t>
      </w:r>
      <w:r>
        <w:t xml:space="preserve"> </w:t>
      </w:r>
      <w:r>
        <w:rPr>
          <w:rFonts w:hint="eastAsia"/>
        </w:rPr>
        <w:t>татарских</w:t>
      </w:r>
      <w:r>
        <w:t xml:space="preserve"> </w:t>
      </w:r>
      <w:r>
        <w:rPr>
          <w:rFonts w:hint="eastAsia"/>
        </w:rPr>
        <w:t>и</w:t>
      </w:r>
      <w:r>
        <w:t xml:space="preserve"> </w:t>
      </w:r>
      <w:r>
        <w:rPr>
          <w:rFonts w:hint="eastAsia"/>
        </w:rPr>
        <w:t>турецких</w:t>
      </w:r>
      <w:r>
        <w:t xml:space="preserve"> </w:t>
      </w:r>
      <w:r>
        <w:rPr>
          <w:rFonts w:hint="eastAsia"/>
        </w:rPr>
        <w:t>текстах</w:t>
      </w:r>
      <w:r>
        <w:t xml:space="preserve"> </w:t>
      </w:r>
      <w:r>
        <w:rPr>
          <w:rFonts w:hint="eastAsia"/>
        </w:rPr>
        <w:t>информационных</w:t>
      </w:r>
      <w:r>
        <w:t xml:space="preserve"> </w:t>
      </w:r>
      <w:r>
        <w:rPr>
          <w:rFonts w:hint="eastAsia"/>
        </w:rPr>
        <w:t>жанров</w:t>
      </w:r>
    </w:p>
    <w:p w14:paraId="1C976EF8" w14:textId="77777777" w:rsidR="006A661C" w:rsidRDefault="006A661C" w:rsidP="006A661C"/>
    <w:p w14:paraId="7888E5C6" w14:textId="77777777" w:rsidR="006A661C" w:rsidRDefault="006A661C" w:rsidP="006A661C">
      <w:r>
        <w:t xml:space="preserve">2.2.2. </w:t>
      </w:r>
      <w:r>
        <w:rPr>
          <w:rFonts w:hint="eastAsia"/>
        </w:rPr>
        <w:t>Иллокутивные</w:t>
      </w:r>
      <w:r>
        <w:t xml:space="preserve"> </w:t>
      </w:r>
      <w:r>
        <w:rPr>
          <w:rFonts w:hint="eastAsia"/>
        </w:rPr>
        <w:t>показатели</w:t>
      </w:r>
      <w:r>
        <w:t xml:space="preserve"> </w:t>
      </w:r>
      <w:r>
        <w:rPr>
          <w:rFonts w:hint="eastAsia"/>
        </w:rPr>
        <w:t>одобрения</w:t>
      </w:r>
      <w:r>
        <w:t>/</w:t>
      </w:r>
      <w:r>
        <w:rPr>
          <w:rFonts w:hint="eastAsia"/>
        </w:rPr>
        <w:t>неодобрения</w:t>
      </w:r>
      <w:r>
        <w:t xml:space="preserve"> </w:t>
      </w:r>
      <w:r>
        <w:rPr>
          <w:rFonts w:hint="eastAsia"/>
        </w:rPr>
        <w:t>в</w:t>
      </w:r>
      <w:r>
        <w:t xml:space="preserve"> </w:t>
      </w:r>
      <w:r>
        <w:rPr>
          <w:rFonts w:hint="eastAsia"/>
        </w:rPr>
        <w:t>татарских</w:t>
      </w:r>
      <w:r>
        <w:t xml:space="preserve"> </w:t>
      </w:r>
      <w:r>
        <w:rPr>
          <w:rFonts w:hint="eastAsia"/>
        </w:rPr>
        <w:t>и</w:t>
      </w:r>
      <w:r>
        <w:t xml:space="preserve"> </w:t>
      </w:r>
      <w:r>
        <w:rPr>
          <w:rFonts w:hint="eastAsia"/>
        </w:rPr>
        <w:t>турецких</w:t>
      </w:r>
      <w:r>
        <w:t xml:space="preserve"> </w:t>
      </w:r>
      <w:r>
        <w:rPr>
          <w:rFonts w:hint="eastAsia"/>
        </w:rPr>
        <w:t>текстах</w:t>
      </w:r>
      <w:r>
        <w:t xml:space="preserve"> </w:t>
      </w:r>
      <w:r>
        <w:rPr>
          <w:rFonts w:hint="eastAsia"/>
        </w:rPr>
        <w:t>аналитических</w:t>
      </w:r>
      <w:r>
        <w:t xml:space="preserve"> </w:t>
      </w:r>
      <w:r>
        <w:rPr>
          <w:rFonts w:hint="eastAsia"/>
        </w:rPr>
        <w:t>жанров</w:t>
      </w:r>
    </w:p>
    <w:p w14:paraId="36E3DA49" w14:textId="77777777" w:rsidR="006A661C" w:rsidRDefault="006A661C" w:rsidP="006A661C"/>
    <w:p w14:paraId="5E39F803" w14:textId="77777777" w:rsidR="006A661C" w:rsidRDefault="006A661C" w:rsidP="006A661C">
      <w:r>
        <w:t xml:space="preserve">2.2.3. </w:t>
      </w:r>
      <w:r>
        <w:rPr>
          <w:rFonts w:hint="eastAsia"/>
        </w:rPr>
        <w:t>Иллокутивные</w:t>
      </w:r>
      <w:r>
        <w:t xml:space="preserve"> </w:t>
      </w:r>
      <w:r>
        <w:rPr>
          <w:rFonts w:hint="eastAsia"/>
        </w:rPr>
        <w:t>показатели</w:t>
      </w:r>
      <w:r>
        <w:t xml:space="preserve"> </w:t>
      </w:r>
      <w:r>
        <w:rPr>
          <w:rFonts w:hint="eastAsia"/>
        </w:rPr>
        <w:t>одобрения</w:t>
      </w:r>
      <w:r>
        <w:t>/</w:t>
      </w:r>
      <w:r>
        <w:rPr>
          <w:rFonts w:hint="eastAsia"/>
        </w:rPr>
        <w:t>неодобрения</w:t>
      </w:r>
      <w:r>
        <w:t xml:space="preserve"> </w:t>
      </w:r>
      <w:r>
        <w:rPr>
          <w:rFonts w:hint="eastAsia"/>
        </w:rPr>
        <w:t>в</w:t>
      </w:r>
      <w:r>
        <w:t xml:space="preserve"> </w:t>
      </w:r>
      <w:r>
        <w:rPr>
          <w:rFonts w:hint="eastAsia"/>
        </w:rPr>
        <w:t>татарских</w:t>
      </w:r>
      <w:r>
        <w:t xml:space="preserve"> </w:t>
      </w:r>
      <w:r>
        <w:rPr>
          <w:rFonts w:hint="eastAsia"/>
        </w:rPr>
        <w:t>и</w:t>
      </w:r>
      <w:r>
        <w:t xml:space="preserve"> </w:t>
      </w:r>
      <w:r>
        <w:rPr>
          <w:rFonts w:hint="eastAsia"/>
        </w:rPr>
        <w:t>турецких</w:t>
      </w:r>
      <w:r>
        <w:t xml:space="preserve"> </w:t>
      </w:r>
      <w:r>
        <w:rPr>
          <w:rFonts w:hint="eastAsia"/>
        </w:rPr>
        <w:t>текстах</w:t>
      </w:r>
      <w:r>
        <w:t xml:space="preserve"> </w:t>
      </w:r>
      <w:r>
        <w:rPr>
          <w:rFonts w:hint="eastAsia"/>
        </w:rPr>
        <w:t>художественно</w:t>
      </w:r>
      <w:r>
        <w:t>-</w:t>
      </w:r>
      <w:r>
        <w:rPr>
          <w:rFonts w:hint="eastAsia"/>
        </w:rPr>
        <w:t>публицистических</w:t>
      </w:r>
    </w:p>
    <w:p w14:paraId="70EC6E98" w14:textId="77777777" w:rsidR="006A661C" w:rsidRDefault="006A661C" w:rsidP="006A661C"/>
    <w:p w14:paraId="395B9F73" w14:textId="77777777" w:rsidR="006A661C" w:rsidRDefault="006A661C" w:rsidP="006A661C">
      <w:r>
        <w:rPr>
          <w:rFonts w:hint="eastAsia"/>
        </w:rPr>
        <w:t>жанров</w:t>
      </w:r>
    </w:p>
    <w:p w14:paraId="0B00DDB7" w14:textId="77777777" w:rsidR="006A661C" w:rsidRDefault="006A661C" w:rsidP="006A661C"/>
    <w:p w14:paraId="3B466E47" w14:textId="77777777" w:rsidR="006A661C" w:rsidRDefault="006A661C" w:rsidP="006A661C">
      <w:r>
        <w:rPr>
          <w:rFonts w:hint="eastAsia"/>
        </w:rPr>
        <w:t>Выводы</w:t>
      </w:r>
      <w:r>
        <w:t xml:space="preserve"> </w:t>
      </w:r>
      <w:r>
        <w:rPr>
          <w:rFonts w:hint="eastAsia"/>
        </w:rPr>
        <w:t>по</w:t>
      </w:r>
      <w:r>
        <w:t xml:space="preserve"> </w:t>
      </w:r>
      <w:r>
        <w:rPr>
          <w:rFonts w:hint="eastAsia"/>
        </w:rPr>
        <w:t>главе</w:t>
      </w:r>
    </w:p>
    <w:p w14:paraId="1801677F" w14:textId="77777777" w:rsidR="006A661C" w:rsidRDefault="006A661C" w:rsidP="006A661C"/>
    <w:p w14:paraId="08EC347A" w14:textId="77777777" w:rsidR="006A661C" w:rsidRDefault="006A661C" w:rsidP="006A661C">
      <w:r>
        <w:rPr>
          <w:rFonts w:hint="eastAsia"/>
        </w:rPr>
        <w:t>ГЛАВА</w:t>
      </w:r>
      <w:r>
        <w:t xml:space="preserve"> 3. </w:t>
      </w:r>
      <w:r>
        <w:rPr>
          <w:rFonts w:hint="eastAsia"/>
        </w:rPr>
        <w:t>РЕАЛИЗАЦИЯ</w:t>
      </w:r>
      <w:r>
        <w:t xml:space="preserve"> </w:t>
      </w:r>
      <w:r>
        <w:rPr>
          <w:rFonts w:hint="eastAsia"/>
        </w:rPr>
        <w:t>ИМПЛИЦИТНЫХ</w:t>
      </w:r>
      <w:r>
        <w:t xml:space="preserve"> </w:t>
      </w:r>
      <w:r>
        <w:rPr>
          <w:rFonts w:hint="eastAsia"/>
        </w:rPr>
        <w:t>СРЕДСТВ</w:t>
      </w:r>
    </w:p>
    <w:p w14:paraId="68A5EEC8" w14:textId="77777777" w:rsidR="006A661C" w:rsidRDefault="006A661C" w:rsidP="006A661C"/>
    <w:p w14:paraId="40C64CEB" w14:textId="77777777" w:rsidR="006A661C" w:rsidRDefault="006A661C" w:rsidP="006A661C">
      <w:r>
        <w:rPr>
          <w:rFonts w:hint="eastAsia"/>
        </w:rPr>
        <w:t>ВЫРАЖЕНИЯ</w:t>
      </w:r>
      <w:r>
        <w:t xml:space="preserve"> </w:t>
      </w:r>
      <w:r>
        <w:rPr>
          <w:rFonts w:hint="eastAsia"/>
        </w:rPr>
        <w:t>ОДОБРЕНИЯ</w:t>
      </w:r>
      <w:r>
        <w:t>/</w:t>
      </w:r>
      <w:r>
        <w:rPr>
          <w:rFonts w:hint="eastAsia"/>
        </w:rPr>
        <w:t>НЕОДОБРЕНИЯ</w:t>
      </w:r>
      <w:r>
        <w:t xml:space="preserve">: </w:t>
      </w:r>
      <w:r>
        <w:rPr>
          <w:rFonts w:hint="eastAsia"/>
        </w:rPr>
        <w:t>ЯЗЫКОВЫЕ</w:t>
      </w:r>
      <w:r>
        <w:t xml:space="preserve"> </w:t>
      </w:r>
      <w:r>
        <w:rPr>
          <w:rFonts w:hint="eastAsia"/>
        </w:rPr>
        <w:t>МАРКЕРЫ</w:t>
      </w:r>
      <w:r>
        <w:t xml:space="preserve"> </w:t>
      </w:r>
      <w:r>
        <w:rPr>
          <w:rFonts w:hint="eastAsia"/>
        </w:rPr>
        <w:t>ИНТЕНЦИИ</w:t>
      </w:r>
      <w:r>
        <w:t xml:space="preserve"> </w:t>
      </w:r>
      <w:r>
        <w:rPr>
          <w:rFonts w:hint="eastAsia"/>
        </w:rPr>
        <w:t>В</w:t>
      </w:r>
      <w:r>
        <w:t xml:space="preserve"> </w:t>
      </w:r>
      <w:r>
        <w:rPr>
          <w:rFonts w:hint="eastAsia"/>
        </w:rPr>
        <w:t>СМИ</w:t>
      </w:r>
      <w:r>
        <w:t xml:space="preserve"> </w:t>
      </w:r>
      <w:r>
        <w:rPr>
          <w:rFonts w:hint="eastAsia"/>
        </w:rPr>
        <w:t>В</w:t>
      </w:r>
      <w:r>
        <w:t xml:space="preserve"> </w:t>
      </w:r>
      <w:r>
        <w:rPr>
          <w:rFonts w:hint="eastAsia"/>
        </w:rPr>
        <w:t>ТАТАРСКОМ</w:t>
      </w:r>
      <w:r>
        <w:t xml:space="preserve"> </w:t>
      </w:r>
      <w:r>
        <w:rPr>
          <w:rFonts w:hint="eastAsia"/>
        </w:rPr>
        <w:t>И</w:t>
      </w:r>
      <w:r>
        <w:t xml:space="preserve"> </w:t>
      </w:r>
      <w:r>
        <w:rPr>
          <w:rFonts w:hint="eastAsia"/>
        </w:rPr>
        <w:t>ТУРЕЦКОМ</w:t>
      </w:r>
      <w:r>
        <w:t xml:space="preserve"> </w:t>
      </w:r>
      <w:r>
        <w:rPr>
          <w:rFonts w:hint="eastAsia"/>
        </w:rPr>
        <w:t>ЯЗЫКАХ</w:t>
      </w:r>
    </w:p>
    <w:p w14:paraId="12819A2E" w14:textId="77777777" w:rsidR="006A661C" w:rsidRDefault="006A661C" w:rsidP="006A661C"/>
    <w:p w14:paraId="1104A324" w14:textId="77777777" w:rsidR="006A661C" w:rsidRDefault="006A661C" w:rsidP="006A661C">
      <w:r>
        <w:t xml:space="preserve">3.1. </w:t>
      </w:r>
      <w:r>
        <w:rPr>
          <w:rFonts w:hint="eastAsia"/>
        </w:rPr>
        <w:t>Имплицитные</w:t>
      </w:r>
      <w:r>
        <w:t xml:space="preserve"> </w:t>
      </w:r>
      <w:r>
        <w:rPr>
          <w:rFonts w:hint="eastAsia"/>
        </w:rPr>
        <w:t>формы</w:t>
      </w:r>
      <w:r>
        <w:t xml:space="preserve"> </w:t>
      </w:r>
      <w:r>
        <w:rPr>
          <w:rFonts w:hint="eastAsia"/>
        </w:rPr>
        <w:t>одобрения</w:t>
      </w:r>
      <w:r>
        <w:t>/</w:t>
      </w:r>
      <w:r>
        <w:rPr>
          <w:rFonts w:hint="eastAsia"/>
        </w:rPr>
        <w:t>неодобрения</w:t>
      </w:r>
      <w:r>
        <w:t xml:space="preserve">: </w:t>
      </w:r>
      <w:r>
        <w:rPr>
          <w:rFonts w:hint="eastAsia"/>
        </w:rPr>
        <w:t>языковые</w:t>
      </w:r>
    </w:p>
    <w:p w14:paraId="79F35A0A" w14:textId="77777777" w:rsidR="006A661C" w:rsidRDefault="006A661C" w:rsidP="006A661C"/>
    <w:p w14:paraId="07D23A28" w14:textId="77777777" w:rsidR="006A661C" w:rsidRDefault="006A661C" w:rsidP="006A661C">
      <w:r>
        <w:rPr>
          <w:rFonts w:hint="eastAsia"/>
        </w:rPr>
        <w:t>средства</w:t>
      </w:r>
      <w:r>
        <w:t xml:space="preserve"> </w:t>
      </w:r>
      <w:r>
        <w:rPr>
          <w:rFonts w:hint="eastAsia"/>
        </w:rPr>
        <w:t>выражения</w:t>
      </w:r>
      <w:r>
        <w:t xml:space="preserve"> </w:t>
      </w:r>
      <w:r>
        <w:rPr>
          <w:rFonts w:hint="eastAsia"/>
        </w:rPr>
        <w:t>интенции</w:t>
      </w:r>
    </w:p>
    <w:p w14:paraId="270DC236" w14:textId="77777777" w:rsidR="006A661C" w:rsidRDefault="006A661C" w:rsidP="006A661C"/>
    <w:p w14:paraId="55E05580" w14:textId="77777777" w:rsidR="006A661C" w:rsidRDefault="006A661C" w:rsidP="006A661C">
      <w:r>
        <w:t xml:space="preserve">3.2. </w:t>
      </w:r>
      <w:r>
        <w:rPr>
          <w:rFonts w:hint="eastAsia"/>
        </w:rPr>
        <w:t>Имплицитные</w:t>
      </w:r>
      <w:r>
        <w:t xml:space="preserve"> </w:t>
      </w:r>
      <w:r>
        <w:rPr>
          <w:rFonts w:hint="eastAsia"/>
        </w:rPr>
        <w:t>средства</w:t>
      </w:r>
      <w:r>
        <w:t xml:space="preserve"> </w:t>
      </w:r>
      <w:r>
        <w:rPr>
          <w:rFonts w:hint="eastAsia"/>
        </w:rPr>
        <w:t>выражения</w:t>
      </w:r>
      <w:r>
        <w:t xml:space="preserve"> </w:t>
      </w:r>
      <w:r>
        <w:rPr>
          <w:rFonts w:hint="eastAsia"/>
        </w:rPr>
        <w:t>одобрения</w:t>
      </w:r>
      <w:r>
        <w:t xml:space="preserve"> </w:t>
      </w:r>
      <w:r>
        <w:rPr>
          <w:rFonts w:hint="eastAsia"/>
        </w:rPr>
        <w:t>и</w:t>
      </w:r>
      <w:r>
        <w:t xml:space="preserve"> </w:t>
      </w:r>
      <w:r>
        <w:rPr>
          <w:rFonts w:hint="eastAsia"/>
        </w:rPr>
        <w:t>неодобрения</w:t>
      </w:r>
      <w:r>
        <w:t xml:space="preserve"> </w:t>
      </w:r>
      <w:r>
        <w:rPr>
          <w:rFonts w:hint="eastAsia"/>
        </w:rPr>
        <w:t>в</w:t>
      </w:r>
      <w:r>
        <w:t xml:space="preserve"> </w:t>
      </w:r>
      <w:r>
        <w:rPr>
          <w:rFonts w:hint="eastAsia"/>
        </w:rPr>
        <w:t>информационных</w:t>
      </w:r>
      <w:r>
        <w:t xml:space="preserve"> </w:t>
      </w:r>
      <w:r>
        <w:rPr>
          <w:rFonts w:hint="eastAsia"/>
        </w:rPr>
        <w:t>текстах</w:t>
      </w:r>
      <w:r>
        <w:t xml:space="preserve"> </w:t>
      </w:r>
      <w:r>
        <w:rPr>
          <w:rFonts w:hint="eastAsia"/>
        </w:rPr>
        <w:t>СМИ</w:t>
      </w:r>
    </w:p>
    <w:p w14:paraId="1A3CFF12" w14:textId="77777777" w:rsidR="006A661C" w:rsidRDefault="006A661C" w:rsidP="006A661C"/>
    <w:p w14:paraId="31121AC6" w14:textId="77777777" w:rsidR="006A661C" w:rsidRDefault="006A661C" w:rsidP="006A661C">
      <w:r>
        <w:t xml:space="preserve">3.3. </w:t>
      </w:r>
      <w:r>
        <w:rPr>
          <w:rFonts w:hint="eastAsia"/>
        </w:rPr>
        <w:t>Имплицитные</w:t>
      </w:r>
      <w:r>
        <w:t xml:space="preserve"> </w:t>
      </w:r>
      <w:r>
        <w:rPr>
          <w:rFonts w:hint="eastAsia"/>
        </w:rPr>
        <w:t>средства</w:t>
      </w:r>
      <w:r>
        <w:t xml:space="preserve"> </w:t>
      </w:r>
      <w:r>
        <w:rPr>
          <w:rFonts w:hint="eastAsia"/>
        </w:rPr>
        <w:t>выражения</w:t>
      </w:r>
      <w:r>
        <w:t xml:space="preserve"> </w:t>
      </w:r>
      <w:r>
        <w:rPr>
          <w:rFonts w:hint="eastAsia"/>
        </w:rPr>
        <w:t>одобрения</w:t>
      </w:r>
      <w:r>
        <w:t xml:space="preserve"> </w:t>
      </w:r>
      <w:r>
        <w:rPr>
          <w:rFonts w:hint="eastAsia"/>
        </w:rPr>
        <w:t>и</w:t>
      </w:r>
      <w:r>
        <w:t xml:space="preserve"> </w:t>
      </w:r>
      <w:r>
        <w:rPr>
          <w:rFonts w:hint="eastAsia"/>
        </w:rPr>
        <w:t>неодобрения</w:t>
      </w:r>
      <w:r>
        <w:t xml:space="preserve"> </w:t>
      </w:r>
      <w:r>
        <w:rPr>
          <w:rFonts w:hint="eastAsia"/>
        </w:rPr>
        <w:t>в</w:t>
      </w:r>
      <w:r>
        <w:t xml:space="preserve"> </w:t>
      </w:r>
      <w:r>
        <w:rPr>
          <w:rFonts w:hint="eastAsia"/>
        </w:rPr>
        <w:t>аналитических</w:t>
      </w:r>
      <w:r>
        <w:t xml:space="preserve"> </w:t>
      </w:r>
      <w:r>
        <w:rPr>
          <w:rFonts w:hint="eastAsia"/>
        </w:rPr>
        <w:t>текстах</w:t>
      </w:r>
      <w:r>
        <w:t xml:space="preserve"> </w:t>
      </w:r>
      <w:r>
        <w:rPr>
          <w:rFonts w:hint="eastAsia"/>
        </w:rPr>
        <w:t>СМИ</w:t>
      </w:r>
    </w:p>
    <w:p w14:paraId="1E99F17A" w14:textId="77777777" w:rsidR="006A661C" w:rsidRDefault="006A661C" w:rsidP="006A661C"/>
    <w:p w14:paraId="12D19D1B" w14:textId="77777777" w:rsidR="006A661C" w:rsidRDefault="006A661C" w:rsidP="006A661C">
      <w:r>
        <w:lastRenderedPageBreak/>
        <w:t xml:space="preserve">3.4. </w:t>
      </w:r>
      <w:r>
        <w:rPr>
          <w:rFonts w:hint="eastAsia"/>
        </w:rPr>
        <w:t>Имплицитные</w:t>
      </w:r>
      <w:r>
        <w:t xml:space="preserve"> </w:t>
      </w:r>
      <w:r>
        <w:rPr>
          <w:rFonts w:hint="eastAsia"/>
        </w:rPr>
        <w:t>средства</w:t>
      </w:r>
      <w:r>
        <w:t xml:space="preserve"> </w:t>
      </w:r>
      <w:r>
        <w:rPr>
          <w:rFonts w:hint="eastAsia"/>
        </w:rPr>
        <w:t>выражения</w:t>
      </w:r>
      <w:r>
        <w:t xml:space="preserve"> </w:t>
      </w:r>
      <w:r>
        <w:rPr>
          <w:rFonts w:hint="eastAsia"/>
        </w:rPr>
        <w:t>одобрения</w:t>
      </w:r>
      <w:r>
        <w:t xml:space="preserve"> </w:t>
      </w:r>
      <w:r>
        <w:rPr>
          <w:rFonts w:hint="eastAsia"/>
        </w:rPr>
        <w:t>и</w:t>
      </w:r>
      <w:r>
        <w:t xml:space="preserve"> </w:t>
      </w:r>
      <w:r>
        <w:rPr>
          <w:rFonts w:hint="eastAsia"/>
        </w:rPr>
        <w:t>неодобрения</w:t>
      </w:r>
      <w:r>
        <w:t xml:space="preserve"> </w:t>
      </w:r>
      <w:r>
        <w:rPr>
          <w:rFonts w:hint="eastAsia"/>
        </w:rPr>
        <w:t>в</w:t>
      </w:r>
      <w:r>
        <w:t xml:space="preserve"> </w:t>
      </w:r>
      <w:r>
        <w:rPr>
          <w:rFonts w:hint="eastAsia"/>
        </w:rPr>
        <w:t>художественно</w:t>
      </w:r>
      <w:r>
        <w:t>-</w:t>
      </w:r>
      <w:r>
        <w:rPr>
          <w:rFonts w:hint="eastAsia"/>
        </w:rPr>
        <w:t>публицистических</w:t>
      </w:r>
      <w:r>
        <w:t xml:space="preserve"> </w:t>
      </w:r>
      <w:r>
        <w:rPr>
          <w:rFonts w:hint="eastAsia"/>
        </w:rPr>
        <w:t>текстах</w:t>
      </w:r>
    </w:p>
    <w:p w14:paraId="0E84C8BD" w14:textId="77777777" w:rsidR="006A661C" w:rsidRDefault="006A661C" w:rsidP="006A661C"/>
    <w:p w14:paraId="1715A96B" w14:textId="77777777" w:rsidR="006A661C" w:rsidRDefault="006A661C" w:rsidP="006A661C">
      <w:r>
        <w:rPr>
          <w:rFonts w:hint="eastAsia"/>
        </w:rPr>
        <w:t>СМИ</w:t>
      </w:r>
    </w:p>
    <w:p w14:paraId="35112E89" w14:textId="77777777" w:rsidR="006A661C" w:rsidRDefault="006A661C" w:rsidP="006A661C"/>
    <w:p w14:paraId="6F330E3D" w14:textId="77777777" w:rsidR="006A661C" w:rsidRDefault="006A661C" w:rsidP="006A661C">
      <w:r>
        <w:rPr>
          <w:rFonts w:hint="eastAsia"/>
        </w:rPr>
        <w:t>Выводы</w:t>
      </w:r>
      <w:r>
        <w:t xml:space="preserve"> </w:t>
      </w:r>
      <w:r>
        <w:rPr>
          <w:rFonts w:hint="eastAsia"/>
        </w:rPr>
        <w:t>по</w:t>
      </w:r>
      <w:r>
        <w:t xml:space="preserve"> </w:t>
      </w:r>
      <w:r>
        <w:rPr>
          <w:rFonts w:hint="eastAsia"/>
        </w:rPr>
        <w:t>главе</w:t>
      </w:r>
    </w:p>
    <w:p w14:paraId="14B63D83" w14:textId="77777777" w:rsidR="006A661C" w:rsidRDefault="006A661C" w:rsidP="006A661C"/>
    <w:p w14:paraId="2E628E1A" w14:textId="77777777" w:rsidR="006A661C" w:rsidRDefault="006A661C" w:rsidP="006A661C">
      <w:r>
        <w:rPr>
          <w:rFonts w:hint="eastAsia"/>
        </w:rPr>
        <w:t>ЗАКЛЮЧЕНИЕ</w:t>
      </w:r>
    </w:p>
    <w:p w14:paraId="15F2482D" w14:textId="77777777" w:rsidR="006A661C" w:rsidRDefault="006A661C" w:rsidP="006A661C"/>
    <w:p w14:paraId="0AC799D4" w14:textId="77777777" w:rsidR="006A661C" w:rsidRDefault="006A661C" w:rsidP="006A661C">
      <w:r>
        <w:rPr>
          <w:rFonts w:hint="eastAsia"/>
        </w:rPr>
        <w:t>СПИСОК</w:t>
      </w:r>
      <w:r>
        <w:t xml:space="preserve"> </w:t>
      </w:r>
      <w:r>
        <w:rPr>
          <w:rFonts w:hint="eastAsia"/>
        </w:rPr>
        <w:t>ИСПОЛЬЗОВАННОЙ</w:t>
      </w:r>
      <w:r>
        <w:t xml:space="preserve"> </w:t>
      </w:r>
      <w:r>
        <w:rPr>
          <w:rFonts w:hint="eastAsia"/>
        </w:rPr>
        <w:t>ЛИТЕРАТУРЫ</w:t>
      </w:r>
    </w:p>
    <w:p w14:paraId="26650553" w14:textId="77777777" w:rsidR="006A661C" w:rsidRDefault="006A661C" w:rsidP="006A661C"/>
    <w:p w14:paraId="273FC0FA" w14:textId="0C8A1A8C" w:rsidR="006A661C" w:rsidRPr="006A661C" w:rsidRDefault="006A661C" w:rsidP="006A661C">
      <w:r>
        <w:rPr>
          <w:rFonts w:hint="eastAsia"/>
        </w:rPr>
        <w:t>ПРИЛОЖЕНИЯ</w:t>
      </w:r>
    </w:p>
    <w:sectPr w:rsidR="006A661C" w:rsidRPr="006A661C" w:rsidSect="00D42F8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FC6C" w14:textId="77777777" w:rsidR="00D42F84" w:rsidRDefault="00D42F84">
      <w:pPr>
        <w:spacing w:after="0" w:line="240" w:lineRule="auto"/>
      </w:pPr>
      <w:r>
        <w:separator/>
      </w:r>
    </w:p>
  </w:endnote>
  <w:endnote w:type="continuationSeparator" w:id="0">
    <w:p w14:paraId="40060DF5" w14:textId="77777777" w:rsidR="00D42F84" w:rsidRDefault="00D4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CBC8" w14:textId="77777777" w:rsidR="00D42F84" w:rsidRDefault="00D42F84"/>
    <w:p w14:paraId="2DB38270" w14:textId="77777777" w:rsidR="00D42F84" w:rsidRDefault="00D42F84"/>
    <w:p w14:paraId="5A9FC0CD" w14:textId="77777777" w:rsidR="00D42F84" w:rsidRDefault="00D42F84"/>
    <w:p w14:paraId="3DB46891" w14:textId="77777777" w:rsidR="00D42F84" w:rsidRDefault="00D42F84"/>
    <w:p w14:paraId="4D1C5253" w14:textId="77777777" w:rsidR="00D42F84" w:rsidRDefault="00D42F84"/>
    <w:p w14:paraId="528F1736" w14:textId="77777777" w:rsidR="00D42F84" w:rsidRDefault="00D42F84"/>
    <w:p w14:paraId="567A6362" w14:textId="77777777" w:rsidR="00D42F84" w:rsidRDefault="00D42F8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322003" wp14:editId="7E02F52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2DF6" w14:textId="77777777" w:rsidR="00D42F84" w:rsidRDefault="00D42F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32200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442DF6" w14:textId="77777777" w:rsidR="00D42F84" w:rsidRDefault="00D42F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0438E9A" w14:textId="77777777" w:rsidR="00D42F84" w:rsidRDefault="00D42F84"/>
    <w:p w14:paraId="2AC28848" w14:textId="77777777" w:rsidR="00D42F84" w:rsidRDefault="00D42F84"/>
    <w:p w14:paraId="03F2FFF0" w14:textId="77777777" w:rsidR="00D42F84" w:rsidRDefault="00D42F8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28469E8" wp14:editId="3CDFC9B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91D6" w14:textId="77777777" w:rsidR="00D42F84" w:rsidRDefault="00D42F84"/>
                          <w:p w14:paraId="026A8B9F" w14:textId="77777777" w:rsidR="00D42F84" w:rsidRDefault="00D42F8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8469E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5F91D6" w14:textId="77777777" w:rsidR="00D42F84" w:rsidRDefault="00D42F84"/>
                    <w:p w14:paraId="026A8B9F" w14:textId="77777777" w:rsidR="00D42F84" w:rsidRDefault="00D42F8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C513C22" w14:textId="77777777" w:rsidR="00D42F84" w:rsidRDefault="00D42F84"/>
    <w:p w14:paraId="737CA2B0" w14:textId="77777777" w:rsidR="00D42F84" w:rsidRDefault="00D42F84">
      <w:pPr>
        <w:rPr>
          <w:sz w:val="2"/>
          <w:szCs w:val="2"/>
        </w:rPr>
      </w:pPr>
    </w:p>
    <w:p w14:paraId="0F7A3EF0" w14:textId="77777777" w:rsidR="00D42F84" w:rsidRDefault="00D42F84"/>
    <w:p w14:paraId="5FCD408C" w14:textId="77777777" w:rsidR="00D42F84" w:rsidRDefault="00D42F84">
      <w:pPr>
        <w:spacing w:after="0" w:line="240" w:lineRule="auto"/>
      </w:pPr>
    </w:p>
  </w:footnote>
  <w:footnote w:type="continuationSeparator" w:id="0">
    <w:p w14:paraId="6BE80997" w14:textId="77777777" w:rsidR="00D42F84" w:rsidRDefault="00D4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84"/>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50644</TotalTime>
  <Pages>3</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501</cp:revision>
  <cp:lastPrinted>2009-02-06T05:36:00Z</cp:lastPrinted>
  <dcterms:created xsi:type="dcterms:W3CDTF">2024-01-07T13:43:00Z</dcterms:created>
  <dcterms:modified xsi:type="dcterms:W3CDTF">2024-03-27T14:29:00Z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