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78D8" w14:textId="488428D6" w:rsidR="00D6444C" w:rsidRPr="00C12B01" w:rsidRDefault="00C12B01" w:rsidP="00C12B01">
      <w:r w:rsidRPr="00C12B01">
        <w:rPr>
          <w:rFonts w:ascii="Times New Roman" w:eastAsia="Arial Unicode MS" w:hAnsi="Times New Roman" w:cs="Times New Roman"/>
          <w:color w:val="000000"/>
          <w:kern w:val="0"/>
          <w:sz w:val="28"/>
          <w:szCs w:val="28"/>
          <w:lang w:eastAsia="ru-RU"/>
        </w:rPr>
        <w:t>Пилипенко Дмитро Олексійович, завідувач кафедри кримінально-правових дисциплін факультету №2 Криворізького навчально-наукового інституту Донецького державного університету внутрішніх справ, кандидат юридичних наук, доцент. Назва дисертації «Принципи кримінально-виконавчого права». Шифр та назва спеціальності – 12.00.08 – кримінальне право та кримінологія; кримінальновиконавче право. Спецрада Д 11.737.01 у Донецькому державному університеті внутрішніх справ, МВС України</w:t>
      </w:r>
    </w:p>
    <w:sectPr w:rsidR="00D6444C" w:rsidRPr="00C12B01" w:rsidSect="00094E6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5F86" w14:textId="77777777" w:rsidR="00094E6D" w:rsidRDefault="00094E6D">
      <w:pPr>
        <w:spacing w:after="0" w:line="240" w:lineRule="auto"/>
      </w:pPr>
      <w:r>
        <w:separator/>
      </w:r>
    </w:p>
  </w:endnote>
  <w:endnote w:type="continuationSeparator" w:id="0">
    <w:p w14:paraId="36B9ABC5" w14:textId="77777777" w:rsidR="00094E6D" w:rsidRDefault="0009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3F90" w14:textId="77777777" w:rsidR="00094E6D" w:rsidRDefault="00094E6D"/>
    <w:p w14:paraId="5AC74E61" w14:textId="77777777" w:rsidR="00094E6D" w:rsidRDefault="00094E6D"/>
    <w:p w14:paraId="2B16BBA0" w14:textId="77777777" w:rsidR="00094E6D" w:rsidRDefault="00094E6D"/>
    <w:p w14:paraId="2228C18B" w14:textId="77777777" w:rsidR="00094E6D" w:rsidRDefault="00094E6D"/>
    <w:p w14:paraId="1095B1DD" w14:textId="77777777" w:rsidR="00094E6D" w:rsidRDefault="00094E6D"/>
    <w:p w14:paraId="59D51FE2" w14:textId="77777777" w:rsidR="00094E6D" w:rsidRDefault="00094E6D"/>
    <w:p w14:paraId="60350E92" w14:textId="77777777" w:rsidR="00094E6D" w:rsidRDefault="00094E6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75A5FEE" wp14:editId="711F10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64BA" w14:textId="77777777" w:rsidR="00094E6D" w:rsidRDefault="00094E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A5FE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AE64BA" w14:textId="77777777" w:rsidR="00094E6D" w:rsidRDefault="00094E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7CDF56" w14:textId="77777777" w:rsidR="00094E6D" w:rsidRDefault="00094E6D"/>
    <w:p w14:paraId="4790E073" w14:textId="77777777" w:rsidR="00094E6D" w:rsidRDefault="00094E6D"/>
    <w:p w14:paraId="1BFF7F82" w14:textId="77777777" w:rsidR="00094E6D" w:rsidRDefault="00094E6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B80982" wp14:editId="6251960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E989" w14:textId="77777777" w:rsidR="00094E6D" w:rsidRDefault="00094E6D"/>
                          <w:p w14:paraId="22C8E9B0" w14:textId="77777777" w:rsidR="00094E6D" w:rsidRDefault="00094E6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B8098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1E1E989" w14:textId="77777777" w:rsidR="00094E6D" w:rsidRDefault="00094E6D"/>
                    <w:p w14:paraId="22C8E9B0" w14:textId="77777777" w:rsidR="00094E6D" w:rsidRDefault="00094E6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CB6F00" w14:textId="77777777" w:rsidR="00094E6D" w:rsidRDefault="00094E6D"/>
    <w:p w14:paraId="1E6E2580" w14:textId="77777777" w:rsidR="00094E6D" w:rsidRDefault="00094E6D">
      <w:pPr>
        <w:rPr>
          <w:sz w:val="2"/>
          <w:szCs w:val="2"/>
        </w:rPr>
      </w:pPr>
    </w:p>
    <w:p w14:paraId="02A15275" w14:textId="77777777" w:rsidR="00094E6D" w:rsidRDefault="00094E6D"/>
    <w:p w14:paraId="01E4F367" w14:textId="77777777" w:rsidR="00094E6D" w:rsidRDefault="00094E6D">
      <w:pPr>
        <w:spacing w:after="0" w:line="240" w:lineRule="auto"/>
      </w:pPr>
    </w:p>
  </w:footnote>
  <w:footnote w:type="continuationSeparator" w:id="0">
    <w:p w14:paraId="4B79BB20" w14:textId="77777777" w:rsidR="00094E6D" w:rsidRDefault="0009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D"/>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45</cp:revision>
  <cp:lastPrinted>2009-02-06T05:36:00Z</cp:lastPrinted>
  <dcterms:created xsi:type="dcterms:W3CDTF">2024-01-07T13:43:00Z</dcterms:created>
  <dcterms:modified xsi:type="dcterms:W3CDTF">2024-01-11T09:27:00Z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