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hint="eastAsia"/>
          <w:kern w:val="0"/>
          <w:sz w:val="28"/>
          <w:szCs w:val="28"/>
          <w:lang w:eastAsia="ru-RU"/>
        </w:rPr>
        <w:t>МОСКОВСКИЙ</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ГОСУДАРСТВЕННЫЙ</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УНИВЕРСИТЕТ</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имени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М</w:t>
      </w:r>
      <w:r w:rsidRPr="003C3A2D">
        <w:rPr>
          <w:rFonts w:ascii="Times New Roman" w:eastAsia="Times New Roman" w:hAnsi="Times New Roman" w:cs="Times New Roman"/>
          <w:kern w:val="0"/>
          <w:sz w:val="28"/>
          <w:szCs w:val="28"/>
          <w:lang w:eastAsia="ru-RU"/>
        </w:rPr>
        <w:t>.</w:t>
      </w:r>
      <w:r w:rsidRPr="003C3A2D">
        <w:rPr>
          <w:rFonts w:ascii="Times New Roman" w:eastAsia="Times New Roman" w:hAnsi="Times New Roman" w:cs="Times New Roman" w:hint="eastAsia"/>
          <w:kern w:val="0"/>
          <w:sz w:val="28"/>
          <w:szCs w:val="28"/>
          <w:lang w:eastAsia="ru-RU"/>
        </w:rPr>
        <w:t>В</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ЛОМОНОСОВА</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hint="eastAsia"/>
          <w:kern w:val="0"/>
          <w:sz w:val="28"/>
          <w:szCs w:val="28"/>
          <w:lang w:eastAsia="ru-RU"/>
        </w:rPr>
        <w:t>На</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правах</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рукописи</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kern w:val="0"/>
          <w:sz w:val="28"/>
          <w:szCs w:val="28"/>
          <w:lang w:eastAsia="ru-RU"/>
        </w:rPr>
        <w:t xml:space="preserve"> </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hint="eastAsia"/>
          <w:kern w:val="0"/>
          <w:sz w:val="28"/>
          <w:szCs w:val="28"/>
          <w:lang w:eastAsia="ru-RU"/>
        </w:rPr>
        <w:t>ПИОНТЕК</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Барбара</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Мария</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hint="eastAsia"/>
          <w:kern w:val="0"/>
          <w:sz w:val="28"/>
          <w:szCs w:val="28"/>
          <w:lang w:eastAsia="ru-RU"/>
        </w:rPr>
        <w:t>ОБЩЕЯЗЫКОВЫЕ</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ФАКТОРЫ</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ГЕНЕЗИСА</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ИДЕОЛОГЕМЫ</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КАК</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КАТЕГОРИИ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ПОЛИТИЧЕСКОЙ</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ЛИНГВИСТИКИ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на</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материале</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польского</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русского</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языков</w:t>
      </w:r>
      <w:r w:rsidRPr="003C3A2D">
        <w:rPr>
          <w:rFonts w:ascii="Times New Roman" w:eastAsia="Times New Roman" w:hAnsi="Times New Roman" w:cs="Times New Roman"/>
          <w:kern w:val="0"/>
          <w:sz w:val="28"/>
          <w:szCs w:val="28"/>
          <w:lang w:eastAsia="ru-RU"/>
        </w:rPr>
        <w:t>)</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hint="eastAsia"/>
          <w:kern w:val="0"/>
          <w:sz w:val="28"/>
          <w:szCs w:val="28"/>
          <w:lang w:eastAsia="ru-RU"/>
        </w:rPr>
        <w:t>Специальность</w:t>
      </w:r>
      <w:r w:rsidRPr="003C3A2D">
        <w:rPr>
          <w:rFonts w:ascii="Times New Roman" w:eastAsia="Times New Roman" w:hAnsi="Times New Roman" w:cs="Times New Roman"/>
          <w:kern w:val="0"/>
          <w:sz w:val="28"/>
          <w:szCs w:val="28"/>
          <w:lang w:eastAsia="ru-RU"/>
        </w:rPr>
        <w:t xml:space="preserve"> 10.02.20 - </w:t>
      </w:r>
      <w:r w:rsidRPr="003C3A2D">
        <w:rPr>
          <w:rFonts w:ascii="Times New Roman" w:eastAsia="Times New Roman" w:hAnsi="Times New Roman" w:cs="Times New Roman" w:hint="eastAsia"/>
          <w:kern w:val="0"/>
          <w:sz w:val="28"/>
          <w:szCs w:val="28"/>
          <w:lang w:eastAsia="ru-RU"/>
        </w:rPr>
        <w:t>сравнительно</w:t>
      </w:r>
      <w:r w:rsidRPr="003C3A2D">
        <w:rPr>
          <w:rFonts w:ascii="Times New Roman" w:eastAsia="Times New Roman" w:hAnsi="Times New Roman" w:cs="Times New Roman"/>
          <w:kern w:val="0"/>
          <w:sz w:val="28"/>
          <w:szCs w:val="28"/>
          <w:lang w:eastAsia="ru-RU"/>
        </w:rPr>
        <w:t>-</w:t>
      </w:r>
      <w:r w:rsidRPr="003C3A2D">
        <w:rPr>
          <w:rFonts w:ascii="Times New Roman" w:eastAsia="Times New Roman" w:hAnsi="Times New Roman" w:cs="Times New Roman" w:hint="eastAsia"/>
          <w:kern w:val="0"/>
          <w:sz w:val="28"/>
          <w:szCs w:val="28"/>
          <w:lang w:eastAsia="ru-RU"/>
        </w:rPr>
        <w:t>историческое</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типологическое</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сопоставительное</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языкознание</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hint="eastAsia"/>
          <w:kern w:val="0"/>
          <w:sz w:val="28"/>
          <w:szCs w:val="28"/>
          <w:lang w:eastAsia="ru-RU"/>
        </w:rPr>
        <w:t>Диссертация</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на</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соискание</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ученой</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степени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кандидата</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филологических</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наук</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hint="eastAsia"/>
          <w:kern w:val="0"/>
          <w:sz w:val="28"/>
          <w:szCs w:val="28"/>
          <w:lang w:eastAsia="ru-RU"/>
        </w:rPr>
        <w:t>Научный</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руководитель</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доктор</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филологических</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наук</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доцент</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hint="eastAsia"/>
          <w:kern w:val="0"/>
          <w:sz w:val="28"/>
          <w:szCs w:val="28"/>
          <w:lang w:eastAsia="ru-RU"/>
        </w:rPr>
        <w:t>В</w:t>
      </w:r>
      <w:r w:rsidRPr="003C3A2D">
        <w:rPr>
          <w:rFonts w:ascii="Times New Roman" w:eastAsia="Times New Roman" w:hAnsi="Times New Roman" w:cs="Times New Roman"/>
          <w:kern w:val="0"/>
          <w:sz w:val="28"/>
          <w:szCs w:val="28"/>
          <w:lang w:eastAsia="ru-RU"/>
        </w:rPr>
        <w:t>.</w:t>
      </w:r>
      <w:r w:rsidRPr="003C3A2D">
        <w:rPr>
          <w:rFonts w:ascii="Times New Roman" w:eastAsia="Times New Roman" w:hAnsi="Times New Roman" w:cs="Times New Roman" w:hint="eastAsia"/>
          <w:kern w:val="0"/>
          <w:sz w:val="28"/>
          <w:szCs w:val="28"/>
          <w:lang w:eastAsia="ru-RU"/>
        </w:rPr>
        <w:t>Г</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Кульпина</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hint="eastAsia"/>
          <w:kern w:val="0"/>
          <w:sz w:val="28"/>
          <w:szCs w:val="28"/>
          <w:lang w:eastAsia="ru-RU"/>
        </w:rPr>
        <w:t>Москва</w:t>
      </w:r>
      <w:r w:rsidRPr="003C3A2D">
        <w:rPr>
          <w:rFonts w:ascii="Times New Roman" w:eastAsia="Times New Roman" w:hAnsi="Times New Roman" w:cs="Times New Roman"/>
          <w:kern w:val="0"/>
          <w:sz w:val="28"/>
          <w:szCs w:val="28"/>
          <w:lang w:eastAsia="ru-RU"/>
        </w:rPr>
        <w:t>-2012</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kern w:val="0"/>
          <w:sz w:val="28"/>
          <w:szCs w:val="28"/>
          <w:lang w:eastAsia="ru-RU"/>
        </w:rPr>
        <w:t xml:space="preserve"> </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hint="eastAsia"/>
          <w:kern w:val="0"/>
          <w:sz w:val="28"/>
          <w:szCs w:val="28"/>
          <w:lang w:eastAsia="ru-RU"/>
        </w:rPr>
        <w:t>ОГЛАВЛЕНИЕ</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hint="eastAsia"/>
          <w:kern w:val="0"/>
          <w:sz w:val="28"/>
          <w:szCs w:val="28"/>
          <w:lang w:eastAsia="ru-RU"/>
        </w:rPr>
        <w:t>Введение</w:t>
      </w:r>
      <w:r w:rsidRPr="003C3A2D">
        <w:rPr>
          <w:rFonts w:ascii="Times New Roman" w:eastAsia="Times New Roman" w:hAnsi="Times New Roman" w:cs="Times New Roman"/>
          <w:kern w:val="0"/>
          <w:sz w:val="28"/>
          <w:szCs w:val="28"/>
          <w:lang w:eastAsia="ru-RU"/>
        </w:rPr>
        <w:t xml:space="preserve"> - 4</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hint="eastAsia"/>
          <w:kern w:val="0"/>
          <w:sz w:val="28"/>
          <w:szCs w:val="28"/>
          <w:lang w:eastAsia="ru-RU"/>
        </w:rPr>
        <w:t>Глава</w:t>
      </w:r>
      <w:r w:rsidRPr="003C3A2D">
        <w:rPr>
          <w:rFonts w:ascii="Times New Roman" w:eastAsia="Times New Roman" w:hAnsi="Times New Roman" w:cs="Times New Roman"/>
          <w:kern w:val="0"/>
          <w:sz w:val="28"/>
          <w:szCs w:val="28"/>
          <w:lang w:eastAsia="ru-RU"/>
        </w:rPr>
        <w:t xml:space="preserve"> I. </w:t>
      </w:r>
      <w:r w:rsidRPr="003C3A2D">
        <w:rPr>
          <w:rFonts w:ascii="Times New Roman" w:eastAsia="Times New Roman" w:hAnsi="Times New Roman" w:cs="Times New Roman" w:hint="eastAsia"/>
          <w:kern w:val="0"/>
          <w:sz w:val="28"/>
          <w:szCs w:val="28"/>
          <w:lang w:eastAsia="ru-RU"/>
        </w:rPr>
        <w:t>Место</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категории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идеологемы</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в</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понятийно</w:t>
      </w:r>
      <w:r w:rsidRPr="003C3A2D">
        <w:rPr>
          <w:rFonts w:ascii="Times New Roman" w:eastAsia="Times New Roman" w:hAnsi="Times New Roman" w:cs="Times New Roman"/>
          <w:kern w:val="0"/>
          <w:sz w:val="28"/>
          <w:szCs w:val="28"/>
          <w:lang w:eastAsia="ru-RU"/>
        </w:rPr>
        <w:t>-</w:t>
      </w:r>
      <w:r w:rsidRPr="003C3A2D">
        <w:rPr>
          <w:rFonts w:ascii="Times New Roman" w:eastAsia="Times New Roman" w:hAnsi="Times New Roman" w:cs="Times New Roman" w:hint="eastAsia"/>
          <w:kern w:val="0"/>
          <w:sz w:val="28"/>
          <w:szCs w:val="28"/>
          <w:lang w:eastAsia="ru-RU"/>
        </w:rPr>
        <w:t>термннологиче</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ском</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аппарате</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современной</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политической</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лингвистики</w:t>
      </w:r>
      <w:r w:rsidRPr="003C3A2D">
        <w:rPr>
          <w:rFonts w:ascii="Times New Roman" w:eastAsia="Times New Roman" w:hAnsi="Times New Roman" w:cs="Times New Roman"/>
          <w:kern w:val="0"/>
          <w:sz w:val="28"/>
          <w:szCs w:val="28"/>
          <w:lang w:eastAsia="ru-RU"/>
        </w:rPr>
        <w:t xml:space="preserve"> -21</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hint="eastAsia"/>
          <w:kern w:val="0"/>
          <w:sz w:val="28"/>
          <w:szCs w:val="28"/>
          <w:lang w:eastAsia="ru-RU"/>
        </w:rPr>
        <w:t>§</w:t>
      </w:r>
      <w:r w:rsidRPr="003C3A2D">
        <w:rPr>
          <w:rFonts w:ascii="Times New Roman" w:eastAsia="Times New Roman" w:hAnsi="Times New Roman" w:cs="Times New Roman"/>
          <w:kern w:val="0"/>
          <w:sz w:val="28"/>
          <w:szCs w:val="28"/>
          <w:lang w:eastAsia="ru-RU"/>
        </w:rPr>
        <w:t xml:space="preserve"> 1. </w:t>
      </w:r>
      <w:r w:rsidRPr="003C3A2D">
        <w:rPr>
          <w:rFonts w:ascii="Times New Roman" w:eastAsia="Times New Roman" w:hAnsi="Times New Roman" w:cs="Times New Roman" w:hint="eastAsia"/>
          <w:kern w:val="0"/>
          <w:sz w:val="28"/>
          <w:szCs w:val="28"/>
          <w:lang w:eastAsia="ru-RU"/>
        </w:rPr>
        <w:t>Идеологемы</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их</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место</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в</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лингвоаксиологии</w:t>
      </w:r>
      <w:r w:rsidRPr="003C3A2D">
        <w:rPr>
          <w:rFonts w:ascii="Times New Roman" w:eastAsia="Times New Roman" w:hAnsi="Times New Roman" w:cs="Times New Roman"/>
          <w:kern w:val="0"/>
          <w:sz w:val="28"/>
          <w:szCs w:val="28"/>
          <w:lang w:eastAsia="ru-RU"/>
        </w:rPr>
        <w:t xml:space="preserve"> - 21 </w:t>
      </w:r>
      <w:r w:rsidRPr="003C3A2D">
        <w:rPr>
          <w:rFonts w:ascii="Times New Roman" w:eastAsia="Times New Roman" w:hAnsi="Times New Roman" w:cs="Times New Roman" w:hint="eastAsia"/>
          <w:kern w:val="0"/>
          <w:sz w:val="28"/>
          <w:szCs w:val="28"/>
          <w:lang w:eastAsia="ru-RU"/>
        </w:rPr>
        <w:t>§</w:t>
      </w:r>
      <w:r w:rsidRPr="003C3A2D">
        <w:rPr>
          <w:rFonts w:ascii="Times New Roman" w:eastAsia="Times New Roman" w:hAnsi="Times New Roman" w:cs="Times New Roman"/>
          <w:kern w:val="0"/>
          <w:sz w:val="28"/>
          <w:szCs w:val="28"/>
          <w:lang w:eastAsia="ru-RU"/>
        </w:rPr>
        <w:t xml:space="preserve"> 2. </w:t>
      </w:r>
      <w:r w:rsidRPr="003C3A2D">
        <w:rPr>
          <w:rFonts w:ascii="Times New Roman" w:eastAsia="Times New Roman" w:hAnsi="Times New Roman" w:cs="Times New Roman" w:hint="eastAsia"/>
          <w:kern w:val="0"/>
          <w:sz w:val="28"/>
          <w:szCs w:val="28"/>
          <w:lang w:eastAsia="ru-RU"/>
        </w:rPr>
        <w:t>Генезис</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идеологем</w:t>
      </w:r>
      <w:r w:rsidRPr="003C3A2D">
        <w:rPr>
          <w:rFonts w:ascii="Times New Roman" w:eastAsia="Times New Roman" w:hAnsi="Times New Roman" w:cs="Times New Roman"/>
          <w:kern w:val="0"/>
          <w:sz w:val="28"/>
          <w:szCs w:val="28"/>
          <w:lang w:eastAsia="ru-RU"/>
        </w:rPr>
        <w:t xml:space="preserve"> - </w:t>
      </w:r>
      <w:r w:rsidRPr="003C3A2D">
        <w:rPr>
          <w:rFonts w:ascii="Times New Roman" w:eastAsia="Times New Roman" w:hAnsi="Times New Roman" w:cs="Times New Roman" w:hint="eastAsia"/>
          <w:kern w:val="0"/>
          <w:sz w:val="28"/>
          <w:szCs w:val="28"/>
          <w:lang w:eastAsia="ru-RU"/>
        </w:rPr>
        <w:t>семантика</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прагматика</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когнитивизм</w:t>
      </w:r>
      <w:r w:rsidRPr="003C3A2D">
        <w:rPr>
          <w:rFonts w:ascii="Times New Roman" w:eastAsia="Times New Roman" w:hAnsi="Times New Roman" w:cs="Times New Roman"/>
          <w:kern w:val="0"/>
          <w:sz w:val="28"/>
          <w:szCs w:val="28"/>
          <w:lang w:eastAsia="ru-RU"/>
        </w:rPr>
        <w:t xml:space="preserve"> - 36 </w:t>
      </w:r>
      <w:r w:rsidRPr="003C3A2D">
        <w:rPr>
          <w:rFonts w:ascii="Times New Roman" w:eastAsia="Times New Roman" w:hAnsi="Times New Roman" w:cs="Times New Roman" w:hint="eastAsia"/>
          <w:kern w:val="0"/>
          <w:sz w:val="28"/>
          <w:szCs w:val="28"/>
          <w:lang w:eastAsia="ru-RU"/>
        </w:rPr>
        <w:t>§</w:t>
      </w:r>
      <w:r w:rsidRPr="003C3A2D">
        <w:rPr>
          <w:rFonts w:ascii="Times New Roman" w:eastAsia="Times New Roman" w:hAnsi="Times New Roman" w:cs="Times New Roman"/>
          <w:kern w:val="0"/>
          <w:sz w:val="28"/>
          <w:szCs w:val="28"/>
          <w:lang w:eastAsia="ru-RU"/>
        </w:rPr>
        <w:t xml:space="preserve"> 3. </w:t>
      </w:r>
      <w:r w:rsidRPr="003C3A2D">
        <w:rPr>
          <w:rFonts w:ascii="Times New Roman" w:eastAsia="Times New Roman" w:hAnsi="Times New Roman" w:cs="Times New Roman" w:hint="eastAsia"/>
          <w:kern w:val="0"/>
          <w:sz w:val="28"/>
          <w:szCs w:val="28"/>
          <w:lang w:eastAsia="ru-RU"/>
        </w:rPr>
        <w:t>Критериальный</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подход</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к</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типологии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идеологем</w:t>
      </w:r>
      <w:r w:rsidRPr="003C3A2D">
        <w:rPr>
          <w:rFonts w:ascii="Times New Roman" w:eastAsia="Times New Roman" w:hAnsi="Times New Roman" w:cs="Times New Roman"/>
          <w:kern w:val="0"/>
          <w:sz w:val="28"/>
          <w:szCs w:val="28"/>
          <w:lang w:eastAsia="ru-RU"/>
        </w:rPr>
        <w:t xml:space="preserve"> - 44</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kern w:val="0"/>
          <w:sz w:val="28"/>
          <w:szCs w:val="28"/>
          <w:lang w:eastAsia="ru-RU"/>
        </w:rPr>
        <w:t>1.</w:t>
      </w:r>
      <w:r w:rsidRPr="003C3A2D">
        <w:rPr>
          <w:rFonts w:ascii="Times New Roman" w:eastAsia="Times New Roman" w:hAnsi="Times New Roman" w:cs="Times New Roman"/>
          <w:kern w:val="0"/>
          <w:sz w:val="28"/>
          <w:szCs w:val="28"/>
          <w:lang w:eastAsia="ru-RU"/>
        </w:rPr>
        <w:tab/>
        <w:t xml:space="preserve"> </w:t>
      </w:r>
      <w:r w:rsidRPr="003C3A2D">
        <w:rPr>
          <w:rFonts w:ascii="Times New Roman" w:eastAsia="Times New Roman" w:hAnsi="Times New Roman" w:cs="Times New Roman" w:hint="eastAsia"/>
          <w:kern w:val="0"/>
          <w:sz w:val="28"/>
          <w:szCs w:val="28"/>
          <w:lang w:eastAsia="ru-RU"/>
        </w:rPr>
        <w:t>Критерии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выделения</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идеологем</w:t>
      </w:r>
      <w:r w:rsidRPr="003C3A2D">
        <w:rPr>
          <w:rFonts w:ascii="Times New Roman" w:eastAsia="Times New Roman" w:hAnsi="Times New Roman" w:cs="Times New Roman"/>
          <w:kern w:val="0"/>
          <w:sz w:val="28"/>
          <w:szCs w:val="28"/>
          <w:lang w:eastAsia="ru-RU"/>
        </w:rPr>
        <w:t xml:space="preserve"> - 45</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kern w:val="0"/>
          <w:sz w:val="28"/>
          <w:szCs w:val="28"/>
          <w:lang w:eastAsia="ru-RU"/>
        </w:rPr>
        <w:t>2.</w:t>
      </w:r>
      <w:r w:rsidRPr="003C3A2D">
        <w:rPr>
          <w:rFonts w:ascii="Times New Roman" w:eastAsia="Times New Roman" w:hAnsi="Times New Roman" w:cs="Times New Roman"/>
          <w:kern w:val="0"/>
          <w:sz w:val="28"/>
          <w:szCs w:val="28"/>
          <w:lang w:eastAsia="ru-RU"/>
        </w:rPr>
        <w:tab/>
        <w:t xml:space="preserve"> </w:t>
      </w:r>
      <w:r w:rsidRPr="003C3A2D">
        <w:rPr>
          <w:rFonts w:ascii="Times New Roman" w:eastAsia="Times New Roman" w:hAnsi="Times New Roman" w:cs="Times New Roman" w:hint="eastAsia"/>
          <w:kern w:val="0"/>
          <w:sz w:val="28"/>
          <w:szCs w:val="28"/>
          <w:lang w:eastAsia="ru-RU"/>
        </w:rPr>
        <w:t>Языковые</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механизмы</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формирования</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идеологем</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структурно</w:t>
      </w:r>
      <w:r w:rsidRPr="003C3A2D">
        <w:rPr>
          <w:rFonts w:ascii="Times New Roman" w:eastAsia="Times New Roman" w:hAnsi="Times New Roman" w:cs="Times New Roman"/>
          <w:kern w:val="0"/>
          <w:sz w:val="28"/>
          <w:szCs w:val="28"/>
          <w:lang w:eastAsia="ru-RU"/>
        </w:rPr>
        <w:t>-</w:t>
      </w:r>
      <w:r w:rsidRPr="003C3A2D">
        <w:rPr>
          <w:rFonts w:ascii="Times New Roman" w:eastAsia="Times New Roman" w:hAnsi="Times New Roman" w:cs="Times New Roman" w:hint="eastAsia"/>
          <w:kern w:val="0"/>
          <w:sz w:val="28"/>
          <w:szCs w:val="28"/>
          <w:lang w:eastAsia="ru-RU"/>
        </w:rPr>
        <w:t>семантическая</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типологизация</w:t>
      </w:r>
      <w:r w:rsidRPr="003C3A2D">
        <w:rPr>
          <w:rFonts w:ascii="Times New Roman" w:eastAsia="Times New Roman" w:hAnsi="Times New Roman" w:cs="Times New Roman"/>
          <w:kern w:val="0"/>
          <w:sz w:val="28"/>
          <w:szCs w:val="28"/>
          <w:lang w:eastAsia="ru-RU"/>
        </w:rPr>
        <w:t xml:space="preserve"> - 52</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hint="eastAsia"/>
          <w:kern w:val="0"/>
          <w:sz w:val="28"/>
          <w:szCs w:val="28"/>
          <w:lang w:eastAsia="ru-RU"/>
        </w:rPr>
        <w:t>§</w:t>
      </w:r>
      <w:r w:rsidRPr="003C3A2D">
        <w:rPr>
          <w:rFonts w:ascii="Times New Roman" w:eastAsia="Times New Roman" w:hAnsi="Times New Roman" w:cs="Times New Roman"/>
          <w:kern w:val="0"/>
          <w:sz w:val="28"/>
          <w:szCs w:val="28"/>
          <w:lang w:eastAsia="ru-RU"/>
        </w:rPr>
        <w:t xml:space="preserve"> 4. </w:t>
      </w:r>
      <w:r w:rsidRPr="003C3A2D">
        <w:rPr>
          <w:rFonts w:ascii="Times New Roman" w:eastAsia="Times New Roman" w:hAnsi="Times New Roman" w:cs="Times New Roman" w:hint="eastAsia"/>
          <w:kern w:val="0"/>
          <w:sz w:val="28"/>
          <w:szCs w:val="28"/>
          <w:lang w:eastAsia="ru-RU"/>
        </w:rPr>
        <w:t>Лексикографическая</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презентация</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идеологем</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их</w:t>
      </w:r>
      <w:r w:rsidRPr="003C3A2D">
        <w:rPr>
          <w:rFonts w:ascii="Times New Roman" w:eastAsia="Times New Roman" w:hAnsi="Times New Roman" w:cs="Times New Roman"/>
          <w:kern w:val="0"/>
          <w:sz w:val="28"/>
          <w:szCs w:val="28"/>
          <w:lang w:eastAsia="ru-RU"/>
        </w:rPr>
        <w:t xml:space="preserve"> </w:t>
      </w:r>
      <w:proofErr w:type="gramStart"/>
      <w:r w:rsidRPr="003C3A2D">
        <w:rPr>
          <w:rFonts w:ascii="Times New Roman" w:eastAsia="Times New Roman" w:hAnsi="Times New Roman" w:cs="Times New Roman" w:hint="eastAsia"/>
          <w:kern w:val="0"/>
          <w:sz w:val="28"/>
          <w:szCs w:val="28"/>
          <w:lang w:eastAsia="ru-RU"/>
        </w:rPr>
        <w:t>дискурсив¬ные</w:t>
      </w:r>
      <w:proofErr w:type="gramEnd"/>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особенности</w:t>
      </w:r>
      <w:r w:rsidRPr="003C3A2D">
        <w:rPr>
          <w:rFonts w:ascii="Times New Roman" w:eastAsia="Times New Roman" w:hAnsi="Times New Roman" w:cs="Times New Roman"/>
          <w:kern w:val="0"/>
          <w:sz w:val="28"/>
          <w:szCs w:val="28"/>
          <w:lang w:eastAsia="ru-RU"/>
        </w:rPr>
        <w:t xml:space="preserve"> - 67</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kern w:val="0"/>
          <w:sz w:val="28"/>
          <w:szCs w:val="28"/>
          <w:lang w:eastAsia="ru-RU"/>
        </w:rPr>
        <w:t>1.</w:t>
      </w:r>
      <w:r w:rsidRPr="003C3A2D">
        <w:rPr>
          <w:rFonts w:ascii="Times New Roman" w:eastAsia="Times New Roman" w:hAnsi="Times New Roman" w:cs="Times New Roman"/>
          <w:kern w:val="0"/>
          <w:sz w:val="28"/>
          <w:szCs w:val="28"/>
          <w:lang w:eastAsia="ru-RU"/>
        </w:rPr>
        <w:tab/>
        <w:t xml:space="preserve"> </w:t>
      </w:r>
      <w:r w:rsidRPr="003C3A2D">
        <w:rPr>
          <w:rFonts w:ascii="Times New Roman" w:eastAsia="Times New Roman" w:hAnsi="Times New Roman" w:cs="Times New Roman" w:hint="eastAsia"/>
          <w:kern w:val="0"/>
          <w:sz w:val="28"/>
          <w:szCs w:val="28"/>
          <w:lang w:eastAsia="ru-RU"/>
        </w:rPr>
        <w:t>Традиционные</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способы</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фиксации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идеологем</w:t>
      </w:r>
      <w:r w:rsidRPr="003C3A2D">
        <w:rPr>
          <w:rFonts w:ascii="Times New Roman" w:eastAsia="Times New Roman" w:hAnsi="Times New Roman" w:cs="Times New Roman"/>
          <w:kern w:val="0"/>
          <w:sz w:val="28"/>
          <w:szCs w:val="28"/>
          <w:lang w:eastAsia="ru-RU"/>
        </w:rPr>
        <w:t xml:space="preserve"> - 67</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kern w:val="0"/>
          <w:sz w:val="28"/>
          <w:szCs w:val="28"/>
          <w:lang w:eastAsia="ru-RU"/>
        </w:rPr>
        <w:t>2.</w:t>
      </w:r>
      <w:r w:rsidRPr="003C3A2D">
        <w:rPr>
          <w:rFonts w:ascii="Times New Roman" w:eastAsia="Times New Roman" w:hAnsi="Times New Roman" w:cs="Times New Roman"/>
          <w:kern w:val="0"/>
          <w:sz w:val="28"/>
          <w:szCs w:val="28"/>
          <w:lang w:eastAsia="ru-RU"/>
        </w:rPr>
        <w:tab/>
        <w:t xml:space="preserve"> </w:t>
      </w:r>
      <w:r w:rsidRPr="003C3A2D">
        <w:rPr>
          <w:rFonts w:ascii="Times New Roman" w:eastAsia="Times New Roman" w:hAnsi="Times New Roman" w:cs="Times New Roman" w:hint="eastAsia"/>
          <w:kern w:val="0"/>
          <w:sz w:val="28"/>
          <w:szCs w:val="28"/>
          <w:lang w:eastAsia="ru-RU"/>
        </w:rPr>
        <w:t>Контенсивная</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классификация</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идеологем</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в</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дискурсивном</w:t>
      </w:r>
      <w:r w:rsidRPr="003C3A2D">
        <w:rPr>
          <w:rFonts w:ascii="Times New Roman" w:eastAsia="Times New Roman" w:hAnsi="Times New Roman" w:cs="Times New Roman"/>
          <w:kern w:val="0"/>
          <w:sz w:val="28"/>
          <w:szCs w:val="28"/>
          <w:lang w:eastAsia="ru-RU"/>
        </w:rPr>
        <w:t xml:space="preserve"> </w:t>
      </w:r>
      <w:proofErr w:type="gramStart"/>
      <w:r w:rsidRPr="003C3A2D">
        <w:rPr>
          <w:rFonts w:ascii="Times New Roman" w:eastAsia="Times New Roman" w:hAnsi="Times New Roman" w:cs="Times New Roman" w:hint="eastAsia"/>
          <w:kern w:val="0"/>
          <w:sz w:val="28"/>
          <w:szCs w:val="28"/>
          <w:lang w:eastAsia="ru-RU"/>
        </w:rPr>
        <w:t>ас</w:t>
      </w:r>
      <w:r w:rsidRPr="003C3A2D">
        <w:rPr>
          <w:rFonts w:ascii="Times New Roman" w:eastAsia="Times New Roman" w:hAnsi="Times New Roman" w:cs="Times New Roman"/>
          <w:kern w:val="0"/>
          <w:sz w:val="28"/>
          <w:szCs w:val="28"/>
          <w:lang w:eastAsia="ru-RU"/>
        </w:rPr>
        <w:t>-</w:t>
      </w:r>
      <w:r w:rsidRPr="003C3A2D">
        <w:rPr>
          <w:rFonts w:ascii="Times New Roman" w:eastAsia="Times New Roman" w:hAnsi="Times New Roman" w:cs="Times New Roman" w:hint="eastAsia"/>
          <w:kern w:val="0"/>
          <w:sz w:val="28"/>
          <w:szCs w:val="28"/>
          <w:lang w:eastAsia="ru-RU"/>
        </w:rPr>
        <w:t>пекте</w:t>
      </w:r>
      <w:proofErr w:type="gramEnd"/>
      <w:r w:rsidRPr="003C3A2D">
        <w:rPr>
          <w:rFonts w:ascii="Times New Roman" w:eastAsia="Times New Roman" w:hAnsi="Times New Roman" w:cs="Times New Roman"/>
          <w:kern w:val="0"/>
          <w:sz w:val="28"/>
          <w:szCs w:val="28"/>
          <w:lang w:eastAsia="ru-RU"/>
        </w:rPr>
        <w:t xml:space="preserve"> - 74</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kern w:val="0"/>
          <w:sz w:val="28"/>
          <w:szCs w:val="28"/>
          <w:lang w:eastAsia="ru-RU"/>
        </w:rPr>
        <w:t>2.1.</w:t>
      </w:r>
      <w:r w:rsidRPr="003C3A2D">
        <w:rPr>
          <w:rFonts w:ascii="Times New Roman" w:eastAsia="Times New Roman" w:hAnsi="Times New Roman" w:cs="Times New Roman"/>
          <w:kern w:val="0"/>
          <w:sz w:val="28"/>
          <w:szCs w:val="28"/>
          <w:lang w:eastAsia="ru-RU"/>
        </w:rPr>
        <w:tab/>
        <w:t xml:space="preserve"> </w:t>
      </w:r>
      <w:r w:rsidRPr="003C3A2D">
        <w:rPr>
          <w:rFonts w:ascii="Times New Roman" w:eastAsia="Times New Roman" w:hAnsi="Times New Roman" w:cs="Times New Roman" w:hint="eastAsia"/>
          <w:kern w:val="0"/>
          <w:sz w:val="28"/>
          <w:szCs w:val="28"/>
          <w:lang w:eastAsia="ru-RU"/>
        </w:rPr>
        <w:t>Таксономия</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идеологем</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по</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этнолингвистическому</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w:t>
      </w:r>
      <w:r w:rsidRPr="003C3A2D">
        <w:rPr>
          <w:rFonts w:ascii="Times New Roman" w:eastAsia="Times New Roman" w:hAnsi="Times New Roman" w:cs="Times New Roman"/>
          <w:kern w:val="0"/>
          <w:sz w:val="28"/>
          <w:szCs w:val="28"/>
          <w:lang w:eastAsia="ru-RU"/>
        </w:rPr>
        <w:t xml:space="preserve"> </w:t>
      </w:r>
      <w:proofErr w:type="gramStart"/>
      <w:r w:rsidRPr="003C3A2D">
        <w:rPr>
          <w:rFonts w:ascii="Times New Roman" w:eastAsia="Times New Roman" w:hAnsi="Times New Roman" w:cs="Times New Roman" w:hint="eastAsia"/>
          <w:kern w:val="0"/>
          <w:sz w:val="28"/>
          <w:szCs w:val="28"/>
          <w:lang w:eastAsia="ru-RU"/>
        </w:rPr>
        <w:t>ис</w:t>
      </w:r>
      <w:r w:rsidRPr="003C3A2D">
        <w:rPr>
          <w:rFonts w:ascii="Times New Roman" w:eastAsia="Times New Roman" w:hAnsi="Times New Roman" w:cs="Times New Roman"/>
          <w:kern w:val="0"/>
          <w:sz w:val="28"/>
          <w:szCs w:val="28"/>
          <w:lang w:eastAsia="ru-RU"/>
        </w:rPr>
        <w:t>-</w:t>
      </w:r>
      <w:r w:rsidRPr="003C3A2D">
        <w:rPr>
          <w:rFonts w:ascii="Times New Roman" w:eastAsia="Times New Roman" w:hAnsi="Times New Roman" w:cs="Times New Roman" w:hint="eastAsia"/>
          <w:kern w:val="0"/>
          <w:sz w:val="28"/>
          <w:szCs w:val="28"/>
          <w:lang w:eastAsia="ru-RU"/>
        </w:rPr>
        <w:t>торико</w:t>
      </w:r>
      <w:proofErr w:type="gramEnd"/>
      <w:r w:rsidRPr="003C3A2D">
        <w:rPr>
          <w:rFonts w:ascii="Times New Roman" w:eastAsia="Times New Roman" w:hAnsi="Times New Roman" w:cs="Times New Roman"/>
          <w:kern w:val="0"/>
          <w:sz w:val="28"/>
          <w:szCs w:val="28"/>
          <w:lang w:eastAsia="ru-RU"/>
        </w:rPr>
        <w:t>-</w:t>
      </w:r>
      <w:r w:rsidRPr="003C3A2D">
        <w:rPr>
          <w:rFonts w:ascii="Times New Roman" w:eastAsia="Times New Roman" w:hAnsi="Times New Roman" w:cs="Times New Roman" w:hint="eastAsia"/>
          <w:kern w:val="0"/>
          <w:sz w:val="28"/>
          <w:szCs w:val="28"/>
          <w:lang w:eastAsia="ru-RU"/>
        </w:rPr>
        <w:t>культурологическому</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признаку</w:t>
      </w:r>
      <w:r w:rsidRPr="003C3A2D">
        <w:rPr>
          <w:rFonts w:ascii="Times New Roman" w:eastAsia="Times New Roman" w:hAnsi="Times New Roman" w:cs="Times New Roman"/>
          <w:kern w:val="0"/>
          <w:sz w:val="28"/>
          <w:szCs w:val="28"/>
          <w:lang w:eastAsia="ru-RU"/>
        </w:rPr>
        <w:t xml:space="preserve"> - 75</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kern w:val="0"/>
          <w:sz w:val="28"/>
          <w:szCs w:val="28"/>
          <w:lang w:eastAsia="ru-RU"/>
        </w:rPr>
        <w:t>2.2.</w:t>
      </w:r>
      <w:r w:rsidRPr="003C3A2D">
        <w:rPr>
          <w:rFonts w:ascii="Times New Roman" w:eastAsia="Times New Roman" w:hAnsi="Times New Roman" w:cs="Times New Roman"/>
          <w:kern w:val="0"/>
          <w:sz w:val="28"/>
          <w:szCs w:val="28"/>
          <w:lang w:eastAsia="ru-RU"/>
        </w:rPr>
        <w:tab/>
        <w:t xml:space="preserve"> </w:t>
      </w:r>
      <w:r w:rsidRPr="003C3A2D">
        <w:rPr>
          <w:rFonts w:ascii="Times New Roman" w:eastAsia="Times New Roman" w:hAnsi="Times New Roman" w:cs="Times New Roman" w:hint="eastAsia"/>
          <w:kern w:val="0"/>
          <w:sz w:val="28"/>
          <w:szCs w:val="28"/>
          <w:lang w:eastAsia="ru-RU"/>
        </w:rPr>
        <w:t>Типология</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идеологем</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по</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территориально</w:t>
      </w:r>
      <w:r w:rsidRPr="003C3A2D">
        <w:rPr>
          <w:rFonts w:ascii="Times New Roman" w:eastAsia="Times New Roman" w:hAnsi="Times New Roman" w:cs="Times New Roman"/>
          <w:kern w:val="0"/>
          <w:sz w:val="28"/>
          <w:szCs w:val="28"/>
          <w:lang w:eastAsia="ru-RU"/>
        </w:rPr>
        <w:t>-</w:t>
      </w:r>
      <w:r w:rsidRPr="003C3A2D">
        <w:rPr>
          <w:rFonts w:ascii="Times New Roman" w:eastAsia="Times New Roman" w:hAnsi="Times New Roman" w:cs="Times New Roman" w:hint="eastAsia"/>
          <w:kern w:val="0"/>
          <w:sz w:val="28"/>
          <w:szCs w:val="28"/>
          <w:lang w:eastAsia="ru-RU"/>
        </w:rPr>
        <w:t>политичес</w:t>
      </w:r>
      <w:r w:rsidRPr="003C3A2D">
        <w:rPr>
          <w:rFonts w:ascii="Times New Roman" w:eastAsia="Times New Roman" w:hAnsi="Times New Roman" w:cs="Times New Roman"/>
          <w:kern w:val="0"/>
          <w:sz w:val="28"/>
          <w:szCs w:val="28"/>
          <w:lang w:eastAsia="ru-RU"/>
        </w:rPr>
        <w:t>-</w:t>
      </w:r>
      <w:r w:rsidRPr="003C3A2D">
        <w:rPr>
          <w:rFonts w:ascii="Times New Roman" w:eastAsia="Times New Roman" w:hAnsi="Times New Roman" w:cs="Times New Roman" w:hint="eastAsia"/>
          <w:kern w:val="0"/>
          <w:sz w:val="28"/>
          <w:szCs w:val="28"/>
          <w:lang w:eastAsia="ru-RU"/>
        </w:rPr>
        <w:t>кому</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lastRenderedPageBreak/>
        <w:t>хронологическому</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признакам</w:t>
      </w:r>
      <w:r w:rsidRPr="003C3A2D">
        <w:rPr>
          <w:rFonts w:ascii="Times New Roman" w:eastAsia="Times New Roman" w:hAnsi="Times New Roman" w:cs="Times New Roman"/>
          <w:kern w:val="0"/>
          <w:sz w:val="28"/>
          <w:szCs w:val="28"/>
          <w:lang w:eastAsia="ru-RU"/>
        </w:rPr>
        <w:t xml:space="preserve"> - 80</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hint="eastAsia"/>
          <w:kern w:val="0"/>
          <w:sz w:val="28"/>
          <w:szCs w:val="28"/>
          <w:lang w:eastAsia="ru-RU"/>
        </w:rPr>
        <w:t>Выводы</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к</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главе</w:t>
      </w:r>
      <w:r w:rsidRPr="003C3A2D">
        <w:rPr>
          <w:rFonts w:ascii="Times New Roman" w:eastAsia="Times New Roman" w:hAnsi="Times New Roman" w:cs="Times New Roman"/>
          <w:kern w:val="0"/>
          <w:sz w:val="28"/>
          <w:szCs w:val="28"/>
          <w:lang w:eastAsia="ru-RU"/>
        </w:rPr>
        <w:t xml:space="preserve"> 1-84 </w:t>
      </w:r>
      <w:r w:rsidRPr="003C3A2D">
        <w:rPr>
          <w:rFonts w:ascii="Times New Roman" w:eastAsia="Times New Roman" w:hAnsi="Times New Roman" w:cs="Times New Roman" w:hint="eastAsia"/>
          <w:kern w:val="0"/>
          <w:sz w:val="28"/>
          <w:szCs w:val="28"/>
          <w:lang w:eastAsia="ru-RU"/>
        </w:rPr>
        <w:t>Глава</w:t>
      </w:r>
      <w:r w:rsidRPr="003C3A2D">
        <w:rPr>
          <w:rFonts w:ascii="Times New Roman" w:eastAsia="Times New Roman" w:hAnsi="Times New Roman" w:cs="Times New Roman"/>
          <w:kern w:val="0"/>
          <w:sz w:val="28"/>
          <w:szCs w:val="28"/>
          <w:lang w:eastAsia="ru-RU"/>
        </w:rPr>
        <w:t xml:space="preserve"> II. </w:t>
      </w:r>
      <w:r w:rsidRPr="003C3A2D">
        <w:rPr>
          <w:rFonts w:ascii="Times New Roman" w:eastAsia="Times New Roman" w:hAnsi="Times New Roman" w:cs="Times New Roman" w:hint="eastAsia"/>
          <w:kern w:val="0"/>
          <w:sz w:val="28"/>
          <w:szCs w:val="28"/>
          <w:lang w:eastAsia="ru-RU"/>
        </w:rPr>
        <w:t>Функциональная</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нагруженность</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идеологем</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сквозь</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призму</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политической</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лингвистики</w:t>
      </w:r>
      <w:r w:rsidRPr="003C3A2D">
        <w:rPr>
          <w:rFonts w:ascii="Times New Roman" w:eastAsia="Times New Roman" w:hAnsi="Times New Roman" w:cs="Times New Roman"/>
          <w:kern w:val="0"/>
          <w:sz w:val="28"/>
          <w:szCs w:val="28"/>
          <w:lang w:eastAsia="ru-RU"/>
        </w:rPr>
        <w:t xml:space="preserve"> - 88</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hint="eastAsia"/>
          <w:kern w:val="0"/>
          <w:sz w:val="28"/>
          <w:szCs w:val="28"/>
          <w:lang w:eastAsia="ru-RU"/>
        </w:rPr>
        <w:t>§</w:t>
      </w:r>
      <w:r w:rsidRPr="003C3A2D">
        <w:rPr>
          <w:rFonts w:ascii="Times New Roman" w:eastAsia="Times New Roman" w:hAnsi="Times New Roman" w:cs="Times New Roman"/>
          <w:kern w:val="0"/>
          <w:sz w:val="28"/>
          <w:szCs w:val="28"/>
          <w:lang w:eastAsia="ru-RU"/>
        </w:rPr>
        <w:t xml:space="preserve"> 1. </w:t>
      </w:r>
      <w:r w:rsidRPr="003C3A2D">
        <w:rPr>
          <w:rFonts w:ascii="Times New Roman" w:eastAsia="Times New Roman" w:hAnsi="Times New Roman" w:cs="Times New Roman" w:hint="eastAsia"/>
          <w:kern w:val="0"/>
          <w:sz w:val="28"/>
          <w:szCs w:val="28"/>
          <w:lang w:eastAsia="ru-RU"/>
        </w:rPr>
        <w:t>Функциональная</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сфера</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идеологем</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как</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эволюция</w:t>
      </w:r>
      <w:r w:rsidRPr="003C3A2D">
        <w:rPr>
          <w:rFonts w:ascii="Times New Roman" w:eastAsia="Times New Roman" w:hAnsi="Times New Roman" w:cs="Times New Roman"/>
          <w:kern w:val="0"/>
          <w:sz w:val="28"/>
          <w:szCs w:val="28"/>
          <w:lang w:eastAsia="ru-RU"/>
        </w:rPr>
        <w:t xml:space="preserve"> </w:t>
      </w:r>
      <w:proofErr w:type="gramStart"/>
      <w:r w:rsidRPr="003C3A2D">
        <w:rPr>
          <w:rFonts w:ascii="Times New Roman" w:eastAsia="Times New Roman" w:hAnsi="Times New Roman" w:cs="Times New Roman" w:hint="eastAsia"/>
          <w:kern w:val="0"/>
          <w:sz w:val="28"/>
          <w:szCs w:val="28"/>
          <w:lang w:eastAsia="ru-RU"/>
        </w:rPr>
        <w:t>общеязыко¬вой</w:t>
      </w:r>
      <w:proofErr w:type="gramEnd"/>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функциональной</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системы</w:t>
      </w:r>
      <w:r w:rsidRPr="003C3A2D">
        <w:rPr>
          <w:rFonts w:ascii="Times New Roman" w:eastAsia="Times New Roman" w:hAnsi="Times New Roman" w:cs="Times New Roman"/>
          <w:kern w:val="0"/>
          <w:sz w:val="28"/>
          <w:szCs w:val="28"/>
          <w:lang w:eastAsia="ru-RU"/>
        </w:rPr>
        <w:t xml:space="preserve"> - 88</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hint="eastAsia"/>
          <w:kern w:val="0"/>
          <w:sz w:val="28"/>
          <w:szCs w:val="28"/>
          <w:lang w:eastAsia="ru-RU"/>
        </w:rPr>
        <w:t>§</w:t>
      </w:r>
      <w:r w:rsidRPr="003C3A2D">
        <w:rPr>
          <w:rFonts w:ascii="Times New Roman" w:eastAsia="Times New Roman" w:hAnsi="Times New Roman" w:cs="Times New Roman"/>
          <w:kern w:val="0"/>
          <w:sz w:val="28"/>
          <w:szCs w:val="28"/>
          <w:lang w:eastAsia="ru-RU"/>
        </w:rPr>
        <w:t xml:space="preserve"> 2. </w:t>
      </w:r>
      <w:r w:rsidRPr="003C3A2D">
        <w:rPr>
          <w:rFonts w:ascii="Times New Roman" w:eastAsia="Times New Roman" w:hAnsi="Times New Roman" w:cs="Times New Roman" w:hint="eastAsia"/>
          <w:kern w:val="0"/>
          <w:sz w:val="28"/>
          <w:szCs w:val="28"/>
          <w:lang w:eastAsia="ru-RU"/>
        </w:rPr>
        <w:t>Трансформации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в</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идеологемах</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номинативной</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функции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языка</w:t>
      </w:r>
      <w:r w:rsidRPr="003C3A2D">
        <w:rPr>
          <w:rFonts w:ascii="Times New Roman" w:eastAsia="Times New Roman" w:hAnsi="Times New Roman" w:cs="Times New Roman"/>
          <w:kern w:val="0"/>
          <w:sz w:val="28"/>
          <w:szCs w:val="28"/>
          <w:lang w:eastAsia="ru-RU"/>
        </w:rPr>
        <w:t xml:space="preserve"> - 101</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kern w:val="0"/>
          <w:sz w:val="28"/>
          <w:szCs w:val="28"/>
          <w:lang w:eastAsia="ru-RU"/>
        </w:rPr>
        <w:t>1.</w:t>
      </w:r>
      <w:r w:rsidRPr="003C3A2D">
        <w:rPr>
          <w:rFonts w:ascii="Times New Roman" w:eastAsia="Times New Roman" w:hAnsi="Times New Roman" w:cs="Times New Roman"/>
          <w:kern w:val="0"/>
          <w:sz w:val="28"/>
          <w:szCs w:val="28"/>
          <w:lang w:eastAsia="ru-RU"/>
        </w:rPr>
        <w:tab/>
        <w:t xml:space="preserve"> </w:t>
      </w:r>
      <w:r w:rsidRPr="003C3A2D">
        <w:rPr>
          <w:rFonts w:ascii="Times New Roman" w:eastAsia="Times New Roman" w:hAnsi="Times New Roman" w:cs="Times New Roman" w:hint="eastAsia"/>
          <w:kern w:val="0"/>
          <w:sz w:val="28"/>
          <w:szCs w:val="28"/>
          <w:lang w:eastAsia="ru-RU"/>
        </w:rPr>
        <w:t>Идеологемы</w:t>
      </w:r>
      <w:r w:rsidRPr="003C3A2D">
        <w:rPr>
          <w:rFonts w:ascii="Times New Roman" w:eastAsia="Times New Roman" w:hAnsi="Times New Roman" w:cs="Times New Roman"/>
          <w:kern w:val="0"/>
          <w:sz w:val="28"/>
          <w:szCs w:val="28"/>
          <w:lang w:eastAsia="ru-RU"/>
        </w:rPr>
        <w:t>-</w:t>
      </w:r>
      <w:r w:rsidRPr="003C3A2D">
        <w:rPr>
          <w:rFonts w:ascii="Times New Roman" w:eastAsia="Times New Roman" w:hAnsi="Times New Roman" w:cs="Times New Roman" w:hint="eastAsia"/>
          <w:kern w:val="0"/>
          <w:sz w:val="28"/>
          <w:szCs w:val="28"/>
          <w:lang w:eastAsia="ru-RU"/>
        </w:rPr>
        <w:t>номинации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важных</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общественно</w:t>
      </w:r>
      <w:r w:rsidRPr="003C3A2D">
        <w:rPr>
          <w:rFonts w:ascii="Times New Roman" w:eastAsia="Times New Roman" w:hAnsi="Times New Roman" w:cs="Times New Roman"/>
          <w:kern w:val="0"/>
          <w:sz w:val="28"/>
          <w:szCs w:val="28"/>
          <w:lang w:eastAsia="ru-RU"/>
        </w:rPr>
        <w:t>-</w:t>
      </w:r>
      <w:r w:rsidRPr="003C3A2D">
        <w:rPr>
          <w:rFonts w:ascii="Times New Roman" w:eastAsia="Times New Roman" w:hAnsi="Times New Roman" w:cs="Times New Roman" w:hint="eastAsia"/>
          <w:kern w:val="0"/>
          <w:sz w:val="28"/>
          <w:szCs w:val="28"/>
          <w:lang w:eastAsia="ru-RU"/>
        </w:rPr>
        <w:t>политических</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периодов</w:t>
      </w:r>
      <w:r w:rsidRPr="003C3A2D">
        <w:rPr>
          <w:rFonts w:ascii="Times New Roman" w:eastAsia="Times New Roman" w:hAnsi="Times New Roman" w:cs="Times New Roman"/>
          <w:kern w:val="0"/>
          <w:sz w:val="28"/>
          <w:szCs w:val="28"/>
          <w:lang w:eastAsia="ru-RU"/>
        </w:rPr>
        <w:t xml:space="preserve"> - 102</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kern w:val="0"/>
          <w:sz w:val="28"/>
          <w:szCs w:val="28"/>
          <w:lang w:eastAsia="ru-RU"/>
        </w:rPr>
        <w:t>2.</w:t>
      </w:r>
      <w:r w:rsidRPr="003C3A2D">
        <w:rPr>
          <w:rFonts w:ascii="Times New Roman" w:eastAsia="Times New Roman" w:hAnsi="Times New Roman" w:cs="Times New Roman"/>
          <w:kern w:val="0"/>
          <w:sz w:val="28"/>
          <w:szCs w:val="28"/>
          <w:lang w:eastAsia="ru-RU"/>
        </w:rPr>
        <w:tab/>
        <w:t xml:space="preserve"> </w:t>
      </w:r>
      <w:r w:rsidRPr="003C3A2D">
        <w:rPr>
          <w:rFonts w:ascii="Times New Roman" w:eastAsia="Times New Roman" w:hAnsi="Times New Roman" w:cs="Times New Roman" w:hint="eastAsia"/>
          <w:kern w:val="0"/>
          <w:sz w:val="28"/>
          <w:szCs w:val="28"/>
          <w:lang w:eastAsia="ru-RU"/>
        </w:rPr>
        <w:t>Идеологемы</w:t>
      </w:r>
      <w:r w:rsidRPr="003C3A2D">
        <w:rPr>
          <w:rFonts w:ascii="Times New Roman" w:eastAsia="Times New Roman" w:hAnsi="Times New Roman" w:cs="Times New Roman"/>
          <w:kern w:val="0"/>
          <w:sz w:val="28"/>
          <w:szCs w:val="28"/>
          <w:lang w:eastAsia="ru-RU"/>
        </w:rPr>
        <w:t>-</w:t>
      </w:r>
      <w:r w:rsidRPr="003C3A2D">
        <w:rPr>
          <w:rFonts w:ascii="Times New Roman" w:eastAsia="Times New Roman" w:hAnsi="Times New Roman" w:cs="Times New Roman" w:hint="eastAsia"/>
          <w:kern w:val="0"/>
          <w:sz w:val="28"/>
          <w:szCs w:val="28"/>
          <w:lang w:eastAsia="ru-RU"/>
        </w:rPr>
        <w:t>номинации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важных</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событий</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общественной</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жизни</w:t>
      </w:r>
      <w:r w:rsidRPr="003C3A2D">
        <w:rPr>
          <w:rFonts w:ascii="Times New Roman" w:eastAsia="Times New Roman" w:hAnsi="Times New Roman" w:cs="Times New Roman"/>
          <w:kern w:val="0"/>
          <w:sz w:val="28"/>
          <w:szCs w:val="28"/>
          <w:lang w:eastAsia="ru-RU"/>
        </w:rPr>
        <w:t xml:space="preserve"> - 104</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kern w:val="0"/>
          <w:sz w:val="28"/>
          <w:szCs w:val="28"/>
          <w:lang w:eastAsia="ru-RU"/>
        </w:rPr>
        <w:t xml:space="preserve"> </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kern w:val="0"/>
          <w:sz w:val="28"/>
          <w:szCs w:val="28"/>
          <w:lang w:eastAsia="ru-RU"/>
        </w:rPr>
        <w:t>3.</w:t>
      </w:r>
      <w:r w:rsidRPr="003C3A2D">
        <w:rPr>
          <w:rFonts w:ascii="Times New Roman" w:eastAsia="Times New Roman" w:hAnsi="Times New Roman" w:cs="Times New Roman"/>
          <w:kern w:val="0"/>
          <w:sz w:val="28"/>
          <w:szCs w:val="28"/>
          <w:lang w:eastAsia="ru-RU"/>
        </w:rPr>
        <w:tab/>
      </w:r>
      <w:r w:rsidRPr="003C3A2D">
        <w:rPr>
          <w:rFonts w:ascii="Times New Roman" w:eastAsia="Times New Roman" w:hAnsi="Times New Roman" w:cs="Times New Roman" w:hint="eastAsia"/>
          <w:kern w:val="0"/>
          <w:sz w:val="28"/>
          <w:szCs w:val="28"/>
          <w:lang w:eastAsia="ru-RU"/>
        </w:rPr>
        <w:t>Идеологемы</w:t>
      </w:r>
      <w:r w:rsidRPr="003C3A2D">
        <w:rPr>
          <w:rFonts w:ascii="Times New Roman" w:eastAsia="Times New Roman" w:hAnsi="Times New Roman" w:cs="Times New Roman"/>
          <w:kern w:val="0"/>
          <w:sz w:val="28"/>
          <w:szCs w:val="28"/>
          <w:lang w:eastAsia="ru-RU"/>
        </w:rPr>
        <w:t>-</w:t>
      </w:r>
      <w:r w:rsidRPr="003C3A2D">
        <w:rPr>
          <w:rFonts w:ascii="Times New Roman" w:eastAsia="Times New Roman" w:hAnsi="Times New Roman" w:cs="Times New Roman" w:hint="eastAsia"/>
          <w:kern w:val="0"/>
          <w:sz w:val="28"/>
          <w:szCs w:val="28"/>
          <w:lang w:eastAsia="ru-RU"/>
        </w:rPr>
        <w:t>номинации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общественно</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важных</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движений</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других</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явлений</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общественной</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жизни</w:t>
      </w:r>
      <w:r w:rsidRPr="003C3A2D">
        <w:rPr>
          <w:rFonts w:ascii="Times New Roman" w:eastAsia="Times New Roman" w:hAnsi="Times New Roman" w:cs="Times New Roman"/>
          <w:kern w:val="0"/>
          <w:sz w:val="28"/>
          <w:szCs w:val="28"/>
          <w:lang w:eastAsia="ru-RU"/>
        </w:rPr>
        <w:t xml:space="preserve"> - 105 </w:t>
      </w:r>
      <w:r w:rsidRPr="003C3A2D">
        <w:rPr>
          <w:rFonts w:ascii="Times New Roman" w:eastAsia="Times New Roman" w:hAnsi="Times New Roman" w:cs="Times New Roman" w:hint="eastAsia"/>
          <w:kern w:val="0"/>
          <w:sz w:val="28"/>
          <w:szCs w:val="28"/>
          <w:lang w:eastAsia="ru-RU"/>
        </w:rPr>
        <w:t>§</w:t>
      </w:r>
      <w:r w:rsidRPr="003C3A2D">
        <w:rPr>
          <w:rFonts w:ascii="Times New Roman" w:eastAsia="Times New Roman" w:hAnsi="Times New Roman" w:cs="Times New Roman"/>
          <w:kern w:val="0"/>
          <w:sz w:val="28"/>
          <w:szCs w:val="28"/>
          <w:lang w:eastAsia="ru-RU"/>
        </w:rPr>
        <w:t xml:space="preserve"> 3. </w:t>
      </w:r>
      <w:r w:rsidRPr="003C3A2D">
        <w:rPr>
          <w:rFonts w:ascii="Times New Roman" w:eastAsia="Times New Roman" w:hAnsi="Times New Roman" w:cs="Times New Roman" w:hint="eastAsia"/>
          <w:kern w:val="0"/>
          <w:sz w:val="28"/>
          <w:szCs w:val="28"/>
          <w:lang w:eastAsia="ru-RU"/>
        </w:rPr>
        <w:t>Основополагающий</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характер</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аксиологической</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функции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идео</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логем</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ее</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сопряженность</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с</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эстетической</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функцией</w:t>
      </w:r>
      <w:r w:rsidRPr="003C3A2D">
        <w:rPr>
          <w:rFonts w:ascii="Times New Roman" w:eastAsia="Times New Roman" w:hAnsi="Times New Roman" w:cs="Times New Roman"/>
          <w:kern w:val="0"/>
          <w:sz w:val="28"/>
          <w:szCs w:val="28"/>
          <w:lang w:eastAsia="ru-RU"/>
        </w:rPr>
        <w:t xml:space="preserve"> - 106 </w:t>
      </w:r>
      <w:r w:rsidRPr="003C3A2D">
        <w:rPr>
          <w:rFonts w:ascii="Times New Roman" w:eastAsia="Times New Roman" w:hAnsi="Times New Roman" w:cs="Times New Roman" w:hint="eastAsia"/>
          <w:kern w:val="0"/>
          <w:sz w:val="28"/>
          <w:szCs w:val="28"/>
          <w:lang w:eastAsia="ru-RU"/>
        </w:rPr>
        <w:t>§</w:t>
      </w:r>
      <w:r w:rsidRPr="003C3A2D">
        <w:rPr>
          <w:rFonts w:ascii="Times New Roman" w:eastAsia="Times New Roman" w:hAnsi="Times New Roman" w:cs="Times New Roman"/>
          <w:kern w:val="0"/>
          <w:sz w:val="28"/>
          <w:szCs w:val="28"/>
          <w:lang w:eastAsia="ru-RU"/>
        </w:rPr>
        <w:t xml:space="preserve"> 4. </w:t>
      </w:r>
      <w:r w:rsidRPr="003C3A2D">
        <w:rPr>
          <w:rFonts w:ascii="Times New Roman" w:eastAsia="Times New Roman" w:hAnsi="Times New Roman" w:cs="Times New Roman" w:hint="eastAsia"/>
          <w:kern w:val="0"/>
          <w:sz w:val="28"/>
          <w:szCs w:val="28"/>
          <w:lang w:eastAsia="ru-RU"/>
        </w:rPr>
        <w:t>Символическая</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функция</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польских</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русских</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идеологем</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как</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проблема</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сопоставительного</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анализа</w:t>
      </w:r>
      <w:r w:rsidRPr="003C3A2D">
        <w:rPr>
          <w:rFonts w:ascii="Times New Roman" w:eastAsia="Times New Roman" w:hAnsi="Times New Roman" w:cs="Times New Roman"/>
          <w:kern w:val="0"/>
          <w:sz w:val="28"/>
          <w:szCs w:val="28"/>
          <w:lang w:eastAsia="ru-RU"/>
        </w:rPr>
        <w:t xml:space="preserve"> - 121 </w:t>
      </w:r>
      <w:r w:rsidRPr="003C3A2D">
        <w:rPr>
          <w:rFonts w:ascii="Times New Roman" w:eastAsia="Times New Roman" w:hAnsi="Times New Roman" w:cs="Times New Roman" w:hint="eastAsia"/>
          <w:kern w:val="0"/>
          <w:sz w:val="28"/>
          <w:szCs w:val="28"/>
          <w:lang w:eastAsia="ru-RU"/>
        </w:rPr>
        <w:t>Выводы</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к</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главе</w:t>
      </w:r>
      <w:r w:rsidRPr="003C3A2D">
        <w:rPr>
          <w:rFonts w:ascii="Times New Roman" w:eastAsia="Times New Roman" w:hAnsi="Times New Roman" w:cs="Times New Roman"/>
          <w:kern w:val="0"/>
          <w:sz w:val="28"/>
          <w:szCs w:val="28"/>
          <w:lang w:eastAsia="ru-RU"/>
        </w:rPr>
        <w:t xml:space="preserve"> II - 138 </w:t>
      </w:r>
      <w:r w:rsidRPr="003C3A2D">
        <w:rPr>
          <w:rFonts w:ascii="Times New Roman" w:eastAsia="Times New Roman" w:hAnsi="Times New Roman" w:cs="Times New Roman" w:hint="eastAsia"/>
          <w:kern w:val="0"/>
          <w:sz w:val="28"/>
          <w:szCs w:val="28"/>
          <w:lang w:eastAsia="ru-RU"/>
        </w:rPr>
        <w:t>Глава</w:t>
      </w:r>
      <w:r w:rsidRPr="003C3A2D">
        <w:rPr>
          <w:rFonts w:ascii="Times New Roman" w:eastAsia="Times New Roman" w:hAnsi="Times New Roman" w:cs="Times New Roman"/>
          <w:kern w:val="0"/>
          <w:sz w:val="28"/>
          <w:szCs w:val="28"/>
          <w:lang w:eastAsia="ru-RU"/>
        </w:rPr>
        <w:t xml:space="preserve"> III. </w:t>
      </w:r>
      <w:r w:rsidRPr="003C3A2D">
        <w:rPr>
          <w:rFonts w:ascii="Times New Roman" w:eastAsia="Times New Roman" w:hAnsi="Times New Roman" w:cs="Times New Roman" w:hint="eastAsia"/>
          <w:kern w:val="0"/>
          <w:sz w:val="28"/>
          <w:szCs w:val="28"/>
          <w:lang w:eastAsia="ru-RU"/>
        </w:rPr>
        <w:t>Пути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экспликации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конвергентных</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дивергентных</w:t>
      </w:r>
      <w:r w:rsidRPr="003C3A2D">
        <w:rPr>
          <w:rFonts w:ascii="Times New Roman" w:eastAsia="Times New Roman" w:hAnsi="Times New Roman" w:cs="Times New Roman"/>
          <w:kern w:val="0"/>
          <w:sz w:val="28"/>
          <w:szCs w:val="28"/>
          <w:lang w:eastAsia="ru-RU"/>
        </w:rPr>
        <w:t xml:space="preserve"> </w:t>
      </w:r>
      <w:proofErr w:type="gramStart"/>
      <w:r w:rsidRPr="003C3A2D">
        <w:rPr>
          <w:rFonts w:ascii="Times New Roman" w:eastAsia="Times New Roman" w:hAnsi="Times New Roman" w:cs="Times New Roman" w:hint="eastAsia"/>
          <w:kern w:val="0"/>
          <w:sz w:val="28"/>
          <w:szCs w:val="28"/>
          <w:lang w:eastAsia="ru-RU"/>
        </w:rPr>
        <w:t>явле¬ний</w:t>
      </w:r>
      <w:proofErr w:type="gramEnd"/>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в</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процессе</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перевода</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идеологем</w:t>
      </w:r>
      <w:r w:rsidRPr="003C3A2D">
        <w:rPr>
          <w:rFonts w:ascii="Times New Roman" w:eastAsia="Times New Roman" w:hAnsi="Times New Roman" w:cs="Times New Roman"/>
          <w:kern w:val="0"/>
          <w:sz w:val="28"/>
          <w:szCs w:val="28"/>
          <w:lang w:eastAsia="ru-RU"/>
        </w:rPr>
        <w:t xml:space="preserve"> - 141</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hint="eastAsia"/>
          <w:kern w:val="0"/>
          <w:sz w:val="28"/>
          <w:szCs w:val="28"/>
          <w:lang w:eastAsia="ru-RU"/>
        </w:rPr>
        <w:t>§</w:t>
      </w:r>
      <w:r w:rsidRPr="003C3A2D">
        <w:rPr>
          <w:rFonts w:ascii="Times New Roman" w:eastAsia="Times New Roman" w:hAnsi="Times New Roman" w:cs="Times New Roman"/>
          <w:kern w:val="0"/>
          <w:sz w:val="28"/>
          <w:szCs w:val="28"/>
          <w:lang w:eastAsia="ru-RU"/>
        </w:rPr>
        <w:t xml:space="preserve"> 1. </w:t>
      </w:r>
      <w:r w:rsidRPr="003C3A2D">
        <w:rPr>
          <w:rFonts w:ascii="Times New Roman" w:eastAsia="Times New Roman" w:hAnsi="Times New Roman" w:cs="Times New Roman" w:hint="eastAsia"/>
          <w:kern w:val="0"/>
          <w:sz w:val="28"/>
          <w:szCs w:val="28"/>
          <w:lang w:eastAsia="ru-RU"/>
        </w:rPr>
        <w:t>Проблемы</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экспликации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ассоциативных</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коннотативных</w:t>
      </w:r>
      <w:r w:rsidRPr="003C3A2D">
        <w:rPr>
          <w:rFonts w:ascii="Times New Roman" w:eastAsia="Times New Roman" w:hAnsi="Times New Roman" w:cs="Times New Roman"/>
          <w:kern w:val="0"/>
          <w:sz w:val="28"/>
          <w:szCs w:val="28"/>
          <w:lang w:eastAsia="ru-RU"/>
        </w:rPr>
        <w:t xml:space="preserve"> </w:t>
      </w:r>
      <w:proofErr w:type="gramStart"/>
      <w:r w:rsidRPr="003C3A2D">
        <w:rPr>
          <w:rFonts w:ascii="Times New Roman" w:eastAsia="Times New Roman" w:hAnsi="Times New Roman" w:cs="Times New Roman" w:hint="eastAsia"/>
          <w:kern w:val="0"/>
          <w:sz w:val="28"/>
          <w:szCs w:val="28"/>
          <w:lang w:eastAsia="ru-RU"/>
        </w:rPr>
        <w:t>ком</w:t>
      </w:r>
      <w:r w:rsidRPr="003C3A2D">
        <w:rPr>
          <w:rFonts w:ascii="Times New Roman" w:eastAsia="Times New Roman" w:hAnsi="Times New Roman" w:cs="Times New Roman"/>
          <w:kern w:val="0"/>
          <w:sz w:val="28"/>
          <w:szCs w:val="28"/>
          <w:lang w:eastAsia="ru-RU"/>
        </w:rPr>
        <w:t>-</w:t>
      </w:r>
      <w:r w:rsidRPr="003C3A2D">
        <w:rPr>
          <w:rFonts w:ascii="Times New Roman" w:eastAsia="Times New Roman" w:hAnsi="Times New Roman" w:cs="Times New Roman" w:hint="eastAsia"/>
          <w:kern w:val="0"/>
          <w:sz w:val="28"/>
          <w:szCs w:val="28"/>
          <w:lang w:eastAsia="ru-RU"/>
        </w:rPr>
        <w:t>понентов</w:t>
      </w:r>
      <w:proofErr w:type="gramEnd"/>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идеологем</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в</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процессе</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перевода</w:t>
      </w:r>
      <w:r w:rsidRPr="003C3A2D">
        <w:rPr>
          <w:rFonts w:ascii="Times New Roman" w:eastAsia="Times New Roman" w:hAnsi="Times New Roman" w:cs="Times New Roman"/>
          <w:kern w:val="0"/>
          <w:sz w:val="28"/>
          <w:szCs w:val="28"/>
          <w:lang w:eastAsia="ru-RU"/>
        </w:rPr>
        <w:t xml:space="preserve"> - 141</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kern w:val="0"/>
          <w:sz w:val="28"/>
          <w:szCs w:val="28"/>
          <w:lang w:eastAsia="ru-RU"/>
        </w:rPr>
        <w:t>1.</w:t>
      </w:r>
      <w:r w:rsidRPr="003C3A2D">
        <w:rPr>
          <w:rFonts w:ascii="Times New Roman" w:eastAsia="Times New Roman" w:hAnsi="Times New Roman" w:cs="Times New Roman"/>
          <w:kern w:val="0"/>
          <w:sz w:val="28"/>
          <w:szCs w:val="28"/>
          <w:lang w:eastAsia="ru-RU"/>
        </w:rPr>
        <w:tab/>
        <w:t xml:space="preserve"> </w:t>
      </w:r>
      <w:r w:rsidRPr="003C3A2D">
        <w:rPr>
          <w:rFonts w:ascii="Times New Roman" w:eastAsia="Times New Roman" w:hAnsi="Times New Roman" w:cs="Times New Roman" w:hint="eastAsia"/>
          <w:kern w:val="0"/>
          <w:sz w:val="28"/>
          <w:szCs w:val="28"/>
          <w:lang w:eastAsia="ru-RU"/>
        </w:rPr>
        <w:t>Экспликация</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структурных</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особенностей</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идеологем</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в</w:t>
      </w:r>
      <w:r w:rsidRPr="003C3A2D">
        <w:rPr>
          <w:rFonts w:ascii="Times New Roman" w:eastAsia="Times New Roman" w:hAnsi="Times New Roman" w:cs="Times New Roman"/>
          <w:kern w:val="0"/>
          <w:sz w:val="28"/>
          <w:szCs w:val="28"/>
          <w:lang w:eastAsia="ru-RU"/>
        </w:rPr>
        <w:t xml:space="preserve"> </w:t>
      </w:r>
      <w:proofErr w:type="gramStart"/>
      <w:r w:rsidRPr="003C3A2D">
        <w:rPr>
          <w:rFonts w:ascii="Times New Roman" w:eastAsia="Times New Roman" w:hAnsi="Times New Roman" w:cs="Times New Roman" w:hint="eastAsia"/>
          <w:kern w:val="0"/>
          <w:sz w:val="28"/>
          <w:szCs w:val="28"/>
          <w:lang w:eastAsia="ru-RU"/>
        </w:rPr>
        <w:t>про¬цессе</w:t>
      </w:r>
      <w:proofErr w:type="gramEnd"/>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перевода</w:t>
      </w:r>
      <w:r w:rsidRPr="003C3A2D">
        <w:rPr>
          <w:rFonts w:ascii="Times New Roman" w:eastAsia="Times New Roman" w:hAnsi="Times New Roman" w:cs="Times New Roman"/>
          <w:kern w:val="0"/>
          <w:sz w:val="28"/>
          <w:szCs w:val="28"/>
          <w:lang w:eastAsia="ru-RU"/>
        </w:rPr>
        <w:t xml:space="preserve"> - 143</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kern w:val="0"/>
          <w:sz w:val="28"/>
          <w:szCs w:val="28"/>
          <w:lang w:eastAsia="ru-RU"/>
        </w:rPr>
        <w:t>2.</w:t>
      </w:r>
      <w:r w:rsidRPr="003C3A2D">
        <w:rPr>
          <w:rFonts w:ascii="Times New Roman" w:eastAsia="Times New Roman" w:hAnsi="Times New Roman" w:cs="Times New Roman"/>
          <w:kern w:val="0"/>
          <w:sz w:val="28"/>
          <w:szCs w:val="28"/>
          <w:lang w:eastAsia="ru-RU"/>
        </w:rPr>
        <w:tab/>
        <w:t xml:space="preserve"> </w:t>
      </w:r>
      <w:r w:rsidRPr="003C3A2D">
        <w:rPr>
          <w:rFonts w:ascii="Times New Roman" w:eastAsia="Times New Roman" w:hAnsi="Times New Roman" w:cs="Times New Roman" w:hint="eastAsia"/>
          <w:kern w:val="0"/>
          <w:sz w:val="28"/>
          <w:szCs w:val="28"/>
          <w:lang w:eastAsia="ru-RU"/>
        </w:rPr>
        <w:t>Межъязыковая</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асимметрия</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идеологем</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польского</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русского</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языков</w:t>
      </w:r>
      <w:r w:rsidRPr="003C3A2D">
        <w:rPr>
          <w:rFonts w:ascii="Times New Roman" w:eastAsia="Times New Roman" w:hAnsi="Times New Roman" w:cs="Times New Roman"/>
          <w:kern w:val="0"/>
          <w:sz w:val="28"/>
          <w:szCs w:val="28"/>
          <w:lang w:eastAsia="ru-RU"/>
        </w:rPr>
        <w:t xml:space="preserve"> - 145</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hint="eastAsia"/>
          <w:kern w:val="0"/>
          <w:sz w:val="28"/>
          <w:szCs w:val="28"/>
          <w:lang w:eastAsia="ru-RU"/>
        </w:rPr>
        <w:t>§</w:t>
      </w:r>
      <w:r w:rsidRPr="003C3A2D">
        <w:rPr>
          <w:rFonts w:ascii="Times New Roman" w:eastAsia="Times New Roman" w:hAnsi="Times New Roman" w:cs="Times New Roman"/>
          <w:kern w:val="0"/>
          <w:sz w:val="28"/>
          <w:szCs w:val="28"/>
          <w:lang w:eastAsia="ru-RU"/>
        </w:rPr>
        <w:t xml:space="preserve"> 2. </w:t>
      </w:r>
      <w:r w:rsidRPr="003C3A2D">
        <w:rPr>
          <w:rFonts w:ascii="Times New Roman" w:eastAsia="Times New Roman" w:hAnsi="Times New Roman" w:cs="Times New Roman" w:hint="eastAsia"/>
          <w:kern w:val="0"/>
          <w:sz w:val="28"/>
          <w:szCs w:val="28"/>
          <w:lang w:eastAsia="ru-RU"/>
        </w:rPr>
        <w:t>Применение</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к</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анализу</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идеологем</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закона</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несоответствий</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семантического</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развития</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лексики</w:t>
      </w:r>
      <w:r w:rsidRPr="003C3A2D">
        <w:rPr>
          <w:rFonts w:ascii="Times New Roman" w:eastAsia="Times New Roman" w:hAnsi="Times New Roman" w:cs="Times New Roman"/>
          <w:kern w:val="0"/>
          <w:sz w:val="28"/>
          <w:szCs w:val="28"/>
          <w:lang w:eastAsia="ru-RU"/>
        </w:rPr>
        <w:t xml:space="preserve"> - 156</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kern w:val="0"/>
          <w:sz w:val="28"/>
          <w:szCs w:val="28"/>
          <w:lang w:eastAsia="ru-RU"/>
        </w:rPr>
        <w:t>1.</w:t>
      </w:r>
      <w:r w:rsidRPr="003C3A2D">
        <w:rPr>
          <w:rFonts w:ascii="Times New Roman" w:eastAsia="Times New Roman" w:hAnsi="Times New Roman" w:cs="Times New Roman"/>
          <w:kern w:val="0"/>
          <w:sz w:val="28"/>
          <w:szCs w:val="28"/>
          <w:lang w:eastAsia="ru-RU"/>
        </w:rPr>
        <w:tab/>
        <w:t xml:space="preserve"> </w:t>
      </w:r>
      <w:r w:rsidRPr="003C3A2D">
        <w:rPr>
          <w:rFonts w:ascii="Times New Roman" w:eastAsia="Times New Roman" w:hAnsi="Times New Roman" w:cs="Times New Roman" w:hint="eastAsia"/>
          <w:kern w:val="0"/>
          <w:sz w:val="28"/>
          <w:szCs w:val="28"/>
          <w:lang w:eastAsia="ru-RU"/>
        </w:rPr>
        <w:t>Экспликация</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дивергенций</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при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переводе</w:t>
      </w:r>
      <w:r w:rsidRPr="003C3A2D">
        <w:rPr>
          <w:rFonts w:ascii="Times New Roman" w:eastAsia="Times New Roman" w:hAnsi="Times New Roman" w:cs="Times New Roman"/>
          <w:kern w:val="0"/>
          <w:sz w:val="28"/>
          <w:szCs w:val="28"/>
          <w:lang w:eastAsia="ru-RU"/>
        </w:rPr>
        <w:t xml:space="preserve"> </w:t>
      </w:r>
      <w:proofErr w:type="gramStart"/>
      <w:r w:rsidRPr="003C3A2D">
        <w:rPr>
          <w:rFonts w:ascii="Times New Roman" w:eastAsia="Times New Roman" w:hAnsi="Times New Roman" w:cs="Times New Roman" w:hint="eastAsia"/>
          <w:kern w:val="0"/>
          <w:sz w:val="28"/>
          <w:szCs w:val="28"/>
          <w:lang w:eastAsia="ru-RU"/>
        </w:rPr>
        <w:t>интернационализ</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мов</w:t>
      </w:r>
      <w:proofErr w:type="gramEnd"/>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в</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процессе</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поиска</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оптимальной</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эквивалентики</w:t>
      </w:r>
      <w:r w:rsidRPr="003C3A2D">
        <w:rPr>
          <w:rFonts w:ascii="Times New Roman" w:eastAsia="Times New Roman" w:hAnsi="Times New Roman" w:cs="Times New Roman"/>
          <w:kern w:val="0"/>
          <w:sz w:val="28"/>
          <w:szCs w:val="28"/>
          <w:lang w:eastAsia="ru-RU"/>
        </w:rPr>
        <w:t xml:space="preserve"> - 158</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kern w:val="0"/>
          <w:sz w:val="28"/>
          <w:szCs w:val="28"/>
          <w:lang w:eastAsia="ru-RU"/>
        </w:rPr>
        <w:t>2.</w:t>
      </w:r>
      <w:r w:rsidRPr="003C3A2D">
        <w:rPr>
          <w:rFonts w:ascii="Times New Roman" w:eastAsia="Times New Roman" w:hAnsi="Times New Roman" w:cs="Times New Roman"/>
          <w:kern w:val="0"/>
          <w:sz w:val="28"/>
          <w:szCs w:val="28"/>
          <w:lang w:eastAsia="ru-RU"/>
        </w:rPr>
        <w:tab/>
        <w:t xml:space="preserve"> </w:t>
      </w:r>
      <w:r w:rsidRPr="003C3A2D">
        <w:rPr>
          <w:rFonts w:ascii="Times New Roman" w:eastAsia="Times New Roman" w:hAnsi="Times New Roman" w:cs="Times New Roman" w:hint="eastAsia"/>
          <w:kern w:val="0"/>
          <w:sz w:val="28"/>
          <w:szCs w:val="28"/>
          <w:lang w:eastAsia="ru-RU"/>
        </w:rPr>
        <w:t>Идеологемы</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концепты</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в</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переводе</w:t>
      </w:r>
      <w:r w:rsidRPr="003C3A2D">
        <w:rPr>
          <w:rFonts w:ascii="Times New Roman" w:eastAsia="Times New Roman" w:hAnsi="Times New Roman" w:cs="Times New Roman"/>
          <w:kern w:val="0"/>
          <w:sz w:val="28"/>
          <w:szCs w:val="28"/>
          <w:lang w:eastAsia="ru-RU"/>
        </w:rPr>
        <w:t xml:space="preserve"> - 164</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kern w:val="0"/>
          <w:sz w:val="28"/>
          <w:szCs w:val="28"/>
          <w:lang w:eastAsia="ru-RU"/>
        </w:rPr>
        <w:t>3.</w:t>
      </w:r>
      <w:r w:rsidRPr="003C3A2D">
        <w:rPr>
          <w:rFonts w:ascii="Times New Roman" w:eastAsia="Times New Roman" w:hAnsi="Times New Roman" w:cs="Times New Roman"/>
          <w:kern w:val="0"/>
          <w:sz w:val="28"/>
          <w:szCs w:val="28"/>
          <w:lang w:eastAsia="ru-RU"/>
        </w:rPr>
        <w:tab/>
        <w:t xml:space="preserve"> </w:t>
      </w:r>
      <w:r w:rsidRPr="003C3A2D">
        <w:rPr>
          <w:rFonts w:ascii="Times New Roman" w:eastAsia="Times New Roman" w:hAnsi="Times New Roman" w:cs="Times New Roman" w:hint="eastAsia"/>
          <w:kern w:val="0"/>
          <w:sz w:val="28"/>
          <w:szCs w:val="28"/>
          <w:lang w:eastAsia="ru-RU"/>
        </w:rPr>
        <w:t>Перевод</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идеологем</w:t>
      </w:r>
      <w:r w:rsidRPr="003C3A2D">
        <w:rPr>
          <w:rFonts w:ascii="Times New Roman" w:eastAsia="Times New Roman" w:hAnsi="Times New Roman" w:cs="Times New Roman"/>
          <w:kern w:val="0"/>
          <w:sz w:val="28"/>
          <w:szCs w:val="28"/>
          <w:lang w:eastAsia="ru-RU"/>
        </w:rPr>
        <w:t xml:space="preserve"> - </w:t>
      </w:r>
      <w:r w:rsidRPr="003C3A2D">
        <w:rPr>
          <w:rFonts w:ascii="Times New Roman" w:eastAsia="Times New Roman" w:hAnsi="Times New Roman" w:cs="Times New Roman" w:hint="eastAsia"/>
          <w:kern w:val="0"/>
          <w:sz w:val="28"/>
          <w:szCs w:val="28"/>
          <w:lang w:eastAsia="ru-RU"/>
        </w:rPr>
        <w:t>сложных</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реалий</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как</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культурно</w:t>
      </w:r>
      <w:r w:rsidRPr="003C3A2D">
        <w:rPr>
          <w:rFonts w:ascii="Times New Roman" w:eastAsia="Times New Roman" w:hAnsi="Times New Roman" w:cs="Times New Roman"/>
          <w:kern w:val="0"/>
          <w:sz w:val="28"/>
          <w:szCs w:val="28"/>
          <w:lang w:eastAsia="ru-RU"/>
        </w:rPr>
        <w:t>-</w:t>
      </w:r>
      <w:r w:rsidRPr="003C3A2D">
        <w:rPr>
          <w:rFonts w:ascii="Times New Roman" w:eastAsia="Times New Roman" w:hAnsi="Times New Roman" w:cs="Times New Roman" w:hint="eastAsia"/>
          <w:kern w:val="0"/>
          <w:sz w:val="28"/>
          <w:szCs w:val="28"/>
          <w:lang w:eastAsia="ru-RU"/>
        </w:rPr>
        <w:t>историческая</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проблема</w:t>
      </w:r>
      <w:r w:rsidRPr="003C3A2D">
        <w:rPr>
          <w:rFonts w:ascii="Times New Roman" w:eastAsia="Times New Roman" w:hAnsi="Times New Roman" w:cs="Times New Roman"/>
          <w:kern w:val="0"/>
          <w:sz w:val="28"/>
          <w:szCs w:val="28"/>
          <w:lang w:eastAsia="ru-RU"/>
        </w:rPr>
        <w:t xml:space="preserve"> - 171</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hint="eastAsia"/>
          <w:kern w:val="0"/>
          <w:sz w:val="28"/>
          <w:szCs w:val="28"/>
          <w:lang w:eastAsia="ru-RU"/>
        </w:rPr>
        <w:t>§</w:t>
      </w:r>
      <w:r w:rsidRPr="003C3A2D">
        <w:rPr>
          <w:rFonts w:ascii="Times New Roman" w:eastAsia="Times New Roman" w:hAnsi="Times New Roman" w:cs="Times New Roman"/>
          <w:kern w:val="0"/>
          <w:sz w:val="28"/>
          <w:szCs w:val="28"/>
          <w:lang w:eastAsia="ru-RU"/>
        </w:rPr>
        <w:t xml:space="preserve"> 3. </w:t>
      </w:r>
      <w:r w:rsidRPr="003C3A2D">
        <w:rPr>
          <w:rFonts w:ascii="Times New Roman" w:eastAsia="Times New Roman" w:hAnsi="Times New Roman" w:cs="Times New Roman" w:hint="eastAsia"/>
          <w:kern w:val="0"/>
          <w:sz w:val="28"/>
          <w:szCs w:val="28"/>
          <w:lang w:eastAsia="ru-RU"/>
        </w:rPr>
        <w:t>Соблюдение</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языковой</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традиции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при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переводе</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идеологем</w:t>
      </w:r>
      <w:r w:rsidRPr="003C3A2D">
        <w:rPr>
          <w:rFonts w:ascii="Times New Roman" w:eastAsia="Times New Roman" w:hAnsi="Times New Roman" w:cs="Times New Roman"/>
          <w:kern w:val="0"/>
          <w:sz w:val="28"/>
          <w:szCs w:val="28"/>
          <w:lang w:eastAsia="ru-RU"/>
        </w:rPr>
        <w:t xml:space="preserve"> - 176</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kern w:val="0"/>
          <w:sz w:val="28"/>
          <w:szCs w:val="28"/>
          <w:lang w:eastAsia="ru-RU"/>
        </w:rPr>
        <w:t>1.</w:t>
      </w:r>
      <w:r w:rsidRPr="003C3A2D">
        <w:rPr>
          <w:rFonts w:ascii="Times New Roman" w:eastAsia="Times New Roman" w:hAnsi="Times New Roman" w:cs="Times New Roman"/>
          <w:kern w:val="0"/>
          <w:sz w:val="28"/>
          <w:szCs w:val="28"/>
          <w:lang w:eastAsia="ru-RU"/>
        </w:rPr>
        <w:tab/>
        <w:t xml:space="preserve"> </w:t>
      </w:r>
      <w:r w:rsidRPr="003C3A2D">
        <w:rPr>
          <w:rFonts w:ascii="Times New Roman" w:eastAsia="Times New Roman" w:hAnsi="Times New Roman" w:cs="Times New Roman" w:hint="eastAsia"/>
          <w:kern w:val="0"/>
          <w:sz w:val="28"/>
          <w:szCs w:val="28"/>
          <w:lang w:eastAsia="ru-RU"/>
        </w:rPr>
        <w:t>Проблемы</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узуса</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при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переводе</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идеологем</w:t>
      </w:r>
      <w:r w:rsidRPr="003C3A2D">
        <w:rPr>
          <w:rFonts w:ascii="Times New Roman" w:eastAsia="Times New Roman" w:hAnsi="Times New Roman" w:cs="Times New Roman"/>
          <w:kern w:val="0"/>
          <w:sz w:val="28"/>
          <w:szCs w:val="28"/>
          <w:lang w:eastAsia="ru-RU"/>
        </w:rPr>
        <w:t>-</w:t>
      </w:r>
      <w:r w:rsidRPr="003C3A2D">
        <w:rPr>
          <w:rFonts w:ascii="Times New Roman" w:eastAsia="Times New Roman" w:hAnsi="Times New Roman" w:cs="Times New Roman" w:hint="eastAsia"/>
          <w:kern w:val="0"/>
          <w:sz w:val="28"/>
          <w:szCs w:val="28"/>
          <w:lang w:eastAsia="ru-RU"/>
        </w:rPr>
        <w:t>исторических</w:t>
      </w:r>
      <w:r w:rsidRPr="003C3A2D">
        <w:rPr>
          <w:rFonts w:ascii="Times New Roman" w:eastAsia="Times New Roman" w:hAnsi="Times New Roman" w:cs="Times New Roman"/>
          <w:kern w:val="0"/>
          <w:sz w:val="28"/>
          <w:szCs w:val="28"/>
          <w:lang w:eastAsia="ru-RU"/>
        </w:rPr>
        <w:t xml:space="preserve"> </w:t>
      </w:r>
      <w:proofErr w:type="gramStart"/>
      <w:r w:rsidRPr="003C3A2D">
        <w:rPr>
          <w:rFonts w:ascii="Times New Roman" w:eastAsia="Times New Roman" w:hAnsi="Times New Roman" w:cs="Times New Roman" w:hint="eastAsia"/>
          <w:kern w:val="0"/>
          <w:sz w:val="28"/>
          <w:szCs w:val="28"/>
          <w:lang w:eastAsia="ru-RU"/>
        </w:rPr>
        <w:t>на</w:t>
      </w:r>
      <w:r w:rsidRPr="003C3A2D">
        <w:rPr>
          <w:rFonts w:ascii="Times New Roman" w:eastAsia="Times New Roman" w:hAnsi="Times New Roman" w:cs="Times New Roman"/>
          <w:kern w:val="0"/>
          <w:sz w:val="28"/>
          <w:szCs w:val="28"/>
          <w:lang w:eastAsia="ru-RU"/>
        </w:rPr>
        <w:t>-</w:t>
      </w:r>
      <w:r w:rsidRPr="003C3A2D">
        <w:rPr>
          <w:rFonts w:ascii="Times New Roman" w:eastAsia="Times New Roman" w:hAnsi="Times New Roman" w:cs="Times New Roman" w:hint="eastAsia"/>
          <w:kern w:val="0"/>
          <w:sz w:val="28"/>
          <w:szCs w:val="28"/>
          <w:lang w:eastAsia="ru-RU"/>
        </w:rPr>
        <w:t>званий</w:t>
      </w:r>
      <w:proofErr w:type="gramEnd"/>
      <w:r w:rsidRPr="003C3A2D">
        <w:rPr>
          <w:rFonts w:ascii="Times New Roman" w:eastAsia="Times New Roman" w:hAnsi="Times New Roman" w:cs="Times New Roman"/>
          <w:kern w:val="0"/>
          <w:sz w:val="28"/>
          <w:szCs w:val="28"/>
          <w:lang w:eastAsia="ru-RU"/>
        </w:rPr>
        <w:t xml:space="preserve"> - 176</w:t>
      </w:r>
    </w:p>
    <w:p w:rsidR="003C3A2D" w:rsidRPr="003C3A2D"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kern w:val="0"/>
          <w:sz w:val="28"/>
          <w:szCs w:val="28"/>
          <w:lang w:eastAsia="ru-RU"/>
        </w:rPr>
        <w:t>2.</w:t>
      </w:r>
      <w:r w:rsidRPr="003C3A2D">
        <w:rPr>
          <w:rFonts w:ascii="Times New Roman" w:eastAsia="Times New Roman" w:hAnsi="Times New Roman" w:cs="Times New Roman"/>
          <w:kern w:val="0"/>
          <w:sz w:val="28"/>
          <w:szCs w:val="28"/>
          <w:lang w:eastAsia="ru-RU"/>
        </w:rPr>
        <w:tab/>
        <w:t xml:space="preserve"> </w:t>
      </w:r>
      <w:r w:rsidRPr="003C3A2D">
        <w:rPr>
          <w:rFonts w:ascii="Times New Roman" w:eastAsia="Times New Roman" w:hAnsi="Times New Roman" w:cs="Times New Roman" w:hint="eastAsia"/>
          <w:kern w:val="0"/>
          <w:sz w:val="28"/>
          <w:szCs w:val="28"/>
          <w:lang w:eastAsia="ru-RU"/>
        </w:rPr>
        <w:t>Формирование</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традиции</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перевода</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идеологемических</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реалий</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новейшей</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истории</w:t>
      </w:r>
      <w:r w:rsidRPr="003C3A2D">
        <w:rPr>
          <w:rFonts w:ascii="Times New Roman" w:eastAsia="Times New Roman" w:hAnsi="Times New Roman" w:cs="Times New Roman"/>
          <w:kern w:val="0"/>
          <w:sz w:val="28"/>
          <w:szCs w:val="28"/>
          <w:lang w:eastAsia="ru-RU"/>
        </w:rPr>
        <w:t xml:space="preserve"> - 190</w:t>
      </w:r>
    </w:p>
    <w:p w:rsidR="001A2450" w:rsidRDefault="003C3A2D" w:rsidP="003C3A2D">
      <w:pPr>
        <w:rPr>
          <w:rFonts w:ascii="Times New Roman" w:eastAsia="Times New Roman" w:hAnsi="Times New Roman" w:cs="Times New Roman"/>
          <w:kern w:val="0"/>
          <w:sz w:val="28"/>
          <w:szCs w:val="28"/>
          <w:lang w:eastAsia="ru-RU"/>
        </w:rPr>
      </w:pPr>
      <w:r w:rsidRPr="003C3A2D">
        <w:rPr>
          <w:rFonts w:ascii="Times New Roman" w:eastAsia="Times New Roman" w:hAnsi="Times New Roman" w:cs="Times New Roman" w:hint="eastAsia"/>
          <w:kern w:val="0"/>
          <w:sz w:val="28"/>
          <w:szCs w:val="28"/>
          <w:lang w:eastAsia="ru-RU"/>
        </w:rPr>
        <w:t>Выводы</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к</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главе</w:t>
      </w:r>
      <w:r w:rsidRPr="003C3A2D">
        <w:rPr>
          <w:rFonts w:ascii="Times New Roman" w:eastAsia="Times New Roman" w:hAnsi="Times New Roman" w:cs="Times New Roman"/>
          <w:kern w:val="0"/>
          <w:sz w:val="28"/>
          <w:szCs w:val="28"/>
          <w:lang w:eastAsia="ru-RU"/>
        </w:rPr>
        <w:t xml:space="preserve"> III - 195 </w:t>
      </w:r>
      <w:r w:rsidRPr="003C3A2D">
        <w:rPr>
          <w:rFonts w:ascii="Times New Roman" w:eastAsia="Times New Roman" w:hAnsi="Times New Roman" w:cs="Times New Roman" w:hint="eastAsia"/>
          <w:kern w:val="0"/>
          <w:sz w:val="28"/>
          <w:szCs w:val="28"/>
          <w:lang w:eastAsia="ru-RU"/>
        </w:rPr>
        <w:t>Заключение</w:t>
      </w:r>
      <w:r w:rsidRPr="003C3A2D">
        <w:rPr>
          <w:rFonts w:ascii="Times New Roman" w:eastAsia="Times New Roman" w:hAnsi="Times New Roman" w:cs="Times New Roman"/>
          <w:kern w:val="0"/>
          <w:sz w:val="28"/>
          <w:szCs w:val="28"/>
          <w:lang w:eastAsia="ru-RU"/>
        </w:rPr>
        <w:t xml:space="preserve"> -198 </w:t>
      </w:r>
      <w:r w:rsidRPr="003C3A2D">
        <w:rPr>
          <w:rFonts w:ascii="Times New Roman" w:eastAsia="Times New Roman" w:hAnsi="Times New Roman" w:cs="Times New Roman" w:hint="eastAsia"/>
          <w:kern w:val="0"/>
          <w:sz w:val="28"/>
          <w:szCs w:val="28"/>
          <w:lang w:eastAsia="ru-RU"/>
        </w:rPr>
        <w:t>Список</w:t>
      </w:r>
      <w:r w:rsidRPr="003C3A2D">
        <w:rPr>
          <w:rFonts w:ascii="Times New Roman" w:eastAsia="Times New Roman" w:hAnsi="Times New Roman" w:cs="Times New Roman"/>
          <w:kern w:val="0"/>
          <w:sz w:val="28"/>
          <w:szCs w:val="28"/>
          <w:lang w:eastAsia="ru-RU"/>
        </w:rPr>
        <w:t xml:space="preserve"> </w:t>
      </w:r>
      <w:r w:rsidRPr="003C3A2D">
        <w:rPr>
          <w:rFonts w:ascii="Times New Roman" w:eastAsia="Times New Roman" w:hAnsi="Times New Roman" w:cs="Times New Roman" w:hint="eastAsia"/>
          <w:kern w:val="0"/>
          <w:sz w:val="28"/>
          <w:szCs w:val="28"/>
          <w:lang w:eastAsia="ru-RU"/>
        </w:rPr>
        <w:t>литературы</w:t>
      </w:r>
      <w:r w:rsidRPr="003C3A2D">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w:t>
      </w:r>
      <w:r w:rsidRPr="003C3A2D">
        <w:rPr>
          <w:rFonts w:ascii="Times New Roman" w:eastAsia="Times New Roman" w:hAnsi="Times New Roman" w:cs="Times New Roman"/>
          <w:kern w:val="0"/>
          <w:sz w:val="28"/>
          <w:szCs w:val="28"/>
          <w:lang w:eastAsia="ru-RU"/>
        </w:rPr>
        <w:t xml:space="preserve"> 206</w:t>
      </w:r>
    </w:p>
    <w:p w:rsidR="003C3A2D" w:rsidRDefault="003C3A2D" w:rsidP="003C3A2D"/>
    <w:p w:rsidR="003C3A2D" w:rsidRDefault="003C3A2D" w:rsidP="003C3A2D">
      <w:r>
        <w:rPr>
          <w:rFonts w:hint="eastAsia"/>
        </w:rPr>
        <w:t>ЗАКЛЮЧЕНИЕ</w:t>
      </w:r>
    </w:p>
    <w:p w:rsidR="003C3A2D" w:rsidRDefault="003C3A2D" w:rsidP="003C3A2D">
      <w:r>
        <w:rPr>
          <w:rFonts w:hint="eastAsia"/>
        </w:rPr>
        <w:t>Идеологема</w:t>
      </w:r>
      <w:r>
        <w:t></w:t>
      </w:r>
      <w:r>
        <w:rPr>
          <w:rFonts w:hint="eastAsia"/>
        </w:rPr>
        <w:t>как</w:t>
      </w:r>
      <w:r>
        <w:t></w:t>
      </w:r>
      <w:r>
        <w:rPr>
          <w:rFonts w:hint="eastAsia"/>
        </w:rPr>
        <w:t>лингвосоциальное</w:t>
      </w:r>
      <w:r>
        <w:t></w:t>
      </w:r>
      <w:r>
        <w:rPr>
          <w:rFonts w:hint="eastAsia"/>
        </w:rPr>
        <w:t>явление</w:t>
      </w:r>
      <w:r>
        <w:t></w:t>
      </w:r>
      <w:r>
        <w:rPr>
          <w:rFonts w:hint="eastAsia"/>
        </w:rPr>
        <w:t>и</w:t>
      </w:r>
      <w:r>
        <w:t></w:t>
      </w:r>
      <w:r>
        <w:rPr>
          <w:rFonts w:hint="eastAsia"/>
        </w:rPr>
        <w:t>как</w:t>
      </w:r>
      <w:r>
        <w:t></w:t>
      </w:r>
      <w:r>
        <w:rPr>
          <w:rFonts w:hint="eastAsia"/>
        </w:rPr>
        <w:t>исследовательская</w:t>
      </w:r>
      <w:r>
        <w:t></w:t>
      </w:r>
      <w:r>
        <w:rPr>
          <w:rFonts w:hint="eastAsia"/>
        </w:rPr>
        <w:t>категория</w:t>
      </w:r>
      <w:r>
        <w:t></w:t>
      </w:r>
      <w:r>
        <w:rPr>
          <w:rFonts w:hint="eastAsia"/>
        </w:rPr>
        <w:t>политической</w:t>
      </w:r>
      <w:r>
        <w:t></w:t>
      </w:r>
      <w:r>
        <w:rPr>
          <w:rFonts w:hint="eastAsia"/>
        </w:rPr>
        <w:t>лингвистики</w:t>
      </w:r>
      <w:r>
        <w:t></w:t>
      </w:r>
      <w:r>
        <w:rPr>
          <w:rFonts w:hint="eastAsia"/>
        </w:rPr>
        <w:t>пользуется</w:t>
      </w:r>
      <w:r>
        <w:t></w:t>
      </w:r>
      <w:r>
        <w:rPr>
          <w:rFonts w:hint="eastAsia"/>
        </w:rPr>
        <w:t>все</w:t>
      </w:r>
      <w:r>
        <w:t></w:t>
      </w:r>
      <w:r>
        <w:rPr>
          <w:rFonts w:hint="eastAsia"/>
        </w:rPr>
        <w:t>большим</w:t>
      </w:r>
      <w:r>
        <w:t></w:t>
      </w:r>
      <w:r>
        <w:rPr>
          <w:rFonts w:hint="eastAsia"/>
        </w:rPr>
        <w:t>вниманием</w:t>
      </w:r>
      <w:r>
        <w:t></w:t>
      </w:r>
      <w:r>
        <w:rPr>
          <w:rFonts w:hint="eastAsia"/>
        </w:rPr>
        <w:t>в</w:t>
      </w:r>
      <w:r>
        <w:t></w:t>
      </w:r>
      <w:r>
        <w:rPr>
          <w:rFonts w:hint="eastAsia"/>
        </w:rPr>
        <w:t>лингвистических</w:t>
      </w:r>
      <w:r>
        <w:t></w:t>
      </w:r>
      <w:r>
        <w:rPr>
          <w:rFonts w:hint="eastAsia"/>
        </w:rPr>
        <w:t>кругах</w:t>
      </w:r>
      <w:r>
        <w:t></w:t>
      </w:r>
    </w:p>
    <w:p w:rsidR="003C3A2D" w:rsidRDefault="003C3A2D" w:rsidP="003C3A2D">
      <w:r>
        <w:rPr>
          <w:rFonts w:hint="eastAsia"/>
        </w:rPr>
        <w:t>Современное</w:t>
      </w:r>
      <w:r>
        <w:t></w:t>
      </w:r>
      <w:r>
        <w:rPr>
          <w:rFonts w:hint="eastAsia"/>
        </w:rPr>
        <w:t>понимание</w:t>
      </w:r>
      <w:r>
        <w:t></w:t>
      </w:r>
      <w:r>
        <w:rPr>
          <w:rFonts w:hint="eastAsia"/>
        </w:rPr>
        <w:t>идеологемы</w:t>
      </w:r>
      <w:r>
        <w:t></w:t>
      </w:r>
      <w:r>
        <w:rPr>
          <w:rFonts w:hint="eastAsia"/>
        </w:rPr>
        <w:t>близко</w:t>
      </w:r>
      <w:r>
        <w:t></w:t>
      </w:r>
      <w:r>
        <w:rPr>
          <w:rFonts w:hint="eastAsia"/>
        </w:rPr>
        <w:t>понятию</w:t>
      </w:r>
      <w:r>
        <w:t></w:t>
      </w:r>
      <w:r>
        <w:rPr>
          <w:rFonts w:hint="eastAsia"/>
        </w:rPr>
        <w:t>идеологиче</w:t>
      </w:r>
      <w:r>
        <w:t></w:t>
      </w:r>
      <w:r>
        <w:rPr>
          <w:rFonts w:hint="eastAsia"/>
        </w:rPr>
        <w:t>ского</w:t>
      </w:r>
      <w:r>
        <w:t></w:t>
      </w:r>
      <w:r>
        <w:rPr>
          <w:rFonts w:hint="eastAsia"/>
        </w:rPr>
        <w:t>знака</w:t>
      </w:r>
      <w:r>
        <w:t></w:t>
      </w:r>
      <w:r>
        <w:rPr>
          <w:rFonts w:hint="eastAsia"/>
        </w:rPr>
        <w:t>у</w:t>
      </w:r>
      <w:r>
        <w:t></w:t>
      </w:r>
      <w:r>
        <w:rPr>
          <w:rFonts w:hint="eastAsia"/>
        </w:rPr>
        <w:t>М</w:t>
      </w:r>
      <w:r>
        <w:t></w:t>
      </w:r>
      <w:r>
        <w:rPr>
          <w:rFonts w:hint="eastAsia"/>
        </w:rPr>
        <w:t>М</w:t>
      </w:r>
      <w:r>
        <w:t></w:t>
      </w:r>
      <w:r>
        <w:t></w:t>
      </w:r>
      <w:r>
        <w:rPr>
          <w:rFonts w:hint="eastAsia"/>
        </w:rPr>
        <w:t>Бахтина</w:t>
      </w:r>
      <w:r>
        <w:t></w:t>
      </w:r>
      <w:r>
        <w:t></w:t>
      </w:r>
      <w:r>
        <w:rPr>
          <w:rFonts w:hint="eastAsia"/>
        </w:rPr>
        <w:t>Анализ</w:t>
      </w:r>
      <w:r>
        <w:t></w:t>
      </w:r>
      <w:r>
        <w:rPr>
          <w:rFonts w:hint="eastAsia"/>
        </w:rPr>
        <w:t>генезиса</w:t>
      </w:r>
      <w:r>
        <w:t></w:t>
      </w:r>
      <w:r>
        <w:rPr>
          <w:rFonts w:hint="eastAsia"/>
        </w:rPr>
        <w:t>идеологем</w:t>
      </w:r>
      <w:r>
        <w:t></w:t>
      </w:r>
      <w:r>
        <w:rPr>
          <w:rFonts w:hint="eastAsia"/>
        </w:rPr>
        <w:t>показывает</w:t>
      </w:r>
      <w:r>
        <w:t></w:t>
      </w:r>
      <w:r>
        <w:t></w:t>
      </w:r>
      <w:r>
        <w:rPr>
          <w:rFonts w:hint="eastAsia"/>
        </w:rPr>
        <w:t>что</w:t>
      </w:r>
      <w:r>
        <w:t></w:t>
      </w:r>
      <w:r>
        <w:rPr>
          <w:rFonts w:hint="eastAsia"/>
        </w:rPr>
        <w:t>в</w:t>
      </w:r>
      <w:r>
        <w:t></w:t>
      </w:r>
      <w:r>
        <w:rPr>
          <w:rFonts w:hint="eastAsia"/>
        </w:rPr>
        <w:t>основе</w:t>
      </w:r>
      <w:r>
        <w:t></w:t>
      </w:r>
      <w:r>
        <w:rPr>
          <w:rFonts w:hint="eastAsia"/>
        </w:rPr>
        <w:t>их</w:t>
      </w:r>
      <w:r>
        <w:t></w:t>
      </w:r>
      <w:r>
        <w:rPr>
          <w:rFonts w:hint="eastAsia"/>
        </w:rPr>
        <w:t>образования</w:t>
      </w:r>
      <w:r>
        <w:t></w:t>
      </w:r>
      <w:r>
        <w:rPr>
          <w:rFonts w:hint="eastAsia"/>
        </w:rPr>
        <w:t>находятся</w:t>
      </w:r>
      <w:r>
        <w:t></w:t>
      </w:r>
      <w:r>
        <w:rPr>
          <w:rFonts w:hint="eastAsia"/>
        </w:rPr>
        <w:t>прецеденты</w:t>
      </w:r>
      <w:r>
        <w:t></w:t>
      </w:r>
      <w:r>
        <w:t></w:t>
      </w:r>
      <w:r>
        <w:rPr>
          <w:rFonts w:hint="eastAsia"/>
        </w:rPr>
        <w:t>не</w:t>
      </w:r>
      <w:r>
        <w:t></w:t>
      </w:r>
      <w:r>
        <w:rPr>
          <w:rFonts w:hint="eastAsia"/>
        </w:rPr>
        <w:t>поддающиеся</w:t>
      </w:r>
      <w:r>
        <w:t></w:t>
      </w:r>
      <w:r>
        <w:rPr>
          <w:rFonts w:hint="eastAsia"/>
        </w:rPr>
        <w:t>простому</w:t>
      </w:r>
      <w:r>
        <w:t></w:t>
      </w:r>
      <w:r>
        <w:rPr>
          <w:rFonts w:hint="eastAsia"/>
        </w:rPr>
        <w:t>логическому</w:t>
      </w:r>
      <w:r>
        <w:t></w:t>
      </w:r>
      <w:r>
        <w:rPr>
          <w:rFonts w:hint="eastAsia"/>
        </w:rPr>
        <w:t>и</w:t>
      </w:r>
      <w:r>
        <w:t></w:t>
      </w:r>
      <w:r>
        <w:rPr>
          <w:rFonts w:hint="eastAsia"/>
        </w:rPr>
        <w:t>логико</w:t>
      </w:r>
      <w:r>
        <w:t></w:t>
      </w:r>
      <w:r>
        <w:rPr>
          <w:rFonts w:hint="eastAsia"/>
        </w:rPr>
        <w:t>лингвистическому</w:t>
      </w:r>
      <w:r>
        <w:t></w:t>
      </w:r>
      <w:r>
        <w:rPr>
          <w:rFonts w:hint="eastAsia"/>
        </w:rPr>
        <w:t>анализу</w:t>
      </w:r>
      <w:r>
        <w:t></w:t>
      </w:r>
      <w:r>
        <w:t></w:t>
      </w:r>
      <w:r>
        <w:rPr>
          <w:rFonts w:hint="eastAsia"/>
        </w:rPr>
        <w:t>Идеологемы</w:t>
      </w:r>
      <w:r>
        <w:t></w:t>
      </w:r>
      <w:r>
        <w:rPr>
          <w:rFonts w:hint="eastAsia"/>
        </w:rPr>
        <w:t>являются</w:t>
      </w:r>
      <w:r>
        <w:t></w:t>
      </w:r>
      <w:r>
        <w:rPr>
          <w:rFonts w:hint="eastAsia"/>
        </w:rPr>
        <w:t>плодом</w:t>
      </w:r>
      <w:r>
        <w:t></w:t>
      </w:r>
      <w:r>
        <w:rPr>
          <w:rFonts w:hint="eastAsia"/>
        </w:rPr>
        <w:t>культуры</w:t>
      </w:r>
      <w:r>
        <w:t></w:t>
      </w:r>
      <w:r>
        <w:rPr>
          <w:rFonts w:hint="eastAsia"/>
        </w:rPr>
        <w:t>социума</w:t>
      </w:r>
      <w:r>
        <w:t></w:t>
      </w:r>
      <w:r>
        <w:t></w:t>
      </w:r>
      <w:r>
        <w:rPr>
          <w:rFonts w:hint="eastAsia"/>
        </w:rPr>
        <w:t>итогом</w:t>
      </w:r>
      <w:r>
        <w:t></w:t>
      </w:r>
      <w:r>
        <w:rPr>
          <w:rFonts w:hint="eastAsia"/>
        </w:rPr>
        <w:t>длительного</w:t>
      </w:r>
      <w:r>
        <w:t></w:t>
      </w:r>
      <w:r>
        <w:rPr>
          <w:rFonts w:hint="eastAsia"/>
        </w:rPr>
        <w:t>культурно</w:t>
      </w:r>
      <w:r>
        <w:t></w:t>
      </w:r>
      <w:r>
        <w:rPr>
          <w:rFonts w:hint="eastAsia"/>
        </w:rPr>
        <w:t>исторического</w:t>
      </w:r>
      <w:r>
        <w:t></w:t>
      </w:r>
      <w:r>
        <w:rPr>
          <w:rFonts w:hint="eastAsia"/>
        </w:rPr>
        <w:t>развития</w:t>
      </w:r>
      <w:r>
        <w:t></w:t>
      </w:r>
      <w:r>
        <w:t></w:t>
      </w:r>
      <w:r>
        <w:rPr>
          <w:rFonts w:hint="eastAsia"/>
        </w:rPr>
        <w:t>Идеологемы</w:t>
      </w:r>
      <w:r>
        <w:t></w:t>
      </w:r>
      <w:r>
        <w:rPr>
          <w:rFonts w:hint="eastAsia"/>
        </w:rPr>
        <w:t>являются</w:t>
      </w:r>
      <w:r>
        <w:t></w:t>
      </w:r>
      <w:r>
        <w:rPr>
          <w:rFonts w:hint="eastAsia"/>
        </w:rPr>
        <w:t>сложной</w:t>
      </w:r>
      <w:r>
        <w:t></w:t>
      </w:r>
      <w:r>
        <w:t></w:t>
      </w:r>
      <w:r>
        <w:rPr>
          <w:rFonts w:hint="eastAsia"/>
        </w:rPr>
        <w:t>многослойной</w:t>
      </w:r>
      <w:r>
        <w:t></w:t>
      </w:r>
      <w:r>
        <w:t></w:t>
      </w:r>
      <w:r>
        <w:rPr>
          <w:rFonts w:hint="eastAsia"/>
        </w:rPr>
        <w:t>полифункцио</w:t>
      </w:r>
      <w:r>
        <w:t></w:t>
      </w:r>
      <w:r>
        <w:t></w:t>
      </w:r>
      <w:r>
        <w:rPr>
          <w:rFonts w:hint="eastAsia"/>
        </w:rPr>
        <w:t>нальной</w:t>
      </w:r>
      <w:r>
        <w:t></w:t>
      </w:r>
      <w:r>
        <w:rPr>
          <w:rFonts w:hint="eastAsia"/>
        </w:rPr>
        <w:t>единицей</w:t>
      </w:r>
      <w:r>
        <w:t></w:t>
      </w:r>
      <w:r>
        <w:rPr>
          <w:rFonts w:hint="eastAsia"/>
        </w:rPr>
        <w:t>языка</w:t>
      </w:r>
      <w:r>
        <w:t></w:t>
      </w:r>
    </w:p>
    <w:p w:rsidR="003C3A2D" w:rsidRDefault="003C3A2D" w:rsidP="003C3A2D">
      <w:r>
        <w:rPr>
          <w:rFonts w:hint="eastAsia"/>
        </w:rPr>
        <w:t>Идеологемы</w:t>
      </w:r>
      <w:r>
        <w:t></w:t>
      </w:r>
      <w:r>
        <w:rPr>
          <w:rFonts w:hint="eastAsia"/>
        </w:rPr>
        <w:t>есть</w:t>
      </w:r>
      <w:r>
        <w:t></w:t>
      </w:r>
      <w:r>
        <w:rPr>
          <w:rFonts w:hint="eastAsia"/>
        </w:rPr>
        <w:t>ментальные</w:t>
      </w:r>
      <w:r>
        <w:t></w:t>
      </w:r>
      <w:r>
        <w:rPr>
          <w:rFonts w:hint="eastAsia"/>
        </w:rPr>
        <w:t>образования</w:t>
      </w:r>
      <w:r>
        <w:t></w:t>
      </w:r>
      <w:r>
        <w:rPr>
          <w:rFonts w:hint="eastAsia"/>
        </w:rPr>
        <w:t>с</w:t>
      </w:r>
      <w:r>
        <w:t></w:t>
      </w:r>
      <w:r>
        <w:rPr>
          <w:rFonts w:hint="eastAsia"/>
        </w:rPr>
        <w:t>устоявшейся</w:t>
      </w:r>
      <w:r>
        <w:t></w:t>
      </w:r>
      <w:r>
        <w:rPr>
          <w:rFonts w:hint="eastAsia"/>
        </w:rPr>
        <w:t>и</w:t>
      </w:r>
      <w:r>
        <w:t></w:t>
      </w:r>
      <w:r>
        <w:rPr>
          <w:rFonts w:hint="eastAsia"/>
        </w:rPr>
        <w:t>закре</w:t>
      </w:r>
      <w:r>
        <w:t></w:t>
      </w:r>
      <w:r>
        <w:rPr>
          <w:rFonts w:hint="eastAsia"/>
        </w:rPr>
        <w:t>пившейся</w:t>
      </w:r>
      <w:r>
        <w:t></w:t>
      </w:r>
      <w:r>
        <w:rPr>
          <w:rFonts w:hint="eastAsia"/>
        </w:rPr>
        <w:t>формой</w:t>
      </w:r>
      <w:r>
        <w:t></w:t>
      </w:r>
      <w:r>
        <w:t></w:t>
      </w:r>
      <w:r>
        <w:rPr>
          <w:rFonts w:hint="eastAsia"/>
        </w:rPr>
        <w:t>носитель</w:t>
      </w:r>
      <w:r>
        <w:t></w:t>
      </w:r>
      <w:r>
        <w:rPr>
          <w:rFonts w:hint="eastAsia"/>
        </w:rPr>
        <w:t>идей</w:t>
      </w:r>
      <w:r>
        <w:t></w:t>
      </w:r>
      <w:r>
        <w:rPr>
          <w:rFonts w:hint="eastAsia"/>
        </w:rPr>
        <w:t>определенного</w:t>
      </w:r>
      <w:r>
        <w:t></w:t>
      </w:r>
      <w:r>
        <w:rPr>
          <w:rFonts w:hint="eastAsia"/>
        </w:rPr>
        <w:t>концептуального</w:t>
      </w:r>
      <w:r>
        <w:t></w:t>
      </w:r>
      <w:r>
        <w:rPr>
          <w:rFonts w:hint="eastAsia"/>
        </w:rPr>
        <w:t>харак</w:t>
      </w:r>
      <w:r>
        <w:t></w:t>
      </w:r>
      <w:r>
        <w:rPr>
          <w:rFonts w:hint="eastAsia"/>
        </w:rPr>
        <w:t>тера</w:t>
      </w:r>
      <w:r>
        <w:t></w:t>
      </w:r>
      <w:r>
        <w:t></w:t>
      </w:r>
      <w:r>
        <w:rPr>
          <w:rFonts w:hint="eastAsia"/>
        </w:rPr>
        <w:t>Это</w:t>
      </w:r>
      <w:r>
        <w:t></w:t>
      </w:r>
      <w:r>
        <w:rPr>
          <w:rFonts w:hint="eastAsia"/>
        </w:rPr>
        <w:t>ключевые</w:t>
      </w:r>
      <w:r>
        <w:t></w:t>
      </w:r>
      <w:r>
        <w:rPr>
          <w:rFonts w:hint="eastAsia"/>
        </w:rPr>
        <w:t>слова</w:t>
      </w:r>
      <w:r>
        <w:t></w:t>
      </w:r>
      <w:r>
        <w:rPr>
          <w:rFonts w:hint="eastAsia"/>
        </w:rPr>
        <w:t>общественно</w:t>
      </w:r>
      <w:r>
        <w:t></w:t>
      </w:r>
      <w:r>
        <w:rPr>
          <w:rFonts w:hint="eastAsia"/>
        </w:rPr>
        <w:t>политического</w:t>
      </w:r>
      <w:r>
        <w:t></w:t>
      </w:r>
      <w:r>
        <w:rPr>
          <w:rFonts w:hint="eastAsia"/>
        </w:rPr>
        <w:t>дискурса</w:t>
      </w:r>
      <w:r>
        <w:t></w:t>
      </w:r>
      <w:r>
        <w:t></w:t>
      </w:r>
      <w:r>
        <w:rPr>
          <w:rFonts w:hint="eastAsia"/>
        </w:rPr>
        <w:t>выра</w:t>
      </w:r>
      <w:r>
        <w:t></w:t>
      </w:r>
      <w:r>
        <w:rPr>
          <w:rFonts w:hint="eastAsia"/>
        </w:rPr>
        <w:t>жающие</w:t>
      </w:r>
      <w:r>
        <w:t></w:t>
      </w:r>
      <w:r>
        <w:rPr>
          <w:rFonts w:hint="eastAsia"/>
        </w:rPr>
        <w:t>его</w:t>
      </w:r>
      <w:r>
        <w:t></w:t>
      </w:r>
      <w:r>
        <w:rPr>
          <w:rFonts w:hint="eastAsia"/>
        </w:rPr>
        <w:t>концептуальные</w:t>
      </w:r>
      <w:r>
        <w:t></w:t>
      </w:r>
      <w:r>
        <w:rPr>
          <w:rFonts w:hint="eastAsia"/>
        </w:rPr>
        <w:t>установки</w:t>
      </w:r>
      <w:r>
        <w:t></w:t>
      </w:r>
      <w:r>
        <w:t></w:t>
      </w:r>
      <w:r>
        <w:rPr>
          <w:rFonts w:hint="eastAsia"/>
        </w:rPr>
        <w:t>Идеологема</w:t>
      </w:r>
      <w:r>
        <w:t></w:t>
      </w:r>
      <w:r>
        <w:rPr>
          <w:rFonts w:hint="eastAsia"/>
        </w:rPr>
        <w:t>представляет</w:t>
      </w:r>
      <w:r>
        <w:t></w:t>
      </w:r>
      <w:r>
        <w:rPr>
          <w:rFonts w:hint="eastAsia"/>
        </w:rPr>
        <w:t>собой</w:t>
      </w:r>
      <w:r>
        <w:t></w:t>
      </w:r>
      <w:r>
        <w:rPr>
          <w:rFonts w:hint="eastAsia"/>
        </w:rPr>
        <w:t>минимально</w:t>
      </w:r>
      <w:r>
        <w:t></w:t>
      </w:r>
      <w:r>
        <w:rPr>
          <w:rFonts w:hint="eastAsia"/>
        </w:rPr>
        <w:t>значимую</w:t>
      </w:r>
      <w:r>
        <w:t></w:t>
      </w:r>
      <w:r>
        <w:rPr>
          <w:rFonts w:hint="eastAsia"/>
        </w:rPr>
        <w:t>лексическую</w:t>
      </w:r>
      <w:r>
        <w:t></w:t>
      </w:r>
      <w:r>
        <w:rPr>
          <w:rFonts w:hint="eastAsia"/>
        </w:rPr>
        <w:t>единицу</w:t>
      </w:r>
      <w:r>
        <w:t></w:t>
      </w:r>
      <w:r>
        <w:rPr>
          <w:rFonts w:hint="eastAsia"/>
        </w:rPr>
        <w:t>с</w:t>
      </w:r>
      <w:r>
        <w:t></w:t>
      </w:r>
      <w:r>
        <w:rPr>
          <w:rFonts w:hint="eastAsia"/>
        </w:rPr>
        <w:t>идеологическим</w:t>
      </w:r>
      <w:r>
        <w:t></w:t>
      </w:r>
      <w:r>
        <w:rPr>
          <w:rFonts w:hint="eastAsia"/>
        </w:rPr>
        <w:t>компо</w:t>
      </w:r>
      <w:r>
        <w:t></w:t>
      </w:r>
      <w:r>
        <w:rPr>
          <w:rFonts w:hint="eastAsia"/>
        </w:rPr>
        <w:t>нентом</w:t>
      </w:r>
      <w:r>
        <w:t></w:t>
      </w:r>
      <w:r>
        <w:rPr>
          <w:rFonts w:hint="eastAsia"/>
        </w:rPr>
        <w:t>сферы</w:t>
      </w:r>
      <w:r>
        <w:t></w:t>
      </w:r>
      <w:r>
        <w:rPr>
          <w:rFonts w:hint="eastAsia"/>
        </w:rPr>
        <w:t>политического</w:t>
      </w:r>
      <w:r>
        <w:t></w:t>
      </w:r>
      <w:r>
        <w:rPr>
          <w:rFonts w:hint="eastAsia"/>
        </w:rPr>
        <w:t>и</w:t>
      </w:r>
      <w:r>
        <w:t></w:t>
      </w:r>
      <w:r>
        <w:rPr>
          <w:rFonts w:hint="eastAsia"/>
        </w:rPr>
        <w:t>общественно</w:t>
      </w:r>
      <w:r>
        <w:t></w:t>
      </w:r>
      <w:r>
        <w:rPr>
          <w:rFonts w:hint="eastAsia"/>
        </w:rPr>
        <w:t>политического</w:t>
      </w:r>
      <w:r>
        <w:t></w:t>
      </w:r>
      <w:r>
        <w:rPr>
          <w:rFonts w:hint="eastAsia"/>
        </w:rPr>
        <w:t>дискурса</w:t>
      </w:r>
      <w:r>
        <w:t></w:t>
      </w:r>
      <w:r>
        <w:t></w:t>
      </w:r>
      <w:r>
        <w:rPr>
          <w:rFonts w:hint="eastAsia"/>
        </w:rPr>
        <w:t>Идеологемы</w:t>
      </w:r>
      <w:r>
        <w:t></w:t>
      </w:r>
      <w:r>
        <w:rPr>
          <w:rFonts w:hint="eastAsia"/>
        </w:rPr>
        <w:t>являются</w:t>
      </w:r>
      <w:r>
        <w:t></w:t>
      </w:r>
      <w:r>
        <w:rPr>
          <w:rFonts w:hint="eastAsia"/>
        </w:rPr>
        <w:t>межчастеречной</w:t>
      </w:r>
      <w:r>
        <w:t></w:t>
      </w:r>
      <w:r>
        <w:rPr>
          <w:rFonts w:hint="eastAsia"/>
        </w:rPr>
        <w:t>категорией</w:t>
      </w:r>
      <w:r>
        <w:t></w:t>
      </w:r>
      <w:r>
        <w:t></w:t>
      </w:r>
      <w:r>
        <w:rPr>
          <w:rFonts w:hint="eastAsia"/>
        </w:rPr>
        <w:t>базирующейся</w:t>
      </w:r>
      <w:r>
        <w:t></w:t>
      </w:r>
      <w:r>
        <w:rPr>
          <w:rFonts w:hint="eastAsia"/>
        </w:rPr>
        <w:t>на</w:t>
      </w:r>
      <w:r>
        <w:t></w:t>
      </w:r>
      <w:r>
        <w:rPr>
          <w:rFonts w:hint="eastAsia"/>
        </w:rPr>
        <w:t>ау</w:t>
      </w:r>
      <w:r>
        <w:t></w:t>
      </w:r>
      <w:r>
        <w:rPr>
          <w:rFonts w:hint="eastAsia"/>
        </w:rPr>
        <w:t>тосемантических</w:t>
      </w:r>
      <w:r>
        <w:t></w:t>
      </w:r>
      <w:r>
        <w:rPr>
          <w:rFonts w:hint="eastAsia"/>
        </w:rPr>
        <w:t>лексических</w:t>
      </w:r>
      <w:r>
        <w:t></w:t>
      </w:r>
      <w:r>
        <w:rPr>
          <w:rFonts w:hint="eastAsia"/>
        </w:rPr>
        <w:t>единицах</w:t>
      </w:r>
      <w:r>
        <w:t></w:t>
      </w:r>
    </w:p>
    <w:p w:rsidR="003C3A2D" w:rsidRDefault="003C3A2D" w:rsidP="003C3A2D">
      <w:r>
        <w:rPr>
          <w:rFonts w:hint="eastAsia"/>
        </w:rPr>
        <w:t>Языковые</w:t>
      </w:r>
      <w:r>
        <w:t></w:t>
      </w:r>
      <w:r>
        <w:rPr>
          <w:rFonts w:hint="eastAsia"/>
        </w:rPr>
        <w:t>ресурсы</w:t>
      </w:r>
      <w:r>
        <w:t></w:t>
      </w:r>
      <w:r>
        <w:t></w:t>
      </w:r>
      <w:r>
        <w:rPr>
          <w:rFonts w:hint="eastAsia"/>
        </w:rPr>
        <w:t>их</w:t>
      </w:r>
      <w:r>
        <w:t></w:t>
      </w:r>
      <w:r>
        <w:rPr>
          <w:rFonts w:hint="eastAsia"/>
        </w:rPr>
        <w:t>общеязыковая</w:t>
      </w:r>
      <w:r>
        <w:t></w:t>
      </w:r>
      <w:r>
        <w:rPr>
          <w:rFonts w:hint="eastAsia"/>
        </w:rPr>
        <w:t>база</w:t>
      </w:r>
      <w:r>
        <w:t></w:t>
      </w:r>
      <w:r>
        <w:rPr>
          <w:rFonts w:hint="eastAsia"/>
        </w:rPr>
        <w:t>являются</w:t>
      </w:r>
      <w:r>
        <w:t></w:t>
      </w:r>
      <w:r>
        <w:rPr>
          <w:rFonts w:hint="eastAsia"/>
        </w:rPr>
        <w:t>структурообра</w:t>
      </w:r>
      <w:r>
        <w:t></w:t>
      </w:r>
      <w:r>
        <w:rPr>
          <w:rFonts w:hint="eastAsia"/>
        </w:rPr>
        <w:t>зующим</w:t>
      </w:r>
      <w:r>
        <w:t></w:t>
      </w:r>
      <w:r>
        <w:rPr>
          <w:rFonts w:hint="eastAsia"/>
        </w:rPr>
        <w:t>моментом</w:t>
      </w:r>
      <w:r>
        <w:t></w:t>
      </w:r>
      <w:r>
        <w:rPr>
          <w:rFonts w:hint="eastAsia"/>
        </w:rPr>
        <w:t>в</w:t>
      </w:r>
      <w:r>
        <w:t></w:t>
      </w:r>
      <w:r>
        <w:rPr>
          <w:rFonts w:hint="eastAsia"/>
        </w:rPr>
        <w:t>креативном</w:t>
      </w:r>
      <w:r>
        <w:t></w:t>
      </w:r>
      <w:r>
        <w:rPr>
          <w:rFonts w:hint="eastAsia"/>
        </w:rPr>
        <w:t>акте</w:t>
      </w:r>
      <w:r>
        <w:t></w:t>
      </w:r>
      <w:r>
        <w:rPr>
          <w:rFonts w:hint="eastAsia"/>
        </w:rPr>
        <w:t>порождения</w:t>
      </w:r>
      <w:r>
        <w:t></w:t>
      </w:r>
      <w:r>
        <w:rPr>
          <w:rFonts w:hint="eastAsia"/>
        </w:rPr>
        <w:t>идеологем</w:t>
      </w:r>
      <w:r>
        <w:t></w:t>
      </w:r>
      <w:r>
        <w:t></w:t>
      </w:r>
      <w:r>
        <w:rPr>
          <w:rFonts w:hint="eastAsia"/>
        </w:rPr>
        <w:t>их</w:t>
      </w:r>
      <w:r>
        <w:t></w:t>
      </w:r>
      <w:r>
        <w:rPr>
          <w:rFonts w:hint="eastAsia"/>
        </w:rPr>
        <w:t>генезисе</w:t>
      </w:r>
      <w:r>
        <w:t></w:t>
      </w:r>
      <w:r>
        <w:rPr>
          <w:rFonts w:hint="eastAsia"/>
        </w:rPr>
        <w:t>и</w:t>
      </w:r>
      <w:r>
        <w:t></w:t>
      </w:r>
      <w:r>
        <w:rPr>
          <w:rFonts w:hint="eastAsia"/>
        </w:rPr>
        <w:t>жизни</w:t>
      </w:r>
      <w:r>
        <w:t></w:t>
      </w:r>
      <w:r>
        <w:rPr>
          <w:rFonts w:hint="eastAsia"/>
        </w:rPr>
        <w:t>в</w:t>
      </w:r>
      <w:r>
        <w:t></w:t>
      </w:r>
      <w:r>
        <w:rPr>
          <w:rFonts w:hint="eastAsia"/>
        </w:rPr>
        <w:t>языке</w:t>
      </w:r>
      <w:r>
        <w:t></w:t>
      </w:r>
      <w:r>
        <w:t></w:t>
      </w:r>
      <w:r>
        <w:rPr>
          <w:rFonts w:hint="eastAsia"/>
        </w:rPr>
        <w:t>В</w:t>
      </w:r>
      <w:r>
        <w:t></w:t>
      </w:r>
      <w:r>
        <w:rPr>
          <w:rFonts w:hint="eastAsia"/>
        </w:rPr>
        <w:t>ходе</w:t>
      </w:r>
      <w:r>
        <w:t></w:t>
      </w:r>
      <w:r>
        <w:rPr>
          <w:rFonts w:hint="eastAsia"/>
        </w:rPr>
        <w:t>эволюции</w:t>
      </w:r>
      <w:r>
        <w:t></w:t>
      </w:r>
      <w:r>
        <w:rPr>
          <w:rFonts w:hint="eastAsia"/>
        </w:rPr>
        <w:t>идеологический</w:t>
      </w:r>
      <w:r>
        <w:t></w:t>
      </w:r>
      <w:r>
        <w:rPr>
          <w:rFonts w:hint="eastAsia"/>
        </w:rPr>
        <w:t>знак</w:t>
      </w:r>
      <w:r>
        <w:t></w:t>
      </w:r>
      <w:r>
        <w:rPr>
          <w:rFonts w:hint="eastAsia"/>
        </w:rPr>
        <w:t>обрастает</w:t>
      </w:r>
      <w:r>
        <w:t></w:t>
      </w:r>
      <w:r>
        <w:rPr>
          <w:rFonts w:hint="eastAsia"/>
        </w:rPr>
        <w:t>акту</w:t>
      </w:r>
      <w:r>
        <w:t></w:t>
      </w:r>
      <w:r>
        <w:rPr>
          <w:rFonts w:hint="eastAsia"/>
        </w:rPr>
        <w:t>альными</w:t>
      </w:r>
      <w:r>
        <w:t></w:t>
      </w:r>
      <w:r>
        <w:rPr>
          <w:rFonts w:hint="eastAsia"/>
        </w:rPr>
        <w:t>коннотациями</w:t>
      </w:r>
      <w:r>
        <w:t></w:t>
      </w:r>
      <w:r>
        <w:rPr>
          <w:rFonts w:hint="eastAsia"/>
        </w:rPr>
        <w:t>и</w:t>
      </w:r>
      <w:r>
        <w:t></w:t>
      </w:r>
      <w:r>
        <w:rPr>
          <w:rFonts w:hint="eastAsia"/>
        </w:rPr>
        <w:t>своеобразной</w:t>
      </w:r>
      <w:r>
        <w:t></w:t>
      </w:r>
      <w:r>
        <w:rPr>
          <w:rFonts w:hint="eastAsia"/>
        </w:rPr>
        <w:t>функциональной</w:t>
      </w:r>
      <w:r>
        <w:t></w:t>
      </w:r>
      <w:r>
        <w:rPr>
          <w:rFonts w:hint="eastAsia"/>
        </w:rPr>
        <w:t>нагруженно</w:t>
      </w:r>
      <w:r>
        <w:t></w:t>
      </w:r>
      <w:r>
        <w:t></w:t>
      </w:r>
      <w:r>
        <w:rPr>
          <w:rFonts w:hint="eastAsia"/>
        </w:rPr>
        <w:t>стью</w:t>
      </w:r>
      <w:r>
        <w:t></w:t>
      </w:r>
      <w:r>
        <w:t></w:t>
      </w:r>
      <w:r>
        <w:rPr>
          <w:rFonts w:hint="eastAsia"/>
        </w:rPr>
        <w:t>Коннотативная</w:t>
      </w:r>
      <w:r>
        <w:t></w:t>
      </w:r>
      <w:r>
        <w:rPr>
          <w:rFonts w:hint="eastAsia"/>
        </w:rPr>
        <w:t>составляющая</w:t>
      </w:r>
      <w:r>
        <w:t></w:t>
      </w:r>
      <w:r>
        <w:rPr>
          <w:rFonts w:hint="eastAsia"/>
        </w:rPr>
        <w:t>идеологем</w:t>
      </w:r>
      <w:r>
        <w:t></w:t>
      </w:r>
      <w:r>
        <w:rPr>
          <w:rFonts w:hint="eastAsia"/>
        </w:rPr>
        <w:t>формируется</w:t>
      </w:r>
      <w:r>
        <w:t></w:t>
      </w:r>
      <w:r>
        <w:rPr>
          <w:rFonts w:hint="eastAsia"/>
        </w:rPr>
        <w:t>в</w:t>
      </w:r>
      <w:r>
        <w:t></w:t>
      </w:r>
      <w:r>
        <w:rPr>
          <w:rFonts w:hint="eastAsia"/>
        </w:rPr>
        <w:t>течение</w:t>
      </w:r>
      <w:r>
        <w:t></w:t>
      </w:r>
      <w:r>
        <w:rPr>
          <w:rFonts w:hint="eastAsia"/>
        </w:rPr>
        <w:t>длительного</w:t>
      </w:r>
      <w:r>
        <w:t></w:t>
      </w:r>
      <w:r>
        <w:rPr>
          <w:rFonts w:hint="eastAsia"/>
        </w:rPr>
        <w:t>периода</w:t>
      </w:r>
      <w:r>
        <w:t></w:t>
      </w:r>
      <w:r>
        <w:t></w:t>
      </w:r>
      <w:r>
        <w:rPr>
          <w:rFonts w:hint="eastAsia"/>
        </w:rPr>
        <w:t>однако</w:t>
      </w:r>
      <w:r>
        <w:t></w:t>
      </w:r>
      <w:r>
        <w:rPr>
          <w:rFonts w:hint="eastAsia"/>
        </w:rPr>
        <w:t>в</w:t>
      </w:r>
      <w:r>
        <w:t></w:t>
      </w:r>
      <w:r>
        <w:rPr>
          <w:rFonts w:hint="eastAsia"/>
        </w:rPr>
        <w:t>ряде</w:t>
      </w:r>
      <w:r>
        <w:t></w:t>
      </w:r>
      <w:r>
        <w:rPr>
          <w:rFonts w:hint="eastAsia"/>
        </w:rPr>
        <w:t>случаев</w:t>
      </w:r>
      <w:r>
        <w:t></w:t>
      </w:r>
      <w:r>
        <w:rPr>
          <w:rFonts w:hint="eastAsia"/>
        </w:rPr>
        <w:t>может</w:t>
      </w:r>
      <w:r>
        <w:t></w:t>
      </w:r>
      <w:r>
        <w:rPr>
          <w:rFonts w:hint="eastAsia"/>
        </w:rPr>
        <w:t>иметь</w:t>
      </w:r>
      <w:r>
        <w:t></w:t>
      </w:r>
      <w:r>
        <w:rPr>
          <w:rFonts w:hint="eastAsia"/>
        </w:rPr>
        <w:t>место</w:t>
      </w:r>
      <w:r>
        <w:t></w:t>
      </w:r>
      <w:r>
        <w:rPr>
          <w:rFonts w:hint="eastAsia"/>
        </w:rPr>
        <w:t>мгновен</w:t>
      </w:r>
      <w:r>
        <w:t></w:t>
      </w:r>
      <w:r>
        <w:rPr>
          <w:rFonts w:hint="eastAsia"/>
        </w:rPr>
        <w:t>ное</w:t>
      </w:r>
      <w:r>
        <w:t></w:t>
      </w:r>
      <w:r>
        <w:rPr>
          <w:rFonts w:hint="eastAsia"/>
        </w:rPr>
        <w:t>отягощение</w:t>
      </w:r>
      <w:r>
        <w:t></w:t>
      </w:r>
      <w:r>
        <w:rPr>
          <w:rFonts w:hint="eastAsia"/>
        </w:rPr>
        <w:t>слов</w:t>
      </w:r>
      <w:r>
        <w:t></w:t>
      </w:r>
      <w:r>
        <w:rPr>
          <w:rFonts w:hint="eastAsia"/>
        </w:rPr>
        <w:t>идеологемическим</w:t>
      </w:r>
      <w:r>
        <w:t></w:t>
      </w:r>
      <w:r>
        <w:rPr>
          <w:rFonts w:hint="eastAsia"/>
        </w:rPr>
        <w:t>компонентом</w:t>
      </w:r>
      <w:r>
        <w:t></w:t>
      </w:r>
      <w:r>
        <w:rPr>
          <w:rFonts w:hint="eastAsia"/>
        </w:rPr>
        <w:t>или</w:t>
      </w:r>
      <w:r>
        <w:t></w:t>
      </w:r>
      <w:r>
        <w:rPr>
          <w:rFonts w:hint="eastAsia"/>
        </w:rPr>
        <w:t>статусом</w:t>
      </w:r>
      <w:r>
        <w:t></w:t>
      </w:r>
      <w:r>
        <w:t></w:t>
      </w:r>
      <w:r>
        <w:rPr>
          <w:rFonts w:hint="eastAsia"/>
        </w:rPr>
        <w:t>Но</w:t>
      </w:r>
      <w:r>
        <w:t></w:t>
      </w:r>
      <w:r>
        <w:rPr>
          <w:rFonts w:hint="eastAsia"/>
        </w:rPr>
        <w:t>вне</w:t>
      </w:r>
      <w:r>
        <w:t></w:t>
      </w:r>
      <w:r>
        <w:rPr>
          <w:rFonts w:hint="eastAsia"/>
        </w:rPr>
        <w:t>зависимости</w:t>
      </w:r>
      <w:r>
        <w:t></w:t>
      </w:r>
      <w:r>
        <w:rPr>
          <w:rFonts w:hint="eastAsia"/>
        </w:rPr>
        <w:t>от</w:t>
      </w:r>
      <w:r>
        <w:t></w:t>
      </w:r>
      <w:r>
        <w:rPr>
          <w:rFonts w:hint="eastAsia"/>
        </w:rPr>
        <w:t>длительности</w:t>
      </w:r>
      <w:r>
        <w:t></w:t>
      </w:r>
      <w:r>
        <w:rPr>
          <w:rFonts w:hint="eastAsia"/>
        </w:rPr>
        <w:t>пути</w:t>
      </w:r>
      <w:r>
        <w:t></w:t>
      </w:r>
      <w:r>
        <w:rPr>
          <w:rFonts w:hint="eastAsia"/>
        </w:rPr>
        <w:t>развития</w:t>
      </w:r>
      <w:r>
        <w:t></w:t>
      </w:r>
      <w:r>
        <w:rPr>
          <w:rFonts w:hint="eastAsia"/>
        </w:rPr>
        <w:t>идеологемы</w:t>
      </w:r>
      <w:r>
        <w:t></w:t>
      </w:r>
      <w:r>
        <w:t></w:t>
      </w:r>
      <w:r>
        <w:rPr>
          <w:rFonts w:hint="eastAsia"/>
        </w:rPr>
        <w:t>она</w:t>
      </w:r>
      <w:r>
        <w:t></w:t>
      </w:r>
      <w:r>
        <w:rPr>
          <w:rFonts w:hint="eastAsia"/>
        </w:rPr>
        <w:t>остается</w:t>
      </w:r>
      <w:r>
        <w:t></w:t>
      </w:r>
      <w:r>
        <w:rPr>
          <w:rFonts w:hint="eastAsia"/>
        </w:rPr>
        <w:t>в</w:t>
      </w:r>
      <w:r>
        <w:t></w:t>
      </w:r>
      <w:r>
        <w:rPr>
          <w:rFonts w:hint="eastAsia"/>
        </w:rPr>
        <w:t>орбите</w:t>
      </w:r>
      <w:r>
        <w:t></w:t>
      </w:r>
      <w:r>
        <w:rPr>
          <w:rFonts w:hint="eastAsia"/>
        </w:rPr>
        <w:t>языковой</w:t>
      </w:r>
      <w:r>
        <w:t></w:t>
      </w:r>
      <w:r>
        <w:rPr>
          <w:rFonts w:hint="eastAsia"/>
        </w:rPr>
        <w:t>системы</w:t>
      </w:r>
      <w:r>
        <w:t></w:t>
      </w:r>
      <w:r>
        <w:t></w:t>
      </w:r>
      <w:r>
        <w:rPr>
          <w:rFonts w:hint="eastAsia"/>
        </w:rPr>
        <w:t>не</w:t>
      </w:r>
      <w:r>
        <w:t></w:t>
      </w:r>
      <w:r>
        <w:rPr>
          <w:rFonts w:hint="eastAsia"/>
        </w:rPr>
        <w:t>подвергаясь</w:t>
      </w:r>
      <w:r>
        <w:t></w:t>
      </w:r>
      <w:r>
        <w:rPr>
          <w:rFonts w:hint="eastAsia"/>
        </w:rPr>
        <w:t>трансформациям</w:t>
      </w:r>
      <w:r>
        <w:t></w:t>
      </w:r>
      <w:r>
        <w:rPr>
          <w:rFonts w:hint="eastAsia"/>
        </w:rPr>
        <w:t>в</w:t>
      </w:r>
      <w:r>
        <w:t></w:t>
      </w:r>
      <w:r>
        <w:rPr>
          <w:rFonts w:hint="eastAsia"/>
        </w:rPr>
        <w:t>направле</w:t>
      </w:r>
      <w:r>
        <w:t></w:t>
      </w:r>
      <w:r>
        <w:rPr>
          <w:rFonts w:hint="eastAsia"/>
        </w:rPr>
        <w:t>нии</w:t>
      </w:r>
      <w:r>
        <w:t></w:t>
      </w:r>
      <w:r>
        <w:rPr>
          <w:rFonts w:hint="eastAsia"/>
        </w:rPr>
        <w:t>неязыковых</w:t>
      </w:r>
      <w:r>
        <w:t></w:t>
      </w:r>
      <w:r>
        <w:rPr>
          <w:rFonts w:hint="eastAsia"/>
        </w:rPr>
        <w:t>знаков</w:t>
      </w:r>
      <w:r>
        <w:t></w:t>
      </w:r>
    </w:p>
    <w:p w:rsidR="003C3A2D" w:rsidRDefault="003C3A2D" w:rsidP="003C3A2D">
      <w:r>
        <w:t></w:t>
      </w:r>
    </w:p>
    <w:p w:rsidR="003C3A2D" w:rsidRDefault="003C3A2D" w:rsidP="003C3A2D">
      <w:r>
        <w:t></w:t>
      </w:r>
      <w:r>
        <w:t></w:t>
      </w:r>
      <w:r>
        <w:t></w:t>
      </w:r>
    </w:p>
    <w:p w:rsidR="003C3A2D" w:rsidRDefault="003C3A2D" w:rsidP="003C3A2D">
      <w:r>
        <w:rPr>
          <w:rFonts w:hint="eastAsia"/>
        </w:rPr>
        <w:t>Средоточием</w:t>
      </w:r>
      <w:r>
        <w:t></w:t>
      </w:r>
      <w:r>
        <w:rPr>
          <w:rFonts w:hint="eastAsia"/>
        </w:rPr>
        <w:t>порождения</w:t>
      </w:r>
      <w:r>
        <w:t></w:t>
      </w:r>
      <w:r>
        <w:rPr>
          <w:rFonts w:hint="eastAsia"/>
        </w:rPr>
        <w:t>идеологем</w:t>
      </w:r>
      <w:r>
        <w:t></w:t>
      </w:r>
      <w:r>
        <w:rPr>
          <w:rFonts w:hint="eastAsia"/>
        </w:rPr>
        <w:t>в</w:t>
      </w:r>
      <w:r>
        <w:t></w:t>
      </w:r>
      <w:r>
        <w:rPr>
          <w:rFonts w:hint="eastAsia"/>
        </w:rPr>
        <w:t>креативных</w:t>
      </w:r>
      <w:r>
        <w:t></w:t>
      </w:r>
      <w:r>
        <w:rPr>
          <w:rFonts w:hint="eastAsia"/>
        </w:rPr>
        <w:t>актах</w:t>
      </w:r>
      <w:r>
        <w:t></w:t>
      </w:r>
      <w:r>
        <w:rPr>
          <w:rFonts w:hint="eastAsia"/>
        </w:rPr>
        <w:t>языкового</w:t>
      </w:r>
      <w:r>
        <w:t></w:t>
      </w:r>
      <w:r>
        <w:rPr>
          <w:rFonts w:hint="eastAsia"/>
        </w:rPr>
        <w:t>творчества</w:t>
      </w:r>
      <w:r>
        <w:t></w:t>
      </w:r>
      <w:r>
        <w:rPr>
          <w:rFonts w:hint="eastAsia"/>
        </w:rPr>
        <w:t>являются</w:t>
      </w:r>
      <w:r>
        <w:t></w:t>
      </w:r>
      <w:r>
        <w:rPr>
          <w:rFonts w:hint="eastAsia"/>
        </w:rPr>
        <w:t>специфические</w:t>
      </w:r>
      <w:r>
        <w:t></w:t>
      </w:r>
      <w:r>
        <w:t></w:t>
      </w:r>
      <w:r>
        <w:rPr>
          <w:rFonts w:hint="eastAsia"/>
        </w:rPr>
        <w:t>национально</w:t>
      </w:r>
      <w:r>
        <w:t></w:t>
      </w:r>
      <w:r>
        <w:rPr>
          <w:rFonts w:hint="eastAsia"/>
        </w:rPr>
        <w:t>релевантные</w:t>
      </w:r>
      <w:r>
        <w:t></w:t>
      </w:r>
      <w:r>
        <w:rPr>
          <w:rFonts w:hint="eastAsia"/>
        </w:rPr>
        <w:t>историче</w:t>
      </w:r>
      <w:r>
        <w:t></w:t>
      </w:r>
      <w:r>
        <w:rPr>
          <w:rFonts w:hint="eastAsia"/>
        </w:rPr>
        <w:t>ские</w:t>
      </w:r>
      <w:r>
        <w:t></w:t>
      </w:r>
      <w:r>
        <w:rPr>
          <w:rFonts w:hint="eastAsia"/>
        </w:rPr>
        <w:t>события</w:t>
      </w:r>
      <w:r>
        <w:t></w:t>
      </w:r>
      <w:r>
        <w:t></w:t>
      </w:r>
      <w:r>
        <w:rPr>
          <w:rFonts w:hint="eastAsia"/>
        </w:rPr>
        <w:t>периоды</w:t>
      </w:r>
      <w:r>
        <w:t></w:t>
      </w:r>
      <w:r>
        <w:t></w:t>
      </w:r>
      <w:r>
        <w:rPr>
          <w:rFonts w:hint="eastAsia"/>
        </w:rPr>
        <w:t>абстрактные</w:t>
      </w:r>
      <w:r>
        <w:t></w:t>
      </w:r>
      <w:r>
        <w:rPr>
          <w:rFonts w:hint="eastAsia"/>
        </w:rPr>
        <w:t>понятия</w:t>
      </w:r>
      <w:r>
        <w:t></w:t>
      </w:r>
      <w:r>
        <w:t></w:t>
      </w:r>
      <w:r>
        <w:rPr>
          <w:rFonts w:hint="eastAsia"/>
        </w:rPr>
        <w:t>конкретные</w:t>
      </w:r>
      <w:r>
        <w:t></w:t>
      </w:r>
      <w:r>
        <w:rPr>
          <w:rFonts w:hint="eastAsia"/>
        </w:rPr>
        <w:t>предметы</w:t>
      </w:r>
      <w:r>
        <w:t></w:t>
      </w:r>
      <w:r>
        <w:t></w:t>
      </w:r>
      <w:r>
        <w:rPr>
          <w:rFonts w:hint="eastAsia"/>
        </w:rPr>
        <w:t>р</w:t>
      </w:r>
      <w:r>
        <w:rPr>
          <w:rFonts w:hint="eastAsia"/>
        </w:rPr>
        <w:lastRenderedPageBreak/>
        <w:t>еа</w:t>
      </w:r>
      <w:r>
        <w:t></w:t>
      </w:r>
      <w:r>
        <w:rPr>
          <w:rFonts w:hint="eastAsia"/>
        </w:rPr>
        <w:t>лии</w:t>
      </w:r>
      <w:r>
        <w:t></w:t>
      </w:r>
      <w:r>
        <w:t></w:t>
      </w:r>
      <w:r>
        <w:rPr>
          <w:rFonts w:hint="eastAsia"/>
        </w:rPr>
        <w:t>личности</w:t>
      </w:r>
      <w:r>
        <w:t></w:t>
      </w:r>
      <w:r>
        <w:rPr>
          <w:rFonts w:hint="eastAsia"/>
        </w:rPr>
        <w:t>и</w:t>
      </w:r>
      <w:r>
        <w:t></w:t>
      </w:r>
      <w:r>
        <w:rPr>
          <w:rFonts w:hint="eastAsia"/>
        </w:rPr>
        <w:t>др</w:t>
      </w:r>
      <w:r>
        <w:t></w:t>
      </w:r>
    </w:p>
    <w:p w:rsidR="003C3A2D" w:rsidRDefault="003C3A2D" w:rsidP="003C3A2D">
      <w:r>
        <w:rPr>
          <w:rFonts w:hint="eastAsia"/>
        </w:rPr>
        <w:t>Акт</w:t>
      </w:r>
      <w:r>
        <w:t></w:t>
      </w:r>
      <w:r>
        <w:rPr>
          <w:rFonts w:hint="eastAsia"/>
        </w:rPr>
        <w:t>порождения</w:t>
      </w:r>
      <w:r>
        <w:t></w:t>
      </w:r>
      <w:r>
        <w:rPr>
          <w:rFonts w:hint="eastAsia"/>
        </w:rPr>
        <w:t>идеологем</w:t>
      </w:r>
      <w:r>
        <w:t></w:t>
      </w:r>
      <w:r>
        <w:rPr>
          <w:rFonts w:hint="eastAsia"/>
        </w:rPr>
        <w:t>каждый</w:t>
      </w:r>
      <w:r>
        <w:t></w:t>
      </w:r>
      <w:r>
        <w:rPr>
          <w:rFonts w:hint="eastAsia"/>
        </w:rPr>
        <w:t>раз</w:t>
      </w:r>
      <w:r>
        <w:t></w:t>
      </w:r>
      <w:r>
        <w:rPr>
          <w:rFonts w:hint="eastAsia"/>
        </w:rPr>
        <w:t>является</w:t>
      </w:r>
      <w:r>
        <w:t></w:t>
      </w:r>
      <w:r>
        <w:rPr>
          <w:rFonts w:hint="eastAsia"/>
        </w:rPr>
        <w:t>культуротворче</w:t>
      </w:r>
      <w:r>
        <w:t></w:t>
      </w:r>
      <w:r>
        <w:rPr>
          <w:rFonts w:hint="eastAsia"/>
        </w:rPr>
        <w:t>ским</w:t>
      </w:r>
      <w:r>
        <w:t></w:t>
      </w:r>
      <w:r>
        <w:rPr>
          <w:rFonts w:hint="eastAsia"/>
        </w:rPr>
        <w:t>и</w:t>
      </w:r>
      <w:r>
        <w:t></w:t>
      </w:r>
      <w:r>
        <w:rPr>
          <w:rFonts w:hint="eastAsia"/>
        </w:rPr>
        <w:t>этнотворческим</w:t>
      </w:r>
      <w:r>
        <w:t></w:t>
      </w:r>
      <w:r>
        <w:rPr>
          <w:rFonts w:hint="eastAsia"/>
        </w:rPr>
        <w:t>процессом</w:t>
      </w:r>
      <w:r>
        <w:t></w:t>
      </w:r>
      <w:r>
        <w:t></w:t>
      </w:r>
      <w:r>
        <w:rPr>
          <w:rFonts w:hint="eastAsia"/>
        </w:rPr>
        <w:t>совершающимся</w:t>
      </w:r>
      <w:r>
        <w:t></w:t>
      </w:r>
      <w:r>
        <w:rPr>
          <w:rFonts w:hint="eastAsia"/>
        </w:rPr>
        <w:t>внутри</w:t>
      </w:r>
      <w:r>
        <w:t></w:t>
      </w:r>
      <w:r>
        <w:rPr>
          <w:rFonts w:hint="eastAsia"/>
        </w:rPr>
        <w:t>каждого</w:t>
      </w:r>
      <w:r>
        <w:t></w:t>
      </w:r>
      <w:r>
        <w:rPr>
          <w:rFonts w:hint="eastAsia"/>
        </w:rPr>
        <w:t>из</w:t>
      </w:r>
      <w:r>
        <w:t></w:t>
      </w:r>
      <w:r>
        <w:rPr>
          <w:rFonts w:hint="eastAsia"/>
        </w:rPr>
        <w:t>языковых</w:t>
      </w:r>
      <w:r>
        <w:t></w:t>
      </w:r>
      <w:r>
        <w:rPr>
          <w:rFonts w:hint="eastAsia"/>
        </w:rPr>
        <w:t>ареалов</w:t>
      </w:r>
      <w:r>
        <w:t></w:t>
      </w:r>
      <w:r>
        <w:t></w:t>
      </w:r>
      <w:r>
        <w:rPr>
          <w:rFonts w:hint="eastAsia"/>
        </w:rPr>
        <w:t>Отсюда</w:t>
      </w:r>
      <w:r>
        <w:t></w:t>
      </w:r>
      <w:r>
        <w:rPr>
          <w:rFonts w:hint="eastAsia"/>
        </w:rPr>
        <w:t>проистекает</w:t>
      </w:r>
      <w:r>
        <w:t></w:t>
      </w:r>
      <w:r>
        <w:rPr>
          <w:rFonts w:hint="eastAsia"/>
        </w:rPr>
        <w:t>несимметричность</w:t>
      </w:r>
      <w:r>
        <w:t></w:t>
      </w:r>
      <w:r>
        <w:rPr>
          <w:rFonts w:hint="eastAsia"/>
        </w:rPr>
        <w:t>идеологемиче</w:t>
      </w:r>
      <w:r>
        <w:t></w:t>
      </w:r>
      <w:r>
        <w:t></w:t>
      </w:r>
      <w:r>
        <w:rPr>
          <w:rFonts w:hint="eastAsia"/>
        </w:rPr>
        <w:t>ских</w:t>
      </w:r>
      <w:r>
        <w:t></w:t>
      </w:r>
      <w:r>
        <w:rPr>
          <w:rFonts w:hint="eastAsia"/>
        </w:rPr>
        <w:t>межъязыковых</w:t>
      </w:r>
      <w:r>
        <w:t></w:t>
      </w:r>
      <w:r>
        <w:rPr>
          <w:rFonts w:hint="eastAsia"/>
        </w:rPr>
        <w:t>реляций</w:t>
      </w:r>
      <w:r>
        <w:t></w:t>
      </w:r>
    </w:p>
    <w:p w:rsidR="003C3A2D" w:rsidRDefault="003C3A2D" w:rsidP="003C3A2D">
      <w:r>
        <w:rPr>
          <w:rFonts w:hint="eastAsia"/>
        </w:rPr>
        <w:t>Среди</w:t>
      </w:r>
      <w:r>
        <w:t></w:t>
      </w:r>
      <w:r>
        <w:rPr>
          <w:rFonts w:hint="eastAsia"/>
        </w:rPr>
        <w:t>языковых</w:t>
      </w:r>
      <w:r>
        <w:t></w:t>
      </w:r>
      <w:r>
        <w:rPr>
          <w:rFonts w:hint="eastAsia"/>
        </w:rPr>
        <w:t>механизмов</w:t>
      </w:r>
      <w:r>
        <w:t></w:t>
      </w:r>
      <w:r>
        <w:rPr>
          <w:rFonts w:hint="eastAsia"/>
        </w:rPr>
        <w:t>генезиса</w:t>
      </w:r>
      <w:r>
        <w:t></w:t>
      </w:r>
      <w:r>
        <w:rPr>
          <w:rFonts w:hint="eastAsia"/>
        </w:rPr>
        <w:t>идеологем</w:t>
      </w:r>
      <w:r>
        <w:t></w:t>
      </w:r>
      <w:r>
        <w:rPr>
          <w:rFonts w:hint="eastAsia"/>
        </w:rPr>
        <w:t>метафора</w:t>
      </w:r>
      <w:r>
        <w:t></w:t>
      </w:r>
      <w:r>
        <w:rPr>
          <w:rFonts w:hint="eastAsia"/>
        </w:rPr>
        <w:t>является</w:t>
      </w:r>
      <w:r>
        <w:t></w:t>
      </w:r>
      <w:r>
        <w:rPr>
          <w:rFonts w:hint="eastAsia"/>
        </w:rPr>
        <w:t>одним</w:t>
      </w:r>
      <w:r>
        <w:t></w:t>
      </w:r>
      <w:r>
        <w:rPr>
          <w:rFonts w:hint="eastAsia"/>
        </w:rPr>
        <w:t>из</w:t>
      </w:r>
      <w:r>
        <w:t></w:t>
      </w:r>
      <w:r>
        <w:rPr>
          <w:rFonts w:hint="eastAsia"/>
        </w:rPr>
        <w:t>многих</w:t>
      </w:r>
      <w:r>
        <w:t></w:t>
      </w:r>
      <w:r>
        <w:t></w:t>
      </w:r>
      <w:r>
        <w:rPr>
          <w:rFonts w:hint="eastAsia"/>
        </w:rPr>
        <w:t>Однако</w:t>
      </w:r>
      <w:r>
        <w:t></w:t>
      </w:r>
      <w:r>
        <w:rPr>
          <w:rFonts w:hint="eastAsia"/>
        </w:rPr>
        <w:t>благодаря</w:t>
      </w:r>
      <w:r>
        <w:t></w:t>
      </w:r>
      <w:r>
        <w:rPr>
          <w:rFonts w:hint="eastAsia"/>
        </w:rPr>
        <w:t>когнитивному</w:t>
      </w:r>
      <w:r>
        <w:t></w:t>
      </w:r>
      <w:r>
        <w:rPr>
          <w:rFonts w:hint="eastAsia"/>
        </w:rPr>
        <w:t>заряду</w:t>
      </w:r>
      <w:r>
        <w:t></w:t>
      </w:r>
      <w:r>
        <w:rPr>
          <w:rFonts w:hint="eastAsia"/>
        </w:rPr>
        <w:t>механизм</w:t>
      </w:r>
      <w:r>
        <w:t></w:t>
      </w:r>
      <w:r>
        <w:rPr>
          <w:rFonts w:hint="eastAsia"/>
        </w:rPr>
        <w:t>ме</w:t>
      </w:r>
      <w:r>
        <w:t></w:t>
      </w:r>
      <w:r>
        <w:rPr>
          <w:rFonts w:hint="eastAsia"/>
        </w:rPr>
        <w:t>тафоры</w:t>
      </w:r>
      <w:r>
        <w:t></w:t>
      </w:r>
      <w:r>
        <w:rPr>
          <w:rFonts w:hint="eastAsia"/>
        </w:rPr>
        <w:t>и</w:t>
      </w:r>
      <w:r>
        <w:t></w:t>
      </w:r>
      <w:r>
        <w:rPr>
          <w:rFonts w:hint="eastAsia"/>
        </w:rPr>
        <w:t>ее</w:t>
      </w:r>
      <w:r>
        <w:t></w:t>
      </w:r>
      <w:r>
        <w:rPr>
          <w:rFonts w:hint="eastAsia"/>
        </w:rPr>
        <w:t>подвиды</w:t>
      </w:r>
      <w:r>
        <w:t></w:t>
      </w:r>
      <w:r>
        <w:t></w:t>
      </w:r>
      <w:r>
        <w:t></w:t>
      </w:r>
      <w:r>
        <w:rPr>
          <w:rFonts w:hint="eastAsia"/>
        </w:rPr>
        <w:t>перифраза</w:t>
      </w:r>
      <w:r>
        <w:t></w:t>
      </w:r>
      <w:r>
        <w:t></w:t>
      </w:r>
      <w:r>
        <w:rPr>
          <w:rFonts w:hint="eastAsia"/>
        </w:rPr>
        <w:t>олицетворение</w:t>
      </w:r>
      <w:r>
        <w:t></w:t>
      </w:r>
      <w:r>
        <w:rPr>
          <w:rFonts w:hint="eastAsia"/>
        </w:rPr>
        <w:t>и</w:t>
      </w:r>
      <w:r>
        <w:t></w:t>
      </w:r>
      <w:r>
        <w:rPr>
          <w:rFonts w:hint="eastAsia"/>
        </w:rPr>
        <w:t>др</w:t>
      </w:r>
      <w:r>
        <w:t></w:t>
      </w:r>
      <w:r>
        <w:t></w:t>
      </w:r>
      <w:r>
        <w:t></w:t>
      </w:r>
      <w:r>
        <w:rPr>
          <w:rFonts w:hint="eastAsia"/>
        </w:rPr>
        <w:t>можно</w:t>
      </w:r>
      <w:r>
        <w:t></w:t>
      </w:r>
      <w:r>
        <w:rPr>
          <w:rFonts w:hint="eastAsia"/>
        </w:rPr>
        <w:t>рассмат</w:t>
      </w:r>
      <w:r>
        <w:t></w:t>
      </w:r>
      <w:r>
        <w:rPr>
          <w:rFonts w:hint="eastAsia"/>
        </w:rPr>
        <w:t>ривать</w:t>
      </w:r>
      <w:r>
        <w:t></w:t>
      </w:r>
      <w:r>
        <w:rPr>
          <w:rFonts w:hint="eastAsia"/>
        </w:rPr>
        <w:t>как</w:t>
      </w:r>
      <w:r>
        <w:t></w:t>
      </w:r>
      <w:r>
        <w:rPr>
          <w:rFonts w:hint="eastAsia"/>
        </w:rPr>
        <w:t>ключевые</w:t>
      </w:r>
      <w:r>
        <w:t></w:t>
      </w:r>
      <w:r>
        <w:rPr>
          <w:rFonts w:hint="eastAsia"/>
        </w:rPr>
        <w:t>в</w:t>
      </w:r>
      <w:r>
        <w:t></w:t>
      </w:r>
      <w:r>
        <w:rPr>
          <w:rFonts w:hint="eastAsia"/>
        </w:rPr>
        <w:t>процессах</w:t>
      </w:r>
      <w:r>
        <w:t></w:t>
      </w:r>
      <w:r>
        <w:rPr>
          <w:rFonts w:hint="eastAsia"/>
        </w:rPr>
        <w:t>генерирования</w:t>
      </w:r>
      <w:r>
        <w:t></w:t>
      </w:r>
      <w:r>
        <w:rPr>
          <w:rFonts w:hint="eastAsia"/>
        </w:rPr>
        <w:t>идеологем</w:t>
      </w:r>
      <w:r>
        <w:t></w:t>
      </w:r>
      <w:r>
        <w:t></w:t>
      </w:r>
      <w:r>
        <w:rPr>
          <w:rFonts w:hint="eastAsia"/>
        </w:rPr>
        <w:t>Среди</w:t>
      </w:r>
      <w:r>
        <w:t></w:t>
      </w:r>
      <w:r>
        <w:rPr>
          <w:rFonts w:hint="eastAsia"/>
        </w:rPr>
        <w:t>слово</w:t>
      </w:r>
      <w:r>
        <w:t></w:t>
      </w:r>
      <w:r>
        <w:rPr>
          <w:rFonts w:hint="eastAsia"/>
        </w:rPr>
        <w:t>образовательных</w:t>
      </w:r>
      <w:r>
        <w:t></w:t>
      </w:r>
      <w:r>
        <w:rPr>
          <w:rFonts w:hint="eastAsia"/>
        </w:rPr>
        <w:t>механизмов</w:t>
      </w:r>
      <w:r>
        <w:t></w:t>
      </w:r>
      <w:r>
        <w:rPr>
          <w:rFonts w:hint="eastAsia"/>
        </w:rPr>
        <w:t>образования</w:t>
      </w:r>
      <w:r>
        <w:t></w:t>
      </w:r>
      <w:r>
        <w:rPr>
          <w:rFonts w:hint="eastAsia"/>
        </w:rPr>
        <w:t>идеологем</w:t>
      </w:r>
      <w:r>
        <w:t></w:t>
      </w:r>
      <w:r>
        <w:rPr>
          <w:rFonts w:hint="eastAsia"/>
        </w:rPr>
        <w:t>особую</w:t>
      </w:r>
      <w:r>
        <w:t></w:t>
      </w:r>
      <w:r>
        <w:rPr>
          <w:rFonts w:hint="eastAsia"/>
        </w:rPr>
        <w:t>роль</w:t>
      </w:r>
      <w:r>
        <w:t></w:t>
      </w:r>
      <w:r>
        <w:rPr>
          <w:rFonts w:hint="eastAsia"/>
        </w:rPr>
        <w:t>играют</w:t>
      </w:r>
      <w:r>
        <w:t></w:t>
      </w:r>
      <w:r>
        <w:rPr>
          <w:rFonts w:hint="eastAsia"/>
        </w:rPr>
        <w:t>процессы</w:t>
      </w:r>
      <w:r>
        <w:t></w:t>
      </w:r>
      <w:r>
        <w:rPr>
          <w:rFonts w:hint="eastAsia"/>
        </w:rPr>
        <w:t>эпонимизации</w:t>
      </w:r>
      <w:r>
        <w:t></w:t>
      </w:r>
      <w:r>
        <w:t></w:t>
      </w:r>
      <w:r>
        <w:rPr>
          <w:rFonts w:hint="eastAsia"/>
        </w:rPr>
        <w:t>имена</w:t>
      </w:r>
      <w:r>
        <w:t></w:t>
      </w:r>
      <w:r>
        <w:rPr>
          <w:rFonts w:hint="eastAsia"/>
        </w:rPr>
        <w:t>собственные</w:t>
      </w:r>
      <w:r>
        <w:t></w:t>
      </w:r>
      <w:r>
        <w:rPr>
          <w:rFonts w:hint="eastAsia"/>
        </w:rPr>
        <w:t>особенно</w:t>
      </w:r>
      <w:r>
        <w:t></w:t>
      </w:r>
      <w:r>
        <w:t></w:t>
      </w:r>
      <w:r>
        <w:rPr>
          <w:rFonts w:hint="eastAsia"/>
        </w:rPr>
        <w:t>предрасположе</w:t>
      </w:r>
      <w:r>
        <w:t></w:t>
      </w:r>
      <w:r>
        <w:rPr>
          <w:rFonts w:hint="eastAsia"/>
        </w:rPr>
        <w:t>ны</w:t>
      </w:r>
      <w:r>
        <w:t></w:t>
      </w:r>
      <w:r>
        <w:t></w:t>
      </w:r>
      <w:r>
        <w:rPr>
          <w:rFonts w:hint="eastAsia"/>
        </w:rPr>
        <w:t>к</w:t>
      </w:r>
      <w:r>
        <w:t></w:t>
      </w:r>
      <w:r>
        <w:rPr>
          <w:rFonts w:hint="eastAsia"/>
        </w:rPr>
        <w:t>формированию</w:t>
      </w:r>
      <w:r>
        <w:t></w:t>
      </w:r>
      <w:r>
        <w:rPr>
          <w:rFonts w:hint="eastAsia"/>
        </w:rPr>
        <w:t>идеологем</w:t>
      </w:r>
      <w:r>
        <w:t></w:t>
      </w:r>
    </w:p>
    <w:p w:rsidR="003C3A2D" w:rsidRDefault="003C3A2D" w:rsidP="003C3A2D">
      <w:r>
        <w:rPr>
          <w:rFonts w:hint="eastAsia"/>
        </w:rPr>
        <w:t>Сопоставительный</w:t>
      </w:r>
      <w:r>
        <w:t></w:t>
      </w:r>
      <w:r>
        <w:rPr>
          <w:rFonts w:hint="eastAsia"/>
        </w:rPr>
        <w:t>анализ</w:t>
      </w:r>
      <w:r>
        <w:t></w:t>
      </w:r>
      <w:r>
        <w:rPr>
          <w:rFonts w:hint="eastAsia"/>
        </w:rPr>
        <w:t>идеологем</w:t>
      </w:r>
      <w:r>
        <w:t></w:t>
      </w:r>
      <w:r>
        <w:rPr>
          <w:rFonts w:hint="eastAsia"/>
        </w:rPr>
        <w:t>принципиально</w:t>
      </w:r>
      <w:r>
        <w:t></w:t>
      </w:r>
      <w:r>
        <w:rPr>
          <w:rFonts w:hint="eastAsia"/>
        </w:rPr>
        <w:t>возможен</w:t>
      </w:r>
      <w:r>
        <w:t></w:t>
      </w:r>
      <w:r>
        <w:t></w:t>
      </w:r>
      <w:r>
        <w:rPr>
          <w:rFonts w:hint="eastAsia"/>
        </w:rPr>
        <w:t>Сопоставление</w:t>
      </w:r>
      <w:r>
        <w:t></w:t>
      </w:r>
      <w:r>
        <w:rPr>
          <w:rFonts w:hint="eastAsia"/>
        </w:rPr>
        <w:t>польского</w:t>
      </w:r>
      <w:r>
        <w:t></w:t>
      </w:r>
      <w:r>
        <w:rPr>
          <w:rFonts w:hint="eastAsia"/>
        </w:rPr>
        <w:t>и</w:t>
      </w:r>
      <w:r>
        <w:t></w:t>
      </w:r>
      <w:r>
        <w:rPr>
          <w:rFonts w:hint="eastAsia"/>
        </w:rPr>
        <w:t>русского</w:t>
      </w:r>
      <w:r>
        <w:t></w:t>
      </w:r>
      <w:r>
        <w:rPr>
          <w:rFonts w:hint="eastAsia"/>
        </w:rPr>
        <w:t>языков</w:t>
      </w:r>
      <w:r>
        <w:t></w:t>
      </w:r>
      <w:r>
        <w:rPr>
          <w:rFonts w:hint="eastAsia"/>
        </w:rPr>
        <w:t>осуществляется</w:t>
      </w:r>
      <w:r>
        <w:t></w:t>
      </w:r>
      <w:r>
        <w:rPr>
          <w:rFonts w:hint="eastAsia"/>
        </w:rPr>
        <w:t>в</w:t>
      </w:r>
      <w:r>
        <w:t></w:t>
      </w:r>
      <w:r>
        <w:rPr>
          <w:rFonts w:hint="eastAsia"/>
        </w:rPr>
        <w:t>системном</w:t>
      </w:r>
      <w:r>
        <w:t></w:t>
      </w:r>
      <w:r>
        <w:rPr>
          <w:rFonts w:hint="eastAsia"/>
        </w:rPr>
        <w:t>плане</w:t>
      </w:r>
      <w:r>
        <w:t></w:t>
      </w:r>
      <w:r>
        <w:rPr>
          <w:rFonts w:hint="eastAsia"/>
        </w:rPr>
        <w:t>с</w:t>
      </w:r>
      <w:r>
        <w:t></w:t>
      </w:r>
      <w:r>
        <w:rPr>
          <w:rFonts w:hint="eastAsia"/>
        </w:rPr>
        <w:t>целью</w:t>
      </w:r>
      <w:r>
        <w:t></w:t>
      </w:r>
      <w:r>
        <w:rPr>
          <w:rFonts w:hint="eastAsia"/>
        </w:rPr>
        <w:t>выявления</w:t>
      </w:r>
      <w:r>
        <w:t></w:t>
      </w:r>
      <w:r>
        <w:rPr>
          <w:rFonts w:hint="eastAsia"/>
        </w:rPr>
        <w:t>специфики</w:t>
      </w:r>
      <w:r>
        <w:t></w:t>
      </w:r>
      <w:r>
        <w:rPr>
          <w:rFonts w:hint="eastAsia"/>
        </w:rPr>
        <w:t>формирования</w:t>
      </w:r>
      <w:r>
        <w:t></w:t>
      </w:r>
      <w:r>
        <w:rPr>
          <w:rFonts w:hint="eastAsia"/>
        </w:rPr>
        <w:t>идеологем</w:t>
      </w:r>
      <w:r>
        <w:t></w:t>
      </w:r>
      <w:r>
        <w:t></w:t>
      </w:r>
      <w:r>
        <w:rPr>
          <w:rFonts w:hint="eastAsia"/>
        </w:rPr>
        <w:t>их</w:t>
      </w:r>
      <w:r>
        <w:t></w:t>
      </w:r>
      <w:r>
        <w:rPr>
          <w:rFonts w:hint="eastAsia"/>
        </w:rPr>
        <w:t>дено</w:t>
      </w:r>
      <w:r>
        <w:t></w:t>
      </w:r>
      <w:r>
        <w:rPr>
          <w:rFonts w:hint="eastAsia"/>
        </w:rPr>
        <w:t>тативной</w:t>
      </w:r>
      <w:r>
        <w:t></w:t>
      </w:r>
      <w:r>
        <w:rPr>
          <w:rFonts w:hint="eastAsia"/>
        </w:rPr>
        <w:t>отнесенности</w:t>
      </w:r>
      <w:r>
        <w:t></w:t>
      </w:r>
      <w:r>
        <w:t></w:t>
      </w:r>
      <w:r>
        <w:rPr>
          <w:rFonts w:hint="eastAsia"/>
        </w:rPr>
        <w:t>их</w:t>
      </w:r>
      <w:r>
        <w:t></w:t>
      </w:r>
      <w:r>
        <w:rPr>
          <w:rFonts w:hint="eastAsia"/>
        </w:rPr>
        <w:t>эволюции</w:t>
      </w:r>
      <w:r>
        <w:t></w:t>
      </w:r>
      <w:r>
        <w:rPr>
          <w:rFonts w:hint="eastAsia"/>
        </w:rPr>
        <w:t>во</w:t>
      </w:r>
      <w:r>
        <w:t></w:t>
      </w:r>
      <w:r>
        <w:rPr>
          <w:rFonts w:hint="eastAsia"/>
        </w:rPr>
        <w:t>времени</w:t>
      </w:r>
      <w:r>
        <w:t></w:t>
      </w:r>
      <w:r>
        <w:rPr>
          <w:rFonts w:hint="eastAsia"/>
        </w:rPr>
        <w:t>и</w:t>
      </w:r>
      <w:r>
        <w:t></w:t>
      </w:r>
      <w:r>
        <w:rPr>
          <w:rFonts w:hint="eastAsia"/>
        </w:rPr>
        <w:t>пространстве</w:t>
      </w:r>
      <w:r>
        <w:t></w:t>
      </w:r>
      <w:r>
        <w:t></w:t>
      </w:r>
      <w:r>
        <w:rPr>
          <w:rFonts w:hint="eastAsia"/>
        </w:rPr>
        <w:t>Основой</w:t>
      </w:r>
      <w:r>
        <w:t></w:t>
      </w:r>
      <w:r>
        <w:rPr>
          <w:rFonts w:hint="eastAsia"/>
        </w:rPr>
        <w:t>сопоставительного</w:t>
      </w:r>
      <w:r>
        <w:t></w:t>
      </w:r>
      <w:r>
        <w:rPr>
          <w:rFonts w:hint="eastAsia"/>
        </w:rPr>
        <w:t>анализа</w:t>
      </w:r>
      <w:r>
        <w:t></w:t>
      </w:r>
      <w:r>
        <w:rPr>
          <w:rFonts w:hint="eastAsia"/>
        </w:rPr>
        <w:t>являются</w:t>
      </w:r>
      <w:r>
        <w:t></w:t>
      </w:r>
      <w:r>
        <w:rPr>
          <w:rFonts w:hint="eastAsia"/>
        </w:rPr>
        <w:t>тематическая</w:t>
      </w:r>
      <w:r>
        <w:t></w:t>
      </w:r>
      <w:r>
        <w:t></w:t>
      </w:r>
      <w:r>
        <w:rPr>
          <w:rFonts w:hint="eastAsia"/>
        </w:rPr>
        <w:t>структурно</w:t>
      </w:r>
      <w:r>
        <w:t></w:t>
      </w:r>
      <w:r>
        <w:rPr>
          <w:rFonts w:hint="eastAsia"/>
        </w:rPr>
        <w:t>семантическая</w:t>
      </w:r>
      <w:r>
        <w:t></w:t>
      </w:r>
      <w:r>
        <w:rPr>
          <w:rFonts w:hint="eastAsia"/>
        </w:rPr>
        <w:t>и</w:t>
      </w:r>
      <w:r>
        <w:t></w:t>
      </w:r>
      <w:r>
        <w:rPr>
          <w:rFonts w:hint="eastAsia"/>
        </w:rPr>
        <w:t>контенсивная</w:t>
      </w:r>
      <w:r>
        <w:t></w:t>
      </w:r>
      <w:r>
        <w:rPr>
          <w:rFonts w:hint="eastAsia"/>
        </w:rPr>
        <w:t>типологизации</w:t>
      </w:r>
      <w:r>
        <w:t></w:t>
      </w:r>
      <w:r>
        <w:rPr>
          <w:rFonts w:hint="eastAsia"/>
        </w:rPr>
        <w:t>идеологем</w:t>
      </w:r>
      <w:r>
        <w:t></w:t>
      </w:r>
      <w:r>
        <w:rPr>
          <w:rFonts w:hint="eastAsia"/>
        </w:rPr>
        <w:t>обоих</w:t>
      </w:r>
      <w:r>
        <w:t></w:t>
      </w:r>
      <w:r>
        <w:rPr>
          <w:rFonts w:hint="eastAsia"/>
        </w:rPr>
        <w:t>рассмат</w:t>
      </w:r>
      <w:r>
        <w:t></w:t>
      </w:r>
      <w:r>
        <w:rPr>
          <w:rFonts w:hint="eastAsia"/>
        </w:rPr>
        <w:t>риваемых</w:t>
      </w:r>
      <w:r>
        <w:t></w:t>
      </w:r>
      <w:r>
        <w:rPr>
          <w:rFonts w:hint="eastAsia"/>
        </w:rPr>
        <w:t>языков</w:t>
      </w:r>
      <w:r>
        <w:t></w:t>
      </w:r>
    </w:p>
    <w:p w:rsidR="003C3A2D" w:rsidRDefault="003C3A2D" w:rsidP="003C3A2D">
      <w:r>
        <w:rPr>
          <w:rFonts w:hint="eastAsia"/>
        </w:rPr>
        <w:t>Сопоставительный</w:t>
      </w:r>
      <w:r>
        <w:t></w:t>
      </w:r>
      <w:r>
        <w:rPr>
          <w:rFonts w:hint="eastAsia"/>
        </w:rPr>
        <w:t>анализ</w:t>
      </w:r>
      <w:r>
        <w:t></w:t>
      </w:r>
      <w:r>
        <w:rPr>
          <w:rFonts w:hint="eastAsia"/>
        </w:rPr>
        <w:t>идеологем</w:t>
      </w:r>
      <w:r>
        <w:t></w:t>
      </w:r>
      <w:r>
        <w:rPr>
          <w:rFonts w:hint="eastAsia"/>
        </w:rPr>
        <w:t>польского</w:t>
      </w:r>
      <w:r>
        <w:t></w:t>
      </w:r>
      <w:r>
        <w:rPr>
          <w:rFonts w:hint="eastAsia"/>
        </w:rPr>
        <w:t>и</w:t>
      </w:r>
      <w:r>
        <w:t></w:t>
      </w:r>
      <w:r>
        <w:rPr>
          <w:rFonts w:hint="eastAsia"/>
        </w:rPr>
        <w:t>русского</w:t>
      </w:r>
      <w:r>
        <w:t></w:t>
      </w:r>
      <w:r>
        <w:rPr>
          <w:rFonts w:hint="eastAsia"/>
        </w:rPr>
        <w:t>языков</w:t>
      </w:r>
      <w:r>
        <w:t></w:t>
      </w:r>
      <w:r>
        <w:rPr>
          <w:rFonts w:hint="eastAsia"/>
        </w:rPr>
        <w:t>позволил</w:t>
      </w:r>
      <w:r>
        <w:t></w:t>
      </w:r>
      <w:r>
        <w:rPr>
          <w:rFonts w:hint="eastAsia"/>
        </w:rPr>
        <w:t>высветить</w:t>
      </w:r>
      <w:r>
        <w:t></w:t>
      </w:r>
      <w:r>
        <w:rPr>
          <w:rFonts w:hint="eastAsia"/>
        </w:rPr>
        <w:t>важные</w:t>
      </w:r>
      <w:r>
        <w:t></w:t>
      </w:r>
      <w:r>
        <w:rPr>
          <w:rFonts w:hint="eastAsia"/>
        </w:rPr>
        <w:t>семантические</w:t>
      </w:r>
      <w:r>
        <w:t></w:t>
      </w:r>
      <w:r>
        <w:rPr>
          <w:rFonts w:hint="eastAsia"/>
        </w:rPr>
        <w:t>признаки</w:t>
      </w:r>
      <w:r>
        <w:t></w:t>
      </w:r>
      <w:r>
        <w:rPr>
          <w:rFonts w:hint="eastAsia"/>
        </w:rPr>
        <w:t>идеологем</w:t>
      </w:r>
      <w:r>
        <w:t></w:t>
      </w:r>
      <w:r>
        <w:rPr>
          <w:rFonts w:hint="eastAsia"/>
        </w:rPr>
        <w:t>и</w:t>
      </w:r>
      <w:r>
        <w:t></w:t>
      </w:r>
      <w:r>
        <w:rPr>
          <w:rFonts w:hint="eastAsia"/>
        </w:rPr>
        <w:t>про</w:t>
      </w:r>
      <w:r>
        <w:t></w:t>
      </w:r>
      <w:r>
        <w:rPr>
          <w:rFonts w:hint="eastAsia"/>
        </w:rPr>
        <w:t>блемы</w:t>
      </w:r>
      <w:r>
        <w:t></w:t>
      </w:r>
      <w:r>
        <w:rPr>
          <w:rFonts w:hint="eastAsia"/>
        </w:rPr>
        <w:t>их</w:t>
      </w:r>
      <w:r>
        <w:t></w:t>
      </w:r>
      <w:r>
        <w:rPr>
          <w:rFonts w:hint="eastAsia"/>
        </w:rPr>
        <w:t>функционирования</w:t>
      </w:r>
      <w:r>
        <w:t></w:t>
      </w:r>
      <w:r>
        <w:rPr>
          <w:rFonts w:hint="eastAsia"/>
        </w:rPr>
        <w:t>в</w:t>
      </w:r>
      <w:r>
        <w:t></w:t>
      </w:r>
      <w:r>
        <w:rPr>
          <w:rFonts w:hint="eastAsia"/>
        </w:rPr>
        <w:t>каждом</w:t>
      </w:r>
      <w:r>
        <w:t></w:t>
      </w:r>
      <w:r>
        <w:rPr>
          <w:rFonts w:hint="eastAsia"/>
        </w:rPr>
        <w:t>из</w:t>
      </w:r>
      <w:r>
        <w:t></w:t>
      </w:r>
      <w:r>
        <w:rPr>
          <w:rFonts w:hint="eastAsia"/>
        </w:rPr>
        <w:t>языковых</w:t>
      </w:r>
      <w:r>
        <w:t></w:t>
      </w:r>
      <w:r>
        <w:rPr>
          <w:rFonts w:hint="eastAsia"/>
        </w:rPr>
        <w:t>ареалов</w:t>
      </w:r>
      <w:r>
        <w:t></w:t>
      </w:r>
      <w:r>
        <w:t></w:t>
      </w:r>
      <w:r>
        <w:rPr>
          <w:rFonts w:hint="eastAsia"/>
        </w:rPr>
        <w:t>Идеологемы</w:t>
      </w:r>
      <w:r>
        <w:t></w:t>
      </w:r>
      <w:r>
        <w:rPr>
          <w:rFonts w:hint="eastAsia"/>
        </w:rPr>
        <w:t>разнятся</w:t>
      </w:r>
      <w:r>
        <w:t></w:t>
      </w:r>
      <w:r>
        <w:rPr>
          <w:rFonts w:hint="eastAsia"/>
        </w:rPr>
        <w:t>в</w:t>
      </w:r>
      <w:r>
        <w:t></w:t>
      </w:r>
      <w:r>
        <w:rPr>
          <w:rFonts w:hint="eastAsia"/>
        </w:rPr>
        <w:t>обоих</w:t>
      </w:r>
      <w:r>
        <w:t></w:t>
      </w:r>
      <w:r>
        <w:rPr>
          <w:rFonts w:hint="eastAsia"/>
        </w:rPr>
        <w:t>языковых</w:t>
      </w:r>
      <w:r>
        <w:t></w:t>
      </w:r>
      <w:r>
        <w:rPr>
          <w:rFonts w:hint="eastAsia"/>
        </w:rPr>
        <w:t>ареалах</w:t>
      </w:r>
      <w:r>
        <w:t></w:t>
      </w:r>
      <w:r>
        <w:rPr>
          <w:rFonts w:hint="eastAsia"/>
        </w:rPr>
        <w:t>даже</w:t>
      </w:r>
      <w:r>
        <w:t></w:t>
      </w:r>
      <w:r>
        <w:rPr>
          <w:rFonts w:hint="eastAsia"/>
        </w:rPr>
        <w:t>в</w:t>
      </w:r>
      <w:r>
        <w:t></w:t>
      </w:r>
      <w:r>
        <w:rPr>
          <w:rFonts w:hint="eastAsia"/>
        </w:rPr>
        <w:t>случае</w:t>
      </w:r>
      <w:r>
        <w:t></w:t>
      </w:r>
      <w:r>
        <w:rPr>
          <w:rFonts w:hint="eastAsia"/>
        </w:rPr>
        <w:t>аналогичного</w:t>
      </w:r>
      <w:r>
        <w:t></w:t>
      </w:r>
      <w:r>
        <w:rPr>
          <w:rFonts w:hint="eastAsia"/>
        </w:rPr>
        <w:t>происхо</w:t>
      </w:r>
      <w:r>
        <w:t></w:t>
      </w:r>
      <w:r>
        <w:rPr>
          <w:rFonts w:hint="eastAsia"/>
        </w:rPr>
        <w:t>ждения</w:t>
      </w:r>
      <w:r>
        <w:t></w:t>
      </w:r>
      <w:r>
        <w:rPr>
          <w:rFonts w:hint="eastAsia"/>
        </w:rPr>
        <w:t>и</w:t>
      </w:r>
      <w:r>
        <w:t></w:t>
      </w:r>
      <w:r>
        <w:rPr>
          <w:rFonts w:hint="eastAsia"/>
        </w:rPr>
        <w:t>ситуации</w:t>
      </w:r>
      <w:r>
        <w:t></w:t>
      </w:r>
      <w:r>
        <w:rPr>
          <w:rFonts w:hint="eastAsia"/>
        </w:rPr>
        <w:t>употребления</w:t>
      </w:r>
      <w:r>
        <w:t></w:t>
      </w:r>
      <w:r>
        <w:t></w:t>
      </w:r>
      <w:r>
        <w:rPr>
          <w:rFonts w:hint="eastAsia"/>
        </w:rPr>
        <w:t>так</w:t>
      </w:r>
      <w:r>
        <w:t></w:t>
      </w:r>
      <w:r>
        <w:rPr>
          <w:rFonts w:hint="eastAsia"/>
        </w:rPr>
        <w:t>как</w:t>
      </w:r>
      <w:r>
        <w:t></w:t>
      </w:r>
      <w:r>
        <w:rPr>
          <w:rFonts w:hint="eastAsia"/>
        </w:rPr>
        <w:t>они</w:t>
      </w:r>
      <w:r>
        <w:t></w:t>
      </w:r>
      <w:r>
        <w:rPr>
          <w:rFonts w:hint="eastAsia"/>
        </w:rPr>
        <w:t>формируются</w:t>
      </w:r>
      <w:r>
        <w:t></w:t>
      </w:r>
      <w:r>
        <w:rPr>
          <w:rFonts w:hint="eastAsia"/>
        </w:rPr>
        <w:t>внутри</w:t>
      </w:r>
      <w:r>
        <w:t></w:t>
      </w:r>
      <w:r>
        <w:rPr>
          <w:rFonts w:hint="eastAsia"/>
        </w:rPr>
        <w:t>дан</w:t>
      </w:r>
      <w:r>
        <w:t></w:t>
      </w:r>
      <w:r>
        <w:rPr>
          <w:rFonts w:hint="eastAsia"/>
        </w:rPr>
        <w:t>ного</w:t>
      </w:r>
      <w:r>
        <w:t></w:t>
      </w:r>
      <w:r>
        <w:rPr>
          <w:rFonts w:hint="eastAsia"/>
        </w:rPr>
        <w:t>языкового</w:t>
      </w:r>
      <w:r>
        <w:t></w:t>
      </w:r>
      <w:r>
        <w:rPr>
          <w:rFonts w:hint="eastAsia"/>
        </w:rPr>
        <w:t>сообщества</w:t>
      </w:r>
      <w:r>
        <w:t></w:t>
      </w:r>
      <w:r>
        <w:t></w:t>
      </w:r>
      <w:r>
        <w:rPr>
          <w:rFonts w:hint="eastAsia"/>
        </w:rPr>
        <w:t>в</w:t>
      </w:r>
      <w:r>
        <w:t></w:t>
      </w:r>
      <w:r>
        <w:rPr>
          <w:rFonts w:hint="eastAsia"/>
        </w:rPr>
        <w:t>его</w:t>
      </w:r>
      <w:r>
        <w:t></w:t>
      </w:r>
      <w:r>
        <w:rPr>
          <w:rFonts w:hint="eastAsia"/>
        </w:rPr>
        <w:t>пределах</w:t>
      </w:r>
      <w:r>
        <w:t></w:t>
      </w:r>
      <w:r>
        <w:t></w:t>
      </w:r>
      <w:r>
        <w:rPr>
          <w:rFonts w:hint="eastAsia"/>
        </w:rPr>
        <w:t>обрастают</w:t>
      </w:r>
      <w:r>
        <w:t></w:t>
      </w:r>
      <w:r>
        <w:t></w:t>
      </w:r>
      <w:r>
        <w:rPr>
          <w:rFonts w:hint="eastAsia"/>
        </w:rPr>
        <w:t>коннотациями</w:t>
      </w:r>
      <w:r>
        <w:t></w:t>
      </w:r>
      <w:r>
        <w:t></w:t>
      </w:r>
      <w:r>
        <w:rPr>
          <w:rFonts w:hint="eastAsia"/>
        </w:rPr>
        <w:t>развивают</w:t>
      </w:r>
      <w:r>
        <w:t></w:t>
      </w:r>
      <w:r>
        <w:rPr>
          <w:rFonts w:hint="eastAsia"/>
        </w:rPr>
        <w:t>свою</w:t>
      </w:r>
      <w:r>
        <w:t></w:t>
      </w:r>
      <w:r>
        <w:rPr>
          <w:rFonts w:hint="eastAsia"/>
        </w:rPr>
        <w:t>семантику</w:t>
      </w:r>
      <w:r>
        <w:t></w:t>
      </w:r>
      <w:r>
        <w:t></w:t>
      </w:r>
      <w:r>
        <w:rPr>
          <w:rFonts w:hint="eastAsia"/>
        </w:rPr>
        <w:t>Семантические</w:t>
      </w:r>
      <w:r>
        <w:t></w:t>
      </w:r>
      <w:r>
        <w:t></w:t>
      </w:r>
      <w:r>
        <w:rPr>
          <w:rFonts w:hint="eastAsia"/>
        </w:rPr>
        <w:t>прагматические</w:t>
      </w:r>
      <w:r>
        <w:t></w:t>
      </w:r>
      <w:r>
        <w:t></w:t>
      </w:r>
      <w:r>
        <w:rPr>
          <w:rFonts w:hint="eastAsia"/>
        </w:rPr>
        <w:t>историко</w:t>
      </w:r>
      <w:r>
        <w:t></w:t>
      </w:r>
      <w:r>
        <w:t></w:t>
      </w:r>
      <w:r>
        <w:rPr>
          <w:rFonts w:hint="eastAsia"/>
        </w:rPr>
        <w:t>культурные</w:t>
      </w:r>
      <w:r>
        <w:t></w:t>
      </w:r>
      <w:r>
        <w:rPr>
          <w:rFonts w:hint="eastAsia"/>
        </w:rPr>
        <w:t>различия</w:t>
      </w:r>
      <w:r>
        <w:t></w:t>
      </w:r>
      <w:r>
        <w:rPr>
          <w:rFonts w:hint="eastAsia"/>
        </w:rPr>
        <w:t>языков</w:t>
      </w:r>
      <w:r>
        <w:t></w:t>
      </w:r>
      <w:r>
        <w:rPr>
          <w:rFonts w:hint="eastAsia"/>
        </w:rPr>
        <w:t>и</w:t>
      </w:r>
      <w:r>
        <w:t></w:t>
      </w:r>
      <w:r>
        <w:rPr>
          <w:rFonts w:hint="eastAsia"/>
        </w:rPr>
        <w:t>языковых</w:t>
      </w:r>
      <w:r>
        <w:t></w:t>
      </w:r>
      <w:r>
        <w:rPr>
          <w:rFonts w:hint="eastAsia"/>
        </w:rPr>
        <w:t>ареалов</w:t>
      </w:r>
      <w:r>
        <w:t></w:t>
      </w:r>
      <w:r>
        <w:rPr>
          <w:rFonts w:hint="eastAsia"/>
        </w:rPr>
        <w:t>проецируются</w:t>
      </w:r>
      <w:r>
        <w:t></w:t>
      </w:r>
      <w:r>
        <w:rPr>
          <w:rFonts w:hint="eastAsia"/>
        </w:rPr>
        <w:t>в</w:t>
      </w:r>
      <w:r>
        <w:t></w:t>
      </w:r>
      <w:r>
        <w:rPr>
          <w:rFonts w:hint="eastAsia"/>
        </w:rPr>
        <w:t>этно</w:t>
      </w:r>
      <w:r>
        <w:t></w:t>
      </w:r>
      <w:r>
        <w:t></w:t>
      </w:r>
      <w:r>
        <w:rPr>
          <w:rFonts w:hint="eastAsia"/>
        </w:rPr>
        <w:t>и</w:t>
      </w:r>
    </w:p>
    <w:p w:rsidR="003C3A2D" w:rsidRDefault="003C3A2D" w:rsidP="003C3A2D">
      <w:r>
        <w:t></w:t>
      </w:r>
    </w:p>
    <w:p w:rsidR="003C3A2D" w:rsidRDefault="003C3A2D" w:rsidP="003C3A2D">
      <w:r>
        <w:t></w:t>
      </w:r>
      <w:r>
        <w:t></w:t>
      </w:r>
      <w:r>
        <w:t></w:t>
      </w:r>
    </w:p>
    <w:p w:rsidR="003C3A2D" w:rsidRDefault="003C3A2D" w:rsidP="003C3A2D">
      <w:r>
        <w:rPr>
          <w:rFonts w:hint="eastAsia"/>
        </w:rPr>
        <w:t>социолингвистические</w:t>
      </w:r>
      <w:r>
        <w:t></w:t>
      </w:r>
      <w:r>
        <w:rPr>
          <w:rFonts w:hint="eastAsia"/>
        </w:rPr>
        <w:t>несоответствия</w:t>
      </w:r>
      <w:r>
        <w:t></w:t>
      </w:r>
      <w:r>
        <w:t></w:t>
      </w:r>
      <w:r>
        <w:rPr>
          <w:rFonts w:hint="eastAsia"/>
        </w:rPr>
        <w:t>контрасты</w:t>
      </w:r>
      <w:r>
        <w:t></w:t>
      </w:r>
      <w:r>
        <w:t></w:t>
      </w:r>
      <w:r>
        <w:rPr>
          <w:rFonts w:hint="eastAsia"/>
        </w:rPr>
        <w:t>выражающиеся</w:t>
      </w:r>
      <w:r>
        <w:t></w:t>
      </w:r>
      <w:r>
        <w:t></w:t>
      </w:r>
      <w:r>
        <w:rPr>
          <w:rFonts w:hint="eastAsia"/>
        </w:rPr>
        <w:t>на</w:t>
      </w:r>
      <w:r>
        <w:t></w:t>
      </w:r>
      <w:r>
        <w:rPr>
          <w:rFonts w:hint="eastAsia"/>
        </w:rPr>
        <w:t>пример</w:t>
      </w:r>
      <w:r>
        <w:t></w:t>
      </w:r>
      <w:r>
        <w:t></w:t>
      </w:r>
      <w:r>
        <w:t></w:t>
      </w:r>
      <w:r>
        <w:t></w:t>
      </w:r>
      <w:r>
        <w:t></w:t>
      </w:r>
      <w:r>
        <w:t></w:t>
      </w:r>
      <w:r>
        <w:rPr>
          <w:rFonts w:hint="eastAsia"/>
        </w:rPr>
        <w:t>в</w:t>
      </w:r>
      <w:r>
        <w:t></w:t>
      </w:r>
      <w:r>
        <w:rPr>
          <w:rFonts w:hint="eastAsia"/>
        </w:rPr>
        <w:t>отсутствии</w:t>
      </w:r>
      <w:r>
        <w:t></w:t>
      </w:r>
      <w:r>
        <w:rPr>
          <w:rFonts w:hint="eastAsia"/>
        </w:rPr>
        <w:t>идеологемического</w:t>
      </w:r>
      <w:r>
        <w:t></w:t>
      </w:r>
      <w:r>
        <w:rPr>
          <w:rFonts w:hint="eastAsia"/>
        </w:rPr>
        <w:t>аналога</w:t>
      </w:r>
      <w:r>
        <w:t></w:t>
      </w:r>
      <w:r>
        <w:t></w:t>
      </w:r>
      <w:r>
        <w:rPr>
          <w:rFonts w:hint="eastAsia"/>
        </w:rPr>
        <w:t>так</w:t>
      </w:r>
      <w:r>
        <w:t></w:t>
      </w:r>
      <w:r>
        <w:t></w:t>
      </w:r>
      <w:r>
        <w:rPr>
          <w:rFonts w:hint="eastAsia"/>
        </w:rPr>
        <w:t>в</w:t>
      </w:r>
      <w:r>
        <w:t></w:t>
      </w:r>
      <w:r>
        <w:rPr>
          <w:rFonts w:hint="eastAsia"/>
        </w:rPr>
        <w:t>русском</w:t>
      </w:r>
      <w:r>
        <w:t></w:t>
      </w:r>
      <w:r>
        <w:rPr>
          <w:rFonts w:hint="eastAsia"/>
        </w:rPr>
        <w:t>языке</w:t>
      </w:r>
      <w:r>
        <w:t></w:t>
      </w:r>
      <w:r>
        <w:rPr>
          <w:rFonts w:hint="eastAsia"/>
        </w:rPr>
        <w:t>отсутствует</w:t>
      </w:r>
      <w:r>
        <w:t></w:t>
      </w:r>
      <w:r>
        <w:rPr>
          <w:rFonts w:hint="eastAsia"/>
        </w:rPr>
        <w:t>идеологема</w:t>
      </w:r>
      <w:r>
        <w:t></w:t>
      </w:r>
      <w:r>
        <w:rPr>
          <w:rFonts w:hint="eastAsia"/>
        </w:rPr>
        <w:t>сарматизм</w:t>
      </w:r>
      <w:r>
        <w:t></w:t>
      </w:r>
      <w:r>
        <w:t></w:t>
      </w:r>
      <w:r>
        <w:rPr>
          <w:rFonts w:hint="eastAsia"/>
        </w:rPr>
        <w:t>отсылающая</w:t>
      </w:r>
      <w:r>
        <w:t></w:t>
      </w:r>
      <w:r>
        <w:rPr>
          <w:rFonts w:hint="eastAsia"/>
        </w:rPr>
        <w:t>к</w:t>
      </w:r>
      <w:r>
        <w:t></w:t>
      </w:r>
      <w:r>
        <w:rPr>
          <w:rFonts w:hint="eastAsia"/>
        </w:rPr>
        <w:t>старинным</w:t>
      </w:r>
      <w:r>
        <w:t></w:t>
      </w:r>
      <w:r>
        <w:rPr>
          <w:rFonts w:hint="eastAsia"/>
        </w:rPr>
        <w:t>обычаям</w:t>
      </w:r>
      <w:r>
        <w:t></w:t>
      </w:r>
      <w:r>
        <w:rPr>
          <w:rFonts w:hint="eastAsia"/>
        </w:rPr>
        <w:t>и</w:t>
      </w:r>
      <w:r>
        <w:t></w:t>
      </w:r>
      <w:r>
        <w:rPr>
          <w:rFonts w:hint="eastAsia"/>
        </w:rPr>
        <w:t>традициям</w:t>
      </w:r>
      <w:r>
        <w:t></w:t>
      </w:r>
      <w:r>
        <w:rPr>
          <w:rFonts w:hint="eastAsia"/>
        </w:rPr>
        <w:t>польской</w:t>
      </w:r>
      <w:r>
        <w:t></w:t>
      </w:r>
      <w:r>
        <w:rPr>
          <w:rFonts w:hint="eastAsia"/>
        </w:rPr>
        <w:t>шляхты</w:t>
      </w:r>
      <w:r>
        <w:t></w:t>
      </w:r>
      <w:r>
        <w:t></w:t>
      </w:r>
      <w:r>
        <w:t></w:t>
      </w:r>
      <w:r>
        <w:t></w:t>
      </w:r>
      <w:r>
        <w:t></w:t>
      </w:r>
      <w:r>
        <w:t></w:t>
      </w:r>
      <w:r>
        <w:t></w:t>
      </w:r>
      <w:r>
        <w:rPr>
          <w:rFonts w:hint="eastAsia"/>
        </w:rPr>
        <w:t>в</w:t>
      </w:r>
      <w:r>
        <w:t></w:t>
      </w:r>
      <w:r>
        <w:rPr>
          <w:rFonts w:hint="eastAsia"/>
        </w:rPr>
        <w:t>различиях</w:t>
      </w:r>
      <w:r>
        <w:t></w:t>
      </w:r>
      <w:r>
        <w:rPr>
          <w:rFonts w:hint="eastAsia"/>
        </w:rPr>
        <w:t>нюансировки</w:t>
      </w:r>
      <w:r>
        <w:t></w:t>
      </w:r>
      <w:r>
        <w:rPr>
          <w:rFonts w:hint="eastAsia"/>
        </w:rPr>
        <w:t>межъязыковых</w:t>
      </w:r>
      <w:r>
        <w:t></w:t>
      </w:r>
      <w:r>
        <w:rPr>
          <w:rFonts w:hint="eastAsia"/>
        </w:rPr>
        <w:t>эквивалентов</w:t>
      </w:r>
      <w:r>
        <w:t></w:t>
      </w:r>
      <w:r>
        <w:t></w:t>
      </w:r>
      <w:r>
        <w:rPr>
          <w:rFonts w:hint="eastAsia"/>
        </w:rPr>
        <w:t>так</w:t>
      </w:r>
      <w:r>
        <w:t></w:t>
      </w:r>
      <w:r>
        <w:t></w:t>
      </w:r>
      <w:r>
        <w:rPr>
          <w:rFonts w:hint="eastAsia"/>
        </w:rPr>
        <w:t>в</w:t>
      </w:r>
      <w:r>
        <w:t></w:t>
      </w:r>
      <w:r>
        <w:rPr>
          <w:rFonts w:hint="eastAsia"/>
        </w:rPr>
        <w:t>русском</w:t>
      </w:r>
      <w:r>
        <w:t></w:t>
      </w:r>
      <w:r>
        <w:rPr>
          <w:rFonts w:hint="eastAsia"/>
        </w:rPr>
        <w:t>языке</w:t>
      </w:r>
      <w:r>
        <w:t></w:t>
      </w:r>
      <w:r>
        <w:rPr>
          <w:rFonts w:hint="eastAsia"/>
        </w:rPr>
        <w:t>идеологема</w:t>
      </w:r>
      <w:r>
        <w:t></w:t>
      </w:r>
      <w:r>
        <w:rPr>
          <w:rFonts w:hint="eastAsia"/>
        </w:rPr>
        <w:t>держа</w:t>
      </w:r>
      <w:r>
        <w:t></w:t>
      </w:r>
      <w:r>
        <w:rPr>
          <w:rFonts w:hint="eastAsia"/>
        </w:rPr>
        <w:t>ва</w:t>
      </w:r>
      <w:r>
        <w:t></w:t>
      </w:r>
      <w:r>
        <w:rPr>
          <w:rFonts w:hint="eastAsia"/>
        </w:rPr>
        <w:t>имеет</w:t>
      </w:r>
      <w:r>
        <w:t></w:t>
      </w:r>
      <w:r>
        <w:rPr>
          <w:rFonts w:hint="eastAsia"/>
        </w:rPr>
        <w:t>своим</w:t>
      </w:r>
      <w:r>
        <w:t></w:t>
      </w:r>
      <w:r>
        <w:rPr>
          <w:rFonts w:hint="eastAsia"/>
        </w:rPr>
        <w:t>переводным</w:t>
      </w:r>
      <w:r>
        <w:t></w:t>
      </w:r>
      <w:r>
        <w:rPr>
          <w:rFonts w:hint="eastAsia"/>
        </w:rPr>
        <w:t>эквивалентом</w:t>
      </w:r>
      <w:r>
        <w:t></w:t>
      </w:r>
      <w:r>
        <w:rPr>
          <w:rFonts w:hint="eastAsia"/>
        </w:rPr>
        <w:t>неидеологемическое</w:t>
      </w:r>
      <w:r>
        <w:t></w:t>
      </w:r>
      <w:r>
        <w:rPr>
          <w:rFonts w:hint="eastAsia"/>
        </w:rPr>
        <w:t>слово</w:t>
      </w:r>
      <w:r>
        <w:t></w:t>
      </w:r>
      <w:r>
        <w:t></w:t>
      </w:r>
      <w:r>
        <w:t></w:t>
      </w:r>
      <w:r>
        <w:t></w:t>
      </w:r>
      <w:r>
        <w:t></w:t>
      </w:r>
      <w:r>
        <w:t></w:t>
      </w:r>
      <w:r>
        <w:t></w:t>
      </w:r>
      <w:r>
        <w:t></w:t>
      </w:r>
      <w:r>
        <w:t></w:t>
      </w:r>
      <w:r>
        <w:t></w:t>
      </w:r>
      <w:r>
        <w:t></w:t>
      </w:r>
      <w:r>
        <w:t></w:t>
      </w:r>
      <w:r>
        <w:t></w:t>
      </w:r>
      <w:r>
        <w:rPr>
          <w:rFonts w:hint="eastAsia"/>
        </w:rPr>
        <w:t>в</w:t>
      </w:r>
      <w:r>
        <w:t></w:t>
      </w:r>
      <w:r>
        <w:rPr>
          <w:rFonts w:hint="eastAsia"/>
        </w:rPr>
        <w:t>котором</w:t>
      </w:r>
      <w:r>
        <w:t></w:t>
      </w:r>
      <w:r>
        <w:rPr>
          <w:rFonts w:hint="eastAsia"/>
        </w:rPr>
        <w:t>отсутствует</w:t>
      </w:r>
      <w:r>
        <w:t></w:t>
      </w:r>
      <w:r>
        <w:rPr>
          <w:rFonts w:hint="eastAsia"/>
        </w:rPr>
        <w:t>семантический</w:t>
      </w:r>
      <w:r>
        <w:t></w:t>
      </w:r>
      <w:r>
        <w:rPr>
          <w:rFonts w:hint="eastAsia"/>
        </w:rPr>
        <w:t>компонент</w:t>
      </w:r>
      <w:r>
        <w:t></w:t>
      </w:r>
      <w:r>
        <w:rPr>
          <w:rFonts w:hint="eastAsia"/>
        </w:rPr>
        <w:t>мое</w:t>
      </w:r>
      <w:r>
        <w:t></w:t>
      </w:r>
      <w:r>
        <w:rPr>
          <w:rFonts w:hint="eastAsia"/>
        </w:rPr>
        <w:t>государ</w:t>
      </w:r>
      <w:r>
        <w:rPr>
          <w:rFonts w:hint="eastAsia"/>
        </w:rPr>
        <w:lastRenderedPageBreak/>
        <w:t>ст</w:t>
      </w:r>
      <w:r>
        <w:t></w:t>
      </w:r>
      <w:r>
        <w:rPr>
          <w:rFonts w:hint="eastAsia"/>
        </w:rPr>
        <w:t>во</w:t>
      </w:r>
      <w:r>
        <w:t></w:t>
      </w:r>
      <w:r>
        <w:t></w:t>
      </w:r>
      <w:r>
        <w:rPr>
          <w:rFonts w:hint="eastAsia"/>
        </w:rPr>
        <w:t>присутствующий</w:t>
      </w:r>
      <w:r>
        <w:t></w:t>
      </w:r>
      <w:r>
        <w:rPr>
          <w:rFonts w:hint="eastAsia"/>
        </w:rPr>
        <w:t>у</w:t>
      </w:r>
      <w:r>
        <w:t></w:t>
      </w:r>
      <w:r>
        <w:rPr>
          <w:rFonts w:hint="eastAsia"/>
        </w:rPr>
        <w:t>русского</w:t>
      </w:r>
      <w:r>
        <w:t></w:t>
      </w:r>
      <w:r>
        <w:rPr>
          <w:rFonts w:hint="eastAsia"/>
        </w:rPr>
        <w:t>слова</w:t>
      </w:r>
      <w:r>
        <w:t></w:t>
      </w:r>
      <w:r>
        <w:t></w:t>
      </w:r>
      <w:r>
        <w:t></w:t>
      </w:r>
      <w:r>
        <w:t></w:t>
      </w:r>
      <w:r>
        <w:t></w:t>
      </w:r>
      <w:r>
        <w:t></w:t>
      </w:r>
      <w:r>
        <w:t></w:t>
      </w:r>
      <w:r>
        <w:rPr>
          <w:rFonts w:hint="eastAsia"/>
        </w:rPr>
        <w:t>в</w:t>
      </w:r>
      <w:r>
        <w:t></w:t>
      </w:r>
      <w:r>
        <w:rPr>
          <w:rFonts w:hint="eastAsia"/>
        </w:rPr>
        <w:t>герменевтических</w:t>
      </w:r>
      <w:r>
        <w:t></w:t>
      </w:r>
      <w:r>
        <w:rPr>
          <w:rFonts w:hint="eastAsia"/>
        </w:rPr>
        <w:t>расхож</w:t>
      </w:r>
      <w:r>
        <w:t></w:t>
      </w:r>
      <w:r>
        <w:rPr>
          <w:rFonts w:hint="eastAsia"/>
        </w:rPr>
        <w:t>дениях</w:t>
      </w:r>
      <w:r>
        <w:t></w:t>
      </w:r>
      <w:r>
        <w:rPr>
          <w:rFonts w:hint="eastAsia"/>
        </w:rPr>
        <w:t>идеологем</w:t>
      </w:r>
      <w:r>
        <w:t></w:t>
      </w:r>
      <w:r>
        <w:t></w:t>
      </w:r>
      <w:r>
        <w:rPr>
          <w:rFonts w:hint="eastAsia"/>
        </w:rPr>
        <w:t>например</w:t>
      </w:r>
      <w:r>
        <w:t></w:t>
      </w:r>
      <w:r>
        <w:t></w:t>
      </w:r>
      <w:r>
        <w:rPr>
          <w:rFonts w:hint="eastAsia"/>
        </w:rPr>
        <w:t>в</w:t>
      </w:r>
      <w:r>
        <w:t></w:t>
      </w:r>
      <w:r>
        <w:rPr>
          <w:rFonts w:hint="eastAsia"/>
        </w:rPr>
        <w:t>Польше</w:t>
      </w:r>
      <w:r>
        <w:t></w:t>
      </w:r>
      <w:r>
        <w:rPr>
          <w:rFonts w:hint="eastAsia"/>
        </w:rPr>
        <w:t>и</w:t>
      </w:r>
      <w:r>
        <w:t></w:t>
      </w:r>
      <w:r>
        <w:rPr>
          <w:rFonts w:hint="eastAsia"/>
        </w:rPr>
        <w:t>в</w:t>
      </w:r>
      <w:r>
        <w:t></w:t>
      </w:r>
      <w:r>
        <w:rPr>
          <w:rFonts w:hint="eastAsia"/>
        </w:rPr>
        <w:t>России</w:t>
      </w:r>
      <w:r>
        <w:t></w:t>
      </w:r>
      <w:r>
        <w:rPr>
          <w:rFonts w:hint="eastAsia"/>
        </w:rPr>
        <w:t>по</w:t>
      </w:r>
      <w:r>
        <w:t></w:t>
      </w:r>
      <w:r>
        <w:rPr>
          <w:rFonts w:hint="eastAsia"/>
        </w:rPr>
        <w:t>разному</w:t>
      </w:r>
      <w:r>
        <w:t></w:t>
      </w:r>
      <w:r>
        <w:rPr>
          <w:rFonts w:hint="eastAsia"/>
        </w:rPr>
        <w:t>относятся</w:t>
      </w:r>
      <w:r>
        <w:t></w:t>
      </w:r>
      <w:r>
        <w:rPr>
          <w:rFonts w:hint="eastAsia"/>
        </w:rPr>
        <w:t>к</w:t>
      </w:r>
      <w:r>
        <w:t></w:t>
      </w:r>
      <w:r>
        <w:rPr>
          <w:rFonts w:hint="eastAsia"/>
        </w:rPr>
        <w:t>Наполеону</w:t>
      </w:r>
      <w:r>
        <w:t></w:t>
      </w:r>
      <w:r>
        <w:t></w:t>
      </w:r>
      <w:r>
        <w:t></w:t>
      </w:r>
      <w:r>
        <w:rPr>
          <w:rFonts w:hint="eastAsia"/>
        </w:rPr>
        <w:t>Межъязыковые</w:t>
      </w:r>
      <w:r>
        <w:t></w:t>
      </w:r>
      <w:r>
        <w:rPr>
          <w:rFonts w:hint="eastAsia"/>
        </w:rPr>
        <w:t>схождения</w:t>
      </w:r>
      <w:r>
        <w:t></w:t>
      </w:r>
      <w:r>
        <w:rPr>
          <w:rFonts w:hint="eastAsia"/>
        </w:rPr>
        <w:t>расположены</w:t>
      </w:r>
      <w:r>
        <w:t></w:t>
      </w:r>
      <w:r>
        <w:rPr>
          <w:rFonts w:hint="eastAsia"/>
        </w:rPr>
        <w:t>на</w:t>
      </w:r>
      <w:r>
        <w:t></w:t>
      </w:r>
      <w:r>
        <w:rPr>
          <w:rFonts w:hint="eastAsia"/>
        </w:rPr>
        <w:t>более</w:t>
      </w:r>
      <w:r>
        <w:t></w:t>
      </w:r>
      <w:r>
        <w:rPr>
          <w:rFonts w:hint="eastAsia"/>
        </w:rPr>
        <w:t>высоком</w:t>
      </w:r>
      <w:r>
        <w:t></w:t>
      </w:r>
      <w:r>
        <w:t></w:t>
      </w:r>
      <w:r>
        <w:rPr>
          <w:rFonts w:hint="eastAsia"/>
        </w:rPr>
        <w:t>универсальном</w:t>
      </w:r>
      <w:r>
        <w:t></w:t>
      </w:r>
      <w:r>
        <w:rPr>
          <w:rFonts w:hint="eastAsia"/>
        </w:rPr>
        <w:t>ярусе</w:t>
      </w:r>
      <w:r>
        <w:t></w:t>
      </w:r>
      <w:r>
        <w:rPr>
          <w:rFonts w:hint="eastAsia"/>
        </w:rPr>
        <w:t>сопоставления</w:t>
      </w:r>
      <w:r>
        <w:t></w:t>
      </w:r>
      <w:r>
        <w:rPr>
          <w:rFonts w:hint="eastAsia"/>
        </w:rPr>
        <w:t>и</w:t>
      </w:r>
      <w:r>
        <w:t></w:t>
      </w:r>
      <w:r>
        <w:rPr>
          <w:rFonts w:hint="eastAsia"/>
        </w:rPr>
        <w:t>выражаются</w:t>
      </w:r>
      <w:r>
        <w:t></w:t>
      </w:r>
      <w:r>
        <w:t></w:t>
      </w:r>
      <w:r>
        <w:rPr>
          <w:rFonts w:hint="eastAsia"/>
        </w:rPr>
        <w:t>к</w:t>
      </w:r>
      <w:r>
        <w:t></w:t>
      </w:r>
      <w:r>
        <w:rPr>
          <w:rFonts w:hint="eastAsia"/>
        </w:rPr>
        <w:t>примеру</w:t>
      </w:r>
      <w:r>
        <w:t></w:t>
      </w:r>
      <w:r>
        <w:t></w:t>
      </w:r>
      <w:r>
        <w:rPr>
          <w:rFonts w:hint="eastAsia"/>
        </w:rPr>
        <w:t>в</w:t>
      </w:r>
      <w:r>
        <w:t></w:t>
      </w:r>
      <w:r>
        <w:rPr>
          <w:rFonts w:hint="eastAsia"/>
        </w:rPr>
        <w:t>опреде</w:t>
      </w:r>
      <w:r>
        <w:t></w:t>
      </w:r>
      <w:r>
        <w:rPr>
          <w:rFonts w:hint="eastAsia"/>
        </w:rPr>
        <w:t>ленном</w:t>
      </w:r>
      <w:r>
        <w:t></w:t>
      </w:r>
      <w:r>
        <w:rPr>
          <w:rFonts w:hint="eastAsia"/>
        </w:rPr>
        <w:t>синкретизме</w:t>
      </w:r>
      <w:r>
        <w:t></w:t>
      </w:r>
      <w:r>
        <w:rPr>
          <w:rFonts w:hint="eastAsia"/>
        </w:rPr>
        <w:t>функциональной</w:t>
      </w:r>
      <w:r>
        <w:t></w:t>
      </w:r>
      <w:r>
        <w:rPr>
          <w:rFonts w:hint="eastAsia"/>
        </w:rPr>
        <w:t>нагруженности</w:t>
      </w:r>
      <w:r>
        <w:t></w:t>
      </w:r>
      <w:r>
        <w:rPr>
          <w:rFonts w:hint="eastAsia"/>
        </w:rPr>
        <w:t>идеологем</w:t>
      </w:r>
      <w:r>
        <w:t></w:t>
      </w:r>
      <w:r>
        <w:rPr>
          <w:rFonts w:hint="eastAsia"/>
        </w:rPr>
        <w:t>в</w:t>
      </w:r>
      <w:r>
        <w:t></w:t>
      </w:r>
      <w:r>
        <w:rPr>
          <w:rFonts w:hint="eastAsia"/>
        </w:rPr>
        <w:t>обще</w:t>
      </w:r>
      <w:r>
        <w:t></w:t>
      </w:r>
      <w:r>
        <w:rPr>
          <w:rFonts w:hint="eastAsia"/>
        </w:rPr>
        <w:t>ственно</w:t>
      </w:r>
      <w:r>
        <w:t></w:t>
      </w:r>
      <w:r>
        <w:rPr>
          <w:rFonts w:hint="eastAsia"/>
        </w:rPr>
        <w:t>политическом</w:t>
      </w:r>
      <w:r>
        <w:t></w:t>
      </w:r>
      <w:r>
        <w:rPr>
          <w:rFonts w:hint="eastAsia"/>
        </w:rPr>
        <w:t>дискурсе</w:t>
      </w:r>
      <w:r>
        <w:t></w:t>
      </w:r>
      <w:r>
        <w:t></w:t>
      </w:r>
      <w:r>
        <w:rPr>
          <w:rFonts w:hint="eastAsia"/>
        </w:rPr>
        <w:t>в</w:t>
      </w:r>
      <w:r>
        <w:t></w:t>
      </w:r>
      <w:r>
        <w:rPr>
          <w:rFonts w:hint="eastAsia"/>
        </w:rPr>
        <w:t>серийности</w:t>
      </w:r>
      <w:r>
        <w:t></w:t>
      </w:r>
      <w:r>
        <w:rPr>
          <w:rFonts w:hint="eastAsia"/>
        </w:rPr>
        <w:t>идеологем</w:t>
      </w:r>
      <w:r>
        <w:t></w:t>
      </w:r>
      <w:r>
        <w:rPr>
          <w:rFonts w:hint="eastAsia"/>
        </w:rPr>
        <w:t>символов</w:t>
      </w:r>
      <w:r>
        <w:t></w:t>
      </w:r>
      <w:r>
        <w:rPr>
          <w:rFonts w:hint="eastAsia"/>
        </w:rPr>
        <w:t>и</w:t>
      </w:r>
      <w:r>
        <w:t></w:t>
      </w:r>
      <w:r>
        <w:rPr>
          <w:rFonts w:hint="eastAsia"/>
        </w:rPr>
        <w:t>др</w:t>
      </w:r>
      <w:r>
        <w:t></w:t>
      </w:r>
      <w:r>
        <w:t></w:t>
      </w:r>
      <w:r>
        <w:rPr>
          <w:rFonts w:hint="eastAsia"/>
        </w:rPr>
        <w:t>Расхождения</w:t>
      </w:r>
      <w:r>
        <w:t></w:t>
      </w:r>
      <w:r>
        <w:rPr>
          <w:rFonts w:hint="eastAsia"/>
        </w:rPr>
        <w:t>же</w:t>
      </w:r>
      <w:r>
        <w:t></w:t>
      </w:r>
      <w:r>
        <w:rPr>
          <w:rFonts w:hint="eastAsia"/>
        </w:rPr>
        <w:t>охватывают</w:t>
      </w:r>
      <w:r>
        <w:t></w:t>
      </w:r>
      <w:r>
        <w:rPr>
          <w:rFonts w:hint="eastAsia"/>
        </w:rPr>
        <w:t>более</w:t>
      </w:r>
      <w:r>
        <w:t></w:t>
      </w:r>
      <w:r>
        <w:rPr>
          <w:rFonts w:hint="eastAsia"/>
        </w:rPr>
        <w:t>частный</w:t>
      </w:r>
      <w:r>
        <w:t></w:t>
      </w:r>
      <w:r>
        <w:rPr>
          <w:rFonts w:hint="eastAsia"/>
        </w:rPr>
        <w:t>ярус</w:t>
      </w:r>
      <w:r>
        <w:t></w:t>
      </w:r>
      <w:r>
        <w:t></w:t>
      </w:r>
      <w:r>
        <w:rPr>
          <w:rFonts w:hint="eastAsia"/>
        </w:rPr>
        <w:t>тем</w:t>
      </w:r>
      <w:r>
        <w:t></w:t>
      </w:r>
      <w:r>
        <w:rPr>
          <w:rFonts w:hint="eastAsia"/>
        </w:rPr>
        <w:t>не</w:t>
      </w:r>
      <w:r>
        <w:t></w:t>
      </w:r>
      <w:r>
        <w:rPr>
          <w:rFonts w:hint="eastAsia"/>
        </w:rPr>
        <w:t>менее</w:t>
      </w:r>
      <w:r>
        <w:t></w:t>
      </w:r>
      <w:r>
        <w:rPr>
          <w:rFonts w:hint="eastAsia"/>
        </w:rPr>
        <w:t>также</w:t>
      </w:r>
      <w:r>
        <w:t></w:t>
      </w:r>
      <w:r>
        <w:rPr>
          <w:rFonts w:hint="eastAsia"/>
        </w:rPr>
        <w:t>весьма</w:t>
      </w:r>
      <w:r>
        <w:t></w:t>
      </w:r>
      <w:r>
        <w:rPr>
          <w:rFonts w:hint="eastAsia"/>
        </w:rPr>
        <w:t>важный</w:t>
      </w:r>
      <w:r>
        <w:t></w:t>
      </w:r>
      <w:r>
        <w:t></w:t>
      </w:r>
      <w:r>
        <w:rPr>
          <w:rFonts w:hint="eastAsia"/>
        </w:rPr>
        <w:t>в</w:t>
      </w:r>
      <w:r>
        <w:t></w:t>
      </w:r>
      <w:r>
        <w:rPr>
          <w:rFonts w:hint="eastAsia"/>
        </w:rPr>
        <w:t>том</w:t>
      </w:r>
      <w:r>
        <w:t></w:t>
      </w:r>
      <w:r>
        <w:rPr>
          <w:rFonts w:hint="eastAsia"/>
        </w:rPr>
        <w:t>числе</w:t>
      </w:r>
      <w:r>
        <w:t></w:t>
      </w:r>
      <w:r>
        <w:rPr>
          <w:rFonts w:hint="eastAsia"/>
        </w:rPr>
        <w:t>и</w:t>
      </w:r>
      <w:r>
        <w:t></w:t>
      </w:r>
      <w:r>
        <w:rPr>
          <w:rFonts w:hint="eastAsia"/>
        </w:rPr>
        <w:t>с</w:t>
      </w:r>
      <w:r>
        <w:t></w:t>
      </w:r>
      <w:r>
        <w:rPr>
          <w:rFonts w:hint="eastAsia"/>
        </w:rPr>
        <w:t>точки</w:t>
      </w:r>
      <w:r>
        <w:t></w:t>
      </w:r>
      <w:r>
        <w:rPr>
          <w:rFonts w:hint="eastAsia"/>
        </w:rPr>
        <w:t>зрения</w:t>
      </w:r>
      <w:r>
        <w:t></w:t>
      </w:r>
      <w:r>
        <w:rPr>
          <w:rFonts w:hint="eastAsia"/>
        </w:rPr>
        <w:t>межъязыковой</w:t>
      </w:r>
      <w:r>
        <w:t></w:t>
      </w:r>
      <w:r>
        <w:rPr>
          <w:rFonts w:hint="eastAsia"/>
        </w:rPr>
        <w:t>и</w:t>
      </w:r>
      <w:r>
        <w:t></w:t>
      </w:r>
      <w:r>
        <w:rPr>
          <w:rFonts w:hint="eastAsia"/>
        </w:rPr>
        <w:t>межкуль</w:t>
      </w:r>
      <w:r>
        <w:t></w:t>
      </w:r>
      <w:r>
        <w:t></w:t>
      </w:r>
      <w:r>
        <w:rPr>
          <w:rFonts w:hint="eastAsia"/>
        </w:rPr>
        <w:t>турной</w:t>
      </w:r>
      <w:r>
        <w:t></w:t>
      </w:r>
      <w:r>
        <w:rPr>
          <w:rFonts w:hint="eastAsia"/>
        </w:rPr>
        <w:t>коммуникации</w:t>
      </w:r>
      <w:r>
        <w:t></w:t>
      </w:r>
    </w:p>
    <w:p w:rsidR="003C3A2D" w:rsidRDefault="003C3A2D" w:rsidP="003C3A2D">
      <w:r>
        <w:rPr>
          <w:rFonts w:hint="eastAsia"/>
        </w:rPr>
        <w:t>Релевантным</w:t>
      </w:r>
      <w:r>
        <w:t></w:t>
      </w:r>
      <w:r>
        <w:rPr>
          <w:rFonts w:hint="eastAsia"/>
        </w:rPr>
        <w:t>исследование</w:t>
      </w:r>
      <w:r>
        <w:t></w:t>
      </w:r>
      <w:r>
        <w:rPr>
          <w:rFonts w:hint="eastAsia"/>
        </w:rPr>
        <w:t>являлось</w:t>
      </w:r>
      <w:r>
        <w:t></w:t>
      </w:r>
      <w:r>
        <w:rPr>
          <w:rFonts w:hint="eastAsia"/>
        </w:rPr>
        <w:t>в</w:t>
      </w:r>
      <w:r>
        <w:t></w:t>
      </w:r>
      <w:r>
        <w:rPr>
          <w:rFonts w:hint="eastAsia"/>
        </w:rPr>
        <w:t>основном</w:t>
      </w:r>
      <w:r>
        <w:t></w:t>
      </w:r>
      <w:r>
        <w:rPr>
          <w:rFonts w:hint="eastAsia"/>
        </w:rPr>
        <w:t>в</w:t>
      </w:r>
      <w:r>
        <w:t></w:t>
      </w:r>
      <w:r>
        <w:rPr>
          <w:rFonts w:hint="eastAsia"/>
        </w:rPr>
        <w:t>пределах</w:t>
      </w:r>
      <w:r>
        <w:t></w:t>
      </w:r>
      <w:r>
        <w:rPr>
          <w:rFonts w:hint="eastAsia"/>
        </w:rPr>
        <w:t>специ</w:t>
      </w:r>
      <w:r>
        <w:t></w:t>
      </w:r>
      <w:r>
        <w:rPr>
          <w:rFonts w:hint="eastAsia"/>
        </w:rPr>
        <w:t>ального</w:t>
      </w:r>
      <w:r>
        <w:t></w:t>
      </w:r>
      <w:r>
        <w:rPr>
          <w:rFonts w:hint="eastAsia"/>
        </w:rPr>
        <w:t>перевода</w:t>
      </w:r>
      <w:r>
        <w:t></w:t>
      </w:r>
      <w:r>
        <w:t></w:t>
      </w:r>
      <w:r>
        <w:rPr>
          <w:rFonts w:hint="eastAsia"/>
        </w:rPr>
        <w:t>информационно</w:t>
      </w:r>
      <w:r>
        <w:t></w:t>
      </w:r>
      <w:r>
        <w:rPr>
          <w:rFonts w:hint="eastAsia"/>
        </w:rPr>
        <w:t>коммуникативного</w:t>
      </w:r>
      <w:r>
        <w:t></w:t>
      </w:r>
      <w:r>
        <w:rPr>
          <w:rFonts w:hint="eastAsia"/>
        </w:rPr>
        <w:t>и</w:t>
      </w:r>
      <w:r>
        <w:t></w:t>
      </w:r>
      <w:r>
        <w:rPr>
          <w:rFonts w:hint="eastAsia"/>
        </w:rPr>
        <w:t>публицистиче</w:t>
      </w:r>
      <w:r>
        <w:t></w:t>
      </w:r>
      <w:r>
        <w:rPr>
          <w:rFonts w:hint="eastAsia"/>
        </w:rPr>
        <w:t>ского</w:t>
      </w:r>
      <w:r>
        <w:t></w:t>
      </w:r>
      <w:r>
        <w:t></w:t>
      </w:r>
      <w:r>
        <w:t></w:t>
      </w:r>
      <w:r>
        <w:rPr>
          <w:rFonts w:hint="eastAsia"/>
        </w:rPr>
        <w:t>но</w:t>
      </w:r>
      <w:r>
        <w:t></w:t>
      </w:r>
      <w:r>
        <w:rPr>
          <w:rFonts w:hint="eastAsia"/>
        </w:rPr>
        <w:t>не</w:t>
      </w:r>
      <w:r>
        <w:t></w:t>
      </w:r>
      <w:r>
        <w:rPr>
          <w:rFonts w:hint="eastAsia"/>
        </w:rPr>
        <w:t>безынтересен</w:t>
      </w:r>
      <w:r>
        <w:t></w:t>
      </w:r>
      <w:r>
        <w:rPr>
          <w:rFonts w:hint="eastAsia"/>
        </w:rPr>
        <w:t>и</w:t>
      </w:r>
      <w:r>
        <w:t></w:t>
      </w:r>
      <w:r>
        <w:rPr>
          <w:rFonts w:hint="eastAsia"/>
        </w:rPr>
        <w:t>художественный</w:t>
      </w:r>
      <w:r>
        <w:t></w:t>
      </w:r>
      <w:r>
        <w:rPr>
          <w:rFonts w:hint="eastAsia"/>
        </w:rPr>
        <w:t>перевод</w:t>
      </w:r>
      <w:r>
        <w:t></w:t>
      </w:r>
      <w:r>
        <w:t></w:t>
      </w:r>
      <w:r>
        <w:rPr>
          <w:rFonts w:hint="eastAsia"/>
        </w:rPr>
        <w:t>На</w:t>
      </w:r>
      <w:r>
        <w:t></w:t>
      </w:r>
      <w:r>
        <w:rPr>
          <w:rFonts w:hint="eastAsia"/>
        </w:rPr>
        <w:t>основе</w:t>
      </w:r>
      <w:r>
        <w:t></w:t>
      </w:r>
      <w:r>
        <w:rPr>
          <w:rFonts w:hint="eastAsia"/>
        </w:rPr>
        <w:t>сопос</w:t>
      </w:r>
      <w:r>
        <w:t></w:t>
      </w:r>
      <w:r>
        <w:rPr>
          <w:rFonts w:hint="eastAsia"/>
        </w:rPr>
        <w:t>тавительного</w:t>
      </w:r>
      <w:r>
        <w:t></w:t>
      </w:r>
      <w:r>
        <w:rPr>
          <w:rFonts w:hint="eastAsia"/>
        </w:rPr>
        <w:t>анализа</w:t>
      </w:r>
      <w:r>
        <w:t></w:t>
      </w:r>
      <w:r>
        <w:rPr>
          <w:rFonts w:hint="eastAsia"/>
        </w:rPr>
        <w:t>идеологем</w:t>
      </w:r>
      <w:r>
        <w:t></w:t>
      </w:r>
      <w:r>
        <w:rPr>
          <w:rFonts w:hint="eastAsia"/>
        </w:rPr>
        <w:t>были</w:t>
      </w:r>
      <w:r>
        <w:t></w:t>
      </w:r>
      <w:r>
        <w:rPr>
          <w:rFonts w:hint="eastAsia"/>
        </w:rPr>
        <w:t>установлены</w:t>
      </w:r>
      <w:r>
        <w:t></w:t>
      </w:r>
      <w:r>
        <w:rPr>
          <w:rFonts w:hint="eastAsia"/>
        </w:rPr>
        <w:t>межъязыковые</w:t>
      </w:r>
      <w:r>
        <w:t></w:t>
      </w:r>
      <w:r>
        <w:rPr>
          <w:rFonts w:hint="eastAsia"/>
        </w:rPr>
        <w:t>несо</w:t>
      </w:r>
      <w:r>
        <w:t></w:t>
      </w:r>
      <w:r>
        <w:rPr>
          <w:rFonts w:hint="eastAsia"/>
        </w:rPr>
        <w:t>ответствия</w:t>
      </w:r>
      <w:r>
        <w:t></w:t>
      </w:r>
      <w:r>
        <w:rPr>
          <w:rFonts w:hint="eastAsia"/>
        </w:rPr>
        <w:t>и</w:t>
      </w:r>
      <w:r>
        <w:t></w:t>
      </w:r>
      <w:r>
        <w:rPr>
          <w:rFonts w:hint="eastAsia"/>
        </w:rPr>
        <w:t>отношения</w:t>
      </w:r>
      <w:r>
        <w:t></w:t>
      </w:r>
      <w:r>
        <w:rPr>
          <w:rFonts w:hint="eastAsia"/>
        </w:rPr>
        <w:t>контрастности</w:t>
      </w:r>
      <w:r>
        <w:t></w:t>
      </w:r>
      <w:r>
        <w:rPr>
          <w:rFonts w:hint="eastAsia"/>
        </w:rPr>
        <w:t>между</w:t>
      </w:r>
      <w:r>
        <w:t></w:t>
      </w:r>
      <w:r>
        <w:rPr>
          <w:rFonts w:hint="eastAsia"/>
        </w:rPr>
        <w:t>ними</w:t>
      </w:r>
      <w:r>
        <w:t></w:t>
      </w:r>
      <w:r>
        <w:t></w:t>
      </w:r>
      <w:r>
        <w:rPr>
          <w:rFonts w:hint="eastAsia"/>
        </w:rPr>
        <w:t>что</w:t>
      </w:r>
      <w:r>
        <w:t></w:t>
      </w:r>
      <w:r>
        <w:rPr>
          <w:rFonts w:hint="eastAsia"/>
        </w:rPr>
        <w:t>способствовало</w:t>
      </w:r>
      <w:r>
        <w:t></w:t>
      </w:r>
      <w:r>
        <w:rPr>
          <w:rFonts w:hint="eastAsia"/>
        </w:rPr>
        <w:t>алгоритмизации</w:t>
      </w:r>
      <w:r>
        <w:t></w:t>
      </w:r>
      <w:r>
        <w:rPr>
          <w:rFonts w:hint="eastAsia"/>
        </w:rPr>
        <w:t>процесса</w:t>
      </w:r>
      <w:r>
        <w:t></w:t>
      </w:r>
      <w:r>
        <w:rPr>
          <w:rFonts w:hint="eastAsia"/>
        </w:rPr>
        <w:t>перевода</w:t>
      </w:r>
      <w:r>
        <w:t></w:t>
      </w:r>
      <w:r>
        <w:rPr>
          <w:rFonts w:hint="eastAsia"/>
        </w:rPr>
        <w:t>и</w:t>
      </w:r>
      <w:r>
        <w:t></w:t>
      </w:r>
      <w:r>
        <w:rPr>
          <w:rFonts w:hint="eastAsia"/>
        </w:rPr>
        <w:t>тем</w:t>
      </w:r>
      <w:r>
        <w:t></w:t>
      </w:r>
      <w:r>
        <w:rPr>
          <w:rFonts w:hint="eastAsia"/>
        </w:rPr>
        <w:t>самым</w:t>
      </w:r>
      <w:r>
        <w:t></w:t>
      </w:r>
      <w:r>
        <w:rPr>
          <w:rFonts w:hint="eastAsia"/>
        </w:rPr>
        <w:t>развитию</w:t>
      </w:r>
      <w:r>
        <w:t></w:t>
      </w:r>
      <w:r>
        <w:rPr>
          <w:rFonts w:hint="eastAsia"/>
        </w:rPr>
        <w:t>теории</w:t>
      </w:r>
      <w:r>
        <w:t></w:t>
      </w:r>
      <w:r>
        <w:rPr>
          <w:rFonts w:hint="eastAsia"/>
        </w:rPr>
        <w:t>перево</w:t>
      </w:r>
      <w:r>
        <w:t></w:t>
      </w:r>
      <w:r>
        <w:rPr>
          <w:rFonts w:hint="eastAsia"/>
        </w:rPr>
        <w:t>да</w:t>
      </w:r>
      <w:r>
        <w:t></w:t>
      </w:r>
      <w:r>
        <w:t></w:t>
      </w:r>
      <w:r>
        <w:rPr>
          <w:rFonts w:hint="eastAsia"/>
        </w:rPr>
        <w:t>Развитие</w:t>
      </w:r>
      <w:r>
        <w:t></w:t>
      </w:r>
      <w:r>
        <w:rPr>
          <w:rFonts w:hint="eastAsia"/>
        </w:rPr>
        <w:t>методики</w:t>
      </w:r>
      <w:r>
        <w:t></w:t>
      </w:r>
      <w:r>
        <w:t></w:t>
      </w:r>
      <w:r>
        <w:rPr>
          <w:rFonts w:hint="eastAsia"/>
        </w:rPr>
        <w:t>техники</w:t>
      </w:r>
      <w:r>
        <w:t></w:t>
      </w:r>
      <w:r>
        <w:rPr>
          <w:rFonts w:hint="eastAsia"/>
        </w:rPr>
        <w:t>и</w:t>
      </w:r>
      <w:r>
        <w:t></w:t>
      </w:r>
      <w:r>
        <w:rPr>
          <w:rFonts w:hint="eastAsia"/>
        </w:rPr>
        <w:t>практики</w:t>
      </w:r>
      <w:r>
        <w:t></w:t>
      </w:r>
      <w:r>
        <w:rPr>
          <w:rFonts w:hint="eastAsia"/>
        </w:rPr>
        <w:t>перевода</w:t>
      </w:r>
      <w:r>
        <w:t></w:t>
      </w:r>
      <w:r>
        <w:rPr>
          <w:rFonts w:hint="eastAsia"/>
        </w:rPr>
        <w:t>осуществлялось</w:t>
      </w:r>
      <w:r>
        <w:t></w:t>
      </w:r>
      <w:r>
        <w:rPr>
          <w:rFonts w:hint="eastAsia"/>
        </w:rPr>
        <w:t>на</w:t>
      </w:r>
      <w:r>
        <w:t></w:t>
      </w:r>
      <w:r>
        <w:rPr>
          <w:rFonts w:hint="eastAsia"/>
        </w:rPr>
        <w:t>основе</w:t>
      </w:r>
      <w:r>
        <w:t></w:t>
      </w:r>
      <w:r>
        <w:rPr>
          <w:rFonts w:hint="eastAsia"/>
        </w:rPr>
        <w:t>подхода</w:t>
      </w:r>
      <w:r>
        <w:t></w:t>
      </w:r>
      <w:r>
        <w:rPr>
          <w:rFonts w:hint="eastAsia"/>
        </w:rPr>
        <w:t>к</w:t>
      </w:r>
      <w:r>
        <w:t></w:t>
      </w:r>
      <w:r>
        <w:rPr>
          <w:rFonts w:hint="eastAsia"/>
        </w:rPr>
        <w:t>переводу</w:t>
      </w:r>
      <w:r>
        <w:t></w:t>
      </w:r>
      <w:r>
        <w:rPr>
          <w:rFonts w:hint="eastAsia"/>
        </w:rPr>
        <w:t>как</w:t>
      </w:r>
      <w:r>
        <w:t></w:t>
      </w:r>
      <w:r>
        <w:rPr>
          <w:rFonts w:hint="eastAsia"/>
        </w:rPr>
        <w:t>к</w:t>
      </w:r>
      <w:r>
        <w:t></w:t>
      </w:r>
      <w:r>
        <w:rPr>
          <w:rFonts w:hint="eastAsia"/>
        </w:rPr>
        <w:t>общественному</w:t>
      </w:r>
      <w:r>
        <w:t></w:t>
      </w:r>
      <w:r>
        <w:rPr>
          <w:rFonts w:hint="eastAsia"/>
        </w:rPr>
        <w:t>явлению</w:t>
      </w:r>
      <w:r>
        <w:t></w:t>
      </w:r>
      <w:r>
        <w:rPr>
          <w:rFonts w:hint="eastAsia"/>
        </w:rPr>
        <w:t>с</w:t>
      </w:r>
      <w:r>
        <w:t></w:t>
      </w:r>
      <w:r>
        <w:rPr>
          <w:rFonts w:hint="eastAsia"/>
        </w:rPr>
        <w:t>целью</w:t>
      </w:r>
      <w:r>
        <w:t></w:t>
      </w:r>
      <w:r>
        <w:rPr>
          <w:rFonts w:hint="eastAsia"/>
        </w:rPr>
        <w:t>разви</w:t>
      </w:r>
      <w:r>
        <w:t></w:t>
      </w:r>
      <w:r>
        <w:rPr>
          <w:rFonts w:hint="eastAsia"/>
        </w:rPr>
        <w:t>тия</w:t>
      </w:r>
      <w:r>
        <w:t></w:t>
      </w:r>
      <w:r>
        <w:rPr>
          <w:rFonts w:hint="eastAsia"/>
        </w:rPr>
        <w:t>двуязычной</w:t>
      </w:r>
      <w:r>
        <w:t></w:t>
      </w:r>
      <w:r>
        <w:rPr>
          <w:rFonts w:hint="eastAsia"/>
        </w:rPr>
        <w:t>польско</w:t>
      </w:r>
      <w:r>
        <w:t></w:t>
      </w:r>
      <w:r>
        <w:rPr>
          <w:rFonts w:hint="eastAsia"/>
        </w:rPr>
        <w:t>русской</w:t>
      </w:r>
      <w:r>
        <w:t></w:t>
      </w:r>
      <w:r>
        <w:rPr>
          <w:rFonts w:hint="eastAsia"/>
        </w:rPr>
        <w:t>и</w:t>
      </w:r>
      <w:r>
        <w:t></w:t>
      </w:r>
      <w:r>
        <w:rPr>
          <w:rFonts w:hint="eastAsia"/>
        </w:rPr>
        <w:t>русско</w:t>
      </w:r>
      <w:r>
        <w:t></w:t>
      </w:r>
      <w:r>
        <w:rPr>
          <w:rFonts w:hint="eastAsia"/>
        </w:rPr>
        <w:t>польской</w:t>
      </w:r>
      <w:r>
        <w:t></w:t>
      </w:r>
      <w:r>
        <w:rPr>
          <w:rFonts w:hint="eastAsia"/>
        </w:rPr>
        <w:t>переводной</w:t>
      </w:r>
      <w:r>
        <w:t></w:t>
      </w:r>
      <w:r>
        <w:rPr>
          <w:rFonts w:hint="eastAsia"/>
        </w:rPr>
        <w:t>двуязыч</w:t>
      </w:r>
      <w:r>
        <w:t></w:t>
      </w:r>
      <w:r>
        <w:rPr>
          <w:rFonts w:hint="eastAsia"/>
        </w:rPr>
        <w:t>ной</w:t>
      </w:r>
      <w:r>
        <w:t></w:t>
      </w:r>
      <w:r>
        <w:rPr>
          <w:rFonts w:hint="eastAsia"/>
        </w:rPr>
        <w:t>лексикографии</w:t>
      </w:r>
      <w:r>
        <w:t></w:t>
      </w:r>
    </w:p>
    <w:p w:rsidR="003C3A2D" w:rsidRDefault="003C3A2D" w:rsidP="003C3A2D">
      <w:r>
        <w:rPr>
          <w:rFonts w:hint="eastAsia"/>
        </w:rPr>
        <w:t>Повышение</w:t>
      </w:r>
      <w:r>
        <w:t></w:t>
      </w:r>
      <w:r>
        <w:rPr>
          <w:rFonts w:hint="eastAsia"/>
        </w:rPr>
        <w:t>эффективности</w:t>
      </w:r>
      <w:r>
        <w:t></w:t>
      </w:r>
      <w:r>
        <w:rPr>
          <w:rFonts w:hint="eastAsia"/>
        </w:rPr>
        <w:t>коммуникации</w:t>
      </w:r>
      <w:r>
        <w:t></w:t>
      </w:r>
      <w:r>
        <w:rPr>
          <w:rFonts w:hint="eastAsia"/>
        </w:rPr>
        <w:t>связано</w:t>
      </w:r>
      <w:r>
        <w:t></w:t>
      </w:r>
      <w:r>
        <w:t></w:t>
      </w:r>
      <w:r>
        <w:rPr>
          <w:rFonts w:hint="eastAsia"/>
        </w:rPr>
        <w:t>разумеется</w:t>
      </w:r>
      <w:r>
        <w:t></w:t>
      </w:r>
      <w:r>
        <w:t></w:t>
      </w:r>
      <w:r>
        <w:rPr>
          <w:rFonts w:hint="eastAsia"/>
        </w:rPr>
        <w:t>и</w:t>
      </w:r>
      <w:r>
        <w:t></w:t>
      </w:r>
      <w:r>
        <w:rPr>
          <w:rFonts w:hint="eastAsia"/>
        </w:rPr>
        <w:t>с</w:t>
      </w:r>
      <w:r>
        <w:t></w:t>
      </w:r>
      <w:r>
        <w:rPr>
          <w:rFonts w:hint="eastAsia"/>
        </w:rPr>
        <w:t>повышением</w:t>
      </w:r>
      <w:r>
        <w:t></w:t>
      </w:r>
      <w:r>
        <w:rPr>
          <w:rFonts w:hint="eastAsia"/>
        </w:rPr>
        <w:t>качества</w:t>
      </w:r>
      <w:r>
        <w:t></w:t>
      </w:r>
      <w:r>
        <w:rPr>
          <w:rFonts w:hint="eastAsia"/>
        </w:rPr>
        <w:t>перевода</w:t>
      </w:r>
      <w:r>
        <w:t></w:t>
      </w:r>
      <w:r>
        <w:t></w:t>
      </w:r>
      <w:r>
        <w:rPr>
          <w:rFonts w:hint="eastAsia"/>
        </w:rPr>
        <w:t>а</w:t>
      </w:r>
      <w:r>
        <w:t></w:t>
      </w:r>
      <w:r>
        <w:rPr>
          <w:rFonts w:hint="eastAsia"/>
        </w:rPr>
        <w:t>именно</w:t>
      </w:r>
      <w:r>
        <w:t></w:t>
      </w:r>
      <w:r>
        <w:t></w:t>
      </w:r>
      <w:r>
        <w:rPr>
          <w:rFonts w:hint="eastAsia"/>
        </w:rPr>
        <w:t>с</w:t>
      </w:r>
      <w:r>
        <w:t></w:t>
      </w:r>
      <w:r>
        <w:rPr>
          <w:rFonts w:hint="eastAsia"/>
        </w:rPr>
        <w:t>разработкой</w:t>
      </w:r>
      <w:r>
        <w:t></w:t>
      </w:r>
      <w:r>
        <w:rPr>
          <w:rFonts w:hint="eastAsia"/>
        </w:rPr>
        <w:t>проблем</w:t>
      </w:r>
      <w:r>
        <w:t></w:t>
      </w:r>
      <w:r>
        <w:rPr>
          <w:rFonts w:hint="eastAsia"/>
        </w:rPr>
        <w:t>теории</w:t>
      </w:r>
      <w:r>
        <w:t></w:t>
      </w:r>
      <w:r>
        <w:rPr>
          <w:rFonts w:hint="eastAsia"/>
        </w:rPr>
        <w:t>перевода</w:t>
      </w:r>
      <w:r>
        <w:t></w:t>
      </w:r>
      <w:r>
        <w:rPr>
          <w:rFonts w:hint="eastAsia"/>
        </w:rPr>
        <w:t>на</w:t>
      </w:r>
      <w:r>
        <w:t></w:t>
      </w:r>
      <w:r>
        <w:rPr>
          <w:rFonts w:hint="eastAsia"/>
        </w:rPr>
        <w:t>основе</w:t>
      </w:r>
      <w:r>
        <w:t></w:t>
      </w:r>
      <w:r>
        <w:rPr>
          <w:rFonts w:hint="eastAsia"/>
        </w:rPr>
        <w:t>установления</w:t>
      </w:r>
      <w:r>
        <w:t></w:t>
      </w:r>
      <w:r>
        <w:rPr>
          <w:rFonts w:hint="eastAsia"/>
        </w:rPr>
        <w:t>переводной</w:t>
      </w:r>
      <w:r>
        <w:t></w:t>
      </w:r>
      <w:r>
        <w:rPr>
          <w:rFonts w:hint="eastAsia"/>
        </w:rPr>
        <w:t>эквивалентики</w:t>
      </w:r>
      <w:r>
        <w:t></w:t>
      </w:r>
      <w:r>
        <w:rPr>
          <w:rFonts w:hint="eastAsia"/>
        </w:rPr>
        <w:t>таких</w:t>
      </w:r>
      <w:r>
        <w:t></w:t>
      </w:r>
      <w:r>
        <w:rPr>
          <w:rFonts w:hint="eastAsia"/>
        </w:rPr>
        <w:t>типов</w:t>
      </w:r>
      <w:r>
        <w:t></w:t>
      </w:r>
      <w:r>
        <w:rPr>
          <w:rFonts w:hint="eastAsia"/>
        </w:rPr>
        <w:t>идеологем</w:t>
      </w:r>
      <w:r>
        <w:t></w:t>
      </w:r>
      <w:r>
        <w:t></w:t>
      </w:r>
      <w:r>
        <w:rPr>
          <w:rFonts w:hint="eastAsia"/>
        </w:rPr>
        <w:t>как</w:t>
      </w:r>
      <w:r>
        <w:t></w:t>
      </w:r>
      <w:r>
        <w:rPr>
          <w:rFonts w:hint="eastAsia"/>
        </w:rPr>
        <w:t>названия</w:t>
      </w:r>
      <w:r>
        <w:t></w:t>
      </w:r>
      <w:r>
        <w:rPr>
          <w:rFonts w:hint="eastAsia"/>
        </w:rPr>
        <w:t>государства</w:t>
      </w:r>
      <w:r>
        <w:t></w:t>
      </w:r>
      <w:r>
        <w:t></w:t>
      </w:r>
      <w:r>
        <w:rPr>
          <w:rFonts w:hint="eastAsia"/>
        </w:rPr>
        <w:t>реалии</w:t>
      </w:r>
      <w:r>
        <w:t></w:t>
      </w:r>
      <w:r>
        <w:t></w:t>
      </w:r>
      <w:r>
        <w:rPr>
          <w:rFonts w:hint="eastAsia"/>
        </w:rPr>
        <w:t>интернационализмы</w:t>
      </w:r>
      <w:r>
        <w:t></w:t>
      </w:r>
      <w:r>
        <w:t></w:t>
      </w:r>
      <w:r>
        <w:rPr>
          <w:rFonts w:hint="eastAsia"/>
        </w:rPr>
        <w:t>исто</w:t>
      </w:r>
      <w:r>
        <w:t></w:t>
      </w:r>
    </w:p>
    <w:p w:rsidR="003C3A2D" w:rsidRDefault="003C3A2D" w:rsidP="003C3A2D">
      <w:r>
        <w:t></w:t>
      </w:r>
    </w:p>
    <w:p w:rsidR="003C3A2D" w:rsidRDefault="003C3A2D" w:rsidP="003C3A2D">
      <w:r>
        <w:t></w:t>
      </w:r>
      <w:r>
        <w:t></w:t>
      </w:r>
      <w:r>
        <w:t></w:t>
      </w:r>
    </w:p>
    <w:p w:rsidR="003C3A2D" w:rsidRDefault="003C3A2D" w:rsidP="003C3A2D">
      <w:r>
        <w:rPr>
          <w:rFonts w:hint="eastAsia"/>
        </w:rPr>
        <w:t>рико</w:t>
      </w:r>
      <w:r>
        <w:t></w:t>
      </w:r>
      <w:r>
        <w:rPr>
          <w:rFonts w:hint="eastAsia"/>
        </w:rPr>
        <w:t>культурно</w:t>
      </w:r>
      <w:r>
        <w:t></w:t>
      </w:r>
      <w:r>
        <w:rPr>
          <w:rFonts w:hint="eastAsia"/>
        </w:rPr>
        <w:t>специфические</w:t>
      </w:r>
      <w:r>
        <w:t></w:t>
      </w:r>
      <w:r>
        <w:rPr>
          <w:rFonts w:hint="eastAsia"/>
        </w:rPr>
        <w:t>лексические</w:t>
      </w:r>
      <w:r>
        <w:t></w:t>
      </w:r>
      <w:r>
        <w:rPr>
          <w:rFonts w:hint="eastAsia"/>
        </w:rPr>
        <w:t>единицы</w:t>
      </w:r>
      <w:r>
        <w:t></w:t>
      </w:r>
      <w:r>
        <w:rPr>
          <w:rFonts w:hint="eastAsia"/>
        </w:rPr>
        <w:t>и</w:t>
      </w:r>
      <w:r>
        <w:t></w:t>
      </w:r>
      <w:r>
        <w:rPr>
          <w:rFonts w:hint="eastAsia"/>
        </w:rPr>
        <w:t>др</w:t>
      </w:r>
      <w:r>
        <w:t></w:t>
      </w:r>
    </w:p>
    <w:p w:rsidR="003C3A2D" w:rsidRPr="003C3A2D" w:rsidRDefault="003C3A2D" w:rsidP="003C3A2D">
      <w:r>
        <w:rPr>
          <w:rFonts w:hint="eastAsia"/>
        </w:rPr>
        <w:t>Хотя</w:t>
      </w:r>
      <w:r>
        <w:t></w:t>
      </w:r>
      <w:r>
        <w:rPr>
          <w:rFonts w:hint="eastAsia"/>
        </w:rPr>
        <w:t>сопоставление</w:t>
      </w:r>
      <w:r>
        <w:t></w:t>
      </w:r>
      <w:r>
        <w:rPr>
          <w:rFonts w:hint="eastAsia"/>
        </w:rPr>
        <w:t>идеологем</w:t>
      </w:r>
      <w:r>
        <w:t></w:t>
      </w:r>
      <w:r>
        <w:rPr>
          <w:rFonts w:hint="eastAsia"/>
        </w:rPr>
        <w:t>может</w:t>
      </w:r>
      <w:r>
        <w:t></w:t>
      </w:r>
      <w:r>
        <w:rPr>
          <w:rFonts w:hint="eastAsia"/>
        </w:rPr>
        <w:t>вестись</w:t>
      </w:r>
      <w:r>
        <w:t></w:t>
      </w:r>
      <w:r>
        <w:rPr>
          <w:rFonts w:hint="eastAsia"/>
        </w:rPr>
        <w:t>по</w:t>
      </w:r>
      <w:r>
        <w:t></w:t>
      </w:r>
      <w:r>
        <w:rPr>
          <w:rFonts w:hint="eastAsia"/>
        </w:rPr>
        <w:t>экстралингвисти</w:t>
      </w:r>
      <w:r>
        <w:t></w:t>
      </w:r>
      <w:r>
        <w:t></w:t>
      </w:r>
      <w:r>
        <w:rPr>
          <w:rFonts w:hint="eastAsia"/>
        </w:rPr>
        <w:t>ческим</w:t>
      </w:r>
      <w:r>
        <w:t></w:t>
      </w:r>
      <w:r>
        <w:rPr>
          <w:rFonts w:hint="eastAsia"/>
        </w:rPr>
        <w:t>факторам</w:t>
      </w:r>
      <w:r>
        <w:t></w:t>
      </w:r>
      <w:r>
        <w:rPr>
          <w:rFonts w:hint="eastAsia"/>
        </w:rPr>
        <w:t>и</w:t>
      </w:r>
      <w:r>
        <w:t></w:t>
      </w:r>
      <w:r>
        <w:rPr>
          <w:rFonts w:hint="eastAsia"/>
        </w:rPr>
        <w:t>отношениям</w:t>
      </w:r>
      <w:r>
        <w:t></w:t>
      </w:r>
      <w:r>
        <w:rPr>
          <w:rFonts w:hint="eastAsia"/>
        </w:rPr>
        <w:t>в</w:t>
      </w:r>
      <w:r>
        <w:t></w:t>
      </w:r>
      <w:r>
        <w:rPr>
          <w:rFonts w:hint="eastAsia"/>
        </w:rPr>
        <w:t>плане</w:t>
      </w:r>
      <w:r>
        <w:t></w:t>
      </w:r>
      <w:r>
        <w:rPr>
          <w:rFonts w:hint="eastAsia"/>
        </w:rPr>
        <w:t>интерпретации</w:t>
      </w:r>
      <w:r>
        <w:t></w:t>
      </w:r>
      <w:r>
        <w:rPr>
          <w:rFonts w:hint="eastAsia"/>
        </w:rPr>
        <w:t>событий</w:t>
      </w:r>
      <w:r>
        <w:t></w:t>
      </w:r>
      <w:r>
        <w:rPr>
          <w:rFonts w:hint="eastAsia"/>
        </w:rPr>
        <w:t>и</w:t>
      </w:r>
      <w:r>
        <w:t></w:t>
      </w:r>
      <w:r>
        <w:rPr>
          <w:rFonts w:hint="eastAsia"/>
        </w:rPr>
        <w:t>лично</w:t>
      </w:r>
      <w:r>
        <w:t></w:t>
      </w:r>
      <w:r>
        <w:rPr>
          <w:rFonts w:hint="eastAsia"/>
        </w:rPr>
        <w:t>стей</w:t>
      </w:r>
      <w:r>
        <w:t></w:t>
      </w:r>
      <w:r>
        <w:t></w:t>
      </w:r>
      <w:r>
        <w:rPr>
          <w:rFonts w:hint="eastAsia"/>
        </w:rPr>
        <w:t>тем</w:t>
      </w:r>
      <w:r>
        <w:t></w:t>
      </w:r>
      <w:r>
        <w:rPr>
          <w:rFonts w:hint="eastAsia"/>
        </w:rPr>
        <w:t>не</w:t>
      </w:r>
      <w:r>
        <w:t></w:t>
      </w:r>
      <w:r>
        <w:rPr>
          <w:rFonts w:hint="eastAsia"/>
        </w:rPr>
        <w:t>менее</w:t>
      </w:r>
      <w:r>
        <w:t></w:t>
      </w:r>
      <w:r>
        <w:rPr>
          <w:rFonts w:hint="eastAsia"/>
        </w:rPr>
        <w:t>все</w:t>
      </w:r>
      <w:r>
        <w:t></w:t>
      </w:r>
      <w:r>
        <w:rPr>
          <w:rFonts w:hint="eastAsia"/>
        </w:rPr>
        <w:t>экстралингвистические</w:t>
      </w:r>
      <w:r>
        <w:t></w:t>
      </w:r>
      <w:r>
        <w:rPr>
          <w:rFonts w:hint="eastAsia"/>
        </w:rPr>
        <w:t>факты</w:t>
      </w:r>
      <w:r>
        <w:t></w:t>
      </w:r>
      <w:r>
        <w:rPr>
          <w:rFonts w:hint="eastAsia"/>
        </w:rPr>
        <w:t>пропускаются</w:t>
      </w:r>
      <w:r>
        <w:t></w:t>
      </w:r>
      <w:r>
        <w:rPr>
          <w:rFonts w:hint="eastAsia"/>
        </w:rPr>
        <w:t>через</w:t>
      </w:r>
      <w:r>
        <w:t></w:t>
      </w:r>
      <w:r>
        <w:rPr>
          <w:rFonts w:hint="eastAsia"/>
        </w:rPr>
        <w:t>языковое</w:t>
      </w:r>
      <w:r>
        <w:t></w:t>
      </w:r>
      <w:r>
        <w:rPr>
          <w:rFonts w:hint="eastAsia"/>
        </w:rPr>
        <w:t>сознание</w:t>
      </w:r>
      <w:r>
        <w:t></w:t>
      </w:r>
      <w:r>
        <w:rPr>
          <w:rFonts w:hint="eastAsia"/>
        </w:rPr>
        <w:t>носителей</w:t>
      </w:r>
      <w:r>
        <w:t></w:t>
      </w:r>
      <w:r>
        <w:rPr>
          <w:rFonts w:hint="eastAsia"/>
        </w:rPr>
        <w:t>данного</w:t>
      </w:r>
      <w:r>
        <w:t></w:t>
      </w:r>
      <w:r>
        <w:rPr>
          <w:rFonts w:hint="eastAsia"/>
        </w:rPr>
        <w:t>языка</w:t>
      </w:r>
      <w:r>
        <w:t></w:t>
      </w:r>
      <w:r>
        <w:t></w:t>
      </w:r>
      <w:r>
        <w:rPr>
          <w:rFonts w:hint="eastAsia"/>
        </w:rPr>
        <w:t>становясь</w:t>
      </w:r>
      <w:r>
        <w:t></w:t>
      </w:r>
      <w:r>
        <w:rPr>
          <w:rFonts w:hint="eastAsia"/>
        </w:rPr>
        <w:t>общеязыковыми</w:t>
      </w:r>
      <w:r>
        <w:t></w:t>
      </w:r>
      <w:r>
        <w:rPr>
          <w:rFonts w:hint="eastAsia"/>
        </w:rPr>
        <w:t>фактами</w:t>
      </w:r>
      <w:r>
        <w:t></w:t>
      </w:r>
      <w:bookmarkStart w:id="0" w:name="_GoBack"/>
      <w:bookmarkEnd w:id="0"/>
    </w:p>
    <w:sectPr w:rsidR="003C3A2D" w:rsidRPr="003C3A2D"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75F" w:rsidRDefault="0032575F">
      <w:pPr>
        <w:spacing w:after="0" w:line="240" w:lineRule="auto"/>
      </w:pPr>
      <w:r>
        <w:separator/>
      </w:r>
    </w:p>
  </w:endnote>
  <w:endnote w:type="continuationSeparator" w:id="0">
    <w:p w:rsidR="0032575F" w:rsidRDefault="00325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75F" w:rsidRDefault="0032575F"/>
    <w:p w:rsidR="0032575F" w:rsidRDefault="0032575F"/>
    <w:p w:rsidR="0032575F" w:rsidRDefault="0032575F"/>
    <w:p w:rsidR="0032575F" w:rsidRDefault="0032575F"/>
    <w:p w:rsidR="0032575F" w:rsidRDefault="0032575F"/>
    <w:p w:rsidR="0032575F" w:rsidRDefault="0032575F"/>
    <w:p w:rsidR="0032575F" w:rsidRDefault="0032575F">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75F" w:rsidRDefault="0032575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32575F" w:rsidRDefault="0032575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32575F" w:rsidRDefault="0032575F"/>
    <w:p w:rsidR="0032575F" w:rsidRDefault="0032575F"/>
    <w:p w:rsidR="0032575F" w:rsidRDefault="0032575F">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75F" w:rsidRDefault="0032575F"/>
                          <w:p w:rsidR="0032575F" w:rsidRDefault="0032575F">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32575F" w:rsidRDefault="0032575F"/>
                    <w:p w:rsidR="0032575F" w:rsidRDefault="0032575F">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32575F" w:rsidRDefault="0032575F"/>
    <w:p w:rsidR="0032575F" w:rsidRDefault="0032575F">
      <w:pPr>
        <w:rPr>
          <w:sz w:val="2"/>
          <w:szCs w:val="2"/>
        </w:rPr>
      </w:pPr>
    </w:p>
    <w:p w:rsidR="0032575F" w:rsidRDefault="0032575F"/>
    <w:p w:rsidR="0032575F" w:rsidRDefault="0032575F">
      <w:pPr>
        <w:spacing w:after="0" w:line="240" w:lineRule="auto"/>
      </w:pPr>
    </w:p>
  </w:footnote>
  <w:footnote w:type="continuationSeparator" w:id="0">
    <w:p w:rsidR="0032575F" w:rsidRDefault="00325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75F"/>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A1"/>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6C"/>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0A1"/>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AFECAD"/>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59F69-B6BA-464D-9528-B49DCD6A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13547</TotalTime>
  <Pages>5</Pages>
  <Words>1314</Words>
  <Characters>7492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8789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369</cp:revision>
  <cp:lastPrinted>2009-02-06T05:36:00Z</cp:lastPrinted>
  <dcterms:created xsi:type="dcterms:W3CDTF">2023-09-07T12:38:00Z</dcterms:created>
  <dcterms:modified xsi:type="dcterms:W3CDTF">2023-11-09T12:30:00Z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