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7117" w14:textId="00AB0893" w:rsidR="008529E2" w:rsidRDefault="00E008CB" w:rsidP="00E008CB">
      <w:r w:rsidRPr="00E008CB">
        <w:rPr>
          <w:rFonts w:hint="eastAsia"/>
        </w:rPr>
        <w:t>Фадеев</w:t>
      </w:r>
      <w:r w:rsidRPr="00E008CB">
        <w:t xml:space="preserve"> </w:t>
      </w:r>
      <w:r w:rsidRPr="00E008CB">
        <w:rPr>
          <w:rFonts w:hint="eastAsia"/>
        </w:rPr>
        <w:t>Виктор</w:t>
      </w:r>
      <w:r w:rsidRPr="00E008CB">
        <w:t xml:space="preserve"> </w:t>
      </w:r>
      <w:r w:rsidRPr="00E008CB">
        <w:rPr>
          <w:rFonts w:hint="eastAsia"/>
        </w:rPr>
        <w:t>Александрович</w:t>
      </w:r>
      <w:r>
        <w:rPr>
          <w:rFonts w:hint="cs"/>
        </w:rPr>
        <w:t xml:space="preserve"> </w:t>
      </w:r>
      <w:r w:rsidRPr="00E008CB">
        <w:rPr>
          <w:rFonts w:hint="eastAsia"/>
        </w:rPr>
        <w:t>Совершенствование</w:t>
      </w:r>
      <w:r w:rsidRPr="00E008CB">
        <w:t xml:space="preserve"> </w:t>
      </w:r>
      <w:r w:rsidRPr="00E008CB">
        <w:rPr>
          <w:rFonts w:hint="eastAsia"/>
        </w:rPr>
        <w:t>процесса</w:t>
      </w:r>
      <w:r w:rsidRPr="00E008CB">
        <w:t xml:space="preserve"> </w:t>
      </w:r>
      <w:r w:rsidRPr="00E008CB">
        <w:rPr>
          <w:rFonts w:hint="eastAsia"/>
        </w:rPr>
        <w:t>непрерывной</w:t>
      </w:r>
      <w:r w:rsidRPr="00E008CB">
        <w:t xml:space="preserve"> </w:t>
      </w:r>
      <w:r w:rsidRPr="00E008CB">
        <w:rPr>
          <w:rFonts w:hint="eastAsia"/>
        </w:rPr>
        <w:t>валковой</w:t>
      </w:r>
      <w:r w:rsidRPr="00E008CB">
        <w:t xml:space="preserve"> </w:t>
      </w:r>
      <w:r w:rsidRPr="00E008CB">
        <w:rPr>
          <w:rFonts w:hint="eastAsia"/>
        </w:rPr>
        <w:t>формовки</w:t>
      </w:r>
      <w:r w:rsidRPr="00E008CB">
        <w:t xml:space="preserve"> </w:t>
      </w:r>
      <w:r w:rsidRPr="00E008CB">
        <w:rPr>
          <w:rFonts w:hint="eastAsia"/>
        </w:rPr>
        <w:t>на</w:t>
      </w:r>
      <w:r w:rsidRPr="00E008CB">
        <w:t xml:space="preserve"> </w:t>
      </w:r>
      <w:r w:rsidRPr="00E008CB">
        <w:rPr>
          <w:rFonts w:hint="eastAsia"/>
        </w:rPr>
        <w:t>основе</w:t>
      </w:r>
      <w:r w:rsidRPr="00E008CB">
        <w:t xml:space="preserve"> </w:t>
      </w:r>
      <w:r w:rsidRPr="00E008CB">
        <w:rPr>
          <w:rFonts w:hint="eastAsia"/>
        </w:rPr>
        <w:t>исследования</w:t>
      </w:r>
      <w:r w:rsidRPr="00E008CB">
        <w:t xml:space="preserve"> </w:t>
      </w:r>
      <w:r w:rsidRPr="00E008CB">
        <w:rPr>
          <w:rFonts w:hint="eastAsia"/>
        </w:rPr>
        <w:t>контактных</w:t>
      </w:r>
      <w:r w:rsidRPr="00E008CB">
        <w:t xml:space="preserve"> </w:t>
      </w:r>
      <w:r w:rsidRPr="00E008CB">
        <w:rPr>
          <w:rFonts w:hint="eastAsia"/>
        </w:rPr>
        <w:t>условий</w:t>
      </w:r>
      <w:r w:rsidRPr="00E008CB">
        <w:t xml:space="preserve"> </w:t>
      </w:r>
      <w:r w:rsidRPr="00E008CB">
        <w:rPr>
          <w:rFonts w:hint="eastAsia"/>
        </w:rPr>
        <w:t>трубной</w:t>
      </w:r>
      <w:r w:rsidRPr="00E008CB">
        <w:t xml:space="preserve"> </w:t>
      </w:r>
      <w:r w:rsidRPr="00E008CB">
        <w:rPr>
          <w:rFonts w:hint="eastAsia"/>
        </w:rPr>
        <w:t>заготовки</w:t>
      </w:r>
      <w:r w:rsidRPr="00E008CB">
        <w:t xml:space="preserve"> </w:t>
      </w:r>
      <w:r w:rsidRPr="00E008CB">
        <w:rPr>
          <w:rFonts w:hint="eastAsia"/>
        </w:rPr>
        <w:t>с</w:t>
      </w:r>
      <w:r w:rsidRPr="00E008CB">
        <w:t xml:space="preserve"> </w:t>
      </w:r>
      <w:r w:rsidRPr="00E008CB">
        <w:rPr>
          <w:rFonts w:hint="eastAsia"/>
        </w:rPr>
        <w:t>инструментом</w:t>
      </w:r>
    </w:p>
    <w:p w14:paraId="303F25BD" w14:textId="77777777" w:rsidR="00E008CB" w:rsidRDefault="00E008CB" w:rsidP="00E008CB">
      <w:r>
        <w:rPr>
          <w:rFonts w:hint="eastAsia"/>
        </w:rPr>
        <w:t>ОГЛАВЛЕНИЕ</w:t>
      </w:r>
      <w:r>
        <w:t xml:space="preserve"> </w:t>
      </w:r>
      <w:r>
        <w:rPr>
          <w:rFonts w:hint="eastAsia"/>
        </w:rPr>
        <w:t>ДИССЕРТАЦИИ</w:t>
      </w:r>
    </w:p>
    <w:p w14:paraId="01978381" w14:textId="77777777" w:rsidR="00E008CB" w:rsidRDefault="00E008CB" w:rsidP="00E008CB">
      <w:r>
        <w:rPr>
          <w:rFonts w:hint="eastAsia"/>
        </w:rPr>
        <w:t>кандидат</w:t>
      </w:r>
      <w:r>
        <w:t xml:space="preserve"> </w:t>
      </w:r>
      <w:r>
        <w:rPr>
          <w:rFonts w:hint="eastAsia"/>
        </w:rPr>
        <w:t>наук</w:t>
      </w:r>
      <w:r>
        <w:t xml:space="preserve"> </w:t>
      </w:r>
      <w:r>
        <w:rPr>
          <w:rFonts w:hint="eastAsia"/>
        </w:rPr>
        <w:t>Фадеев</w:t>
      </w:r>
      <w:r>
        <w:t xml:space="preserve"> </w:t>
      </w:r>
      <w:r>
        <w:rPr>
          <w:rFonts w:hint="eastAsia"/>
        </w:rPr>
        <w:t>Виктор</w:t>
      </w:r>
      <w:r>
        <w:t xml:space="preserve"> </w:t>
      </w:r>
      <w:r>
        <w:rPr>
          <w:rFonts w:hint="eastAsia"/>
        </w:rPr>
        <w:t>Александрович</w:t>
      </w:r>
    </w:p>
    <w:p w14:paraId="2C9C960D" w14:textId="77777777" w:rsidR="00E008CB" w:rsidRDefault="00E008CB" w:rsidP="00E008CB">
      <w:r>
        <w:rPr>
          <w:rFonts w:hint="eastAsia"/>
        </w:rPr>
        <w:t>ВВЕДЕНИЕ</w:t>
      </w:r>
    </w:p>
    <w:p w14:paraId="0E352E51" w14:textId="77777777" w:rsidR="00E008CB" w:rsidRDefault="00E008CB" w:rsidP="00E008CB"/>
    <w:p w14:paraId="293EA43E" w14:textId="77777777" w:rsidR="00E008CB" w:rsidRDefault="00E008CB" w:rsidP="00E008CB">
      <w:r>
        <w:rPr>
          <w:rFonts w:hint="eastAsia"/>
        </w:rPr>
        <w:t>Глава</w:t>
      </w:r>
      <w:r>
        <w:t xml:space="preserve"> 1 </w:t>
      </w:r>
      <w:r>
        <w:rPr>
          <w:rFonts w:hint="eastAsia"/>
        </w:rPr>
        <w:t>Обзор</w:t>
      </w:r>
      <w:r>
        <w:t xml:space="preserve"> </w:t>
      </w:r>
      <w:r>
        <w:rPr>
          <w:rFonts w:hint="eastAsia"/>
        </w:rPr>
        <w:t>литературы</w:t>
      </w:r>
    </w:p>
    <w:p w14:paraId="632FB34E" w14:textId="77777777" w:rsidR="00E008CB" w:rsidRDefault="00E008CB" w:rsidP="00E008CB"/>
    <w:p w14:paraId="37FE9230" w14:textId="77777777" w:rsidR="00E008CB" w:rsidRDefault="00E008CB" w:rsidP="00E008CB">
      <w:r>
        <w:t xml:space="preserve">1.1 </w:t>
      </w:r>
      <w:r>
        <w:rPr>
          <w:rFonts w:hint="eastAsia"/>
        </w:rPr>
        <w:t>Формоизменение</w:t>
      </w:r>
      <w:r>
        <w:t xml:space="preserve"> </w:t>
      </w:r>
      <w:r>
        <w:rPr>
          <w:rFonts w:hint="eastAsia"/>
        </w:rPr>
        <w:t>полосы</w:t>
      </w:r>
      <w:r>
        <w:t xml:space="preserve"> </w:t>
      </w:r>
      <w:r>
        <w:rPr>
          <w:rFonts w:hint="eastAsia"/>
        </w:rPr>
        <w:t>при</w:t>
      </w:r>
      <w:r>
        <w:t xml:space="preserve"> </w:t>
      </w:r>
      <w:r>
        <w:rPr>
          <w:rFonts w:hint="eastAsia"/>
        </w:rPr>
        <w:t>процессе</w:t>
      </w:r>
      <w:r>
        <w:t xml:space="preserve"> </w:t>
      </w:r>
      <w:r>
        <w:rPr>
          <w:rFonts w:hint="eastAsia"/>
        </w:rPr>
        <w:t>непрерывной</w:t>
      </w:r>
      <w:r>
        <w:t xml:space="preserve"> </w:t>
      </w:r>
      <w:r>
        <w:rPr>
          <w:rFonts w:hint="eastAsia"/>
        </w:rPr>
        <w:t>валковой</w:t>
      </w:r>
      <w:r>
        <w:t xml:space="preserve"> </w:t>
      </w:r>
      <w:r>
        <w:rPr>
          <w:rFonts w:hint="eastAsia"/>
        </w:rPr>
        <w:t>формовки</w:t>
      </w:r>
      <w:r>
        <w:t xml:space="preserve"> </w:t>
      </w:r>
      <w:r>
        <w:rPr>
          <w:rFonts w:hint="eastAsia"/>
        </w:rPr>
        <w:t>электросварных</w:t>
      </w:r>
      <w:r>
        <w:t xml:space="preserve"> </w:t>
      </w:r>
      <w:r>
        <w:rPr>
          <w:rFonts w:hint="eastAsia"/>
        </w:rPr>
        <w:t>труб</w:t>
      </w:r>
    </w:p>
    <w:p w14:paraId="3C3B0B50" w14:textId="77777777" w:rsidR="00E008CB" w:rsidRDefault="00E008CB" w:rsidP="00E008CB"/>
    <w:p w14:paraId="402DC7AA" w14:textId="77777777" w:rsidR="00E008CB" w:rsidRDefault="00E008CB" w:rsidP="00E008CB">
      <w:r>
        <w:t xml:space="preserve">1.2 </w:t>
      </w:r>
      <w:r>
        <w:rPr>
          <w:rFonts w:hint="eastAsia"/>
        </w:rPr>
        <w:t>Тянущие</w:t>
      </w:r>
      <w:r>
        <w:t xml:space="preserve"> </w:t>
      </w:r>
      <w:r>
        <w:rPr>
          <w:rFonts w:hint="eastAsia"/>
        </w:rPr>
        <w:t>и</w:t>
      </w:r>
      <w:r>
        <w:t xml:space="preserve"> </w:t>
      </w:r>
      <w:r>
        <w:rPr>
          <w:rFonts w:hint="eastAsia"/>
        </w:rPr>
        <w:t>кинематические</w:t>
      </w:r>
      <w:r>
        <w:t xml:space="preserve"> </w:t>
      </w:r>
      <w:r>
        <w:rPr>
          <w:rFonts w:hint="eastAsia"/>
        </w:rPr>
        <w:t>условия</w:t>
      </w:r>
      <w:r>
        <w:t xml:space="preserve"> </w:t>
      </w:r>
      <w:r>
        <w:rPr>
          <w:rFonts w:hint="eastAsia"/>
        </w:rPr>
        <w:t>процесса</w:t>
      </w:r>
      <w:r>
        <w:t xml:space="preserve"> </w:t>
      </w:r>
      <w:r>
        <w:rPr>
          <w:rFonts w:hint="eastAsia"/>
        </w:rPr>
        <w:t>непрерывной</w:t>
      </w:r>
      <w:r>
        <w:t xml:space="preserve"> </w:t>
      </w:r>
      <w:r>
        <w:rPr>
          <w:rFonts w:hint="eastAsia"/>
        </w:rPr>
        <w:t>формовки</w:t>
      </w:r>
      <w:r>
        <w:t xml:space="preserve"> </w:t>
      </w:r>
      <w:r>
        <w:rPr>
          <w:rFonts w:hint="eastAsia"/>
        </w:rPr>
        <w:t>трубной</w:t>
      </w:r>
      <w:r>
        <w:t xml:space="preserve"> </w:t>
      </w:r>
      <w:r>
        <w:rPr>
          <w:rFonts w:hint="eastAsia"/>
        </w:rPr>
        <w:t>заготовки</w:t>
      </w:r>
    </w:p>
    <w:p w14:paraId="3751A92A" w14:textId="77777777" w:rsidR="00E008CB" w:rsidRDefault="00E008CB" w:rsidP="00E008CB"/>
    <w:p w14:paraId="52D37305" w14:textId="77777777" w:rsidR="00E008CB" w:rsidRDefault="00E008CB" w:rsidP="00E008CB">
      <w:r>
        <w:t xml:space="preserve">1.3 </w:t>
      </w:r>
      <w:r>
        <w:rPr>
          <w:rFonts w:hint="eastAsia"/>
        </w:rPr>
        <w:t>Контактное</w:t>
      </w:r>
      <w:r>
        <w:t xml:space="preserve"> </w:t>
      </w:r>
      <w:r>
        <w:rPr>
          <w:rFonts w:hint="eastAsia"/>
        </w:rPr>
        <w:t>взаимодействие</w:t>
      </w:r>
      <w:r>
        <w:t xml:space="preserve"> </w:t>
      </w:r>
      <w:r>
        <w:rPr>
          <w:rFonts w:hint="eastAsia"/>
        </w:rPr>
        <w:t>трубной</w:t>
      </w:r>
      <w:r>
        <w:t xml:space="preserve"> </w:t>
      </w:r>
      <w:r>
        <w:rPr>
          <w:rFonts w:hint="eastAsia"/>
        </w:rPr>
        <w:t>заготовки</w:t>
      </w:r>
      <w:r>
        <w:t xml:space="preserve"> </w:t>
      </w:r>
      <w:r>
        <w:rPr>
          <w:rFonts w:hint="eastAsia"/>
        </w:rPr>
        <w:t>с</w:t>
      </w:r>
      <w:r>
        <w:t xml:space="preserve"> </w:t>
      </w:r>
      <w:r>
        <w:rPr>
          <w:rFonts w:hint="eastAsia"/>
        </w:rPr>
        <w:t>валковым</w:t>
      </w:r>
      <w:r>
        <w:t xml:space="preserve"> </w:t>
      </w:r>
      <w:r>
        <w:rPr>
          <w:rFonts w:hint="eastAsia"/>
        </w:rPr>
        <w:t>инструментом</w:t>
      </w:r>
    </w:p>
    <w:p w14:paraId="14F05A97" w14:textId="77777777" w:rsidR="00E008CB" w:rsidRDefault="00E008CB" w:rsidP="00E008CB"/>
    <w:p w14:paraId="63D0092D" w14:textId="77777777" w:rsidR="00E008CB" w:rsidRDefault="00E008CB" w:rsidP="00E008CB">
      <w:r>
        <w:t xml:space="preserve">1.4 </w:t>
      </w:r>
      <w:r>
        <w:rPr>
          <w:rFonts w:hint="eastAsia"/>
        </w:rPr>
        <w:t>Методики</w:t>
      </w:r>
      <w:r>
        <w:t xml:space="preserve"> </w:t>
      </w:r>
      <w:r>
        <w:rPr>
          <w:rFonts w:hint="eastAsia"/>
        </w:rPr>
        <w:t>исследования</w:t>
      </w:r>
      <w:r>
        <w:t xml:space="preserve"> </w:t>
      </w:r>
      <w:r>
        <w:rPr>
          <w:rFonts w:hint="eastAsia"/>
        </w:rPr>
        <w:t>контактного</w:t>
      </w:r>
      <w:r>
        <w:t xml:space="preserve"> </w:t>
      </w:r>
      <w:r>
        <w:rPr>
          <w:rFonts w:hint="eastAsia"/>
        </w:rPr>
        <w:t>взаимодействие</w:t>
      </w:r>
      <w:r>
        <w:t xml:space="preserve"> </w:t>
      </w:r>
      <w:r>
        <w:rPr>
          <w:rFonts w:hint="eastAsia"/>
        </w:rPr>
        <w:t>трубной</w:t>
      </w:r>
      <w:r>
        <w:t xml:space="preserve"> </w:t>
      </w:r>
      <w:r>
        <w:rPr>
          <w:rFonts w:hint="eastAsia"/>
        </w:rPr>
        <w:t>заготовки</w:t>
      </w:r>
    </w:p>
    <w:p w14:paraId="3EFCF7A3" w14:textId="77777777" w:rsidR="00E008CB" w:rsidRDefault="00E008CB" w:rsidP="00E008CB"/>
    <w:p w14:paraId="09B4FE76" w14:textId="77777777" w:rsidR="00E008CB" w:rsidRDefault="00E008CB" w:rsidP="00E008CB">
      <w:r>
        <w:rPr>
          <w:rFonts w:hint="eastAsia"/>
        </w:rPr>
        <w:t>с</w:t>
      </w:r>
      <w:r>
        <w:t xml:space="preserve"> </w:t>
      </w:r>
      <w:r>
        <w:rPr>
          <w:rFonts w:hint="eastAsia"/>
        </w:rPr>
        <w:t>валковым</w:t>
      </w:r>
      <w:r>
        <w:t xml:space="preserve"> </w:t>
      </w:r>
      <w:r>
        <w:rPr>
          <w:rFonts w:hint="eastAsia"/>
        </w:rPr>
        <w:t>инструментом</w:t>
      </w:r>
    </w:p>
    <w:p w14:paraId="7F92AAF6" w14:textId="77777777" w:rsidR="00E008CB" w:rsidRDefault="00E008CB" w:rsidP="00E008CB"/>
    <w:p w14:paraId="38B5A51D" w14:textId="77777777" w:rsidR="00E008CB" w:rsidRDefault="00E008CB" w:rsidP="00E008CB">
      <w:r>
        <w:t xml:space="preserve">1.5 </w:t>
      </w:r>
      <w:r>
        <w:rPr>
          <w:rFonts w:hint="eastAsia"/>
        </w:rPr>
        <w:t>Выводы</w:t>
      </w:r>
      <w:r>
        <w:t xml:space="preserve"> </w:t>
      </w:r>
      <w:r>
        <w:rPr>
          <w:rFonts w:hint="eastAsia"/>
        </w:rPr>
        <w:t>по</w:t>
      </w:r>
      <w:r>
        <w:t xml:space="preserve"> </w:t>
      </w:r>
      <w:r>
        <w:rPr>
          <w:rFonts w:hint="eastAsia"/>
        </w:rPr>
        <w:t>главе</w:t>
      </w:r>
    </w:p>
    <w:p w14:paraId="2B8C2C38" w14:textId="77777777" w:rsidR="00E008CB" w:rsidRDefault="00E008CB" w:rsidP="00E008CB"/>
    <w:p w14:paraId="3B891C49" w14:textId="77777777" w:rsidR="00E008CB" w:rsidRDefault="00E008CB" w:rsidP="00E008CB">
      <w:r>
        <w:rPr>
          <w:rFonts w:hint="eastAsia"/>
        </w:rPr>
        <w:t>Глава</w:t>
      </w:r>
      <w:r>
        <w:t xml:space="preserve"> 2 </w:t>
      </w:r>
      <w:r>
        <w:rPr>
          <w:rFonts w:hint="eastAsia"/>
        </w:rPr>
        <w:t>Анализ</w:t>
      </w:r>
      <w:r>
        <w:t xml:space="preserve"> </w:t>
      </w:r>
      <w:r>
        <w:rPr>
          <w:rFonts w:hint="eastAsia"/>
        </w:rPr>
        <w:t>геометрических</w:t>
      </w:r>
      <w:r>
        <w:t xml:space="preserve"> </w:t>
      </w:r>
      <w:r>
        <w:rPr>
          <w:rFonts w:hint="eastAsia"/>
        </w:rPr>
        <w:t>параметров</w:t>
      </w:r>
      <w:r>
        <w:t xml:space="preserve"> </w:t>
      </w:r>
      <w:r>
        <w:rPr>
          <w:rFonts w:hint="eastAsia"/>
        </w:rPr>
        <w:t>очагов</w:t>
      </w:r>
      <w:r>
        <w:t xml:space="preserve"> </w:t>
      </w:r>
      <w:r>
        <w:rPr>
          <w:rFonts w:hint="eastAsia"/>
        </w:rPr>
        <w:t>сворачивания</w:t>
      </w:r>
      <w:r>
        <w:t xml:space="preserve"> </w:t>
      </w:r>
      <w:r>
        <w:rPr>
          <w:rFonts w:hint="eastAsia"/>
        </w:rPr>
        <w:t>и</w:t>
      </w:r>
      <w:r>
        <w:t xml:space="preserve"> </w:t>
      </w:r>
      <w:r>
        <w:rPr>
          <w:rFonts w:hint="eastAsia"/>
        </w:rPr>
        <w:t>деформированного</w:t>
      </w:r>
      <w:r>
        <w:t xml:space="preserve"> </w:t>
      </w:r>
      <w:r>
        <w:rPr>
          <w:rFonts w:hint="eastAsia"/>
        </w:rPr>
        <w:t>состояния</w:t>
      </w:r>
      <w:r>
        <w:t xml:space="preserve"> </w:t>
      </w:r>
      <w:r>
        <w:rPr>
          <w:rFonts w:hint="eastAsia"/>
        </w:rPr>
        <w:t>трубной</w:t>
      </w:r>
      <w:r>
        <w:t xml:space="preserve"> </w:t>
      </w:r>
      <w:r>
        <w:rPr>
          <w:rFonts w:hint="eastAsia"/>
        </w:rPr>
        <w:t>заготовки</w:t>
      </w:r>
    </w:p>
    <w:p w14:paraId="160F025A" w14:textId="77777777" w:rsidR="00E008CB" w:rsidRDefault="00E008CB" w:rsidP="00E008CB"/>
    <w:p w14:paraId="58D9E466" w14:textId="77777777" w:rsidR="00E008CB" w:rsidRDefault="00E008CB" w:rsidP="00E008CB">
      <w:r>
        <w:t xml:space="preserve">2.1 </w:t>
      </w:r>
      <w:r>
        <w:rPr>
          <w:rFonts w:hint="eastAsia"/>
        </w:rPr>
        <w:t>Очаг</w:t>
      </w:r>
      <w:r>
        <w:t xml:space="preserve"> </w:t>
      </w:r>
      <w:r>
        <w:rPr>
          <w:rFonts w:hint="eastAsia"/>
        </w:rPr>
        <w:t>сворачивания</w:t>
      </w:r>
      <w:r>
        <w:t xml:space="preserve"> </w:t>
      </w:r>
      <w:r>
        <w:rPr>
          <w:rFonts w:hint="eastAsia"/>
        </w:rPr>
        <w:t>для</w:t>
      </w:r>
      <w:r>
        <w:t xml:space="preserve"> </w:t>
      </w:r>
      <w:r>
        <w:rPr>
          <w:rFonts w:hint="eastAsia"/>
        </w:rPr>
        <w:t>однорадиусной</w:t>
      </w:r>
      <w:r>
        <w:t xml:space="preserve"> </w:t>
      </w:r>
      <w:r>
        <w:rPr>
          <w:rFonts w:hint="eastAsia"/>
        </w:rPr>
        <w:t>калибровки</w:t>
      </w:r>
    </w:p>
    <w:p w14:paraId="3A1C159D" w14:textId="77777777" w:rsidR="00E008CB" w:rsidRDefault="00E008CB" w:rsidP="00E008CB"/>
    <w:p w14:paraId="62760BD6" w14:textId="77777777" w:rsidR="00E008CB" w:rsidRDefault="00E008CB" w:rsidP="00E008CB">
      <w:r>
        <w:t xml:space="preserve">2.2 </w:t>
      </w:r>
      <w:r>
        <w:rPr>
          <w:rFonts w:hint="eastAsia"/>
        </w:rPr>
        <w:t>Очаг</w:t>
      </w:r>
      <w:r>
        <w:t xml:space="preserve"> </w:t>
      </w:r>
      <w:r>
        <w:rPr>
          <w:rFonts w:hint="eastAsia"/>
        </w:rPr>
        <w:t>сворачивания</w:t>
      </w:r>
      <w:r>
        <w:t xml:space="preserve"> </w:t>
      </w:r>
      <w:r>
        <w:rPr>
          <w:rFonts w:hint="eastAsia"/>
        </w:rPr>
        <w:t>для</w:t>
      </w:r>
      <w:r>
        <w:t xml:space="preserve"> </w:t>
      </w:r>
      <w:r>
        <w:rPr>
          <w:rFonts w:hint="eastAsia"/>
        </w:rPr>
        <w:t>двухрадиусной</w:t>
      </w:r>
      <w:r>
        <w:t xml:space="preserve"> </w:t>
      </w:r>
      <w:r>
        <w:rPr>
          <w:rFonts w:hint="eastAsia"/>
        </w:rPr>
        <w:t>калибровки</w:t>
      </w:r>
      <w:r>
        <w:t xml:space="preserve"> </w:t>
      </w:r>
      <w:r>
        <w:rPr>
          <w:rFonts w:hint="eastAsia"/>
        </w:rPr>
        <w:t>с</w:t>
      </w:r>
      <w:r>
        <w:t xml:space="preserve"> </w:t>
      </w:r>
      <w:r>
        <w:rPr>
          <w:rFonts w:hint="eastAsia"/>
        </w:rPr>
        <w:t>постоянными</w:t>
      </w:r>
      <w:r>
        <w:t xml:space="preserve"> </w:t>
      </w:r>
      <w:r>
        <w:rPr>
          <w:rFonts w:hint="eastAsia"/>
        </w:rPr>
        <w:t>периферийными</w:t>
      </w:r>
      <w:r>
        <w:t xml:space="preserve"> </w:t>
      </w:r>
      <w:r>
        <w:rPr>
          <w:rFonts w:hint="eastAsia"/>
        </w:rPr>
        <w:t>участками</w:t>
      </w:r>
    </w:p>
    <w:p w14:paraId="65B10ED8" w14:textId="77777777" w:rsidR="00E008CB" w:rsidRDefault="00E008CB" w:rsidP="00E008CB"/>
    <w:p w14:paraId="54936935" w14:textId="77777777" w:rsidR="00E008CB" w:rsidRDefault="00E008CB" w:rsidP="00E008CB">
      <w:r>
        <w:t xml:space="preserve">2.3 </w:t>
      </w:r>
      <w:r>
        <w:rPr>
          <w:rFonts w:hint="eastAsia"/>
        </w:rPr>
        <w:t>Очаг</w:t>
      </w:r>
      <w:r>
        <w:t xml:space="preserve"> </w:t>
      </w:r>
      <w:r>
        <w:rPr>
          <w:rFonts w:hint="eastAsia"/>
        </w:rPr>
        <w:t>сворачивания</w:t>
      </w:r>
      <w:r>
        <w:t xml:space="preserve"> </w:t>
      </w:r>
      <w:r>
        <w:rPr>
          <w:rFonts w:hint="eastAsia"/>
        </w:rPr>
        <w:t>для</w:t>
      </w:r>
      <w:r>
        <w:t xml:space="preserve"> </w:t>
      </w:r>
      <w:r>
        <w:rPr>
          <w:rFonts w:hint="eastAsia"/>
        </w:rPr>
        <w:t>двухрадиусной</w:t>
      </w:r>
      <w:r>
        <w:t xml:space="preserve"> </w:t>
      </w:r>
      <w:r>
        <w:rPr>
          <w:rFonts w:hint="eastAsia"/>
        </w:rPr>
        <w:t>калибровки</w:t>
      </w:r>
      <w:r>
        <w:t xml:space="preserve"> </w:t>
      </w:r>
      <w:r>
        <w:rPr>
          <w:rFonts w:hint="eastAsia"/>
        </w:rPr>
        <w:t>с</w:t>
      </w:r>
      <w:r>
        <w:t xml:space="preserve"> </w:t>
      </w:r>
      <w:r>
        <w:rPr>
          <w:rFonts w:hint="eastAsia"/>
        </w:rPr>
        <w:t>переменными</w:t>
      </w:r>
      <w:r>
        <w:t xml:space="preserve"> </w:t>
      </w:r>
      <w:r>
        <w:rPr>
          <w:rFonts w:hint="eastAsia"/>
        </w:rPr>
        <w:t>периферийными</w:t>
      </w:r>
      <w:r>
        <w:t xml:space="preserve"> </w:t>
      </w:r>
      <w:r>
        <w:rPr>
          <w:rFonts w:hint="eastAsia"/>
        </w:rPr>
        <w:t>участками</w:t>
      </w:r>
    </w:p>
    <w:p w14:paraId="3637EFF2" w14:textId="77777777" w:rsidR="00E008CB" w:rsidRDefault="00E008CB" w:rsidP="00E008CB"/>
    <w:p w14:paraId="1AFCDAA7" w14:textId="77777777" w:rsidR="00E008CB" w:rsidRDefault="00E008CB" w:rsidP="00E008CB">
      <w:r>
        <w:t xml:space="preserve">2.4 </w:t>
      </w:r>
      <w:r>
        <w:rPr>
          <w:rFonts w:hint="eastAsia"/>
        </w:rPr>
        <w:t>Анализ</w:t>
      </w:r>
      <w:r>
        <w:t xml:space="preserve"> </w:t>
      </w:r>
      <w:r>
        <w:rPr>
          <w:rFonts w:hint="eastAsia"/>
        </w:rPr>
        <w:t>деформированного</w:t>
      </w:r>
      <w:r>
        <w:t xml:space="preserve"> </w:t>
      </w:r>
      <w:r>
        <w:rPr>
          <w:rFonts w:hint="eastAsia"/>
        </w:rPr>
        <w:t>состояния</w:t>
      </w:r>
      <w:r>
        <w:t xml:space="preserve"> </w:t>
      </w:r>
      <w:r>
        <w:rPr>
          <w:rFonts w:hint="eastAsia"/>
        </w:rPr>
        <w:t>и</w:t>
      </w:r>
      <w:r>
        <w:t xml:space="preserve"> </w:t>
      </w:r>
      <w:r>
        <w:rPr>
          <w:rFonts w:hint="eastAsia"/>
        </w:rPr>
        <w:t>работы</w:t>
      </w:r>
      <w:r>
        <w:t xml:space="preserve"> </w:t>
      </w:r>
      <w:r>
        <w:rPr>
          <w:rFonts w:hint="eastAsia"/>
        </w:rPr>
        <w:t>гиба</w:t>
      </w:r>
      <w:r>
        <w:t xml:space="preserve"> </w:t>
      </w:r>
      <w:r>
        <w:rPr>
          <w:rFonts w:hint="eastAsia"/>
        </w:rPr>
        <w:t>трубной</w:t>
      </w:r>
      <w:r>
        <w:t xml:space="preserve"> </w:t>
      </w:r>
      <w:r>
        <w:rPr>
          <w:rFonts w:hint="eastAsia"/>
        </w:rPr>
        <w:t>заготовки</w:t>
      </w:r>
    </w:p>
    <w:p w14:paraId="715CF3EF" w14:textId="77777777" w:rsidR="00E008CB" w:rsidRDefault="00E008CB" w:rsidP="00E008CB"/>
    <w:p w14:paraId="16070BAB" w14:textId="77777777" w:rsidR="00E008CB" w:rsidRDefault="00E008CB" w:rsidP="00E008CB">
      <w:r>
        <w:t xml:space="preserve">2.5 </w:t>
      </w:r>
      <w:r>
        <w:rPr>
          <w:rFonts w:hint="eastAsia"/>
        </w:rPr>
        <w:t>Выводы</w:t>
      </w:r>
      <w:r>
        <w:t xml:space="preserve"> </w:t>
      </w:r>
      <w:r>
        <w:rPr>
          <w:rFonts w:hint="eastAsia"/>
        </w:rPr>
        <w:t>по</w:t>
      </w:r>
      <w:r>
        <w:t xml:space="preserve"> </w:t>
      </w:r>
      <w:r>
        <w:rPr>
          <w:rFonts w:hint="eastAsia"/>
        </w:rPr>
        <w:t>главе</w:t>
      </w:r>
    </w:p>
    <w:p w14:paraId="27574BB5" w14:textId="77777777" w:rsidR="00E008CB" w:rsidRDefault="00E008CB" w:rsidP="00E008CB"/>
    <w:p w14:paraId="5B001527" w14:textId="77777777" w:rsidR="00E008CB" w:rsidRDefault="00E008CB" w:rsidP="00E008CB">
      <w:r>
        <w:rPr>
          <w:rFonts w:hint="eastAsia"/>
        </w:rPr>
        <w:t>Глава</w:t>
      </w:r>
      <w:r>
        <w:t xml:space="preserve"> 3 </w:t>
      </w:r>
      <w:r>
        <w:rPr>
          <w:rFonts w:hint="eastAsia"/>
        </w:rPr>
        <w:t>Экспериментальное</w:t>
      </w:r>
      <w:r>
        <w:t xml:space="preserve"> </w:t>
      </w:r>
      <w:r>
        <w:rPr>
          <w:rFonts w:hint="eastAsia"/>
        </w:rPr>
        <w:t>исследование</w:t>
      </w:r>
      <w:r>
        <w:t xml:space="preserve"> </w:t>
      </w:r>
      <w:r>
        <w:rPr>
          <w:rFonts w:hint="eastAsia"/>
        </w:rPr>
        <w:t>условий</w:t>
      </w:r>
      <w:r>
        <w:t xml:space="preserve"> </w:t>
      </w:r>
      <w:r>
        <w:rPr>
          <w:rFonts w:hint="eastAsia"/>
        </w:rPr>
        <w:t>контакта</w:t>
      </w:r>
      <w:r>
        <w:t xml:space="preserve"> </w:t>
      </w:r>
      <w:r>
        <w:rPr>
          <w:rFonts w:hint="eastAsia"/>
        </w:rPr>
        <w:t>трубной</w:t>
      </w:r>
      <w:r>
        <w:t xml:space="preserve"> </w:t>
      </w:r>
      <w:r>
        <w:rPr>
          <w:rFonts w:hint="eastAsia"/>
        </w:rPr>
        <w:t>заготовки</w:t>
      </w:r>
    </w:p>
    <w:p w14:paraId="2D384E10" w14:textId="77777777" w:rsidR="00E008CB" w:rsidRDefault="00E008CB" w:rsidP="00E008CB"/>
    <w:p w14:paraId="64178DEF" w14:textId="77777777" w:rsidR="00E008CB" w:rsidRDefault="00E008CB" w:rsidP="00E008CB">
      <w:r>
        <w:rPr>
          <w:rFonts w:hint="eastAsia"/>
        </w:rPr>
        <w:t>с</w:t>
      </w:r>
      <w:r>
        <w:t xml:space="preserve"> </w:t>
      </w:r>
      <w:r>
        <w:rPr>
          <w:rFonts w:hint="eastAsia"/>
        </w:rPr>
        <w:t>инструментом</w:t>
      </w:r>
    </w:p>
    <w:p w14:paraId="76ACE6A8" w14:textId="77777777" w:rsidR="00E008CB" w:rsidRDefault="00E008CB" w:rsidP="00E008CB"/>
    <w:p w14:paraId="6219BD41" w14:textId="77777777" w:rsidR="00E008CB" w:rsidRDefault="00E008CB" w:rsidP="00E008CB">
      <w:r>
        <w:t xml:space="preserve">3.1 </w:t>
      </w:r>
      <w:r>
        <w:rPr>
          <w:rFonts w:hint="eastAsia"/>
        </w:rPr>
        <w:t>Описание</w:t>
      </w:r>
      <w:r>
        <w:t xml:space="preserve"> </w:t>
      </w:r>
      <w:r>
        <w:rPr>
          <w:rFonts w:hint="eastAsia"/>
        </w:rPr>
        <w:t>лабораторного</w:t>
      </w:r>
      <w:r>
        <w:t xml:space="preserve"> </w:t>
      </w:r>
      <w:r>
        <w:rPr>
          <w:rFonts w:hint="eastAsia"/>
        </w:rPr>
        <w:t>формовочного</w:t>
      </w:r>
      <w:r>
        <w:t xml:space="preserve"> </w:t>
      </w:r>
      <w:r>
        <w:rPr>
          <w:rFonts w:hint="eastAsia"/>
        </w:rPr>
        <w:t>стана</w:t>
      </w:r>
      <w:r>
        <w:t xml:space="preserve"> </w:t>
      </w:r>
      <w:r>
        <w:rPr>
          <w:rFonts w:hint="eastAsia"/>
        </w:rPr>
        <w:t>ТЭСА</w:t>
      </w:r>
    </w:p>
    <w:p w14:paraId="107E5B21" w14:textId="77777777" w:rsidR="00E008CB" w:rsidRDefault="00E008CB" w:rsidP="00E008CB"/>
    <w:p w14:paraId="5A7AC5C5" w14:textId="77777777" w:rsidR="00E008CB" w:rsidRDefault="00E008CB" w:rsidP="00E008CB">
      <w:r>
        <w:t xml:space="preserve">3.2 </w:t>
      </w:r>
      <w:r>
        <w:rPr>
          <w:rFonts w:hint="eastAsia"/>
        </w:rPr>
        <w:t>Исследование</w:t>
      </w:r>
      <w:r>
        <w:t xml:space="preserve"> </w:t>
      </w:r>
      <w:r>
        <w:rPr>
          <w:rFonts w:hint="eastAsia"/>
        </w:rPr>
        <w:t>условий</w:t>
      </w:r>
      <w:r>
        <w:t xml:space="preserve"> </w:t>
      </w:r>
      <w:r>
        <w:rPr>
          <w:rFonts w:hint="eastAsia"/>
        </w:rPr>
        <w:t>контакта</w:t>
      </w:r>
      <w:r>
        <w:t xml:space="preserve"> </w:t>
      </w:r>
      <w:r>
        <w:rPr>
          <w:rFonts w:hint="eastAsia"/>
        </w:rPr>
        <w:t>трубной</w:t>
      </w:r>
      <w:r>
        <w:t xml:space="preserve"> </w:t>
      </w:r>
      <w:r>
        <w:rPr>
          <w:rFonts w:hint="eastAsia"/>
        </w:rPr>
        <w:t>заготовки</w:t>
      </w:r>
      <w:r>
        <w:t xml:space="preserve"> </w:t>
      </w:r>
      <w:r>
        <w:rPr>
          <w:rFonts w:hint="eastAsia"/>
        </w:rPr>
        <w:t>с</w:t>
      </w:r>
      <w:r>
        <w:t xml:space="preserve"> </w:t>
      </w:r>
      <w:r>
        <w:rPr>
          <w:rFonts w:hint="eastAsia"/>
        </w:rPr>
        <w:t>инструментом</w:t>
      </w:r>
    </w:p>
    <w:p w14:paraId="33020D07" w14:textId="77777777" w:rsidR="00E008CB" w:rsidRDefault="00E008CB" w:rsidP="00E008CB"/>
    <w:p w14:paraId="70BAA60C" w14:textId="77777777" w:rsidR="00E008CB" w:rsidRDefault="00E008CB" w:rsidP="00E008CB">
      <w:r>
        <w:t xml:space="preserve">3.3 </w:t>
      </w:r>
      <w:r>
        <w:rPr>
          <w:rFonts w:hint="eastAsia"/>
        </w:rPr>
        <w:t>Обработка</w:t>
      </w:r>
      <w:r>
        <w:t xml:space="preserve"> </w:t>
      </w:r>
      <w:r>
        <w:rPr>
          <w:rFonts w:hint="eastAsia"/>
        </w:rPr>
        <w:t>результатов</w:t>
      </w:r>
      <w:r>
        <w:t xml:space="preserve"> </w:t>
      </w:r>
      <w:r>
        <w:rPr>
          <w:rFonts w:hint="eastAsia"/>
        </w:rPr>
        <w:t>измерений</w:t>
      </w:r>
      <w:r>
        <w:t xml:space="preserve"> </w:t>
      </w:r>
      <w:r>
        <w:rPr>
          <w:rFonts w:hint="eastAsia"/>
        </w:rPr>
        <w:t>контактных</w:t>
      </w:r>
      <w:r>
        <w:t xml:space="preserve"> </w:t>
      </w:r>
      <w:r>
        <w:rPr>
          <w:rFonts w:hint="eastAsia"/>
        </w:rPr>
        <w:t>отпечатков</w:t>
      </w:r>
    </w:p>
    <w:p w14:paraId="438118C3" w14:textId="77777777" w:rsidR="00E008CB" w:rsidRDefault="00E008CB" w:rsidP="00E008CB"/>
    <w:p w14:paraId="4A9FDB2A" w14:textId="77777777" w:rsidR="00E008CB" w:rsidRDefault="00E008CB" w:rsidP="00E008CB">
      <w:r>
        <w:t xml:space="preserve">3.4 </w:t>
      </w:r>
      <w:r>
        <w:rPr>
          <w:rFonts w:hint="eastAsia"/>
        </w:rPr>
        <w:t>Выводы</w:t>
      </w:r>
      <w:r>
        <w:t xml:space="preserve"> </w:t>
      </w:r>
      <w:r>
        <w:rPr>
          <w:rFonts w:hint="eastAsia"/>
        </w:rPr>
        <w:t>по</w:t>
      </w:r>
      <w:r>
        <w:t xml:space="preserve"> </w:t>
      </w:r>
      <w:r>
        <w:rPr>
          <w:rFonts w:hint="eastAsia"/>
        </w:rPr>
        <w:t>главе</w:t>
      </w:r>
    </w:p>
    <w:p w14:paraId="71A7AA6E" w14:textId="77777777" w:rsidR="00E008CB" w:rsidRDefault="00E008CB" w:rsidP="00E008CB"/>
    <w:p w14:paraId="48422570" w14:textId="77777777" w:rsidR="00E008CB" w:rsidRDefault="00E008CB" w:rsidP="00E008CB">
      <w:r>
        <w:rPr>
          <w:rFonts w:hint="eastAsia"/>
        </w:rPr>
        <w:t>Глава</w:t>
      </w:r>
      <w:r>
        <w:t xml:space="preserve"> 4 </w:t>
      </w:r>
      <w:r>
        <w:rPr>
          <w:rFonts w:hint="eastAsia"/>
        </w:rPr>
        <w:t>Разработка</w:t>
      </w:r>
      <w:r>
        <w:t xml:space="preserve"> </w:t>
      </w:r>
      <w:r>
        <w:rPr>
          <w:rFonts w:hint="eastAsia"/>
        </w:rPr>
        <w:t>методик</w:t>
      </w:r>
      <w:r>
        <w:t xml:space="preserve"> </w:t>
      </w:r>
      <w:r>
        <w:rPr>
          <w:rFonts w:hint="eastAsia"/>
        </w:rPr>
        <w:t>определения</w:t>
      </w:r>
      <w:r>
        <w:t xml:space="preserve"> </w:t>
      </w:r>
      <w:r>
        <w:rPr>
          <w:rFonts w:hint="eastAsia"/>
        </w:rPr>
        <w:t>контактных</w:t>
      </w:r>
      <w:r>
        <w:t xml:space="preserve"> </w:t>
      </w:r>
      <w:r>
        <w:rPr>
          <w:rFonts w:hint="eastAsia"/>
        </w:rPr>
        <w:t>условий</w:t>
      </w:r>
      <w:r>
        <w:t xml:space="preserve"> </w:t>
      </w:r>
      <w:r>
        <w:rPr>
          <w:rFonts w:hint="eastAsia"/>
        </w:rPr>
        <w:t>с</w:t>
      </w:r>
      <w:r>
        <w:t xml:space="preserve"> </w:t>
      </w:r>
      <w:r>
        <w:rPr>
          <w:rFonts w:hint="eastAsia"/>
        </w:rPr>
        <w:t>применением</w:t>
      </w:r>
      <w:r>
        <w:t xml:space="preserve"> </w:t>
      </w:r>
      <w:r>
        <w:rPr>
          <w:rFonts w:hint="eastAsia"/>
        </w:rPr>
        <w:t>фактора</w:t>
      </w:r>
      <w:r>
        <w:t xml:space="preserve"> </w:t>
      </w:r>
      <w:r>
        <w:rPr>
          <w:rFonts w:hint="eastAsia"/>
        </w:rPr>
        <w:t>формы</w:t>
      </w:r>
      <w:r>
        <w:t xml:space="preserve"> </w:t>
      </w:r>
      <w:r>
        <w:rPr>
          <w:rFonts w:hint="eastAsia"/>
        </w:rPr>
        <w:t>и</w:t>
      </w:r>
      <w:r>
        <w:t xml:space="preserve"> </w:t>
      </w:r>
      <w:r>
        <w:rPr>
          <w:rFonts w:hint="eastAsia"/>
        </w:rPr>
        <w:t>определение</w:t>
      </w:r>
      <w:r>
        <w:t xml:space="preserve"> </w:t>
      </w:r>
      <w:r>
        <w:rPr>
          <w:rFonts w:hint="eastAsia"/>
        </w:rPr>
        <w:t>баланса</w:t>
      </w:r>
      <w:r>
        <w:t xml:space="preserve"> </w:t>
      </w:r>
      <w:r>
        <w:rPr>
          <w:rFonts w:hint="eastAsia"/>
        </w:rPr>
        <w:t>тянущих</w:t>
      </w:r>
      <w:r>
        <w:t xml:space="preserve"> </w:t>
      </w:r>
      <w:r>
        <w:rPr>
          <w:rFonts w:hint="eastAsia"/>
        </w:rPr>
        <w:t>и</w:t>
      </w:r>
      <w:r>
        <w:t xml:space="preserve"> </w:t>
      </w:r>
      <w:r>
        <w:rPr>
          <w:rFonts w:hint="eastAsia"/>
        </w:rPr>
        <w:t>тормозящих</w:t>
      </w:r>
      <w:r>
        <w:t xml:space="preserve"> </w:t>
      </w:r>
      <w:r>
        <w:rPr>
          <w:rFonts w:hint="eastAsia"/>
        </w:rPr>
        <w:t>усилий</w:t>
      </w:r>
      <w:r>
        <w:t xml:space="preserve"> </w:t>
      </w:r>
      <w:r>
        <w:rPr>
          <w:rFonts w:hint="eastAsia"/>
        </w:rPr>
        <w:t>формовки</w:t>
      </w:r>
      <w:r>
        <w:t xml:space="preserve"> </w:t>
      </w:r>
      <w:r>
        <w:rPr>
          <w:rFonts w:hint="eastAsia"/>
        </w:rPr>
        <w:t>с</w:t>
      </w:r>
      <w:r>
        <w:t xml:space="preserve"> </w:t>
      </w:r>
      <w:r>
        <w:rPr>
          <w:rFonts w:hint="eastAsia"/>
        </w:rPr>
        <w:t>учетом</w:t>
      </w:r>
      <w:r>
        <w:t xml:space="preserve"> </w:t>
      </w:r>
      <w:r>
        <w:rPr>
          <w:rFonts w:hint="eastAsia"/>
        </w:rPr>
        <w:t>конфигураций</w:t>
      </w:r>
      <w:r>
        <w:t xml:space="preserve"> </w:t>
      </w:r>
      <w:r>
        <w:rPr>
          <w:rFonts w:hint="eastAsia"/>
        </w:rPr>
        <w:t>контактных</w:t>
      </w:r>
      <w:r>
        <w:t xml:space="preserve"> </w:t>
      </w:r>
      <w:r>
        <w:rPr>
          <w:rFonts w:hint="eastAsia"/>
        </w:rPr>
        <w:t>поверхностей</w:t>
      </w:r>
    </w:p>
    <w:p w14:paraId="2CA30DAF" w14:textId="77777777" w:rsidR="00E008CB" w:rsidRDefault="00E008CB" w:rsidP="00E008CB"/>
    <w:p w14:paraId="0650BDCE" w14:textId="77777777" w:rsidR="00E008CB" w:rsidRDefault="00E008CB" w:rsidP="00E008CB">
      <w:r>
        <w:t xml:space="preserve">4.1 </w:t>
      </w:r>
      <w:r>
        <w:rPr>
          <w:rFonts w:hint="eastAsia"/>
        </w:rPr>
        <w:t>Аналитическое</w:t>
      </w:r>
      <w:r>
        <w:t xml:space="preserve"> </w:t>
      </w:r>
      <w:r>
        <w:rPr>
          <w:rFonts w:hint="eastAsia"/>
        </w:rPr>
        <w:t>описание</w:t>
      </w:r>
      <w:r>
        <w:t xml:space="preserve"> </w:t>
      </w:r>
      <w:r>
        <w:rPr>
          <w:rFonts w:hint="eastAsia"/>
        </w:rPr>
        <w:t>криволинейных</w:t>
      </w:r>
      <w:r>
        <w:t xml:space="preserve"> </w:t>
      </w:r>
      <w:r>
        <w:rPr>
          <w:rFonts w:hint="eastAsia"/>
        </w:rPr>
        <w:t>границ</w:t>
      </w:r>
      <w:r>
        <w:t xml:space="preserve"> </w:t>
      </w:r>
      <w:r>
        <w:rPr>
          <w:rFonts w:hint="eastAsia"/>
        </w:rPr>
        <w:t>контакта</w:t>
      </w:r>
      <w:r>
        <w:t xml:space="preserve"> </w:t>
      </w:r>
      <w:r>
        <w:rPr>
          <w:rFonts w:hint="eastAsia"/>
        </w:rPr>
        <w:t>трубной</w:t>
      </w:r>
      <w:r>
        <w:t xml:space="preserve"> </w:t>
      </w:r>
      <w:r>
        <w:rPr>
          <w:rFonts w:hint="eastAsia"/>
        </w:rPr>
        <w:t>заготовки</w:t>
      </w:r>
    </w:p>
    <w:p w14:paraId="628E4965" w14:textId="77777777" w:rsidR="00E008CB" w:rsidRDefault="00E008CB" w:rsidP="00E008CB"/>
    <w:p w14:paraId="07A2A56D" w14:textId="77777777" w:rsidR="00E008CB" w:rsidRDefault="00E008CB" w:rsidP="00E008CB">
      <w:r>
        <w:rPr>
          <w:rFonts w:hint="eastAsia"/>
        </w:rPr>
        <w:t>с</w:t>
      </w:r>
      <w:r>
        <w:t xml:space="preserve"> </w:t>
      </w:r>
      <w:r>
        <w:rPr>
          <w:rFonts w:hint="eastAsia"/>
        </w:rPr>
        <w:t>инструментом</w:t>
      </w:r>
    </w:p>
    <w:p w14:paraId="05B0F223" w14:textId="77777777" w:rsidR="00E008CB" w:rsidRDefault="00E008CB" w:rsidP="00E008CB"/>
    <w:p w14:paraId="7045CA48" w14:textId="77777777" w:rsidR="00E008CB" w:rsidRDefault="00E008CB" w:rsidP="00E008CB">
      <w:r>
        <w:t xml:space="preserve">4.2 </w:t>
      </w:r>
      <w:r>
        <w:rPr>
          <w:rFonts w:hint="eastAsia"/>
        </w:rPr>
        <w:t>Методика</w:t>
      </w:r>
      <w:r>
        <w:t xml:space="preserve"> </w:t>
      </w:r>
      <w:r>
        <w:rPr>
          <w:rFonts w:hint="eastAsia"/>
        </w:rPr>
        <w:t>определения</w:t>
      </w:r>
      <w:r>
        <w:t xml:space="preserve"> </w:t>
      </w:r>
      <w:r>
        <w:rPr>
          <w:rFonts w:hint="eastAsia"/>
        </w:rPr>
        <w:t>параметров</w:t>
      </w:r>
      <w:r>
        <w:t xml:space="preserve"> </w:t>
      </w:r>
      <w:r>
        <w:rPr>
          <w:rFonts w:hint="eastAsia"/>
        </w:rPr>
        <w:t>внутренней</w:t>
      </w:r>
      <w:r>
        <w:t xml:space="preserve"> </w:t>
      </w:r>
      <w:r>
        <w:rPr>
          <w:rFonts w:hint="eastAsia"/>
        </w:rPr>
        <w:t>контактной</w:t>
      </w:r>
      <w:r>
        <w:t xml:space="preserve"> </w:t>
      </w:r>
      <w:r>
        <w:rPr>
          <w:rFonts w:hint="eastAsia"/>
        </w:rPr>
        <w:t>поверхности</w:t>
      </w:r>
    </w:p>
    <w:p w14:paraId="406E1462" w14:textId="77777777" w:rsidR="00E008CB" w:rsidRDefault="00E008CB" w:rsidP="00E008CB"/>
    <w:p w14:paraId="5A10C08D" w14:textId="77777777" w:rsidR="00E008CB" w:rsidRDefault="00E008CB" w:rsidP="00E008CB">
      <w:r>
        <w:rPr>
          <w:rFonts w:hint="eastAsia"/>
        </w:rPr>
        <w:t>с</w:t>
      </w:r>
      <w:r>
        <w:t xml:space="preserve"> </w:t>
      </w:r>
      <w:r>
        <w:rPr>
          <w:rFonts w:hint="eastAsia"/>
        </w:rPr>
        <w:t>применением</w:t>
      </w:r>
      <w:r>
        <w:t xml:space="preserve"> </w:t>
      </w:r>
      <w:r>
        <w:rPr>
          <w:rFonts w:hint="eastAsia"/>
        </w:rPr>
        <w:t>фактора</w:t>
      </w:r>
      <w:r>
        <w:t xml:space="preserve"> </w:t>
      </w:r>
      <w:r>
        <w:rPr>
          <w:rFonts w:hint="eastAsia"/>
        </w:rPr>
        <w:t>формы</w:t>
      </w:r>
    </w:p>
    <w:p w14:paraId="4FB7CFF7" w14:textId="77777777" w:rsidR="00E008CB" w:rsidRDefault="00E008CB" w:rsidP="00E008CB"/>
    <w:p w14:paraId="59B22267" w14:textId="77777777" w:rsidR="00E008CB" w:rsidRDefault="00E008CB" w:rsidP="00E008CB">
      <w:r>
        <w:t xml:space="preserve">4.3 </w:t>
      </w:r>
      <w:r>
        <w:rPr>
          <w:rFonts w:hint="eastAsia"/>
        </w:rPr>
        <w:t>Методика</w:t>
      </w:r>
      <w:r>
        <w:t xml:space="preserve"> </w:t>
      </w:r>
      <w:r>
        <w:rPr>
          <w:rFonts w:hint="eastAsia"/>
        </w:rPr>
        <w:t>определения</w:t>
      </w:r>
      <w:r>
        <w:t xml:space="preserve"> </w:t>
      </w:r>
      <w:r>
        <w:rPr>
          <w:rFonts w:hint="eastAsia"/>
        </w:rPr>
        <w:t>параметров</w:t>
      </w:r>
      <w:r>
        <w:t xml:space="preserve"> </w:t>
      </w:r>
      <w:r>
        <w:rPr>
          <w:rFonts w:hint="eastAsia"/>
        </w:rPr>
        <w:t>наружной</w:t>
      </w:r>
      <w:r>
        <w:t xml:space="preserve"> </w:t>
      </w:r>
      <w:r>
        <w:rPr>
          <w:rFonts w:hint="eastAsia"/>
        </w:rPr>
        <w:t>контактной</w:t>
      </w:r>
      <w:r>
        <w:t xml:space="preserve"> </w:t>
      </w:r>
      <w:r>
        <w:rPr>
          <w:rFonts w:hint="eastAsia"/>
        </w:rPr>
        <w:t>поверхности</w:t>
      </w:r>
    </w:p>
    <w:p w14:paraId="21DEA3EF" w14:textId="77777777" w:rsidR="00E008CB" w:rsidRDefault="00E008CB" w:rsidP="00E008CB"/>
    <w:p w14:paraId="7543CB7B" w14:textId="77777777" w:rsidR="00E008CB" w:rsidRDefault="00E008CB" w:rsidP="00E008CB">
      <w:r>
        <w:rPr>
          <w:rFonts w:hint="eastAsia"/>
        </w:rPr>
        <w:t>с</w:t>
      </w:r>
      <w:r>
        <w:t xml:space="preserve"> </w:t>
      </w:r>
      <w:r>
        <w:rPr>
          <w:rFonts w:hint="eastAsia"/>
        </w:rPr>
        <w:t>применением</w:t>
      </w:r>
      <w:r>
        <w:t xml:space="preserve"> </w:t>
      </w:r>
      <w:r>
        <w:rPr>
          <w:rFonts w:hint="eastAsia"/>
        </w:rPr>
        <w:t>фактора</w:t>
      </w:r>
      <w:r>
        <w:t xml:space="preserve"> </w:t>
      </w:r>
      <w:r>
        <w:rPr>
          <w:rFonts w:hint="eastAsia"/>
        </w:rPr>
        <w:t>формы</w:t>
      </w:r>
    </w:p>
    <w:p w14:paraId="44E22EB6" w14:textId="77777777" w:rsidR="00E008CB" w:rsidRDefault="00E008CB" w:rsidP="00E008CB"/>
    <w:p w14:paraId="3426CDDD" w14:textId="77777777" w:rsidR="00E008CB" w:rsidRDefault="00E008CB" w:rsidP="00E008CB">
      <w:r>
        <w:t xml:space="preserve">4.4 </w:t>
      </w:r>
      <w:r>
        <w:rPr>
          <w:rFonts w:hint="eastAsia"/>
        </w:rPr>
        <w:t>Методика</w:t>
      </w:r>
      <w:r>
        <w:t xml:space="preserve"> </w:t>
      </w:r>
      <w:r>
        <w:rPr>
          <w:rFonts w:hint="eastAsia"/>
        </w:rPr>
        <w:t>определения</w:t>
      </w:r>
      <w:r>
        <w:t xml:space="preserve"> </w:t>
      </w:r>
      <w:r>
        <w:rPr>
          <w:rFonts w:hint="eastAsia"/>
        </w:rPr>
        <w:t>тянущих</w:t>
      </w:r>
      <w:r>
        <w:t xml:space="preserve"> </w:t>
      </w:r>
      <w:r>
        <w:rPr>
          <w:rFonts w:hint="eastAsia"/>
        </w:rPr>
        <w:t>усилий</w:t>
      </w:r>
      <w:r>
        <w:t xml:space="preserve"> </w:t>
      </w:r>
      <w:r>
        <w:rPr>
          <w:rFonts w:hint="eastAsia"/>
        </w:rPr>
        <w:t>с</w:t>
      </w:r>
      <w:r>
        <w:t xml:space="preserve"> </w:t>
      </w:r>
      <w:r>
        <w:rPr>
          <w:rFonts w:hint="eastAsia"/>
        </w:rPr>
        <w:t>учетом</w:t>
      </w:r>
      <w:r>
        <w:t xml:space="preserve"> </w:t>
      </w:r>
      <w:r>
        <w:rPr>
          <w:rFonts w:hint="eastAsia"/>
        </w:rPr>
        <w:t>конфигурации</w:t>
      </w:r>
      <w:r>
        <w:t xml:space="preserve"> </w:t>
      </w:r>
      <w:r>
        <w:rPr>
          <w:rFonts w:hint="eastAsia"/>
        </w:rPr>
        <w:t>контактных</w:t>
      </w:r>
      <w:r>
        <w:t xml:space="preserve"> </w:t>
      </w:r>
      <w:r>
        <w:rPr>
          <w:rFonts w:hint="eastAsia"/>
        </w:rPr>
        <w:t>поверхностей</w:t>
      </w:r>
    </w:p>
    <w:p w14:paraId="4FB477A4" w14:textId="77777777" w:rsidR="00E008CB" w:rsidRDefault="00E008CB" w:rsidP="00E008CB"/>
    <w:p w14:paraId="595EBF0B" w14:textId="77777777" w:rsidR="00E008CB" w:rsidRDefault="00E008CB" w:rsidP="00E008CB">
      <w:r>
        <w:t xml:space="preserve">4.5 </w:t>
      </w:r>
      <w:r>
        <w:rPr>
          <w:rFonts w:hint="eastAsia"/>
        </w:rPr>
        <w:t>Выводы</w:t>
      </w:r>
      <w:r>
        <w:t xml:space="preserve"> </w:t>
      </w:r>
      <w:r>
        <w:rPr>
          <w:rFonts w:hint="eastAsia"/>
        </w:rPr>
        <w:t>по</w:t>
      </w:r>
      <w:r>
        <w:t xml:space="preserve"> </w:t>
      </w:r>
      <w:r>
        <w:rPr>
          <w:rFonts w:hint="eastAsia"/>
        </w:rPr>
        <w:t>главе</w:t>
      </w:r>
    </w:p>
    <w:p w14:paraId="22D3FB7D" w14:textId="77777777" w:rsidR="00E008CB" w:rsidRDefault="00E008CB" w:rsidP="00E008CB"/>
    <w:p w14:paraId="3963B2DE" w14:textId="77777777" w:rsidR="00E008CB" w:rsidRDefault="00E008CB" w:rsidP="00E008CB">
      <w:r>
        <w:rPr>
          <w:rFonts w:hint="eastAsia"/>
        </w:rPr>
        <w:t>Глава</w:t>
      </w:r>
      <w:r>
        <w:t xml:space="preserve"> 5 </w:t>
      </w:r>
      <w:r>
        <w:rPr>
          <w:rFonts w:hint="eastAsia"/>
        </w:rPr>
        <w:t>Распределение</w:t>
      </w:r>
      <w:r>
        <w:t xml:space="preserve"> </w:t>
      </w:r>
      <w:r>
        <w:rPr>
          <w:rFonts w:hint="eastAsia"/>
        </w:rPr>
        <w:t>тянущих</w:t>
      </w:r>
      <w:r>
        <w:t xml:space="preserve"> </w:t>
      </w:r>
      <w:r>
        <w:rPr>
          <w:rFonts w:hint="eastAsia"/>
        </w:rPr>
        <w:t>усилий</w:t>
      </w:r>
      <w:r>
        <w:t xml:space="preserve">, </w:t>
      </w:r>
      <w:r>
        <w:rPr>
          <w:rFonts w:hint="eastAsia"/>
        </w:rPr>
        <w:t>схемы</w:t>
      </w:r>
      <w:r>
        <w:t xml:space="preserve"> </w:t>
      </w:r>
      <w:r>
        <w:rPr>
          <w:rFonts w:hint="eastAsia"/>
        </w:rPr>
        <w:t>валкового</w:t>
      </w:r>
      <w:r>
        <w:t xml:space="preserve"> </w:t>
      </w:r>
      <w:r>
        <w:rPr>
          <w:rFonts w:hint="eastAsia"/>
        </w:rPr>
        <w:t>инструмента</w:t>
      </w:r>
      <w:r>
        <w:t xml:space="preserve"> </w:t>
      </w:r>
      <w:r>
        <w:rPr>
          <w:rFonts w:hint="eastAsia"/>
        </w:rPr>
        <w:t>ТЭСА</w:t>
      </w:r>
    </w:p>
    <w:p w14:paraId="40D1BAED" w14:textId="77777777" w:rsidR="00E008CB" w:rsidRDefault="00E008CB" w:rsidP="00E008CB"/>
    <w:p w14:paraId="48FCEC7D" w14:textId="77777777" w:rsidR="00E008CB" w:rsidRDefault="00E008CB" w:rsidP="00E008CB">
      <w:r>
        <w:rPr>
          <w:rFonts w:hint="eastAsia"/>
        </w:rPr>
        <w:t>и</w:t>
      </w:r>
      <w:r>
        <w:t xml:space="preserve"> </w:t>
      </w:r>
      <w:r>
        <w:rPr>
          <w:rFonts w:hint="eastAsia"/>
        </w:rPr>
        <w:t>предлагаемый</w:t>
      </w:r>
      <w:r>
        <w:t xml:space="preserve"> </w:t>
      </w:r>
      <w:r>
        <w:rPr>
          <w:rFonts w:hint="eastAsia"/>
        </w:rPr>
        <w:t>инструмент</w:t>
      </w:r>
      <w:r>
        <w:t xml:space="preserve"> </w:t>
      </w:r>
      <w:r>
        <w:rPr>
          <w:rFonts w:hint="eastAsia"/>
        </w:rPr>
        <w:t>для</w:t>
      </w:r>
      <w:r>
        <w:t xml:space="preserve"> </w:t>
      </w:r>
      <w:r>
        <w:rPr>
          <w:rFonts w:hint="eastAsia"/>
        </w:rPr>
        <w:t>ТЭСА</w:t>
      </w:r>
      <w:r>
        <w:t xml:space="preserve"> 219 - 406 </w:t>
      </w:r>
      <w:r>
        <w:rPr>
          <w:rFonts w:hint="eastAsia"/>
        </w:rPr>
        <w:t>ООО</w:t>
      </w:r>
      <w:r>
        <w:t xml:space="preserve"> </w:t>
      </w:r>
      <w:r>
        <w:rPr>
          <w:rFonts w:hint="eastAsia"/>
        </w:rPr>
        <w:t>«</w:t>
      </w:r>
      <w:r>
        <w:rPr>
          <w:rFonts w:hint="eastAsia"/>
        </w:rPr>
        <w:t>НТС</w:t>
      </w:r>
      <w:r>
        <w:t>-</w:t>
      </w:r>
      <w:r>
        <w:rPr>
          <w:rFonts w:hint="eastAsia"/>
        </w:rPr>
        <w:t>Лидер</w:t>
      </w:r>
      <w:r>
        <w:rPr>
          <w:rFonts w:hint="eastAsia"/>
        </w:rPr>
        <w:t>»</w:t>
      </w:r>
    </w:p>
    <w:p w14:paraId="2A0961CF" w14:textId="77777777" w:rsidR="00E008CB" w:rsidRDefault="00E008CB" w:rsidP="00E008CB"/>
    <w:p w14:paraId="44FA1957" w14:textId="77777777" w:rsidR="00E008CB" w:rsidRDefault="00E008CB" w:rsidP="00E008CB">
      <w:r>
        <w:t xml:space="preserve">5.1 </w:t>
      </w:r>
      <w:r>
        <w:rPr>
          <w:rFonts w:hint="eastAsia"/>
        </w:rPr>
        <w:t>Распределение</w:t>
      </w:r>
      <w:r>
        <w:t xml:space="preserve"> </w:t>
      </w:r>
      <w:r>
        <w:rPr>
          <w:rFonts w:hint="eastAsia"/>
        </w:rPr>
        <w:t>тянущих</w:t>
      </w:r>
      <w:r>
        <w:t xml:space="preserve"> </w:t>
      </w:r>
      <w:r>
        <w:rPr>
          <w:rFonts w:hint="eastAsia"/>
        </w:rPr>
        <w:t>и</w:t>
      </w:r>
      <w:r>
        <w:t xml:space="preserve"> </w:t>
      </w:r>
      <w:r>
        <w:rPr>
          <w:rFonts w:hint="eastAsia"/>
        </w:rPr>
        <w:t>тормозящих</w:t>
      </w:r>
      <w:r>
        <w:t xml:space="preserve"> </w:t>
      </w:r>
      <w:r>
        <w:rPr>
          <w:rFonts w:hint="eastAsia"/>
        </w:rPr>
        <w:t>усилий</w:t>
      </w:r>
      <w:r>
        <w:t xml:space="preserve"> </w:t>
      </w:r>
      <w:r>
        <w:rPr>
          <w:rFonts w:hint="eastAsia"/>
        </w:rPr>
        <w:t>на</w:t>
      </w:r>
      <w:r>
        <w:t xml:space="preserve"> </w:t>
      </w:r>
      <w:r>
        <w:rPr>
          <w:rFonts w:hint="eastAsia"/>
        </w:rPr>
        <w:t>контактных</w:t>
      </w:r>
      <w:r>
        <w:t xml:space="preserve"> </w:t>
      </w:r>
      <w:r>
        <w:rPr>
          <w:rFonts w:hint="eastAsia"/>
        </w:rPr>
        <w:t>поверхностях</w:t>
      </w:r>
      <w:r>
        <w:t xml:space="preserve"> </w:t>
      </w:r>
      <w:r>
        <w:rPr>
          <w:rFonts w:hint="eastAsia"/>
        </w:rPr>
        <w:t>полосы</w:t>
      </w:r>
    </w:p>
    <w:p w14:paraId="49AB01F6" w14:textId="77777777" w:rsidR="00E008CB" w:rsidRDefault="00E008CB" w:rsidP="00E008CB"/>
    <w:p w14:paraId="40770EA9" w14:textId="77777777" w:rsidR="00E008CB" w:rsidRDefault="00E008CB" w:rsidP="00E008CB">
      <w:r>
        <w:rPr>
          <w:rFonts w:hint="eastAsia"/>
        </w:rPr>
        <w:t>с</w:t>
      </w:r>
      <w:r>
        <w:t xml:space="preserve"> </w:t>
      </w:r>
      <w:r>
        <w:rPr>
          <w:rFonts w:hint="eastAsia"/>
        </w:rPr>
        <w:t>инструментом</w:t>
      </w:r>
    </w:p>
    <w:p w14:paraId="327A507F" w14:textId="77777777" w:rsidR="00E008CB" w:rsidRDefault="00E008CB" w:rsidP="00E008CB"/>
    <w:p w14:paraId="196EEF95" w14:textId="77777777" w:rsidR="00E008CB" w:rsidRDefault="00E008CB" w:rsidP="00E008CB">
      <w:r>
        <w:t xml:space="preserve">5.2 </w:t>
      </w:r>
      <w:r>
        <w:rPr>
          <w:rFonts w:hint="eastAsia"/>
        </w:rPr>
        <w:t>Анализ</w:t>
      </w:r>
      <w:r>
        <w:t xml:space="preserve"> </w:t>
      </w:r>
      <w:r>
        <w:rPr>
          <w:rFonts w:hint="eastAsia"/>
        </w:rPr>
        <w:t>распределения</w:t>
      </w:r>
      <w:r>
        <w:t xml:space="preserve"> </w:t>
      </w:r>
      <w:r>
        <w:rPr>
          <w:rFonts w:hint="eastAsia"/>
        </w:rPr>
        <w:t>тянущих</w:t>
      </w:r>
      <w:r>
        <w:t xml:space="preserve"> </w:t>
      </w:r>
      <w:r>
        <w:rPr>
          <w:rFonts w:hint="eastAsia"/>
        </w:rPr>
        <w:t>и</w:t>
      </w:r>
      <w:r>
        <w:t xml:space="preserve"> </w:t>
      </w:r>
      <w:r>
        <w:rPr>
          <w:rFonts w:hint="eastAsia"/>
        </w:rPr>
        <w:t>тормозящих</w:t>
      </w:r>
      <w:r>
        <w:t xml:space="preserve"> </w:t>
      </w:r>
      <w:r>
        <w:rPr>
          <w:rFonts w:hint="eastAsia"/>
        </w:rPr>
        <w:t>усилий</w:t>
      </w:r>
      <w:r>
        <w:t xml:space="preserve"> </w:t>
      </w:r>
      <w:r>
        <w:rPr>
          <w:rFonts w:hint="eastAsia"/>
        </w:rPr>
        <w:t>и</w:t>
      </w:r>
      <w:r>
        <w:t xml:space="preserve"> </w:t>
      </w:r>
      <w:r>
        <w:rPr>
          <w:rFonts w:hint="eastAsia"/>
        </w:rPr>
        <w:t>схемы</w:t>
      </w:r>
      <w:r>
        <w:t xml:space="preserve"> </w:t>
      </w:r>
      <w:r>
        <w:rPr>
          <w:rFonts w:hint="eastAsia"/>
        </w:rPr>
        <w:t>валкового</w:t>
      </w:r>
      <w:r>
        <w:t xml:space="preserve"> </w:t>
      </w:r>
      <w:r>
        <w:rPr>
          <w:rFonts w:hint="eastAsia"/>
        </w:rPr>
        <w:t>инструмента</w:t>
      </w:r>
      <w:r>
        <w:t xml:space="preserve"> </w:t>
      </w:r>
      <w:r>
        <w:rPr>
          <w:rFonts w:hint="eastAsia"/>
        </w:rPr>
        <w:t>для</w:t>
      </w:r>
      <w:r>
        <w:t xml:space="preserve"> </w:t>
      </w:r>
      <w:r>
        <w:rPr>
          <w:rFonts w:hint="eastAsia"/>
        </w:rPr>
        <w:t>ТЭСА</w:t>
      </w:r>
    </w:p>
    <w:p w14:paraId="4FE9D9A1" w14:textId="77777777" w:rsidR="00E008CB" w:rsidRDefault="00E008CB" w:rsidP="00E008CB"/>
    <w:p w14:paraId="594EDFA9" w14:textId="77777777" w:rsidR="00E008CB" w:rsidRDefault="00E008CB" w:rsidP="00E008CB">
      <w:r>
        <w:t xml:space="preserve">5.3 </w:t>
      </w:r>
      <w:r>
        <w:rPr>
          <w:rFonts w:hint="eastAsia"/>
        </w:rPr>
        <w:t>Предлагаемый</w:t>
      </w:r>
      <w:r>
        <w:t xml:space="preserve"> </w:t>
      </w:r>
      <w:r>
        <w:rPr>
          <w:rFonts w:hint="eastAsia"/>
        </w:rPr>
        <w:t>технологический</w:t>
      </w:r>
      <w:r>
        <w:t xml:space="preserve"> </w:t>
      </w:r>
      <w:r>
        <w:rPr>
          <w:rFonts w:hint="eastAsia"/>
        </w:rPr>
        <w:t>инструмент</w:t>
      </w:r>
      <w:r>
        <w:t xml:space="preserve"> </w:t>
      </w:r>
      <w:r>
        <w:rPr>
          <w:rFonts w:hint="eastAsia"/>
        </w:rPr>
        <w:t>для</w:t>
      </w:r>
      <w:r>
        <w:t xml:space="preserve"> </w:t>
      </w:r>
      <w:r>
        <w:rPr>
          <w:rFonts w:hint="eastAsia"/>
        </w:rPr>
        <w:t>формовочного</w:t>
      </w:r>
      <w:r>
        <w:t xml:space="preserve"> </w:t>
      </w:r>
      <w:r>
        <w:rPr>
          <w:rFonts w:hint="eastAsia"/>
        </w:rPr>
        <w:t>стана</w:t>
      </w:r>
    </w:p>
    <w:p w14:paraId="41E73EFF" w14:textId="77777777" w:rsidR="00E008CB" w:rsidRDefault="00E008CB" w:rsidP="00E008CB"/>
    <w:p w14:paraId="5F6885FD" w14:textId="77777777" w:rsidR="00E008CB" w:rsidRDefault="00E008CB" w:rsidP="00E008CB">
      <w:r>
        <w:rPr>
          <w:rFonts w:hint="eastAsia"/>
        </w:rPr>
        <w:t>ТЭСА</w:t>
      </w:r>
      <w:r>
        <w:t xml:space="preserve"> 219 - 406 </w:t>
      </w:r>
      <w:r>
        <w:rPr>
          <w:rFonts w:hint="eastAsia"/>
        </w:rPr>
        <w:t>ООО</w:t>
      </w:r>
      <w:r>
        <w:t xml:space="preserve"> </w:t>
      </w:r>
      <w:r>
        <w:rPr>
          <w:rFonts w:hint="eastAsia"/>
        </w:rPr>
        <w:t>«</w:t>
      </w:r>
      <w:r>
        <w:rPr>
          <w:rFonts w:hint="eastAsia"/>
        </w:rPr>
        <w:t>НТС</w:t>
      </w:r>
      <w:r>
        <w:t>-</w:t>
      </w:r>
      <w:r>
        <w:rPr>
          <w:rFonts w:hint="eastAsia"/>
        </w:rPr>
        <w:t>Лидер</w:t>
      </w:r>
      <w:r>
        <w:rPr>
          <w:rFonts w:hint="eastAsia"/>
        </w:rPr>
        <w:t>»</w:t>
      </w:r>
    </w:p>
    <w:p w14:paraId="47E93472" w14:textId="77777777" w:rsidR="00E008CB" w:rsidRDefault="00E008CB" w:rsidP="00E008CB"/>
    <w:p w14:paraId="588DC4B7" w14:textId="77777777" w:rsidR="00E008CB" w:rsidRDefault="00E008CB" w:rsidP="00E008CB">
      <w:r>
        <w:t xml:space="preserve">5.4 </w:t>
      </w:r>
      <w:r>
        <w:rPr>
          <w:rFonts w:hint="eastAsia"/>
        </w:rPr>
        <w:t>Выводы</w:t>
      </w:r>
      <w:r>
        <w:t xml:space="preserve"> </w:t>
      </w:r>
      <w:r>
        <w:rPr>
          <w:rFonts w:hint="eastAsia"/>
        </w:rPr>
        <w:t>по</w:t>
      </w:r>
      <w:r>
        <w:t xml:space="preserve"> </w:t>
      </w:r>
      <w:r>
        <w:rPr>
          <w:rFonts w:hint="eastAsia"/>
        </w:rPr>
        <w:t>главе</w:t>
      </w:r>
    </w:p>
    <w:p w14:paraId="51C08F60" w14:textId="77777777" w:rsidR="00E008CB" w:rsidRDefault="00E008CB" w:rsidP="00E008CB"/>
    <w:p w14:paraId="6349291E" w14:textId="77777777" w:rsidR="00E008CB" w:rsidRDefault="00E008CB" w:rsidP="00E008CB">
      <w:r>
        <w:rPr>
          <w:rFonts w:hint="eastAsia"/>
        </w:rPr>
        <w:t>Общие</w:t>
      </w:r>
      <w:r>
        <w:t xml:space="preserve"> </w:t>
      </w:r>
      <w:r>
        <w:rPr>
          <w:rFonts w:hint="eastAsia"/>
        </w:rPr>
        <w:t>выводы</w:t>
      </w:r>
    </w:p>
    <w:p w14:paraId="08BB5C89" w14:textId="77777777" w:rsidR="00E008CB" w:rsidRDefault="00E008CB" w:rsidP="00E008CB"/>
    <w:p w14:paraId="16D9B82F" w14:textId="77777777" w:rsidR="00E008CB" w:rsidRDefault="00E008CB" w:rsidP="00E008CB">
      <w:r>
        <w:rPr>
          <w:rFonts w:hint="eastAsia"/>
        </w:rPr>
        <w:t>Список</w:t>
      </w:r>
      <w:r>
        <w:t xml:space="preserve"> </w:t>
      </w:r>
      <w:r>
        <w:rPr>
          <w:rFonts w:hint="eastAsia"/>
        </w:rPr>
        <w:t>литературы</w:t>
      </w:r>
    </w:p>
    <w:p w14:paraId="397B9055" w14:textId="77777777" w:rsidR="00E008CB" w:rsidRDefault="00E008CB" w:rsidP="00E008CB"/>
    <w:p w14:paraId="545CDBA1" w14:textId="77777777" w:rsidR="00E008CB" w:rsidRDefault="00E008CB" w:rsidP="00E008CB">
      <w:r>
        <w:rPr>
          <w:rFonts w:hint="eastAsia"/>
        </w:rPr>
        <w:t>Приложение</w:t>
      </w:r>
    </w:p>
    <w:p w14:paraId="096285A9" w14:textId="77777777" w:rsidR="00E008CB" w:rsidRDefault="00E008CB" w:rsidP="00E008CB"/>
    <w:p w14:paraId="23AE5387" w14:textId="77777777" w:rsidR="00E008CB" w:rsidRDefault="00E008CB" w:rsidP="00E008CB">
      <w:r>
        <w:rPr>
          <w:rFonts w:hint="eastAsia"/>
        </w:rPr>
        <w:t>Приложение</w:t>
      </w:r>
    </w:p>
    <w:p w14:paraId="71C71F2F" w14:textId="77777777" w:rsidR="00E008CB" w:rsidRDefault="00E008CB" w:rsidP="00E008CB"/>
    <w:p w14:paraId="62D8750E" w14:textId="7F04304D" w:rsidR="00E008CB" w:rsidRPr="00E008CB" w:rsidRDefault="00E008CB" w:rsidP="00E008CB">
      <w:r>
        <w:rPr>
          <w:rFonts w:hint="eastAsia"/>
        </w:rPr>
        <w:t>ВВЕДЕНИЕ</w:t>
      </w:r>
    </w:p>
    <w:sectPr w:rsidR="00E008CB" w:rsidRPr="00E008CB" w:rsidSect="00154AA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AE41" w14:textId="77777777" w:rsidR="00154AAF" w:rsidRDefault="00154AAF">
      <w:pPr>
        <w:spacing w:after="0" w:line="240" w:lineRule="auto"/>
      </w:pPr>
      <w:r>
        <w:separator/>
      </w:r>
    </w:p>
  </w:endnote>
  <w:endnote w:type="continuationSeparator" w:id="0">
    <w:p w14:paraId="3DF852B0" w14:textId="77777777" w:rsidR="00154AAF" w:rsidRDefault="0015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6E9C" w14:textId="77777777" w:rsidR="00154AAF" w:rsidRDefault="00154AAF"/>
    <w:p w14:paraId="6BBE1FBA" w14:textId="77777777" w:rsidR="00154AAF" w:rsidRDefault="00154AAF"/>
    <w:p w14:paraId="77D4003A" w14:textId="77777777" w:rsidR="00154AAF" w:rsidRDefault="00154AAF"/>
    <w:p w14:paraId="1B19B360" w14:textId="77777777" w:rsidR="00154AAF" w:rsidRDefault="00154AAF"/>
    <w:p w14:paraId="4403188E" w14:textId="77777777" w:rsidR="00154AAF" w:rsidRDefault="00154AAF"/>
    <w:p w14:paraId="45D1DFA5" w14:textId="77777777" w:rsidR="00154AAF" w:rsidRDefault="00154AAF"/>
    <w:p w14:paraId="1F7D918A" w14:textId="77777777" w:rsidR="00154AAF" w:rsidRDefault="00154AA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D60825C" wp14:editId="6A75CB0D">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C852C" w14:textId="77777777" w:rsidR="00154AAF" w:rsidRDefault="00154AA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0825C"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5EBC852C" w14:textId="77777777" w:rsidR="00154AAF" w:rsidRDefault="00154AA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2F451162" w14:textId="77777777" w:rsidR="00154AAF" w:rsidRDefault="00154AAF"/>
    <w:p w14:paraId="07B8A390" w14:textId="77777777" w:rsidR="00154AAF" w:rsidRDefault="00154AAF"/>
    <w:p w14:paraId="51677F50" w14:textId="77777777" w:rsidR="00154AAF" w:rsidRDefault="00154AA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3FBA470" wp14:editId="27E03A0D">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C9034" w14:textId="77777777" w:rsidR="00154AAF" w:rsidRDefault="00154AAF"/>
                          <w:p w14:paraId="42B4D975" w14:textId="77777777" w:rsidR="00154AAF" w:rsidRDefault="00154AA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FBA47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217C9034" w14:textId="77777777" w:rsidR="00154AAF" w:rsidRDefault="00154AAF"/>
                    <w:p w14:paraId="42B4D975" w14:textId="77777777" w:rsidR="00154AAF" w:rsidRDefault="00154AA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0A8BFC27" w14:textId="77777777" w:rsidR="00154AAF" w:rsidRDefault="00154AAF"/>
    <w:p w14:paraId="375520B6" w14:textId="77777777" w:rsidR="00154AAF" w:rsidRDefault="00154AAF">
      <w:pPr>
        <w:rPr>
          <w:sz w:val="2"/>
          <w:szCs w:val="2"/>
        </w:rPr>
      </w:pPr>
    </w:p>
    <w:p w14:paraId="57D4B6F7" w14:textId="77777777" w:rsidR="00154AAF" w:rsidRDefault="00154AAF"/>
    <w:p w14:paraId="167BFB33" w14:textId="77777777" w:rsidR="00154AAF" w:rsidRDefault="00154AAF">
      <w:pPr>
        <w:spacing w:after="0" w:line="240" w:lineRule="auto"/>
      </w:pPr>
    </w:p>
  </w:footnote>
  <w:footnote w:type="continuationSeparator" w:id="0">
    <w:p w14:paraId="3DC778BB" w14:textId="77777777" w:rsidR="00154AAF" w:rsidRDefault="00154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AF"/>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F61"/>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459"/>
    <w:rsid w:val="004D348E"/>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D5"/>
    <w:rsid w:val="005B2644"/>
    <w:rsid w:val="005B268F"/>
    <w:rsid w:val="005B2746"/>
    <w:rsid w:val="005B27FD"/>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56"/>
    <w:rsid w:val="00B37280"/>
    <w:rsid w:val="00B372DF"/>
    <w:rsid w:val="00B37312"/>
    <w:rsid w:val="00B37341"/>
    <w:rsid w:val="00B37371"/>
    <w:rsid w:val="00B3744F"/>
    <w:rsid w:val="00B374C2"/>
    <w:rsid w:val="00B37510"/>
    <w:rsid w:val="00B3754D"/>
    <w:rsid w:val="00B37742"/>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36C"/>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34"/>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4E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0F8"/>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28579</TotalTime>
  <Pages>4</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2449</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3707</cp:revision>
  <cp:lastPrinted>2009-02-06T05:36:00Z</cp:lastPrinted>
  <dcterms:created xsi:type="dcterms:W3CDTF">2024-01-07T13:43:00Z</dcterms:created>
  <dcterms:modified xsi:type="dcterms:W3CDTF">2024-02-22T11:32:00Z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