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73E6" w14:textId="33B21199" w:rsidR="005B348F" w:rsidRDefault="00954BF8" w:rsidP="00954BF8">
      <w:pPr>
        <w:rPr>
          <w:rFonts w:ascii="Times New Roman" w:eastAsia="Arial Unicode MS" w:hAnsi="Times New Roman" w:cs="Times New Roman"/>
          <w:b/>
          <w:bCs/>
          <w:color w:val="000000"/>
          <w:kern w:val="0"/>
          <w:sz w:val="28"/>
          <w:szCs w:val="28"/>
          <w:lang w:eastAsia="ru-RU" w:bidi="uk-UA"/>
        </w:rPr>
      </w:pPr>
      <w:r w:rsidRPr="00954BF8">
        <w:rPr>
          <w:rFonts w:ascii="Times New Roman" w:eastAsia="Arial Unicode MS" w:hAnsi="Times New Roman" w:cs="Times New Roman" w:hint="eastAsia"/>
          <w:b/>
          <w:bCs/>
          <w:color w:val="000000"/>
          <w:kern w:val="0"/>
          <w:sz w:val="28"/>
          <w:szCs w:val="28"/>
          <w:lang w:eastAsia="ru-RU" w:bidi="uk-UA"/>
        </w:rPr>
        <w:t>Зудов</w:t>
      </w:r>
      <w:r w:rsidRPr="00954BF8">
        <w:rPr>
          <w:rFonts w:ascii="Times New Roman" w:eastAsia="Arial Unicode MS" w:hAnsi="Times New Roman" w:cs="Times New Roman"/>
          <w:b/>
          <w:bCs/>
          <w:color w:val="000000"/>
          <w:kern w:val="0"/>
          <w:sz w:val="28"/>
          <w:szCs w:val="28"/>
          <w:lang w:eastAsia="ru-RU" w:bidi="uk-UA"/>
        </w:rPr>
        <w:t xml:space="preserve"> </w:t>
      </w:r>
      <w:r w:rsidRPr="00954BF8">
        <w:rPr>
          <w:rFonts w:ascii="Times New Roman" w:eastAsia="Arial Unicode MS" w:hAnsi="Times New Roman" w:cs="Times New Roman" w:hint="eastAsia"/>
          <w:b/>
          <w:bCs/>
          <w:color w:val="000000"/>
          <w:kern w:val="0"/>
          <w:sz w:val="28"/>
          <w:szCs w:val="28"/>
          <w:lang w:eastAsia="ru-RU" w:bidi="uk-UA"/>
        </w:rPr>
        <w:t>Роман</w:t>
      </w:r>
      <w:r w:rsidRPr="00954BF8">
        <w:rPr>
          <w:rFonts w:ascii="Times New Roman" w:eastAsia="Arial Unicode MS" w:hAnsi="Times New Roman" w:cs="Times New Roman"/>
          <w:b/>
          <w:bCs/>
          <w:color w:val="000000"/>
          <w:kern w:val="0"/>
          <w:sz w:val="28"/>
          <w:szCs w:val="28"/>
          <w:lang w:eastAsia="ru-RU" w:bidi="uk-UA"/>
        </w:rPr>
        <w:t xml:space="preserve"> </w:t>
      </w:r>
      <w:r w:rsidRPr="00954BF8">
        <w:rPr>
          <w:rFonts w:ascii="Times New Roman" w:eastAsia="Arial Unicode MS" w:hAnsi="Times New Roman" w:cs="Times New Roman" w:hint="eastAsia"/>
          <w:b/>
          <w:bCs/>
          <w:color w:val="000000"/>
          <w:kern w:val="0"/>
          <w:sz w:val="28"/>
          <w:szCs w:val="28"/>
          <w:lang w:eastAsia="ru-RU" w:bidi="uk-UA"/>
        </w:rPr>
        <w:t>Игоревич</w:t>
      </w:r>
      <w:r>
        <w:rPr>
          <w:rFonts w:ascii="Times New Roman" w:eastAsia="Arial Unicode MS" w:hAnsi="Times New Roman" w:cs="Times New Roman" w:hint="eastAsia"/>
          <w:b/>
          <w:bCs/>
          <w:color w:val="000000"/>
          <w:kern w:val="0"/>
          <w:sz w:val="28"/>
          <w:szCs w:val="28"/>
          <w:lang w:eastAsia="ru-RU" w:bidi="uk-UA"/>
        </w:rPr>
        <w:t xml:space="preserve"> </w:t>
      </w:r>
      <w:r w:rsidRPr="00954BF8">
        <w:rPr>
          <w:rFonts w:ascii="Times New Roman" w:eastAsia="Arial Unicode MS" w:hAnsi="Times New Roman" w:cs="Times New Roman" w:hint="eastAsia"/>
          <w:b/>
          <w:bCs/>
          <w:color w:val="000000"/>
          <w:kern w:val="0"/>
          <w:sz w:val="28"/>
          <w:szCs w:val="28"/>
          <w:lang w:eastAsia="ru-RU" w:bidi="uk-UA"/>
        </w:rPr>
        <w:t>Расширение</w:t>
      </w:r>
      <w:r w:rsidRPr="00954BF8">
        <w:rPr>
          <w:rFonts w:ascii="Times New Roman" w:eastAsia="Arial Unicode MS" w:hAnsi="Times New Roman" w:cs="Times New Roman"/>
          <w:b/>
          <w:bCs/>
          <w:color w:val="000000"/>
          <w:kern w:val="0"/>
          <w:sz w:val="28"/>
          <w:szCs w:val="28"/>
          <w:lang w:eastAsia="ru-RU" w:bidi="uk-UA"/>
        </w:rPr>
        <w:t xml:space="preserve"> </w:t>
      </w:r>
      <w:r w:rsidRPr="00954BF8">
        <w:rPr>
          <w:rFonts w:ascii="Times New Roman" w:eastAsia="Arial Unicode MS" w:hAnsi="Times New Roman" w:cs="Times New Roman" w:hint="eastAsia"/>
          <w:b/>
          <w:bCs/>
          <w:color w:val="000000"/>
          <w:kern w:val="0"/>
          <w:sz w:val="28"/>
          <w:szCs w:val="28"/>
          <w:lang w:eastAsia="ru-RU" w:bidi="uk-UA"/>
        </w:rPr>
        <w:t>полосы</w:t>
      </w:r>
      <w:r w:rsidRPr="00954BF8">
        <w:rPr>
          <w:rFonts w:ascii="Times New Roman" w:eastAsia="Arial Unicode MS" w:hAnsi="Times New Roman" w:cs="Times New Roman"/>
          <w:b/>
          <w:bCs/>
          <w:color w:val="000000"/>
          <w:kern w:val="0"/>
          <w:sz w:val="28"/>
          <w:szCs w:val="28"/>
          <w:lang w:eastAsia="ru-RU" w:bidi="uk-UA"/>
        </w:rPr>
        <w:t xml:space="preserve"> </w:t>
      </w:r>
      <w:r w:rsidRPr="00954BF8">
        <w:rPr>
          <w:rFonts w:ascii="Times New Roman" w:eastAsia="Arial Unicode MS" w:hAnsi="Times New Roman" w:cs="Times New Roman" w:hint="eastAsia"/>
          <w:b/>
          <w:bCs/>
          <w:color w:val="000000"/>
          <w:kern w:val="0"/>
          <w:sz w:val="28"/>
          <w:szCs w:val="28"/>
          <w:lang w:eastAsia="ru-RU" w:bidi="uk-UA"/>
        </w:rPr>
        <w:t>перестройки</w:t>
      </w:r>
      <w:r w:rsidRPr="00954BF8">
        <w:rPr>
          <w:rFonts w:ascii="Times New Roman" w:eastAsia="Arial Unicode MS" w:hAnsi="Times New Roman" w:cs="Times New Roman"/>
          <w:b/>
          <w:bCs/>
          <w:color w:val="000000"/>
          <w:kern w:val="0"/>
          <w:sz w:val="28"/>
          <w:szCs w:val="28"/>
          <w:lang w:eastAsia="ru-RU" w:bidi="uk-UA"/>
        </w:rPr>
        <w:t xml:space="preserve"> </w:t>
      </w:r>
      <w:r w:rsidRPr="00954BF8">
        <w:rPr>
          <w:rFonts w:ascii="Times New Roman" w:eastAsia="Arial Unicode MS" w:hAnsi="Times New Roman" w:cs="Times New Roman" w:hint="eastAsia"/>
          <w:b/>
          <w:bCs/>
          <w:color w:val="000000"/>
          <w:kern w:val="0"/>
          <w:sz w:val="28"/>
          <w:szCs w:val="28"/>
          <w:lang w:eastAsia="ru-RU" w:bidi="uk-UA"/>
        </w:rPr>
        <w:t>частоты</w:t>
      </w:r>
      <w:r w:rsidRPr="00954BF8">
        <w:rPr>
          <w:rFonts w:ascii="Times New Roman" w:eastAsia="Arial Unicode MS" w:hAnsi="Times New Roman" w:cs="Times New Roman"/>
          <w:b/>
          <w:bCs/>
          <w:color w:val="000000"/>
          <w:kern w:val="0"/>
          <w:sz w:val="28"/>
          <w:szCs w:val="28"/>
          <w:lang w:eastAsia="ru-RU" w:bidi="uk-UA"/>
        </w:rPr>
        <w:t xml:space="preserve"> </w:t>
      </w:r>
      <w:r w:rsidRPr="00954BF8">
        <w:rPr>
          <w:rFonts w:ascii="Times New Roman" w:eastAsia="Arial Unicode MS" w:hAnsi="Times New Roman" w:cs="Times New Roman" w:hint="eastAsia"/>
          <w:b/>
          <w:bCs/>
          <w:color w:val="000000"/>
          <w:kern w:val="0"/>
          <w:sz w:val="28"/>
          <w:szCs w:val="28"/>
          <w:lang w:eastAsia="ru-RU" w:bidi="uk-UA"/>
        </w:rPr>
        <w:t>ключевых</w:t>
      </w:r>
      <w:r w:rsidRPr="00954BF8">
        <w:rPr>
          <w:rFonts w:ascii="Times New Roman" w:eastAsia="Arial Unicode MS" w:hAnsi="Times New Roman" w:cs="Times New Roman"/>
          <w:b/>
          <w:bCs/>
          <w:color w:val="000000"/>
          <w:kern w:val="0"/>
          <w:sz w:val="28"/>
          <w:szCs w:val="28"/>
          <w:lang w:eastAsia="ru-RU" w:bidi="uk-UA"/>
        </w:rPr>
        <w:t xml:space="preserve"> </w:t>
      </w:r>
      <w:r w:rsidRPr="00954BF8">
        <w:rPr>
          <w:rFonts w:ascii="Times New Roman" w:eastAsia="Arial Unicode MS" w:hAnsi="Times New Roman" w:cs="Times New Roman" w:hint="eastAsia"/>
          <w:b/>
          <w:bCs/>
          <w:color w:val="000000"/>
          <w:kern w:val="0"/>
          <w:sz w:val="28"/>
          <w:szCs w:val="28"/>
          <w:lang w:eastAsia="ru-RU" w:bidi="uk-UA"/>
        </w:rPr>
        <w:t>усилителей</w:t>
      </w:r>
      <w:r w:rsidRPr="00954BF8">
        <w:rPr>
          <w:rFonts w:ascii="Times New Roman" w:eastAsia="Arial Unicode MS" w:hAnsi="Times New Roman" w:cs="Times New Roman"/>
          <w:b/>
          <w:bCs/>
          <w:color w:val="000000"/>
          <w:kern w:val="0"/>
          <w:sz w:val="28"/>
          <w:szCs w:val="28"/>
          <w:lang w:eastAsia="ru-RU" w:bidi="uk-UA"/>
        </w:rPr>
        <w:t xml:space="preserve"> </w:t>
      </w:r>
      <w:r w:rsidRPr="00954BF8">
        <w:rPr>
          <w:rFonts w:ascii="Times New Roman" w:eastAsia="Arial Unicode MS" w:hAnsi="Times New Roman" w:cs="Times New Roman" w:hint="eastAsia"/>
          <w:b/>
          <w:bCs/>
          <w:color w:val="000000"/>
          <w:kern w:val="0"/>
          <w:sz w:val="28"/>
          <w:szCs w:val="28"/>
          <w:lang w:eastAsia="ru-RU" w:bidi="uk-UA"/>
        </w:rPr>
        <w:t>мощности</w:t>
      </w:r>
      <w:r w:rsidRPr="00954BF8">
        <w:rPr>
          <w:rFonts w:ascii="Times New Roman" w:eastAsia="Arial Unicode MS" w:hAnsi="Times New Roman" w:cs="Times New Roman"/>
          <w:b/>
          <w:bCs/>
          <w:color w:val="000000"/>
          <w:kern w:val="0"/>
          <w:sz w:val="28"/>
          <w:szCs w:val="28"/>
          <w:lang w:eastAsia="ru-RU" w:bidi="uk-UA"/>
        </w:rPr>
        <w:t xml:space="preserve"> </w:t>
      </w:r>
      <w:r w:rsidRPr="00954BF8">
        <w:rPr>
          <w:rFonts w:ascii="Times New Roman" w:eastAsia="Arial Unicode MS" w:hAnsi="Times New Roman" w:cs="Times New Roman" w:hint="eastAsia"/>
          <w:b/>
          <w:bCs/>
          <w:color w:val="000000"/>
          <w:kern w:val="0"/>
          <w:sz w:val="28"/>
          <w:szCs w:val="28"/>
          <w:lang w:eastAsia="ru-RU" w:bidi="uk-UA"/>
        </w:rPr>
        <w:t>класса</w:t>
      </w:r>
      <w:r w:rsidRPr="00954BF8">
        <w:rPr>
          <w:rFonts w:ascii="Times New Roman" w:eastAsia="Arial Unicode MS" w:hAnsi="Times New Roman" w:cs="Times New Roman"/>
          <w:b/>
          <w:bCs/>
          <w:color w:val="000000"/>
          <w:kern w:val="0"/>
          <w:sz w:val="28"/>
          <w:szCs w:val="28"/>
          <w:lang w:eastAsia="ru-RU" w:bidi="uk-UA"/>
        </w:rPr>
        <w:t xml:space="preserve"> DE, </w:t>
      </w:r>
      <w:r w:rsidRPr="00954BF8">
        <w:rPr>
          <w:rFonts w:ascii="Times New Roman" w:eastAsia="Arial Unicode MS" w:hAnsi="Times New Roman" w:cs="Times New Roman" w:hint="eastAsia"/>
          <w:b/>
          <w:bCs/>
          <w:color w:val="000000"/>
          <w:kern w:val="0"/>
          <w:sz w:val="28"/>
          <w:szCs w:val="28"/>
          <w:lang w:eastAsia="ru-RU" w:bidi="uk-UA"/>
        </w:rPr>
        <w:t>предназначенных</w:t>
      </w:r>
      <w:r w:rsidRPr="00954BF8">
        <w:rPr>
          <w:rFonts w:ascii="Times New Roman" w:eastAsia="Arial Unicode MS" w:hAnsi="Times New Roman" w:cs="Times New Roman"/>
          <w:b/>
          <w:bCs/>
          <w:color w:val="000000"/>
          <w:kern w:val="0"/>
          <w:sz w:val="28"/>
          <w:szCs w:val="28"/>
          <w:lang w:eastAsia="ru-RU" w:bidi="uk-UA"/>
        </w:rPr>
        <w:t xml:space="preserve"> </w:t>
      </w:r>
      <w:r w:rsidRPr="00954BF8">
        <w:rPr>
          <w:rFonts w:ascii="Times New Roman" w:eastAsia="Arial Unicode MS" w:hAnsi="Times New Roman" w:cs="Times New Roman" w:hint="eastAsia"/>
          <w:b/>
          <w:bCs/>
          <w:color w:val="000000"/>
          <w:kern w:val="0"/>
          <w:sz w:val="28"/>
          <w:szCs w:val="28"/>
          <w:lang w:eastAsia="ru-RU" w:bidi="uk-UA"/>
        </w:rPr>
        <w:t>для</w:t>
      </w:r>
      <w:r w:rsidRPr="00954BF8">
        <w:rPr>
          <w:rFonts w:ascii="Times New Roman" w:eastAsia="Arial Unicode MS" w:hAnsi="Times New Roman" w:cs="Times New Roman"/>
          <w:b/>
          <w:bCs/>
          <w:color w:val="000000"/>
          <w:kern w:val="0"/>
          <w:sz w:val="28"/>
          <w:szCs w:val="28"/>
          <w:lang w:eastAsia="ru-RU" w:bidi="uk-UA"/>
        </w:rPr>
        <w:t xml:space="preserve"> </w:t>
      </w:r>
      <w:r w:rsidRPr="00954BF8">
        <w:rPr>
          <w:rFonts w:ascii="Times New Roman" w:eastAsia="Arial Unicode MS" w:hAnsi="Times New Roman" w:cs="Times New Roman" w:hint="eastAsia"/>
          <w:b/>
          <w:bCs/>
          <w:color w:val="000000"/>
          <w:kern w:val="0"/>
          <w:sz w:val="28"/>
          <w:szCs w:val="28"/>
          <w:lang w:eastAsia="ru-RU" w:bidi="uk-UA"/>
        </w:rPr>
        <w:t>радиопередающих</w:t>
      </w:r>
      <w:r w:rsidRPr="00954BF8">
        <w:rPr>
          <w:rFonts w:ascii="Times New Roman" w:eastAsia="Arial Unicode MS" w:hAnsi="Times New Roman" w:cs="Times New Roman"/>
          <w:b/>
          <w:bCs/>
          <w:color w:val="000000"/>
          <w:kern w:val="0"/>
          <w:sz w:val="28"/>
          <w:szCs w:val="28"/>
          <w:lang w:eastAsia="ru-RU" w:bidi="uk-UA"/>
        </w:rPr>
        <w:t xml:space="preserve"> </w:t>
      </w:r>
      <w:r w:rsidRPr="00954BF8">
        <w:rPr>
          <w:rFonts w:ascii="Times New Roman" w:eastAsia="Arial Unicode MS" w:hAnsi="Times New Roman" w:cs="Times New Roman" w:hint="eastAsia"/>
          <w:b/>
          <w:bCs/>
          <w:color w:val="000000"/>
          <w:kern w:val="0"/>
          <w:sz w:val="28"/>
          <w:szCs w:val="28"/>
          <w:lang w:eastAsia="ru-RU" w:bidi="uk-UA"/>
        </w:rPr>
        <w:t>устройств</w:t>
      </w:r>
      <w:r w:rsidRPr="00954BF8">
        <w:rPr>
          <w:rFonts w:ascii="Times New Roman" w:eastAsia="Arial Unicode MS" w:hAnsi="Times New Roman" w:cs="Times New Roman"/>
          <w:b/>
          <w:bCs/>
          <w:color w:val="000000"/>
          <w:kern w:val="0"/>
          <w:sz w:val="28"/>
          <w:szCs w:val="28"/>
          <w:lang w:eastAsia="ru-RU" w:bidi="uk-UA"/>
        </w:rPr>
        <w:t xml:space="preserve"> </w:t>
      </w:r>
      <w:r w:rsidRPr="00954BF8">
        <w:rPr>
          <w:rFonts w:ascii="Times New Roman" w:eastAsia="Arial Unicode MS" w:hAnsi="Times New Roman" w:cs="Times New Roman" w:hint="eastAsia"/>
          <w:b/>
          <w:bCs/>
          <w:color w:val="000000"/>
          <w:kern w:val="0"/>
          <w:sz w:val="28"/>
          <w:szCs w:val="28"/>
          <w:lang w:eastAsia="ru-RU" w:bidi="uk-UA"/>
        </w:rPr>
        <w:t>диапазона</w:t>
      </w:r>
      <w:r w:rsidRPr="00954BF8">
        <w:rPr>
          <w:rFonts w:ascii="Times New Roman" w:eastAsia="Arial Unicode MS" w:hAnsi="Times New Roman" w:cs="Times New Roman"/>
          <w:b/>
          <w:bCs/>
          <w:color w:val="000000"/>
          <w:kern w:val="0"/>
          <w:sz w:val="28"/>
          <w:szCs w:val="28"/>
          <w:lang w:eastAsia="ru-RU" w:bidi="uk-UA"/>
        </w:rPr>
        <w:t xml:space="preserve"> </w:t>
      </w:r>
      <w:r w:rsidRPr="00954BF8">
        <w:rPr>
          <w:rFonts w:ascii="Times New Roman" w:eastAsia="Arial Unicode MS" w:hAnsi="Times New Roman" w:cs="Times New Roman" w:hint="eastAsia"/>
          <w:b/>
          <w:bCs/>
          <w:color w:val="000000"/>
          <w:kern w:val="0"/>
          <w:sz w:val="28"/>
          <w:szCs w:val="28"/>
          <w:lang w:eastAsia="ru-RU" w:bidi="uk-UA"/>
        </w:rPr>
        <w:t>ВЧ</w:t>
      </w:r>
    </w:p>
    <w:p w14:paraId="2B88F603" w14:textId="77777777" w:rsidR="00954BF8" w:rsidRDefault="00954BF8" w:rsidP="00954BF8">
      <w:r>
        <w:rPr>
          <w:rFonts w:hint="eastAsia"/>
        </w:rPr>
        <w:t>ОГЛАВЛЕНИЕ</w:t>
      </w:r>
      <w:r>
        <w:t xml:space="preserve"> </w:t>
      </w:r>
      <w:r>
        <w:rPr>
          <w:rFonts w:hint="eastAsia"/>
        </w:rPr>
        <w:t>ДИССЕРТАЦИИ</w:t>
      </w:r>
    </w:p>
    <w:p w14:paraId="40529FFD" w14:textId="77777777" w:rsidR="00954BF8" w:rsidRDefault="00954BF8" w:rsidP="00954BF8">
      <w:r>
        <w:rPr>
          <w:rFonts w:hint="eastAsia"/>
        </w:rPr>
        <w:t>кандидат</w:t>
      </w:r>
      <w:r>
        <w:t xml:space="preserve"> </w:t>
      </w:r>
      <w:r>
        <w:rPr>
          <w:rFonts w:hint="eastAsia"/>
        </w:rPr>
        <w:t>наук</w:t>
      </w:r>
      <w:r>
        <w:t xml:space="preserve"> </w:t>
      </w:r>
      <w:r>
        <w:rPr>
          <w:rFonts w:hint="eastAsia"/>
        </w:rPr>
        <w:t>Зудов</w:t>
      </w:r>
      <w:r>
        <w:t xml:space="preserve"> </w:t>
      </w:r>
      <w:r>
        <w:rPr>
          <w:rFonts w:hint="eastAsia"/>
        </w:rPr>
        <w:t>Роман</w:t>
      </w:r>
      <w:r>
        <w:t xml:space="preserve"> </w:t>
      </w:r>
      <w:r>
        <w:rPr>
          <w:rFonts w:hint="eastAsia"/>
        </w:rPr>
        <w:t>Игоревич</w:t>
      </w:r>
    </w:p>
    <w:p w14:paraId="3CD09104" w14:textId="77777777" w:rsidR="00954BF8" w:rsidRDefault="00954BF8" w:rsidP="00954BF8">
      <w:r>
        <w:rPr>
          <w:rFonts w:hint="eastAsia"/>
        </w:rPr>
        <w:t>Введение</w:t>
      </w:r>
    </w:p>
    <w:p w14:paraId="285813B5" w14:textId="77777777" w:rsidR="00954BF8" w:rsidRDefault="00954BF8" w:rsidP="00954BF8"/>
    <w:p w14:paraId="55F8C4A5" w14:textId="77777777" w:rsidR="00954BF8" w:rsidRDefault="00954BF8" w:rsidP="00954BF8">
      <w:r>
        <w:t xml:space="preserve">1. </w:t>
      </w:r>
      <w:r>
        <w:rPr>
          <w:rFonts w:hint="eastAsia"/>
        </w:rPr>
        <w:t>Особенности</w:t>
      </w:r>
      <w:r>
        <w:t xml:space="preserve"> </w:t>
      </w:r>
      <w:r>
        <w:rPr>
          <w:rFonts w:hint="eastAsia"/>
        </w:rPr>
        <w:t>применения</w:t>
      </w:r>
      <w:r>
        <w:t xml:space="preserve"> </w:t>
      </w:r>
      <w:r>
        <w:rPr>
          <w:rFonts w:hint="eastAsia"/>
        </w:rPr>
        <w:t>ключевых</w:t>
      </w:r>
      <w:r>
        <w:t xml:space="preserve"> </w:t>
      </w:r>
      <w:r>
        <w:rPr>
          <w:rFonts w:hint="eastAsia"/>
        </w:rPr>
        <w:t>усилителей</w:t>
      </w:r>
      <w:r>
        <w:t xml:space="preserve"> </w:t>
      </w:r>
      <w:r>
        <w:rPr>
          <w:rFonts w:hint="eastAsia"/>
        </w:rPr>
        <w:t>мощности</w:t>
      </w:r>
      <w:r>
        <w:t xml:space="preserve"> </w:t>
      </w:r>
      <w:r>
        <w:rPr>
          <w:rFonts w:hint="eastAsia"/>
        </w:rPr>
        <w:t>в</w:t>
      </w:r>
      <w:r>
        <w:t xml:space="preserve"> </w:t>
      </w:r>
      <w:r>
        <w:rPr>
          <w:rFonts w:hint="eastAsia"/>
        </w:rPr>
        <w:t>радиопередающих</w:t>
      </w:r>
      <w:r>
        <w:t xml:space="preserve"> </w:t>
      </w:r>
      <w:r>
        <w:rPr>
          <w:rFonts w:hint="eastAsia"/>
        </w:rPr>
        <w:t>устройствах</w:t>
      </w:r>
      <w:r>
        <w:t xml:space="preserve"> </w:t>
      </w:r>
      <w:r>
        <w:rPr>
          <w:rFonts w:hint="eastAsia"/>
        </w:rPr>
        <w:t>систем</w:t>
      </w:r>
      <w:r>
        <w:t xml:space="preserve"> </w:t>
      </w:r>
      <w:r>
        <w:rPr>
          <w:rFonts w:hint="eastAsia"/>
        </w:rPr>
        <w:t>связи</w:t>
      </w:r>
      <w:r>
        <w:t xml:space="preserve"> </w:t>
      </w:r>
      <w:r>
        <w:rPr>
          <w:rFonts w:hint="eastAsia"/>
        </w:rPr>
        <w:t>диапазона</w:t>
      </w:r>
      <w:r>
        <w:t xml:space="preserve"> </w:t>
      </w:r>
      <w:r>
        <w:rPr>
          <w:rFonts w:hint="eastAsia"/>
        </w:rPr>
        <w:t>высоких</w:t>
      </w:r>
      <w:r>
        <w:t xml:space="preserve"> </w:t>
      </w:r>
      <w:r>
        <w:rPr>
          <w:rFonts w:hint="eastAsia"/>
        </w:rPr>
        <w:t>частот</w:t>
      </w:r>
    </w:p>
    <w:p w14:paraId="439CC921" w14:textId="77777777" w:rsidR="00954BF8" w:rsidRDefault="00954BF8" w:rsidP="00954BF8"/>
    <w:p w14:paraId="70DCD2FF" w14:textId="77777777" w:rsidR="00954BF8" w:rsidRDefault="00954BF8" w:rsidP="00954BF8">
      <w:r>
        <w:t xml:space="preserve">1.1 </w:t>
      </w:r>
      <w:r>
        <w:rPr>
          <w:rFonts w:hint="eastAsia"/>
        </w:rPr>
        <w:t>Методы</w:t>
      </w:r>
      <w:r>
        <w:t xml:space="preserve"> </w:t>
      </w:r>
      <w:r>
        <w:rPr>
          <w:rFonts w:hint="eastAsia"/>
        </w:rPr>
        <w:t>повышения</w:t>
      </w:r>
      <w:r>
        <w:t xml:space="preserve"> </w:t>
      </w:r>
      <w:r>
        <w:rPr>
          <w:rFonts w:hint="eastAsia"/>
        </w:rPr>
        <w:t>энергетической</w:t>
      </w:r>
      <w:r>
        <w:t xml:space="preserve"> </w:t>
      </w:r>
      <w:r>
        <w:rPr>
          <w:rFonts w:hint="eastAsia"/>
        </w:rPr>
        <w:t>эффективности</w:t>
      </w:r>
      <w:r>
        <w:t xml:space="preserve"> </w:t>
      </w:r>
      <w:r>
        <w:rPr>
          <w:rFonts w:hint="eastAsia"/>
        </w:rPr>
        <w:t>радиопередающих</w:t>
      </w:r>
      <w:r>
        <w:t xml:space="preserve"> </w:t>
      </w:r>
      <w:r>
        <w:rPr>
          <w:rFonts w:hint="eastAsia"/>
        </w:rPr>
        <w:t>устройств</w:t>
      </w:r>
      <w:r>
        <w:t xml:space="preserve"> </w:t>
      </w:r>
      <w:r>
        <w:rPr>
          <w:rFonts w:hint="eastAsia"/>
        </w:rPr>
        <w:t>диапазона</w:t>
      </w:r>
      <w:r>
        <w:t xml:space="preserve"> </w:t>
      </w:r>
      <w:r>
        <w:rPr>
          <w:rFonts w:hint="eastAsia"/>
        </w:rPr>
        <w:t>высоких</w:t>
      </w:r>
      <w:r>
        <w:t xml:space="preserve"> </w:t>
      </w:r>
      <w:r>
        <w:rPr>
          <w:rFonts w:hint="eastAsia"/>
        </w:rPr>
        <w:t>частот</w:t>
      </w:r>
    </w:p>
    <w:p w14:paraId="629782EF" w14:textId="77777777" w:rsidR="00954BF8" w:rsidRDefault="00954BF8" w:rsidP="00954BF8"/>
    <w:p w14:paraId="6987063B" w14:textId="77777777" w:rsidR="00954BF8" w:rsidRDefault="00954BF8" w:rsidP="00954BF8">
      <w:r>
        <w:t xml:space="preserve">1.2 </w:t>
      </w:r>
      <w:r>
        <w:rPr>
          <w:rFonts w:hint="eastAsia"/>
        </w:rPr>
        <w:t>Характеристики</w:t>
      </w:r>
      <w:r>
        <w:t xml:space="preserve"> </w:t>
      </w:r>
      <w:r>
        <w:rPr>
          <w:rFonts w:hint="eastAsia"/>
        </w:rPr>
        <w:t>элементной</w:t>
      </w:r>
      <w:r>
        <w:t xml:space="preserve"> </w:t>
      </w:r>
      <w:r>
        <w:rPr>
          <w:rFonts w:hint="eastAsia"/>
        </w:rPr>
        <w:t>базы</w:t>
      </w:r>
      <w:r>
        <w:t xml:space="preserve">, </w:t>
      </w:r>
      <w:r>
        <w:rPr>
          <w:rFonts w:hint="eastAsia"/>
        </w:rPr>
        <w:t>перспективной</w:t>
      </w:r>
      <w:r>
        <w:t xml:space="preserve"> </w:t>
      </w:r>
      <w:r>
        <w:rPr>
          <w:rFonts w:hint="eastAsia"/>
        </w:rPr>
        <w:t>для</w:t>
      </w:r>
      <w:r>
        <w:t xml:space="preserve"> </w:t>
      </w:r>
      <w:r>
        <w:rPr>
          <w:rFonts w:hint="eastAsia"/>
        </w:rPr>
        <w:t>построения</w:t>
      </w:r>
      <w:r>
        <w:t xml:space="preserve"> </w:t>
      </w:r>
      <w:r>
        <w:rPr>
          <w:rFonts w:hint="eastAsia"/>
        </w:rPr>
        <w:t>ключевых</w:t>
      </w:r>
      <w:r>
        <w:t xml:space="preserve"> </w:t>
      </w:r>
      <w:r>
        <w:rPr>
          <w:rFonts w:hint="eastAsia"/>
        </w:rPr>
        <w:t>усилителей</w:t>
      </w:r>
      <w:r>
        <w:t xml:space="preserve"> </w:t>
      </w:r>
      <w:r>
        <w:rPr>
          <w:rFonts w:hint="eastAsia"/>
        </w:rPr>
        <w:t>мощности</w:t>
      </w:r>
      <w:r>
        <w:t xml:space="preserve"> </w:t>
      </w:r>
      <w:r>
        <w:rPr>
          <w:rFonts w:hint="eastAsia"/>
        </w:rPr>
        <w:t>диапазона</w:t>
      </w:r>
      <w:r>
        <w:t xml:space="preserve"> </w:t>
      </w:r>
      <w:r>
        <w:rPr>
          <w:rFonts w:hint="eastAsia"/>
        </w:rPr>
        <w:t>ВЧ</w:t>
      </w:r>
    </w:p>
    <w:p w14:paraId="7C06E57D" w14:textId="77777777" w:rsidR="00954BF8" w:rsidRDefault="00954BF8" w:rsidP="00954BF8"/>
    <w:p w14:paraId="2F9EE75E" w14:textId="77777777" w:rsidR="00954BF8" w:rsidRDefault="00954BF8" w:rsidP="00954BF8">
      <w:r>
        <w:t xml:space="preserve">1.3 </w:t>
      </w:r>
      <w:r>
        <w:rPr>
          <w:rFonts w:hint="eastAsia"/>
        </w:rPr>
        <w:t>Особенности</w:t>
      </w:r>
      <w:r>
        <w:t xml:space="preserve"> </w:t>
      </w:r>
      <w:r>
        <w:rPr>
          <w:rFonts w:hint="eastAsia"/>
        </w:rPr>
        <w:t>применения</w:t>
      </w:r>
      <w:r>
        <w:t xml:space="preserve"> </w:t>
      </w:r>
      <w:r>
        <w:rPr>
          <w:rFonts w:hint="eastAsia"/>
        </w:rPr>
        <w:t>ключевых</w:t>
      </w:r>
      <w:r>
        <w:t xml:space="preserve"> </w:t>
      </w:r>
      <w:r>
        <w:rPr>
          <w:rFonts w:hint="eastAsia"/>
        </w:rPr>
        <w:t>усилителей</w:t>
      </w:r>
      <w:r>
        <w:t xml:space="preserve"> </w:t>
      </w:r>
      <w:r>
        <w:rPr>
          <w:rFonts w:hint="eastAsia"/>
        </w:rPr>
        <w:t>мощности</w:t>
      </w:r>
      <w:r>
        <w:t xml:space="preserve"> </w:t>
      </w:r>
      <w:r>
        <w:rPr>
          <w:rFonts w:hint="eastAsia"/>
        </w:rPr>
        <w:t>в</w:t>
      </w:r>
      <w:r>
        <w:t xml:space="preserve"> </w:t>
      </w:r>
      <w:r>
        <w:rPr>
          <w:rFonts w:hint="eastAsia"/>
        </w:rPr>
        <w:t>оконечных</w:t>
      </w:r>
      <w:r>
        <w:t xml:space="preserve"> </w:t>
      </w:r>
      <w:r>
        <w:rPr>
          <w:rFonts w:hint="eastAsia"/>
        </w:rPr>
        <w:t>каскадах</w:t>
      </w:r>
      <w:r>
        <w:t xml:space="preserve"> </w:t>
      </w:r>
      <w:r>
        <w:rPr>
          <w:rFonts w:hint="eastAsia"/>
        </w:rPr>
        <w:t>радиопередающих</w:t>
      </w:r>
      <w:r>
        <w:t xml:space="preserve"> </w:t>
      </w:r>
      <w:r>
        <w:rPr>
          <w:rFonts w:hint="eastAsia"/>
        </w:rPr>
        <w:t>устройств</w:t>
      </w:r>
    </w:p>
    <w:p w14:paraId="7E1EDDD5" w14:textId="77777777" w:rsidR="00954BF8" w:rsidRDefault="00954BF8" w:rsidP="00954BF8"/>
    <w:p w14:paraId="013128AC" w14:textId="77777777" w:rsidR="00954BF8" w:rsidRDefault="00954BF8" w:rsidP="00954BF8">
      <w:r>
        <w:t xml:space="preserve">1.4 </w:t>
      </w:r>
      <w:r>
        <w:rPr>
          <w:rFonts w:hint="eastAsia"/>
        </w:rPr>
        <w:t>Цель</w:t>
      </w:r>
      <w:r>
        <w:t xml:space="preserve"> </w:t>
      </w:r>
      <w:r>
        <w:rPr>
          <w:rFonts w:hint="eastAsia"/>
        </w:rPr>
        <w:t>и</w:t>
      </w:r>
      <w:r>
        <w:t xml:space="preserve"> </w:t>
      </w:r>
      <w:r>
        <w:rPr>
          <w:rFonts w:hint="eastAsia"/>
        </w:rPr>
        <w:t>задачи</w:t>
      </w:r>
    </w:p>
    <w:p w14:paraId="55F1FE5D" w14:textId="77777777" w:rsidR="00954BF8" w:rsidRDefault="00954BF8" w:rsidP="00954BF8"/>
    <w:p w14:paraId="3FB81240" w14:textId="77777777" w:rsidR="00954BF8" w:rsidRDefault="00954BF8" w:rsidP="00954BF8">
      <w:r>
        <w:t xml:space="preserve">2. </w:t>
      </w:r>
      <w:r>
        <w:rPr>
          <w:rFonts w:hint="eastAsia"/>
        </w:rPr>
        <w:t>Усилитель</w:t>
      </w:r>
      <w:r>
        <w:t xml:space="preserve"> </w:t>
      </w:r>
      <w:r>
        <w:rPr>
          <w:rFonts w:hint="eastAsia"/>
        </w:rPr>
        <w:t>мощности</w:t>
      </w:r>
      <w:r>
        <w:t xml:space="preserve"> </w:t>
      </w:r>
      <w:r>
        <w:rPr>
          <w:rFonts w:hint="eastAsia"/>
        </w:rPr>
        <w:t>с</w:t>
      </w:r>
      <w:r>
        <w:t xml:space="preserve"> </w:t>
      </w:r>
      <w:r>
        <w:rPr>
          <w:rFonts w:hint="eastAsia"/>
        </w:rPr>
        <w:t>Г</w:t>
      </w:r>
      <w:r>
        <w:t>-</w:t>
      </w:r>
      <w:r>
        <w:rPr>
          <w:rFonts w:hint="eastAsia"/>
        </w:rPr>
        <w:t>образным</w:t>
      </w:r>
      <w:r>
        <w:t xml:space="preserve"> </w:t>
      </w:r>
      <w:r>
        <w:rPr>
          <w:rFonts w:hint="eastAsia"/>
        </w:rPr>
        <w:t>формирующим</w:t>
      </w:r>
      <w:r>
        <w:t xml:space="preserve"> </w:t>
      </w:r>
      <w:r>
        <w:rPr>
          <w:rFonts w:hint="eastAsia"/>
        </w:rPr>
        <w:t>контуром</w:t>
      </w:r>
    </w:p>
    <w:p w14:paraId="13A0E5BD" w14:textId="77777777" w:rsidR="00954BF8" w:rsidRDefault="00954BF8" w:rsidP="00954BF8"/>
    <w:p w14:paraId="1E9A37E3" w14:textId="77777777" w:rsidR="00954BF8" w:rsidRDefault="00954BF8" w:rsidP="00954BF8">
      <w:r>
        <w:t xml:space="preserve">2.1 </w:t>
      </w:r>
      <w:r>
        <w:rPr>
          <w:rFonts w:hint="eastAsia"/>
        </w:rPr>
        <w:t>Аналитический</w:t>
      </w:r>
      <w:r>
        <w:t xml:space="preserve"> </w:t>
      </w:r>
      <w:r>
        <w:rPr>
          <w:rFonts w:hint="eastAsia"/>
        </w:rPr>
        <w:t>расчет</w:t>
      </w:r>
      <w:r>
        <w:t xml:space="preserve"> </w:t>
      </w:r>
      <w:r>
        <w:rPr>
          <w:rFonts w:hint="eastAsia"/>
        </w:rPr>
        <w:t>ключевого</w:t>
      </w:r>
      <w:r>
        <w:t xml:space="preserve"> </w:t>
      </w:r>
      <w:r>
        <w:rPr>
          <w:rFonts w:hint="eastAsia"/>
        </w:rPr>
        <w:t>усилителя</w:t>
      </w:r>
      <w:r>
        <w:t xml:space="preserve"> </w:t>
      </w:r>
      <w:r>
        <w:rPr>
          <w:rFonts w:hint="eastAsia"/>
        </w:rPr>
        <w:t>мощности</w:t>
      </w:r>
      <w:r>
        <w:t xml:space="preserve"> </w:t>
      </w:r>
      <w:r>
        <w:rPr>
          <w:rFonts w:hint="eastAsia"/>
        </w:rPr>
        <w:t>в</w:t>
      </w:r>
      <w:r>
        <w:t xml:space="preserve"> </w:t>
      </w:r>
      <w:r>
        <w:rPr>
          <w:rFonts w:hint="eastAsia"/>
        </w:rPr>
        <w:t>моногармоническом</w:t>
      </w:r>
      <w:r>
        <w:t xml:space="preserve"> </w:t>
      </w:r>
      <w:r>
        <w:rPr>
          <w:rFonts w:hint="eastAsia"/>
        </w:rPr>
        <w:t>приближении</w:t>
      </w:r>
    </w:p>
    <w:p w14:paraId="1D5ECA19" w14:textId="77777777" w:rsidR="00954BF8" w:rsidRDefault="00954BF8" w:rsidP="00954BF8"/>
    <w:p w14:paraId="587BD142" w14:textId="77777777" w:rsidR="00954BF8" w:rsidRDefault="00954BF8" w:rsidP="00954BF8">
      <w:r>
        <w:t xml:space="preserve">2.2 </w:t>
      </w:r>
      <w:r>
        <w:rPr>
          <w:rFonts w:hint="eastAsia"/>
        </w:rPr>
        <w:t>Анализ</w:t>
      </w:r>
      <w:r>
        <w:t xml:space="preserve"> </w:t>
      </w:r>
      <w:r>
        <w:rPr>
          <w:rFonts w:hint="eastAsia"/>
        </w:rPr>
        <w:t>основных</w:t>
      </w:r>
      <w:r>
        <w:t xml:space="preserve"> </w:t>
      </w:r>
      <w:r>
        <w:rPr>
          <w:rFonts w:hint="eastAsia"/>
        </w:rPr>
        <w:t>характеристик</w:t>
      </w:r>
      <w:r>
        <w:t xml:space="preserve"> </w:t>
      </w:r>
      <w:r>
        <w:rPr>
          <w:rFonts w:hint="eastAsia"/>
        </w:rPr>
        <w:t>ключевого</w:t>
      </w:r>
      <w:r>
        <w:t xml:space="preserve"> </w:t>
      </w:r>
      <w:r>
        <w:rPr>
          <w:rFonts w:hint="eastAsia"/>
        </w:rPr>
        <w:t>усилителя</w:t>
      </w:r>
      <w:r>
        <w:t xml:space="preserve"> </w:t>
      </w:r>
      <w:r>
        <w:rPr>
          <w:rFonts w:hint="eastAsia"/>
        </w:rPr>
        <w:t>мощности</w:t>
      </w:r>
    </w:p>
    <w:p w14:paraId="2117C950" w14:textId="77777777" w:rsidR="00954BF8" w:rsidRDefault="00954BF8" w:rsidP="00954BF8"/>
    <w:p w14:paraId="2892D0F7" w14:textId="77777777" w:rsidR="00954BF8" w:rsidRDefault="00954BF8" w:rsidP="00954BF8">
      <w:r>
        <w:lastRenderedPageBreak/>
        <w:t xml:space="preserve">2.3 </w:t>
      </w:r>
      <w:r>
        <w:rPr>
          <w:rFonts w:hint="eastAsia"/>
        </w:rPr>
        <w:t>Особенности</w:t>
      </w:r>
      <w:r>
        <w:t xml:space="preserve"> </w:t>
      </w:r>
      <w:r>
        <w:rPr>
          <w:rFonts w:hint="eastAsia"/>
        </w:rPr>
        <w:t>синтеза</w:t>
      </w:r>
      <w:r>
        <w:t xml:space="preserve"> </w:t>
      </w:r>
      <w:r>
        <w:rPr>
          <w:rFonts w:hint="eastAsia"/>
        </w:rPr>
        <w:t>нагрузочной</w:t>
      </w:r>
      <w:r>
        <w:t xml:space="preserve"> </w:t>
      </w:r>
      <w:r>
        <w:rPr>
          <w:rFonts w:hint="eastAsia"/>
        </w:rPr>
        <w:t>цепи</w:t>
      </w:r>
      <w:r>
        <w:t xml:space="preserve"> </w:t>
      </w:r>
      <w:r>
        <w:rPr>
          <w:rFonts w:hint="eastAsia"/>
        </w:rPr>
        <w:t>усилителя</w:t>
      </w:r>
      <w:r>
        <w:t xml:space="preserve"> </w:t>
      </w:r>
      <w:r>
        <w:rPr>
          <w:rFonts w:hint="eastAsia"/>
        </w:rPr>
        <w:t>мощности</w:t>
      </w:r>
      <w:r>
        <w:t xml:space="preserve"> </w:t>
      </w:r>
      <w:r>
        <w:rPr>
          <w:rFonts w:hint="eastAsia"/>
        </w:rPr>
        <w:t>при</w:t>
      </w:r>
      <w:r>
        <w:t xml:space="preserve"> </w:t>
      </w:r>
      <w:r>
        <w:rPr>
          <w:rFonts w:hint="eastAsia"/>
        </w:rPr>
        <w:t>работе</w:t>
      </w:r>
      <w:r>
        <w:t xml:space="preserve"> </w:t>
      </w:r>
      <w:r>
        <w:rPr>
          <w:rFonts w:hint="eastAsia"/>
        </w:rPr>
        <w:t>в</w:t>
      </w:r>
      <w:r>
        <w:t xml:space="preserve"> </w:t>
      </w:r>
      <w:r>
        <w:rPr>
          <w:rFonts w:hint="eastAsia"/>
        </w:rPr>
        <w:t>полосе</w:t>
      </w:r>
      <w:r>
        <w:t xml:space="preserve"> </w:t>
      </w:r>
      <w:r>
        <w:rPr>
          <w:rFonts w:hint="eastAsia"/>
        </w:rPr>
        <w:t>частот</w:t>
      </w:r>
    </w:p>
    <w:p w14:paraId="23675179" w14:textId="77777777" w:rsidR="00954BF8" w:rsidRDefault="00954BF8" w:rsidP="00954BF8"/>
    <w:p w14:paraId="4DAD5C35" w14:textId="77777777" w:rsidR="00954BF8" w:rsidRDefault="00954BF8" w:rsidP="00954BF8">
      <w:r>
        <w:t xml:space="preserve">2.4. </w:t>
      </w:r>
      <w:r>
        <w:rPr>
          <w:rFonts w:hint="eastAsia"/>
        </w:rPr>
        <w:t>Ограничения</w:t>
      </w:r>
      <w:r>
        <w:t xml:space="preserve"> </w:t>
      </w:r>
      <w:r>
        <w:rPr>
          <w:rFonts w:hint="eastAsia"/>
        </w:rPr>
        <w:t>моногармонической</w:t>
      </w:r>
      <w:r>
        <w:t xml:space="preserve"> </w:t>
      </w:r>
      <w:r>
        <w:rPr>
          <w:rFonts w:hint="eastAsia"/>
        </w:rPr>
        <w:t>аппроксимации</w:t>
      </w:r>
      <w:r>
        <w:t xml:space="preserve"> </w:t>
      </w:r>
      <w:r>
        <w:rPr>
          <w:rFonts w:hint="eastAsia"/>
        </w:rPr>
        <w:t>тока</w:t>
      </w:r>
      <w:r>
        <w:t xml:space="preserve"> </w:t>
      </w:r>
      <w:r>
        <w:rPr>
          <w:rFonts w:hint="eastAsia"/>
        </w:rPr>
        <w:t>нагрузки</w:t>
      </w:r>
      <w:r>
        <w:t xml:space="preserve"> </w:t>
      </w:r>
      <w:r>
        <w:rPr>
          <w:rFonts w:hint="eastAsia"/>
        </w:rPr>
        <w:t>при</w:t>
      </w:r>
      <w:r>
        <w:t xml:space="preserve"> </w:t>
      </w:r>
      <w:r>
        <w:rPr>
          <w:rFonts w:hint="eastAsia"/>
        </w:rPr>
        <w:t>определении</w:t>
      </w:r>
      <w:r>
        <w:t xml:space="preserve"> </w:t>
      </w:r>
      <w:r>
        <w:rPr>
          <w:rFonts w:hint="eastAsia"/>
        </w:rPr>
        <w:t>характеристик</w:t>
      </w:r>
      <w:r>
        <w:t xml:space="preserve"> </w:t>
      </w:r>
      <w:r>
        <w:rPr>
          <w:rFonts w:hint="eastAsia"/>
        </w:rPr>
        <w:t>усилителя</w:t>
      </w:r>
      <w:r>
        <w:t xml:space="preserve"> </w:t>
      </w:r>
      <w:r>
        <w:rPr>
          <w:rFonts w:hint="eastAsia"/>
        </w:rPr>
        <w:t>мощности</w:t>
      </w:r>
      <w:r>
        <w:t xml:space="preserve">, </w:t>
      </w:r>
      <w:r>
        <w:rPr>
          <w:rFonts w:hint="eastAsia"/>
        </w:rPr>
        <w:t>работающего</w:t>
      </w:r>
      <w:r>
        <w:t xml:space="preserve"> </w:t>
      </w:r>
      <w:r>
        <w:rPr>
          <w:rFonts w:hint="eastAsia"/>
        </w:rPr>
        <w:t>в</w:t>
      </w:r>
      <w:r>
        <w:t xml:space="preserve"> </w:t>
      </w:r>
      <w:r>
        <w:rPr>
          <w:rFonts w:hint="eastAsia"/>
        </w:rPr>
        <w:t>полосе</w:t>
      </w:r>
      <w:r>
        <w:t xml:space="preserve"> </w:t>
      </w:r>
      <w:r>
        <w:rPr>
          <w:rFonts w:hint="eastAsia"/>
        </w:rPr>
        <w:t>частот</w:t>
      </w:r>
    </w:p>
    <w:p w14:paraId="0EB74183" w14:textId="77777777" w:rsidR="00954BF8" w:rsidRDefault="00954BF8" w:rsidP="00954BF8"/>
    <w:p w14:paraId="2758F36B" w14:textId="77777777" w:rsidR="00954BF8" w:rsidRDefault="00954BF8" w:rsidP="00954BF8">
      <w:r>
        <w:t xml:space="preserve">2.5 </w:t>
      </w:r>
      <w:r>
        <w:rPr>
          <w:rFonts w:hint="eastAsia"/>
        </w:rPr>
        <w:t>Аналитический</w:t>
      </w:r>
      <w:r>
        <w:t xml:space="preserve"> </w:t>
      </w:r>
      <w:r>
        <w:rPr>
          <w:rFonts w:hint="eastAsia"/>
        </w:rPr>
        <w:t>расчет</w:t>
      </w:r>
      <w:r>
        <w:t xml:space="preserve"> </w:t>
      </w:r>
      <w:r>
        <w:rPr>
          <w:rFonts w:hint="eastAsia"/>
        </w:rPr>
        <w:t>ключевого</w:t>
      </w:r>
      <w:r>
        <w:t xml:space="preserve"> </w:t>
      </w:r>
      <w:r>
        <w:rPr>
          <w:rFonts w:hint="eastAsia"/>
        </w:rPr>
        <w:t>усилителя</w:t>
      </w:r>
      <w:r>
        <w:t xml:space="preserve"> </w:t>
      </w:r>
      <w:r>
        <w:rPr>
          <w:rFonts w:hint="eastAsia"/>
        </w:rPr>
        <w:t>мощности</w:t>
      </w:r>
      <w:r>
        <w:t xml:space="preserve"> </w:t>
      </w:r>
      <w:r>
        <w:rPr>
          <w:rFonts w:hint="eastAsia"/>
        </w:rPr>
        <w:t>с</w:t>
      </w:r>
      <w:r>
        <w:t xml:space="preserve"> </w:t>
      </w:r>
      <w:r>
        <w:rPr>
          <w:rFonts w:hint="eastAsia"/>
        </w:rPr>
        <w:t>учетом</w:t>
      </w:r>
      <w:r>
        <w:t xml:space="preserve"> </w:t>
      </w:r>
      <w:r>
        <w:rPr>
          <w:rFonts w:hint="eastAsia"/>
        </w:rPr>
        <w:t>влияния</w:t>
      </w:r>
      <w:r>
        <w:t xml:space="preserve"> </w:t>
      </w:r>
      <w:r>
        <w:rPr>
          <w:rFonts w:hint="eastAsia"/>
        </w:rPr>
        <w:t>высших</w:t>
      </w:r>
      <w:r>
        <w:t xml:space="preserve"> </w:t>
      </w:r>
      <w:r>
        <w:rPr>
          <w:rFonts w:hint="eastAsia"/>
        </w:rPr>
        <w:t>гармоник</w:t>
      </w:r>
      <w:r>
        <w:t xml:space="preserve"> </w:t>
      </w:r>
      <w:r>
        <w:rPr>
          <w:rFonts w:hint="eastAsia"/>
        </w:rPr>
        <w:t>тока</w:t>
      </w:r>
      <w:r>
        <w:t xml:space="preserve"> </w:t>
      </w:r>
      <w:r>
        <w:rPr>
          <w:rFonts w:hint="eastAsia"/>
        </w:rPr>
        <w:t>нагрузки</w:t>
      </w:r>
    </w:p>
    <w:p w14:paraId="1A7F0586" w14:textId="77777777" w:rsidR="00954BF8" w:rsidRDefault="00954BF8" w:rsidP="00954BF8"/>
    <w:p w14:paraId="16039B42" w14:textId="77777777" w:rsidR="00954BF8" w:rsidRDefault="00954BF8" w:rsidP="00954BF8">
      <w:r>
        <w:t xml:space="preserve">2.6 </w:t>
      </w:r>
      <w:r>
        <w:rPr>
          <w:rFonts w:hint="eastAsia"/>
        </w:rPr>
        <w:t>Влияние</w:t>
      </w:r>
      <w:r>
        <w:t xml:space="preserve"> </w:t>
      </w:r>
      <w:r>
        <w:rPr>
          <w:rFonts w:hint="eastAsia"/>
        </w:rPr>
        <w:t>высших</w:t>
      </w:r>
      <w:r>
        <w:t xml:space="preserve"> </w:t>
      </w:r>
      <w:r>
        <w:rPr>
          <w:rFonts w:hint="eastAsia"/>
        </w:rPr>
        <w:t>гармоник</w:t>
      </w:r>
      <w:r>
        <w:t xml:space="preserve"> </w:t>
      </w:r>
      <w:r>
        <w:rPr>
          <w:rFonts w:hint="eastAsia"/>
        </w:rPr>
        <w:t>на</w:t>
      </w:r>
      <w:r>
        <w:t xml:space="preserve"> </w:t>
      </w:r>
      <w:r>
        <w:rPr>
          <w:rFonts w:hint="eastAsia"/>
        </w:rPr>
        <w:t>погрешность</w:t>
      </w:r>
      <w:r>
        <w:t xml:space="preserve"> </w:t>
      </w:r>
      <w:r>
        <w:rPr>
          <w:rFonts w:hint="eastAsia"/>
        </w:rPr>
        <w:t>определения</w:t>
      </w:r>
      <w:r>
        <w:t xml:space="preserve"> </w:t>
      </w:r>
      <w:r>
        <w:rPr>
          <w:rFonts w:hint="eastAsia"/>
        </w:rPr>
        <w:t>характеристик</w:t>
      </w:r>
      <w:r>
        <w:t xml:space="preserve"> </w:t>
      </w:r>
      <w:r>
        <w:rPr>
          <w:rFonts w:hint="eastAsia"/>
        </w:rPr>
        <w:t>ключевого</w:t>
      </w:r>
      <w:r>
        <w:t xml:space="preserve"> </w:t>
      </w:r>
      <w:r>
        <w:rPr>
          <w:rFonts w:hint="eastAsia"/>
        </w:rPr>
        <w:t>усилителя</w:t>
      </w:r>
      <w:r>
        <w:t xml:space="preserve"> </w:t>
      </w:r>
      <w:r>
        <w:rPr>
          <w:rFonts w:hint="eastAsia"/>
        </w:rPr>
        <w:t>мощности</w:t>
      </w:r>
      <w:r>
        <w:t xml:space="preserve"> (</w:t>
      </w:r>
      <w:r>
        <w:rPr>
          <w:rFonts w:hint="eastAsia"/>
        </w:rPr>
        <w:t>по</w:t>
      </w:r>
      <w:r>
        <w:t xml:space="preserve"> </w:t>
      </w:r>
      <w:r>
        <w:rPr>
          <w:rFonts w:hint="eastAsia"/>
        </w:rPr>
        <w:t>результатам</w:t>
      </w:r>
      <w:r>
        <w:t xml:space="preserve"> </w:t>
      </w:r>
      <w:r>
        <w:rPr>
          <w:rFonts w:hint="eastAsia"/>
        </w:rPr>
        <w:t>п</w:t>
      </w:r>
      <w:r>
        <w:t xml:space="preserve">. 2.5 </w:t>
      </w:r>
      <w:r>
        <w:rPr>
          <w:rFonts w:hint="eastAsia"/>
        </w:rPr>
        <w:t>и</w:t>
      </w:r>
      <w:r>
        <w:t xml:space="preserve"> 2.1)</w:t>
      </w:r>
    </w:p>
    <w:p w14:paraId="2367E196" w14:textId="77777777" w:rsidR="00954BF8" w:rsidRDefault="00954BF8" w:rsidP="00954BF8"/>
    <w:p w14:paraId="6345EA38" w14:textId="77777777" w:rsidR="00954BF8" w:rsidRDefault="00954BF8" w:rsidP="00954BF8">
      <w:r>
        <w:t xml:space="preserve">2.7 </w:t>
      </w:r>
      <w:r>
        <w:rPr>
          <w:rFonts w:hint="eastAsia"/>
        </w:rPr>
        <w:t>Учет</w:t>
      </w:r>
      <w:r>
        <w:t xml:space="preserve"> </w:t>
      </w:r>
      <w:r>
        <w:rPr>
          <w:rFonts w:hint="eastAsia"/>
        </w:rPr>
        <w:t>высших</w:t>
      </w:r>
      <w:r>
        <w:t xml:space="preserve"> </w:t>
      </w:r>
      <w:r>
        <w:rPr>
          <w:rFonts w:hint="eastAsia"/>
        </w:rPr>
        <w:t>гармоник</w:t>
      </w:r>
      <w:r>
        <w:t xml:space="preserve"> </w:t>
      </w:r>
      <w:r>
        <w:rPr>
          <w:rFonts w:hint="eastAsia"/>
        </w:rPr>
        <w:t>при</w:t>
      </w:r>
      <w:r>
        <w:t xml:space="preserve"> </w:t>
      </w:r>
      <w:r>
        <w:rPr>
          <w:rFonts w:hint="eastAsia"/>
        </w:rPr>
        <w:t>синтезе</w:t>
      </w:r>
      <w:r>
        <w:t xml:space="preserve"> </w:t>
      </w:r>
      <w:r>
        <w:rPr>
          <w:rFonts w:hint="eastAsia"/>
        </w:rPr>
        <w:t>нагрузочной</w:t>
      </w:r>
      <w:r>
        <w:t xml:space="preserve"> </w:t>
      </w:r>
      <w:r>
        <w:rPr>
          <w:rFonts w:hint="eastAsia"/>
        </w:rPr>
        <w:t>цепи</w:t>
      </w:r>
      <w:r>
        <w:t xml:space="preserve">, </w:t>
      </w:r>
      <w:r>
        <w:rPr>
          <w:rFonts w:hint="eastAsia"/>
        </w:rPr>
        <w:t>предназначенной</w:t>
      </w:r>
      <w:r>
        <w:t xml:space="preserve"> </w:t>
      </w:r>
      <w:r>
        <w:rPr>
          <w:rFonts w:hint="eastAsia"/>
        </w:rPr>
        <w:t>для</w:t>
      </w:r>
      <w:r>
        <w:t xml:space="preserve"> </w:t>
      </w:r>
      <w:r>
        <w:rPr>
          <w:rFonts w:hint="eastAsia"/>
        </w:rPr>
        <w:t>работы</w:t>
      </w:r>
      <w:r>
        <w:t xml:space="preserve"> </w:t>
      </w:r>
      <w:r>
        <w:rPr>
          <w:rFonts w:hint="eastAsia"/>
        </w:rPr>
        <w:t>в</w:t>
      </w:r>
      <w:r>
        <w:t xml:space="preserve"> </w:t>
      </w:r>
      <w:r>
        <w:rPr>
          <w:rFonts w:hint="eastAsia"/>
        </w:rPr>
        <w:t>полосе</w:t>
      </w:r>
      <w:r>
        <w:t xml:space="preserve"> </w:t>
      </w:r>
      <w:r>
        <w:rPr>
          <w:rFonts w:hint="eastAsia"/>
        </w:rPr>
        <w:t>частот</w:t>
      </w:r>
    </w:p>
    <w:p w14:paraId="0C373F10" w14:textId="77777777" w:rsidR="00954BF8" w:rsidRDefault="00954BF8" w:rsidP="00954BF8"/>
    <w:p w14:paraId="3E7AFEB0" w14:textId="77777777" w:rsidR="00954BF8" w:rsidRDefault="00954BF8" w:rsidP="00954BF8">
      <w:r>
        <w:t xml:space="preserve">2.8 </w:t>
      </w:r>
      <w:r>
        <w:rPr>
          <w:rFonts w:hint="eastAsia"/>
        </w:rPr>
        <w:t>Основные</w:t>
      </w:r>
      <w:r>
        <w:t xml:space="preserve"> </w:t>
      </w:r>
      <w:r>
        <w:rPr>
          <w:rFonts w:hint="eastAsia"/>
        </w:rPr>
        <w:t>научные</w:t>
      </w:r>
      <w:r>
        <w:t xml:space="preserve"> </w:t>
      </w:r>
      <w:r>
        <w:rPr>
          <w:rFonts w:hint="eastAsia"/>
        </w:rPr>
        <w:t>результаты</w:t>
      </w:r>
      <w:r>
        <w:t xml:space="preserve"> </w:t>
      </w:r>
      <w:r>
        <w:rPr>
          <w:rFonts w:hint="eastAsia"/>
        </w:rPr>
        <w:t>раздела</w:t>
      </w:r>
    </w:p>
    <w:p w14:paraId="0F89706B" w14:textId="77777777" w:rsidR="00954BF8" w:rsidRDefault="00954BF8" w:rsidP="00954BF8"/>
    <w:p w14:paraId="26AA817A" w14:textId="77777777" w:rsidR="00954BF8" w:rsidRDefault="00954BF8" w:rsidP="00954BF8">
      <w:r>
        <w:t xml:space="preserve">3 </w:t>
      </w:r>
      <w:r>
        <w:rPr>
          <w:rFonts w:hint="eastAsia"/>
        </w:rPr>
        <w:t>Усилитель</w:t>
      </w:r>
      <w:r>
        <w:t xml:space="preserve"> </w:t>
      </w:r>
      <w:r>
        <w:rPr>
          <w:rFonts w:hint="eastAsia"/>
        </w:rPr>
        <w:t>мощности</w:t>
      </w:r>
      <w:r>
        <w:t xml:space="preserve"> </w:t>
      </w:r>
      <w:r>
        <w:rPr>
          <w:rFonts w:hint="eastAsia"/>
        </w:rPr>
        <w:t>с</w:t>
      </w:r>
      <w:r>
        <w:t xml:space="preserve"> </w:t>
      </w:r>
      <w:r>
        <w:rPr>
          <w:rFonts w:hint="eastAsia"/>
        </w:rPr>
        <w:t>параллельным</w:t>
      </w:r>
      <w:r>
        <w:t xml:space="preserve"> </w:t>
      </w:r>
      <w:r>
        <w:rPr>
          <w:rFonts w:hint="eastAsia"/>
        </w:rPr>
        <w:t>формирующим</w:t>
      </w:r>
      <w:r>
        <w:t xml:space="preserve"> </w:t>
      </w:r>
      <w:r>
        <w:rPr>
          <w:rFonts w:hint="eastAsia"/>
        </w:rPr>
        <w:t>контуром</w:t>
      </w:r>
    </w:p>
    <w:p w14:paraId="7635FF88" w14:textId="77777777" w:rsidR="00954BF8" w:rsidRDefault="00954BF8" w:rsidP="00954BF8"/>
    <w:p w14:paraId="1098F8EC" w14:textId="77777777" w:rsidR="00954BF8" w:rsidRDefault="00954BF8" w:rsidP="00954BF8">
      <w:r>
        <w:t xml:space="preserve">3.1 </w:t>
      </w:r>
      <w:r>
        <w:rPr>
          <w:rFonts w:hint="eastAsia"/>
        </w:rPr>
        <w:t>Аналитический</w:t>
      </w:r>
      <w:r>
        <w:t xml:space="preserve"> </w:t>
      </w:r>
      <w:r>
        <w:rPr>
          <w:rFonts w:hint="eastAsia"/>
        </w:rPr>
        <w:t>расчет</w:t>
      </w:r>
      <w:r>
        <w:t xml:space="preserve"> </w:t>
      </w:r>
      <w:r>
        <w:rPr>
          <w:rFonts w:hint="eastAsia"/>
        </w:rPr>
        <w:t>ключевого</w:t>
      </w:r>
      <w:r>
        <w:t xml:space="preserve"> </w:t>
      </w:r>
      <w:r>
        <w:rPr>
          <w:rFonts w:hint="eastAsia"/>
        </w:rPr>
        <w:t>усилителя</w:t>
      </w:r>
      <w:r>
        <w:t xml:space="preserve"> </w:t>
      </w:r>
      <w:r>
        <w:rPr>
          <w:rFonts w:hint="eastAsia"/>
        </w:rPr>
        <w:t>мощности</w:t>
      </w:r>
      <w:r>
        <w:t xml:space="preserve"> </w:t>
      </w:r>
      <w:r>
        <w:rPr>
          <w:rFonts w:hint="eastAsia"/>
        </w:rPr>
        <w:t>в</w:t>
      </w:r>
      <w:r>
        <w:t xml:space="preserve"> </w:t>
      </w:r>
      <w:r>
        <w:rPr>
          <w:rFonts w:hint="eastAsia"/>
        </w:rPr>
        <w:t>моногармоническом</w:t>
      </w:r>
      <w:r>
        <w:t xml:space="preserve"> </w:t>
      </w:r>
      <w:r>
        <w:rPr>
          <w:rFonts w:hint="eastAsia"/>
        </w:rPr>
        <w:t>приближении</w:t>
      </w:r>
    </w:p>
    <w:p w14:paraId="57923A98" w14:textId="77777777" w:rsidR="00954BF8" w:rsidRDefault="00954BF8" w:rsidP="00954BF8"/>
    <w:p w14:paraId="1FDEB04A" w14:textId="77777777" w:rsidR="00954BF8" w:rsidRDefault="00954BF8" w:rsidP="00954BF8">
      <w:r>
        <w:t xml:space="preserve">3.2 </w:t>
      </w:r>
      <w:r>
        <w:rPr>
          <w:rFonts w:hint="eastAsia"/>
        </w:rPr>
        <w:t>Закон</w:t>
      </w:r>
      <w:r>
        <w:t xml:space="preserve"> </w:t>
      </w:r>
      <w:r>
        <w:rPr>
          <w:rFonts w:hint="eastAsia"/>
        </w:rPr>
        <w:t>изменения</w:t>
      </w:r>
      <w:r>
        <w:t xml:space="preserve"> </w:t>
      </w:r>
      <w:r>
        <w:rPr>
          <w:rFonts w:hint="eastAsia"/>
        </w:rPr>
        <w:t>вещественной</w:t>
      </w:r>
      <w:r>
        <w:t xml:space="preserve"> </w:t>
      </w:r>
      <w:r>
        <w:rPr>
          <w:rFonts w:hint="eastAsia"/>
        </w:rPr>
        <w:t>и</w:t>
      </w:r>
      <w:r>
        <w:t xml:space="preserve"> </w:t>
      </w:r>
      <w:r>
        <w:rPr>
          <w:rFonts w:hint="eastAsia"/>
        </w:rPr>
        <w:t>мнимой</w:t>
      </w:r>
      <w:r>
        <w:t xml:space="preserve"> </w:t>
      </w:r>
      <w:r>
        <w:rPr>
          <w:rFonts w:hint="eastAsia"/>
        </w:rPr>
        <w:t>частей</w:t>
      </w:r>
      <w:r>
        <w:t xml:space="preserve"> </w:t>
      </w:r>
      <w:r>
        <w:rPr>
          <w:rFonts w:hint="eastAsia"/>
        </w:rPr>
        <w:t>сопротивления</w:t>
      </w:r>
      <w:r>
        <w:t xml:space="preserve"> </w:t>
      </w:r>
      <w:r>
        <w:rPr>
          <w:rFonts w:hint="eastAsia"/>
        </w:rPr>
        <w:t>нагрузки</w:t>
      </w:r>
      <w:r>
        <w:t xml:space="preserve"> </w:t>
      </w:r>
      <w:r>
        <w:rPr>
          <w:rFonts w:hint="eastAsia"/>
        </w:rPr>
        <w:t>ключевого</w:t>
      </w:r>
      <w:r>
        <w:t xml:space="preserve"> </w:t>
      </w:r>
      <w:r>
        <w:rPr>
          <w:rFonts w:hint="eastAsia"/>
        </w:rPr>
        <w:t>усилителя</w:t>
      </w:r>
      <w:r>
        <w:t xml:space="preserve"> </w:t>
      </w:r>
      <w:r>
        <w:rPr>
          <w:rFonts w:hint="eastAsia"/>
        </w:rPr>
        <w:t>мощности</w:t>
      </w:r>
      <w:r>
        <w:t xml:space="preserve"> </w:t>
      </w:r>
      <w:r>
        <w:rPr>
          <w:rFonts w:hint="eastAsia"/>
        </w:rPr>
        <w:t>для</w:t>
      </w:r>
      <w:r>
        <w:t xml:space="preserve"> </w:t>
      </w:r>
      <w:r>
        <w:rPr>
          <w:rFonts w:hint="eastAsia"/>
        </w:rPr>
        <w:t>обеспечения</w:t>
      </w:r>
      <w:r>
        <w:t xml:space="preserve"> </w:t>
      </w:r>
      <w:r>
        <w:rPr>
          <w:rFonts w:hint="eastAsia"/>
        </w:rPr>
        <w:t>гладкого</w:t>
      </w:r>
      <w:r>
        <w:t xml:space="preserve"> </w:t>
      </w:r>
      <w:r>
        <w:rPr>
          <w:rFonts w:hint="eastAsia"/>
        </w:rPr>
        <w:t>режима</w:t>
      </w:r>
    </w:p>
    <w:p w14:paraId="3D1DBCE8" w14:textId="77777777" w:rsidR="00954BF8" w:rsidRDefault="00954BF8" w:rsidP="00954BF8"/>
    <w:p w14:paraId="38E4E8B3" w14:textId="77777777" w:rsidR="00954BF8" w:rsidRDefault="00954BF8" w:rsidP="00954BF8">
      <w:r>
        <w:t xml:space="preserve">3.3 </w:t>
      </w:r>
      <w:r>
        <w:rPr>
          <w:rFonts w:hint="eastAsia"/>
        </w:rPr>
        <w:t>Сравнение</w:t>
      </w:r>
      <w:r>
        <w:t xml:space="preserve"> </w:t>
      </w:r>
      <w:r>
        <w:rPr>
          <w:rFonts w:hint="eastAsia"/>
        </w:rPr>
        <w:t>энергетической</w:t>
      </w:r>
      <w:r>
        <w:t xml:space="preserve"> </w:t>
      </w:r>
      <w:r>
        <w:rPr>
          <w:rFonts w:hint="eastAsia"/>
        </w:rPr>
        <w:t>эффективности</w:t>
      </w:r>
      <w:r>
        <w:t xml:space="preserve"> </w:t>
      </w:r>
      <w:r>
        <w:rPr>
          <w:rFonts w:hint="eastAsia"/>
        </w:rPr>
        <w:t>Г</w:t>
      </w:r>
      <w:r>
        <w:t>-</w:t>
      </w:r>
      <w:r>
        <w:rPr>
          <w:rFonts w:hint="eastAsia"/>
        </w:rPr>
        <w:t>образного</w:t>
      </w:r>
      <w:r>
        <w:t xml:space="preserve"> </w:t>
      </w:r>
      <w:r>
        <w:rPr>
          <w:rFonts w:hint="eastAsia"/>
        </w:rPr>
        <w:t>и</w:t>
      </w:r>
      <w:r>
        <w:t xml:space="preserve"> </w:t>
      </w:r>
      <w:r>
        <w:rPr>
          <w:rFonts w:hint="eastAsia"/>
        </w:rPr>
        <w:t>параллельного</w:t>
      </w:r>
      <w:r>
        <w:t xml:space="preserve"> </w:t>
      </w:r>
      <w:r>
        <w:rPr>
          <w:rFonts w:hint="eastAsia"/>
        </w:rPr>
        <w:t>формирующих</w:t>
      </w:r>
      <w:r>
        <w:t xml:space="preserve"> </w:t>
      </w:r>
      <w:r>
        <w:rPr>
          <w:rFonts w:hint="eastAsia"/>
        </w:rPr>
        <w:t>контуров</w:t>
      </w:r>
    </w:p>
    <w:p w14:paraId="40BFDB64" w14:textId="77777777" w:rsidR="00954BF8" w:rsidRDefault="00954BF8" w:rsidP="00954BF8"/>
    <w:p w14:paraId="1B50664B" w14:textId="77777777" w:rsidR="00954BF8" w:rsidRDefault="00954BF8" w:rsidP="00954BF8">
      <w:r>
        <w:t xml:space="preserve">3.4 </w:t>
      </w:r>
      <w:r>
        <w:rPr>
          <w:rFonts w:hint="eastAsia"/>
        </w:rPr>
        <w:t>Основные</w:t>
      </w:r>
      <w:r>
        <w:t xml:space="preserve"> </w:t>
      </w:r>
      <w:r>
        <w:rPr>
          <w:rFonts w:hint="eastAsia"/>
        </w:rPr>
        <w:t>научные</w:t>
      </w:r>
      <w:r>
        <w:t xml:space="preserve"> </w:t>
      </w:r>
      <w:r>
        <w:rPr>
          <w:rFonts w:hint="eastAsia"/>
        </w:rPr>
        <w:t>результаты</w:t>
      </w:r>
      <w:r>
        <w:t xml:space="preserve"> </w:t>
      </w:r>
      <w:r>
        <w:rPr>
          <w:rFonts w:hint="eastAsia"/>
        </w:rPr>
        <w:t>раздела</w:t>
      </w:r>
    </w:p>
    <w:p w14:paraId="7671125A" w14:textId="77777777" w:rsidR="00954BF8" w:rsidRDefault="00954BF8" w:rsidP="00954BF8"/>
    <w:p w14:paraId="6AD9EEFE" w14:textId="77777777" w:rsidR="00954BF8" w:rsidRDefault="00954BF8" w:rsidP="00954BF8">
      <w:r>
        <w:t xml:space="preserve">4 </w:t>
      </w:r>
      <w:r>
        <w:rPr>
          <w:rFonts w:hint="eastAsia"/>
        </w:rPr>
        <w:t>Результаты</w:t>
      </w:r>
      <w:r>
        <w:t xml:space="preserve"> </w:t>
      </w:r>
      <w:r>
        <w:rPr>
          <w:rFonts w:hint="eastAsia"/>
        </w:rPr>
        <w:t>экспериментальных</w:t>
      </w:r>
      <w:r>
        <w:t xml:space="preserve"> </w:t>
      </w:r>
      <w:r>
        <w:rPr>
          <w:rFonts w:hint="eastAsia"/>
        </w:rPr>
        <w:t>исследований</w:t>
      </w:r>
    </w:p>
    <w:p w14:paraId="45B2807B" w14:textId="77777777" w:rsidR="00954BF8" w:rsidRDefault="00954BF8" w:rsidP="00954BF8"/>
    <w:p w14:paraId="6BF7D269" w14:textId="77777777" w:rsidR="00954BF8" w:rsidRDefault="00954BF8" w:rsidP="00954BF8">
      <w:r>
        <w:t xml:space="preserve">4.1 </w:t>
      </w:r>
      <w:r>
        <w:rPr>
          <w:rFonts w:hint="eastAsia"/>
        </w:rPr>
        <w:t>Исходные</w:t>
      </w:r>
      <w:r>
        <w:t xml:space="preserve"> </w:t>
      </w:r>
      <w:r>
        <w:rPr>
          <w:rFonts w:hint="eastAsia"/>
        </w:rPr>
        <w:t>положения</w:t>
      </w:r>
      <w:r>
        <w:t xml:space="preserve"> </w:t>
      </w:r>
      <w:r>
        <w:rPr>
          <w:rFonts w:hint="eastAsia"/>
        </w:rPr>
        <w:t>при</w:t>
      </w:r>
      <w:r>
        <w:t xml:space="preserve"> </w:t>
      </w:r>
      <w:r>
        <w:rPr>
          <w:rFonts w:hint="eastAsia"/>
        </w:rPr>
        <w:t>разработке</w:t>
      </w:r>
      <w:r>
        <w:t xml:space="preserve"> </w:t>
      </w:r>
      <w:r>
        <w:rPr>
          <w:rFonts w:hint="eastAsia"/>
        </w:rPr>
        <w:t>экспериментального</w:t>
      </w:r>
      <w:r>
        <w:t xml:space="preserve"> </w:t>
      </w:r>
      <w:r>
        <w:rPr>
          <w:rFonts w:hint="eastAsia"/>
        </w:rPr>
        <w:t>макета</w:t>
      </w:r>
      <w:r>
        <w:t xml:space="preserve"> </w:t>
      </w:r>
      <w:r>
        <w:rPr>
          <w:rFonts w:hint="eastAsia"/>
        </w:rPr>
        <w:t>усилителя</w:t>
      </w:r>
      <w:r>
        <w:t xml:space="preserve"> </w:t>
      </w:r>
      <w:r>
        <w:rPr>
          <w:rFonts w:hint="eastAsia"/>
        </w:rPr>
        <w:t>мощности</w:t>
      </w:r>
    </w:p>
    <w:p w14:paraId="1D4FFD48" w14:textId="77777777" w:rsidR="00954BF8" w:rsidRDefault="00954BF8" w:rsidP="00954BF8"/>
    <w:p w14:paraId="20B485CE" w14:textId="77777777" w:rsidR="00954BF8" w:rsidRDefault="00954BF8" w:rsidP="00954BF8">
      <w:r>
        <w:t xml:space="preserve">4.2 </w:t>
      </w:r>
      <w:r>
        <w:rPr>
          <w:rFonts w:hint="eastAsia"/>
        </w:rPr>
        <w:t>Методика</w:t>
      </w:r>
      <w:r>
        <w:t xml:space="preserve"> </w:t>
      </w:r>
      <w:r>
        <w:rPr>
          <w:rFonts w:hint="eastAsia"/>
        </w:rPr>
        <w:t>инженерного</w:t>
      </w:r>
      <w:r>
        <w:t xml:space="preserve"> </w:t>
      </w:r>
      <w:r>
        <w:rPr>
          <w:rFonts w:hint="eastAsia"/>
        </w:rPr>
        <w:t>расчета</w:t>
      </w:r>
    </w:p>
    <w:p w14:paraId="487DF0B9" w14:textId="77777777" w:rsidR="00954BF8" w:rsidRDefault="00954BF8" w:rsidP="00954BF8"/>
    <w:p w14:paraId="2288CE96" w14:textId="77777777" w:rsidR="00954BF8" w:rsidRDefault="00954BF8" w:rsidP="00954BF8">
      <w:r>
        <w:t xml:space="preserve">4.3 </w:t>
      </w:r>
      <w:r>
        <w:rPr>
          <w:rFonts w:hint="eastAsia"/>
        </w:rPr>
        <w:t>Имитационная</w:t>
      </w:r>
      <w:r>
        <w:t xml:space="preserve"> </w:t>
      </w:r>
      <w:r>
        <w:rPr>
          <w:rFonts w:hint="eastAsia"/>
        </w:rPr>
        <w:t>модель</w:t>
      </w:r>
      <w:r>
        <w:t xml:space="preserve"> </w:t>
      </w:r>
      <w:r>
        <w:rPr>
          <w:rFonts w:hint="eastAsia"/>
        </w:rPr>
        <w:t>усилителя</w:t>
      </w:r>
      <w:r>
        <w:t xml:space="preserve"> </w:t>
      </w:r>
      <w:r>
        <w:rPr>
          <w:rFonts w:hint="eastAsia"/>
        </w:rPr>
        <w:t>мощности</w:t>
      </w:r>
      <w:r>
        <w:t xml:space="preserve"> </w:t>
      </w:r>
      <w:r>
        <w:rPr>
          <w:rFonts w:hint="eastAsia"/>
        </w:rPr>
        <w:t>класса</w:t>
      </w:r>
      <w:r>
        <w:t xml:space="preserve"> </w:t>
      </w:r>
      <w:r>
        <w:rPr>
          <w:rFonts w:hint="eastAsia"/>
        </w:rPr>
        <w:t>ЭБ</w:t>
      </w:r>
    </w:p>
    <w:p w14:paraId="756A211D" w14:textId="77777777" w:rsidR="00954BF8" w:rsidRDefault="00954BF8" w:rsidP="00954BF8"/>
    <w:p w14:paraId="03854076" w14:textId="77777777" w:rsidR="00954BF8" w:rsidRDefault="00954BF8" w:rsidP="00954BF8">
      <w:r>
        <w:t xml:space="preserve">4.4 </w:t>
      </w:r>
      <w:r>
        <w:rPr>
          <w:rFonts w:hint="eastAsia"/>
        </w:rPr>
        <w:t>Экспериментальный</w:t>
      </w:r>
      <w:r>
        <w:t xml:space="preserve"> </w:t>
      </w:r>
      <w:r>
        <w:rPr>
          <w:rFonts w:hint="eastAsia"/>
        </w:rPr>
        <w:t>макет</w:t>
      </w:r>
    </w:p>
    <w:p w14:paraId="2A06AA23" w14:textId="77777777" w:rsidR="00954BF8" w:rsidRDefault="00954BF8" w:rsidP="00954BF8"/>
    <w:p w14:paraId="5CB9CE30" w14:textId="77777777" w:rsidR="00954BF8" w:rsidRDefault="00954BF8" w:rsidP="00954BF8">
      <w:r>
        <w:t xml:space="preserve">4.5 </w:t>
      </w:r>
      <w:r>
        <w:rPr>
          <w:rFonts w:hint="eastAsia"/>
        </w:rPr>
        <w:t>Сравнительный</w:t>
      </w:r>
      <w:r>
        <w:t xml:space="preserve"> </w:t>
      </w:r>
      <w:r>
        <w:rPr>
          <w:rFonts w:hint="eastAsia"/>
        </w:rPr>
        <w:t>анализ</w:t>
      </w:r>
      <w:r>
        <w:t xml:space="preserve"> </w:t>
      </w:r>
      <w:r>
        <w:rPr>
          <w:rFonts w:hint="eastAsia"/>
        </w:rPr>
        <w:t>результатов</w:t>
      </w:r>
      <w:r>
        <w:t xml:space="preserve"> </w:t>
      </w:r>
      <w:r>
        <w:rPr>
          <w:rFonts w:hint="eastAsia"/>
        </w:rPr>
        <w:t>аналитического</w:t>
      </w:r>
      <w:r>
        <w:t xml:space="preserve"> </w:t>
      </w:r>
      <w:r>
        <w:rPr>
          <w:rFonts w:hint="eastAsia"/>
        </w:rPr>
        <w:t>расчета</w:t>
      </w:r>
      <w:r>
        <w:t xml:space="preserve">, </w:t>
      </w:r>
      <w:r>
        <w:rPr>
          <w:rFonts w:hint="eastAsia"/>
        </w:rPr>
        <w:t>компьютерного</w:t>
      </w:r>
      <w:r>
        <w:t xml:space="preserve"> </w:t>
      </w:r>
      <w:r>
        <w:rPr>
          <w:rFonts w:hint="eastAsia"/>
        </w:rPr>
        <w:t>моделирования</w:t>
      </w:r>
      <w:r>
        <w:t xml:space="preserve"> </w:t>
      </w:r>
      <w:r>
        <w:rPr>
          <w:rFonts w:hint="eastAsia"/>
        </w:rPr>
        <w:t>и</w:t>
      </w:r>
      <w:r>
        <w:t xml:space="preserve"> </w:t>
      </w:r>
      <w:r>
        <w:rPr>
          <w:rFonts w:hint="eastAsia"/>
        </w:rPr>
        <w:t>эксперимента</w:t>
      </w:r>
    </w:p>
    <w:p w14:paraId="5F280098" w14:textId="77777777" w:rsidR="00954BF8" w:rsidRDefault="00954BF8" w:rsidP="00954BF8"/>
    <w:p w14:paraId="1CABBC69" w14:textId="77777777" w:rsidR="00954BF8" w:rsidRDefault="00954BF8" w:rsidP="00954BF8">
      <w:r>
        <w:t xml:space="preserve">4.6 </w:t>
      </w:r>
      <w:r>
        <w:rPr>
          <w:rFonts w:hint="eastAsia"/>
        </w:rPr>
        <w:t>Характеристики</w:t>
      </w:r>
      <w:r>
        <w:t xml:space="preserve"> </w:t>
      </w:r>
      <w:r>
        <w:rPr>
          <w:rFonts w:hint="eastAsia"/>
        </w:rPr>
        <w:t>усилителя</w:t>
      </w:r>
      <w:r>
        <w:t xml:space="preserve"> </w:t>
      </w:r>
      <w:r>
        <w:rPr>
          <w:rFonts w:hint="eastAsia"/>
        </w:rPr>
        <w:t>мощности</w:t>
      </w:r>
      <w:r>
        <w:t xml:space="preserve"> </w:t>
      </w:r>
      <w:r>
        <w:rPr>
          <w:rFonts w:hint="eastAsia"/>
        </w:rPr>
        <w:t>класса</w:t>
      </w:r>
      <w:r>
        <w:t xml:space="preserve"> </w:t>
      </w:r>
      <w:r>
        <w:rPr>
          <w:rFonts w:hint="eastAsia"/>
        </w:rPr>
        <w:t>ЭБ</w:t>
      </w:r>
      <w:r>
        <w:t xml:space="preserve"> </w:t>
      </w:r>
      <w:r>
        <w:rPr>
          <w:rFonts w:hint="eastAsia"/>
        </w:rPr>
        <w:t>при</w:t>
      </w:r>
      <w:r>
        <w:t xml:space="preserve"> </w:t>
      </w:r>
      <w:r>
        <w:rPr>
          <w:rFonts w:hint="eastAsia"/>
        </w:rPr>
        <w:t>работе</w:t>
      </w:r>
      <w:r>
        <w:t xml:space="preserve"> </w:t>
      </w:r>
      <w:r>
        <w:rPr>
          <w:rFonts w:hint="eastAsia"/>
        </w:rPr>
        <w:t>от</w:t>
      </w:r>
      <w:r>
        <w:t xml:space="preserve"> </w:t>
      </w:r>
      <w:r>
        <w:rPr>
          <w:rFonts w:hint="eastAsia"/>
        </w:rPr>
        <w:t>модуляционного</w:t>
      </w:r>
      <w:r>
        <w:t xml:space="preserve"> </w:t>
      </w:r>
      <w:r>
        <w:rPr>
          <w:rFonts w:hint="eastAsia"/>
        </w:rPr>
        <w:t>источника</w:t>
      </w:r>
      <w:r>
        <w:t xml:space="preserve"> </w:t>
      </w:r>
      <w:r>
        <w:rPr>
          <w:rFonts w:hint="eastAsia"/>
        </w:rPr>
        <w:t>питания</w:t>
      </w:r>
    </w:p>
    <w:p w14:paraId="0367BEEC" w14:textId="77777777" w:rsidR="00954BF8" w:rsidRDefault="00954BF8" w:rsidP="00954BF8"/>
    <w:p w14:paraId="3E140EBE" w14:textId="77777777" w:rsidR="00954BF8" w:rsidRDefault="00954BF8" w:rsidP="00954BF8">
      <w:r>
        <w:t xml:space="preserve">4.7 </w:t>
      </w:r>
      <w:r>
        <w:rPr>
          <w:rFonts w:hint="eastAsia"/>
        </w:rPr>
        <w:t>Основные</w:t>
      </w:r>
      <w:r>
        <w:t xml:space="preserve"> </w:t>
      </w:r>
      <w:r>
        <w:rPr>
          <w:rFonts w:hint="eastAsia"/>
        </w:rPr>
        <w:t>научные</w:t>
      </w:r>
      <w:r>
        <w:t xml:space="preserve"> </w:t>
      </w:r>
      <w:r>
        <w:rPr>
          <w:rFonts w:hint="eastAsia"/>
        </w:rPr>
        <w:t>результаты</w:t>
      </w:r>
      <w:r>
        <w:t xml:space="preserve"> </w:t>
      </w:r>
      <w:r>
        <w:rPr>
          <w:rFonts w:hint="eastAsia"/>
        </w:rPr>
        <w:t>раздела</w:t>
      </w:r>
    </w:p>
    <w:p w14:paraId="228672E8" w14:textId="77777777" w:rsidR="00954BF8" w:rsidRDefault="00954BF8" w:rsidP="00954BF8"/>
    <w:p w14:paraId="1AF2E6A1" w14:textId="77777777" w:rsidR="00954BF8" w:rsidRDefault="00954BF8" w:rsidP="00954BF8">
      <w:r>
        <w:rPr>
          <w:rFonts w:hint="eastAsia"/>
        </w:rPr>
        <w:t>Заключение</w:t>
      </w:r>
    </w:p>
    <w:p w14:paraId="738678BD" w14:textId="77777777" w:rsidR="00954BF8" w:rsidRDefault="00954BF8" w:rsidP="00954BF8"/>
    <w:p w14:paraId="7F81CD41" w14:textId="08D2EB17" w:rsidR="00954BF8" w:rsidRPr="00954BF8" w:rsidRDefault="00954BF8" w:rsidP="00954BF8">
      <w:r>
        <w:rPr>
          <w:rFonts w:hint="eastAsia"/>
        </w:rPr>
        <w:t>Список</w:t>
      </w:r>
      <w:r>
        <w:t xml:space="preserve"> </w:t>
      </w:r>
      <w:r>
        <w:rPr>
          <w:rFonts w:hint="eastAsia"/>
        </w:rPr>
        <w:t>литературы</w:t>
      </w:r>
    </w:p>
    <w:sectPr w:rsidR="00954BF8" w:rsidRPr="00954BF8" w:rsidSect="00CD7B5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EEEE" w14:textId="77777777" w:rsidR="00CD7B55" w:rsidRDefault="00CD7B55">
      <w:pPr>
        <w:spacing w:after="0" w:line="240" w:lineRule="auto"/>
      </w:pPr>
      <w:r>
        <w:separator/>
      </w:r>
    </w:p>
  </w:endnote>
  <w:endnote w:type="continuationSeparator" w:id="0">
    <w:p w14:paraId="163E3B27" w14:textId="77777777" w:rsidR="00CD7B55" w:rsidRDefault="00CD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68DE" w14:textId="77777777" w:rsidR="00CD7B55" w:rsidRDefault="00CD7B55"/>
    <w:p w14:paraId="14DEE837" w14:textId="77777777" w:rsidR="00CD7B55" w:rsidRDefault="00CD7B55"/>
    <w:p w14:paraId="467F381C" w14:textId="77777777" w:rsidR="00CD7B55" w:rsidRDefault="00CD7B55"/>
    <w:p w14:paraId="19985182" w14:textId="77777777" w:rsidR="00CD7B55" w:rsidRDefault="00CD7B55"/>
    <w:p w14:paraId="037B98B6" w14:textId="77777777" w:rsidR="00CD7B55" w:rsidRDefault="00CD7B55"/>
    <w:p w14:paraId="379E1F3D" w14:textId="77777777" w:rsidR="00CD7B55" w:rsidRDefault="00CD7B55"/>
    <w:p w14:paraId="48212593" w14:textId="77777777" w:rsidR="00CD7B55" w:rsidRDefault="00CD7B5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DFC1B6C" wp14:editId="6BB4BBA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DDB11" w14:textId="77777777" w:rsidR="00CD7B55" w:rsidRDefault="00CD7B5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FC1B6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D7DDB11" w14:textId="77777777" w:rsidR="00CD7B55" w:rsidRDefault="00CD7B5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AAB5E01" w14:textId="77777777" w:rsidR="00CD7B55" w:rsidRDefault="00CD7B55"/>
    <w:p w14:paraId="5B4231E4" w14:textId="77777777" w:rsidR="00CD7B55" w:rsidRDefault="00CD7B55"/>
    <w:p w14:paraId="1580D664" w14:textId="77777777" w:rsidR="00CD7B55" w:rsidRDefault="00CD7B5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F90B398" wp14:editId="3D46764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76A0E" w14:textId="77777777" w:rsidR="00CD7B55" w:rsidRDefault="00CD7B55"/>
                          <w:p w14:paraId="402C7F44" w14:textId="77777777" w:rsidR="00CD7B55" w:rsidRDefault="00CD7B5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90B39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0776A0E" w14:textId="77777777" w:rsidR="00CD7B55" w:rsidRDefault="00CD7B55"/>
                    <w:p w14:paraId="402C7F44" w14:textId="77777777" w:rsidR="00CD7B55" w:rsidRDefault="00CD7B5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AAD76A6" w14:textId="77777777" w:rsidR="00CD7B55" w:rsidRDefault="00CD7B55"/>
    <w:p w14:paraId="3BAD7A3F" w14:textId="77777777" w:rsidR="00CD7B55" w:rsidRDefault="00CD7B55">
      <w:pPr>
        <w:rPr>
          <w:sz w:val="2"/>
          <w:szCs w:val="2"/>
        </w:rPr>
      </w:pPr>
    </w:p>
    <w:p w14:paraId="0937A8B8" w14:textId="77777777" w:rsidR="00CD7B55" w:rsidRDefault="00CD7B55"/>
    <w:p w14:paraId="3750488D" w14:textId="77777777" w:rsidR="00CD7B55" w:rsidRDefault="00CD7B55">
      <w:pPr>
        <w:spacing w:after="0" w:line="240" w:lineRule="auto"/>
      </w:pPr>
    </w:p>
  </w:footnote>
  <w:footnote w:type="continuationSeparator" w:id="0">
    <w:p w14:paraId="43EFEC40" w14:textId="77777777" w:rsidR="00CD7B55" w:rsidRDefault="00CD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55"/>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19469</TotalTime>
  <Pages>3</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2498</cp:revision>
  <cp:lastPrinted>2009-02-06T05:36:00Z</cp:lastPrinted>
  <dcterms:created xsi:type="dcterms:W3CDTF">2024-01-07T13:43:00Z</dcterms:created>
  <dcterms:modified xsi:type="dcterms:W3CDTF">2024-02-09T10:17:00Z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