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0E" w:rsidRDefault="00A86D0E" w:rsidP="00A86D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Гальченко Аліна Василівна, </w:t>
      </w:r>
      <w:r>
        <w:rPr>
          <w:rFonts w:ascii="CIDFont+F4" w:eastAsia="CIDFont+F4" w:hAnsi="CIDFont+F3" w:cs="CIDFont+F4" w:hint="eastAsia"/>
          <w:kern w:val="0"/>
          <w:sz w:val="28"/>
          <w:szCs w:val="28"/>
          <w:lang w:eastAsia="ru-RU"/>
        </w:rPr>
        <w:t>лікар</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психіатр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Комунального</w:t>
      </w:r>
    </w:p>
    <w:p w:rsidR="00A86D0E" w:rsidRDefault="00A86D0E" w:rsidP="00A86D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підприємства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Обласний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заклад</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надання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психіатричної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допомоги</w:t>
      </w:r>
    </w:p>
    <w:p w:rsidR="00A86D0E" w:rsidRDefault="00A86D0E" w:rsidP="00A86D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Полтавської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обласної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Психосоціальна</w:t>
      </w:r>
    </w:p>
    <w:p w:rsidR="00A86D0E" w:rsidRDefault="00A86D0E" w:rsidP="00A86D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дезадаптація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внутрішньо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переміщених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осіб</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клініко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психопатологічні</w:t>
      </w:r>
      <w:r>
        <w:rPr>
          <w:rFonts w:ascii="CIDFont+F4" w:eastAsia="CIDFont+F4" w:hAnsi="CIDFont+F3" w:cs="CIDFont+F4"/>
          <w:kern w:val="0"/>
          <w:sz w:val="28"/>
          <w:szCs w:val="28"/>
          <w:lang w:eastAsia="ru-RU"/>
        </w:rPr>
        <w:t>,</w:t>
      </w:r>
    </w:p>
    <w:p w:rsidR="00A86D0E" w:rsidRDefault="00A86D0E" w:rsidP="00A86D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патопсихологічні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особливості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реабілітація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w:t>
      </w:r>
    </w:p>
    <w:p w:rsidR="00A86D0E" w:rsidRDefault="00A86D0E" w:rsidP="00A86D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44.601.025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Полтавському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державному</w:t>
      </w:r>
    </w:p>
    <w:p w:rsidR="00F239A4" w:rsidRPr="00A86D0E" w:rsidRDefault="00A86D0E" w:rsidP="00A86D0E">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F239A4" w:rsidRPr="00A86D0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A86D0E" w:rsidRPr="00A86D0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4E8E7-512B-43FD-BEC6-5D3DC38B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72</cp:revision>
  <cp:lastPrinted>2009-02-06T05:36:00Z</cp:lastPrinted>
  <dcterms:created xsi:type="dcterms:W3CDTF">2021-11-28T11:32:00Z</dcterms:created>
  <dcterms:modified xsi:type="dcterms:W3CDTF">2021-11-28T21:23:00Z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