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8E99" w14:textId="4C782C28" w:rsidR="009774FA" w:rsidRDefault="002037B9" w:rsidP="002037B9">
      <w:r w:rsidRPr="002037B9">
        <w:rPr>
          <w:rFonts w:hint="eastAsia"/>
        </w:rPr>
        <w:t>Игнатович</w:t>
      </w:r>
      <w:r w:rsidRPr="002037B9">
        <w:t xml:space="preserve"> </w:t>
      </w:r>
      <w:r w:rsidRPr="002037B9">
        <w:rPr>
          <w:rFonts w:hint="eastAsia"/>
        </w:rPr>
        <w:t>Александр</w:t>
      </w:r>
      <w:r w:rsidRPr="002037B9">
        <w:t xml:space="preserve"> </w:t>
      </w:r>
      <w:r w:rsidRPr="002037B9">
        <w:rPr>
          <w:rFonts w:hint="eastAsia"/>
        </w:rPr>
        <w:t>Сергеевич</w:t>
      </w:r>
      <w:r>
        <w:rPr>
          <w:rFonts w:hint="cs"/>
        </w:rPr>
        <w:t xml:space="preserve"> </w:t>
      </w:r>
      <w:r w:rsidRPr="002037B9">
        <w:rPr>
          <w:rFonts w:hint="eastAsia"/>
        </w:rPr>
        <w:t>Извлечение</w:t>
      </w:r>
      <w:r w:rsidRPr="002037B9">
        <w:t xml:space="preserve"> </w:t>
      </w:r>
      <w:r w:rsidRPr="002037B9">
        <w:rPr>
          <w:rFonts w:hint="eastAsia"/>
        </w:rPr>
        <w:t>меди</w:t>
      </w:r>
      <w:r w:rsidRPr="002037B9">
        <w:t xml:space="preserve"> </w:t>
      </w:r>
      <w:r w:rsidRPr="002037B9">
        <w:rPr>
          <w:rFonts w:hint="eastAsia"/>
        </w:rPr>
        <w:t>и</w:t>
      </w:r>
      <w:r w:rsidRPr="002037B9">
        <w:t xml:space="preserve"> </w:t>
      </w:r>
      <w:r w:rsidRPr="002037B9">
        <w:rPr>
          <w:rFonts w:hint="eastAsia"/>
        </w:rPr>
        <w:t>рения</w:t>
      </w:r>
      <w:r w:rsidRPr="002037B9">
        <w:t xml:space="preserve"> </w:t>
      </w:r>
      <w:r w:rsidRPr="002037B9">
        <w:rPr>
          <w:rFonts w:hint="eastAsia"/>
        </w:rPr>
        <w:t>из</w:t>
      </w:r>
      <w:r w:rsidRPr="002037B9">
        <w:t xml:space="preserve"> </w:t>
      </w:r>
      <w:r w:rsidRPr="002037B9">
        <w:rPr>
          <w:rFonts w:hint="eastAsia"/>
        </w:rPr>
        <w:t>растворов</w:t>
      </w:r>
      <w:r w:rsidRPr="002037B9">
        <w:t xml:space="preserve"> </w:t>
      </w:r>
      <w:r w:rsidRPr="002037B9">
        <w:rPr>
          <w:rFonts w:hint="eastAsia"/>
        </w:rPr>
        <w:t>аммиачного</w:t>
      </w:r>
      <w:r w:rsidRPr="002037B9">
        <w:t xml:space="preserve"> </w:t>
      </w:r>
      <w:r w:rsidRPr="002037B9">
        <w:rPr>
          <w:rFonts w:hint="eastAsia"/>
        </w:rPr>
        <w:t>выщелачивания</w:t>
      </w:r>
      <w:r w:rsidRPr="002037B9">
        <w:t xml:space="preserve"> </w:t>
      </w:r>
      <w:r w:rsidRPr="002037B9">
        <w:rPr>
          <w:rFonts w:hint="eastAsia"/>
        </w:rPr>
        <w:t>медных</w:t>
      </w:r>
      <w:r w:rsidRPr="002037B9">
        <w:t xml:space="preserve"> </w:t>
      </w:r>
      <w:r w:rsidRPr="002037B9">
        <w:rPr>
          <w:rFonts w:hint="eastAsia"/>
        </w:rPr>
        <w:t>некондиционных</w:t>
      </w:r>
      <w:r w:rsidRPr="002037B9">
        <w:t xml:space="preserve"> </w:t>
      </w:r>
      <w:r w:rsidRPr="002037B9">
        <w:rPr>
          <w:rFonts w:hint="eastAsia"/>
        </w:rPr>
        <w:t>концентратов</w:t>
      </w:r>
    </w:p>
    <w:p w14:paraId="1E5FEECB" w14:textId="77777777" w:rsidR="002037B9" w:rsidRDefault="002037B9" w:rsidP="002037B9">
      <w:r>
        <w:rPr>
          <w:rFonts w:hint="eastAsia"/>
        </w:rPr>
        <w:t>ОГЛАВЛЕНИЕ</w:t>
      </w:r>
      <w:r>
        <w:t xml:space="preserve"> </w:t>
      </w:r>
      <w:r>
        <w:rPr>
          <w:rFonts w:hint="eastAsia"/>
        </w:rPr>
        <w:t>ДИССЕРТАЦИИ</w:t>
      </w:r>
    </w:p>
    <w:p w14:paraId="61589C90" w14:textId="77777777" w:rsidR="002037B9" w:rsidRDefault="002037B9" w:rsidP="002037B9">
      <w:r>
        <w:rPr>
          <w:rFonts w:hint="eastAsia"/>
        </w:rPr>
        <w:t>кандидат</w:t>
      </w:r>
      <w:r>
        <w:t xml:space="preserve"> </w:t>
      </w:r>
      <w:r>
        <w:rPr>
          <w:rFonts w:hint="eastAsia"/>
        </w:rPr>
        <w:t>наук</w:t>
      </w:r>
      <w:r>
        <w:t xml:space="preserve"> </w:t>
      </w:r>
      <w:r>
        <w:rPr>
          <w:rFonts w:hint="eastAsia"/>
        </w:rPr>
        <w:t>Игнатович</w:t>
      </w:r>
      <w:r>
        <w:t xml:space="preserve"> </w:t>
      </w:r>
      <w:r>
        <w:rPr>
          <w:rFonts w:hint="eastAsia"/>
        </w:rPr>
        <w:t>Александр</w:t>
      </w:r>
      <w:r>
        <w:t xml:space="preserve"> </w:t>
      </w:r>
      <w:r>
        <w:rPr>
          <w:rFonts w:hint="eastAsia"/>
        </w:rPr>
        <w:t>Сергеевич</w:t>
      </w:r>
    </w:p>
    <w:p w14:paraId="1F7B30B5" w14:textId="77777777" w:rsidR="002037B9" w:rsidRDefault="002037B9" w:rsidP="002037B9">
      <w:r>
        <w:rPr>
          <w:rFonts w:hint="eastAsia"/>
        </w:rPr>
        <w:t>ВВЕДЕНИЕ</w:t>
      </w:r>
    </w:p>
    <w:p w14:paraId="540854E9" w14:textId="77777777" w:rsidR="002037B9" w:rsidRDefault="002037B9" w:rsidP="002037B9"/>
    <w:p w14:paraId="5EAE6195" w14:textId="77777777" w:rsidR="002037B9" w:rsidRDefault="002037B9" w:rsidP="002037B9">
      <w:r>
        <w:rPr>
          <w:rFonts w:hint="eastAsia"/>
        </w:rPr>
        <w:t>ГЛАВА</w:t>
      </w:r>
      <w:r>
        <w:t xml:space="preserve"> 1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ПРОИЗВОДСТВА</w:t>
      </w:r>
      <w:r>
        <w:t xml:space="preserve"> </w:t>
      </w:r>
      <w:r>
        <w:rPr>
          <w:rFonts w:hint="eastAsia"/>
        </w:rPr>
        <w:t>МЕДИ</w:t>
      </w:r>
      <w:r>
        <w:t xml:space="preserve">, </w:t>
      </w:r>
      <w:r>
        <w:rPr>
          <w:rFonts w:hint="eastAsia"/>
        </w:rPr>
        <w:t>СЕРЕБРА</w:t>
      </w:r>
      <w:r>
        <w:t xml:space="preserve"> </w:t>
      </w:r>
      <w:r>
        <w:rPr>
          <w:rFonts w:hint="eastAsia"/>
        </w:rPr>
        <w:t>И</w:t>
      </w:r>
      <w:r>
        <w:t xml:space="preserve"> </w:t>
      </w:r>
      <w:r>
        <w:rPr>
          <w:rFonts w:hint="eastAsia"/>
        </w:rPr>
        <w:t>РЕНИЯ</w:t>
      </w:r>
    </w:p>
    <w:p w14:paraId="62E28365" w14:textId="77777777" w:rsidR="002037B9" w:rsidRDefault="002037B9" w:rsidP="002037B9"/>
    <w:p w14:paraId="26D7939B" w14:textId="77777777" w:rsidR="002037B9" w:rsidRDefault="002037B9" w:rsidP="002037B9">
      <w:r>
        <w:t xml:space="preserve">1.1 </w:t>
      </w:r>
      <w:r>
        <w:rPr>
          <w:rFonts w:hint="eastAsia"/>
        </w:rPr>
        <w:t>Характеристика</w:t>
      </w:r>
      <w:r>
        <w:t xml:space="preserve"> </w:t>
      </w:r>
      <w:r>
        <w:rPr>
          <w:rFonts w:hint="eastAsia"/>
        </w:rPr>
        <w:t>сфер</w:t>
      </w:r>
      <w:r>
        <w:t xml:space="preserve"> </w:t>
      </w:r>
      <w:r>
        <w:rPr>
          <w:rFonts w:hint="eastAsia"/>
        </w:rPr>
        <w:t>потребления</w:t>
      </w:r>
      <w:r>
        <w:t xml:space="preserve"> </w:t>
      </w:r>
      <w:r>
        <w:rPr>
          <w:rFonts w:hint="eastAsia"/>
        </w:rPr>
        <w:t>меди</w:t>
      </w:r>
    </w:p>
    <w:p w14:paraId="374679F3" w14:textId="77777777" w:rsidR="002037B9" w:rsidRDefault="002037B9" w:rsidP="002037B9"/>
    <w:p w14:paraId="25C1348C" w14:textId="77777777" w:rsidR="002037B9" w:rsidRDefault="002037B9" w:rsidP="002037B9">
      <w:r>
        <w:t xml:space="preserve">1.2 </w:t>
      </w:r>
      <w:r>
        <w:rPr>
          <w:rFonts w:hint="eastAsia"/>
        </w:rPr>
        <w:t>Месторождения</w:t>
      </w:r>
      <w:r>
        <w:t xml:space="preserve"> </w:t>
      </w:r>
      <w:r>
        <w:rPr>
          <w:rFonts w:hint="eastAsia"/>
        </w:rPr>
        <w:t>меди</w:t>
      </w:r>
    </w:p>
    <w:p w14:paraId="0009AD77" w14:textId="77777777" w:rsidR="002037B9" w:rsidRDefault="002037B9" w:rsidP="002037B9"/>
    <w:p w14:paraId="0E50501A" w14:textId="77777777" w:rsidR="002037B9" w:rsidRDefault="002037B9" w:rsidP="002037B9">
      <w:r>
        <w:t xml:space="preserve">1.3 </w:t>
      </w:r>
      <w:r>
        <w:rPr>
          <w:rFonts w:hint="eastAsia"/>
        </w:rPr>
        <w:t>Гидрометаллургия</w:t>
      </w:r>
      <w:r>
        <w:t xml:space="preserve"> </w:t>
      </w:r>
      <w:r>
        <w:rPr>
          <w:rFonts w:hint="eastAsia"/>
        </w:rPr>
        <w:t>меди</w:t>
      </w:r>
    </w:p>
    <w:p w14:paraId="3A1DACD2" w14:textId="77777777" w:rsidR="002037B9" w:rsidRDefault="002037B9" w:rsidP="002037B9"/>
    <w:p w14:paraId="1F7BBE57" w14:textId="77777777" w:rsidR="002037B9" w:rsidRDefault="002037B9" w:rsidP="002037B9">
      <w:r>
        <w:t xml:space="preserve">1.4 </w:t>
      </w:r>
      <w:r>
        <w:rPr>
          <w:rFonts w:hint="eastAsia"/>
        </w:rPr>
        <w:t>Химические</w:t>
      </w:r>
      <w:r>
        <w:t xml:space="preserve"> </w:t>
      </w:r>
      <w:r>
        <w:rPr>
          <w:rFonts w:hint="eastAsia"/>
        </w:rPr>
        <w:t>и</w:t>
      </w:r>
      <w:r>
        <w:t xml:space="preserve"> </w:t>
      </w:r>
      <w:r>
        <w:rPr>
          <w:rFonts w:hint="eastAsia"/>
        </w:rPr>
        <w:t>физические</w:t>
      </w:r>
      <w:r>
        <w:t xml:space="preserve"> </w:t>
      </w:r>
      <w:r>
        <w:rPr>
          <w:rFonts w:hint="eastAsia"/>
        </w:rPr>
        <w:t>свойства</w:t>
      </w:r>
      <w:r>
        <w:t xml:space="preserve"> </w:t>
      </w:r>
      <w:r>
        <w:rPr>
          <w:rFonts w:hint="eastAsia"/>
        </w:rPr>
        <w:t>рения</w:t>
      </w:r>
    </w:p>
    <w:p w14:paraId="6941CCE5" w14:textId="77777777" w:rsidR="002037B9" w:rsidRDefault="002037B9" w:rsidP="002037B9"/>
    <w:p w14:paraId="1C5E5D5D" w14:textId="77777777" w:rsidR="002037B9" w:rsidRDefault="002037B9" w:rsidP="002037B9">
      <w:r>
        <w:t xml:space="preserve">1.5 </w:t>
      </w:r>
      <w:r>
        <w:rPr>
          <w:rFonts w:hint="eastAsia"/>
        </w:rPr>
        <w:t>Распределение</w:t>
      </w:r>
      <w:r>
        <w:t xml:space="preserve"> </w:t>
      </w:r>
      <w:r>
        <w:rPr>
          <w:rFonts w:hint="eastAsia"/>
        </w:rPr>
        <w:t>и</w:t>
      </w:r>
      <w:r>
        <w:t xml:space="preserve"> </w:t>
      </w:r>
      <w:r>
        <w:rPr>
          <w:rFonts w:hint="eastAsia"/>
        </w:rPr>
        <w:t>распространенность</w:t>
      </w:r>
      <w:r>
        <w:t xml:space="preserve"> </w:t>
      </w:r>
      <w:r>
        <w:rPr>
          <w:rFonts w:hint="eastAsia"/>
        </w:rPr>
        <w:t>рения</w:t>
      </w:r>
    </w:p>
    <w:p w14:paraId="6B306909" w14:textId="77777777" w:rsidR="002037B9" w:rsidRDefault="002037B9" w:rsidP="002037B9"/>
    <w:p w14:paraId="3B3A7D93" w14:textId="77777777" w:rsidR="002037B9" w:rsidRDefault="002037B9" w:rsidP="002037B9">
      <w:r>
        <w:t xml:space="preserve">1.6 </w:t>
      </w:r>
      <w:r>
        <w:rPr>
          <w:rFonts w:hint="eastAsia"/>
        </w:rPr>
        <w:t>Типы</w:t>
      </w:r>
      <w:r>
        <w:t xml:space="preserve"> </w:t>
      </w:r>
      <w:r>
        <w:rPr>
          <w:rFonts w:hint="eastAsia"/>
        </w:rPr>
        <w:t>запасов</w:t>
      </w:r>
      <w:r>
        <w:t xml:space="preserve"> </w:t>
      </w:r>
      <w:r>
        <w:rPr>
          <w:rFonts w:hint="eastAsia"/>
        </w:rPr>
        <w:t>рения</w:t>
      </w:r>
    </w:p>
    <w:p w14:paraId="4DF03B41" w14:textId="77777777" w:rsidR="002037B9" w:rsidRDefault="002037B9" w:rsidP="002037B9"/>
    <w:p w14:paraId="141E1810" w14:textId="77777777" w:rsidR="002037B9" w:rsidRDefault="002037B9" w:rsidP="002037B9">
      <w:r>
        <w:t xml:space="preserve">1.6.1 </w:t>
      </w:r>
      <w:r>
        <w:rPr>
          <w:rFonts w:hint="eastAsia"/>
        </w:rPr>
        <w:t>Порфировые</w:t>
      </w:r>
      <w:r>
        <w:t xml:space="preserve"> </w:t>
      </w:r>
      <w:r>
        <w:rPr>
          <w:rFonts w:hint="eastAsia"/>
        </w:rPr>
        <w:t>отложения</w:t>
      </w:r>
    </w:p>
    <w:p w14:paraId="618DE36B" w14:textId="77777777" w:rsidR="002037B9" w:rsidRDefault="002037B9" w:rsidP="002037B9"/>
    <w:p w14:paraId="1B5A7643" w14:textId="77777777" w:rsidR="002037B9" w:rsidRDefault="002037B9" w:rsidP="002037B9">
      <w:r>
        <w:t xml:space="preserve">1.6.2 </w:t>
      </w:r>
      <w:r>
        <w:rPr>
          <w:rFonts w:hint="eastAsia"/>
        </w:rPr>
        <w:t>Жильные</w:t>
      </w:r>
      <w:r>
        <w:t xml:space="preserve"> </w:t>
      </w:r>
      <w:r>
        <w:rPr>
          <w:rFonts w:hint="eastAsia"/>
        </w:rPr>
        <w:t>месторождения</w:t>
      </w:r>
    </w:p>
    <w:p w14:paraId="78779B83" w14:textId="77777777" w:rsidR="002037B9" w:rsidRDefault="002037B9" w:rsidP="002037B9"/>
    <w:p w14:paraId="1F95F31E" w14:textId="77777777" w:rsidR="002037B9" w:rsidRDefault="002037B9" w:rsidP="002037B9">
      <w:r>
        <w:t xml:space="preserve">1.6.3 </w:t>
      </w:r>
      <w:r>
        <w:rPr>
          <w:rFonts w:hint="eastAsia"/>
        </w:rPr>
        <w:t>Месторождения</w:t>
      </w:r>
      <w:r>
        <w:t xml:space="preserve"> </w:t>
      </w:r>
      <w:r>
        <w:rPr>
          <w:rFonts w:hint="eastAsia"/>
        </w:rPr>
        <w:t>меди</w:t>
      </w:r>
      <w:r>
        <w:t xml:space="preserve"> </w:t>
      </w:r>
      <w:r>
        <w:rPr>
          <w:rFonts w:hint="eastAsia"/>
        </w:rPr>
        <w:t>в</w:t>
      </w:r>
      <w:r>
        <w:t xml:space="preserve"> </w:t>
      </w:r>
      <w:r>
        <w:rPr>
          <w:rFonts w:hint="eastAsia"/>
        </w:rPr>
        <w:t>осадочных</w:t>
      </w:r>
      <w:r>
        <w:t xml:space="preserve"> </w:t>
      </w:r>
      <w:r>
        <w:rPr>
          <w:rFonts w:hint="eastAsia"/>
        </w:rPr>
        <w:t>отложениях</w:t>
      </w:r>
    </w:p>
    <w:p w14:paraId="569C898F" w14:textId="77777777" w:rsidR="002037B9" w:rsidRDefault="002037B9" w:rsidP="002037B9"/>
    <w:p w14:paraId="4E560D9D" w14:textId="77777777" w:rsidR="002037B9" w:rsidRDefault="002037B9" w:rsidP="002037B9">
      <w:r>
        <w:t xml:space="preserve">1.6.4 </w:t>
      </w:r>
      <w:r>
        <w:rPr>
          <w:rFonts w:hint="eastAsia"/>
        </w:rPr>
        <w:t>Урановые</w:t>
      </w:r>
      <w:r>
        <w:t xml:space="preserve"> </w:t>
      </w:r>
      <w:r>
        <w:rPr>
          <w:rFonts w:hint="eastAsia"/>
        </w:rPr>
        <w:t>месторождения</w:t>
      </w:r>
    </w:p>
    <w:p w14:paraId="565511A2" w14:textId="77777777" w:rsidR="002037B9" w:rsidRDefault="002037B9" w:rsidP="002037B9"/>
    <w:p w14:paraId="18924647" w14:textId="77777777" w:rsidR="002037B9" w:rsidRDefault="002037B9" w:rsidP="002037B9">
      <w:r>
        <w:t xml:space="preserve">1.6.5 </w:t>
      </w:r>
      <w:r>
        <w:rPr>
          <w:rFonts w:hint="eastAsia"/>
        </w:rPr>
        <w:t>Магматические</w:t>
      </w:r>
      <w:r>
        <w:t xml:space="preserve"> </w:t>
      </w:r>
      <w:r>
        <w:rPr>
          <w:rFonts w:hint="eastAsia"/>
        </w:rPr>
        <w:t>месторождения</w:t>
      </w:r>
      <w:r>
        <w:t xml:space="preserve"> </w:t>
      </w:r>
      <w:r>
        <w:rPr>
          <w:rFonts w:hint="eastAsia"/>
        </w:rPr>
        <w:t>никеля</w:t>
      </w:r>
      <w:r>
        <w:t>-</w:t>
      </w:r>
      <w:r>
        <w:rPr>
          <w:rFonts w:hint="eastAsia"/>
        </w:rPr>
        <w:t>меди</w:t>
      </w:r>
      <w:r>
        <w:t>-</w:t>
      </w:r>
      <w:r>
        <w:rPr>
          <w:rFonts w:hint="eastAsia"/>
        </w:rPr>
        <w:t>платиновой</w:t>
      </w:r>
      <w:r>
        <w:t xml:space="preserve"> </w:t>
      </w:r>
      <w:r>
        <w:rPr>
          <w:rFonts w:hint="eastAsia"/>
        </w:rPr>
        <w:t>группы</w:t>
      </w:r>
      <w:r>
        <w:t xml:space="preserve"> </w:t>
      </w:r>
      <w:r>
        <w:rPr>
          <w:rFonts w:hint="eastAsia"/>
        </w:rPr>
        <w:t>элементов</w:t>
      </w:r>
      <w:r>
        <w:t xml:space="preserve"> (</w:t>
      </w:r>
      <w:r>
        <w:rPr>
          <w:rFonts w:hint="eastAsia"/>
        </w:rPr>
        <w:t>ПГЭ</w:t>
      </w:r>
      <w:r>
        <w:t>)</w:t>
      </w:r>
    </w:p>
    <w:p w14:paraId="3E9EBDC7" w14:textId="77777777" w:rsidR="002037B9" w:rsidRDefault="002037B9" w:rsidP="002037B9"/>
    <w:p w14:paraId="6AE346AB" w14:textId="77777777" w:rsidR="002037B9" w:rsidRDefault="002037B9" w:rsidP="002037B9">
      <w:r>
        <w:t xml:space="preserve">1.7 </w:t>
      </w:r>
      <w:r>
        <w:rPr>
          <w:rFonts w:hint="eastAsia"/>
        </w:rPr>
        <w:t>Мировые</w:t>
      </w:r>
      <w:r>
        <w:t xml:space="preserve"> </w:t>
      </w:r>
      <w:r>
        <w:rPr>
          <w:rFonts w:hint="eastAsia"/>
        </w:rPr>
        <w:t>ресурсы</w:t>
      </w:r>
      <w:r>
        <w:t xml:space="preserve"> </w:t>
      </w:r>
      <w:r>
        <w:rPr>
          <w:rFonts w:hint="eastAsia"/>
        </w:rPr>
        <w:t>и</w:t>
      </w:r>
      <w:r>
        <w:t xml:space="preserve"> </w:t>
      </w:r>
      <w:r>
        <w:rPr>
          <w:rFonts w:hint="eastAsia"/>
        </w:rPr>
        <w:t>производство</w:t>
      </w:r>
      <w:r>
        <w:t xml:space="preserve"> </w:t>
      </w:r>
      <w:r>
        <w:rPr>
          <w:rFonts w:hint="eastAsia"/>
        </w:rPr>
        <w:t>рения</w:t>
      </w:r>
    </w:p>
    <w:p w14:paraId="2C1B03FC" w14:textId="77777777" w:rsidR="002037B9" w:rsidRDefault="002037B9" w:rsidP="002037B9"/>
    <w:p w14:paraId="2374A9C0" w14:textId="77777777" w:rsidR="002037B9" w:rsidRDefault="002037B9" w:rsidP="002037B9">
      <w:r>
        <w:t xml:space="preserve">1.7.1 </w:t>
      </w:r>
      <w:r>
        <w:rPr>
          <w:rFonts w:hint="eastAsia"/>
        </w:rPr>
        <w:t>Актуальное</w:t>
      </w:r>
      <w:r>
        <w:t xml:space="preserve"> </w:t>
      </w:r>
      <w:r>
        <w:rPr>
          <w:rFonts w:hint="eastAsia"/>
        </w:rPr>
        <w:t>состояние</w:t>
      </w:r>
      <w:r>
        <w:t xml:space="preserve"> </w:t>
      </w:r>
      <w:r>
        <w:rPr>
          <w:rFonts w:hint="eastAsia"/>
        </w:rPr>
        <w:t>мировых</w:t>
      </w:r>
      <w:r>
        <w:t xml:space="preserve"> </w:t>
      </w:r>
      <w:r>
        <w:rPr>
          <w:rFonts w:hint="eastAsia"/>
        </w:rPr>
        <w:t>ресурсов</w:t>
      </w:r>
      <w:r>
        <w:t xml:space="preserve"> </w:t>
      </w:r>
      <w:r>
        <w:rPr>
          <w:rFonts w:hint="eastAsia"/>
        </w:rPr>
        <w:t>и</w:t>
      </w:r>
      <w:r>
        <w:t xml:space="preserve"> </w:t>
      </w:r>
      <w:r>
        <w:rPr>
          <w:rFonts w:hint="eastAsia"/>
        </w:rPr>
        <w:t>производства</w:t>
      </w:r>
    </w:p>
    <w:p w14:paraId="4DA0DE00" w14:textId="77777777" w:rsidR="002037B9" w:rsidRDefault="002037B9" w:rsidP="002037B9"/>
    <w:p w14:paraId="2F718922" w14:textId="77777777" w:rsidR="002037B9" w:rsidRDefault="002037B9" w:rsidP="002037B9">
      <w:r>
        <w:t xml:space="preserve">1.7.2 </w:t>
      </w:r>
      <w:r>
        <w:rPr>
          <w:rFonts w:hint="eastAsia"/>
        </w:rPr>
        <w:t>Перспективы</w:t>
      </w:r>
      <w:r>
        <w:t xml:space="preserve"> </w:t>
      </w:r>
      <w:r>
        <w:rPr>
          <w:rFonts w:hint="eastAsia"/>
        </w:rPr>
        <w:t>добычи</w:t>
      </w:r>
    </w:p>
    <w:p w14:paraId="31A69CBE" w14:textId="77777777" w:rsidR="002037B9" w:rsidRDefault="002037B9" w:rsidP="002037B9"/>
    <w:p w14:paraId="5FD7F21F" w14:textId="77777777" w:rsidR="002037B9" w:rsidRDefault="002037B9" w:rsidP="002037B9">
      <w:r>
        <w:t xml:space="preserve">1.8 </w:t>
      </w:r>
      <w:r>
        <w:rPr>
          <w:rFonts w:hint="eastAsia"/>
        </w:rPr>
        <w:t>Мировой</w:t>
      </w:r>
      <w:r>
        <w:t xml:space="preserve"> </w:t>
      </w:r>
      <w:r>
        <w:rPr>
          <w:rFonts w:hint="eastAsia"/>
        </w:rPr>
        <w:t>рынок</w:t>
      </w:r>
      <w:r>
        <w:t xml:space="preserve"> </w:t>
      </w:r>
      <w:r>
        <w:rPr>
          <w:rFonts w:hint="eastAsia"/>
        </w:rPr>
        <w:t>и</w:t>
      </w:r>
      <w:r>
        <w:t xml:space="preserve"> </w:t>
      </w:r>
      <w:r>
        <w:rPr>
          <w:rFonts w:hint="eastAsia"/>
        </w:rPr>
        <w:t>стоимость</w:t>
      </w:r>
      <w:r>
        <w:t xml:space="preserve"> </w:t>
      </w:r>
      <w:r>
        <w:rPr>
          <w:rFonts w:hint="eastAsia"/>
        </w:rPr>
        <w:t>рения</w:t>
      </w:r>
      <w:r>
        <w:t xml:space="preserve">: </w:t>
      </w:r>
      <w:r>
        <w:rPr>
          <w:rFonts w:hint="eastAsia"/>
        </w:rPr>
        <w:t>предыстория</w:t>
      </w:r>
      <w:r>
        <w:t xml:space="preserve"> </w:t>
      </w:r>
      <w:r>
        <w:rPr>
          <w:rFonts w:hint="eastAsia"/>
        </w:rPr>
        <w:t>и</w:t>
      </w:r>
      <w:r>
        <w:t xml:space="preserve"> </w:t>
      </w:r>
      <w:r>
        <w:rPr>
          <w:rFonts w:hint="eastAsia"/>
        </w:rPr>
        <w:t>актуальное</w:t>
      </w:r>
      <w:r>
        <w:t xml:space="preserve"> </w:t>
      </w:r>
      <w:r>
        <w:rPr>
          <w:rFonts w:hint="eastAsia"/>
        </w:rPr>
        <w:t>состояние</w:t>
      </w:r>
    </w:p>
    <w:p w14:paraId="7A708BF0" w14:textId="77777777" w:rsidR="002037B9" w:rsidRDefault="002037B9" w:rsidP="002037B9"/>
    <w:p w14:paraId="4AB57FFB" w14:textId="77777777" w:rsidR="002037B9" w:rsidRDefault="002037B9" w:rsidP="002037B9">
      <w:r>
        <w:t xml:space="preserve">1.9 </w:t>
      </w:r>
      <w:r>
        <w:rPr>
          <w:rFonts w:hint="eastAsia"/>
        </w:rPr>
        <w:t>Методы</w:t>
      </w:r>
      <w:r>
        <w:t xml:space="preserve"> </w:t>
      </w:r>
      <w:r>
        <w:rPr>
          <w:rFonts w:hint="eastAsia"/>
        </w:rPr>
        <w:t>извлечения</w:t>
      </w:r>
      <w:r>
        <w:t xml:space="preserve">, </w:t>
      </w:r>
      <w:r>
        <w:rPr>
          <w:rFonts w:hint="eastAsia"/>
        </w:rPr>
        <w:t>обработки</w:t>
      </w:r>
      <w:r>
        <w:t xml:space="preserve"> </w:t>
      </w:r>
      <w:r>
        <w:rPr>
          <w:rFonts w:hint="eastAsia"/>
        </w:rPr>
        <w:t>и</w:t>
      </w:r>
      <w:r>
        <w:t xml:space="preserve"> </w:t>
      </w:r>
      <w:r>
        <w:rPr>
          <w:rFonts w:hint="eastAsia"/>
        </w:rPr>
        <w:t>обогащения</w:t>
      </w:r>
      <w:r>
        <w:t xml:space="preserve"> </w:t>
      </w:r>
      <w:r>
        <w:rPr>
          <w:rFonts w:hint="eastAsia"/>
        </w:rPr>
        <w:t>рения</w:t>
      </w:r>
    </w:p>
    <w:p w14:paraId="2FFB9B86" w14:textId="77777777" w:rsidR="002037B9" w:rsidRDefault="002037B9" w:rsidP="002037B9"/>
    <w:p w14:paraId="628A2743" w14:textId="77777777" w:rsidR="002037B9" w:rsidRDefault="002037B9" w:rsidP="002037B9">
      <w:r>
        <w:t xml:space="preserve">1.10 </w:t>
      </w:r>
      <w:r>
        <w:rPr>
          <w:rFonts w:hint="eastAsia"/>
        </w:rPr>
        <w:t>Технические</w:t>
      </w:r>
      <w:r>
        <w:t xml:space="preserve"> </w:t>
      </w:r>
      <w:r>
        <w:rPr>
          <w:rFonts w:hint="eastAsia"/>
        </w:rPr>
        <w:t>характеристики</w:t>
      </w:r>
      <w:r>
        <w:t xml:space="preserve"> </w:t>
      </w:r>
      <w:r>
        <w:rPr>
          <w:rFonts w:hint="eastAsia"/>
        </w:rPr>
        <w:t>рения</w:t>
      </w:r>
      <w:r>
        <w:t xml:space="preserve"> </w:t>
      </w:r>
      <w:r>
        <w:rPr>
          <w:rFonts w:hint="eastAsia"/>
        </w:rPr>
        <w:t>и</w:t>
      </w:r>
      <w:r>
        <w:t xml:space="preserve"> </w:t>
      </w:r>
      <w:r>
        <w:rPr>
          <w:rFonts w:hint="eastAsia"/>
        </w:rPr>
        <w:t>его</w:t>
      </w:r>
      <w:r>
        <w:t xml:space="preserve"> </w:t>
      </w:r>
      <w:r>
        <w:rPr>
          <w:rFonts w:hint="eastAsia"/>
        </w:rPr>
        <w:t>производных</w:t>
      </w:r>
      <w:r>
        <w:t xml:space="preserve"> </w:t>
      </w:r>
      <w:r>
        <w:rPr>
          <w:rFonts w:hint="eastAsia"/>
        </w:rPr>
        <w:t>и</w:t>
      </w:r>
      <w:r>
        <w:t xml:space="preserve"> </w:t>
      </w:r>
      <w:r>
        <w:rPr>
          <w:rFonts w:hint="eastAsia"/>
        </w:rPr>
        <w:t>их</w:t>
      </w:r>
      <w:r>
        <w:t xml:space="preserve"> </w:t>
      </w:r>
      <w:r>
        <w:rPr>
          <w:rFonts w:hint="eastAsia"/>
        </w:rPr>
        <w:t>использование</w:t>
      </w:r>
    </w:p>
    <w:p w14:paraId="69112F65" w14:textId="77777777" w:rsidR="002037B9" w:rsidRDefault="002037B9" w:rsidP="002037B9"/>
    <w:p w14:paraId="535431C6" w14:textId="77777777" w:rsidR="002037B9" w:rsidRDefault="002037B9" w:rsidP="002037B9">
      <w:r>
        <w:t xml:space="preserve">1.11 </w:t>
      </w:r>
      <w:r>
        <w:rPr>
          <w:rFonts w:hint="eastAsia"/>
        </w:rPr>
        <w:t>Переработка</w:t>
      </w:r>
      <w:r>
        <w:t xml:space="preserve"> </w:t>
      </w:r>
      <w:r>
        <w:rPr>
          <w:rFonts w:hint="eastAsia"/>
        </w:rPr>
        <w:t>и</w:t>
      </w:r>
      <w:r>
        <w:t xml:space="preserve"> </w:t>
      </w:r>
      <w:r>
        <w:rPr>
          <w:rFonts w:hint="eastAsia"/>
        </w:rPr>
        <w:t>повторное</w:t>
      </w:r>
      <w:r>
        <w:t xml:space="preserve"> </w:t>
      </w:r>
      <w:r>
        <w:rPr>
          <w:rFonts w:hint="eastAsia"/>
        </w:rPr>
        <w:t>использование</w:t>
      </w:r>
    </w:p>
    <w:p w14:paraId="60064AF9" w14:textId="77777777" w:rsidR="002037B9" w:rsidRDefault="002037B9" w:rsidP="002037B9"/>
    <w:p w14:paraId="6C772EB0" w14:textId="77777777" w:rsidR="002037B9" w:rsidRDefault="002037B9" w:rsidP="002037B9">
      <w:r>
        <w:t xml:space="preserve">1.11.1 </w:t>
      </w:r>
      <w:r>
        <w:rPr>
          <w:rFonts w:hint="eastAsia"/>
        </w:rPr>
        <w:t>Катализаторы</w:t>
      </w:r>
    </w:p>
    <w:p w14:paraId="3346F5EC" w14:textId="77777777" w:rsidR="002037B9" w:rsidRDefault="002037B9" w:rsidP="002037B9"/>
    <w:p w14:paraId="44552C6F" w14:textId="77777777" w:rsidR="002037B9" w:rsidRDefault="002037B9" w:rsidP="002037B9">
      <w:r>
        <w:t xml:space="preserve">1.11.2 </w:t>
      </w:r>
      <w:r>
        <w:rPr>
          <w:rFonts w:hint="eastAsia"/>
        </w:rPr>
        <w:t>Суперсплавы</w:t>
      </w:r>
    </w:p>
    <w:p w14:paraId="12968607" w14:textId="77777777" w:rsidR="002037B9" w:rsidRDefault="002037B9" w:rsidP="002037B9"/>
    <w:p w14:paraId="33A07D01" w14:textId="77777777" w:rsidR="002037B9" w:rsidRDefault="002037B9" w:rsidP="002037B9">
      <w:r>
        <w:t xml:space="preserve">1.12 </w:t>
      </w:r>
      <w:r>
        <w:rPr>
          <w:rFonts w:hint="eastAsia"/>
        </w:rPr>
        <w:t>Способы</w:t>
      </w:r>
      <w:r>
        <w:t xml:space="preserve"> </w:t>
      </w:r>
      <w:r>
        <w:rPr>
          <w:rFonts w:hint="eastAsia"/>
        </w:rPr>
        <w:t>замещения</w:t>
      </w:r>
      <w:r>
        <w:t xml:space="preserve"> </w:t>
      </w:r>
      <w:r>
        <w:rPr>
          <w:rFonts w:hint="eastAsia"/>
        </w:rPr>
        <w:t>рения</w:t>
      </w:r>
    </w:p>
    <w:p w14:paraId="2EE86DA0" w14:textId="77777777" w:rsidR="002037B9" w:rsidRDefault="002037B9" w:rsidP="002037B9"/>
    <w:p w14:paraId="25C259EF" w14:textId="77777777" w:rsidR="002037B9" w:rsidRDefault="002037B9" w:rsidP="002037B9">
      <w:r>
        <w:t xml:space="preserve">1.13 </w:t>
      </w:r>
      <w:r>
        <w:rPr>
          <w:rFonts w:hint="eastAsia"/>
        </w:rPr>
        <w:t>Выводы</w:t>
      </w:r>
      <w:r>
        <w:t xml:space="preserve"> </w:t>
      </w:r>
      <w:r>
        <w:rPr>
          <w:rFonts w:hint="eastAsia"/>
        </w:rPr>
        <w:t>по</w:t>
      </w:r>
      <w:r>
        <w:t xml:space="preserve"> </w:t>
      </w:r>
      <w:r>
        <w:rPr>
          <w:rFonts w:hint="eastAsia"/>
        </w:rPr>
        <w:t>главе</w:t>
      </w:r>
    </w:p>
    <w:p w14:paraId="2C00F241" w14:textId="77777777" w:rsidR="002037B9" w:rsidRDefault="002037B9" w:rsidP="002037B9"/>
    <w:p w14:paraId="3B5A6594" w14:textId="77777777" w:rsidR="002037B9" w:rsidRDefault="002037B9" w:rsidP="002037B9">
      <w:r>
        <w:rPr>
          <w:rFonts w:hint="eastAsia"/>
        </w:rPr>
        <w:t>ГЛАВА</w:t>
      </w:r>
      <w:r>
        <w:t xml:space="preserve"> 2 </w:t>
      </w:r>
      <w:r>
        <w:rPr>
          <w:rFonts w:hint="eastAsia"/>
        </w:rPr>
        <w:t>ОБЪЕКТ</w:t>
      </w:r>
      <w:r>
        <w:t xml:space="preserve">, </w:t>
      </w:r>
      <w:r>
        <w:rPr>
          <w:rFonts w:hint="eastAsia"/>
        </w:rPr>
        <w:t>МЕТОДЫ</w:t>
      </w:r>
      <w:r>
        <w:t xml:space="preserve"> </w:t>
      </w:r>
      <w:r>
        <w:rPr>
          <w:rFonts w:hint="eastAsia"/>
        </w:rPr>
        <w:t>И</w:t>
      </w:r>
      <w:r>
        <w:t xml:space="preserve"> </w:t>
      </w:r>
      <w:r>
        <w:rPr>
          <w:rFonts w:hint="eastAsia"/>
        </w:rPr>
        <w:t>МЕТОДИКИ</w:t>
      </w:r>
      <w:r>
        <w:t xml:space="preserve"> </w:t>
      </w:r>
      <w:r>
        <w:rPr>
          <w:rFonts w:hint="eastAsia"/>
        </w:rPr>
        <w:t>ПРОВЕДЕНИЯ</w:t>
      </w:r>
      <w:r>
        <w:t xml:space="preserve"> </w:t>
      </w:r>
      <w:r>
        <w:rPr>
          <w:rFonts w:hint="eastAsia"/>
        </w:rPr>
        <w:t>ИССЛЕДОВАНИЙ</w:t>
      </w:r>
    </w:p>
    <w:p w14:paraId="15F7C0ED" w14:textId="77777777" w:rsidR="002037B9" w:rsidRDefault="002037B9" w:rsidP="002037B9"/>
    <w:p w14:paraId="5CB0F5A0" w14:textId="77777777" w:rsidR="002037B9" w:rsidRDefault="002037B9" w:rsidP="002037B9">
      <w:r>
        <w:t xml:space="preserve">2.1 </w:t>
      </w:r>
      <w:r>
        <w:rPr>
          <w:rFonts w:hint="eastAsia"/>
        </w:rPr>
        <w:t>Объект</w:t>
      </w:r>
      <w:r>
        <w:t xml:space="preserve"> </w:t>
      </w:r>
      <w:r>
        <w:rPr>
          <w:rFonts w:hint="eastAsia"/>
        </w:rPr>
        <w:t>исследований</w:t>
      </w:r>
    </w:p>
    <w:p w14:paraId="0BCBD771" w14:textId="77777777" w:rsidR="002037B9" w:rsidRDefault="002037B9" w:rsidP="002037B9"/>
    <w:p w14:paraId="2614B523" w14:textId="77777777" w:rsidR="002037B9" w:rsidRDefault="002037B9" w:rsidP="002037B9">
      <w:r>
        <w:lastRenderedPageBreak/>
        <w:t xml:space="preserve">2.1.1 </w:t>
      </w:r>
      <w:r>
        <w:rPr>
          <w:rFonts w:hint="eastAsia"/>
        </w:rPr>
        <w:t>Раствор</w:t>
      </w:r>
      <w:r>
        <w:t xml:space="preserve"> </w:t>
      </w:r>
      <w:r>
        <w:rPr>
          <w:rFonts w:hint="eastAsia"/>
        </w:rPr>
        <w:t>выщелачивания</w:t>
      </w:r>
    </w:p>
    <w:p w14:paraId="0375C434" w14:textId="77777777" w:rsidR="002037B9" w:rsidRDefault="002037B9" w:rsidP="002037B9"/>
    <w:p w14:paraId="57F4B31D" w14:textId="77777777" w:rsidR="002037B9" w:rsidRDefault="002037B9" w:rsidP="002037B9">
      <w:r>
        <w:t xml:space="preserve">2.1.2 </w:t>
      </w:r>
      <w:r>
        <w:rPr>
          <w:rFonts w:hint="eastAsia"/>
        </w:rPr>
        <w:t>Экстрагент</w:t>
      </w:r>
      <w:r>
        <w:t xml:space="preserve"> LIX 84-[</w:t>
      </w:r>
    </w:p>
    <w:p w14:paraId="61885086" w14:textId="77777777" w:rsidR="002037B9" w:rsidRDefault="002037B9" w:rsidP="002037B9"/>
    <w:p w14:paraId="45862196" w14:textId="77777777" w:rsidR="002037B9" w:rsidRDefault="002037B9" w:rsidP="002037B9">
      <w:r>
        <w:t xml:space="preserve">2.1.3 </w:t>
      </w:r>
      <w:r>
        <w:rPr>
          <w:rFonts w:hint="eastAsia"/>
        </w:rPr>
        <w:t>Сорбенты</w:t>
      </w:r>
    </w:p>
    <w:p w14:paraId="45C34977" w14:textId="77777777" w:rsidR="002037B9" w:rsidRDefault="002037B9" w:rsidP="002037B9"/>
    <w:p w14:paraId="6FE62921" w14:textId="77777777" w:rsidR="002037B9" w:rsidRDefault="002037B9" w:rsidP="002037B9">
      <w:r>
        <w:t xml:space="preserve">2.2 </w:t>
      </w:r>
      <w:r>
        <w:rPr>
          <w:rFonts w:hint="eastAsia"/>
        </w:rPr>
        <w:t>Реактивы</w:t>
      </w:r>
      <w:r>
        <w:t xml:space="preserve">, </w:t>
      </w:r>
      <w:r>
        <w:rPr>
          <w:rFonts w:hint="eastAsia"/>
        </w:rPr>
        <w:t>применявшиеся</w:t>
      </w:r>
      <w:r>
        <w:t xml:space="preserve"> </w:t>
      </w:r>
      <w:r>
        <w:rPr>
          <w:rFonts w:hint="eastAsia"/>
        </w:rPr>
        <w:t>в</w:t>
      </w:r>
      <w:r>
        <w:t xml:space="preserve"> </w:t>
      </w:r>
      <w:r>
        <w:rPr>
          <w:rFonts w:hint="eastAsia"/>
        </w:rPr>
        <w:t>исследовании</w:t>
      </w:r>
    </w:p>
    <w:p w14:paraId="6BC4BB17" w14:textId="77777777" w:rsidR="002037B9" w:rsidRDefault="002037B9" w:rsidP="002037B9"/>
    <w:p w14:paraId="754A54F8" w14:textId="77777777" w:rsidR="002037B9" w:rsidRDefault="002037B9" w:rsidP="002037B9">
      <w:r>
        <w:t xml:space="preserve">2.3 </w:t>
      </w:r>
      <w:r>
        <w:rPr>
          <w:rFonts w:hint="eastAsia"/>
        </w:rPr>
        <w:t>Методы</w:t>
      </w:r>
      <w:r>
        <w:t xml:space="preserve"> </w:t>
      </w:r>
      <w:r>
        <w:rPr>
          <w:rFonts w:hint="eastAsia"/>
        </w:rPr>
        <w:t>анализа</w:t>
      </w:r>
    </w:p>
    <w:p w14:paraId="3FAA926C" w14:textId="77777777" w:rsidR="002037B9" w:rsidRDefault="002037B9" w:rsidP="002037B9"/>
    <w:p w14:paraId="0DC01B78" w14:textId="77777777" w:rsidR="002037B9" w:rsidRDefault="002037B9" w:rsidP="002037B9">
      <w:r>
        <w:t xml:space="preserve">2.3.1 </w:t>
      </w:r>
      <w:r>
        <w:rPr>
          <w:rFonts w:hint="eastAsia"/>
        </w:rPr>
        <w:t>Рентгенофлуоресцентный</w:t>
      </w:r>
      <w:r>
        <w:t xml:space="preserve"> </w:t>
      </w:r>
      <w:r>
        <w:rPr>
          <w:rFonts w:hint="eastAsia"/>
        </w:rPr>
        <w:t>анализ</w:t>
      </w:r>
    </w:p>
    <w:p w14:paraId="1DEA8318" w14:textId="77777777" w:rsidR="002037B9" w:rsidRDefault="002037B9" w:rsidP="002037B9"/>
    <w:p w14:paraId="48B3E18C" w14:textId="77777777" w:rsidR="002037B9" w:rsidRDefault="002037B9" w:rsidP="002037B9">
      <w:r>
        <w:t xml:space="preserve">2.3.2 </w:t>
      </w:r>
      <w:r>
        <w:rPr>
          <w:rFonts w:hint="eastAsia"/>
        </w:rPr>
        <w:t>Фотометрическое</w:t>
      </w:r>
      <w:r>
        <w:t xml:space="preserve"> </w:t>
      </w:r>
      <w:r>
        <w:rPr>
          <w:rFonts w:hint="eastAsia"/>
        </w:rPr>
        <w:t>определение</w:t>
      </w:r>
      <w:r>
        <w:t xml:space="preserve"> </w:t>
      </w:r>
      <w:r>
        <w:rPr>
          <w:rFonts w:hint="eastAsia"/>
        </w:rPr>
        <w:t>рения</w:t>
      </w:r>
    </w:p>
    <w:p w14:paraId="37E089AF" w14:textId="77777777" w:rsidR="002037B9" w:rsidRDefault="002037B9" w:rsidP="002037B9"/>
    <w:p w14:paraId="3C0EBF8A" w14:textId="77777777" w:rsidR="002037B9" w:rsidRDefault="002037B9" w:rsidP="002037B9">
      <w:r>
        <w:t xml:space="preserve">2.4 </w:t>
      </w:r>
      <w:r>
        <w:rPr>
          <w:rFonts w:hint="eastAsia"/>
        </w:rPr>
        <w:t>Методика</w:t>
      </w:r>
      <w:r>
        <w:t xml:space="preserve"> </w:t>
      </w:r>
      <w:r>
        <w:rPr>
          <w:rFonts w:hint="eastAsia"/>
        </w:rPr>
        <w:t>сорбции</w:t>
      </w:r>
    </w:p>
    <w:p w14:paraId="1CD6D71E" w14:textId="77777777" w:rsidR="002037B9" w:rsidRDefault="002037B9" w:rsidP="002037B9"/>
    <w:p w14:paraId="79076666" w14:textId="77777777" w:rsidR="002037B9" w:rsidRDefault="002037B9" w:rsidP="002037B9">
      <w:r>
        <w:t xml:space="preserve">2.4.1 </w:t>
      </w:r>
      <w:r>
        <w:rPr>
          <w:rFonts w:hint="eastAsia"/>
        </w:rPr>
        <w:t>Подготовительные</w:t>
      </w:r>
      <w:r>
        <w:t xml:space="preserve"> </w:t>
      </w:r>
      <w:r>
        <w:rPr>
          <w:rFonts w:hint="eastAsia"/>
        </w:rPr>
        <w:t>этапы</w:t>
      </w:r>
      <w:r>
        <w:t xml:space="preserve"> </w:t>
      </w:r>
      <w:r>
        <w:rPr>
          <w:rFonts w:hint="eastAsia"/>
        </w:rPr>
        <w:t>сорбции</w:t>
      </w:r>
    </w:p>
    <w:p w14:paraId="2BF0425B" w14:textId="77777777" w:rsidR="002037B9" w:rsidRDefault="002037B9" w:rsidP="002037B9"/>
    <w:p w14:paraId="3B2E54BB" w14:textId="77777777" w:rsidR="002037B9" w:rsidRDefault="002037B9" w:rsidP="002037B9">
      <w:r>
        <w:t xml:space="preserve">2.4.2 </w:t>
      </w:r>
      <w:r>
        <w:rPr>
          <w:rFonts w:hint="eastAsia"/>
        </w:rPr>
        <w:t>Методика</w:t>
      </w:r>
      <w:r>
        <w:t xml:space="preserve"> </w:t>
      </w:r>
      <w:r>
        <w:rPr>
          <w:rFonts w:hint="eastAsia"/>
        </w:rPr>
        <w:t>проведения</w:t>
      </w:r>
      <w:r>
        <w:t xml:space="preserve"> </w:t>
      </w:r>
      <w:r>
        <w:rPr>
          <w:rFonts w:hint="eastAsia"/>
        </w:rPr>
        <w:t>сорбции</w:t>
      </w:r>
      <w:r>
        <w:t>-</w:t>
      </w:r>
      <w:r>
        <w:rPr>
          <w:rFonts w:hint="eastAsia"/>
        </w:rPr>
        <w:t>десорбции</w:t>
      </w:r>
      <w:r>
        <w:t xml:space="preserve"> </w:t>
      </w:r>
      <w:r>
        <w:rPr>
          <w:rFonts w:hint="eastAsia"/>
        </w:rPr>
        <w:t>в</w:t>
      </w:r>
      <w:r>
        <w:t xml:space="preserve"> </w:t>
      </w:r>
      <w:r>
        <w:rPr>
          <w:rFonts w:hint="eastAsia"/>
        </w:rPr>
        <w:t>динамических</w:t>
      </w:r>
      <w:r>
        <w:t xml:space="preserve"> </w:t>
      </w:r>
      <w:r>
        <w:rPr>
          <w:rFonts w:hint="eastAsia"/>
        </w:rPr>
        <w:t>условиях</w:t>
      </w:r>
    </w:p>
    <w:p w14:paraId="7B756232" w14:textId="77777777" w:rsidR="002037B9" w:rsidRDefault="002037B9" w:rsidP="002037B9"/>
    <w:p w14:paraId="61451751" w14:textId="77777777" w:rsidR="002037B9" w:rsidRDefault="002037B9" w:rsidP="002037B9">
      <w:r>
        <w:t xml:space="preserve">2.4.3 </w:t>
      </w:r>
      <w:r>
        <w:rPr>
          <w:rFonts w:hint="eastAsia"/>
        </w:rPr>
        <w:t>Методика</w:t>
      </w:r>
      <w:r>
        <w:t xml:space="preserve"> </w:t>
      </w:r>
      <w:r>
        <w:rPr>
          <w:rFonts w:hint="eastAsia"/>
        </w:rPr>
        <w:t>проведения</w:t>
      </w:r>
      <w:r>
        <w:t xml:space="preserve"> </w:t>
      </w:r>
      <w:r>
        <w:rPr>
          <w:rFonts w:hint="eastAsia"/>
        </w:rPr>
        <w:t>сорбции</w:t>
      </w:r>
      <w:r>
        <w:t>-</w:t>
      </w:r>
      <w:r>
        <w:rPr>
          <w:rFonts w:hint="eastAsia"/>
        </w:rPr>
        <w:t>десорбции</w:t>
      </w:r>
      <w:r>
        <w:t xml:space="preserve"> </w:t>
      </w:r>
      <w:r>
        <w:rPr>
          <w:rFonts w:hint="eastAsia"/>
        </w:rPr>
        <w:t>в</w:t>
      </w:r>
      <w:r>
        <w:t xml:space="preserve"> </w:t>
      </w:r>
      <w:r>
        <w:rPr>
          <w:rFonts w:hint="eastAsia"/>
        </w:rPr>
        <w:t>статических</w:t>
      </w:r>
      <w:r>
        <w:t xml:space="preserve"> </w:t>
      </w:r>
      <w:r>
        <w:rPr>
          <w:rFonts w:hint="eastAsia"/>
        </w:rPr>
        <w:t>условиях</w:t>
      </w:r>
    </w:p>
    <w:p w14:paraId="329C61B5" w14:textId="77777777" w:rsidR="002037B9" w:rsidRDefault="002037B9" w:rsidP="002037B9"/>
    <w:p w14:paraId="345D2A15" w14:textId="77777777" w:rsidR="002037B9" w:rsidRDefault="002037B9" w:rsidP="002037B9">
      <w:r>
        <w:t xml:space="preserve">2.5 </w:t>
      </w:r>
      <w:r>
        <w:rPr>
          <w:rFonts w:hint="eastAsia"/>
        </w:rPr>
        <w:t>Методика</w:t>
      </w:r>
      <w:r>
        <w:t xml:space="preserve"> </w:t>
      </w:r>
      <w:r>
        <w:rPr>
          <w:rFonts w:hint="eastAsia"/>
        </w:rPr>
        <w:t>экстракции</w:t>
      </w:r>
      <w:r>
        <w:t xml:space="preserve"> </w:t>
      </w:r>
      <w:r>
        <w:rPr>
          <w:rFonts w:hint="eastAsia"/>
        </w:rPr>
        <w:t>и</w:t>
      </w:r>
      <w:r>
        <w:t xml:space="preserve"> </w:t>
      </w:r>
      <w:r>
        <w:rPr>
          <w:rFonts w:hint="eastAsia"/>
        </w:rPr>
        <w:t>реэкстракции</w:t>
      </w:r>
    </w:p>
    <w:p w14:paraId="75242C7C" w14:textId="77777777" w:rsidR="002037B9" w:rsidRDefault="002037B9" w:rsidP="002037B9"/>
    <w:p w14:paraId="07CB8E7B" w14:textId="77777777" w:rsidR="002037B9" w:rsidRDefault="002037B9" w:rsidP="002037B9">
      <w:r>
        <w:t xml:space="preserve">2.5.1 </w:t>
      </w:r>
      <w:r>
        <w:rPr>
          <w:rFonts w:hint="eastAsia"/>
        </w:rPr>
        <w:t>Экстракция</w:t>
      </w:r>
    </w:p>
    <w:p w14:paraId="2725BADC" w14:textId="77777777" w:rsidR="002037B9" w:rsidRDefault="002037B9" w:rsidP="002037B9"/>
    <w:p w14:paraId="6D7E49E8" w14:textId="77777777" w:rsidR="002037B9" w:rsidRDefault="002037B9" w:rsidP="002037B9">
      <w:r>
        <w:t xml:space="preserve">2.5.2 </w:t>
      </w:r>
      <w:r>
        <w:rPr>
          <w:rFonts w:hint="eastAsia"/>
        </w:rPr>
        <w:t>Реэктракция</w:t>
      </w:r>
    </w:p>
    <w:p w14:paraId="20E64E22" w14:textId="77777777" w:rsidR="002037B9" w:rsidRDefault="002037B9" w:rsidP="002037B9"/>
    <w:p w14:paraId="3E5023C7" w14:textId="77777777" w:rsidR="002037B9" w:rsidRDefault="002037B9" w:rsidP="002037B9">
      <w:r>
        <w:t xml:space="preserve">2.6 </w:t>
      </w:r>
      <w:r>
        <w:rPr>
          <w:rFonts w:hint="eastAsia"/>
        </w:rPr>
        <w:t>Выводы</w:t>
      </w:r>
      <w:r>
        <w:t xml:space="preserve"> </w:t>
      </w:r>
      <w:r>
        <w:rPr>
          <w:rFonts w:hint="eastAsia"/>
        </w:rPr>
        <w:t>по</w:t>
      </w:r>
      <w:r>
        <w:t xml:space="preserve"> </w:t>
      </w:r>
      <w:r>
        <w:rPr>
          <w:rFonts w:hint="eastAsia"/>
        </w:rPr>
        <w:t>главе</w:t>
      </w:r>
    </w:p>
    <w:p w14:paraId="23795054" w14:textId="77777777" w:rsidR="002037B9" w:rsidRDefault="002037B9" w:rsidP="002037B9"/>
    <w:p w14:paraId="000B617D" w14:textId="77777777" w:rsidR="002037B9" w:rsidRDefault="002037B9" w:rsidP="002037B9">
      <w:r>
        <w:rPr>
          <w:rFonts w:hint="eastAsia"/>
        </w:rPr>
        <w:t>ГЛАВА</w:t>
      </w:r>
      <w:r>
        <w:t xml:space="preserve"> 3 </w:t>
      </w:r>
      <w:r>
        <w:rPr>
          <w:rFonts w:hint="eastAsia"/>
        </w:rPr>
        <w:t>ИЗВЛЕЧЕНИЕ</w:t>
      </w:r>
      <w:r>
        <w:t xml:space="preserve"> </w:t>
      </w:r>
      <w:r>
        <w:rPr>
          <w:rFonts w:hint="eastAsia"/>
        </w:rPr>
        <w:t>РЕНИЯ</w:t>
      </w:r>
      <w:r>
        <w:t xml:space="preserve"> </w:t>
      </w:r>
      <w:r>
        <w:rPr>
          <w:rFonts w:hint="eastAsia"/>
        </w:rPr>
        <w:t>ИЗ</w:t>
      </w:r>
      <w:r>
        <w:t xml:space="preserve"> </w:t>
      </w:r>
      <w:r>
        <w:rPr>
          <w:rFonts w:hint="eastAsia"/>
        </w:rPr>
        <w:t>АММИАЧНЫХ</w:t>
      </w:r>
      <w:r>
        <w:t xml:space="preserve"> </w:t>
      </w:r>
      <w:r>
        <w:rPr>
          <w:rFonts w:hint="eastAsia"/>
        </w:rPr>
        <w:t>РАСТВОРОВ</w:t>
      </w:r>
    </w:p>
    <w:p w14:paraId="4FA7AA03" w14:textId="77777777" w:rsidR="002037B9" w:rsidRDefault="002037B9" w:rsidP="002037B9"/>
    <w:p w14:paraId="6E32185E" w14:textId="77777777" w:rsidR="002037B9" w:rsidRDefault="002037B9" w:rsidP="002037B9">
      <w:r>
        <w:t xml:space="preserve">3.1 </w:t>
      </w:r>
      <w:r>
        <w:rPr>
          <w:rFonts w:hint="eastAsia"/>
        </w:rPr>
        <w:t>Подбор</w:t>
      </w:r>
      <w:r>
        <w:t xml:space="preserve"> </w:t>
      </w:r>
      <w:r>
        <w:rPr>
          <w:rFonts w:hint="eastAsia"/>
        </w:rPr>
        <w:t>анионита</w:t>
      </w:r>
    </w:p>
    <w:p w14:paraId="12DDCF7A" w14:textId="77777777" w:rsidR="002037B9" w:rsidRDefault="002037B9" w:rsidP="002037B9"/>
    <w:p w14:paraId="626D4293" w14:textId="77777777" w:rsidR="002037B9" w:rsidRDefault="002037B9" w:rsidP="002037B9">
      <w:r>
        <w:t xml:space="preserve">3.2 </w:t>
      </w:r>
      <w:r>
        <w:rPr>
          <w:rFonts w:hint="eastAsia"/>
        </w:rPr>
        <w:t>Анализ</w:t>
      </w:r>
      <w:r>
        <w:t xml:space="preserve"> </w:t>
      </w:r>
      <w:r>
        <w:rPr>
          <w:rFonts w:hint="eastAsia"/>
        </w:rPr>
        <w:t>равновесных</w:t>
      </w:r>
      <w:r>
        <w:t xml:space="preserve"> </w:t>
      </w:r>
      <w:r>
        <w:rPr>
          <w:rFonts w:hint="eastAsia"/>
        </w:rPr>
        <w:t>кривых</w:t>
      </w:r>
      <w:r>
        <w:t xml:space="preserve"> </w:t>
      </w:r>
      <w:r>
        <w:rPr>
          <w:rFonts w:hint="eastAsia"/>
        </w:rPr>
        <w:t>распределения</w:t>
      </w:r>
      <w:r>
        <w:t xml:space="preserve"> </w:t>
      </w:r>
      <w:r>
        <w:rPr>
          <w:rFonts w:hint="eastAsia"/>
        </w:rPr>
        <w:t>при</w:t>
      </w:r>
      <w:r>
        <w:t xml:space="preserve"> </w:t>
      </w:r>
      <w:r>
        <w:rPr>
          <w:rFonts w:hint="eastAsia"/>
        </w:rPr>
        <w:t>сорбции</w:t>
      </w:r>
      <w:r>
        <w:t xml:space="preserve"> </w:t>
      </w:r>
      <w:r>
        <w:rPr>
          <w:rFonts w:hint="eastAsia"/>
        </w:rPr>
        <w:t>рения</w:t>
      </w:r>
      <w:r>
        <w:t xml:space="preserve"> </w:t>
      </w:r>
      <w:r>
        <w:rPr>
          <w:rFonts w:hint="eastAsia"/>
        </w:rPr>
        <w:t>слабоосновными</w:t>
      </w:r>
      <w:r>
        <w:t xml:space="preserve"> </w:t>
      </w:r>
      <w:r>
        <w:rPr>
          <w:rFonts w:hint="eastAsia"/>
        </w:rPr>
        <w:t>анионитами</w:t>
      </w:r>
      <w:r>
        <w:t xml:space="preserve"> </w:t>
      </w:r>
      <w:r>
        <w:rPr>
          <w:rFonts w:hint="eastAsia"/>
        </w:rPr>
        <w:t>АВ</w:t>
      </w:r>
      <w:r>
        <w:t xml:space="preserve"> 17-8, </w:t>
      </w:r>
      <w:r>
        <w:rPr>
          <w:rFonts w:hint="eastAsia"/>
        </w:rPr>
        <w:t>РигоШе</w:t>
      </w:r>
      <w:r>
        <w:t xml:space="preserve"> </w:t>
      </w:r>
      <w:r>
        <w:rPr>
          <w:rFonts w:hint="eastAsia"/>
        </w:rPr>
        <w:t>А</w:t>
      </w:r>
      <w:r>
        <w:t>103</w:t>
      </w:r>
      <w:r>
        <w:rPr>
          <w:rFonts w:hint="eastAsia"/>
        </w:rPr>
        <w:t>Р</w:t>
      </w:r>
      <w:r>
        <w:t>1</w:t>
      </w:r>
      <w:r>
        <w:rPr>
          <w:rFonts w:hint="eastAsia"/>
        </w:rPr>
        <w:t>ш</w:t>
      </w:r>
      <w:r>
        <w:t xml:space="preserve"> </w:t>
      </w:r>
      <w:r>
        <w:rPr>
          <w:rFonts w:hint="eastAsia"/>
        </w:rPr>
        <w:t>и</w:t>
      </w:r>
      <w:r>
        <w:t xml:space="preserve"> </w:t>
      </w:r>
      <w:r>
        <w:rPr>
          <w:rFonts w:hint="eastAsia"/>
        </w:rPr>
        <w:t>РигоШе</w:t>
      </w:r>
      <w:r>
        <w:t xml:space="preserve"> </w:t>
      </w:r>
      <w:r>
        <w:rPr>
          <w:rFonts w:hint="eastAsia"/>
        </w:rPr>
        <w:t>РРА</w:t>
      </w:r>
      <w:r>
        <w:t>100</w:t>
      </w:r>
    </w:p>
    <w:p w14:paraId="149FF7A4" w14:textId="77777777" w:rsidR="002037B9" w:rsidRDefault="002037B9" w:rsidP="002037B9"/>
    <w:p w14:paraId="57EC1A2E" w14:textId="77777777" w:rsidR="002037B9" w:rsidRDefault="002037B9" w:rsidP="002037B9">
      <w:r>
        <w:t xml:space="preserve">3.3 </w:t>
      </w:r>
      <w:r>
        <w:rPr>
          <w:rFonts w:hint="eastAsia"/>
        </w:rPr>
        <w:t>Кинетические</w:t>
      </w:r>
      <w:r>
        <w:t xml:space="preserve"> </w:t>
      </w:r>
      <w:r>
        <w:rPr>
          <w:rFonts w:hint="eastAsia"/>
        </w:rPr>
        <w:t>особенности</w:t>
      </w:r>
      <w:r>
        <w:t xml:space="preserve"> </w:t>
      </w:r>
      <w:r>
        <w:rPr>
          <w:rFonts w:hint="eastAsia"/>
        </w:rPr>
        <w:t>сорбции</w:t>
      </w:r>
      <w:r>
        <w:t xml:space="preserve"> </w:t>
      </w:r>
      <w:r>
        <w:rPr>
          <w:rFonts w:hint="eastAsia"/>
        </w:rPr>
        <w:t>рения</w:t>
      </w:r>
      <w:r>
        <w:t xml:space="preserve"> </w:t>
      </w:r>
      <w:r>
        <w:rPr>
          <w:rFonts w:hint="eastAsia"/>
        </w:rPr>
        <w:t>из</w:t>
      </w:r>
      <w:r>
        <w:t xml:space="preserve"> </w:t>
      </w:r>
      <w:r>
        <w:rPr>
          <w:rFonts w:hint="eastAsia"/>
        </w:rPr>
        <w:t>аммиачных</w:t>
      </w:r>
      <w:r>
        <w:t xml:space="preserve"> </w:t>
      </w:r>
      <w:r>
        <w:rPr>
          <w:rFonts w:hint="eastAsia"/>
        </w:rPr>
        <w:t>водных</w:t>
      </w:r>
      <w:r>
        <w:t xml:space="preserve"> </w:t>
      </w:r>
      <w:r>
        <w:rPr>
          <w:rFonts w:hint="eastAsia"/>
        </w:rPr>
        <w:t>растворов</w:t>
      </w:r>
    </w:p>
    <w:p w14:paraId="17B53B1E" w14:textId="77777777" w:rsidR="002037B9" w:rsidRDefault="002037B9" w:rsidP="002037B9"/>
    <w:p w14:paraId="1EA9B0A9" w14:textId="77777777" w:rsidR="002037B9" w:rsidRDefault="002037B9" w:rsidP="002037B9">
      <w:r>
        <w:t xml:space="preserve">3.4 </w:t>
      </w:r>
      <w:r>
        <w:rPr>
          <w:rFonts w:hint="eastAsia"/>
        </w:rPr>
        <w:t>Десорбция</w:t>
      </w:r>
      <w:r>
        <w:t xml:space="preserve"> </w:t>
      </w:r>
      <w:r>
        <w:rPr>
          <w:rFonts w:hint="eastAsia"/>
        </w:rPr>
        <w:t>перренат</w:t>
      </w:r>
      <w:r>
        <w:t>-</w:t>
      </w:r>
      <w:r>
        <w:rPr>
          <w:rFonts w:hint="eastAsia"/>
        </w:rPr>
        <w:t>ионов</w:t>
      </w:r>
      <w:r>
        <w:t xml:space="preserve"> </w:t>
      </w:r>
      <w:r>
        <w:rPr>
          <w:rFonts w:hint="eastAsia"/>
        </w:rPr>
        <w:t>из</w:t>
      </w:r>
      <w:r>
        <w:t xml:space="preserve"> </w:t>
      </w:r>
      <w:r>
        <w:rPr>
          <w:rFonts w:hint="eastAsia"/>
        </w:rPr>
        <w:t>анионита</w:t>
      </w:r>
      <w:r>
        <w:t xml:space="preserve"> PuroHte PPA100</w:t>
      </w:r>
    </w:p>
    <w:p w14:paraId="6EEB1729" w14:textId="77777777" w:rsidR="002037B9" w:rsidRDefault="002037B9" w:rsidP="002037B9"/>
    <w:p w14:paraId="4BE482F2" w14:textId="77777777" w:rsidR="002037B9" w:rsidRDefault="002037B9" w:rsidP="002037B9">
      <w:r>
        <w:t xml:space="preserve">3.5 </w:t>
      </w:r>
      <w:r>
        <w:rPr>
          <w:rFonts w:hint="eastAsia"/>
        </w:rPr>
        <w:t>Выводы</w:t>
      </w:r>
      <w:r>
        <w:t xml:space="preserve"> </w:t>
      </w:r>
      <w:r>
        <w:rPr>
          <w:rFonts w:hint="eastAsia"/>
        </w:rPr>
        <w:t>по</w:t>
      </w:r>
      <w:r>
        <w:t xml:space="preserve"> </w:t>
      </w:r>
      <w:r>
        <w:rPr>
          <w:rFonts w:hint="eastAsia"/>
        </w:rPr>
        <w:t>главе</w:t>
      </w:r>
    </w:p>
    <w:p w14:paraId="18804BEB" w14:textId="77777777" w:rsidR="002037B9" w:rsidRDefault="002037B9" w:rsidP="002037B9"/>
    <w:p w14:paraId="0CED2D39" w14:textId="77777777" w:rsidR="002037B9" w:rsidRDefault="002037B9" w:rsidP="002037B9">
      <w:r>
        <w:rPr>
          <w:rFonts w:hint="eastAsia"/>
        </w:rPr>
        <w:t>ГЛАВА</w:t>
      </w:r>
      <w:r>
        <w:t xml:space="preserve"> 4 </w:t>
      </w:r>
      <w:r>
        <w:rPr>
          <w:rFonts w:hint="eastAsia"/>
        </w:rPr>
        <w:t>ИЗВЛЕЧЕНИЕ</w:t>
      </w:r>
      <w:r>
        <w:t xml:space="preserve"> </w:t>
      </w:r>
      <w:r>
        <w:rPr>
          <w:rFonts w:hint="eastAsia"/>
        </w:rPr>
        <w:t>МЕДИ</w:t>
      </w:r>
      <w:r>
        <w:t xml:space="preserve"> </w:t>
      </w:r>
      <w:r>
        <w:rPr>
          <w:rFonts w:hint="eastAsia"/>
        </w:rPr>
        <w:t>ИЗ</w:t>
      </w:r>
      <w:r>
        <w:t xml:space="preserve"> </w:t>
      </w:r>
      <w:r>
        <w:rPr>
          <w:rFonts w:hint="eastAsia"/>
        </w:rPr>
        <w:t>АММИАЧНЫХ</w:t>
      </w:r>
      <w:r>
        <w:t xml:space="preserve"> </w:t>
      </w:r>
      <w:r>
        <w:rPr>
          <w:rFonts w:hint="eastAsia"/>
        </w:rPr>
        <w:t>РАСТВОРОВ</w:t>
      </w:r>
    </w:p>
    <w:p w14:paraId="01EC95B0" w14:textId="77777777" w:rsidR="002037B9" w:rsidRDefault="002037B9" w:rsidP="002037B9"/>
    <w:p w14:paraId="6C373A55" w14:textId="77777777" w:rsidR="002037B9" w:rsidRDefault="002037B9" w:rsidP="002037B9">
      <w:r>
        <w:t xml:space="preserve">4.1 </w:t>
      </w:r>
      <w:r>
        <w:rPr>
          <w:rFonts w:hint="eastAsia"/>
        </w:rPr>
        <w:t>Подбор</w:t>
      </w:r>
      <w:r>
        <w:t xml:space="preserve"> </w:t>
      </w:r>
      <w:r>
        <w:rPr>
          <w:rFonts w:hint="eastAsia"/>
        </w:rPr>
        <w:t>экстрагента</w:t>
      </w:r>
    </w:p>
    <w:p w14:paraId="1DC5ADF8" w14:textId="77777777" w:rsidR="002037B9" w:rsidRDefault="002037B9" w:rsidP="002037B9"/>
    <w:p w14:paraId="43AFBA77" w14:textId="77777777" w:rsidR="002037B9" w:rsidRDefault="002037B9" w:rsidP="002037B9">
      <w:r>
        <w:t xml:space="preserve">4.2 </w:t>
      </w:r>
      <w:r>
        <w:rPr>
          <w:rFonts w:hint="eastAsia"/>
        </w:rPr>
        <w:t>Экстракционное</w:t>
      </w:r>
      <w:r>
        <w:t xml:space="preserve"> </w:t>
      </w:r>
      <w:r>
        <w:rPr>
          <w:rFonts w:hint="eastAsia"/>
        </w:rPr>
        <w:t>извлечение</w:t>
      </w:r>
      <w:r>
        <w:t xml:space="preserve"> </w:t>
      </w:r>
      <w:r>
        <w:rPr>
          <w:rFonts w:hint="eastAsia"/>
        </w:rPr>
        <w:t>меди</w:t>
      </w:r>
    </w:p>
    <w:p w14:paraId="479149FC" w14:textId="77777777" w:rsidR="002037B9" w:rsidRDefault="002037B9" w:rsidP="002037B9"/>
    <w:p w14:paraId="2BD031D3" w14:textId="77777777" w:rsidR="002037B9" w:rsidRDefault="002037B9" w:rsidP="002037B9">
      <w:r>
        <w:t xml:space="preserve">4.3 </w:t>
      </w:r>
      <w:r>
        <w:rPr>
          <w:rFonts w:hint="eastAsia"/>
        </w:rPr>
        <w:t>Выводы</w:t>
      </w:r>
      <w:r>
        <w:t xml:space="preserve"> </w:t>
      </w:r>
      <w:r>
        <w:rPr>
          <w:rFonts w:hint="eastAsia"/>
        </w:rPr>
        <w:t>по</w:t>
      </w:r>
      <w:r>
        <w:t xml:space="preserve"> </w:t>
      </w:r>
      <w:r>
        <w:rPr>
          <w:rFonts w:hint="eastAsia"/>
        </w:rPr>
        <w:t>главе</w:t>
      </w:r>
    </w:p>
    <w:p w14:paraId="6D1426FE" w14:textId="77777777" w:rsidR="002037B9" w:rsidRDefault="002037B9" w:rsidP="002037B9"/>
    <w:p w14:paraId="3928D915" w14:textId="77777777" w:rsidR="002037B9" w:rsidRDefault="002037B9" w:rsidP="002037B9">
      <w:r>
        <w:rPr>
          <w:rFonts w:hint="eastAsia"/>
        </w:rPr>
        <w:t>ГЛАВА</w:t>
      </w:r>
      <w:r>
        <w:t xml:space="preserve"> 5 </w:t>
      </w:r>
      <w:r>
        <w:rPr>
          <w:rFonts w:hint="eastAsia"/>
        </w:rPr>
        <w:t>ТЕХНОЛОГИЯ</w:t>
      </w:r>
      <w:r>
        <w:t xml:space="preserve"> </w:t>
      </w:r>
      <w:r>
        <w:rPr>
          <w:rFonts w:hint="eastAsia"/>
        </w:rPr>
        <w:t>ИЗВЛЕЧЕНИЯ</w:t>
      </w:r>
      <w:r>
        <w:t xml:space="preserve"> </w:t>
      </w:r>
      <w:r>
        <w:rPr>
          <w:rFonts w:hint="eastAsia"/>
        </w:rPr>
        <w:t>МЕДИ</w:t>
      </w:r>
      <w:r>
        <w:t xml:space="preserve"> </w:t>
      </w:r>
      <w:r>
        <w:rPr>
          <w:rFonts w:hint="eastAsia"/>
        </w:rPr>
        <w:t>И</w:t>
      </w:r>
      <w:r>
        <w:t xml:space="preserve"> </w:t>
      </w:r>
      <w:r>
        <w:rPr>
          <w:rFonts w:hint="eastAsia"/>
        </w:rPr>
        <w:t>РЕНИЯ</w:t>
      </w:r>
      <w:r>
        <w:t xml:space="preserve"> </w:t>
      </w:r>
      <w:r>
        <w:rPr>
          <w:rFonts w:hint="eastAsia"/>
        </w:rPr>
        <w:t>ИЗ</w:t>
      </w:r>
      <w:r>
        <w:t xml:space="preserve"> </w:t>
      </w:r>
      <w:r>
        <w:rPr>
          <w:rFonts w:hint="eastAsia"/>
        </w:rPr>
        <w:t>АММИАЧНЫХ</w:t>
      </w:r>
      <w:r>
        <w:t xml:space="preserve"> </w:t>
      </w:r>
      <w:r>
        <w:rPr>
          <w:rFonts w:hint="eastAsia"/>
        </w:rPr>
        <w:t>РАСТВОРОВ</w:t>
      </w:r>
    </w:p>
    <w:p w14:paraId="6F1CC960" w14:textId="77777777" w:rsidR="002037B9" w:rsidRDefault="002037B9" w:rsidP="002037B9"/>
    <w:p w14:paraId="3E666468" w14:textId="77777777" w:rsidR="002037B9" w:rsidRDefault="002037B9" w:rsidP="002037B9">
      <w:r>
        <w:t xml:space="preserve">5.1 </w:t>
      </w:r>
      <w:r>
        <w:rPr>
          <w:rFonts w:hint="eastAsia"/>
        </w:rPr>
        <w:t>Обогащение</w:t>
      </w:r>
      <w:r>
        <w:t xml:space="preserve"> </w:t>
      </w:r>
      <w:r>
        <w:rPr>
          <w:rFonts w:hint="eastAsia"/>
        </w:rPr>
        <w:t>медистых</w:t>
      </w:r>
      <w:r>
        <w:t xml:space="preserve"> </w:t>
      </w:r>
      <w:r>
        <w:rPr>
          <w:rFonts w:hint="eastAsia"/>
        </w:rPr>
        <w:t>песчаников</w:t>
      </w:r>
      <w:r>
        <w:t xml:space="preserve"> </w:t>
      </w:r>
      <w:r>
        <w:rPr>
          <w:rFonts w:hint="eastAsia"/>
        </w:rPr>
        <w:t>и</w:t>
      </w:r>
      <w:r>
        <w:t xml:space="preserve"> </w:t>
      </w:r>
      <w:r>
        <w:rPr>
          <w:rFonts w:hint="eastAsia"/>
        </w:rPr>
        <w:t>автоклавное</w:t>
      </w:r>
      <w:r>
        <w:t xml:space="preserve"> </w:t>
      </w:r>
      <w:r>
        <w:rPr>
          <w:rFonts w:hint="eastAsia"/>
        </w:rPr>
        <w:t>аммиачное</w:t>
      </w:r>
      <w:r>
        <w:t xml:space="preserve"> </w:t>
      </w:r>
      <w:r>
        <w:rPr>
          <w:rFonts w:hint="eastAsia"/>
        </w:rPr>
        <w:t>выщелачивание</w:t>
      </w:r>
      <w:r>
        <w:t xml:space="preserve"> </w:t>
      </w:r>
      <w:r>
        <w:rPr>
          <w:rFonts w:hint="eastAsia"/>
        </w:rPr>
        <w:t>некондиционных</w:t>
      </w:r>
      <w:r>
        <w:t xml:space="preserve"> </w:t>
      </w:r>
      <w:r>
        <w:rPr>
          <w:rFonts w:hint="eastAsia"/>
        </w:rPr>
        <w:t>концентратов</w:t>
      </w:r>
      <w:r>
        <w:t xml:space="preserve"> </w:t>
      </w:r>
      <w:r>
        <w:rPr>
          <w:rFonts w:hint="eastAsia"/>
        </w:rPr>
        <w:t>Джезказганской</w:t>
      </w:r>
      <w:r>
        <w:t xml:space="preserve"> </w:t>
      </w:r>
      <w:r>
        <w:rPr>
          <w:rFonts w:hint="eastAsia"/>
        </w:rPr>
        <w:t>обогатительной</w:t>
      </w:r>
      <w:r>
        <w:t xml:space="preserve"> </w:t>
      </w:r>
      <w:r>
        <w:rPr>
          <w:rFonts w:hint="eastAsia"/>
        </w:rPr>
        <w:t>фабрики</w:t>
      </w:r>
    </w:p>
    <w:p w14:paraId="7926BF6C" w14:textId="77777777" w:rsidR="002037B9" w:rsidRDefault="002037B9" w:rsidP="002037B9"/>
    <w:p w14:paraId="5E8A83AD" w14:textId="77777777" w:rsidR="002037B9" w:rsidRDefault="002037B9" w:rsidP="002037B9">
      <w:r>
        <w:t xml:space="preserve">5.2 </w:t>
      </w:r>
      <w:r>
        <w:rPr>
          <w:rFonts w:hint="eastAsia"/>
        </w:rPr>
        <w:t>Переработка</w:t>
      </w:r>
      <w:r>
        <w:t xml:space="preserve"> </w:t>
      </w:r>
      <w:r>
        <w:rPr>
          <w:rFonts w:hint="eastAsia"/>
        </w:rPr>
        <w:t>раствора</w:t>
      </w:r>
      <w:r>
        <w:t xml:space="preserve"> </w:t>
      </w:r>
      <w:r>
        <w:rPr>
          <w:rFonts w:hint="eastAsia"/>
        </w:rPr>
        <w:t>выщелачивания</w:t>
      </w:r>
      <w:r>
        <w:t xml:space="preserve"> </w:t>
      </w:r>
      <w:r>
        <w:rPr>
          <w:rFonts w:hint="eastAsia"/>
        </w:rPr>
        <w:t>некондиционного</w:t>
      </w:r>
      <w:r>
        <w:t xml:space="preserve"> </w:t>
      </w:r>
      <w:r>
        <w:rPr>
          <w:rFonts w:hint="eastAsia"/>
        </w:rPr>
        <w:t>концентрата</w:t>
      </w:r>
      <w:r>
        <w:t xml:space="preserve"> </w:t>
      </w:r>
      <w:r>
        <w:rPr>
          <w:rFonts w:hint="eastAsia"/>
        </w:rPr>
        <w:t>джезказганского</w:t>
      </w:r>
      <w:r>
        <w:t xml:space="preserve"> </w:t>
      </w:r>
      <w:r>
        <w:rPr>
          <w:rFonts w:hint="eastAsia"/>
        </w:rPr>
        <w:t>месторождения</w:t>
      </w:r>
      <w:r>
        <w:t xml:space="preserve"> </w:t>
      </w:r>
      <w:r>
        <w:rPr>
          <w:rFonts w:hint="eastAsia"/>
        </w:rPr>
        <w:t>с</w:t>
      </w:r>
      <w:r>
        <w:t xml:space="preserve"> </w:t>
      </w:r>
      <w:r>
        <w:rPr>
          <w:rFonts w:hint="eastAsia"/>
        </w:rPr>
        <w:t>получением</w:t>
      </w:r>
      <w:r>
        <w:t xml:space="preserve"> </w:t>
      </w:r>
      <w:r>
        <w:rPr>
          <w:rFonts w:hint="eastAsia"/>
        </w:rPr>
        <w:t>товарной</w:t>
      </w:r>
      <w:r>
        <w:t xml:space="preserve"> </w:t>
      </w:r>
      <w:r>
        <w:rPr>
          <w:rFonts w:hint="eastAsia"/>
        </w:rPr>
        <w:t>продукции</w:t>
      </w:r>
    </w:p>
    <w:p w14:paraId="02EA5DFE" w14:textId="77777777" w:rsidR="002037B9" w:rsidRDefault="002037B9" w:rsidP="002037B9"/>
    <w:p w14:paraId="74247A17" w14:textId="77777777" w:rsidR="002037B9" w:rsidRDefault="002037B9" w:rsidP="002037B9">
      <w:r>
        <w:t xml:space="preserve">5.3 </w:t>
      </w:r>
      <w:r>
        <w:rPr>
          <w:rFonts w:hint="eastAsia"/>
        </w:rPr>
        <w:t>Экономическая</w:t>
      </w:r>
      <w:r>
        <w:t xml:space="preserve"> </w:t>
      </w:r>
      <w:r>
        <w:rPr>
          <w:rFonts w:hint="eastAsia"/>
        </w:rPr>
        <w:t>оценка</w:t>
      </w:r>
      <w:r>
        <w:t xml:space="preserve"> </w:t>
      </w:r>
      <w:r>
        <w:rPr>
          <w:rFonts w:hint="eastAsia"/>
        </w:rPr>
        <w:t>рентабельности</w:t>
      </w:r>
      <w:r>
        <w:t xml:space="preserve"> </w:t>
      </w:r>
      <w:r>
        <w:rPr>
          <w:rFonts w:hint="eastAsia"/>
        </w:rPr>
        <w:t>переработки</w:t>
      </w:r>
      <w:r>
        <w:t xml:space="preserve"> </w:t>
      </w:r>
      <w:r>
        <w:rPr>
          <w:rFonts w:hint="eastAsia"/>
        </w:rPr>
        <w:t>раствора</w:t>
      </w:r>
      <w:r>
        <w:t xml:space="preserve"> </w:t>
      </w:r>
      <w:r>
        <w:rPr>
          <w:rFonts w:hint="eastAsia"/>
        </w:rPr>
        <w:t>выщелачивания</w:t>
      </w:r>
      <w:r>
        <w:t xml:space="preserve"> </w:t>
      </w:r>
      <w:r>
        <w:rPr>
          <w:rFonts w:hint="eastAsia"/>
        </w:rPr>
        <w:t>некондиционного</w:t>
      </w:r>
      <w:r>
        <w:t xml:space="preserve"> </w:t>
      </w:r>
      <w:r>
        <w:rPr>
          <w:rFonts w:hint="eastAsia"/>
        </w:rPr>
        <w:t>концентрата</w:t>
      </w:r>
      <w:r>
        <w:t xml:space="preserve"> </w:t>
      </w:r>
      <w:r>
        <w:rPr>
          <w:rFonts w:hint="eastAsia"/>
        </w:rPr>
        <w:t>джезказганского</w:t>
      </w:r>
      <w:r>
        <w:t xml:space="preserve"> </w:t>
      </w:r>
      <w:r>
        <w:rPr>
          <w:rFonts w:hint="eastAsia"/>
        </w:rPr>
        <w:t>месторождения</w:t>
      </w:r>
    </w:p>
    <w:p w14:paraId="366CB3A1" w14:textId="77777777" w:rsidR="002037B9" w:rsidRDefault="002037B9" w:rsidP="002037B9"/>
    <w:p w14:paraId="0333E7DB" w14:textId="77777777" w:rsidR="002037B9" w:rsidRDefault="002037B9" w:rsidP="002037B9">
      <w:r>
        <w:t xml:space="preserve">5.4 </w:t>
      </w:r>
      <w:r>
        <w:rPr>
          <w:rFonts w:hint="eastAsia"/>
        </w:rPr>
        <w:t>Выводы</w:t>
      </w:r>
      <w:r>
        <w:t xml:space="preserve"> </w:t>
      </w:r>
      <w:r>
        <w:rPr>
          <w:rFonts w:hint="eastAsia"/>
        </w:rPr>
        <w:t>по</w:t>
      </w:r>
      <w:r>
        <w:t xml:space="preserve"> </w:t>
      </w:r>
      <w:r>
        <w:rPr>
          <w:rFonts w:hint="eastAsia"/>
        </w:rPr>
        <w:t>главе</w:t>
      </w:r>
    </w:p>
    <w:p w14:paraId="79527128" w14:textId="77777777" w:rsidR="002037B9" w:rsidRDefault="002037B9" w:rsidP="002037B9"/>
    <w:p w14:paraId="6ACBF900" w14:textId="77777777" w:rsidR="002037B9" w:rsidRDefault="002037B9" w:rsidP="002037B9">
      <w:r>
        <w:rPr>
          <w:rFonts w:hint="eastAsia"/>
        </w:rPr>
        <w:t>ЗАКЛЮЧЕНИЕ</w:t>
      </w:r>
    </w:p>
    <w:p w14:paraId="2E1C744E" w14:textId="77777777" w:rsidR="002037B9" w:rsidRDefault="002037B9" w:rsidP="002037B9"/>
    <w:p w14:paraId="14A69F31" w14:textId="77777777" w:rsidR="002037B9" w:rsidRDefault="002037B9" w:rsidP="002037B9">
      <w:r>
        <w:rPr>
          <w:rFonts w:hint="eastAsia"/>
        </w:rPr>
        <w:t>СПИСОК</w:t>
      </w:r>
      <w:r>
        <w:t xml:space="preserve"> </w:t>
      </w:r>
      <w:r>
        <w:rPr>
          <w:rFonts w:hint="eastAsia"/>
        </w:rPr>
        <w:t>ЛИТЕРАТУРЫ</w:t>
      </w:r>
    </w:p>
    <w:p w14:paraId="5735DFE2" w14:textId="77777777" w:rsidR="002037B9" w:rsidRDefault="002037B9" w:rsidP="002037B9"/>
    <w:p w14:paraId="48DACD13" w14:textId="77777777" w:rsidR="002037B9" w:rsidRDefault="002037B9" w:rsidP="002037B9">
      <w:r>
        <w:rPr>
          <w:rFonts w:hint="eastAsia"/>
        </w:rPr>
        <w:t>СПИСОК</w:t>
      </w:r>
      <w:r>
        <w:t xml:space="preserve"> </w:t>
      </w:r>
      <w:r>
        <w:rPr>
          <w:rFonts w:hint="eastAsia"/>
        </w:rPr>
        <w:t>ИЛЛЮСТРАТИВНОГО</w:t>
      </w:r>
      <w:r>
        <w:t xml:space="preserve"> </w:t>
      </w:r>
      <w:r>
        <w:rPr>
          <w:rFonts w:hint="eastAsia"/>
        </w:rPr>
        <w:t>МАТЕРИАЛА</w:t>
      </w:r>
    </w:p>
    <w:p w14:paraId="0CFA21EE" w14:textId="77777777" w:rsidR="002037B9" w:rsidRDefault="002037B9" w:rsidP="002037B9"/>
    <w:p w14:paraId="72F45AA2" w14:textId="77777777" w:rsidR="002037B9" w:rsidRDefault="002037B9" w:rsidP="002037B9">
      <w:r>
        <w:t>114</w:t>
      </w:r>
    </w:p>
    <w:p w14:paraId="2345FB61" w14:textId="77777777" w:rsidR="002037B9" w:rsidRDefault="002037B9" w:rsidP="002037B9"/>
    <w:p w14:paraId="534498E8" w14:textId="4EC97BE6" w:rsidR="002037B9" w:rsidRPr="002037B9" w:rsidRDefault="002037B9" w:rsidP="002037B9">
      <w:r>
        <w:rPr>
          <w:rFonts w:hint="eastAsia"/>
        </w:rPr>
        <w:t>ВВЕДЕНИЕ</w:t>
      </w:r>
    </w:p>
    <w:sectPr w:rsidR="002037B9" w:rsidRPr="002037B9" w:rsidSect="0074084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8024" w14:textId="77777777" w:rsidR="00740840" w:rsidRDefault="00740840">
      <w:pPr>
        <w:spacing w:after="0" w:line="240" w:lineRule="auto"/>
      </w:pPr>
      <w:r>
        <w:separator/>
      </w:r>
    </w:p>
  </w:endnote>
  <w:endnote w:type="continuationSeparator" w:id="0">
    <w:p w14:paraId="7DFE2C2E" w14:textId="77777777" w:rsidR="00740840" w:rsidRDefault="0074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8058" w14:textId="77777777" w:rsidR="00740840" w:rsidRDefault="00740840"/>
    <w:p w14:paraId="18E38E62" w14:textId="77777777" w:rsidR="00740840" w:rsidRDefault="00740840"/>
    <w:p w14:paraId="6CD9F3FB" w14:textId="77777777" w:rsidR="00740840" w:rsidRDefault="00740840"/>
    <w:p w14:paraId="0071CEBC" w14:textId="77777777" w:rsidR="00740840" w:rsidRDefault="00740840"/>
    <w:p w14:paraId="2914C12A" w14:textId="77777777" w:rsidR="00740840" w:rsidRDefault="00740840"/>
    <w:p w14:paraId="1C432AF3" w14:textId="77777777" w:rsidR="00740840" w:rsidRDefault="00740840"/>
    <w:p w14:paraId="57D35E37" w14:textId="77777777" w:rsidR="00740840" w:rsidRDefault="0074084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E30DDE" wp14:editId="7397F7B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2A44" w14:textId="77777777" w:rsidR="00740840" w:rsidRDefault="007408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30DD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A172A44" w14:textId="77777777" w:rsidR="00740840" w:rsidRDefault="007408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2D2536F" w14:textId="77777777" w:rsidR="00740840" w:rsidRDefault="00740840"/>
    <w:p w14:paraId="39D7BD9D" w14:textId="77777777" w:rsidR="00740840" w:rsidRDefault="00740840"/>
    <w:p w14:paraId="24920648" w14:textId="77777777" w:rsidR="00740840" w:rsidRDefault="0074084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806B08C" wp14:editId="23AFC3F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805B" w14:textId="77777777" w:rsidR="00740840" w:rsidRDefault="00740840"/>
                          <w:p w14:paraId="13870F7C" w14:textId="77777777" w:rsidR="00740840" w:rsidRDefault="007408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06B08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A56805B" w14:textId="77777777" w:rsidR="00740840" w:rsidRDefault="00740840"/>
                    <w:p w14:paraId="13870F7C" w14:textId="77777777" w:rsidR="00740840" w:rsidRDefault="007408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107AE42" w14:textId="77777777" w:rsidR="00740840" w:rsidRDefault="00740840"/>
    <w:p w14:paraId="6EB4D2FF" w14:textId="77777777" w:rsidR="00740840" w:rsidRDefault="00740840">
      <w:pPr>
        <w:rPr>
          <w:sz w:val="2"/>
          <w:szCs w:val="2"/>
        </w:rPr>
      </w:pPr>
    </w:p>
    <w:p w14:paraId="2A0F633E" w14:textId="77777777" w:rsidR="00740840" w:rsidRDefault="00740840"/>
    <w:p w14:paraId="2B5F1CDD" w14:textId="77777777" w:rsidR="00740840" w:rsidRDefault="00740840">
      <w:pPr>
        <w:spacing w:after="0" w:line="240" w:lineRule="auto"/>
      </w:pPr>
    </w:p>
  </w:footnote>
  <w:footnote w:type="continuationSeparator" w:id="0">
    <w:p w14:paraId="10DB0183" w14:textId="77777777" w:rsidR="00740840" w:rsidRDefault="0074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40"/>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27219</TotalTime>
  <Pages>5</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3548</cp:revision>
  <cp:lastPrinted>2009-02-06T05:36:00Z</cp:lastPrinted>
  <dcterms:created xsi:type="dcterms:W3CDTF">2024-01-07T13:43:00Z</dcterms:created>
  <dcterms:modified xsi:type="dcterms:W3CDTF">2024-02-20T21:29:00Z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