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783D" w14:textId="08AC2A92" w:rsidR="008A77A8" w:rsidRDefault="006937A8" w:rsidP="006937A8">
      <w:r w:rsidRPr="006937A8">
        <w:rPr>
          <w:rFonts w:hint="eastAsia"/>
        </w:rPr>
        <w:t>Чоршанбиева</w:t>
      </w:r>
      <w:r w:rsidRPr="006937A8">
        <w:t xml:space="preserve"> </w:t>
      </w:r>
      <w:r w:rsidRPr="006937A8">
        <w:rPr>
          <w:rFonts w:hint="eastAsia"/>
        </w:rPr>
        <w:t>Зайнабхон</w:t>
      </w:r>
      <w:r w:rsidRPr="006937A8">
        <w:t xml:space="preserve"> </w:t>
      </w:r>
      <w:r w:rsidRPr="006937A8">
        <w:rPr>
          <w:rFonts w:hint="eastAsia"/>
        </w:rPr>
        <w:t>Ашуровна</w:t>
      </w:r>
      <w:r>
        <w:t xml:space="preserve"> </w:t>
      </w:r>
      <w:r w:rsidRPr="006937A8">
        <w:rPr>
          <w:rFonts w:hint="eastAsia"/>
        </w:rPr>
        <w:t>Лексико</w:t>
      </w:r>
      <w:r w:rsidRPr="006937A8">
        <w:t xml:space="preserve"> - </w:t>
      </w:r>
      <w:r w:rsidRPr="006937A8">
        <w:rPr>
          <w:rFonts w:hint="eastAsia"/>
        </w:rPr>
        <w:t>семантическое</w:t>
      </w:r>
      <w:r w:rsidRPr="006937A8">
        <w:t xml:space="preserve"> </w:t>
      </w:r>
      <w:r w:rsidRPr="006937A8">
        <w:rPr>
          <w:rFonts w:hint="eastAsia"/>
        </w:rPr>
        <w:t>поле</w:t>
      </w:r>
      <w:r w:rsidRPr="006937A8">
        <w:t xml:space="preserve"> </w:t>
      </w:r>
      <w:r w:rsidRPr="006937A8">
        <w:rPr>
          <w:rFonts w:hint="eastAsia"/>
        </w:rPr>
        <w:t>«</w:t>
      </w:r>
      <w:r w:rsidRPr="006937A8">
        <w:rPr>
          <w:rFonts w:hint="eastAsia"/>
        </w:rPr>
        <w:t>отрицательные</w:t>
      </w:r>
      <w:r w:rsidRPr="006937A8">
        <w:t xml:space="preserve"> </w:t>
      </w:r>
      <w:r w:rsidRPr="006937A8">
        <w:rPr>
          <w:rFonts w:hint="eastAsia"/>
        </w:rPr>
        <w:t>эмоции</w:t>
      </w:r>
      <w:r w:rsidRPr="006937A8">
        <w:rPr>
          <w:rFonts w:hint="eastAsia"/>
        </w:rPr>
        <w:t>»</w:t>
      </w:r>
      <w:r w:rsidRPr="006937A8">
        <w:t xml:space="preserve"> </w:t>
      </w:r>
      <w:r w:rsidRPr="006937A8">
        <w:rPr>
          <w:rFonts w:hint="eastAsia"/>
        </w:rPr>
        <w:t>в</w:t>
      </w:r>
      <w:r w:rsidRPr="006937A8">
        <w:t xml:space="preserve"> </w:t>
      </w:r>
      <w:r w:rsidRPr="006937A8">
        <w:rPr>
          <w:rFonts w:hint="eastAsia"/>
        </w:rPr>
        <w:t>английском</w:t>
      </w:r>
      <w:r w:rsidRPr="006937A8">
        <w:t xml:space="preserve"> </w:t>
      </w:r>
      <w:r w:rsidRPr="006937A8">
        <w:rPr>
          <w:rFonts w:hint="eastAsia"/>
        </w:rPr>
        <w:t>и</w:t>
      </w:r>
      <w:r w:rsidRPr="006937A8">
        <w:t xml:space="preserve"> </w:t>
      </w:r>
      <w:r w:rsidRPr="006937A8">
        <w:rPr>
          <w:rFonts w:hint="eastAsia"/>
        </w:rPr>
        <w:t>таджикском</w:t>
      </w:r>
      <w:r w:rsidRPr="006937A8">
        <w:t xml:space="preserve"> </w:t>
      </w:r>
      <w:r w:rsidRPr="006937A8">
        <w:rPr>
          <w:rFonts w:hint="eastAsia"/>
        </w:rPr>
        <w:t>языках</w:t>
      </w:r>
      <w:r w:rsidRPr="006937A8">
        <w:t xml:space="preserve">: </w:t>
      </w:r>
      <w:r w:rsidRPr="006937A8">
        <w:rPr>
          <w:rFonts w:hint="eastAsia"/>
        </w:rPr>
        <w:t>когнитивно</w:t>
      </w:r>
      <w:r w:rsidRPr="006937A8">
        <w:t xml:space="preserve"> - </w:t>
      </w:r>
      <w:r w:rsidRPr="006937A8">
        <w:rPr>
          <w:rFonts w:hint="eastAsia"/>
        </w:rPr>
        <w:t>прагматический</w:t>
      </w:r>
      <w:r w:rsidRPr="006937A8">
        <w:t xml:space="preserve"> </w:t>
      </w:r>
      <w:r w:rsidRPr="006937A8">
        <w:rPr>
          <w:rFonts w:hint="eastAsia"/>
        </w:rPr>
        <w:t>аспект</w:t>
      </w:r>
    </w:p>
    <w:p w14:paraId="72E2B053" w14:textId="77777777" w:rsidR="006937A8" w:rsidRDefault="006937A8" w:rsidP="006937A8">
      <w:r>
        <w:rPr>
          <w:rFonts w:hint="eastAsia"/>
        </w:rPr>
        <w:t>ОГЛАВЛЕНИЕ</w:t>
      </w:r>
      <w:r>
        <w:t xml:space="preserve"> </w:t>
      </w:r>
      <w:r>
        <w:rPr>
          <w:rFonts w:hint="eastAsia"/>
        </w:rPr>
        <w:t>ДИССЕРТАЦИИ</w:t>
      </w:r>
    </w:p>
    <w:p w14:paraId="7D935842" w14:textId="77777777" w:rsidR="006937A8" w:rsidRDefault="006937A8" w:rsidP="006937A8">
      <w:r>
        <w:rPr>
          <w:rFonts w:hint="eastAsia"/>
        </w:rPr>
        <w:t>кандидат</w:t>
      </w:r>
      <w:r>
        <w:t xml:space="preserve"> </w:t>
      </w:r>
      <w:r>
        <w:rPr>
          <w:rFonts w:hint="eastAsia"/>
        </w:rPr>
        <w:t>наук</w:t>
      </w:r>
      <w:r>
        <w:t xml:space="preserve"> </w:t>
      </w:r>
      <w:r>
        <w:rPr>
          <w:rFonts w:hint="eastAsia"/>
        </w:rPr>
        <w:t>Чоршанбиева</w:t>
      </w:r>
      <w:r>
        <w:t xml:space="preserve"> </w:t>
      </w:r>
      <w:r>
        <w:rPr>
          <w:rFonts w:hint="eastAsia"/>
        </w:rPr>
        <w:t>Зайнабхон</w:t>
      </w:r>
      <w:r>
        <w:t xml:space="preserve"> </w:t>
      </w:r>
      <w:r>
        <w:rPr>
          <w:rFonts w:hint="eastAsia"/>
        </w:rPr>
        <w:t>Ашуровна</w:t>
      </w:r>
    </w:p>
    <w:p w14:paraId="18ADE2C6" w14:textId="77777777" w:rsidR="006937A8" w:rsidRDefault="006937A8" w:rsidP="006937A8">
      <w:r>
        <w:rPr>
          <w:rFonts w:hint="eastAsia"/>
        </w:rPr>
        <w:t>Введение</w:t>
      </w:r>
    </w:p>
    <w:p w14:paraId="61E19713" w14:textId="77777777" w:rsidR="006937A8" w:rsidRDefault="006937A8" w:rsidP="006937A8"/>
    <w:p w14:paraId="266DA93E" w14:textId="77777777" w:rsidR="006937A8" w:rsidRDefault="006937A8" w:rsidP="006937A8">
      <w:r>
        <w:rPr>
          <w:rFonts w:hint="eastAsia"/>
        </w:rPr>
        <w:t>Глава</w:t>
      </w:r>
      <w:r>
        <w:t>1.</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эмотивной</w:t>
      </w:r>
      <w:r>
        <w:t xml:space="preserve"> </w:t>
      </w:r>
      <w:r>
        <w:rPr>
          <w:rFonts w:hint="eastAsia"/>
        </w:rPr>
        <w:t>лексики</w:t>
      </w:r>
      <w:r>
        <w:t xml:space="preserve"> </w:t>
      </w:r>
      <w:r>
        <w:rPr>
          <w:rFonts w:hint="eastAsia"/>
        </w:rPr>
        <w:t>в</w:t>
      </w:r>
    </w:p>
    <w:p w14:paraId="5802743B" w14:textId="77777777" w:rsidR="006937A8" w:rsidRDefault="006937A8" w:rsidP="006937A8"/>
    <w:p w14:paraId="7131EAED" w14:textId="77777777" w:rsidR="006937A8" w:rsidRDefault="006937A8" w:rsidP="006937A8">
      <w:r>
        <w:t xml:space="preserve">_ U </w:t>
      </w:r>
      <w:r>
        <w:rPr>
          <w:rFonts w:hint="eastAsia"/>
        </w:rPr>
        <w:t>и</w:t>
      </w:r>
      <w:r>
        <w:t xml:space="preserve"> </w:t>
      </w:r>
      <w:r>
        <w:rPr>
          <w:rFonts w:hint="eastAsia"/>
        </w:rPr>
        <w:t>и</w:t>
      </w:r>
      <w:r>
        <w:t xml:space="preserve"> </w:t>
      </w:r>
      <w:r>
        <w:rPr>
          <w:rFonts w:hint="eastAsia"/>
        </w:rPr>
        <w:t>л</w:t>
      </w:r>
      <w:r>
        <w:t xml:space="preserve"> </w:t>
      </w:r>
      <w:r>
        <w:rPr>
          <w:rFonts w:hint="eastAsia"/>
        </w:rPr>
        <w:t>г</w:t>
      </w:r>
      <w:r>
        <w:t>\</w:t>
      </w:r>
    </w:p>
    <w:p w14:paraId="230E6ABA" w14:textId="77777777" w:rsidR="006937A8" w:rsidRDefault="006937A8" w:rsidP="006937A8"/>
    <w:p w14:paraId="7B21394F" w14:textId="77777777" w:rsidR="006937A8" w:rsidRDefault="006937A8" w:rsidP="006937A8">
      <w:r>
        <w:rPr>
          <w:rFonts w:hint="eastAsia"/>
        </w:rPr>
        <w:t>английской</w:t>
      </w:r>
      <w:r>
        <w:t xml:space="preserve"> </w:t>
      </w:r>
      <w:r>
        <w:rPr>
          <w:rFonts w:hint="eastAsia"/>
        </w:rPr>
        <w:t>и</w:t>
      </w:r>
      <w:r>
        <w:t xml:space="preserve"> </w:t>
      </w:r>
      <w:r>
        <w:rPr>
          <w:rFonts w:hint="eastAsia"/>
        </w:rPr>
        <w:t>таджикской</w:t>
      </w:r>
      <w:r>
        <w:t xml:space="preserve"> </w:t>
      </w:r>
      <w:r>
        <w:rPr>
          <w:rFonts w:hint="eastAsia"/>
        </w:rPr>
        <w:t>языковых</w:t>
      </w:r>
      <w:r>
        <w:t xml:space="preserve"> </w:t>
      </w:r>
      <w:r>
        <w:rPr>
          <w:rFonts w:hint="eastAsia"/>
        </w:rPr>
        <w:t>картинах</w:t>
      </w:r>
      <w:r>
        <w:t xml:space="preserve"> </w:t>
      </w:r>
      <w:r>
        <w:rPr>
          <w:rFonts w:hint="eastAsia"/>
        </w:rPr>
        <w:t>мира</w:t>
      </w:r>
    </w:p>
    <w:p w14:paraId="44A08070" w14:textId="77777777" w:rsidR="006937A8" w:rsidRDefault="006937A8" w:rsidP="006937A8"/>
    <w:p w14:paraId="5C6C2286" w14:textId="77777777" w:rsidR="006937A8" w:rsidRDefault="006937A8" w:rsidP="006937A8">
      <w:r>
        <w:t>1.1.</w:t>
      </w:r>
      <w:r>
        <w:rPr>
          <w:rFonts w:hint="eastAsia"/>
        </w:rPr>
        <w:t>Истоки</w:t>
      </w:r>
      <w:r>
        <w:t xml:space="preserve"> </w:t>
      </w:r>
      <w:r>
        <w:rPr>
          <w:rFonts w:hint="eastAsia"/>
        </w:rPr>
        <w:t>термина</w:t>
      </w:r>
      <w:r>
        <w:t xml:space="preserve"> </w:t>
      </w:r>
      <w:r>
        <w:rPr>
          <w:rFonts w:hint="eastAsia"/>
        </w:rPr>
        <w:t>«</w:t>
      </w:r>
      <w:r>
        <w:rPr>
          <w:rFonts w:hint="eastAsia"/>
        </w:rPr>
        <w:t>языковая</w:t>
      </w:r>
      <w:r>
        <w:t xml:space="preserve"> </w:t>
      </w:r>
      <w:r>
        <w:rPr>
          <w:rFonts w:hint="eastAsia"/>
        </w:rPr>
        <w:t>картина</w:t>
      </w:r>
      <w:r>
        <w:t xml:space="preserve"> </w:t>
      </w:r>
      <w:r>
        <w:rPr>
          <w:rFonts w:hint="eastAsia"/>
        </w:rPr>
        <w:t>мира</w:t>
      </w:r>
      <w:r>
        <w:rPr>
          <w:rFonts w:hint="eastAsia"/>
        </w:rPr>
        <w:t>»</w:t>
      </w:r>
      <w:r>
        <w:t xml:space="preserve"> </w:t>
      </w:r>
      <w:r>
        <w:rPr>
          <w:rFonts w:hint="eastAsia"/>
        </w:rPr>
        <w:t>в</w:t>
      </w:r>
      <w:r>
        <w:t xml:space="preserve"> </w:t>
      </w:r>
      <w:r>
        <w:rPr>
          <w:rFonts w:hint="eastAsia"/>
        </w:rPr>
        <w:t>лингвистической</w:t>
      </w:r>
      <w:r>
        <w:t xml:space="preserve"> </w:t>
      </w:r>
      <w:r>
        <w:rPr>
          <w:rFonts w:hint="eastAsia"/>
        </w:rPr>
        <w:t>литературе</w:t>
      </w:r>
    </w:p>
    <w:p w14:paraId="3B7566B7" w14:textId="77777777" w:rsidR="006937A8" w:rsidRDefault="006937A8" w:rsidP="006937A8"/>
    <w:p w14:paraId="21F253DF" w14:textId="77777777" w:rsidR="006937A8" w:rsidRDefault="006937A8" w:rsidP="006937A8">
      <w:r>
        <w:t>1.2.</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как</w:t>
      </w:r>
      <w:r>
        <w:t xml:space="preserve"> </w:t>
      </w:r>
      <w:r>
        <w:rPr>
          <w:rFonts w:hint="eastAsia"/>
        </w:rPr>
        <w:t>фрагмент</w:t>
      </w:r>
      <w:r>
        <w:t xml:space="preserve"> </w:t>
      </w:r>
      <w:r>
        <w:rPr>
          <w:rFonts w:hint="eastAsia"/>
        </w:rPr>
        <w:t>языковой</w:t>
      </w:r>
      <w:r>
        <w:t xml:space="preserve"> </w:t>
      </w:r>
      <w:r>
        <w:rPr>
          <w:rFonts w:hint="eastAsia"/>
        </w:rPr>
        <w:t>картины</w:t>
      </w:r>
      <w:r>
        <w:t xml:space="preserve"> </w:t>
      </w:r>
      <w:r>
        <w:rPr>
          <w:rFonts w:hint="eastAsia"/>
        </w:rPr>
        <w:t>мира</w:t>
      </w:r>
    </w:p>
    <w:p w14:paraId="6888603C" w14:textId="77777777" w:rsidR="006937A8" w:rsidRDefault="006937A8" w:rsidP="006937A8"/>
    <w:p w14:paraId="52E0CFE9" w14:textId="77777777" w:rsidR="006937A8" w:rsidRDefault="006937A8" w:rsidP="006937A8">
      <w:r>
        <w:t>1.2.1.</w:t>
      </w:r>
      <w:r>
        <w:rPr>
          <w:rFonts w:hint="eastAsia"/>
        </w:rPr>
        <w:t>Свойства</w:t>
      </w:r>
      <w:r>
        <w:t xml:space="preserve"> </w:t>
      </w:r>
      <w:r>
        <w:rPr>
          <w:rFonts w:hint="eastAsia"/>
        </w:rPr>
        <w:t>семантического</w:t>
      </w:r>
      <w:r>
        <w:t xml:space="preserve"> </w:t>
      </w:r>
      <w:r>
        <w:rPr>
          <w:rFonts w:hint="eastAsia"/>
        </w:rPr>
        <w:t>поля</w:t>
      </w:r>
      <w:r>
        <w:t xml:space="preserve">. </w:t>
      </w:r>
      <w:r>
        <w:rPr>
          <w:rFonts w:hint="eastAsia"/>
        </w:rPr>
        <w:t>Определение</w:t>
      </w:r>
      <w:r>
        <w:t xml:space="preserve"> </w:t>
      </w:r>
      <w:r>
        <w:rPr>
          <w:rFonts w:hint="eastAsia"/>
        </w:rPr>
        <w:t>термина</w:t>
      </w:r>
      <w:r>
        <w:t xml:space="preserve"> </w:t>
      </w:r>
      <w:r>
        <w:rPr>
          <w:rFonts w:hint="eastAsia"/>
        </w:rPr>
        <w:t>«</w:t>
      </w:r>
      <w:r>
        <w:rPr>
          <w:rFonts w:hint="eastAsia"/>
        </w:rPr>
        <w:t>лексико</w:t>
      </w:r>
      <w:r>
        <w:t>-</w:t>
      </w:r>
      <w:r>
        <w:rPr>
          <w:rFonts w:hint="eastAsia"/>
        </w:rPr>
        <w:t>семантическое</w:t>
      </w:r>
      <w:r>
        <w:t xml:space="preserve"> </w:t>
      </w:r>
      <w:r>
        <w:rPr>
          <w:rFonts w:hint="eastAsia"/>
        </w:rPr>
        <w:t>оле</w:t>
      </w:r>
      <w:r>
        <w:rPr>
          <w:rFonts w:hint="eastAsia"/>
        </w:rPr>
        <w:t>»</w:t>
      </w:r>
    </w:p>
    <w:p w14:paraId="15950FFD" w14:textId="77777777" w:rsidR="006937A8" w:rsidRDefault="006937A8" w:rsidP="006937A8"/>
    <w:p w14:paraId="1293176F" w14:textId="77777777" w:rsidR="006937A8" w:rsidRDefault="006937A8" w:rsidP="006937A8">
      <w:r>
        <w:t>1.3.</w:t>
      </w:r>
      <w:r>
        <w:rPr>
          <w:rFonts w:hint="eastAsia"/>
        </w:rPr>
        <w:t>Когнитивные</w:t>
      </w:r>
      <w:r>
        <w:t xml:space="preserve"> </w:t>
      </w:r>
      <w:r>
        <w:rPr>
          <w:rFonts w:hint="eastAsia"/>
        </w:rPr>
        <w:t>аспекты</w:t>
      </w:r>
      <w:r>
        <w:t xml:space="preserve"> </w:t>
      </w:r>
      <w:r>
        <w:rPr>
          <w:rFonts w:hint="eastAsia"/>
        </w:rPr>
        <w:t>изучения</w:t>
      </w:r>
      <w:r>
        <w:t xml:space="preserve"> </w:t>
      </w:r>
      <w:r>
        <w:rPr>
          <w:rFonts w:hint="eastAsia"/>
        </w:rPr>
        <w:t>«</w:t>
      </w:r>
      <w:r>
        <w:rPr>
          <w:rFonts w:hint="eastAsia"/>
        </w:rPr>
        <w:t>отрицательных</w:t>
      </w:r>
      <w:r>
        <w:t xml:space="preserve"> </w:t>
      </w:r>
      <w:r>
        <w:rPr>
          <w:rFonts w:hint="eastAsia"/>
        </w:rPr>
        <w:t>эмоций</w:t>
      </w:r>
      <w:r>
        <w:rPr>
          <w:rFonts w:hint="eastAsia"/>
        </w:rPr>
        <w:t>»</w:t>
      </w:r>
      <w:r>
        <w:rPr>
          <w:rFonts w:hint="eastAsia"/>
        </w:rPr>
        <w:t>в</w:t>
      </w:r>
      <w:r>
        <w:t xml:space="preserve"> </w:t>
      </w:r>
      <w:r>
        <w:rPr>
          <w:rFonts w:hint="eastAsia"/>
        </w:rPr>
        <w:t>лингвистике</w:t>
      </w:r>
    </w:p>
    <w:p w14:paraId="2FF6AB7B" w14:textId="77777777" w:rsidR="006937A8" w:rsidRDefault="006937A8" w:rsidP="006937A8"/>
    <w:p w14:paraId="251D6354" w14:textId="77777777" w:rsidR="006937A8" w:rsidRDefault="006937A8" w:rsidP="006937A8">
      <w:r>
        <w:t>1.4.</w:t>
      </w:r>
      <w:r>
        <w:rPr>
          <w:rFonts w:hint="eastAsia"/>
        </w:rPr>
        <w:t>Соотношение</w:t>
      </w:r>
      <w:r>
        <w:t xml:space="preserve"> </w:t>
      </w:r>
      <w:r>
        <w:rPr>
          <w:rFonts w:hint="eastAsia"/>
        </w:rPr>
        <w:t>категорий</w:t>
      </w:r>
      <w:r>
        <w:t xml:space="preserve"> </w:t>
      </w:r>
      <w:r>
        <w:rPr>
          <w:rFonts w:hint="eastAsia"/>
        </w:rPr>
        <w:t>эмоциональности</w:t>
      </w:r>
      <w:r>
        <w:t xml:space="preserve"> </w:t>
      </w:r>
      <w:r>
        <w:rPr>
          <w:rFonts w:hint="eastAsia"/>
        </w:rPr>
        <w:t>и</w:t>
      </w:r>
      <w:r>
        <w:t xml:space="preserve"> </w:t>
      </w:r>
      <w:r>
        <w:rPr>
          <w:rFonts w:hint="eastAsia"/>
        </w:rPr>
        <w:t>экспрессивности</w:t>
      </w:r>
    </w:p>
    <w:p w14:paraId="73785897" w14:textId="77777777" w:rsidR="006937A8" w:rsidRDefault="006937A8" w:rsidP="006937A8"/>
    <w:p w14:paraId="6AEB9935" w14:textId="77777777" w:rsidR="006937A8" w:rsidRDefault="006937A8" w:rsidP="006937A8">
      <w:r>
        <w:t>1.5.</w:t>
      </w:r>
      <w:r>
        <w:rPr>
          <w:rFonts w:hint="eastAsia"/>
        </w:rPr>
        <w:t>Эмоциональная</w:t>
      </w:r>
      <w:r>
        <w:t xml:space="preserve"> </w:t>
      </w:r>
      <w:r>
        <w:rPr>
          <w:rFonts w:hint="eastAsia"/>
        </w:rPr>
        <w:t>лексика</w:t>
      </w:r>
      <w:r>
        <w:t xml:space="preserve"> </w:t>
      </w:r>
      <w:r>
        <w:rPr>
          <w:rFonts w:hint="eastAsia"/>
        </w:rPr>
        <w:t>и</w:t>
      </w:r>
      <w:r>
        <w:t xml:space="preserve"> </w:t>
      </w:r>
      <w:r>
        <w:rPr>
          <w:rFonts w:hint="eastAsia"/>
        </w:rPr>
        <w:t>ее</w:t>
      </w:r>
      <w:r>
        <w:t xml:space="preserve"> </w:t>
      </w:r>
      <w:r>
        <w:rPr>
          <w:rFonts w:hint="eastAsia"/>
        </w:rPr>
        <w:t>особенности</w:t>
      </w:r>
      <w:r>
        <w:t xml:space="preserve"> </w:t>
      </w:r>
      <w:r>
        <w:rPr>
          <w:rFonts w:hint="eastAsia"/>
        </w:rPr>
        <w:t>в</w:t>
      </w:r>
      <w:r>
        <w:t xml:space="preserve"> </w:t>
      </w:r>
      <w:r>
        <w:rPr>
          <w:rFonts w:hint="eastAsia"/>
        </w:rPr>
        <w:t>художественном</w:t>
      </w:r>
    </w:p>
    <w:p w14:paraId="6B6165EF" w14:textId="77777777" w:rsidR="006937A8" w:rsidRDefault="006937A8" w:rsidP="006937A8"/>
    <w:p w14:paraId="12908062" w14:textId="77777777" w:rsidR="006937A8" w:rsidRDefault="006937A8" w:rsidP="006937A8">
      <w:r>
        <w:rPr>
          <w:rFonts w:hint="eastAsia"/>
        </w:rPr>
        <w:t>тексте</w:t>
      </w:r>
    </w:p>
    <w:p w14:paraId="4C99DB22" w14:textId="77777777" w:rsidR="006937A8" w:rsidRDefault="006937A8" w:rsidP="006937A8"/>
    <w:p w14:paraId="457895A5" w14:textId="77777777" w:rsidR="006937A8" w:rsidRDefault="006937A8" w:rsidP="006937A8">
      <w:r>
        <w:rPr>
          <w:rFonts w:hint="eastAsia"/>
        </w:rPr>
        <w:t>Выводы</w:t>
      </w:r>
      <w:r>
        <w:t xml:space="preserve"> </w:t>
      </w:r>
      <w:r>
        <w:rPr>
          <w:rFonts w:hint="eastAsia"/>
        </w:rPr>
        <w:t>по</w:t>
      </w:r>
      <w:r>
        <w:t xml:space="preserve"> </w:t>
      </w:r>
      <w:r>
        <w:rPr>
          <w:rFonts w:hint="eastAsia"/>
        </w:rPr>
        <w:t>главе</w:t>
      </w:r>
    </w:p>
    <w:p w14:paraId="3E11C32B" w14:textId="77777777" w:rsidR="006937A8" w:rsidRDefault="006937A8" w:rsidP="006937A8"/>
    <w:p w14:paraId="4A79157F" w14:textId="77777777" w:rsidR="006937A8" w:rsidRDefault="006937A8" w:rsidP="006937A8">
      <w:r>
        <w:rPr>
          <w:rFonts w:hint="eastAsia"/>
        </w:rPr>
        <w:t>Глава</w:t>
      </w:r>
      <w:r>
        <w:t xml:space="preserve"> 2.</w:t>
      </w:r>
      <w:r>
        <w:rPr>
          <w:rFonts w:hint="eastAsia"/>
        </w:rPr>
        <w:t>Семантика</w:t>
      </w:r>
      <w:r>
        <w:t xml:space="preserve"> </w:t>
      </w:r>
      <w:r>
        <w:rPr>
          <w:rFonts w:hint="eastAsia"/>
        </w:rPr>
        <w:t>и</w:t>
      </w:r>
      <w:r>
        <w:t xml:space="preserve"> </w:t>
      </w:r>
      <w:r>
        <w:rPr>
          <w:rFonts w:hint="eastAsia"/>
        </w:rPr>
        <w:t>функционирование</w:t>
      </w:r>
      <w:r>
        <w:t xml:space="preserve"> </w:t>
      </w:r>
      <w:r>
        <w:rPr>
          <w:rFonts w:hint="eastAsia"/>
        </w:rPr>
        <w:t>единиц</w:t>
      </w:r>
      <w:r>
        <w:t xml:space="preserve"> </w:t>
      </w:r>
      <w:r>
        <w:rPr>
          <w:rFonts w:hint="eastAsia"/>
        </w:rPr>
        <w:t>лексико</w:t>
      </w:r>
      <w:r>
        <w:t>-</w:t>
      </w:r>
      <w:r>
        <w:rPr>
          <w:rFonts w:hint="eastAsia"/>
        </w:rPr>
        <w:t>семантического</w:t>
      </w:r>
      <w:r>
        <w:t xml:space="preserve"> </w:t>
      </w:r>
      <w:r>
        <w:rPr>
          <w:rFonts w:hint="eastAsia"/>
        </w:rPr>
        <w:t>поля</w:t>
      </w:r>
      <w:r>
        <w:t xml:space="preserve"> </w:t>
      </w:r>
      <w:r>
        <w:rPr>
          <w:rFonts w:hint="eastAsia"/>
        </w:rPr>
        <w:t>«</w:t>
      </w:r>
      <w:r>
        <w:rPr>
          <w:rFonts w:hint="eastAsia"/>
        </w:rPr>
        <w:t>отрицательные</w:t>
      </w:r>
      <w:r>
        <w:t xml:space="preserve"> </w:t>
      </w:r>
      <w:r>
        <w:rPr>
          <w:rFonts w:hint="eastAsia"/>
        </w:rPr>
        <w:t>эмоции</w:t>
      </w:r>
      <w:r>
        <w:rPr>
          <w:rFonts w:hint="eastAsia"/>
        </w:rPr>
        <w:t>»</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таджикском</w:t>
      </w:r>
      <w:r>
        <w:t xml:space="preserve"> </w:t>
      </w:r>
      <w:r>
        <w:rPr>
          <w:rFonts w:hint="eastAsia"/>
        </w:rPr>
        <w:t>языках</w:t>
      </w:r>
      <w:r>
        <w:t>,</w:t>
      </w:r>
    </w:p>
    <w:p w14:paraId="223A90EA" w14:textId="77777777" w:rsidR="006937A8" w:rsidRDefault="006937A8" w:rsidP="006937A8"/>
    <w:p w14:paraId="3BD62A70" w14:textId="77777777" w:rsidR="006937A8" w:rsidRDefault="006937A8" w:rsidP="006937A8">
      <w:r>
        <w:t xml:space="preserve">2.1. </w:t>
      </w:r>
      <w:r>
        <w:rPr>
          <w:rFonts w:hint="eastAsia"/>
        </w:rPr>
        <w:t>Основные</w:t>
      </w:r>
      <w:r>
        <w:t xml:space="preserve"> </w:t>
      </w:r>
      <w:r>
        <w:rPr>
          <w:rFonts w:hint="eastAsia"/>
        </w:rPr>
        <w:t>проблемы</w:t>
      </w:r>
      <w:r>
        <w:t xml:space="preserve"> </w:t>
      </w:r>
      <w:r>
        <w:rPr>
          <w:rFonts w:hint="eastAsia"/>
        </w:rPr>
        <w:t>исследования</w:t>
      </w:r>
      <w:r>
        <w:t xml:space="preserve"> </w:t>
      </w:r>
      <w:r>
        <w:rPr>
          <w:rFonts w:hint="eastAsia"/>
        </w:rPr>
        <w:t>«</w:t>
      </w:r>
      <w:r>
        <w:rPr>
          <w:rFonts w:hint="eastAsia"/>
        </w:rPr>
        <w:t>отрицательных</w:t>
      </w:r>
      <w:r>
        <w:t xml:space="preserve"> </w:t>
      </w:r>
      <w:r>
        <w:rPr>
          <w:rFonts w:hint="eastAsia"/>
        </w:rPr>
        <w:t>эмоций</w:t>
      </w:r>
      <w:r>
        <w:rPr>
          <w:rFonts w:hint="eastAsia"/>
        </w:rPr>
        <w:t>»</w:t>
      </w:r>
      <w:r>
        <w:t xml:space="preserve"> </w:t>
      </w:r>
      <w:r>
        <w:rPr>
          <w:rFonts w:hint="eastAsia"/>
        </w:rPr>
        <w:t>в</w:t>
      </w:r>
    </w:p>
    <w:p w14:paraId="2226E4D4" w14:textId="77777777" w:rsidR="006937A8" w:rsidRDefault="006937A8" w:rsidP="006937A8"/>
    <w:p w14:paraId="49256033" w14:textId="77777777" w:rsidR="006937A8" w:rsidRDefault="006937A8" w:rsidP="006937A8">
      <w:r>
        <w:rPr>
          <w:rFonts w:hint="eastAsia"/>
        </w:rPr>
        <w:t>английском</w:t>
      </w:r>
      <w:r>
        <w:t xml:space="preserve"> </w:t>
      </w:r>
      <w:r>
        <w:rPr>
          <w:rFonts w:hint="eastAsia"/>
        </w:rPr>
        <w:t>и</w:t>
      </w:r>
      <w:r>
        <w:t xml:space="preserve"> </w:t>
      </w:r>
      <w:r>
        <w:rPr>
          <w:rFonts w:hint="eastAsia"/>
        </w:rPr>
        <w:t>таджикском</w:t>
      </w:r>
      <w:r>
        <w:t xml:space="preserve"> </w:t>
      </w:r>
      <w:r>
        <w:rPr>
          <w:rFonts w:hint="eastAsia"/>
        </w:rPr>
        <w:t>языках</w:t>
      </w:r>
    </w:p>
    <w:p w14:paraId="39E84D6F" w14:textId="77777777" w:rsidR="006937A8" w:rsidRDefault="006937A8" w:rsidP="006937A8"/>
    <w:p w14:paraId="1FEF6B0D" w14:textId="77777777" w:rsidR="006937A8" w:rsidRDefault="006937A8" w:rsidP="006937A8">
      <w:r>
        <w:t>2.1.1.</w:t>
      </w:r>
      <w:r>
        <w:rPr>
          <w:rFonts w:hint="eastAsia"/>
        </w:rPr>
        <w:t>Репрезентация</w:t>
      </w:r>
      <w:r>
        <w:t xml:space="preserve"> </w:t>
      </w:r>
      <w:r>
        <w:rPr>
          <w:rFonts w:hint="eastAsia"/>
        </w:rPr>
        <w:t>негативных</w:t>
      </w:r>
      <w:r>
        <w:t xml:space="preserve"> </w:t>
      </w:r>
      <w:r>
        <w:rPr>
          <w:rFonts w:hint="eastAsia"/>
        </w:rPr>
        <w:t>эмоций</w:t>
      </w:r>
      <w:r>
        <w:t xml:space="preserve"> </w:t>
      </w:r>
      <w:r>
        <w:rPr>
          <w:rFonts w:hint="eastAsia"/>
        </w:rPr>
        <w:t>в</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английского</w:t>
      </w:r>
      <w:r>
        <w:t xml:space="preserve"> </w:t>
      </w:r>
      <w:r>
        <w:rPr>
          <w:rFonts w:hint="eastAsia"/>
        </w:rPr>
        <w:t>и</w:t>
      </w:r>
      <w:r>
        <w:t xml:space="preserve"> </w:t>
      </w:r>
      <w:r>
        <w:rPr>
          <w:rFonts w:hint="eastAsia"/>
        </w:rPr>
        <w:t>таджикского</w:t>
      </w:r>
      <w:r>
        <w:t xml:space="preserve"> </w:t>
      </w:r>
      <w:r>
        <w:rPr>
          <w:rFonts w:hint="eastAsia"/>
        </w:rPr>
        <w:t>языков</w:t>
      </w:r>
      <w:r>
        <w:t xml:space="preserve"> (</w:t>
      </w:r>
      <w:r>
        <w:rPr>
          <w:rFonts w:hint="eastAsia"/>
        </w:rPr>
        <w:t>на</w:t>
      </w:r>
      <w:r>
        <w:t xml:space="preserve"> </w:t>
      </w:r>
      <w:r>
        <w:rPr>
          <w:rFonts w:hint="eastAsia"/>
        </w:rPr>
        <w:t>материале</w:t>
      </w:r>
      <w:r>
        <w:t xml:space="preserve"> </w:t>
      </w:r>
      <w:r>
        <w:rPr>
          <w:rFonts w:hint="eastAsia"/>
        </w:rPr>
        <w:t>соматической</w:t>
      </w:r>
      <w:r>
        <w:t xml:space="preserve"> </w:t>
      </w:r>
      <w:r>
        <w:rPr>
          <w:rFonts w:hint="eastAsia"/>
        </w:rPr>
        <w:t>лексики</w:t>
      </w:r>
      <w:r>
        <w:t>)</w:t>
      </w:r>
    </w:p>
    <w:p w14:paraId="3EEA8F64" w14:textId="77777777" w:rsidR="006937A8" w:rsidRDefault="006937A8" w:rsidP="006937A8"/>
    <w:p w14:paraId="478BB59C" w14:textId="77777777" w:rsidR="006937A8" w:rsidRDefault="006937A8" w:rsidP="006937A8">
      <w:r>
        <w:t>2.2.</w:t>
      </w:r>
      <w:r>
        <w:rPr>
          <w:rFonts w:hint="eastAsia"/>
        </w:rPr>
        <w:t>Семантико</w:t>
      </w:r>
      <w:r>
        <w:t>-</w:t>
      </w:r>
      <w:r>
        <w:rPr>
          <w:rFonts w:hint="eastAsia"/>
        </w:rPr>
        <w:t>когнитивный</w:t>
      </w:r>
      <w:r>
        <w:t xml:space="preserve"> </w:t>
      </w:r>
      <w:r>
        <w:rPr>
          <w:rFonts w:hint="eastAsia"/>
        </w:rPr>
        <w:t>анализ</w:t>
      </w:r>
      <w:r>
        <w:t xml:space="preserve"> </w:t>
      </w:r>
      <w:r>
        <w:rPr>
          <w:rFonts w:hint="eastAsia"/>
        </w:rPr>
        <w:t>лексико</w:t>
      </w:r>
      <w:r>
        <w:t>-</w:t>
      </w:r>
      <w:r>
        <w:rPr>
          <w:rFonts w:hint="eastAsia"/>
        </w:rPr>
        <w:t>семантического</w:t>
      </w:r>
      <w:r>
        <w:t xml:space="preserve"> </w:t>
      </w:r>
      <w:r>
        <w:rPr>
          <w:rFonts w:hint="eastAsia"/>
        </w:rPr>
        <w:t>поля</w:t>
      </w:r>
      <w:r>
        <w:t xml:space="preserve"> </w:t>
      </w:r>
      <w:r>
        <w:rPr>
          <w:rFonts w:hint="eastAsia"/>
        </w:rPr>
        <w:t>«</w:t>
      </w:r>
      <w:r>
        <w:rPr>
          <w:rFonts w:hint="eastAsia"/>
        </w:rPr>
        <w:t>отрицательные</w:t>
      </w:r>
      <w:r>
        <w:t xml:space="preserve"> </w:t>
      </w:r>
      <w:r>
        <w:rPr>
          <w:rFonts w:hint="eastAsia"/>
        </w:rPr>
        <w:t>эмоции</w:t>
      </w:r>
      <w:r>
        <w:rPr>
          <w:rFonts w:hint="eastAsia"/>
        </w:rPr>
        <w:t>»</w:t>
      </w:r>
      <w:r>
        <w:t xml:space="preserve"> </w:t>
      </w:r>
      <w:r>
        <w:rPr>
          <w:rFonts w:hint="eastAsia"/>
        </w:rPr>
        <w:t>в</w:t>
      </w:r>
      <w:r>
        <w:t xml:space="preserve"> </w:t>
      </w:r>
      <w:r>
        <w:rPr>
          <w:rFonts w:hint="eastAsia"/>
        </w:rPr>
        <w:t>английском</w:t>
      </w:r>
      <w:r>
        <w:t xml:space="preserve"> </w:t>
      </w:r>
      <w:r>
        <w:rPr>
          <w:rFonts w:hint="eastAsia"/>
        </w:rPr>
        <w:t>языке</w:t>
      </w:r>
    </w:p>
    <w:p w14:paraId="55C30A0C" w14:textId="77777777" w:rsidR="006937A8" w:rsidRDefault="006937A8" w:rsidP="006937A8"/>
    <w:p w14:paraId="3665492C" w14:textId="77777777" w:rsidR="006937A8" w:rsidRDefault="006937A8" w:rsidP="006937A8">
      <w:r>
        <w:t xml:space="preserve">2.2.1. </w:t>
      </w:r>
      <w:r>
        <w:rPr>
          <w:rFonts w:hint="eastAsia"/>
        </w:rPr>
        <w:t>Микрополе</w:t>
      </w:r>
      <w:r>
        <w:t xml:space="preserve"> angry - </w:t>
      </w:r>
      <w:r>
        <w:rPr>
          <w:rFonts w:hint="eastAsia"/>
        </w:rPr>
        <w:t>хашм</w:t>
      </w:r>
      <w:r>
        <w:t xml:space="preserve"> (</w:t>
      </w:r>
      <w:r>
        <w:rPr>
          <w:rFonts w:hint="eastAsia"/>
        </w:rPr>
        <w:t>гнев</w:t>
      </w:r>
      <w:r>
        <w:t>)</w:t>
      </w:r>
    </w:p>
    <w:p w14:paraId="66B4FC84" w14:textId="77777777" w:rsidR="006937A8" w:rsidRDefault="006937A8" w:rsidP="006937A8"/>
    <w:p w14:paraId="4848447F" w14:textId="77777777" w:rsidR="006937A8" w:rsidRDefault="006937A8" w:rsidP="006937A8">
      <w:r>
        <w:t xml:space="preserve">2.2.2. </w:t>
      </w:r>
      <w:r>
        <w:rPr>
          <w:rFonts w:hint="eastAsia"/>
        </w:rPr>
        <w:t>Микрополе</w:t>
      </w:r>
      <w:r>
        <w:t xml:space="preserve"> fear - </w:t>
      </w:r>
      <w:r>
        <w:rPr>
          <w:rFonts w:hint="eastAsia"/>
        </w:rPr>
        <w:t>тарс</w:t>
      </w:r>
      <w:r>
        <w:t xml:space="preserve"> (</w:t>
      </w:r>
      <w:r>
        <w:rPr>
          <w:rFonts w:hint="eastAsia"/>
        </w:rPr>
        <w:t>страх</w:t>
      </w:r>
      <w:r>
        <w:t>)</w:t>
      </w:r>
    </w:p>
    <w:p w14:paraId="17788F3C" w14:textId="77777777" w:rsidR="006937A8" w:rsidRDefault="006937A8" w:rsidP="006937A8"/>
    <w:p w14:paraId="071BB523" w14:textId="77777777" w:rsidR="006937A8" w:rsidRDefault="006937A8" w:rsidP="006937A8">
      <w:r>
        <w:t xml:space="preserve">2.2.3. </w:t>
      </w:r>
      <w:r>
        <w:rPr>
          <w:rFonts w:hint="eastAsia"/>
        </w:rPr>
        <w:t>Микрополе</w:t>
      </w:r>
      <w:r>
        <w:t xml:space="preserve"> sadness - </w:t>
      </w:r>
      <w:r>
        <w:rPr>
          <w:rFonts w:hint="eastAsia"/>
        </w:rPr>
        <w:t>андух</w:t>
      </w:r>
      <w:r>
        <w:t xml:space="preserve"> (</w:t>
      </w:r>
      <w:r>
        <w:rPr>
          <w:rFonts w:hint="eastAsia"/>
        </w:rPr>
        <w:t>печаль</w:t>
      </w:r>
      <w:r>
        <w:t>)</w:t>
      </w:r>
    </w:p>
    <w:p w14:paraId="4D00A601" w14:textId="77777777" w:rsidR="006937A8" w:rsidRDefault="006937A8" w:rsidP="006937A8"/>
    <w:p w14:paraId="2CED473C" w14:textId="77777777" w:rsidR="006937A8" w:rsidRDefault="006937A8" w:rsidP="006937A8">
      <w:r>
        <w:t>2.3.</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w:t>
      </w:r>
      <w:r>
        <w:rPr>
          <w:rFonts w:hint="eastAsia"/>
        </w:rPr>
        <w:t>отрицательные</w:t>
      </w:r>
      <w:r>
        <w:t xml:space="preserve"> </w:t>
      </w:r>
      <w:r>
        <w:rPr>
          <w:rFonts w:hint="eastAsia"/>
        </w:rPr>
        <w:t>эмоции</w:t>
      </w:r>
      <w:r>
        <w:rPr>
          <w:rFonts w:hint="eastAsia"/>
        </w:rPr>
        <w:t>»</w:t>
      </w:r>
      <w:r>
        <w:t xml:space="preserve"> </w:t>
      </w:r>
      <w:r>
        <w:rPr>
          <w:rFonts w:hint="eastAsia"/>
        </w:rPr>
        <w:t>в</w:t>
      </w:r>
      <w:r>
        <w:t xml:space="preserve"> </w:t>
      </w:r>
      <w:r>
        <w:rPr>
          <w:rFonts w:hint="eastAsia"/>
        </w:rPr>
        <w:t>таджикском</w:t>
      </w:r>
      <w:r>
        <w:t xml:space="preserve"> </w:t>
      </w:r>
      <w:r>
        <w:rPr>
          <w:rFonts w:hint="eastAsia"/>
        </w:rPr>
        <w:t>языке</w:t>
      </w:r>
    </w:p>
    <w:p w14:paraId="25D29E97" w14:textId="77777777" w:rsidR="006937A8" w:rsidRDefault="006937A8" w:rsidP="006937A8"/>
    <w:p w14:paraId="1C1ADFDF" w14:textId="77777777" w:rsidR="006937A8" w:rsidRDefault="006937A8" w:rsidP="006937A8">
      <w:r>
        <w:t>2.3.1.</w:t>
      </w:r>
      <w:r>
        <w:rPr>
          <w:rFonts w:hint="eastAsia"/>
        </w:rPr>
        <w:t>Микрополе</w:t>
      </w:r>
      <w:r>
        <w:t xml:space="preserve"> </w:t>
      </w:r>
      <w:r>
        <w:rPr>
          <w:rFonts w:hint="eastAsia"/>
        </w:rPr>
        <w:t>газаб</w:t>
      </w:r>
      <w:r>
        <w:t xml:space="preserve"> - </w:t>
      </w:r>
      <w:r>
        <w:rPr>
          <w:rFonts w:hint="eastAsia"/>
        </w:rPr>
        <w:t>гнев</w:t>
      </w:r>
    </w:p>
    <w:p w14:paraId="4E0B3FC2" w14:textId="77777777" w:rsidR="006937A8" w:rsidRDefault="006937A8" w:rsidP="006937A8"/>
    <w:p w14:paraId="2099D5D6" w14:textId="77777777" w:rsidR="006937A8" w:rsidRDefault="006937A8" w:rsidP="006937A8">
      <w:r>
        <w:t xml:space="preserve">2.3.2. </w:t>
      </w:r>
      <w:r>
        <w:rPr>
          <w:rFonts w:hint="eastAsia"/>
        </w:rPr>
        <w:t>Микрополе</w:t>
      </w:r>
      <w:r>
        <w:t xml:space="preserve"> </w:t>
      </w:r>
      <w:r>
        <w:rPr>
          <w:rFonts w:hint="eastAsia"/>
        </w:rPr>
        <w:t>тарс</w:t>
      </w:r>
      <w:r>
        <w:t xml:space="preserve"> - </w:t>
      </w:r>
      <w:r>
        <w:rPr>
          <w:rFonts w:hint="eastAsia"/>
        </w:rPr>
        <w:t>страх</w:t>
      </w:r>
    </w:p>
    <w:p w14:paraId="48AD3CD9" w14:textId="77777777" w:rsidR="006937A8" w:rsidRDefault="006937A8" w:rsidP="006937A8"/>
    <w:p w14:paraId="39041CF6" w14:textId="77777777" w:rsidR="006937A8" w:rsidRDefault="006937A8" w:rsidP="006937A8">
      <w:r>
        <w:t>2.3.3.</w:t>
      </w:r>
      <w:r>
        <w:rPr>
          <w:rFonts w:hint="eastAsia"/>
        </w:rPr>
        <w:t>Микрополе</w:t>
      </w:r>
      <w:r>
        <w:t xml:space="preserve"> </w:t>
      </w:r>
      <w:r>
        <w:rPr>
          <w:rFonts w:hint="eastAsia"/>
        </w:rPr>
        <w:t>андух—</w:t>
      </w:r>
      <w:r>
        <w:t xml:space="preserve"> </w:t>
      </w:r>
      <w:r>
        <w:rPr>
          <w:rFonts w:hint="eastAsia"/>
        </w:rPr>
        <w:t>горе</w:t>
      </w:r>
      <w:r>
        <w:t xml:space="preserve">, </w:t>
      </w:r>
      <w:r>
        <w:rPr>
          <w:rFonts w:hint="eastAsia"/>
        </w:rPr>
        <w:t>печаль</w:t>
      </w:r>
    </w:p>
    <w:p w14:paraId="6DD7D1D2" w14:textId="77777777" w:rsidR="006937A8" w:rsidRDefault="006937A8" w:rsidP="006937A8"/>
    <w:p w14:paraId="0B9957EF" w14:textId="77777777" w:rsidR="006937A8" w:rsidRDefault="006937A8" w:rsidP="006937A8">
      <w:r>
        <w:rPr>
          <w:rFonts w:hint="eastAsia"/>
        </w:rPr>
        <w:t>Выводы</w:t>
      </w:r>
      <w:r>
        <w:t xml:space="preserve"> </w:t>
      </w:r>
      <w:r>
        <w:rPr>
          <w:rFonts w:hint="eastAsia"/>
        </w:rPr>
        <w:t>по</w:t>
      </w:r>
      <w:r>
        <w:t xml:space="preserve"> </w:t>
      </w:r>
      <w:r>
        <w:rPr>
          <w:rFonts w:hint="eastAsia"/>
        </w:rPr>
        <w:t>главе</w:t>
      </w:r>
    </w:p>
    <w:p w14:paraId="14CF1C02" w14:textId="77777777" w:rsidR="006937A8" w:rsidRDefault="006937A8" w:rsidP="006937A8"/>
    <w:p w14:paraId="68722455" w14:textId="77777777" w:rsidR="006937A8" w:rsidRDefault="006937A8" w:rsidP="006937A8">
      <w:r>
        <w:rPr>
          <w:rFonts w:hint="eastAsia"/>
        </w:rPr>
        <w:t>Заключение</w:t>
      </w:r>
    </w:p>
    <w:p w14:paraId="7DE8C623" w14:textId="77777777" w:rsidR="006937A8" w:rsidRDefault="006937A8" w:rsidP="006937A8"/>
    <w:p w14:paraId="6606372E" w14:textId="77777777" w:rsidR="006937A8" w:rsidRDefault="006937A8" w:rsidP="006937A8">
      <w:r>
        <w:rPr>
          <w:rFonts w:hint="eastAsia"/>
        </w:rPr>
        <w:t>Библиография</w:t>
      </w:r>
    </w:p>
    <w:p w14:paraId="177FD354" w14:textId="77777777" w:rsidR="006937A8" w:rsidRDefault="006937A8" w:rsidP="006937A8"/>
    <w:p w14:paraId="1DDAFB69" w14:textId="77777777" w:rsidR="006937A8" w:rsidRDefault="006937A8" w:rsidP="006937A8">
      <w:r>
        <w:rPr>
          <w:rFonts w:hint="eastAsia"/>
        </w:rPr>
        <w:t>Словари</w:t>
      </w:r>
    </w:p>
    <w:p w14:paraId="74EB9FF7" w14:textId="77777777" w:rsidR="006937A8" w:rsidRDefault="006937A8" w:rsidP="006937A8"/>
    <w:p w14:paraId="5910D50A" w14:textId="0E64C91C" w:rsidR="006937A8" w:rsidRPr="006937A8" w:rsidRDefault="006937A8" w:rsidP="006937A8">
      <w:r>
        <w:rPr>
          <w:rFonts w:hint="eastAsia"/>
        </w:rPr>
        <w:t>Литературные</w:t>
      </w:r>
      <w:r>
        <w:t xml:space="preserve"> </w:t>
      </w:r>
      <w:r>
        <w:rPr>
          <w:rFonts w:hint="eastAsia"/>
        </w:rPr>
        <w:t>источники</w:t>
      </w:r>
    </w:p>
    <w:sectPr w:rsidR="006937A8" w:rsidRPr="006937A8" w:rsidSect="001C47F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2BD9" w14:textId="77777777" w:rsidR="001C47FB" w:rsidRDefault="001C47FB">
      <w:pPr>
        <w:spacing w:after="0" w:line="240" w:lineRule="auto"/>
      </w:pPr>
      <w:r>
        <w:separator/>
      </w:r>
    </w:p>
  </w:endnote>
  <w:endnote w:type="continuationSeparator" w:id="0">
    <w:p w14:paraId="6C9BFFA9" w14:textId="77777777" w:rsidR="001C47FB" w:rsidRDefault="001C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0444" w14:textId="77777777" w:rsidR="001C47FB" w:rsidRDefault="001C47FB"/>
    <w:p w14:paraId="5F4B6105" w14:textId="77777777" w:rsidR="001C47FB" w:rsidRDefault="001C47FB"/>
    <w:p w14:paraId="69D5DF1F" w14:textId="77777777" w:rsidR="001C47FB" w:rsidRDefault="001C47FB"/>
    <w:p w14:paraId="4CDDA517" w14:textId="77777777" w:rsidR="001C47FB" w:rsidRDefault="001C47FB"/>
    <w:p w14:paraId="6E1354B8" w14:textId="77777777" w:rsidR="001C47FB" w:rsidRDefault="001C47FB"/>
    <w:p w14:paraId="76A61039" w14:textId="77777777" w:rsidR="001C47FB" w:rsidRDefault="001C47FB"/>
    <w:p w14:paraId="5BC964CC" w14:textId="77777777" w:rsidR="001C47FB" w:rsidRDefault="001C47F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958B332" wp14:editId="1ADF650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48133" w14:textId="77777777" w:rsidR="001C47FB" w:rsidRDefault="001C47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58B33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C848133" w14:textId="77777777" w:rsidR="001C47FB" w:rsidRDefault="001C47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82CDD52" w14:textId="77777777" w:rsidR="001C47FB" w:rsidRDefault="001C47FB"/>
    <w:p w14:paraId="4C336C41" w14:textId="77777777" w:rsidR="001C47FB" w:rsidRDefault="001C47FB"/>
    <w:p w14:paraId="6BCCCECE" w14:textId="77777777" w:rsidR="001C47FB" w:rsidRDefault="001C47F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73270B1" wp14:editId="3519F8E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7104" w14:textId="77777777" w:rsidR="001C47FB" w:rsidRDefault="001C47FB"/>
                          <w:p w14:paraId="66F18CE1" w14:textId="77777777" w:rsidR="001C47FB" w:rsidRDefault="001C47F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270B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D797104" w14:textId="77777777" w:rsidR="001C47FB" w:rsidRDefault="001C47FB"/>
                    <w:p w14:paraId="66F18CE1" w14:textId="77777777" w:rsidR="001C47FB" w:rsidRDefault="001C47F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B26A2D5" w14:textId="77777777" w:rsidR="001C47FB" w:rsidRDefault="001C47FB"/>
    <w:p w14:paraId="044191BC" w14:textId="77777777" w:rsidR="001C47FB" w:rsidRDefault="001C47FB">
      <w:pPr>
        <w:rPr>
          <w:sz w:val="2"/>
          <w:szCs w:val="2"/>
        </w:rPr>
      </w:pPr>
    </w:p>
    <w:p w14:paraId="6280904B" w14:textId="77777777" w:rsidR="001C47FB" w:rsidRDefault="001C47FB"/>
    <w:p w14:paraId="792C7385" w14:textId="77777777" w:rsidR="001C47FB" w:rsidRDefault="001C47FB">
      <w:pPr>
        <w:spacing w:after="0" w:line="240" w:lineRule="auto"/>
      </w:pPr>
    </w:p>
  </w:footnote>
  <w:footnote w:type="continuationSeparator" w:id="0">
    <w:p w14:paraId="7ACD9308" w14:textId="77777777" w:rsidR="001C47FB" w:rsidRDefault="001C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7FB"/>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50212</TotalTime>
  <Pages>3</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429</cp:revision>
  <cp:lastPrinted>2009-02-06T05:36:00Z</cp:lastPrinted>
  <dcterms:created xsi:type="dcterms:W3CDTF">2024-01-07T13:43:00Z</dcterms:created>
  <dcterms:modified xsi:type="dcterms:W3CDTF">2024-03-26T16:51:00Z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