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CA10AC" w:rsidRDefault="00CA10AC" w:rsidP="00CA10AC">
      <w:r w:rsidRPr="00B12744">
        <w:rPr>
          <w:rFonts w:ascii="Times New Roman" w:hAnsi="Times New Roman" w:cs="Times New Roman"/>
          <w:b/>
          <w:sz w:val="24"/>
          <w:szCs w:val="24"/>
        </w:rPr>
        <w:t>Мінгораєва Анна Володимирівна</w:t>
      </w:r>
      <w:r w:rsidRPr="00B12744">
        <w:rPr>
          <w:rFonts w:ascii="Times New Roman" w:hAnsi="Times New Roman" w:cs="Times New Roman"/>
          <w:sz w:val="24"/>
          <w:szCs w:val="24"/>
        </w:rPr>
        <w:t xml:space="preserve">, тимчасово не працює. Назва дисертації: </w:t>
      </w:r>
      <w:r w:rsidRPr="00B12744">
        <w:rPr>
          <w:rFonts w:ascii="Times New Roman" w:eastAsia="Times New Roman" w:hAnsi="Times New Roman" w:cs="Times New Roman"/>
          <w:sz w:val="24"/>
          <w:szCs w:val="24"/>
        </w:rPr>
        <w:t>«</w:t>
      </w:r>
      <w:r w:rsidRPr="00B12744">
        <w:rPr>
          <w:rFonts w:ascii="Times New Roman" w:hAnsi="Times New Roman" w:cs="Times New Roman"/>
          <w:sz w:val="24"/>
          <w:szCs w:val="24"/>
          <w:bdr w:val="none" w:sz="0" w:space="0" w:color="auto" w:frame="1"/>
          <w:shd w:val="clear" w:color="auto" w:fill="FFFFFF"/>
        </w:rPr>
        <w:t>Семантико-синтаксичні та комунікативно-функційні особливості протиставлення в англійському, німецькому, французькому, російському й українському художньому мовленні початку ХХІ століття</w:t>
      </w:r>
      <w:r w:rsidRPr="00B12744">
        <w:rPr>
          <w:rFonts w:ascii="Times New Roman" w:eastAsia="Times New Roman" w:hAnsi="Times New Roman" w:cs="Times New Roman"/>
          <w:sz w:val="24"/>
          <w:szCs w:val="24"/>
        </w:rPr>
        <w:t xml:space="preserve">». </w:t>
      </w:r>
      <w:r w:rsidRPr="00B12744">
        <w:rPr>
          <w:rFonts w:ascii="Times New Roman" w:hAnsi="Times New Roman" w:cs="Times New Roman"/>
          <w:sz w:val="24"/>
          <w:szCs w:val="24"/>
        </w:rPr>
        <w:t>Шифр та назва спеціальності – 10.02.17 – порівняльно-історичне і типологічне мовознавство. Спецрада К 11.051.14 Донецького національного університету імені Василя Стуса</w:t>
      </w:r>
    </w:p>
    <w:sectPr w:rsidR="00F10AB7" w:rsidRPr="00CA10A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CA10AC" w:rsidRPr="00CA10A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BFCC3-B6A3-456A-976B-55A4C758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271</cp:revision>
  <cp:lastPrinted>2009-02-06T05:36:00Z</cp:lastPrinted>
  <dcterms:created xsi:type="dcterms:W3CDTF">2020-10-08T07:28:00Z</dcterms:created>
  <dcterms:modified xsi:type="dcterms:W3CDTF">2020-10-22T10:31:00Z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