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29C45" w14:textId="28E3912C" w:rsidR="00A00E26" w:rsidRDefault="005D6E88" w:rsidP="005D6E88">
      <w:r w:rsidRPr="005D6E88">
        <w:rPr>
          <w:rFonts w:hint="eastAsia"/>
        </w:rPr>
        <w:t>Кофтина</w:t>
      </w:r>
      <w:r w:rsidRPr="005D6E88">
        <w:t xml:space="preserve"> </w:t>
      </w:r>
      <w:r w:rsidRPr="005D6E88">
        <w:rPr>
          <w:rFonts w:hint="eastAsia"/>
        </w:rPr>
        <w:t>Юлия</w:t>
      </w:r>
      <w:r w:rsidRPr="005D6E88">
        <w:t xml:space="preserve"> </w:t>
      </w:r>
      <w:r w:rsidRPr="005D6E88">
        <w:rPr>
          <w:rFonts w:hint="eastAsia"/>
        </w:rPr>
        <w:t>Николаевна</w:t>
      </w:r>
      <w:r>
        <w:t xml:space="preserve"> </w:t>
      </w:r>
      <w:r w:rsidRPr="005D6E88">
        <w:rPr>
          <w:rFonts w:hint="eastAsia"/>
        </w:rPr>
        <w:t>Правовое</w:t>
      </w:r>
      <w:r w:rsidRPr="005D6E88">
        <w:t xml:space="preserve"> </w:t>
      </w:r>
      <w:r w:rsidRPr="005D6E88">
        <w:rPr>
          <w:rFonts w:hint="eastAsia"/>
        </w:rPr>
        <w:t>регулирование</w:t>
      </w:r>
      <w:r w:rsidRPr="005D6E88">
        <w:t xml:space="preserve"> </w:t>
      </w:r>
      <w:r w:rsidRPr="005D6E88">
        <w:rPr>
          <w:rFonts w:hint="eastAsia"/>
        </w:rPr>
        <w:t>и</w:t>
      </w:r>
      <w:r w:rsidRPr="005D6E88">
        <w:t xml:space="preserve"> </w:t>
      </w:r>
      <w:r w:rsidRPr="005D6E88">
        <w:rPr>
          <w:rFonts w:hint="eastAsia"/>
        </w:rPr>
        <w:t>организация</w:t>
      </w:r>
      <w:r w:rsidRPr="005D6E88">
        <w:t xml:space="preserve"> </w:t>
      </w:r>
      <w:r w:rsidRPr="005D6E88">
        <w:rPr>
          <w:rFonts w:hint="eastAsia"/>
        </w:rPr>
        <w:t>замещения</w:t>
      </w:r>
      <w:r w:rsidRPr="005D6E88">
        <w:t xml:space="preserve"> </w:t>
      </w:r>
      <w:r w:rsidRPr="005D6E88">
        <w:rPr>
          <w:rFonts w:hint="eastAsia"/>
        </w:rPr>
        <w:t>должностей</w:t>
      </w:r>
      <w:r w:rsidRPr="005D6E88">
        <w:t xml:space="preserve"> </w:t>
      </w:r>
      <w:r w:rsidRPr="005D6E88">
        <w:rPr>
          <w:rFonts w:hint="eastAsia"/>
        </w:rPr>
        <w:t>в</w:t>
      </w:r>
      <w:r w:rsidRPr="005D6E88">
        <w:t xml:space="preserve"> </w:t>
      </w:r>
      <w:r w:rsidRPr="005D6E88">
        <w:rPr>
          <w:rFonts w:hint="eastAsia"/>
        </w:rPr>
        <w:t>органах</w:t>
      </w:r>
      <w:r w:rsidRPr="005D6E88">
        <w:t xml:space="preserve"> </w:t>
      </w:r>
      <w:r w:rsidRPr="005D6E88">
        <w:rPr>
          <w:rFonts w:hint="eastAsia"/>
        </w:rPr>
        <w:t>внутренних</w:t>
      </w:r>
      <w:r w:rsidRPr="005D6E88">
        <w:t xml:space="preserve"> </w:t>
      </w:r>
      <w:r w:rsidRPr="005D6E88">
        <w:rPr>
          <w:rFonts w:hint="eastAsia"/>
        </w:rPr>
        <w:t>дел</w:t>
      </w:r>
      <w:r w:rsidRPr="005D6E88">
        <w:t xml:space="preserve"> </w:t>
      </w:r>
      <w:r w:rsidRPr="005D6E88">
        <w:rPr>
          <w:rFonts w:hint="eastAsia"/>
        </w:rPr>
        <w:t>Российской</w:t>
      </w:r>
      <w:r w:rsidRPr="005D6E88">
        <w:t xml:space="preserve"> </w:t>
      </w:r>
      <w:r w:rsidRPr="005D6E88">
        <w:rPr>
          <w:rFonts w:hint="eastAsia"/>
        </w:rPr>
        <w:t>Федерации</w:t>
      </w:r>
    </w:p>
    <w:p w14:paraId="3EAD825A" w14:textId="77777777" w:rsidR="005D6E88" w:rsidRDefault="005D6E88" w:rsidP="005D6E88">
      <w:r>
        <w:rPr>
          <w:rFonts w:hint="eastAsia"/>
        </w:rPr>
        <w:t>ОГЛАВЛЕНИЕ</w:t>
      </w:r>
      <w:r>
        <w:t xml:space="preserve"> </w:t>
      </w:r>
      <w:r>
        <w:rPr>
          <w:rFonts w:hint="eastAsia"/>
        </w:rPr>
        <w:t>ДИССЕРТАЦИИ</w:t>
      </w:r>
    </w:p>
    <w:p w14:paraId="216E9A81" w14:textId="77777777" w:rsidR="005D6E88" w:rsidRDefault="005D6E88" w:rsidP="005D6E88">
      <w:r>
        <w:rPr>
          <w:rFonts w:hint="eastAsia"/>
        </w:rPr>
        <w:t>кандидат</w:t>
      </w:r>
      <w:r>
        <w:t xml:space="preserve"> </w:t>
      </w:r>
      <w:r>
        <w:rPr>
          <w:rFonts w:hint="eastAsia"/>
        </w:rPr>
        <w:t>наук</w:t>
      </w:r>
      <w:r>
        <w:t xml:space="preserve"> </w:t>
      </w:r>
      <w:r>
        <w:rPr>
          <w:rFonts w:hint="eastAsia"/>
        </w:rPr>
        <w:t>Кофтина</w:t>
      </w:r>
      <w:r>
        <w:t xml:space="preserve"> </w:t>
      </w:r>
      <w:r>
        <w:rPr>
          <w:rFonts w:hint="eastAsia"/>
        </w:rPr>
        <w:t>Юлия</w:t>
      </w:r>
      <w:r>
        <w:t xml:space="preserve"> </w:t>
      </w:r>
      <w:r>
        <w:rPr>
          <w:rFonts w:hint="eastAsia"/>
        </w:rPr>
        <w:t>Николаевна</w:t>
      </w:r>
    </w:p>
    <w:p w14:paraId="2B29F83E" w14:textId="77777777" w:rsidR="005D6E88" w:rsidRDefault="005D6E88" w:rsidP="005D6E88">
      <w:r>
        <w:rPr>
          <w:rFonts w:hint="eastAsia"/>
        </w:rPr>
        <w:t>ВВЕДЕНИЕ</w:t>
      </w:r>
    </w:p>
    <w:p w14:paraId="042530E7" w14:textId="77777777" w:rsidR="005D6E88" w:rsidRDefault="005D6E88" w:rsidP="005D6E88"/>
    <w:p w14:paraId="21D1C13F" w14:textId="77777777" w:rsidR="005D6E88" w:rsidRDefault="005D6E88" w:rsidP="005D6E88">
      <w:r>
        <w:rPr>
          <w:rFonts w:hint="eastAsia"/>
        </w:rPr>
        <w:t>ГЛАВА</w:t>
      </w:r>
      <w:r>
        <w:t xml:space="preserve"> 1. </w:t>
      </w:r>
      <w:r>
        <w:rPr>
          <w:rFonts w:hint="eastAsia"/>
        </w:rPr>
        <w:t>ТЕОРЕТИКО</w:t>
      </w:r>
      <w:r>
        <w:t>-</w:t>
      </w:r>
      <w:r>
        <w:rPr>
          <w:rFonts w:hint="eastAsia"/>
        </w:rPr>
        <w:t>МЕТОДОЛОГИЧЕСКИЕ</w:t>
      </w:r>
      <w:r>
        <w:t xml:space="preserve"> </w:t>
      </w:r>
      <w:r>
        <w:rPr>
          <w:rFonts w:hint="eastAsia"/>
        </w:rPr>
        <w:t>ОСНОВЫ</w:t>
      </w:r>
      <w:r>
        <w:t xml:space="preserve"> </w:t>
      </w:r>
      <w:r>
        <w:rPr>
          <w:rFonts w:hint="eastAsia"/>
        </w:rPr>
        <w:t>ЗАМЕЩЕНИЯ</w:t>
      </w:r>
      <w:r>
        <w:t xml:space="preserve"> </w:t>
      </w:r>
      <w:r>
        <w:rPr>
          <w:rFonts w:hint="eastAsia"/>
        </w:rPr>
        <w:t>ДОЛЖНОСТЕЙ</w:t>
      </w:r>
      <w:r>
        <w:t xml:space="preserve"> </w:t>
      </w:r>
      <w:r>
        <w:rPr>
          <w:rFonts w:hint="eastAsia"/>
        </w:rPr>
        <w:t>В</w:t>
      </w:r>
      <w:r>
        <w:t xml:space="preserve"> </w:t>
      </w:r>
      <w:r>
        <w:rPr>
          <w:rFonts w:hint="eastAsia"/>
        </w:rPr>
        <w:t>ОРГАНАХ</w:t>
      </w:r>
      <w:r>
        <w:t xml:space="preserve"> </w:t>
      </w:r>
      <w:r>
        <w:rPr>
          <w:rFonts w:hint="eastAsia"/>
        </w:rPr>
        <w:t>ВНУТРЕННИХ</w:t>
      </w:r>
    </w:p>
    <w:p w14:paraId="06EF51A0" w14:textId="77777777" w:rsidR="005D6E88" w:rsidRDefault="005D6E88" w:rsidP="005D6E88"/>
    <w:p w14:paraId="261B2265" w14:textId="77777777" w:rsidR="005D6E88" w:rsidRDefault="005D6E88" w:rsidP="005D6E88">
      <w:r>
        <w:rPr>
          <w:rFonts w:hint="eastAsia"/>
        </w:rPr>
        <w:t>ДЕЛ</w:t>
      </w:r>
    </w:p>
    <w:p w14:paraId="7A034A2A" w14:textId="77777777" w:rsidR="005D6E88" w:rsidRDefault="005D6E88" w:rsidP="005D6E88"/>
    <w:p w14:paraId="6B41266A" w14:textId="77777777" w:rsidR="005D6E88" w:rsidRDefault="005D6E88" w:rsidP="005D6E88">
      <w:r>
        <w:rPr>
          <w:rFonts w:hint="eastAsia"/>
        </w:rPr>
        <w:t>§</w:t>
      </w:r>
      <w:r>
        <w:t xml:space="preserve"> 1. </w:t>
      </w:r>
      <w:r>
        <w:rPr>
          <w:rFonts w:hint="eastAsia"/>
        </w:rPr>
        <w:t>Понятие</w:t>
      </w:r>
      <w:r>
        <w:t xml:space="preserve"> </w:t>
      </w:r>
      <w:r>
        <w:rPr>
          <w:rFonts w:hint="eastAsia"/>
        </w:rPr>
        <w:t>и</w:t>
      </w:r>
      <w:r>
        <w:t xml:space="preserve"> </w:t>
      </w:r>
      <w:r>
        <w:rPr>
          <w:rFonts w:hint="eastAsia"/>
        </w:rPr>
        <w:t>содержание</w:t>
      </w:r>
      <w:r>
        <w:t xml:space="preserve"> </w:t>
      </w:r>
      <w:r>
        <w:rPr>
          <w:rFonts w:hint="eastAsia"/>
        </w:rPr>
        <w:t>замещения</w:t>
      </w:r>
      <w:r>
        <w:t xml:space="preserve"> </w:t>
      </w:r>
      <w:r>
        <w:rPr>
          <w:rFonts w:hint="eastAsia"/>
        </w:rPr>
        <w:t>должностей</w:t>
      </w:r>
      <w:r>
        <w:t xml:space="preserve"> </w:t>
      </w:r>
      <w:r>
        <w:rPr>
          <w:rFonts w:hint="eastAsia"/>
        </w:rPr>
        <w:t>в</w:t>
      </w:r>
      <w:r>
        <w:t xml:space="preserve"> </w:t>
      </w:r>
      <w:r>
        <w:rPr>
          <w:rFonts w:hint="eastAsia"/>
        </w:rPr>
        <w:t>органах</w:t>
      </w:r>
    </w:p>
    <w:p w14:paraId="3D6BA5C5" w14:textId="77777777" w:rsidR="005D6E88" w:rsidRDefault="005D6E88" w:rsidP="005D6E88"/>
    <w:p w14:paraId="65C35ABE" w14:textId="77777777" w:rsidR="005D6E88" w:rsidRDefault="005D6E88" w:rsidP="005D6E88">
      <w:r>
        <w:rPr>
          <w:rFonts w:hint="eastAsia"/>
        </w:rPr>
        <w:t>внутренних</w:t>
      </w:r>
      <w:r>
        <w:t xml:space="preserve"> </w:t>
      </w:r>
      <w:r>
        <w:rPr>
          <w:rFonts w:hint="eastAsia"/>
        </w:rPr>
        <w:t>дел</w:t>
      </w:r>
    </w:p>
    <w:p w14:paraId="127D259C" w14:textId="77777777" w:rsidR="005D6E88" w:rsidRDefault="005D6E88" w:rsidP="005D6E88"/>
    <w:p w14:paraId="66188B71" w14:textId="77777777" w:rsidR="005D6E88" w:rsidRDefault="005D6E88" w:rsidP="005D6E88">
      <w:r>
        <w:rPr>
          <w:rFonts w:hint="eastAsia"/>
        </w:rPr>
        <w:t>§</w:t>
      </w:r>
      <w:r>
        <w:t xml:space="preserve"> 2. </w:t>
      </w:r>
      <w:r>
        <w:rPr>
          <w:rFonts w:hint="eastAsia"/>
        </w:rPr>
        <w:t>Замещение</w:t>
      </w:r>
      <w:r>
        <w:t xml:space="preserve"> </w:t>
      </w:r>
      <w:r>
        <w:rPr>
          <w:rFonts w:hint="eastAsia"/>
        </w:rPr>
        <w:t>должностей</w:t>
      </w:r>
      <w:r>
        <w:t xml:space="preserve"> </w:t>
      </w:r>
      <w:r>
        <w:rPr>
          <w:rFonts w:hint="eastAsia"/>
        </w:rPr>
        <w:t>полицейского</w:t>
      </w:r>
      <w:r>
        <w:t xml:space="preserve">, </w:t>
      </w:r>
      <w:r>
        <w:rPr>
          <w:rFonts w:hint="eastAsia"/>
        </w:rPr>
        <w:t>милиционера</w:t>
      </w:r>
      <w:r>
        <w:t xml:space="preserve">, </w:t>
      </w:r>
      <w:r>
        <w:rPr>
          <w:rFonts w:hint="eastAsia"/>
        </w:rPr>
        <w:t>сотрудника</w:t>
      </w:r>
      <w:r>
        <w:t xml:space="preserve"> </w:t>
      </w:r>
      <w:r>
        <w:rPr>
          <w:rFonts w:hint="eastAsia"/>
        </w:rPr>
        <w:t>органов</w:t>
      </w:r>
      <w:r>
        <w:t xml:space="preserve"> </w:t>
      </w:r>
      <w:r>
        <w:rPr>
          <w:rFonts w:hint="eastAsia"/>
        </w:rPr>
        <w:t>внутренних</w:t>
      </w:r>
      <w:r>
        <w:t xml:space="preserve"> </w:t>
      </w:r>
      <w:r>
        <w:rPr>
          <w:rFonts w:hint="eastAsia"/>
        </w:rPr>
        <w:t>дел</w:t>
      </w:r>
      <w:r>
        <w:t xml:space="preserve"> </w:t>
      </w:r>
      <w:r>
        <w:rPr>
          <w:rFonts w:hint="eastAsia"/>
        </w:rPr>
        <w:t>в</w:t>
      </w:r>
      <w:r>
        <w:t xml:space="preserve"> </w:t>
      </w:r>
      <w:r>
        <w:rPr>
          <w:rFonts w:hint="eastAsia"/>
        </w:rPr>
        <w:t>государственной</w:t>
      </w:r>
      <w:r>
        <w:t xml:space="preserve"> </w:t>
      </w:r>
      <w:r>
        <w:rPr>
          <w:rFonts w:hint="eastAsia"/>
        </w:rPr>
        <w:t>службе</w:t>
      </w:r>
      <w:r>
        <w:t xml:space="preserve"> </w:t>
      </w:r>
      <w:r>
        <w:rPr>
          <w:rFonts w:hint="eastAsia"/>
        </w:rPr>
        <w:t>России</w:t>
      </w:r>
      <w:r>
        <w:t xml:space="preserve"> (</w:t>
      </w:r>
      <w:r>
        <w:rPr>
          <w:rFonts w:hint="eastAsia"/>
        </w:rPr>
        <w:t>историко</w:t>
      </w:r>
      <w:r>
        <w:t>-</w:t>
      </w:r>
    </w:p>
    <w:p w14:paraId="56AA499D" w14:textId="77777777" w:rsidR="005D6E88" w:rsidRDefault="005D6E88" w:rsidP="005D6E88"/>
    <w:p w14:paraId="5DD6E486" w14:textId="77777777" w:rsidR="005D6E88" w:rsidRDefault="005D6E88" w:rsidP="005D6E88">
      <w:r>
        <w:rPr>
          <w:rFonts w:hint="eastAsia"/>
        </w:rPr>
        <w:t>правовой</w:t>
      </w:r>
      <w:r>
        <w:t xml:space="preserve"> </w:t>
      </w:r>
      <w:r>
        <w:rPr>
          <w:rFonts w:hint="eastAsia"/>
        </w:rPr>
        <w:t>анализ</w:t>
      </w:r>
      <w:r>
        <w:t>)</w:t>
      </w:r>
    </w:p>
    <w:p w14:paraId="1809D661" w14:textId="77777777" w:rsidR="005D6E88" w:rsidRDefault="005D6E88" w:rsidP="005D6E88"/>
    <w:p w14:paraId="4C71F7B7" w14:textId="77777777" w:rsidR="005D6E88" w:rsidRDefault="005D6E88" w:rsidP="005D6E88">
      <w:r>
        <w:rPr>
          <w:rFonts w:hint="eastAsia"/>
        </w:rPr>
        <w:t>§</w:t>
      </w:r>
      <w:r>
        <w:t xml:space="preserve"> 3. </w:t>
      </w:r>
      <w:r>
        <w:rPr>
          <w:rFonts w:hint="eastAsia"/>
        </w:rPr>
        <w:t>Организационные</w:t>
      </w:r>
      <w:r>
        <w:t xml:space="preserve"> </w:t>
      </w:r>
      <w:r>
        <w:rPr>
          <w:rFonts w:hint="eastAsia"/>
        </w:rPr>
        <w:t>и</w:t>
      </w:r>
      <w:r>
        <w:t xml:space="preserve"> </w:t>
      </w:r>
      <w:r>
        <w:rPr>
          <w:rFonts w:hint="eastAsia"/>
        </w:rPr>
        <w:t>правовые</w:t>
      </w:r>
      <w:r>
        <w:t xml:space="preserve"> </w:t>
      </w:r>
      <w:r>
        <w:rPr>
          <w:rFonts w:hint="eastAsia"/>
        </w:rPr>
        <w:t>аспекты</w:t>
      </w:r>
      <w:r>
        <w:t xml:space="preserve"> </w:t>
      </w:r>
      <w:r>
        <w:rPr>
          <w:rFonts w:hint="eastAsia"/>
        </w:rPr>
        <w:t>замещения</w:t>
      </w:r>
      <w:r>
        <w:t xml:space="preserve"> </w:t>
      </w:r>
      <w:r>
        <w:rPr>
          <w:rFonts w:hint="eastAsia"/>
        </w:rPr>
        <w:t>должностей</w:t>
      </w:r>
      <w:r>
        <w:t xml:space="preserve"> </w:t>
      </w:r>
      <w:r>
        <w:rPr>
          <w:rFonts w:hint="eastAsia"/>
        </w:rPr>
        <w:t>государственных</w:t>
      </w:r>
      <w:r>
        <w:t xml:space="preserve"> </w:t>
      </w:r>
      <w:r>
        <w:rPr>
          <w:rFonts w:hint="eastAsia"/>
        </w:rPr>
        <w:t>служащих</w:t>
      </w:r>
      <w:r>
        <w:t xml:space="preserve"> (</w:t>
      </w:r>
      <w:r>
        <w:rPr>
          <w:rFonts w:hint="eastAsia"/>
        </w:rPr>
        <w:t>полиции</w:t>
      </w:r>
      <w:r>
        <w:t xml:space="preserve">) </w:t>
      </w:r>
      <w:r>
        <w:rPr>
          <w:rFonts w:hint="eastAsia"/>
        </w:rPr>
        <w:t>в</w:t>
      </w:r>
      <w:r>
        <w:t xml:space="preserve"> </w:t>
      </w:r>
      <w:r>
        <w:rPr>
          <w:rFonts w:hint="eastAsia"/>
        </w:rPr>
        <w:t>странах</w:t>
      </w:r>
      <w:r>
        <w:t xml:space="preserve"> </w:t>
      </w:r>
      <w:r>
        <w:rPr>
          <w:rFonts w:hint="eastAsia"/>
        </w:rPr>
        <w:t>мирового</w:t>
      </w:r>
    </w:p>
    <w:p w14:paraId="4B391553" w14:textId="77777777" w:rsidR="005D6E88" w:rsidRDefault="005D6E88" w:rsidP="005D6E88"/>
    <w:p w14:paraId="67F3F5EE" w14:textId="77777777" w:rsidR="005D6E88" w:rsidRDefault="005D6E88" w:rsidP="005D6E88">
      <w:r>
        <w:rPr>
          <w:rFonts w:hint="eastAsia"/>
        </w:rPr>
        <w:t>сообщества</w:t>
      </w:r>
    </w:p>
    <w:p w14:paraId="152E9111" w14:textId="77777777" w:rsidR="005D6E88" w:rsidRDefault="005D6E88" w:rsidP="005D6E88"/>
    <w:p w14:paraId="367FF857" w14:textId="77777777" w:rsidR="005D6E88" w:rsidRDefault="005D6E88" w:rsidP="005D6E88">
      <w:r>
        <w:rPr>
          <w:rFonts w:hint="eastAsia"/>
        </w:rPr>
        <w:t>ГЛАВА</w:t>
      </w:r>
      <w:r>
        <w:t xml:space="preserve"> 2. </w:t>
      </w:r>
      <w:r>
        <w:rPr>
          <w:rFonts w:hint="eastAsia"/>
        </w:rPr>
        <w:t>ОРГАНИЗАЦИОННО</w:t>
      </w:r>
      <w:r>
        <w:t>-</w:t>
      </w:r>
      <w:r>
        <w:rPr>
          <w:rFonts w:hint="eastAsia"/>
        </w:rPr>
        <w:t>ПРАВОВОЕ</w:t>
      </w:r>
      <w:r>
        <w:t xml:space="preserve"> </w:t>
      </w:r>
      <w:r>
        <w:rPr>
          <w:rFonts w:hint="eastAsia"/>
        </w:rPr>
        <w:t>РЕГУЛИРОВАНИЕ</w:t>
      </w:r>
      <w:r>
        <w:t xml:space="preserve"> </w:t>
      </w:r>
      <w:r>
        <w:rPr>
          <w:rFonts w:hint="eastAsia"/>
        </w:rPr>
        <w:t>ЗАМЕЩЕНИЯ</w:t>
      </w:r>
      <w:r>
        <w:t xml:space="preserve"> </w:t>
      </w:r>
      <w:r>
        <w:rPr>
          <w:rFonts w:hint="eastAsia"/>
        </w:rPr>
        <w:t>ДОЛЖНОСТЕЙ</w:t>
      </w:r>
      <w:r>
        <w:t xml:space="preserve"> </w:t>
      </w:r>
      <w:r>
        <w:rPr>
          <w:rFonts w:hint="eastAsia"/>
        </w:rPr>
        <w:t>В</w:t>
      </w:r>
      <w:r>
        <w:t xml:space="preserve"> </w:t>
      </w:r>
      <w:r>
        <w:rPr>
          <w:rFonts w:hint="eastAsia"/>
        </w:rPr>
        <w:t>ОРГАНАХ</w:t>
      </w:r>
      <w:r>
        <w:t xml:space="preserve"> </w:t>
      </w:r>
      <w:r>
        <w:rPr>
          <w:rFonts w:hint="eastAsia"/>
        </w:rPr>
        <w:t>ВНУТРЕННИХ</w:t>
      </w:r>
    </w:p>
    <w:p w14:paraId="6667002A" w14:textId="77777777" w:rsidR="005D6E88" w:rsidRDefault="005D6E88" w:rsidP="005D6E88"/>
    <w:p w14:paraId="187E2DF1" w14:textId="77777777" w:rsidR="005D6E88" w:rsidRDefault="005D6E88" w:rsidP="005D6E88">
      <w:r>
        <w:rPr>
          <w:rFonts w:hint="eastAsia"/>
        </w:rPr>
        <w:t>ДЕЛ</w:t>
      </w:r>
      <w:r>
        <w:t xml:space="preserve"> </w:t>
      </w:r>
      <w:r>
        <w:rPr>
          <w:rFonts w:hint="eastAsia"/>
        </w:rPr>
        <w:t>РОССИЙСКОЙ</w:t>
      </w:r>
      <w:r>
        <w:t xml:space="preserve"> </w:t>
      </w:r>
      <w:r>
        <w:rPr>
          <w:rFonts w:hint="eastAsia"/>
        </w:rPr>
        <w:t>ФЕДЕРАЦИИ</w:t>
      </w:r>
    </w:p>
    <w:p w14:paraId="3BB5327E" w14:textId="77777777" w:rsidR="005D6E88" w:rsidRDefault="005D6E88" w:rsidP="005D6E88"/>
    <w:p w14:paraId="315EF19A" w14:textId="77777777" w:rsidR="005D6E88" w:rsidRDefault="005D6E88" w:rsidP="005D6E88">
      <w:r>
        <w:rPr>
          <w:rFonts w:hint="eastAsia"/>
        </w:rPr>
        <w:lastRenderedPageBreak/>
        <w:t>§</w:t>
      </w:r>
      <w:r>
        <w:t xml:space="preserve"> 1. </w:t>
      </w:r>
      <w:r>
        <w:rPr>
          <w:rFonts w:hint="eastAsia"/>
        </w:rPr>
        <w:t>Правовое</w:t>
      </w:r>
      <w:r>
        <w:t xml:space="preserve"> </w:t>
      </w:r>
      <w:r>
        <w:rPr>
          <w:rFonts w:hint="eastAsia"/>
        </w:rPr>
        <w:t>регулирование</w:t>
      </w:r>
      <w:r>
        <w:t xml:space="preserve"> </w:t>
      </w:r>
      <w:r>
        <w:rPr>
          <w:rFonts w:hint="eastAsia"/>
        </w:rPr>
        <w:t>замещения</w:t>
      </w:r>
      <w:r>
        <w:t xml:space="preserve"> </w:t>
      </w:r>
      <w:r>
        <w:rPr>
          <w:rFonts w:hint="eastAsia"/>
        </w:rPr>
        <w:t>должностей</w:t>
      </w:r>
      <w:r>
        <w:t xml:space="preserve"> </w:t>
      </w:r>
      <w:r>
        <w:rPr>
          <w:rFonts w:hint="eastAsia"/>
        </w:rPr>
        <w:t>в</w:t>
      </w:r>
      <w:r>
        <w:t xml:space="preserve"> </w:t>
      </w:r>
      <w:r>
        <w:rPr>
          <w:rFonts w:hint="eastAsia"/>
        </w:rPr>
        <w:t>органах</w:t>
      </w:r>
    </w:p>
    <w:p w14:paraId="22677504" w14:textId="77777777" w:rsidR="005D6E88" w:rsidRDefault="005D6E88" w:rsidP="005D6E88"/>
    <w:p w14:paraId="7600ECA6" w14:textId="77777777" w:rsidR="005D6E88" w:rsidRDefault="005D6E88" w:rsidP="005D6E88">
      <w:r>
        <w:rPr>
          <w:rFonts w:hint="eastAsia"/>
        </w:rPr>
        <w:t>внутренних</w:t>
      </w:r>
      <w:r>
        <w:t xml:space="preserve"> </w:t>
      </w:r>
      <w:r>
        <w:rPr>
          <w:rFonts w:hint="eastAsia"/>
        </w:rPr>
        <w:t>дел</w:t>
      </w:r>
    </w:p>
    <w:p w14:paraId="1C83801D" w14:textId="77777777" w:rsidR="005D6E88" w:rsidRDefault="005D6E88" w:rsidP="005D6E88"/>
    <w:p w14:paraId="7BD689E9" w14:textId="77777777" w:rsidR="005D6E88" w:rsidRDefault="005D6E88" w:rsidP="005D6E88">
      <w:r>
        <w:rPr>
          <w:rFonts w:hint="eastAsia"/>
        </w:rPr>
        <w:t>§</w:t>
      </w:r>
      <w:r>
        <w:t xml:space="preserve"> 2. </w:t>
      </w:r>
      <w:r>
        <w:rPr>
          <w:rFonts w:hint="eastAsia"/>
        </w:rPr>
        <w:t>Организационный</w:t>
      </w:r>
      <w:r>
        <w:t xml:space="preserve"> </w:t>
      </w:r>
      <w:r>
        <w:rPr>
          <w:rFonts w:hint="eastAsia"/>
        </w:rPr>
        <w:t>механизм</w:t>
      </w:r>
      <w:r>
        <w:t xml:space="preserve"> </w:t>
      </w:r>
      <w:r>
        <w:rPr>
          <w:rFonts w:hint="eastAsia"/>
        </w:rPr>
        <w:t>проведения</w:t>
      </w:r>
      <w:r>
        <w:t xml:space="preserve"> </w:t>
      </w:r>
      <w:r>
        <w:rPr>
          <w:rFonts w:hint="eastAsia"/>
        </w:rPr>
        <w:t>кадровой</w:t>
      </w:r>
      <w:r>
        <w:t xml:space="preserve"> </w:t>
      </w:r>
      <w:r>
        <w:rPr>
          <w:rFonts w:hint="eastAsia"/>
        </w:rPr>
        <w:t>процедуры</w:t>
      </w:r>
    </w:p>
    <w:p w14:paraId="7075A461" w14:textId="77777777" w:rsidR="005D6E88" w:rsidRDefault="005D6E88" w:rsidP="005D6E88"/>
    <w:p w14:paraId="6C301D70" w14:textId="77777777" w:rsidR="005D6E88" w:rsidRDefault="005D6E88" w:rsidP="005D6E88">
      <w:r>
        <w:rPr>
          <w:rFonts w:hint="eastAsia"/>
        </w:rPr>
        <w:t>замещения</w:t>
      </w:r>
      <w:r>
        <w:t xml:space="preserve"> </w:t>
      </w:r>
      <w:r>
        <w:rPr>
          <w:rFonts w:hint="eastAsia"/>
        </w:rPr>
        <w:t>должностей</w:t>
      </w:r>
      <w:r>
        <w:t xml:space="preserve"> </w:t>
      </w:r>
      <w:r>
        <w:rPr>
          <w:rFonts w:hint="eastAsia"/>
        </w:rPr>
        <w:t>в</w:t>
      </w:r>
      <w:r>
        <w:t xml:space="preserve"> </w:t>
      </w:r>
      <w:r>
        <w:rPr>
          <w:rFonts w:hint="eastAsia"/>
        </w:rPr>
        <w:t>органах</w:t>
      </w:r>
      <w:r>
        <w:t xml:space="preserve"> </w:t>
      </w:r>
      <w:r>
        <w:rPr>
          <w:rFonts w:hint="eastAsia"/>
        </w:rPr>
        <w:t>внутренних</w:t>
      </w:r>
      <w:r>
        <w:t xml:space="preserve"> </w:t>
      </w:r>
      <w:r>
        <w:rPr>
          <w:rFonts w:hint="eastAsia"/>
        </w:rPr>
        <w:t>дел</w:t>
      </w:r>
    </w:p>
    <w:p w14:paraId="0CE649CD" w14:textId="77777777" w:rsidR="005D6E88" w:rsidRDefault="005D6E88" w:rsidP="005D6E88"/>
    <w:p w14:paraId="79A9F78A" w14:textId="77777777" w:rsidR="005D6E88" w:rsidRDefault="005D6E88" w:rsidP="005D6E88">
      <w:r>
        <w:rPr>
          <w:rFonts w:hint="eastAsia"/>
        </w:rPr>
        <w:t>§</w:t>
      </w:r>
      <w:r>
        <w:t xml:space="preserve"> 3. </w:t>
      </w:r>
      <w:r>
        <w:rPr>
          <w:rFonts w:hint="eastAsia"/>
        </w:rPr>
        <w:t>Совершенствование</w:t>
      </w:r>
      <w:r>
        <w:t xml:space="preserve"> </w:t>
      </w:r>
      <w:r>
        <w:rPr>
          <w:rFonts w:hint="eastAsia"/>
        </w:rPr>
        <w:t>правового</w:t>
      </w:r>
      <w:r>
        <w:t xml:space="preserve"> </w:t>
      </w:r>
      <w:r>
        <w:rPr>
          <w:rFonts w:hint="eastAsia"/>
        </w:rPr>
        <w:t>и</w:t>
      </w:r>
      <w:r>
        <w:t xml:space="preserve"> </w:t>
      </w:r>
      <w:r>
        <w:rPr>
          <w:rFonts w:hint="eastAsia"/>
        </w:rPr>
        <w:t>организационного</w:t>
      </w:r>
      <w:r>
        <w:t xml:space="preserve"> </w:t>
      </w:r>
      <w:r>
        <w:rPr>
          <w:rFonts w:hint="eastAsia"/>
        </w:rPr>
        <w:t>обеспечения</w:t>
      </w:r>
    </w:p>
    <w:p w14:paraId="088A6092" w14:textId="77777777" w:rsidR="005D6E88" w:rsidRDefault="005D6E88" w:rsidP="005D6E88"/>
    <w:p w14:paraId="3FA78932" w14:textId="77777777" w:rsidR="005D6E88" w:rsidRDefault="005D6E88" w:rsidP="005D6E88">
      <w:r>
        <w:rPr>
          <w:rFonts w:hint="eastAsia"/>
        </w:rPr>
        <w:t>замещения</w:t>
      </w:r>
      <w:r>
        <w:t xml:space="preserve"> </w:t>
      </w:r>
      <w:r>
        <w:rPr>
          <w:rFonts w:hint="eastAsia"/>
        </w:rPr>
        <w:t>должностей</w:t>
      </w:r>
      <w:r>
        <w:t xml:space="preserve"> </w:t>
      </w:r>
      <w:r>
        <w:rPr>
          <w:rFonts w:hint="eastAsia"/>
        </w:rPr>
        <w:t>в</w:t>
      </w:r>
      <w:r>
        <w:t xml:space="preserve"> </w:t>
      </w:r>
      <w:r>
        <w:rPr>
          <w:rFonts w:hint="eastAsia"/>
        </w:rPr>
        <w:t>органах</w:t>
      </w:r>
      <w:r>
        <w:t xml:space="preserve"> </w:t>
      </w:r>
      <w:r>
        <w:rPr>
          <w:rFonts w:hint="eastAsia"/>
        </w:rPr>
        <w:t>внутренних</w:t>
      </w:r>
      <w:r>
        <w:t xml:space="preserve"> </w:t>
      </w:r>
      <w:r>
        <w:rPr>
          <w:rFonts w:hint="eastAsia"/>
        </w:rPr>
        <w:t>дел</w:t>
      </w:r>
    </w:p>
    <w:p w14:paraId="194719EF" w14:textId="77777777" w:rsidR="005D6E88" w:rsidRDefault="005D6E88" w:rsidP="005D6E88"/>
    <w:p w14:paraId="57BAA656" w14:textId="77777777" w:rsidR="005D6E88" w:rsidRDefault="005D6E88" w:rsidP="005D6E88">
      <w:r>
        <w:rPr>
          <w:rFonts w:hint="eastAsia"/>
        </w:rPr>
        <w:t>ЗАКЛЮЧЕНИЕ</w:t>
      </w:r>
    </w:p>
    <w:p w14:paraId="2E8C1A25" w14:textId="77777777" w:rsidR="005D6E88" w:rsidRDefault="005D6E88" w:rsidP="005D6E88"/>
    <w:p w14:paraId="20015339" w14:textId="4FD3BC4E" w:rsidR="005D6E88" w:rsidRPr="005D6E88" w:rsidRDefault="005D6E88" w:rsidP="005D6E88">
      <w:r>
        <w:rPr>
          <w:rFonts w:hint="eastAsia"/>
        </w:rPr>
        <w:t>СПИСОК</w:t>
      </w:r>
      <w:r>
        <w:t xml:space="preserve"> </w:t>
      </w:r>
      <w:r>
        <w:rPr>
          <w:rFonts w:hint="eastAsia"/>
        </w:rPr>
        <w:t>ЛИТЕРАТУРЫ</w:t>
      </w:r>
    </w:p>
    <w:sectPr w:rsidR="005D6E88" w:rsidRPr="005D6E88" w:rsidSect="00360C03">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08F41" w14:textId="77777777" w:rsidR="00360C03" w:rsidRDefault="00360C03">
      <w:pPr>
        <w:spacing w:after="0" w:line="240" w:lineRule="auto"/>
      </w:pPr>
      <w:r>
        <w:separator/>
      </w:r>
    </w:p>
  </w:endnote>
  <w:endnote w:type="continuationSeparator" w:id="0">
    <w:p w14:paraId="26DC0F89" w14:textId="77777777" w:rsidR="00360C03" w:rsidRDefault="00360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596D1" w14:textId="77777777" w:rsidR="00360C03" w:rsidRDefault="00360C03"/>
    <w:p w14:paraId="3D57D406" w14:textId="77777777" w:rsidR="00360C03" w:rsidRDefault="00360C03"/>
    <w:p w14:paraId="6D6DCD02" w14:textId="77777777" w:rsidR="00360C03" w:rsidRDefault="00360C03"/>
    <w:p w14:paraId="285EB5F9" w14:textId="77777777" w:rsidR="00360C03" w:rsidRDefault="00360C03"/>
    <w:p w14:paraId="5477C8D4" w14:textId="77777777" w:rsidR="00360C03" w:rsidRDefault="00360C03"/>
    <w:p w14:paraId="12604FC6" w14:textId="77777777" w:rsidR="00360C03" w:rsidRDefault="00360C03"/>
    <w:p w14:paraId="13E121D8" w14:textId="77777777" w:rsidR="00360C03" w:rsidRDefault="00360C03">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6F080255" wp14:editId="214E5B23">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42A0F" w14:textId="77777777" w:rsidR="00360C03" w:rsidRDefault="00360C03">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080255"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03442A0F" w14:textId="77777777" w:rsidR="00360C03" w:rsidRDefault="00360C03">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3EDC16D0" w14:textId="77777777" w:rsidR="00360C03" w:rsidRDefault="00360C03"/>
    <w:p w14:paraId="1C63FE02" w14:textId="77777777" w:rsidR="00360C03" w:rsidRDefault="00360C03"/>
    <w:p w14:paraId="43146167" w14:textId="77777777" w:rsidR="00360C03" w:rsidRDefault="00360C03">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560B02B0" wp14:editId="7F7303E2">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D5097" w14:textId="77777777" w:rsidR="00360C03" w:rsidRDefault="00360C03"/>
                          <w:p w14:paraId="02698933" w14:textId="77777777" w:rsidR="00360C03" w:rsidRDefault="00360C03">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60B02B0"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61DD5097" w14:textId="77777777" w:rsidR="00360C03" w:rsidRDefault="00360C03"/>
                    <w:p w14:paraId="02698933" w14:textId="77777777" w:rsidR="00360C03" w:rsidRDefault="00360C03">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7FE97B9D" w14:textId="77777777" w:rsidR="00360C03" w:rsidRDefault="00360C03"/>
    <w:p w14:paraId="3B383603" w14:textId="77777777" w:rsidR="00360C03" w:rsidRDefault="00360C03">
      <w:pPr>
        <w:rPr>
          <w:sz w:val="2"/>
          <w:szCs w:val="2"/>
        </w:rPr>
      </w:pPr>
    </w:p>
    <w:p w14:paraId="767CF438" w14:textId="77777777" w:rsidR="00360C03" w:rsidRDefault="00360C03"/>
    <w:p w14:paraId="32B1EE19" w14:textId="77777777" w:rsidR="00360C03" w:rsidRDefault="00360C03">
      <w:pPr>
        <w:spacing w:after="0" w:line="240" w:lineRule="auto"/>
      </w:pPr>
    </w:p>
  </w:footnote>
  <w:footnote w:type="continuationSeparator" w:id="0">
    <w:p w14:paraId="26ABCDB0" w14:textId="77777777" w:rsidR="00360C03" w:rsidRDefault="00360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A5"/>
    <w:rsid w:val="000132E8"/>
    <w:rsid w:val="000133F7"/>
    <w:rsid w:val="00013404"/>
    <w:rsid w:val="0001341E"/>
    <w:rsid w:val="0001344E"/>
    <w:rsid w:val="0001346C"/>
    <w:rsid w:val="00013478"/>
    <w:rsid w:val="0001347A"/>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A0"/>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B8"/>
    <w:rsid w:val="00036A4A"/>
    <w:rsid w:val="00036BF5"/>
    <w:rsid w:val="00036D62"/>
    <w:rsid w:val="00036E57"/>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B2"/>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AB3"/>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9F5"/>
    <w:rsid w:val="00075A59"/>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1AA"/>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566"/>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5C"/>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51E"/>
    <w:rsid w:val="000E0548"/>
    <w:rsid w:val="000E05A0"/>
    <w:rsid w:val="000E05B9"/>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379"/>
    <w:rsid w:val="000E53FE"/>
    <w:rsid w:val="000E540D"/>
    <w:rsid w:val="000E54C3"/>
    <w:rsid w:val="000E555D"/>
    <w:rsid w:val="000E55D3"/>
    <w:rsid w:val="000E5671"/>
    <w:rsid w:val="000E56D8"/>
    <w:rsid w:val="000E57BB"/>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0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059"/>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26"/>
    <w:rsid w:val="00175B51"/>
    <w:rsid w:val="00175BA9"/>
    <w:rsid w:val="00175BE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18"/>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6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ECF"/>
    <w:rsid w:val="001E5F17"/>
    <w:rsid w:val="001E5F23"/>
    <w:rsid w:val="001E5FD7"/>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DDF"/>
    <w:rsid w:val="001F2DEF"/>
    <w:rsid w:val="001F2E01"/>
    <w:rsid w:val="001F2E31"/>
    <w:rsid w:val="001F2E42"/>
    <w:rsid w:val="001F2EB9"/>
    <w:rsid w:val="001F2F01"/>
    <w:rsid w:val="001F2FF3"/>
    <w:rsid w:val="001F3059"/>
    <w:rsid w:val="001F30A0"/>
    <w:rsid w:val="001F314D"/>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0F1"/>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90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66"/>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2DF"/>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226"/>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4E"/>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06"/>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2E"/>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22F"/>
    <w:rsid w:val="00287246"/>
    <w:rsid w:val="00287258"/>
    <w:rsid w:val="002872A3"/>
    <w:rsid w:val="002873C4"/>
    <w:rsid w:val="002874F2"/>
    <w:rsid w:val="00287575"/>
    <w:rsid w:val="0028757C"/>
    <w:rsid w:val="00287601"/>
    <w:rsid w:val="002876D8"/>
    <w:rsid w:val="00287716"/>
    <w:rsid w:val="00287748"/>
    <w:rsid w:val="002877E0"/>
    <w:rsid w:val="0028784F"/>
    <w:rsid w:val="002878C9"/>
    <w:rsid w:val="002879CD"/>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3F"/>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32"/>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3"/>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94"/>
    <w:rsid w:val="003544E5"/>
    <w:rsid w:val="0035452B"/>
    <w:rsid w:val="00354574"/>
    <w:rsid w:val="00354599"/>
    <w:rsid w:val="0035469F"/>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C03"/>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E1"/>
    <w:rsid w:val="003615F4"/>
    <w:rsid w:val="0036164B"/>
    <w:rsid w:val="00361661"/>
    <w:rsid w:val="00361670"/>
    <w:rsid w:val="003617CF"/>
    <w:rsid w:val="00361952"/>
    <w:rsid w:val="00361A1E"/>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16"/>
    <w:rsid w:val="00367A7F"/>
    <w:rsid w:val="00367B30"/>
    <w:rsid w:val="00367BF2"/>
    <w:rsid w:val="00367C61"/>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36"/>
    <w:rsid w:val="00372BD6"/>
    <w:rsid w:val="00372CE3"/>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3"/>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3022"/>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E3B"/>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0E6"/>
    <w:rsid w:val="003E5102"/>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0FE"/>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33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D55"/>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1C6"/>
    <w:rsid w:val="00443246"/>
    <w:rsid w:val="004432A9"/>
    <w:rsid w:val="004432F9"/>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93E"/>
    <w:rsid w:val="0044594D"/>
    <w:rsid w:val="00445986"/>
    <w:rsid w:val="004459A6"/>
    <w:rsid w:val="00445A32"/>
    <w:rsid w:val="00445A4F"/>
    <w:rsid w:val="00445B66"/>
    <w:rsid w:val="00445C45"/>
    <w:rsid w:val="00445C70"/>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C0F"/>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3E4"/>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73"/>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9F1"/>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4F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8BD"/>
    <w:rsid w:val="0051398F"/>
    <w:rsid w:val="005139A2"/>
    <w:rsid w:val="005139AF"/>
    <w:rsid w:val="005139EB"/>
    <w:rsid w:val="00513A7F"/>
    <w:rsid w:val="00513AD2"/>
    <w:rsid w:val="00513ADA"/>
    <w:rsid w:val="00513B2B"/>
    <w:rsid w:val="00513C02"/>
    <w:rsid w:val="00513C36"/>
    <w:rsid w:val="00513E45"/>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9B"/>
    <w:rsid w:val="005366E4"/>
    <w:rsid w:val="0053681B"/>
    <w:rsid w:val="00536828"/>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61"/>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33"/>
    <w:rsid w:val="00572455"/>
    <w:rsid w:val="0057245B"/>
    <w:rsid w:val="00572484"/>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D68"/>
    <w:rsid w:val="00591DA1"/>
    <w:rsid w:val="00591DD6"/>
    <w:rsid w:val="00591E8F"/>
    <w:rsid w:val="00591FC1"/>
    <w:rsid w:val="00591FD2"/>
    <w:rsid w:val="005920F5"/>
    <w:rsid w:val="00592275"/>
    <w:rsid w:val="00592295"/>
    <w:rsid w:val="005922AE"/>
    <w:rsid w:val="005922FB"/>
    <w:rsid w:val="0059245D"/>
    <w:rsid w:val="0059247A"/>
    <w:rsid w:val="005924AE"/>
    <w:rsid w:val="00592558"/>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73"/>
    <w:rsid w:val="005A5A86"/>
    <w:rsid w:val="005A5C16"/>
    <w:rsid w:val="005A5D32"/>
    <w:rsid w:val="005A5D89"/>
    <w:rsid w:val="005A5DAE"/>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37"/>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D1B"/>
    <w:rsid w:val="005B1FA0"/>
    <w:rsid w:val="005B204B"/>
    <w:rsid w:val="005B2088"/>
    <w:rsid w:val="005B20E0"/>
    <w:rsid w:val="005B2171"/>
    <w:rsid w:val="005B22C2"/>
    <w:rsid w:val="005B22FC"/>
    <w:rsid w:val="005B23CB"/>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4F"/>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F6"/>
    <w:rsid w:val="005C4217"/>
    <w:rsid w:val="005C42A3"/>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A9"/>
    <w:rsid w:val="005E39FF"/>
    <w:rsid w:val="005E3A81"/>
    <w:rsid w:val="005E3BAF"/>
    <w:rsid w:val="005E3BB2"/>
    <w:rsid w:val="005E3C08"/>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5"/>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8D4"/>
    <w:rsid w:val="005F69CB"/>
    <w:rsid w:val="005F6A49"/>
    <w:rsid w:val="005F6A87"/>
    <w:rsid w:val="005F6AFA"/>
    <w:rsid w:val="005F6BF7"/>
    <w:rsid w:val="005F6C1C"/>
    <w:rsid w:val="005F6CC6"/>
    <w:rsid w:val="005F6D55"/>
    <w:rsid w:val="005F6D65"/>
    <w:rsid w:val="005F6DA9"/>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12"/>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49"/>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81D"/>
    <w:rsid w:val="006508D0"/>
    <w:rsid w:val="00650939"/>
    <w:rsid w:val="00650966"/>
    <w:rsid w:val="006509DB"/>
    <w:rsid w:val="00650A81"/>
    <w:rsid w:val="00650A8B"/>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4C"/>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14"/>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6FA"/>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1FFA"/>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DD"/>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63"/>
    <w:rsid w:val="006D609F"/>
    <w:rsid w:val="006D60DF"/>
    <w:rsid w:val="006D619A"/>
    <w:rsid w:val="006D62BC"/>
    <w:rsid w:val="006D637E"/>
    <w:rsid w:val="006D65B9"/>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76"/>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19"/>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4E"/>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74"/>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19"/>
    <w:rsid w:val="0072306C"/>
    <w:rsid w:val="00723089"/>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8C"/>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60"/>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D33"/>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DD"/>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86"/>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9A"/>
    <w:rsid w:val="007D22C4"/>
    <w:rsid w:val="007D2379"/>
    <w:rsid w:val="007D23F7"/>
    <w:rsid w:val="007D246E"/>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4A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3F1"/>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54"/>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3C"/>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91D"/>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5"/>
    <w:rsid w:val="008522F6"/>
    <w:rsid w:val="00852362"/>
    <w:rsid w:val="008523C9"/>
    <w:rsid w:val="008523D9"/>
    <w:rsid w:val="008523E7"/>
    <w:rsid w:val="0085243C"/>
    <w:rsid w:val="00852565"/>
    <w:rsid w:val="008525C5"/>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2FD"/>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CAF"/>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838"/>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F"/>
    <w:rsid w:val="008C3132"/>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D64"/>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4B"/>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B90"/>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358"/>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C2"/>
    <w:rsid w:val="00925B09"/>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6FE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99"/>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6F"/>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AF1"/>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0E"/>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B"/>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5E"/>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85"/>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62F"/>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07FE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4D"/>
    <w:rsid w:val="00A12AD8"/>
    <w:rsid w:val="00A12B77"/>
    <w:rsid w:val="00A12BAC"/>
    <w:rsid w:val="00A12BB9"/>
    <w:rsid w:val="00A12C88"/>
    <w:rsid w:val="00A12C8D"/>
    <w:rsid w:val="00A12D6D"/>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0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06"/>
    <w:rsid w:val="00A50DEC"/>
    <w:rsid w:val="00A50DFC"/>
    <w:rsid w:val="00A50F02"/>
    <w:rsid w:val="00A51006"/>
    <w:rsid w:val="00A51083"/>
    <w:rsid w:val="00A51089"/>
    <w:rsid w:val="00A510BC"/>
    <w:rsid w:val="00A512B5"/>
    <w:rsid w:val="00A512F5"/>
    <w:rsid w:val="00A512FD"/>
    <w:rsid w:val="00A5131E"/>
    <w:rsid w:val="00A513AB"/>
    <w:rsid w:val="00A513D5"/>
    <w:rsid w:val="00A51456"/>
    <w:rsid w:val="00A5154D"/>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EC6"/>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B58"/>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4C8"/>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1F"/>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91"/>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0"/>
    <w:rsid w:val="00A94349"/>
    <w:rsid w:val="00A9437D"/>
    <w:rsid w:val="00A94381"/>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BD8"/>
    <w:rsid w:val="00A95CA2"/>
    <w:rsid w:val="00A95D06"/>
    <w:rsid w:val="00A95D70"/>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EDF"/>
    <w:rsid w:val="00AB5F91"/>
    <w:rsid w:val="00AB5FF5"/>
    <w:rsid w:val="00AB603D"/>
    <w:rsid w:val="00AB60F0"/>
    <w:rsid w:val="00AB6139"/>
    <w:rsid w:val="00AB625E"/>
    <w:rsid w:val="00AB62D4"/>
    <w:rsid w:val="00AB6312"/>
    <w:rsid w:val="00AB6379"/>
    <w:rsid w:val="00AB63D5"/>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E0"/>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E4B"/>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97D"/>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CA7"/>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8E"/>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17"/>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3D"/>
    <w:rsid w:val="00BA224B"/>
    <w:rsid w:val="00BA22EB"/>
    <w:rsid w:val="00BA23AA"/>
    <w:rsid w:val="00BA24FD"/>
    <w:rsid w:val="00BA253F"/>
    <w:rsid w:val="00BA25BE"/>
    <w:rsid w:val="00BA2630"/>
    <w:rsid w:val="00BA277F"/>
    <w:rsid w:val="00BA2792"/>
    <w:rsid w:val="00BA27F6"/>
    <w:rsid w:val="00BA284F"/>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A7F53"/>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51"/>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6F"/>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B7"/>
    <w:rsid w:val="00C004D7"/>
    <w:rsid w:val="00C00531"/>
    <w:rsid w:val="00C00536"/>
    <w:rsid w:val="00C0053A"/>
    <w:rsid w:val="00C00552"/>
    <w:rsid w:val="00C00572"/>
    <w:rsid w:val="00C0057B"/>
    <w:rsid w:val="00C006AC"/>
    <w:rsid w:val="00C0076F"/>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3FC"/>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7F1"/>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CF"/>
    <w:rsid w:val="00C92CDE"/>
    <w:rsid w:val="00C92D02"/>
    <w:rsid w:val="00C92D70"/>
    <w:rsid w:val="00C92E11"/>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3E"/>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A"/>
    <w:rsid w:val="00CB016D"/>
    <w:rsid w:val="00CB01FB"/>
    <w:rsid w:val="00CB0319"/>
    <w:rsid w:val="00CB031E"/>
    <w:rsid w:val="00CB035B"/>
    <w:rsid w:val="00CB03B1"/>
    <w:rsid w:val="00CB03C5"/>
    <w:rsid w:val="00CB044E"/>
    <w:rsid w:val="00CB047A"/>
    <w:rsid w:val="00CB04E0"/>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0F"/>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D"/>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4D"/>
    <w:rsid w:val="00CE4FAB"/>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1CF"/>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AD"/>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17"/>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BAF"/>
    <w:rsid w:val="00D20C8F"/>
    <w:rsid w:val="00D20CD4"/>
    <w:rsid w:val="00D20CF9"/>
    <w:rsid w:val="00D20D54"/>
    <w:rsid w:val="00D20DE7"/>
    <w:rsid w:val="00D20E63"/>
    <w:rsid w:val="00D20F3F"/>
    <w:rsid w:val="00D20F57"/>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582"/>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7D"/>
    <w:rsid w:val="00D371D6"/>
    <w:rsid w:val="00D37247"/>
    <w:rsid w:val="00D372C0"/>
    <w:rsid w:val="00D372E2"/>
    <w:rsid w:val="00D37385"/>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079"/>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383"/>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7D3"/>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123"/>
    <w:rsid w:val="00D721E6"/>
    <w:rsid w:val="00D721F7"/>
    <w:rsid w:val="00D7223B"/>
    <w:rsid w:val="00D722BC"/>
    <w:rsid w:val="00D724D4"/>
    <w:rsid w:val="00D724E3"/>
    <w:rsid w:val="00D72500"/>
    <w:rsid w:val="00D725BA"/>
    <w:rsid w:val="00D7260E"/>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90"/>
    <w:rsid w:val="00D77AC5"/>
    <w:rsid w:val="00D77AC9"/>
    <w:rsid w:val="00D77ACC"/>
    <w:rsid w:val="00D77ADD"/>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635"/>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37C"/>
    <w:rsid w:val="00DA53D9"/>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65D"/>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2"/>
    <w:rsid w:val="00DA7982"/>
    <w:rsid w:val="00DA7A17"/>
    <w:rsid w:val="00DA7B66"/>
    <w:rsid w:val="00DA7CD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3A"/>
    <w:rsid w:val="00DB0B69"/>
    <w:rsid w:val="00DB0CA3"/>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05"/>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0"/>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89"/>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38F"/>
    <w:rsid w:val="00E3240D"/>
    <w:rsid w:val="00E32494"/>
    <w:rsid w:val="00E32526"/>
    <w:rsid w:val="00E32554"/>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08"/>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16"/>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0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71D"/>
    <w:rsid w:val="00EA576A"/>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1B3"/>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A3"/>
    <w:rsid w:val="00ED6EB3"/>
    <w:rsid w:val="00ED6ED1"/>
    <w:rsid w:val="00ED6F57"/>
    <w:rsid w:val="00ED7052"/>
    <w:rsid w:val="00ED71E0"/>
    <w:rsid w:val="00ED7218"/>
    <w:rsid w:val="00ED7358"/>
    <w:rsid w:val="00ED735A"/>
    <w:rsid w:val="00ED737C"/>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44"/>
    <w:rsid w:val="00EF4355"/>
    <w:rsid w:val="00EF435A"/>
    <w:rsid w:val="00EF43DD"/>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51"/>
    <w:rsid w:val="00F038AC"/>
    <w:rsid w:val="00F038BC"/>
    <w:rsid w:val="00F0393C"/>
    <w:rsid w:val="00F03A11"/>
    <w:rsid w:val="00F03A3D"/>
    <w:rsid w:val="00F03AC6"/>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1A"/>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C"/>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A3"/>
    <w:rsid w:val="00F263BC"/>
    <w:rsid w:val="00F26434"/>
    <w:rsid w:val="00F2645A"/>
    <w:rsid w:val="00F26468"/>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3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5E"/>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48"/>
    <w:rsid w:val="00F739AC"/>
    <w:rsid w:val="00F739B5"/>
    <w:rsid w:val="00F73A78"/>
    <w:rsid w:val="00F73AAC"/>
    <w:rsid w:val="00F73AD4"/>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EF"/>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8F1"/>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24A"/>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5F"/>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DCD"/>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62564</TotalTime>
  <Pages>2</Pages>
  <Words>161</Words>
  <Characters>922</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1081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1694</cp:revision>
  <cp:lastPrinted>2009-02-06T05:36:00Z</cp:lastPrinted>
  <dcterms:created xsi:type="dcterms:W3CDTF">2024-01-07T13:43:00Z</dcterms:created>
  <dcterms:modified xsi:type="dcterms:W3CDTF">2024-04-09T09:32:00Z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