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76" w:rsidRDefault="00384D76" w:rsidP="00384D76">
      <w:r>
        <w:rPr>
          <w:rFonts w:hint="eastAsia"/>
        </w:rPr>
        <w:t>Федеральное</w:t>
      </w:r>
      <w:r>
        <w:t></w:t>
      </w:r>
      <w:r>
        <w:rPr>
          <w:rFonts w:hint="eastAsia"/>
        </w:rPr>
        <w:t>государственное</w:t>
      </w:r>
      <w:r>
        <w:t></w:t>
      </w:r>
      <w:r>
        <w:rPr>
          <w:rFonts w:hint="eastAsia"/>
        </w:rPr>
        <w:t>бюджетное</w:t>
      </w:r>
      <w:r>
        <w:t></w:t>
      </w:r>
      <w:r>
        <w:rPr>
          <w:rFonts w:hint="eastAsia"/>
        </w:rPr>
        <w:t>образовательное</w:t>
      </w:r>
      <w:r>
        <w:t></w:t>
      </w:r>
      <w:r>
        <w:rPr>
          <w:rFonts w:hint="eastAsia"/>
        </w:rPr>
        <w:t>учреждение</w:t>
      </w:r>
    </w:p>
    <w:p w:rsidR="00384D76" w:rsidRDefault="00384D76" w:rsidP="00384D76">
      <w:r>
        <w:rPr>
          <w:rFonts w:hint="eastAsia"/>
        </w:rPr>
        <w:t>высшего</w:t>
      </w:r>
      <w:r>
        <w:t></w:t>
      </w:r>
      <w:r>
        <w:rPr>
          <w:rFonts w:hint="eastAsia"/>
        </w:rPr>
        <w:t>профессионального</w:t>
      </w:r>
      <w:r>
        <w:t></w:t>
      </w:r>
      <w:r>
        <w:rPr>
          <w:rFonts w:hint="eastAsia"/>
        </w:rPr>
        <w:t>образования</w:t>
      </w:r>
    </w:p>
    <w:p w:rsidR="00384D76" w:rsidRDefault="00384D76" w:rsidP="00384D76">
      <w:r>
        <w:rPr>
          <w:rFonts w:hint="eastAsia"/>
        </w:rPr>
        <w:t>РОССИЙСКИЙ</w:t>
      </w:r>
      <w:r>
        <w:t></w:t>
      </w:r>
      <w:r>
        <w:rPr>
          <w:rFonts w:hint="eastAsia"/>
        </w:rPr>
        <w:t>УНИВЕРСИТЕТ</w:t>
      </w:r>
      <w:r>
        <w:t></w:t>
      </w:r>
      <w:r>
        <w:rPr>
          <w:rFonts w:hint="eastAsia"/>
        </w:rPr>
        <w:t>ДРУЖБЫ</w:t>
      </w:r>
      <w:r>
        <w:t></w:t>
      </w:r>
      <w:r>
        <w:rPr>
          <w:rFonts w:hint="eastAsia"/>
        </w:rPr>
        <w:t>НАРОДОВ</w:t>
      </w:r>
    </w:p>
    <w:p w:rsidR="00384D76" w:rsidRDefault="00384D76" w:rsidP="00384D76">
      <w:r>
        <w:t></w:t>
      </w:r>
      <w:r>
        <w:t></w:t>
      </w:r>
      <w:r>
        <w:t></w:t>
      </w:r>
      <w:r>
        <w:t></w:t>
      </w:r>
      <w:r>
        <w:t></w:t>
      </w:r>
      <w:r>
        <w:t></w:t>
      </w:r>
      <w:r>
        <w:t></w:t>
      </w:r>
      <w:r>
        <w:t></w:t>
      </w:r>
      <w:r>
        <w:t></w:t>
      </w:r>
      <w:r>
        <w:t></w:t>
      </w:r>
      <w:r>
        <w:t></w:t>
      </w:r>
    </w:p>
    <w:p w:rsidR="00384D76" w:rsidRDefault="00384D76" w:rsidP="00384D76">
      <w:r>
        <w:rPr>
          <w:rFonts w:hint="eastAsia"/>
        </w:rPr>
        <w:t>На</w:t>
      </w:r>
      <w:r>
        <w:t></w:t>
      </w:r>
      <w:r>
        <w:rPr>
          <w:rFonts w:hint="eastAsia"/>
        </w:rPr>
        <w:t>правах</w:t>
      </w:r>
      <w:r>
        <w:t></w:t>
      </w:r>
      <w:r>
        <w:rPr>
          <w:rFonts w:hint="eastAsia"/>
        </w:rPr>
        <w:t>рукописи</w:t>
      </w:r>
    </w:p>
    <w:p w:rsidR="00384D76" w:rsidRDefault="00384D76" w:rsidP="00384D76">
      <w:r>
        <w:rPr>
          <w:rFonts w:hint="eastAsia"/>
        </w:rPr>
        <w:t>ИЛЬИНА</w:t>
      </w:r>
      <w:r>
        <w:t></w:t>
      </w:r>
      <w:r>
        <w:rPr>
          <w:rFonts w:hint="eastAsia"/>
        </w:rPr>
        <w:t>АННА</w:t>
      </w:r>
      <w:r>
        <w:t></w:t>
      </w:r>
      <w:r>
        <w:rPr>
          <w:rFonts w:hint="eastAsia"/>
        </w:rPr>
        <w:t>ЮРЬЕВНА</w:t>
      </w:r>
    </w:p>
    <w:p w:rsidR="00384D76" w:rsidRDefault="00384D76" w:rsidP="00384D76">
      <w:r>
        <w:rPr>
          <w:rFonts w:hint="eastAsia"/>
        </w:rPr>
        <w:t>ГЕТЕРОГЕННОСТЬ</w:t>
      </w:r>
      <w:r>
        <w:t></w:t>
      </w:r>
      <w:r>
        <w:rPr>
          <w:rFonts w:hint="eastAsia"/>
        </w:rPr>
        <w:t>ТОПОНИМИЧЕСКИХ</w:t>
      </w:r>
      <w:r>
        <w:t></w:t>
      </w:r>
      <w:r>
        <w:rPr>
          <w:rFonts w:hint="eastAsia"/>
        </w:rPr>
        <w:t>НОМИНАЦИЙ</w:t>
      </w:r>
    </w:p>
    <w:p w:rsidR="00384D76" w:rsidRDefault="00384D76" w:rsidP="00384D76">
      <w:r>
        <w:rPr>
          <w:rFonts w:hint="eastAsia"/>
        </w:rPr>
        <w:t>АНГЛОЯЗЫЧНЫХ</w:t>
      </w:r>
      <w:r>
        <w:t></w:t>
      </w:r>
      <w:r>
        <w:rPr>
          <w:rFonts w:hint="eastAsia"/>
        </w:rPr>
        <w:t>ПРОВИНЦИЙ</w:t>
      </w:r>
      <w:r>
        <w:t></w:t>
      </w:r>
      <w:r>
        <w:rPr>
          <w:rFonts w:hint="eastAsia"/>
        </w:rPr>
        <w:t>КАНАДЫ</w:t>
      </w:r>
      <w:r>
        <w:t></w:t>
      </w:r>
      <w:r>
        <w:rPr>
          <w:rFonts w:hint="eastAsia"/>
        </w:rPr>
        <w:t>КАК</w:t>
      </w:r>
      <w:r>
        <w:t></w:t>
      </w:r>
      <w:r>
        <w:rPr>
          <w:rFonts w:hint="eastAsia"/>
        </w:rPr>
        <w:t>ОТРАЖЕНИЕ</w:t>
      </w:r>
    </w:p>
    <w:p w:rsidR="00384D76" w:rsidRDefault="00384D76" w:rsidP="00384D76">
      <w:r>
        <w:rPr>
          <w:rFonts w:hint="eastAsia"/>
        </w:rPr>
        <w:t>ЯЗЫКОВОЙ</w:t>
      </w:r>
      <w:r>
        <w:t></w:t>
      </w:r>
      <w:r>
        <w:rPr>
          <w:rFonts w:hint="eastAsia"/>
        </w:rPr>
        <w:t>КАРТИНЫ</w:t>
      </w:r>
      <w:r>
        <w:t></w:t>
      </w:r>
      <w:r>
        <w:rPr>
          <w:rFonts w:hint="eastAsia"/>
        </w:rPr>
        <w:t>МИРА</w:t>
      </w:r>
      <w:r>
        <w:t></w:t>
      </w:r>
      <w:r>
        <w:rPr>
          <w:rFonts w:hint="eastAsia"/>
        </w:rPr>
        <w:t>КАНАДЦЕВ</w:t>
      </w:r>
    </w:p>
    <w:p w:rsidR="00384D76" w:rsidRDefault="00384D76" w:rsidP="00384D76">
      <w:r>
        <w:rPr>
          <w:rFonts w:hint="eastAsia"/>
        </w:rPr>
        <w:t>Специальность</w:t>
      </w:r>
      <w:r>
        <w:t></w:t>
      </w:r>
      <w:r>
        <w:t></w:t>
      </w:r>
      <w:r>
        <w:t></w:t>
      </w:r>
      <w:r>
        <w:t></w:t>
      </w:r>
      <w:r>
        <w:t></w:t>
      </w:r>
      <w:r>
        <w:t></w:t>
      </w:r>
      <w:r>
        <w:t></w:t>
      </w:r>
      <w:r>
        <w:t></w:t>
      </w:r>
      <w:r>
        <w:t></w:t>
      </w:r>
      <w:r>
        <w:t></w:t>
      </w:r>
      <w:r>
        <w:t></w:t>
      </w:r>
      <w:r>
        <w:t></w:t>
      </w:r>
      <w:r>
        <w:t></w:t>
      </w:r>
      <w:r>
        <w:rPr>
          <w:rFonts w:hint="eastAsia"/>
        </w:rPr>
        <w:t>сравнительно</w:t>
      </w:r>
      <w:r>
        <w:t></w:t>
      </w:r>
      <w:r>
        <w:rPr>
          <w:rFonts w:hint="eastAsia"/>
        </w:rPr>
        <w:t>историческое</w:t>
      </w:r>
      <w:r>
        <w:t></w:t>
      </w:r>
      <w:r>
        <w:t></w:t>
      </w:r>
      <w:r>
        <w:rPr>
          <w:rFonts w:hint="eastAsia"/>
        </w:rPr>
        <w:t>типологическое</w:t>
      </w:r>
      <w:r>
        <w:t></w:t>
      </w:r>
      <w:r>
        <w:rPr>
          <w:rFonts w:hint="eastAsia"/>
        </w:rPr>
        <w:t>и</w:t>
      </w:r>
    </w:p>
    <w:p w:rsidR="00384D76" w:rsidRDefault="00384D76" w:rsidP="00384D76">
      <w:r>
        <w:rPr>
          <w:rFonts w:hint="eastAsia"/>
        </w:rPr>
        <w:t>сопоставительное</w:t>
      </w:r>
      <w:r>
        <w:t></w:t>
      </w:r>
      <w:r>
        <w:rPr>
          <w:rFonts w:hint="eastAsia"/>
        </w:rPr>
        <w:t>языкознание</w:t>
      </w:r>
    </w:p>
    <w:p w:rsidR="00384D76" w:rsidRDefault="00384D76" w:rsidP="00384D76">
      <w:r>
        <w:rPr>
          <w:rFonts w:hint="eastAsia"/>
        </w:rPr>
        <w:t>Диссертация</w:t>
      </w:r>
    </w:p>
    <w:p w:rsidR="00384D76" w:rsidRDefault="00384D76" w:rsidP="00384D76">
      <w:r>
        <w:rPr>
          <w:rFonts w:hint="eastAsia"/>
        </w:rPr>
        <w:t>на</w:t>
      </w:r>
      <w:r>
        <w:t></w:t>
      </w:r>
      <w:r>
        <w:rPr>
          <w:rFonts w:hint="eastAsia"/>
        </w:rPr>
        <w:t>соискание</w:t>
      </w:r>
      <w:r>
        <w:t></w:t>
      </w:r>
      <w:r>
        <w:rPr>
          <w:rFonts w:hint="eastAsia"/>
        </w:rPr>
        <w:t>учёной</w:t>
      </w:r>
      <w:r>
        <w:t></w:t>
      </w:r>
      <w:r>
        <w:rPr>
          <w:rFonts w:hint="eastAsia"/>
        </w:rPr>
        <w:t>степени</w:t>
      </w:r>
    </w:p>
    <w:p w:rsidR="00384D76" w:rsidRDefault="00384D76" w:rsidP="00384D76">
      <w:r>
        <w:rPr>
          <w:rFonts w:hint="eastAsia"/>
        </w:rPr>
        <w:t>кандидата</w:t>
      </w:r>
      <w:r>
        <w:t></w:t>
      </w:r>
      <w:r>
        <w:rPr>
          <w:rFonts w:hint="eastAsia"/>
        </w:rPr>
        <w:t>филологических</w:t>
      </w:r>
      <w:r>
        <w:t></w:t>
      </w:r>
      <w:r>
        <w:rPr>
          <w:rFonts w:hint="eastAsia"/>
        </w:rPr>
        <w:t>наук</w:t>
      </w:r>
    </w:p>
    <w:p w:rsidR="00384D76" w:rsidRDefault="00384D76" w:rsidP="00384D76">
      <w:r>
        <w:rPr>
          <w:rFonts w:hint="eastAsia"/>
        </w:rPr>
        <w:t>Научный</w:t>
      </w:r>
      <w:r>
        <w:t></w:t>
      </w:r>
      <w:r>
        <w:rPr>
          <w:rFonts w:hint="eastAsia"/>
        </w:rPr>
        <w:t>руководитель</w:t>
      </w:r>
      <w:r>
        <w:t></w:t>
      </w:r>
      <w:r>
        <w:t></w:t>
      </w:r>
      <w:r>
        <w:rPr>
          <w:rFonts w:hint="eastAsia"/>
        </w:rPr>
        <w:t>д</w:t>
      </w:r>
      <w:r>
        <w:t></w:t>
      </w:r>
      <w:r>
        <w:t></w:t>
      </w:r>
      <w:r>
        <w:rPr>
          <w:rFonts w:hint="eastAsia"/>
        </w:rPr>
        <w:t>филол</w:t>
      </w:r>
      <w:r>
        <w:t></w:t>
      </w:r>
      <w:r>
        <w:rPr>
          <w:rFonts w:hint="eastAsia"/>
        </w:rPr>
        <w:t>н</w:t>
      </w:r>
      <w:r>
        <w:t></w:t>
      </w:r>
      <w:r>
        <w:t></w:t>
      </w:r>
      <w:r>
        <w:t></w:t>
      </w:r>
      <w:r>
        <w:rPr>
          <w:rFonts w:hint="eastAsia"/>
        </w:rPr>
        <w:t>доцент</w:t>
      </w:r>
      <w:r>
        <w:t></w:t>
      </w:r>
    </w:p>
    <w:p w:rsidR="00384D76" w:rsidRDefault="00384D76" w:rsidP="00384D76">
      <w:r>
        <w:rPr>
          <w:rFonts w:hint="eastAsia"/>
        </w:rPr>
        <w:t>профессор</w:t>
      </w:r>
      <w:r>
        <w:t></w:t>
      </w:r>
      <w:r>
        <w:rPr>
          <w:rFonts w:hint="eastAsia"/>
        </w:rPr>
        <w:t>кафедры</w:t>
      </w:r>
      <w:r>
        <w:t></w:t>
      </w:r>
      <w:r>
        <w:rPr>
          <w:rFonts w:hint="eastAsia"/>
        </w:rPr>
        <w:t>иностранных</w:t>
      </w:r>
      <w:r>
        <w:t></w:t>
      </w:r>
      <w:r>
        <w:rPr>
          <w:rFonts w:hint="eastAsia"/>
        </w:rPr>
        <w:t>языков</w:t>
      </w:r>
      <w:r>
        <w:t></w:t>
      </w:r>
      <w:r>
        <w:rPr>
          <w:rFonts w:hint="eastAsia"/>
        </w:rPr>
        <w:t>Чеснокова</w:t>
      </w:r>
      <w:r>
        <w:t></w:t>
      </w:r>
      <w:r>
        <w:rPr>
          <w:rFonts w:hint="eastAsia"/>
        </w:rPr>
        <w:t>Ольга</w:t>
      </w:r>
      <w:r>
        <w:t></w:t>
      </w:r>
      <w:r>
        <w:rPr>
          <w:rFonts w:hint="eastAsia"/>
        </w:rPr>
        <w:t>Станиславовна</w:t>
      </w:r>
    </w:p>
    <w:p w:rsidR="00384D76" w:rsidRDefault="00384D76" w:rsidP="00384D76">
      <w:r>
        <w:rPr>
          <w:rFonts w:hint="eastAsia"/>
        </w:rPr>
        <w:t>МОСКВА</w:t>
      </w:r>
      <w:r>
        <w:t></w:t>
      </w:r>
      <w:r>
        <w:t></w:t>
      </w:r>
      <w:r>
        <w:t></w:t>
      </w:r>
      <w:r>
        <w:t></w:t>
      </w:r>
      <w:r>
        <w:t></w:t>
      </w:r>
    </w:p>
    <w:p w:rsidR="00384D76" w:rsidRDefault="00384D76" w:rsidP="00384D76">
      <w:r>
        <w:rPr>
          <w:rFonts w:hint="eastAsia"/>
        </w:rPr>
        <w:t>Содержание</w:t>
      </w:r>
    </w:p>
    <w:p w:rsidR="00384D76" w:rsidRDefault="00384D76" w:rsidP="00384D76">
      <w:r>
        <w:rPr>
          <w:rFonts w:hint="eastAsia"/>
        </w:rPr>
        <w:t>ВВЕДЕНИЕ</w:t>
      </w:r>
      <w:r>
        <w:tab/>
      </w:r>
      <w:r>
        <w:t></w:t>
      </w:r>
    </w:p>
    <w:p w:rsidR="00384D76" w:rsidRDefault="00384D76" w:rsidP="00384D76">
      <w:r>
        <w:rPr>
          <w:rFonts w:hint="eastAsia"/>
        </w:rPr>
        <w:t>Глава</w:t>
      </w:r>
      <w:r>
        <w:t></w:t>
      </w:r>
      <w:r>
        <w:t></w:t>
      </w:r>
      <w:r>
        <w:t></w:t>
      </w:r>
      <w:r>
        <w:t></w:t>
      </w:r>
      <w:r>
        <w:rPr>
          <w:rFonts w:hint="eastAsia"/>
        </w:rPr>
        <w:t>ПРИНЦИПЫ</w:t>
      </w:r>
      <w:r>
        <w:t></w:t>
      </w:r>
      <w:r>
        <w:rPr>
          <w:rFonts w:hint="eastAsia"/>
        </w:rPr>
        <w:t>АНАЛИЗА</w:t>
      </w:r>
      <w:r>
        <w:t></w:t>
      </w:r>
      <w:r>
        <w:rPr>
          <w:rFonts w:hint="eastAsia"/>
        </w:rPr>
        <w:t>ТОПОНИМИЧЕСКИХ</w:t>
      </w:r>
      <w:r>
        <w:t></w:t>
      </w:r>
      <w:r>
        <w:rPr>
          <w:rFonts w:hint="eastAsia"/>
        </w:rPr>
        <w:t>НОМИНАЦИЙ</w:t>
      </w:r>
      <w:r>
        <w:tab/>
      </w:r>
      <w:r>
        <w:t></w:t>
      </w:r>
      <w:r>
        <w:t></w:t>
      </w:r>
    </w:p>
    <w:p w:rsidR="00384D76" w:rsidRDefault="00384D76" w:rsidP="00384D76">
      <w:r>
        <w:t></w:t>
      </w:r>
      <w:r>
        <w:t></w:t>
      </w:r>
      <w:r>
        <w:t></w:t>
      </w:r>
      <w:r>
        <w:t></w:t>
      </w:r>
      <w:r>
        <w:tab/>
      </w:r>
      <w:r>
        <w:rPr>
          <w:rFonts w:hint="eastAsia"/>
        </w:rPr>
        <w:t>Основные</w:t>
      </w:r>
      <w:r>
        <w:t></w:t>
      </w:r>
      <w:r>
        <w:rPr>
          <w:rFonts w:hint="eastAsia"/>
        </w:rPr>
        <w:t>положения</w:t>
      </w:r>
      <w:r>
        <w:t></w:t>
      </w:r>
      <w:r>
        <w:rPr>
          <w:rFonts w:hint="eastAsia"/>
        </w:rPr>
        <w:t>теории</w:t>
      </w:r>
      <w:r>
        <w:t></w:t>
      </w:r>
      <w:r>
        <w:rPr>
          <w:rFonts w:hint="eastAsia"/>
        </w:rPr>
        <w:t>номинации</w:t>
      </w:r>
      <w:r>
        <w:tab/>
      </w:r>
      <w:r>
        <w:t></w:t>
      </w:r>
      <w:r>
        <w:t></w:t>
      </w:r>
    </w:p>
    <w:p w:rsidR="00384D76" w:rsidRDefault="00384D76" w:rsidP="00384D76">
      <w:r>
        <w:t></w:t>
      </w:r>
      <w:r>
        <w:t></w:t>
      </w:r>
      <w:r>
        <w:t></w:t>
      </w:r>
      <w:r>
        <w:t></w:t>
      </w:r>
      <w:r>
        <w:tab/>
      </w:r>
      <w:r>
        <w:rPr>
          <w:rFonts w:hint="eastAsia"/>
        </w:rPr>
        <w:t>История</w:t>
      </w:r>
      <w:r>
        <w:t></w:t>
      </w:r>
      <w:r>
        <w:rPr>
          <w:rFonts w:hint="eastAsia"/>
        </w:rPr>
        <w:t>становления</w:t>
      </w:r>
      <w:r>
        <w:t></w:t>
      </w:r>
      <w:r>
        <w:rPr>
          <w:rFonts w:hint="eastAsia"/>
        </w:rPr>
        <w:t>ономастики</w:t>
      </w:r>
      <w:r>
        <w:tab/>
      </w:r>
      <w:r>
        <w:t></w:t>
      </w:r>
      <w:r>
        <w:t></w:t>
      </w:r>
    </w:p>
    <w:p w:rsidR="00384D76" w:rsidRDefault="00384D76" w:rsidP="00384D76">
      <w:r>
        <w:t></w:t>
      </w:r>
      <w:r>
        <w:t></w:t>
      </w:r>
      <w:r>
        <w:t></w:t>
      </w:r>
      <w:r>
        <w:t></w:t>
      </w:r>
      <w:r>
        <w:tab/>
      </w:r>
      <w:r>
        <w:rPr>
          <w:rFonts w:hint="eastAsia"/>
        </w:rPr>
        <w:t>Топонимика</w:t>
      </w:r>
      <w:r>
        <w:t></w:t>
      </w:r>
      <w:r>
        <w:rPr>
          <w:rFonts w:hint="eastAsia"/>
        </w:rPr>
        <w:t>как</w:t>
      </w:r>
      <w:r>
        <w:t></w:t>
      </w:r>
      <w:r>
        <w:rPr>
          <w:rFonts w:hint="eastAsia"/>
        </w:rPr>
        <w:t>наука</w:t>
      </w:r>
      <w:r>
        <w:t></w:t>
      </w:r>
      <w:r>
        <w:rPr>
          <w:rFonts w:hint="eastAsia"/>
        </w:rPr>
        <w:t>о</w:t>
      </w:r>
      <w:r>
        <w:t></w:t>
      </w:r>
      <w:r>
        <w:rPr>
          <w:rFonts w:hint="eastAsia"/>
        </w:rPr>
        <w:t>географических</w:t>
      </w:r>
      <w:r>
        <w:t></w:t>
      </w:r>
      <w:r>
        <w:rPr>
          <w:rFonts w:hint="eastAsia"/>
        </w:rPr>
        <w:t>названиях</w:t>
      </w:r>
      <w:r>
        <w:tab/>
      </w:r>
      <w:r>
        <w:t></w:t>
      </w:r>
      <w:r>
        <w:t></w:t>
      </w:r>
    </w:p>
    <w:p w:rsidR="00384D76" w:rsidRDefault="00384D76" w:rsidP="00384D76">
      <w:r>
        <w:t></w:t>
      </w:r>
      <w:r>
        <w:t></w:t>
      </w:r>
      <w:r>
        <w:t></w:t>
      </w:r>
      <w:r>
        <w:t></w:t>
      </w:r>
      <w:r>
        <w:tab/>
      </w:r>
      <w:r>
        <w:rPr>
          <w:rFonts w:hint="eastAsia"/>
        </w:rPr>
        <w:t>Понятие</w:t>
      </w:r>
      <w:r>
        <w:t></w:t>
      </w:r>
      <w:r>
        <w:rPr>
          <w:rFonts w:hint="eastAsia"/>
        </w:rPr>
        <w:t>топонимической</w:t>
      </w:r>
      <w:r>
        <w:t></w:t>
      </w:r>
      <w:r>
        <w:rPr>
          <w:rFonts w:hint="eastAsia"/>
        </w:rPr>
        <w:t>системы</w:t>
      </w:r>
      <w:r>
        <w:tab/>
      </w:r>
      <w:r>
        <w:t></w:t>
      </w:r>
      <w:r>
        <w:t></w:t>
      </w:r>
    </w:p>
    <w:p w:rsidR="00384D76" w:rsidRDefault="00384D76" w:rsidP="00384D76">
      <w:r>
        <w:t></w:t>
      </w:r>
      <w:r>
        <w:t></w:t>
      </w:r>
      <w:r>
        <w:t></w:t>
      </w:r>
      <w:r>
        <w:t></w:t>
      </w:r>
      <w:r>
        <w:tab/>
      </w:r>
      <w:r>
        <w:rPr>
          <w:rFonts w:hint="eastAsia"/>
        </w:rPr>
        <w:t>Подходы</w:t>
      </w:r>
      <w:r>
        <w:t></w:t>
      </w:r>
      <w:r>
        <w:rPr>
          <w:rFonts w:hint="eastAsia"/>
        </w:rPr>
        <w:t>к</w:t>
      </w:r>
      <w:r>
        <w:t></w:t>
      </w:r>
      <w:r>
        <w:rPr>
          <w:rFonts w:hint="eastAsia"/>
        </w:rPr>
        <w:t>классификации</w:t>
      </w:r>
      <w:r>
        <w:t></w:t>
      </w:r>
      <w:r>
        <w:rPr>
          <w:rFonts w:hint="eastAsia"/>
        </w:rPr>
        <w:t>топонимов</w:t>
      </w:r>
      <w:r>
        <w:tab/>
      </w:r>
      <w:r>
        <w:t></w:t>
      </w:r>
      <w:r>
        <w:t></w:t>
      </w:r>
    </w:p>
    <w:p w:rsidR="00384D76" w:rsidRDefault="00384D76" w:rsidP="00384D76">
      <w:r>
        <w:t></w:t>
      </w:r>
      <w:r>
        <w:t></w:t>
      </w:r>
      <w:r>
        <w:t></w:t>
      </w:r>
      <w:r>
        <w:t></w:t>
      </w:r>
      <w:r>
        <w:tab/>
      </w:r>
      <w:r>
        <w:rPr>
          <w:rFonts w:hint="eastAsia"/>
        </w:rPr>
        <w:t>Методы</w:t>
      </w:r>
      <w:r>
        <w:t></w:t>
      </w:r>
      <w:r>
        <w:rPr>
          <w:rFonts w:hint="eastAsia"/>
        </w:rPr>
        <w:t>топонимических</w:t>
      </w:r>
      <w:r>
        <w:t></w:t>
      </w:r>
      <w:r>
        <w:rPr>
          <w:rFonts w:hint="eastAsia"/>
        </w:rPr>
        <w:t>исследований</w:t>
      </w:r>
      <w:r>
        <w:tab/>
      </w:r>
      <w:r>
        <w:t></w:t>
      </w:r>
      <w:r>
        <w:t></w:t>
      </w:r>
    </w:p>
    <w:p w:rsidR="00384D76" w:rsidRDefault="00384D76" w:rsidP="00384D76">
      <w:r>
        <w:t></w:t>
      </w:r>
      <w:r>
        <w:t></w:t>
      </w:r>
      <w:r>
        <w:t></w:t>
      </w:r>
      <w:r>
        <w:t></w:t>
      </w:r>
      <w:r>
        <w:tab/>
      </w:r>
      <w:r>
        <w:rPr>
          <w:rFonts w:hint="eastAsia"/>
        </w:rPr>
        <w:t>Понятие</w:t>
      </w:r>
      <w:r>
        <w:t></w:t>
      </w:r>
      <w:r>
        <w:rPr>
          <w:rFonts w:hint="eastAsia"/>
        </w:rPr>
        <w:t>лингвокультурологии</w:t>
      </w:r>
      <w:r>
        <w:t></w:t>
      </w:r>
      <w:r>
        <w:t></w:t>
      </w:r>
      <w:r>
        <w:rPr>
          <w:rFonts w:hint="eastAsia"/>
        </w:rPr>
        <w:t>Лингвокультурологический</w:t>
      </w:r>
      <w:r>
        <w:t></w:t>
      </w:r>
      <w:r>
        <w:rPr>
          <w:rFonts w:hint="eastAsia"/>
        </w:rPr>
        <w:t>аспект</w:t>
      </w:r>
    </w:p>
    <w:p w:rsidR="00384D76" w:rsidRDefault="00384D76" w:rsidP="00384D76">
      <w:r>
        <w:rPr>
          <w:rFonts w:hint="eastAsia"/>
        </w:rPr>
        <w:t>топонимов</w:t>
      </w:r>
      <w:r>
        <w:tab/>
      </w:r>
      <w:r>
        <w:t></w:t>
      </w:r>
      <w:r>
        <w:t></w:t>
      </w:r>
    </w:p>
    <w:p w:rsidR="00384D76" w:rsidRDefault="00384D76" w:rsidP="00384D76">
      <w:r>
        <w:rPr>
          <w:rFonts w:hint="eastAsia"/>
        </w:rPr>
        <w:t>Выводы</w:t>
      </w:r>
      <w:r>
        <w:t></w:t>
      </w:r>
      <w:r>
        <w:rPr>
          <w:rFonts w:hint="eastAsia"/>
        </w:rPr>
        <w:t>по</w:t>
      </w:r>
      <w:r>
        <w:t></w:t>
      </w:r>
      <w:r>
        <w:t></w:t>
      </w:r>
      <w:r>
        <w:t></w:t>
      </w:r>
      <w:r>
        <w:rPr>
          <w:rFonts w:hint="eastAsia"/>
        </w:rPr>
        <w:t>главе</w:t>
      </w:r>
      <w:r>
        <w:tab/>
      </w:r>
      <w:r>
        <w:t></w:t>
      </w:r>
      <w:r>
        <w:t></w:t>
      </w:r>
    </w:p>
    <w:p w:rsidR="00384D76" w:rsidRDefault="00384D76" w:rsidP="00384D76">
      <w:r>
        <w:rPr>
          <w:rFonts w:hint="eastAsia"/>
        </w:rPr>
        <w:t>Глава</w:t>
      </w:r>
      <w:r>
        <w:t></w:t>
      </w:r>
      <w:r>
        <w:t></w:t>
      </w:r>
      <w:r>
        <w:t></w:t>
      </w:r>
      <w:r>
        <w:t></w:t>
      </w:r>
      <w:r>
        <w:t></w:t>
      </w:r>
      <w:r>
        <w:rPr>
          <w:rFonts w:hint="eastAsia"/>
        </w:rPr>
        <w:t>ИСТОРИЧЕСКИЙ</w:t>
      </w:r>
      <w:r>
        <w:t></w:t>
      </w:r>
      <w:r>
        <w:rPr>
          <w:rFonts w:hint="eastAsia"/>
        </w:rPr>
        <w:t>И</w:t>
      </w:r>
      <w:r>
        <w:t></w:t>
      </w:r>
      <w:r>
        <w:rPr>
          <w:rFonts w:hint="eastAsia"/>
        </w:rPr>
        <w:t>СОЦИОЛИНГВИСТИЧЕСКИЙ</w:t>
      </w:r>
      <w:r>
        <w:t></w:t>
      </w:r>
      <w:r>
        <w:rPr>
          <w:rFonts w:hint="eastAsia"/>
        </w:rPr>
        <w:t>АСПЕКТЫ</w:t>
      </w:r>
      <w:r>
        <w:t></w:t>
      </w:r>
      <w:r>
        <w:rPr>
          <w:rFonts w:hint="eastAsia"/>
        </w:rPr>
        <w:t>ТОПОНИМИИ</w:t>
      </w:r>
      <w:r>
        <w:t></w:t>
      </w:r>
      <w:r>
        <w:rPr>
          <w:rFonts w:hint="eastAsia"/>
        </w:rPr>
        <w:t>КАНАДЫ</w:t>
      </w:r>
      <w:r>
        <w:tab/>
      </w:r>
      <w:r>
        <w:t></w:t>
      </w:r>
      <w:r>
        <w:t></w:t>
      </w:r>
    </w:p>
    <w:p w:rsidR="00384D76" w:rsidRDefault="00384D76" w:rsidP="00384D76">
      <w:r>
        <w:t></w:t>
      </w:r>
      <w:r>
        <w:t></w:t>
      </w:r>
      <w:r>
        <w:t></w:t>
      </w:r>
      <w:r>
        <w:t></w:t>
      </w:r>
      <w:r>
        <w:tab/>
      </w:r>
      <w:r>
        <w:rPr>
          <w:rFonts w:hint="eastAsia"/>
        </w:rPr>
        <w:t>Региональная</w:t>
      </w:r>
      <w:r>
        <w:t></w:t>
      </w:r>
      <w:r>
        <w:rPr>
          <w:rFonts w:hint="eastAsia"/>
        </w:rPr>
        <w:t>специфика</w:t>
      </w:r>
      <w:r>
        <w:t></w:t>
      </w:r>
      <w:r>
        <w:rPr>
          <w:rFonts w:hint="eastAsia"/>
        </w:rPr>
        <w:t>топонимических</w:t>
      </w:r>
      <w:r>
        <w:t></w:t>
      </w:r>
      <w:r>
        <w:rPr>
          <w:rFonts w:hint="eastAsia"/>
        </w:rPr>
        <w:t>номинаций</w:t>
      </w:r>
      <w:r>
        <w:t></w:t>
      </w:r>
      <w:r>
        <w:rPr>
          <w:rFonts w:hint="eastAsia"/>
        </w:rPr>
        <w:t>Канады</w:t>
      </w:r>
      <w:r>
        <w:t></w:t>
      </w:r>
      <w:r>
        <w:rPr>
          <w:rFonts w:hint="eastAsia"/>
        </w:rPr>
        <w:t>в</w:t>
      </w:r>
      <w:r>
        <w:t></w:t>
      </w:r>
      <w:r>
        <w:rPr>
          <w:rFonts w:hint="eastAsia"/>
        </w:rPr>
        <w:t>свете</w:t>
      </w:r>
    </w:p>
    <w:p w:rsidR="00384D76" w:rsidRDefault="00384D76" w:rsidP="00384D76">
      <w:r>
        <w:rPr>
          <w:rFonts w:hint="eastAsia"/>
        </w:rPr>
        <w:t>источников</w:t>
      </w:r>
      <w:r>
        <w:t></w:t>
      </w:r>
      <w:r>
        <w:rPr>
          <w:rFonts w:hint="eastAsia"/>
        </w:rPr>
        <w:t>происхождения</w:t>
      </w:r>
      <w:r>
        <w:tab/>
      </w:r>
      <w:r>
        <w:t></w:t>
      </w:r>
      <w:r>
        <w:t></w:t>
      </w:r>
    </w:p>
    <w:p w:rsidR="00384D76" w:rsidRDefault="00384D76" w:rsidP="00384D76">
      <w:r>
        <w:t></w:t>
      </w:r>
      <w:r>
        <w:t></w:t>
      </w:r>
      <w:r>
        <w:t></w:t>
      </w:r>
      <w:r>
        <w:t></w:t>
      </w:r>
      <w:r>
        <w:tab/>
      </w:r>
      <w:r>
        <w:rPr>
          <w:rFonts w:hint="eastAsia"/>
        </w:rPr>
        <w:t>Современный</w:t>
      </w:r>
      <w:r>
        <w:t></w:t>
      </w:r>
      <w:r>
        <w:rPr>
          <w:rFonts w:hint="eastAsia"/>
        </w:rPr>
        <w:t>английский</w:t>
      </w:r>
      <w:r>
        <w:t></w:t>
      </w:r>
      <w:r>
        <w:rPr>
          <w:rFonts w:hint="eastAsia"/>
        </w:rPr>
        <w:t>язык</w:t>
      </w:r>
      <w:r>
        <w:t></w:t>
      </w:r>
      <w:r>
        <w:rPr>
          <w:rFonts w:hint="eastAsia"/>
        </w:rPr>
        <w:t>в</w:t>
      </w:r>
      <w:r>
        <w:t></w:t>
      </w:r>
      <w:r>
        <w:rPr>
          <w:rFonts w:hint="eastAsia"/>
        </w:rPr>
        <w:t>Канаде</w:t>
      </w:r>
      <w:r>
        <w:t></w:t>
      </w:r>
      <w:r>
        <w:rPr>
          <w:rFonts w:hint="eastAsia"/>
        </w:rPr>
        <w:t>и</w:t>
      </w:r>
      <w:r>
        <w:t></w:t>
      </w:r>
      <w:r>
        <w:rPr>
          <w:rFonts w:hint="eastAsia"/>
        </w:rPr>
        <w:t>проблема</w:t>
      </w:r>
      <w:r>
        <w:t></w:t>
      </w:r>
      <w:r>
        <w:rPr>
          <w:rFonts w:hint="eastAsia"/>
        </w:rPr>
        <w:t>языковой</w:t>
      </w:r>
    </w:p>
    <w:p w:rsidR="00384D76" w:rsidRDefault="00384D76" w:rsidP="00384D76">
      <w:r>
        <w:rPr>
          <w:rFonts w:hint="eastAsia"/>
        </w:rPr>
        <w:t>вариативности</w:t>
      </w:r>
      <w:r>
        <w:tab/>
      </w:r>
      <w:r>
        <w:t></w:t>
      </w:r>
      <w:r>
        <w:t></w:t>
      </w:r>
    </w:p>
    <w:p w:rsidR="00384D76" w:rsidRDefault="00384D76" w:rsidP="00384D76">
      <w:r>
        <w:t></w:t>
      </w:r>
      <w:r>
        <w:t></w:t>
      </w:r>
      <w:r>
        <w:t></w:t>
      </w:r>
      <w:r>
        <w:t></w:t>
      </w:r>
      <w:r>
        <w:tab/>
      </w:r>
      <w:r>
        <w:rPr>
          <w:rFonts w:hint="eastAsia"/>
        </w:rPr>
        <w:t>Социолингвистическая</w:t>
      </w:r>
      <w:r>
        <w:t></w:t>
      </w:r>
      <w:r>
        <w:rPr>
          <w:rFonts w:hint="eastAsia"/>
        </w:rPr>
        <w:t>ситуация</w:t>
      </w:r>
      <w:r>
        <w:t></w:t>
      </w:r>
      <w:r>
        <w:rPr>
          <w:rFonts w:hint="eastAsia"/>
        </w:rPr>
        <w:t>в</w:t>
      </w:r>
      <w:r>
        <w:t></w:t>
      </w:r>
      <w:r>
        <w:rPr>
          <w:rFonts w:hint="eastAsia"/>
        </w:rPr>
        <w:t>современной</w:t>
      </w:r>
      <w:r>
        <w:t></w:t>
      </w:r>
      <w:r>
        <w:rPr>
          <w:rFonts w:hint="eastAsia"/>
        </w:rPr>
        <w:t>Канаде</w:t>
      </w:r>
      <w:r>
        <w:tab/>
      </w:r>
      <w:r>
        <w:t></w:t>
      </w:r>
      <w:r>
        <w:t></w:t>
      </w:r>
    </w:p>
    <w:p w:rsidR="00384D76" w:rsidRDefault="00384D76" w:rsidP="00384D76">
      <w:r>
        <w:t></w:t>
      </w:r>
      <w:r>
        <w:t></w:t>
      </w:r>
      <w:r>
        <w:t></w:t>
      </w:r>
      <w:r>
        <w:t></w:t>
      </w:r>
      <w:r>
        <w:tab/>
      </w:r>
      <w:r>
        <w:rPr>
          <w:rFonts w:hint="eastAsia"/>
        </w:rPr>
        <w:t>Картина</w:t>
      </w:r>
      <w:r>
        <w:t></w:t>
      </w:r>
      <w:r>
        <w:rPr>
          <w:rFonts w:hint="eastAsia"/>
        </w:rPr>
        <w:t>мира</w:t>
      </w:r>
      <w:r>
        <w:t></w:t>
      </w:r>
      <w:r>
        <w:rPr>
          <w:rFonts w:hint="eastAsia"/>
        </w:rPr>
        <w:t>как</w:t>
      </w:r>
      <w:r>
        <w:t></w:t>
      </w:r>
      <w:r>
        <w:rPr>
          <w:rFonts w:hint="eastAsia"/>
        </w:rPr>
        <w:t>совокупность</w:t>
      </w:r>
      <w:r>
        <w:t></w:t>
      </w:r>
      <w:proofErr w:type="gramStart"/>
      <w:r>
        <w:rPr>
          <w:rFonts w:hint="eastAsia"/>
        </w:rPr>
        <w:t>мировоззренческих</w:t>
      </w:r>
      <w:proofErr w:type="gramEnd"/>
    </w:p>
    <w:p w:rsidR="00384D76" w:rsidRDefault="00384D76" w:rsidP="00384D76">
      <w:r>
        <w:rPr>
          <w:rFonts w:hint="eastAsia"/>
        </w:rPr>
        <w:t>представлений</w:t>
      </w:r>
      <w:r>
        <w:t></w:t>
      </w:r>
      <w:r>
        <w:rPr>
          <w:rFonts w:hint="eastAsia"/>
        </w:rPr>
        <w:t>о</w:t>
      </w:r>
      <w:r>
        <w:t></w:t>
      </w:r>
      <w:r>
        <w:rPr>
          <w:rFonts w:hint="eastAsia"/>
        </w:rPr>
        <w:t>мире</w:t>
      </w:r>
      <w:r>
        <w:tab/>
      </w:r>
      <w:r>
        <w:t></w:t>
      </w:r>
      <w:r>
        <w:t></w:t>
      </w:r>
      <w:r>
        <w:t></w:t>
      </w:r>
    </w:p>
    <w:p w:rsidR="00384D76" w:rsidRDefault="00384D76" w:rsidP="00384D76">
      <w:r>
        <w:t></w:t>
      </w:r>
      <w:r>
        <w:t></w:t>
      </w:r>
      <w:r>
        <w:t></w:t>
      </w:r>
      <w:r>
        <w:t></w:t>
      </w:r>
      <w:r>
        <w:tab/>
      </w:r>
      <w:r>
        <w:rPr>
          <w:rFonts w:hint="eastAsia"/>
        </w:rPr>
        <w:t>Роль</w:t>
      </w:r>
      <w:r>
        <w:t></w:t>
      </w:r>
      <w:r>
        <w:rPr>
          <w:rFonts w:hint="eastAsia"/>
        </w:rPr>
        <w:t>топонимов</w:t>
      </w:r>
      <w:r>
        <w:t></w:t>
      </w:r>
      <w:r>
        <w:rPr>
          <w:rFonts w:hint="eastAsia"/>
        </w:rPr>
        <w:t>в</w:t>
      </w:r>
      <w:r>
        <w:t></w:t>
      </w:r>
      <w:r>
        <w:rPr>
          <w:rFonts w:hint="eastAsia"/>
        </w:rPr>
        <w:t>формировании</w:t>
      </w:r>
      <w:r>
        <w:t></w:t>
      </w:r>
      <w:r>
        <w:rPr>
          <w:rFonts w:hint="eastAsia"/>
        </w:rPr>
        <w:t>и</w:t>
      </w:r>
      <w:r>
        <w:t></w:t>
      </w:r>
      <w:r>
        <w:rPr>
          <w:rFonts w:hint="eastAsia"/>
        </w:rPr>
        <w:t>интерпретации</w:t>
      </w:r>
      <w:r>
        <w:t></w:t>
      </w:r>
      <w:r>
        <w:rPr>
          <w:rFonts w:hint="eastAsia"/>
        </w:rPr>
        <w:t>языковой</w:t>
      </w:r>
      <w:r>
        <w:t></w:t>
      </w:r>
      <w:r>
        <w:rPr>
          <w:rFonts w:hint="eastAsia"/>
        </w:rPr>
        <w:t>картины</w:t>
      </w:r>
    </w:p>
    <w:p w:rsidR="00384D76" w:rsidRDefault="00384D76" w:rsidP="00384D76">
      <w:r>
        <w:rPr>
          <w:rFonts w:hint="eastAsia"/>
        </w:rPr>
        <w:t>мира</w:t>
      </w:r>
      <w:r>
        <w:tab/>
      </w:r>
      <w:r>
        <w:t></w:t>
      </w:r>
      <w:r>
        <w:t></w:t>
      </w:r>
      <w:r>
        <w:t></w:t>
      </w:r>
    </w:p>
    <w:p w:rsidR="00384D76" w:rsidRDefault="00384D76" w:rsidP="00384D76">
      <w:r>
        <w:rPr>
          <w:rFonts w:hint="eastAsia"/>
        </w:rPr>
        <w:t>Выводы</w:t>
      </w:r>
      <w:r>
        <w:t></w:t>
      </w:r>
      <w:r>
        <w:rPr>
          <w:rFonts w:hint="eastAsia"/>
        </w:rPr>
        <w:t>по</w:t>
      </w:r>
      <w:r>
        <w:t></w:t>
      </w:r>
      <w:r>
        <w:t></w:t>
      </w:r>
      <w:r>
        <w:t></w:t>
      </w:r>
      <w:r>
        <w:t></w:t>
      </w:r>
      <w:r>
        <w:rPr>
          <w:rFonts w:hint="eastAsia"/>
        </w:rPr>
        <w:t>главе</w:t>
      </w:r>
      <w:r>
        <w:tab/>
      </w:r>
      <w:r>
        <w:t></w:t>
      </w:r>
      <w:r>
        <w:t></w:t>
      </w:r>
      <w:r>
        <w:t></w:t>
      </w:r>
      <w:r>
        <w:t></w:t>
      </w:r>
    </w:p>
    <w:p w:rsidR="00384D76" w:rsidRDefault="00384D76" w:rsidP="00384D76">
      <w:r>
        <w:rPr>
          <w:rFonts w:hint="eastAsia"/>
        </w:rPr>
        <w:t>з</w:t>
      </w:r>
    </w:p>
    <w:p w:rsidR="00384D76" w:rsidRDefault="00384D76" w:rsidP="00384D76">
      <w:r>
        <w:rPr>
          <w:rFonts w:hint="eastAsia"/>
        </w:rPr>
        <w:t>Глава</w:t>
      </w:r>
      <w:r>
        <w:t></w:t>
      </w:r>
      <w:r>
        <w:t></w:t>
      </w:r>
      <w:r>
        <w:t></w:t>
      </w:r>
      <w:r>
        <w:t></w:t>
      </w:r>
      <w:r>
        <w:t></w:t>
      </w:r>
      <w:r>
        <w:t></w:t>
      </w:r>
      <w:r>
        <w:rPr>
          <w:rFonts w:hint="eastAsia"/>
        </w:rPr>
        <w:t>АНАЛИЗ</w:t>
      </w:r>
      <w:r>
        <w:t></w:t>
      </w:r>
      <w:r>
        <w:rPr>
          <w:rFonts w:hint="eastAsia"/>
        </w:rPr>
        <w:t>ТОПОНИМИЧЕСКИХ</w:t>
      </w:r>
      <w:r>
        <w:t></w:t>
      </w:r>
      <w:r>
        <w:rPr>
          <w:rFonts w:hint="eastAsia"/>
        </w:rPr>
        <w:t>НОМИНАЦИЙ</w:t>
      </w:r>
      <w:r>
        <w:t></w:t>
      </w:r>
      <w:r>
        <w:rPr>
          <w:rFonts w:hint="eastAsia"/>
        </w:rPr>
        <w:t>АНГЛОЯЗЫЧНЫХ</w:t>
      </w:r>
      <w:r>
        <w:t></w:t>
      </w:r>
      <w:r>
        <w:rPr>
          <w:rFonts w:hint="eastAsia"/>
        </w:rPr>
        <w:t>ПРОВИНЦИЙ</w:t>
      </w:r>
      <w:r>
        <w:t></w:t>
      </w:r>
      <w:r>
        <w:rPr>
          <w:rFonts w:hint="eastAsia"/>
        </w:rPr>
        <w:t>КАНАДЫ</w:t>
      </w:r>
      <w:r>
        <w:tab/>
      </w:r>
      <w:r>
        <w:t></w:t>
      </w:r>
      <w:r>
        <w:t></w:t>
      </w:r>
      <w:r>
        <w:t></w:t>
      </w:r>
    </w:p>
    <w:p w:rsidR="00384D76" w:rsidRDefault="00384D76" w:rsidP="00384D76">
      <w:r>
        <w:t></w:t>
      </w:r>
      <w:r>
        <w:t></w:t>
      </w:r>
      <w:r>
        <w:t></w:t>
      </w:r>
      <w:r>
        <w:t></w:t>
      </w:r>
      <w:r>
        <w:tab/>
      </w:r>
      <w:r>
        <w:rPr>
          <w:rFonts w:hint="eastAsia"/>
        </w:rPr>
        <w:t>Лексико</w:t>
      </w:r>
      <w:r>
        <w:t></w:t>
      </w:r>
      <w:r>
        <w:rPr>
          <w:rFonts w:hint="eastAsia"/>
        </w:rPr>
        <w:t>семантическое</w:t>
      </w:r>
      <w:r>
        <w:t></w:t>
      </w:r>
      <w:r>
        <w:rPr>
          <w:rFonts w:hint="eastAsia"/>
        </w:rPr>
        <w:t>исследование</w:t>
      </w:r>
      <w:r>
        <w:t></w:t>
      </w:r>
      <w:proofErr w:type="gramStart"/>
      <w:r>
        <w:rPr>
          <w:rFonts w:hint="eastAsia"/>
        </w:rPr>
        <w:t>региональных</w:t>
      </w:r>
      <w:proofErr w:type="gramEnd"/>
      <w:r>
        <w:t></w:t>
      </w:r>
      <w:r>
        <w:rPr>
          <w:rFonts w:hint="eastAsia"/>
        </w:rPr>
        <w:t>топонимических</w:t>
      </w:r>
    </w:p>
    <w:p w:rsidR="00384D76" w:rsidRDefault="00384D76" w:rsidP="00384D76">
      <w:r>
        <w:rPr>
          <w:rFonts w:hint="eastAsia"/>
        </w:rPr>
        <w:t>номинаций</w:t>
      </w:r>
      <w:r>
        <w:tab/>
      </w:r>
      <w:r>
        <w:t></w:t>
      </w:r>
      <w:r>
        <w:t></w:t>
      </w:r>
      <w:r>
        <w:t></w:t>
      </w:r>
    </w:p>
    <w:p w:rsidR="00384D76" w:rsidRDefault="00384D76" w:rsidP="00384D76">
      <w:r>
        <w:t></w:t>
      </w:r>
      <w:r>
        <w:t></w:t>
      </w:r>
      <w:r>
        <w:t></w:t>
      </w:r>
      <w:r>
        <w:t></w:t>
      </w:r>
      <w:r>
        <w:t></w:t>
      </w:r>
      <w:r>
        <w:t></w:t>
      </w:r>
      <w:r>
        <w:tab/>
      </w:r>
      <w:r>
        <w:rPr>
          <w:rFonts w:hint="eastAsia"/>
        </w:rPr>
        <w:t>Провинция</w:t>
      </w:r>
      <w:r>
        <w:t></w:t>
      </w:r>
      <w:r>
        <w:rPr>
          <w:rFonts w:hint="eastAsia"/>
        </w:rPr>
        <w:t>Ньюфаундленд</w:t>
      </w:r>
      <w:r>
        <w:t></w:t>
      </w:r>
      <w:r>
        <w:rPr>
          <w:rFonts w:hint="eastAsia"/>
        </w:rPr>
        <w:t>и</w:t>
      </w:r>
      <w:r>
        <w:t></w:t>
      </w:r>
      <w:r>
        <w:rPr>
          <w:rFonts w:hint="eastAsia"/>
        </w:rPr>
        <w:t>Лабрадор</w:t>
      </w:r>
      <w:r>
        <w:tab/>
      </w:r>
      <w:r>
        <w:t></w:t>
      </w:r>
      <w:r>
        <w:t></w:t>
      </w:r>
      <w:r>
        <w:t></w:t>
      </w:r>
    </w:p>
    <w:p w:rsidR="00384D76" w:rsidRDefault="00384D76" w:rsidP="00384D76">
      <w:r>
        <w:t></w:t>
      </w:r>
      <w:r>
        <w:t></w:t>
      </w:r>
      <w:r>
        <w:t></w:t>
      </w:r>
      <w:r>
        <w:t></w:t>
      </w:r>
      <w:r>
        <w:t></w:t>
      </w:r>
      <w:r>
        <w:t></w:t>
      </w:r>
      <w:r>
        <w:tab/>
      </w:r>
      <w:r>
        <w:rPr>
          <w:rFonts w:hint="eastAsia"/>
        </w:rPr>
        <w:t>Провинция</w:t>
      </w:r>
      <w:r>
        <w:t></w:t>
      </w:r>
      <w:r>
        <w:rPr>
          <w:rFonts w:hint="eastAsia"/>
        </w:rPr>
        <w:t>Новая</w:t>
      </w:r>
      <w:r>
        <w:t></w:t>
      </w:r>
      <w:r>
        <w:rPr>
          <w:rFonts w:hint="eastAsia"/>
        </w:rPr>
        <w:t>Шотландия</w:t>
      </w:r>
      <w:r>
        <w:tab/>
      </w:r>
      <w:r>
        <w:t></w:t>
      </w:r>
      <w:r>
        <w:t></w:t>
      </w:r>
      <w:r>
        <w:t></w:t>
      </w:r>
    </w:p>
    <w:p w:rsidR="00384D76" w:rsidRDefault="00384D76" w:rsidP="00384D76">
      <w:r>
        <w:t></w:t>
      </w:r>
      <w:r>
        <w:t></w:t>
      </w:r>
      <w:r>
        <w:t></w:t>
      </w:r>
      <w:r>
        <w:t></w:t>
      </w:r>
      <w:r>
        <w:t></w:t>
      </w:r>
      <w:r>
        <w:t></w:t>
      </w:r>
      <w:r>
        <w:tab/>
      </w:r>
      <w:r>
        <w:rPr>
          <w:rFonts w:hint="eastAsia"/>
        </w:rPr>
        <w:t>Провинция</w:t>
      </w:r>
      <w:r>
        <w:t></w:t>
      </w:r>
      <w:r>
        <w:rPr>
          <w:rFonts w:hint="eastAsia"/>
        </w:rPr>
        <w:t>Нью</w:t>
      </w:r>
      <w:r>
        <w:t></w:t>
      </w:r>
      <w:r>
        <w:rPr>
          <w:rFonts w:hint="eastAsia"/>
        </w:rPr>
        <w:t>Брансуик</w:t>
      </w:r>
      <w:r>
        <w:tab/>
      </w:r>
      <w:r>
        <w:t></w:t>
      </w:r>
      <w:r>
        <w:t></w:t>
      </w:r>
      <w:r>
        <w:t></w:t>
      </w:r>
    </w:p>
    <w:p w:rsidR="00384D76" w:rsidRDefault="00384D76" w:rsidP="00384D76">
      <w:r>
        <w:t></w:t>
      </w:r>
      <w:r>
        <w:t></w:t>
      </w:r>
      <w:r>
        <w:t></w:t>
      </w:r>
      <w:r>
        <w:t></w:t>
      </w:r>
      <w:r>
        <w:t></w:t>
      </w:r>
      <w:r>
        <w:t></w:t>
      </w:r>
      <w:r>
        <w:tab/>
      </w:r>
      <w:r>
        <w:rPr>
          <w:rFonts w:hint="eastAsia"/>
        </w:rPr>
        <w:t>Провинция</w:t>
      </w:r>
      <w:r>
        <w:t></w:t>
      </w:r>
      <w:r>
        <w:rPr>
          <w:rFonts w:hint="eastAsia"/>
        </w:rPr>
        <w:t>остров</w:t>
      </w:r>
      <w:r>
        <w:t></w:t>
      </w:r>
      <w:r>
        <w:rPr>
          <w:rFonts w:hint="eastAsia"/>
        </w:rPr>
        <w:t>Принца</w:t>
      </w:r>
      <w:r>
        <w:t></w:t>
      </w:r>
      <w:r>
        <w:rPr>
          <w:rFonts w:hint="eastAsia"/>
        </w:rPr>
        <w:t>Эдуарда</w:t>
      </w:r>
      <w:r>
        <w:tab/>
      </w:r>
      <w:r>
        <w:t></w:t>
      </w:r>
      <w:r>
        <w:t></w:t>
      </w:r>
      <w:r>
        <w:t></w:t>
      </w:r>
    </w:p>
    <w:p w:rsidR="00384D76" w:rsidRDefault="00384D76" w:rsidP="00384D76">
      <w:r>
        <w:t></w:t>
      </w:r>
      <w:r>
        <w:t></w:t>
      </w:r>
      <w:r>
        <w:t></w:t>
      </w:r>
      <w:r>
        <w:t></w:t>
      </w:r>
      <w:r>
        <w:t></w:t>
      </w:r>
      <w:r>
        <w:t></w:t>
      </w:r>
      <w:r>
        <w:tab/>
      </w:r>
      <w:r>
        <w:rPr>
          <w:rFonts w:hint="eastAsia"/>
        </w:rPr>
        <w:t>Провинция</w:t>
      </w:r>
      <w:r>
        <w:t></w:t>
      </w:r>
      <w:r>
        <w:rPr>
          <w:rFonts w:hint="eastAsia"/>
        </w:rPr>
        <w:t>Онтарио</w:t>
      </w:r>
      <w:r>
        <w:tab/>
      </w:r>
      <w:r>
        <w:t></w:t>
      </w:r>
      <w:r>
        <w:t></w:t>
      </w:r>
      <w:r>
        <w:t></w:t>
      </w:r>
    </w:p>
    <w:p w:rsidR="00384D76" w:rsidRDefault="00384D76" w:rsidP="00384D76">
      <w:r>
        <w:t></w:t>
      </w:r>
      <w:r>
        <w:t></w:t>
      </w:r>
      <w:r>
        <w:t></w:t>
      </w:r>
      <w:r>
        <w:t></w:t>
      </w:r>
      <w:r>
        <w:t></w:t>
      </w:r>
      <w:r>
        <w:rPr>
          <w:rFonts w:hint="eastAsia"/>
        </w:rPr>
        <w:t>Топонимия</w:t>
      </w:r>
      <w:r>
        <w:t></w:t>
      </w:r>
      <w:r>
        <w:rPr>
          <w:rFonts w:hint="eastAsia"/>
        </w:rPr>
        <w:t>англоязычной</w:t>
      </w:r>
      <w:r>
        <w:t></w:t>
      </w:r>
      <w:r>
        <w:rPr>
          <w:rFonts w:hint="eastAsia"/>
        </w:rPr>
        <w:t>Канады</w:t>
      </w:r>
      <w:r>
        <w:t></w:t>
      </w:r>
      <w:r>
        <w:rPr>
          <w:rFonts w:hint="eastAsia"/>
        </w:rPr>
        <w:t>и</w:t>
      </w:r>
      <w:r>
        <w:t></w:t>
      </w:r>
      <w:r>
        <w:rPr>
          <w:rFonts w:hint="eastAsia"/>
        </w:rPr>
        <w:t>языковая</w:t>
      </w:r>
      <w:r>
        <w:t></w:t>
      </w:r>
      <w:r>
        <w:rPr>
          <w:rFonts w:hint="eastAsia"/>
        </w:rPr>
        <w:t>картина</w:t>
      </w:r>
      <w:r>
        <w:t></w:t>
      </w:r>
      <w:r>
        <w:rPr>
          <w:rFonts w:hint="eastAsia"/>
        </w:rPr>
        <w:t>мира</w:t>
      </w:r>
      <w:r>
        <w:t></w:t>
      </w:r>
      <w:r>
        <w:rPr>
          <w:rFonts w:hint="eastAsia"/>
        </w:rPr>
        <w:t>канадцев</w:t>
      </w:r>
      <w:r>
        <w:t></w:t>
      </w:r>
      <w:r>
        <w:t></w:t>
      </w:r>
      <w:r>
        <w:t></w:t>
      </w:r>
      <w:r>
        <w:t></w:t>
      </w:r>
      <w:r>
        <w:t></w:t>
      </w:r>
      <w:r>
        <w:t></w:t>
      </w:r>
      <w:r>
        <w:rPr>
          <w:rFonts w:hint="eastAsia"/>
        </w:rPr>
        <w:t>Выводы</w:t>
      </w:r>
      <w:r>
        <w:t></w:t>
      </w:r>
      <w:r>
        <w:rPr>
          <w:rFonts w:hint="eastAsia"/>
        </w:rPr>
        <w:t>по</w:t>
      </w:r>
      <w:r>
        <w:t></w:t>
      </w:r>
      <w:r>
        <w:t></w:t>
      </w:r>
      <w:r>
        <w:t></w:t>
      </w:r>
      <w:r>
        <w:t></w:t>
      </w:r>
      <w:r>
        <w:t></w:t>
      </w:r>
      <w:r>
        <w:rPr>
          <w:rFonts w:hint="eastAsia"/>
        </w:rPr>
        <w:t>главе</w:t>
      </w:r>
      <w:r>
        <w:tab/>
      </w:r>
      <w:r>
        <w:t></w:t>
      </w:r>
      <w:r>
        <w:t></w:t>
      </w:r>
      <w:r>
        <w:t></w:t>
      </w:r>
    </w:p>
    <w:p w:rsidR="00384D76" w:rsidRDefault="00384D76" w:rsidP="00384D76">
      <w:r>
        <w:rPr>
          <w:rFonts w:hint="eastAsia"/>
        </w:rPr>
        <w:t>ЗАКЛЮЧЕНИЕ</w:t>
      </w:r>
      <w:r>
        <w:tab/>
      </w:r>
      <w:r>
        <w:t></w:t>
      </w:r>
      <w:r>
        <w:t></w:t>
      </w:r>
      <w:r>
        <w:t></w:t>
      </w:r>
    </w:p>
    <w:p w:rsidR="00384D76" w:rsidRDefault="00384D76" w:rsidP="00384D76">
      <w:r>
        <w:rPr>
          <w:rFonts w:hint="eastAsia"/>
        </w:rPr>
        <w:t>БИБЛИОГРАФИЯ</w:t>
      </w:r>
      <w:r>
        <w:tab/>
      </w:r>
      <w:r>
        <w:t></w:t>
      </w:r>
      <w:r>
        <w:t></w:t>
      </w:r>
      <w:r>
        <w:t></w:t>
      </w:r>
    </w:p>
    <w:p w:rsidR="00384D76" w:rsidRDefault="00384D76" w:rsidP="00384D76">
      <w:r>
        <w:rPr>
          <w:rFonts w:hint="eastAsia"/>
        </w:rPr>
        <w:t>ПРИЛОЖЕНИЕ</w:t>
      </w:r>
      <w:r>
        <w:t></w:t>
      </w:r>
    </w:p>
    <w:p w:rsidR="00384D76" w:rsidRDefault="00384D76" w:rsidP="00384D76">
      <w:r>
        <w:rPr>
          <w:rFonts w:hint="eastAsia"/>
        </w:rPr>
        <w:t>ВВЕДЕНИЕ</w:t>
      </w:r>
    </w:p>
    <w:p w:rsidR="00384D76" w:rsidRDefault="00384D76" w:rsidP="00384D76">
      <w:r>
        <w:rPr>
          <w:rFonts w:hint="eastAsia"/>
        </w:rPr>
        <w:t>Данная</w:t>
      </w:r>
      <w:r>
        <w:t></w:t>
      </w:r>
      <w:r>
        <w:rPr>
          <w:rFonts w:hint="eastAsia"/>
        </w:rPr>
        <w:t>диссертация</w:t>
      </w:r>
      <w:r>
        <w:t></w:t>
      </w:r>
      <w:r>
        <w:rPr>
          <w:rFonts w:hint="eastAsia"/>
        </w:rPr>
        <w:t>посвящена</w:t>
      </w:r>
      <w:r>
        <w:t></w:t>
      </w:r>
      <w:r>
        <w:rPr>
          <w:rFonts w:hint="eastAsia"/>
        </w:rPr>
        <w:t>топонимическим</w:t>
      </w:r>
      <w:r>
        <w:t></w:t>
      </w:r>
      <w:r>
        <w:rPr>
          <w:rFonts w:hint="eastAsia"/>
        </w:rPr>
        <w:t>номинациям</w:t>
      </w:r>
      <w:r>
        <w:t></w:t>
      </w:r>
      <w:r>
        <w:rPr>
          <w:rFonts w:hint="eastAsia"/>
        </w:rPr>
        <w:t>англоязычных</w:t>
      </w:r>
      <w:r>
        <w:t></w:t>
      </w:r>
      <w:r>
        <w:rPr>
          <w:rFonts w:hint="eastAsia"/>
        </w:rPr>
        <w:t>провинций</w:t>
      </w:r>
      <w:r>
        <w:t></w:t>
      </w:r>
      <w:r>
        <w:rPr>
          <w:rFonts w:hint="eastAsia"/>
        </w:rPr>
        <w:t>Канады</w:t>
      </w:r>
      <w:r>
        <w:t></w:t>
      </w:r>
      <w:r>
        <w:rPr>
          <w:rFonts w:hint="eastAsia"/>
        </w:rPr>
        <w:t>в</w:t>
      </w:r>
      <w:r>
        <w:t></w:t>
      </w:r>
      <w:r>
        <w:rPr>
          <w:rFonts w:hint="eastAsia"/>
        </w:rPr>
        <w:t>аспекте</w:t>
      </w:r>
      <w:r>
        <w:t></w:t>
      </w:r>
      <w:r>
        <w:rPr>
          <w:rFonts w:hint="eastAsia"/>
        </w:rPr>
        <w:t>языковой</w:t>
      </w:r>
      <w:r>
        <w:t></w:t>
      </w:r>
      <w:r>
        <w:rPr>
          <w:rFonts w:hint="eastAsia"/>
        </w:rPr>
        <w:t>картины</w:t>
      </w:r>
      <w:r>
        <w:t></w:t>
      </w:r>
      <w:r>
        <w:rPr>
          <w:rFonts w:hint="eastAsia"/>
        </w:rPr>
        <w:t>мира</w:t>
      </w:r>
      <w:r>
        <w:t></w:t>
      </w:r>
      <w:r>
        <w:rPr>
          <w:rFonts w:hint="eastAsia"/>
        </w:rPr>
        <w:t>канадцев</w:t>
      </w:r>
      <w:r>
        <w:t></w:t>
      </w:r>
      <w:r>
        <w:t></w:t>
      </w:r>
      <w:r>
        <w:rPr>
          <w:rFonts w:hint="eastAsia"/>
        </w:rPr>
        <w:t>топонимических</w:t>
      </w:r>
      <w:r>
        <w:t></w:t>
      </w:r>
      <w:r>
        <w:rPr>
          <w:rFonts w:hint="eastAsia"/>
        </w:rPr>
        <w:t>пластов</w:t>
      </w:r>
      <w:r>
        <w:t></w:t>
      </w:r>
      <w:r>
        <w:rPr>
          <w:rFonts w:hint="eastAsia"/>
        </w:rPr>
        <w:t>и</w:t>
      </w:r>
      <w:r>
        <w:t></w:t>
      </w:r>
      <w:r>
        <w:rPr>
          <w:rFonts w:hint="eastAsia"/>
        </w:rPr>
        <w:t>влияний</w:t>
      </w:r>
      <w:r>
        <w:t></w:t>
      </w:r>
      <w:r>
        <w:rPr>
          <w:rFonts w:hint="eastAsia"/>
        </w:rPr>
        <w:t>различного</w:t>
      </w:r>
      <w:r>
        <w:t></w:t>
      </w:r>
      <w:r>
        <w:rPr>
          <w:rFonts w:hint="eastAsia"/>
        </w:rPr>
        <w:t>языкового</w:t>
      </w:r>
      <w:r>
        <w:t></w:t>
      </w:r>
      <w:r>
        <w:rPr>
          <w:rFonts w:hint="eastAsia"/>
        </w:rPr>
        <w:t>генезиса</w:t>
      </w:r>
      <w:r>
        <w:t></w:t>
      </w:r>
    </w:p>
    <w:p w:rsidR="00384D76" w:rsidRDefault="00384D76" w:rsidP="00384D76">
      <w:r>
        <w:rPr>
          <w:rFonts w:hint="eastAsia"/>
        </w:rPr>
        <w:t>Роль</w:t>
      </w:r>
      <w:r>
        <w:t></w:t>
      </w:r>
      <w:r>
        <w:rPr>
          <w:rFonts w:hint="eastAsia"/>
        </w:rPr>
        <w:t>топонимов</w:t>
      </w:r>
      <w:r>
        <w:t></w:t>
      </w:r>
      <w:r>
        <w:rPr>
          <w:rFonts w:hint="eastAsia"/>
        </w:rPr>
        <w:t>в</w:t>
      </w:r>
      <w:r>
        <w:t></w:t>
      </w:r>
      <w:r>
        <w:rPr>
          <w:rFonts w:hint="eastAsia"/>
        </w:rPr>
        <w:t>лексико</w:t>
      </w:r>
      <w:r>
        <w:t></w:t>
      </w:r>
      <w:r>
        <w:rPr>
          <w:rFonts w:hint="eastAsia"/>
        </w:rPr>
        <w:t>семантической</w:t>
      </w:r>
      <w:r>
        <w:t></w:t>
      </w:r>
      <w:r>
        <w:rPr>
          <w:rFonts w:hint="eastAsia"/>
        </w:rPr>
        <w:t>типологии</w:t>
      </w:r>
      <w:r>
        <w:t></w:t>
      </w:r>
      <w:r>
        <w:rPr>
          <w:rFonts w:hint="eastAsia"/>
        </w:rPr>
        <w:t>языков</w:t>
      </w:r>
      <w:r>
        <w:t></w:t>
      </w:r>
      <w:r>
        <w:rPr>
          <w:rFonts w:hint="eastAsia"/>
        </w:rPr>
        <w:t>уникальна</w:t>
      </w:r>
      <w:r>
        <w:t></w:t>
      </w:r>
      <w:r>
        <w:t></w:t>
      </w:r>
      <w:r>
        <w:rPr>
          <w:rFonts w:hint="eastAsia"/>
        </w:rPr>
        <w:t>Топонимы</w:t>
      </w:r>
      <w:r>
        <w:t></w:t>
      </w:r>
      <w:r>
        <w:rPr>
          <w:rFonts w:hint="eastAsia"/>
        </w:rPr>
        <w:t>обладают</w:t>
      </w:r>
      <w:r>
        <w:t></w:t>
      </w:r>
      <w:r>
        <w:rPr>
          <w:rFonts w:hint="eastAsia"/>
        </w:rPr>
        <w:t>парадигматическими</w:t>
      </w:r>
      <w:r>
        <w:t></w:t>
      </w:r>
      <w:r>
        <w:rPr>
          <w:rFonts w:hint="eastAsia"/>
        </w:rPr>
        <w:t>и</w:t>
      </w:r>
      <w:r>
        <w:t></w:t>
      </w:r>
      <w:r>
        <w:rPr>
          <w:rFonts w:hint="eastAsia"/>
        </w:rPr>
        <w:t>синтагматическими</w:t>
      </w:r>
      <w:r>
        <w:t></w:t>
      </w:r>
      <w:r>
        <w:rPr>
          <w:rFonts w:hint="eastAsia"/>
        </w:rPr>
        <w:t>характеристиками</w:t>
      </w:r>
      <w:r>
        <w:t></w:t>
      </w:r>
      <w:r>
        <w:t></w:t>
      </w:r>
      <w:r>
        <w:rPr>
          <w:rFonts w:hint="eastAsia"/>
        </w:rPr>
        <w:t>свойственными</w:t>
      </w:r>
      <w:r>
        <w:t></w:t>
      </w:r>
      <w:r>
        <w:rPr>
          <w:rFonts w:hint="eastAsia"/>
        </w:rPr>
        <w:t>слову</w:t>
      </w:r>
      <w:r>
        <w:t></w:t>
      </w:r>
      <w:r>
        <w:rPr>
          <w:rFonts w:hint="eastAsia"/>
        </w:rPr>
        <w:t>вообще</w:t>
      </w:r>
      <w:r>
        <w:t></w:t>
      </w:r>
      <w:r>
        <w:t></w:t>
      </w:r>
      <w:r>
        <w:rPr>
          <w:rFonts w:hint="eastAsia"/>
        </w:rPr>
        <w:t>однако</w:t>
      </w:r>
      <w:r>
        <w:t></w:t>
      </w:r>
      <w:r>
        <w:t></w:t>
      </w:r>
      <w:r>
        <w:rPr>
          <w:rFonts w:hint="eastAsia"/>
        </w:rPr>
        <w:t>для</w:t>
      </w:r>
      <w:r>
        <w:t></w:t>
      </w:r>
      <w:r>
        <w:rPr>
          <w:rFonts w:hint="eastAsia"/>
        </w:rPr>
        <w:t>них</w:t>
      </w:r>
      <w:r>
        <w:t></w:t>
      </w:r>
      <w:r>
        <w:rPr>
          <w:rFonts w:hint="eastAsia"/>
        </w:rPr>
        <w:t>характерны</w:t>
      </w:r>
      <w:r>
        <w:t></w:t>
      </w:r>
      <w:r>
        <w:t></w:t>
      </w:r>
      <w:r>
        <w:rPr>
          <w:rFonts w:hint="eastAsia"/>
        </w:rPr>
        <w:t>прежде</w:t>
      </w:r>
      <w:r>
        <w:t></w:t>
      </w:r>
      <w:r>
        <w:rPr>
          <w:rFonts w:hint="eastAsia"/>
        </w:rPr>
        <w:t>всего</w:t>
      </w:r>
      <w:r>
        <w:t></w:t>
      </w:r>
      <w:r>
        <w:t></w:t>
      </w:r>
      <w:r>
        <w:rPr>
          <w:rFonts w:hint="eastAsia"/>
        </w:rPr>
        <w:t>особые</w:t>
      </w:r>
      <w:r>
        <w:t></w:t>
      </w:r>
      <w:r>
        <w:rPr>
          <w:rFonts w:hint="eastAsia"/>
        </w:rPr>
        <w:t>принципы</w:t>
      </w:r>
      <w:r>
        <w:t></w:t>
      </w:r>
      <w:r>
        <w:rPr>
          <w:rFonts w:hint="eastAsia"/>
        </w:rPr>
        <w:t>номинации</w:t>
      </w:r>
      <w:r>
        <w:t></w:t>
      </w:r>
      <w:r>
        <w:t></w:t>
      </w:r>
      <w:r>
        <w:rPr>
          <w:rFonts w:hint="eastAsia"/>
        </w:rPr>
        <w:t>такие</w:t>
      </w:r>
      <w:r>
        <w:t></w:t>
      </w:r>
      <w:r>
        <w:tab/>
      </w:r>
      <w:r>
        <w:rPr>
          <w:rFonts w:hint="eastAsia"/>
        </w:rPr>
        <w:t>как</w:t>
      </w:r>
      <w:r>
        <w:t></w:t>
      </w:r>
      <w:r>
        <w:rPr>
          <w:rFonts w:hint="eastAsia"/>
        </w:rPr>
        <w:t>фактор</w:t>
      </w:r>
    </w:p>
    <w:p w:rsidR="00384D76" w:rsidRDefault="00384D76" w:rsidP="00384D76">
      <w:r>
        <w:rPr>
          <w:rFonts w:hint="eastAsia"/>
        </w:rPr>
        <w:t>географической</w:t>
      </w:r>
      <w:r>
        <w:t></w:t>
      </w:r>
      <w:r>
        <w:rPr>
          <w:rFonts w:hint="eastAsia"/>
        </w:rPr>
        <w:t>среды</w:t>
      </w:r>
      <w:r>
        <w:t></w:t>
      </w:r>
      <w:r>
        <w:t></w:t>
      </w:r>
      <w:r>
        <w:rPr>
          <w:rFonts w:hint="eastAsia"/>
        </w:rPr>
        <w:t>фактор</w:t>
      </w:r>
      <w:r>
        <w:t></w:t>
      </w:r>
      <w:r>
        <w:rPr>
          <w:rFonts w:hint="eastAsia"/>
        </w:rPr>
        <w:t>пространственных</w:t>
      </w:r>
      <w:r>
        <w:t></w:t>
      </w:r>
      <w:r>
        <w:rPr>
          <w:rFonts w:hint="eastAsia"/>
        </w:rPr>
        <w:t>свойств</w:t>
      </w:r>
      <w:r>
        <w:t></w:t>
      </w:r>
      <w:r>
        <w:rPr>
          <w:rFonts w:hint="eastAsia"/>
        </w:rPr>
        <w:t>объектов</w:t>
      </w:r>
      <w:r>
        <w:t></w:t>
      </w:r>
      <w:r>
        <w:rPr>
          <w:rFonts w:hint="eastAsia"/>
        </w:rPr>
        <w:t>окружающего</w:t>
      </w:r>
      <w:r>
        <w:t></w:t>
      </w:r>
      <w:r>
        <w:rPr>
          <w:rFonts w:hint="eastAsia"/>
        </w:rPr>
        <w:t>мира</w:t>
      </w:r>
      <w:r>
        <w:t></w:t>
      </w:r>
      <w:r>
        <w:t></w:t>
      </w:r>
      <w:r>
        <w:rPr>
          <w:rFonts w:hint="eastAsia"/>
        </w:rPr>
        <w:t>этнический</w:t>
      </w:r>
      <w:r>
        <w:t></w:t>
      </w:r>
      <w:r>
        <w:rPr>
          <w:rFonts w:hint="eastAsia"/>
        </w:rPr>
        <w:t>состав</w:t>
      </w:r>
      <w:r>
        <w:t></w:t>
      </w:r>
      <w:r>
        <w:rPr>
          <w:rFonts w:hint="eastAsia"/>
        </w:rPr>
        <w:t>населения</w:t>
      </w:r>
      <w:r>
        <w:t></w:t>
      </w:r>
      <w:r>
        <w:t></w:t>
      </w:r>
      <w:r>
        <w:rPr>
          <w:rFonts w:hint="eastAsia"/>
        </w:rPr>
        <w:t>фактор</w:t>
      </w:r>
      <w:r>
        <w:t></w:t>
      </w:r>
      <w:r>
        <w:rPr>
          <w:rFonts w:hint="eastAsia"/>
        </w:rPr>
        <w:t>материальной</w:t>
      </w:r>
      <w:r>
        <w:t></w:t>
      </w:r>
      <w:r>
        <w:t></w:t>
      </w:r>
      <w:r>
        <w:rPr>
          <w:rFonts w:hint="eastAsia"/>
        </w:rPr>
        <w:t>социальной</w:t>
      </w:r>
      <w:r>
        <w:t></w:t>
      </w:r>
      <w:r>
        <w:rPr>
          <w:rFonts w:hint="eastAsia"/>
        </w:rPr>
        <w:t>и</w:t>
      </w:r>
      <w:r>
        <w:t></w:t>
      </w:r>
      <w:r>
        <w:rPr>
          <w:rFonts w:hint="eastAsia"/>
        </w:rPr>
        <w:t>духовной</w:t>
      </w:r>
      <w:r>
        <w:t></w:t>
      </w:r>
      <w:r>
        <w:rPr>
          <w:rFonts w:hint="eastAsia"/>
        </w:rPr>
        <w:t>культуры</w:t>
      </w:r>
      <w:r>
        <w:t></w:t>
      </w:r>
      <w:r>
        <w:t></w:t>
      </w:r>
      <w:r>
        <w:rPr>
          <w:rFonts w:hint="eastAsia"/>
        </w:rPr>
        <w:t>контакты</w:t>
      </w:r>
      <w:r>
        <w:t></w:t>
      </w:r>
      <w:r>
        <w:rPr>
          <w:rFonts w:hint="eastAsia"/>
        </w:rPr>
        <w:t>языков</w:t>
      </w:r>
      <w:r>
        <w:t></w:t>
      </w:r>
      <w:r>
        <w:rPr>
          <w:rFonts w:hint="eastAsia"/>
        </w:rPr>
        <w:t>и</w:t>
      </w:r>
      <w:r>
        <w:t></w:t>
      </w:r>
      <w:r>
        <w:rPr>
          <w:rFonts w:hint="eastAsia"/>
        </w:rPr>
        <w:t>культур</w:t>
      </w:r>
      <w:r>
        <w:t></w:t>
      </w:r>
    </w:p>
    <w:p w:rsidR="00384D76" w:rsidRDefault="00384D76" w:rsidP="00384D76">
      <w:r>
        <w:rPr>
          <w:rFonts w:hint="eastAsia"/>
        </w:rPr>
        <w:t>Лингвокультурологическая</w:t>
      </w:r>
      <w:r>
        <w:t></w:t>
      </w:r>
      <w:r>
        <w:rPr>
          <w:rFonts w:hint="eastAsia"/>
        </w:rPr>
        <w:t>значимость</w:t>
      </w:r>
      <w:r>
        <w:t></w:t>
      </w:r>
      <w:r>
        <w:rPr>
          <w:rFonts w:hint="eastAsia"/>
        </w:rPr>
        <w:t>топонимов</w:t>
      </w:r>
      <w:r>
        <w:t></w:t>
      </w:r>
      <w:r>
        <w:rPr>
          <w:rFonts w:hint="eastAsia"/>
        </w:rPr>
        <w:t>ёмко</w:t>
      </w:r>
      <w:r>
        <w:t></w:t>
      </w:r>
      <w:r>
        <w:rPr>
          <w:rFonts w:hint="eastAsia"/>
        </w:rPr>
        <w:t>сформулирована</w:t>
      </w:r>
    </w:p>
    <w:p w:rsidR="00384D76" w:rsidRDefault="00384D76" w:rsidP="00384D76">
      <w:r>
        <w:rPr>
          <w:rFonts w:hint="eastAsia"/>
        </w:rPr>
        <w:t>О</w:t>
      </w:r>
      <w:r>
        <w:t></w:t>
      </w:r>
      <w:r>
        <w:rPr>
          <w:rFonts w:hint="eastAsia"/>
        </w:rPr>
        <w:t>Н</w:t>
      </w:r>
      <w:r>
        <w:t></w:t>
      </w:r>
      <w:r>
        <w:t></w:t>
      </w:r>
      <w:r>
        <w:rPr>
          <w:rFonts w:hint="eastAsia"/>
        </w:rPr>
        <w:t>Трубачёвым</w:t>
      </w:r>
      <w:r>
        <w:t></w:t>
      </w:r>
      <w:r>
        <w:t></w:t>
      </w:r>
      <w:r>
        <w:t></w:t>
      </w:r>
      <w:r>
        <w:rPr>
          <w:rFonts w:hint="eastAsia"/>
        </w:rPr>
        <w:t>Имя</w:t>
      </w:r>
      <w:r>
        <w:t></w:t>
      </w:r>
      <w:r>
        <w:rPr>
          <w:rFonts w:hint="eastAsia"/>
        </w:rPr>
        <w:t>собственное</w:t>
      </w:r>
      <w:r>
        <w:t></w:t>
      </w:r>
      <w:r>
        <w:t></w:t>
      </w:r>
      <w:r>
        <w:rPr>
          <w:rFonts w:hint="eastAsia"/>
        </w:rPr>
        <w:t>предмет</w:t>
      </w:r>
      <w:r>
        <w:t></w:t>
      </w:r>
      <w:r>
        <w:rPr>
          <w:rFonts w:hint="eastAsia"/>
        </w:rPr>
        <w:t>ономастики</w:t>
      </w:r>
      <w:r>
        <w:t></w:t>
      </w:r>
      <w:r>
        <w:t></w:t>
      </w:r>
      <w:r>
        <w:t></w:t>
      </w:r>
      <w:r>
        <w:t></w:t>
      </w:r>
      <w:r>
        <w:rPr>
          <w:rFonts w:hint="eastAsia"/>
        </w:rPr>
        <w:t>визитная</w:t>
      </w:r>
      <w:r>
        <w:t></w:t>
      </w:r>
      <w:r>
        <w:rPr>
          <w:rFonts w:hint="eastAsia"/>
        </w:rPr>
        <w:t>карточка</w:t>
      </w:r>
      <w:r>
        <w:t></w:t>
      </w:r>
      <w:r>
        <w:t></w:t>
      </w:r>
      <w:r>
        <w:rPr>
          <w:rFonts w:hint="eastAsia"/>
        </w:rPr>
        <w:t>с</w:t>
      </w:r>
      <w:r>
        <w:t></w:t>
      </w:r>
      <w:r>
        <w:rPr>
          <w:rFonts w:hint="eastAsia"/>
        </w:rPr>
        <w:t>нее</w:t>
      </w:r>
      <w:r>
        <w:t></w:t>
      </w:r>
      <w:r>
        <w:rPr>
          <w:rFonts w:hint="eastAsia"/>
        </w:rPr>
        <w:t>приличествует</w:t>
      </w:r>
      <w:r>
        <w:t></w:t>
      </w:r>
      <w:r>
        <w:rPr>
          <w:rFonts w:hint="eastAsia"/>
        </w:rPr>
        <w:t>начинать</w:t>
      </w:r>
      <w:r>
        <w:t></w:t>
      </w:r>
      <w:r>
        <w:rPr>
          <w:rFonts w:hint="eastAsia"/>
        </w:rPr>
        <w:t>знакомство</w:t>
      </w:r>
      <w:r>
        <w:t></w:t>
      </w:r>
      <w:r>
        <w:t></w:t>
      </w:r>
      <w:r>
        <w:t></w:t>
      </w:r>
      <w:r>
        <w:t></w:t>
      </w:r>
      <w:r>
        <w:t></w:t>
      </w:r>
      <w:r>
        <w:rPr>
          <w:rFonts w:hint="eastAsia"/>
        </w:rPr>
        <w:t>со</w:t>
      </w:r>
      <w:r>
        <w:t></w:t>
      </w:r>
      <w:r>
        <w:rPr>
          <w:rFonts w:hint="eastAsia"/>
        </w:rPr>
        <w:t>страной</w:t>
      </w:r>
      <w:r>
        <w:t></w:t>
      </w:r>
      <w:r>
        <w:t></w:t>
      </w:r>
      <w:r>
        <w:rPr>
          <w:rFonts w:hint="eastAsia"/>
        </w:rPr>
        <w:t>ее</w:t>
      </w:r>
      <w:r>
        <w:t></w:t>
      </w:r>
      <w:r>
        <w:rPr>
          <w:rFonts w:hint="eastAsia"/>
        </w:rPr>
        <w:t>регионами</w:t>
      </w:r>
      <w:r>
        <w:t></w:t>
      </w:r>
      <w:r>
        <w:t></w:t>
      </w:r>
      <w:r>
        <w:rPr>
          <w:rFonts w:hint="eastAsia"/>
        </w:rPr>
        <w:t>городами</w:t>
      </w:r>
      <w:r>
        <w:t></w:t>
      </w:r>
      <w:r>
        <w:t></w:t>
      </w:r>
      <w:r>
        <w:rPr>
          <w:rFonts w:hint="eastAsia"/>
        </w:rPr>
        <w:t>селениями</w:t>
      </w:r>
      <w:r>
        <w:t></w:t>
      </w:r>
      <w:r>
        <w:rPr>
          <w:rFonts w:hint="eastAsia"/>
        </w:rPr>
        <w:t>и</w:t>
      </w:r>
      <w:r>
        <w:t></w:t>
      </w:r>
      <w:r>
        <w:t></w:t>
      </w:r>
      <w:r>
        <w:rPr>
          <w:rFonts w:hint="eastAsia"/>
        </w:rPr>
        <w:t>главное</w:t>
      </w:r>
      <w:r>
        <w:t></w:t>
      </w:r>
      <w:r>
        <w:t></w:t>
      </w:r>
      <w:r>
        <w:rPr>
          <w:rFonts w:hint="eastAsia"/>
        </w:rPr>
        <w:t>с</w:t>
      </w:r>
      <w:r>
        <w:t></w:t>
      </w:r>
      <w:r>
        <w:rPr>
          <w:rFonts w:hint="eastAsia"/>
        </w:rPr>
        <w:t>населяющими</w:t>
      </w:r>
      <w:r>
        <w:t></w:t>
      </w:r>
      <w:r>
        <w:rPr>
          <w:rFonts w:hint="eastAsia"/>
        </w:rPr>
        <w:t>и</w:t>
      </w:r>
      <w:r>
        <w:t></w:t>
      </w:r>
      <w:r>
        <w:rPr>
          <w:rFonts w:hint="eastAsia"/>
        </w:rPr>
        <w:t>населявшими</w:t>
      </w:r>
      <w:r>
        <w:t></w:t>
      </w:r>
      <w:r>
        <w:rPr>
          <w:rFonts w:hint="eastAsia"/>
        </w:rPr>
        <w:t>ее</w:t>
      </w:r>
      <w:r>
        <w:t></w:t>
      </w:r>
      <w:r>
        <w:rPr>
          <w:rFonts w:hint="eastAsia"/>
        </w:rPr>
        <w:t>людьми</w:t>
      </w:r>
      <w:r>
        <w:t></w:t>
      </w:r>
      <w:r>
        <w:t></w:t>
      </w:r>
      <w:r>
        <w:t></w:t>
      </w:r>
      <w:r>
        <w:rPr>
          <w:rFonts w:hint="eastAsia"/>
        </w:rPr>
        <w:t>Трубачев</w:t>
      </w:r>
      <w:r>
        <w:t></w:t>
      </w:r>
      <w:r>
        <w:t></w:t>
      </w:r>
      <w:r>
        <w:t></w:t>
      </w:r>
      <w:r>
        <w:t></w:t>
      </w:r>
      <w:r>
        <w:t></w:t>
      </w:r>
      <w:r>
        <w:t></w:t>
      </w:r>
      <w:r>
        <w:t></w:t>
      </w:r>
      <w:r>
        <w:t></w:t>
      </w:r>
      <w:r>
        <w:t></w:t>
      </w:r>
      <w:r>
        <w:t></w:t>
      </w:r>
    </w:p>
    <w:p w:rsidR="00384D76" w:rsidRDefault="00384D76" w:rsidP="00384D76">
      <w:r>
        <w:rPr>
          <w:rFonts w:hint="eastAsia"/>
        </w:rPr>
        <w:t>Географические</w:t>
      </w:r>
      <w:r>
        <w:t></w:t>
      </w:r>
      <w:r>
        <w:rPr>
          <w:rFonts w:hint="eastAsia"/>
        </w:rPr>
        <w:t>имена</w:t>
      </w:r>
      <w:r>
        <w:t></w:t>
      </w:r>
      <w:r>
        <w:rPr>
          <w:rFonts w:hint="eastAsia"/>
        </w:rPr>
        <w:t>предстают</w:t>
      </w:r>
      <w:r>
        <w:t></w:t>
      </w:r>
      <w:r>
        <w:rPr>
          <w:rFonts w:hint="eastAsia"/>
        </w:rPr>
        <w:t>как</w:t>
      </w:r>
      <w:r>
        <w:t></w:t>
      </w:r>
      <w:r>
        <w:rPr>
          <w:rFonts w:hint="eastAsia"/>
        </w:rPr>
        <w:t>некий</w:t>
      </w:r>
      <w:r>
        <w:t></w:t>
      </w:r>
      <w:r>
        <w:rPr>
          <w:rFonts w:hint="eastAsia"/>
        </w:rPr>
        <w:t>сжатый</w:t>
      </w:r>
      <w:r>
        <w:t></w:t>
      </w:r>
      <w:r>
        <w:rPr>
          <w:rFonts w:hint="eastAsia"/>
        </w:rPr>
        <w:t>этнокультурный</w:t>
      </w:r>
      <w:r>
        <w:t></w:t>
      </w:r>
      <w:r>
        <w:rPr>
          <w:rFonts w:hint="eastAsia"/>
        </w:rPr>
        <w:t>текст</w:t>
      </w:r>
      <w:r>
        <w:t></w:t>
      </w:r>
      <w:r>
        <w:t></w:t>
      </w:r>
      <w:r>
        <w:rPr>
          <w:rFonts w:hint="eastAsia"/>
        </w:rPr>
        <w:t>несущий</w:t>
      </w:r>
      <w:r>
        <w:t></w:t>
      </w:r>
      <w:r>
        <w:rPr>
          <w:rFonts w:hint="eastAsia"/>
        </w:rPr>
        <w:t>информацию</w:t>
      </w:r>
      <w:r>
        <w:t></w:t>
      </w:r>
      <w:r>
        <w:rPr>
          <w:rFonts w:hint="eastAsia"/>
        </w:rPr>
        <w:t>об</w:t>
      </w:r>
      <w:r>
        <w:t></w:t>
      </w:r>
      <w:r>
        <w:rPr>
          <w:rFonts w:hint="eastAsia"/>
        </w:rPr>
        <w:t>историческом</w:t>
      </w:r>
      <w:r>
        <w:t></w:t>
      </w:r>
      <w:r>
        <w:rPr>
          <w:rFonts w:hint="eastAsia"/>
        </w:rPr>
        <w:t>прошлом</w:t>
      </w:r>
      <w:r>
        <w:t></w:t>
      </w:r>
      <w:r>
        <w:rPr>
          <w:rFonts w:hint="eastAsia"/>
        </w:rPr>
        <w:t>народов</w:t>
      </w:r>
      <w:r>
        <w:t></w:t>
      </w:r>
      <w:r>
        <w:t></w:t>
      </w:r>
      <w:r>
        <w:rPr>
          <w:rFonts w:hint="eastAsia"/>
        </w:rPr>
        <w:t>границах</w:t>
      </w:r>
      <w:r>
        <w:t></w:t>
      </w:r>
      <w:r>
        <w:rPr>
          <w:rFonts w:hint="eastAsia"/>
        </w:rPr>
        <w:t>их</w:t>
      </w:r>
      <w:r>
        <w:t></w:t>
      </w:r>
      <w:r>
        <w:rPr>
          <w:rFonts w:hint="eastAsia"/>
        </w:rPr>
        <w:t>расселения</w:t>
      </w:r>
      <w:r>
        <w:t></w:t>
      </w:r>
      <w:r>
        <w:t></w:t>
      </w:r>
      <w:r>
        <w:rPr>
          <w:rFonts w:hint="eastAsia"/>
        </w:rPr>
        <w:t>о</w:t>
      </w:r>
      <w:r>
        <w:t></w:t>
      </w:r>
      <w:r>
        <w:rPr>
          <w:rFonts w:hint="eastAsia"/>
        </w:rPr>
        <w:t>культурных</w:t>
      </w:r>
      <w:r>
        <w:t></w:t>
      </w:r>
      <w:r>
        <w:t></w:t>
      </w:r>
      <w:r>
        <w:rPr>
          <w:rFonts w:hint="eastAsia"/>
        </w:rPr>
        <w:t>торговых</w:t>
      </w:r>
      <w:r>
        <w:t></w:t>
      </w:r>
      <w:r>
        <w:rPr>
          <w:rFonts w:hint="eastAsia"/>
        </w:rPr>
        <w:t>и</w:t>
      </w:r>
      <w:r>
        <w:t></w:t>
      </w:r>
      <w:r>
        <w:rPr>
          <w:rFonts w:hint="eastAsia"/>
        </w:rPr>
        <w:t>географических</w:t>
      </w:r>
      <w:r>
        <w:t></w:t>
      </w:r>
      <w:r>
        <w:rPr>
          <w:rFonts w:hint="eastAsia"/>
        </w:rPr>
        <w:t>центрах</w:t>
      </w:r>
      <w:r>
        <w:t></w:t>
      </w:r>
      <w:r>
        <w:rPr>
          <w:rFonts w:hint="eastAsia"/>
        </w:rPr>
        <w:t>и</w:t>
      </w:r>
      <w:r>
        <w:t></w:t>
      </w:r>
      <w:r>
        <w:rPr>
          <w:rFonts w:hint="eastAsia"/>
        </w:rPr>
        <w:t>т</w:t>
      </w:r>
      <w:r>
        <w:t></w:t>
      </w:r>
      <w:r>
        <w:rPr>
          <w:rFonts w:hint="eastAsia"/>
        </w:rPr>
        <w:t>п</w:t>
      </w:r>
      <w:r>
        <w:t></w:t>
      </w:r>
      <w:r>
        <w:t></w:t>
      </w:r>
      <w:r>
        <w:rPr>
          <w:rFonts w:hint="eastAsia"/>
        </w:rPr>
        <w:t>Топонимы</w:t>
      </w:r>
      <w:r>
        <w:t></w:t>
      </w:r>
      <w:r>
        <w:rPr>
          <w:rFonts w:hint="eastAsia"/>
        </w:rPr>
        <w:t>маркируют</w:t>
      </w:r>
      <w:r>
        <w:t></w:t>
      </w:r>
      <w:r>
        <w:rPr>
          <w:rFonts w:hint="eastAsia"/>
        </w:rPr>
        <w:t>и</w:t>
      </w:r>
      <w:r>
        <w:t></w:t>
      </w:r>
      <w:r>
        <w:rPr>
          <w:rFonts w:hint="eastAsia"/>
        </w:rPr>
        <w:t>отражают</w:t>
      </w:r>
      <w:r>
        <w:t></w:t>
      </w:r>
      <w:r>
        <w:rPr>
          <w:rFonts w:hint="eastAsia"/>
        </w:rPr>
        <w:t>наиболее</w:t>
      </w:r>
      <w:r>
        <w:t></w:t>
      </w:r>
      <w:r>
        <w:rPr>
          <w:rFonts w:hint="eastAsia"/>
        </w:rPr>
        <w:t>существенные</w:t>
      </w:r>
      <w:r>
        <w:t></w:t>
      </w:r>
      <w:r>
        <w:rPr>
          <w:rFonts w:hint="eastAsia"/>
        </w:rPr>
        <w:t>для</w:t>
      </w:r>
      <w:r>
        <w:t></w:t>
      </w:r>
      <w:r>
        <w:rPr>
          <w:rFonts w:hint="eastAsia"/>
        </w:rPr>
        <w:t>социума</w:t>
      </w:r>
      <w:r>
        <w:t></w:t>
      </w:r>
      <w:r>
        <w:rPr>
          <w:rFonts w:hint="eastAsia"/>
        </w:rPr>
        <w:t>пласты</w:t>
      </w:r>
      <w:r>
        <w:t></w:t>
      </w:r>
      <w:r>
        <w:rPr>
          <w:rFonts w:hint="eastAsia"/>
        </w:rPr>
        <w:t>лексики</w:t>
      </w:r>
      <w:r>
        <w:t></w:t>
      </w:r>
      <w:r>
        <w:rPr>
          <w:rFonts w:hint="eastAsia"/>
        </w:rPr>
        <w:t>географического</w:t>
      </w:r>
      <w:r>
        <w:t></w:t>
      </w:r>
      <w:r>
        <w:rPr>
          <w:rFonts w:hint="eastAsia"/>
        </w:rPr>
        <w:t>пространства</w:t>
      </w:r>
      <w:r>
        <w:t></w:t>
      </w:r>
      <w:r>
        <w:t></w:t>
      </w:r>
      <w:r>
        <w:rPr>
          <w:rFonts w:hint="eastAsia"/>
        </w:rPr>
        <w:t>Моделирование</w:t>
      </w:r>
      <w:r>
        <w:t></w:t>
      </w:r>
      <w:r>
        <w:rPr>
          <w:rFonts w:hint="eastAsia"/>
        </w:rPr>
        <w:t>картины</w:t>
      </w:r>
      <w:r>
        <w:t></w:t>
      </w:r>
      <w:r>
        <w:rPr>
          <w:rFonts w:hint="eastAsia"/>
        </w:rPr>
        <w:t>мира</w:t>
      </w:r>
      <w:r>
        <w:t></w:t>
      </w:r>
      <w:r>
        <w:rPr>
          <w:rFonts w:hint="eastAsia"/>
        </w:rPr>
        <w:t>позволяет</w:t>
      </w:r>
      <w:r>
        <w:t></w:t>
      </w:r>
      <w:r>
        <w:rPr>
          <w:rFonts w:hint="eastAsia"/>
        </w:rPr>
        <w:t>ответить</w:t>
      </w:r>
      <w:r>
        <w:t></w:t>
      </w:r>
      <w:r>
        <w:rPr>
          <w:rFonts w:hint="eastAsia"/>
        </w:rPr>
        <w:t>на</w:t>
      </w:r>
      <w:r>
        <w:t></w:t>
      </w:r>
      <w:r>
        <w:rPr>
          <w:rFonts w:hint="eastAsia"/>
        </w:rPr>
        <w:t>вопрос</w:t>
      </w:r>
      <w:r>
        <w:t></w:t>
      </w:r>
      <w:r>
        <w:t></w:t>
      </w:r>
      <w:r>
        <w:rPr>
          <w:rFonts w:hint="eastAsia"/>
        </w:rPr>
        <w:t>как</w:t>
      </w:r>
      <w:r>
        <w:t></w:t>
      </w:r>
      <w:r>
        <w:rPr>
          <w:rFonts w:hint="eastAsia"/>
        </w:rPr>
        <w:t>топонимические</w:t>
      </w:r>
      <w:r>
        <w:t></w:t>
      </w:r>
      <w:r>
        <w:rPr>
          <w:rFonts w:hint="eastAsia"/>
        </w:rPr>
        <w:t>номинации</w:t>
      </w:r>
      <w:r>
        <w:t></w:t>
      </w:r>
      <w:r>
        <w:rPr>
          <w:rFonts w:hint="eastAsia"/>
        </w:rPr>
        <w:t>отражают</w:t>
      </w:r>
      <w:r>
        <w:t></w:t>
      </w:r>
      <w:r>
        <w:rPr>
          <w:rFonts w:hint="eastAsia"/>
        </w:rPr>
        <w:t>стереотипы</w:t>
      </w:r>
      <w:r>
        <w:t></w:t>
      </w:r>
      <w:r>
        <w:rPr>
          <w:rFonts w:hint="eastAsia"/>
        </w:rPr>
        <w:t>восприятия</w:t>
      </w:r>
      <w:r>
        <w:t></w:t>
      </w:r>
      <w:r>
        <w:rPr>
          <w:rFonts w:hint="eastAsia"/>
        </w:rPr>
        <w:t>и</w:t>
      </w:r>
      <w:r>
        <w:t></w:t>
      </w:r>
      <w:r>
        <w:rPr>
          <w:rFonts w:hint="eastAsia"/>
        </w:rPr>
        <w:t>осмысления</w:t>
      </w:r>
      <w:r>
        <w:t></w:t>
      </w:r>
      <w:r>
        <w:rPr>
          <w:rFonts w:hint="eastAsia"/>
        </w:rPr>
        <w:t>действительности</w:t>
      </w:r>
      <w:r>
        <w:t></w:t>
      </w:r>
      <w:r>
        <w:t></w:t>
      </w:r>
      <w:r>
        <w:rPr>
          <w:rFonts w:hint="eastAsia"/>
        </w:rPr>
        <w:t>как</w:t>
      </w:r>
      <w:r>
        <w:t></w:t>
      </w:r>
      <w:r>
        <w:rPr>
          <w:rFonts w:hint="eastAsia"/>
        </w:rPr>
        <w:t>при</w:t>
      </w:r>
      <w:r>
        <w:t></w:t>
      </w:r>
      <w:r>
        <w:rPr>
          <w:rFonts w:hint="eastAsia"/>
        </w:rPr>
        <w:t>этом</w:t>
      </w:r>
      <w:r>
        <w:t></w:t>
      </w:r>
      <w:r>
        <w:rPr>
          <w:rFonts w:hint="eastAsia"/>
        </w:rPr>
        <w:t>язык</w:t>
      </w:r>
      <w:r>
        <w:t></w:t>
      </w:r>
      <w:r>
        <w:rPr>
          <w:rFonts w:hint="eastAsia"/>
        </w:rPr>
        <w:t>организует</w:t>
      </w:r>
      <w:r>
        <w:t></w:t>
      </w:r>
      <w:r>
        <w:rPr>
          <w:rFonts w:hint="eastAsia"/>
        </w:rPr>
        <w:t>и</w:t>
      </w:r>
      <w:r>
        <w:t></w:t>
      </w:r>
      <w:r>
        <w:rPr>
          <w:rFonts w:hint="eastAsia"/>
        </w:rPr>
        <w:t>упорядочивает</w:t>
      </w:r>
      <w:r>
        <w:t></w:t>
      </w:r>
      <w:r>
        <w:rPr>
          <w:rFonts w:hint="eastAsia"/>
        </w:rPr>
        <w:t>географическое</w:t>
      </w:r>
      <w:r>
        <w:t></w:t>
      </w:r>
      <w:r>
        <w:rPr>
          <w:rFonts w:hint="eastAsia"/>
        </w:rPr>
        <w:t>членение</w:t>
      </w:r>
      <w:r>
        <w:t></w:t>
      </w:r>
      <w:r>
        <w:t></w:t>
      </w:r>
      <w:r>
        <w:rPr>
          <w:rFonts w:hint="eastAsia"/>
        </w:rPr>
        <w:t>восприятие</w:t>
      </w:r>
      <w:r>
        <w:t></w:t>
      </w:r>
      <w:r>
        <w:rPr>
          <w:rFonts w:hint="eastAsia"/>
        </w:rPr>
        <w:t>и</w:t>
      </w:r>
      <w:r>
        <w:t></w:t>
      </w:r>
      <w:r>
        <w:rPr>
          <w:rFonts w:hint="eastAsia"/>
        </w:rPr>
        <w:t>отражение</w:t>
      </w:r>
      <w:r>
        <w:t></w:t>
      </w:r>
      <w:r>
        <w:rPr>
          <w:rFonts w:hint="eastAsia"/>
        </w:rPr>
        <w:t>мира</w:t>
      </w:r>
      <w:r>
        <w:t></w:t>
      </w:r>
      <w:r>
        <w:t></w:t>
      </w:r>
      <w:r>
        <w:rPr>
          <w:rFonts w:hint="eastAsia"/>
        </w:rPr>
        <w:t>В</w:t>
      </w:r>
      <w:r>
        <w:t></w:t>
      </w:r>
      <w:r>
        <w:rPr>
          <w:rFonts w:hint="eastAsia"/>
        </w:rPr>
        <w:t>решении</w:t>
      </w:r>
      <w:r>
        <w:t></w:t>
      </w:r>
      <w:r>
        <w:rPr>
          <w:rFonts w:hint="eastAsia"/>
        </w:rPr>
        <w:t>этой</w:t>
      </w:r>
      <w:r>
        <w:t></w:t>
      </w:r>
      <w:r>
        <w:rPr>
          <w:rFonts w:hint="eastAsia"/>
        </w:rPr>
        <w:t>задачи</w:t>
      </w:r>
      <w:r>
        <w:t></w:t>
      </w:r>
      <w:r>
        <w:rPr>
          <w:rFonts w:hint="eastAsia"/>
        </w:rPr>
        <w:t>логично</w:t>
      </w:r>
      <w:r>
        <w:t></w:t>
      </w:r>
      <w:r>
        <w:rPr>
          <w:rFonts w:hint="eastAsia"/>
        </w:rPr>
        <w:t>опираться</w:t>
      </w:r>
      <w:r>
        <w:t></w:t>
      </w:r>
      <w:r>
        <w:rPr>
          <w:rFonts w:hint="eastAsia"/>
        </w:rPr>
        <w:t>на</w:t>
      </w:r>
      <w:r>
        <w:t></w:t>
      </w:r>
      <w:r>
        <w:rPr>
          <w:rFonts w:hint="eastAsia"/>
        </w:rPr>
        <w:t>теорию</w:t>
      </w:r>
      <w:r>
        <w:t></w:t>
      </w:r>
      <w:r>
        <w:rPr>
          <w:rFonts w:hint="eastAsia"/>
        </w:rPr>
        <w:t>номинации</w:t>
      </w:r>
      <w:r>
        <w:t></w:t>
      </w:r>
      <w:r>
        <w:t></w:t>
      </w:r>
      <w:r>
        <w:rPr>
          <w:rFonts w:hint="eastAsia"/>
        </w:rPr>
        <w:t>так</w:t>
      </w:r>
      <w:r>
        <w:t></w:t>
      </w:r>
      <w:r>
        <w:rPr>
          <w:rFonts w:hint="eastAsia"/>
        </w:rPr>
        <w:t>как</w:t>
      </w:r>
      <w:r>
        <w:t></w:t>
      </w:r>
      <w:r>
        <w:rPr>
          <w:rFonts w:hint="eastAsia"/>
        </w:rPr>
        <w:t>эта</w:t>
      </w:r>
      <w:r>
        <w:t></w:t>
      </w:r>
      <w:r>
        <w:rPr>
          <w:rFonts w:hint="eastAsia"/>
        </w:rPr>
        <w:t>теория</w:t>
      </w:r>
      <w:r>
        <w:t></w:t>
      </w:r>
      <w:r>
        <w:rPr>
          <w:rFonts w:hint="eastAsia"/>
        </w:rPr>
        <w:t>рассматривает</w:t>
      </w:r>
      <w:r>
        <w:t></w:t>
      </w:r>
      <w:r>
        <w:rPr>
          <w:rFonts w:hint="eastAsia"/>
        </w:rPr>
        <w:t>процесс</w:t>
      </w:r>
      <w:r>
        <w:t></w:t>
      </w:r>
      <w:r>
        <w:rPr>
          <w:rFonts w:hint="eastAsia"/>
        </w:rPr>
        <w:t>получения</w:t>
      </w:r>
      <w:r>
        <w:t></w:t>
      </w:r>
      <w:r>
        <w:rPr>
          <w:rFonts w:hint="eastAsia"/>
        </w:rPr>
        <w:t>объектами</w:t>
      </w:r>
      <w:r>
        <w:t></w:t>
      </w:r>
      <w:r>
        <w:rPr>
          <w:rFonts w:hint="eastAsia"/>
        </w:rPr>
        <w:t>своих</w:t>
      </w:r>
      <w:r>
        <w:t></w:t>
      </w:r>
      <w:r>
        <w:rPr>
          <w:rFonts w:hint="eastAsia"/>
        </w:rPr>
        <w:t>названий</w:t>
      </w:r>
      <w:r>
        <w:t></w:t>
      </w:r>
    </w:p>
    <w:p w:rsidR="00384D76" w:rsidRDefault="00384D76" w:rsidP="00384D76">
      <w:r>
        <w:rPr>
          <w:rFonts w:hint="eastAsia"/>
        </w:rPr>
        <w:t>Выбор</w:t>
      </w:r>
      <w:r>
        <w:t></w:t>
      </w:r>
      <w:r>
        <w:rPr>
          <w:rFonts w:hint="eastAsia"/>
        </w:rPr>
        <w:t>в</w:t>
      </w:r>
      <w:r>
        <w:t></w:t>
      </w:r>
      <w:r>
        <w:rPr>
          <w:rFonts w:hint="eastAsia"/>
        </w:rPr>
        <w:t>качестве</w:t>
      </w:r>
      <w:r>
        <w:t></w:t>
      </w:r>
      <w:r>
        <w:rPr>
          <w:rFonts w:hint="eastAsia"/>
        </w:rPr>
        <w:t>объекта</w:t>
      </w:r>
      <w:r>
        <w:t></w:t>
      </w:r>
      <w:r>
        <w:rPr>
          <w:rFonts w:hint="eastAsia"/>
        </w:rPr>
        <w:t>исследования</w:t>
      </w:r>
      <w:r>
        <w:t></w:t>
      </w:r>
      <w:r>
        <w:rPr>
          <w:rFonts w:hint="eastAsia"/>
        </w:rPr>
        <w:t>топонимии</w:t>
      </w:r>
      <w:r>
        <w:t></w:t>
      </w:r>
      <w:r>
        <w:rPr>
          <w:rFonts w:hint="eastAsia"/>
        </w:rPr>
        <w:t>англоязычных</w:t>
      </w:r>
      <w:r>
        <w:t></w:t>
      </w:r>
      <w:r>
        <w:rPr>
          <w:rFonts w:hint="eastAsia"/>
        </w:rPr>
        <w:t>провинций</w:t>
      </w:r>
      <w:r>
        <w:t></w:t>
      </w:r>
      <w:r>
        <w:rPr>
          <w:rFonts w:hint="eastAsia"/>
        </w:rPr>
        <w:t>Канады</w:t>
      </w:r>
      <w:r>
        <w:t></w:t>
      </w:r>
      <w:r>
        <w:rPr>
          <w:rFonts w:hint="eastAsia"/>
        </w:rPr>
        <w:t>Ньюфаундленд</w:t>
      </w:r>
      <w:r>
        <w:t></w:t>
      </w:r>
      <w:r>
        <w:rPr>
          <w:rFonts w:hint="eastAsia"/>
        </w:rPr>
        <w:t>и</w:t>
      </w:r>
      <w:r>
        <w:t></w:t>
      </w:r>
      <w:r>
        <w:rPr>
          <w:rFonts w:hint="eastAsia"/>
        </w:rPr>
        <w:t>Лабрадор</w:t>
      </w:r>
      <w:r>
        <w:t></w:t>
      </w:r>
      <w:r>
        <w:t></w:t>
      </w:r>
      <w:r>
        <w:rPr>
          <w:rFonts w:hint="eastAsia"/>
        </w:rPr>
        <w:t>Новая</w:t>
      </w:r>
      <w:r>
        <w:t></w:t>
      </w:r>
      <w:r>
        <w:rPr>
          <w:rFonts w:hint="eastAsia"/>
        </w:rPr>
        <w:t>Шотландия</w:t>
      </w:r>
      <w:r>
        <w:t></w:t>
      </w:r>
      <w:r>
        <w:t></w:t>
      </w:r>
      <w:r>
        <w:rPr>
          <w:rFonts w:hint="eastAsia"/>
        </w:rPr>
        <w:t>Ныо</w:t>
      </w:r>
      <w:r>
        <w:t></w:t>
      </w:r>
    </w:p>
    <w:p w:rsidR="00384D76" w:rsidRDefault="00384D76" w:rsidP="00384D76">
      <w:r>
        <w:rPr>
          <w:rFonts w:hint="eastAsia"/>
        </w:rPr>
        <w:t>Брансуик</w:t>
      </w:r>
      <w:r>
        <w:t></w:t>
      </w:r>
      <w:r>
        <w:t></w:t>
      </w:r>
      <w:r>
        <w:rPr>
          <w:rFonts w:hint="eastAsia"/>
        </w:rPr>
        <w:t>остров</w:t>
      </w:r>
      <w:r>
        <w:t></w:t>
      </w:r>
      <w:r>
        <w:rPr>
          <w:rFonts w:hint="eastAsia"/>
        </w:rPr>
        <w:t>Принца</w:t>
      </w:r>
      <w:r>
        <w:t></w:t>
      </w:r>
      <w:r>
        <w:rPr>
          <w:rFonts w:hint="eastAsia"/>
        </w:rPr>
        <w:t>Эдуарда</w:t>
      </w:r>
      <w:r>
        <w:t></w:t>
      </w:r>
      <w:r>
        <w:rPr>
          <w:rFonts w:hint="eastAsia"/>
        </w:rPr>
        <w:t>и</w:t>
      </w:r>
      <w:r>
        <w:t></w:t>
      </w:r>
      <w:r>
        <w:rPr>
          <w:rFonts w:hint="eastAsia"/>
        </w:rPr>
        <w:t>Онтарио</w:t>
      </w:r>
      <w:r>
        <w:t></w:t>
      </w:r>
      <w:r>
        <w:rPr>
          <w:rFonts w:hint="eastAsia"/>
        </w:rPr>
        <w:t>обусловлен</w:t>
      </w:r>
      <w:r>
        <w:t></w:t>
      </w:r>
      <w:r>
        <w:rPr>
          <w:rFonts w:hint="eastAsia"/>
        </w:rPr>
        <w:t>тем</w:t>
      </w:r>
      <w:r>
        <w:t></w:t>
      </w:r>
      <w:r>
        <w:t></w:t>
      </w:r>
      <w:r>
        <w:rPr>
          <w:rFonts w:hint="eastAsia"/>
        </w:rPr>
        <w:t>что</w:t>
      </w:r>
      <w:r>
        <w:t></w:t>
      </w:r>
      <w:r>
        <w:rPr>
          <w:rFonts w:hint="eastAsia"/>
        </w:rPr>
        <w:t>данный</w:t>
      </w:r>
      <w:r>
        <w:t></w:t>
      </w:r>
      <w:r>
        <w:rPr>
          <w:rFonts w:hint="eastAsia"/>
        </w:rPr>
        <w:t>материал</w:t>
      </w:r>
      <w:r>
        <w:t></w:t>
      </w:r>
      <w:r>
        <w:rPr>
          <w:rFonts w:hint="eastAsia"/>
        </w:rPr>
        <w:t>позволяет</w:t>
      </w:r>
      <w:r>
        <w:t></w:t>
      </w:r>
      <w:r>
        <w:rPr>
          <w:rFonts w:hint="eastAsia"/>
        </w:rPr>
        <w:t>не</w:t>
      </w:r>
      <w:r>
        <w:t></w:t>
      </w:r>
      <w:r>
        <w:rPr>
          <w:rFonts w:hint="eastAsia"/>
        </w:rPr>
        <w:t>только</w:t>
      </w:r>
      <w:r>
        <w:t></w:t>
      </w:r>
      <w:r>
        <w:rPr>
          <w:rFonts w:hint="eastAsia"/>
        </w:rPr>
        <w:t>представить</w:t>
      </w:r>
      <w:r>
        <w:t></w:t>
      </w:r>
      <w:r>
        <w:rPr>
          <w:rFonts w:hint="eastAsia"/>
        </w:rPr>
        <w:t>англоязычный</w:t>
      </w:r>
      <w:r>
        <w:t></w:t>
      </w:r>
      <w:r>
        <w:rPr>
          <w:rFonts w:hint="eastAsia"/>
        </w:rPr>
        <w:t>топонимический</w:t>
      </w:r>
      <w:r>
        <w:t></w:t>
      </w:r>
      <w:r>
        <w:rPr>
          <w:rFonts w:hint="eastAsia"/>
        </w:rPr>
        <w:t>корпус</w:t>
      </w:r>
      <w:r>
        <w:t></w:t>
      </w:r>
      <w:r>
        <w:rPr>
          <w:rFonts w:hint="eastAsia"/>
        </w:rPr>
        <w:t>Канады</w:t>
      </w:r>
      <w:r>
        <w:t></w:t>
      </w:r>
      <w:r>
        <w:t></w:t>
      </w:r>
      <w:r>
        <w:rPr>
          <w:rFonts w:hint="eastAsia"/>
        </w:rPr>
        <w:t>но</w:t>
      </w:r>
      <w:r>
        <w:t></w:t>
      </w:r>
      <w:r>
        <w:rPr>
          <w:rFonts w:hint="eastAsia"/>
        </w:rPr>
        <w:t>и</w:t>
      </w:r>
      <w:r>
        <w:t></w:t>
      </w:r>
      <w:r>
        <w:rPr>
          <w:rFonts w:hint="eastAsia"/>
        </w:rPr>
        <w:t>рассмотреть</w:t>
      </w:r>
      <w:r>
        <w:t></w:t>
      </w:r>
      <w:r>
        <w:rPr>
          <w:rFonts w:hint="eastAsia"/>
        </w:rPr>
        <w:t>и</w:t>
      </w:r>
      <w:r>
        <w:t></w:t>
      </w:r>
      <w:r>
        <w:rPr>
          <w:rFonts w:hint="eastAsia"/>
        </w:rPr>
        <w:t>сопоставить</w:t>
      </w:r>
      <w:r>
        <w:t></w:t>
      </w:r>
      <w:r>
        <w:rPr>
          <w:rFonts w:hint="eastAsia"/>
        </w:rPr>
        <w:t>этапы</w:t>
      </w:r>
      <w:r>
        <w:t></w:t>
      </w:r>
      <w:r>
        <w:rPr>
          <w:rFonts w:hint="eastAsia"/>
        </w:rPr>
        <w:t>и</w:t>
      </w:r>
      <w:r>
        <w:t></w:t>
      </w:r>
      <w:r>
        <w:rPr>
          <w:rFonts w:hint="eastAsia"/>
        </w:rPr>
        <w:t>условия</w:t>
      </w:r>
      <w:r>
        <w:t></w:t>
      </w:r>
      <w:r>
        <w:rPr>
          <w:rFonts w:hint="eastAsia"/>
        </w:rPr>
        <w:t>его</w:t>
      </w:r>
      <w:r>
        <w:t></w:t>
      </w:r>
      <w:r>
        <w:rPr>
          <w:rFonts w:hint="eastAsia"/>
        </w:rPr>
        <w:t>становления</w:t>
      </w:r>
      <w:r>
        <w:t></w:t>
      </w:r>
      <w:r>
        <w:rPr>
          <w:rFonts w:hint="eastAsia"/>
        </w:rPr>
        <w:t>в</w:t>
      </w:r>
      <w:r>
        <w:t></w:t>
      </w:r>
      <w:r>
        <w:rPr>
          <w:rFonts w:hint="eastAsia"/>
        </w:rPr>
        <w:t>различные</w:t>
      </w:r>
      <w:r>
        <w:t></w:t>
      </w:r>
      <w:r>
        <w:rPr>
          <w:rFonts w:hint="eastAsia"/>
        </w:rPr>
        <w:t>исторические</w:t>
      </w:r>
      <w:r>
        <w:t></w:t>
      </w:r>
      <w:r>
        <w:rPr>
          <w:rFonts w:hint="eastAsia"/>
        </w:rPr>
        <w:t>периоды</w:t>
      </w:r>
      <w:r>
        <w:t></w:t>
      </w:r>
      <w:r>
        <w:t></w:t>
      </w:r>
      <w:r>
        <w:rPr>
          <w:rFonts w:hint="eastAsia"/>
        </w:rPr>
        <w:t>что</w:t>
      </w:r>
      <w:r>
        <w:t></w:t>
      </w:r>
      <w:r>
        <w:rPr>
          <w:rFonts w:hint="eastAsia"/>
        </w:rPr>
        <w:t>существенно</w:t>
      </w:r>
      <w:r>
        <w:t></w:t>
      </w:r>
      <w:r>
        <w:rPr>
          <w:rFonts w:hint="eastAsia"/>
        </w:rPr>
        <w:t>для</w:t>
      </w:r>
      <w:r>
        <w:t></w:t>
      </w:r>
      <w:r>
        <w:rPr>
          <w:rFonts w:hint="eastAsia"/>
        </w:rPr>
        <w:t>интерпретации</w:t>
      </w:r>
      <w:r>
        <w:t></w:t>
      </w:r>
      <w:r>
        <w:rPr>
          <w:rFonts w:hint="eastAsia"/>
        </w:rPr>
        <w:t>и</w:t>
      </w:r>
      <w:r>
        <w:t></w:t>
      </w:r>
      <w:r>
        <w:rPr>
          <w:rFonts w:hint="eastAsia"/>
        </w:rPr>
        <w:t>реконструкции</w:t>
      </w:r>
      <w:r>
        <w:t></w:t>
      </w:r>
      <w:r>
        <w:rPr>
          <w:rFonts w:hint="eastAsia"/>
        </w:rPr>
        <w:t>языковой</w:t>
      </w:r>
      <w:r>
        <w:t></w:t>
      </w:r>
      <w:r>
        <w:rPr>
          <w:rFonts w:hint="eastAsia"/>
        </w:rPr>
        <w:t>картины</w:t>
      </w:r>
      <w:r>
        <w:t></w:t>
      </w:r>
      <w:r>
        <w:rPr>
          <w:rFonts w:hint="eastAsia"/>
        </w:rPr>
        <w:t>мира</w:t>
      </w:r>
      <w:r>
        <w:t></w:t>
      </w:r>
      <w:r>
        <w:t></w:t>
      </w:r>
      <w:r>
        <w:rPr>
          <w:rFonts w:hint="eastAsia"/>
        </w:rPr>
        <w:t>далее</w:t>
      </w:r>
      <w:r>
        <w:t></w:t>
      </w:r>
      <w:r>
        <w:t></w:t>
      </w:r>
      <w:r>
        <w:t></w:t>
      </w:r>
      <w:r>
        <w:rPr>
          <w:rFonts w:hint="eastAsia"/>
        </w:rPr>
        <w:t>ЯКМ</w:t>
      </w:r>
      <w:r>
        <w:t></w:t>
      </w:r>
      <w:r>
        <w:t></w:t>
      </w:r>
      <w:r>
        <w:rPr>
          <w:rFonts w:hint="eastAsia"/>
        </w:rPr>
        <w:t>канадцев</w:t>
      </w:r>
      <w:r>
        <w:t></w:t>
      </w:r>
      <w:r>
        <w:rPr>
          <w:rFonts w:hint="eastAsia"/>
        </w:rPr>
        <w:t>в</w:t>
      </w:r>
      <w:r>
        <w:t></w:t>
      </w:r>
      <w:r>
        <w:rPr>
          <w:rFonts w:hint="eastAsia"/>
        </w:rPr>
        <w:t>диахроническом</w:t>
      </w:r>
      <w:r>
        <w:t></w:t>
      </w:r>
      <w:r>
        <w:rPr>
          <w:rFonts w:hint="eastAsia"/>
        </w:rPr>
        <w:t>и</w:t>
      </w:r>
      <w:r>
        <w:t></w:t>
      </w:r>
      <w:r>
        <w:rPr>
          <w:rFonts w:hint="eastAsia"/>
        </w:rPr>
        <w:t>синхроническом</w:t>
      </w:r>
      <w:r>
        <w:t></w:t>
      </w:r>
      <w:r>
        <w:rPr>
          <w:rFonts w:hint="eastAsia"/>
        </w:rPr>
        <w:t>аспектах</w:t>
      </w:r>
      <w:r>
        <w:t></w:t>
      </w:r>
      <w:r>
        <w:t></w:t>
      </w:r>
      <w:r>
        <w:rPr>
          <w:rFonts w:hint="eastAsia"/>
        </w:rPr>
        <w:t>ЯКМ</w:t>
      </w:r>
      <w:r>
        <w:t></w:t>
      </w:r>
      <w:r>
        <w:t></w:t>
      </w:r>
      <w:r>
        <w:rPr>
          <w:rFonts w:hint="eastAsia"/>
        </w:rPr>
        <w:t>в</w:t>
      </w:r>
      <w:r>
        <w:t></w:t>
      </w:r>
      <w:r>
        <w:rPr>
          <w:rFonts w:hint="eastAsia"/>
        </w:rPr>
        <w:t>свою</w:t>
      </w:r>
      <w:r>
        <w:t></w:t>
      </w:r>
      <w:r>
        <w:rPr>
          <w:rFonts w:hint="eastAsia"/>
        </w:rPr>
        <w:t>очередь</w:t>
      </w:r>
      <w:r>
        <w:t></w:t>
      </w:r>
      <w:r>
        <w:t></w:t>
      </w:r>
      <w:r>
        <w:rPr>
          <w:rFonts w:hint="eastAsia"/>
        </w:rPr>
        <w:t>является</w:t>
      </w:r>
      <w:r>
        <w:t></w:t>
      </w:r>
      <w:r>
        <w:rPr>
          <w:rFonts w:hint="eastAsia"/>
        </w:rPr>
        <w:t>достоверной</w:t>
      </w:r>
      <w:r>
        <w:t></w:t>
      </w:r>
      <w:r>
        <w:rPr>
          <w:rFonts w:hint="eastAsia"/>
        </w:rPr>
        <w:t>базой</w:t>
      </w:r>
      <w:r>
        <w:t></w:t>
      </w:r>
      <w:r>
        <w:rPr>
          <w:rFonts w:hint="eastAsia"/>
        </w:rPr>
        <w:t>лингвистических</w:t>
      </w:r>
      <w:r>
        <w:t></w:t>
      </w:r>
      <w:r>
        <w:rPr>
          <w:rFonts w:hint="eastAsia"/>
        </w:rPr>
        <w:t>данных</w:t>
      </w:r>
      <w:r>
        <w:t></w:t>
      </w:r>
      <w:r>
        <w:t></w:t>
      </w:r>
      <w:r>
        <w:rPr>
          <w:rFonts w:hint="eastAsia"/>
        </w:rPr>
        <w:t>исследуя</w:t>
      </w:r>
      <w:r>
        <w:t></w:t>
      </w:r>
      <w:r>
        <w:rPr>
          <w:rFonts w:hint="eastAsia"/>
        </w:rPr>
        <w:t>которые</w:t>
      </w:r>
      <w:r>
        <w:t></w:t>
      </w:r>
      <w:r>
        <w:rPr>
          <w:rFonts w:hint="eastAsia"/>
        </w:rPr>
        <w:t>можно</w:t>
      </w:r>
      <w:r>
        <w:t></w:t>
      </w:r>
      <w:r>
        <w:rPr>
          <w:rFonts w:hint="eastAsia"/>
        </w:rPr>
        <w:t>сделать</w:t>
      </w:r>
      <w:r>
        <w:t></w:t>
      </w:r>
      <w:r>
        <w:rPr>
          <w:rFonts w:hint="eastAsia"/>
        </w:rPr>
        <w:t>важные</w:t>
      </w:r>
      <w:r>
        <w:t></w:t>
      </w:r>
      <w:r>
        <w:rPr>
          <w:rFonts w:hint="eastAsia"/>
        </w:rPr>
        <w:t>заключения</w:t>
      </w:r>
      <w:r>
        <w:t></w:t>
      </w:r>
      <w:r>
        <w:rPr>
          <w:rFonts w:hint="eastAsia"/>
        </w:rPr>
        <w:t>об</w:t>
      </w:r>
      <w:r>
        <w:t></w:t>
      </w:r>
      <w:r>
        <w:rPr>
          <w:rFonts w:hint="eastAsia"/>
        </w:rPr>
        <w:t>особенностях</w:t>
      </w:r>
      <w:r>
        <w:t></w:t>
      </w:r>
      <w:r>
        <w:rPr>
          <w:rFonts w:hint="eastAsia"/>
        </w:rPr>
        <w:t>национального</w:t>
      </w:r>
      <w:r>
        <w:t></w:t>
      </w:r>
      <w:r>
        <w:rPr>
          <w:rFonts w:hint="eastAsia"/>
        </w:rPr>
        <w:t>мировидения</w:t>
      </w:r>
      <w:r>
        <w:t></w:t>
      </w:r>
      <w:r>
        <w:rPr>
          <w:rFonts w:hint="eastAsia"/>
        </w:rPr>
        <w:t>канадцев</w:t>
      </w:r>
      <w:r>
        <w:t></w:t>
      </w:r>
    </w:p>
    <w:p w:rsidR="00384D76" w:rsidRDefault="00384D76" w:rsidP="00384D76">
      <w:r>
        <w:rPr>
          <w:rFonts w:hint="eastAsia"/>
        </w:rPr>
        <w:t>Актуальность</w:t>
      </w:r>
      <w:r>
        <w:t></w:t>
      </w:r>
      <w:r>
        <w:rPr>
          <w:rFonts w:hint="eastAsia"/>
        </w:rPr>
        <w:t>исследования</w:t>
      </w:r>
      <w:r>
        <w:t></w:t>
      </w:r>
      <w:r>
        <w:t></w:t>
      </w:r>
      <w:r>
        <w:rPr>
          <w:rFonts w:hint="eastAsia"/>
        </w:rPr>
        <w:t>ЯКМ</w:t>
      </w:r>
      <w:r>
        <w:t></w:t>
      </w:r>
      <w:r>
        <w:t></w:t>
      </w:r>
      <w:r>
        <w:t></w:t>
      </w:r>
      <w:r>
        <w:rPr>
          <w:rFonts w:hint="eastAsia"/>
        </w:rPr>
        <w:t>одно</w:t>
      </w:r>
      <w:r>
        <w:t></w:t>
      </w:r>
      <w:r>
        <w:rPr>
          <w:rFonts w:hint="eastAsia"/>
        </w:rPr>
        <w:t>из</w:t>
      </w:r>
      <w:r>
        <w:t></w:t>
      </w:r>
      <w:r>
        <w:rPr>
          <w:rFonts w:hint="eastAsia"/>
        </w:rPr>
        <w:t>ключевых</w:t>
      </w:r>
      <w:r>
        <w:t></w:t>
      </w:r>
      <w:r>
        <w:rPr>
          <w:rFonts w:hint="eastAsia"/>
        </w:rPr>
        <w:t>понятий</w:t>
      </w:r>
      <w:r>
        <w:t></w:t>
      </w:r>
      <w:r>
        <w:rPr>
          <w:rFonts w:hint="eastAsia"/>
        </w:rPr>
        <w:t>современной</w:t>
      </w:r>
      <w:r>
        <w:t></w:t>
      </w:r>
      <w:r>
        <w:rPr>
          <w:rFonts w:hint="eastAsia"/>
        </w:rPr>
        <w:t>лингвистики</w:t>
      </w:r>
      <w:r>
        <w:t></w:t>
      </w:r>
      <w:r>
        <w:t></w:t>
      </w:r>
      <w:r>
        <w:rPr>
          <w:rFonts w:hint="eastAsia"/>
        </w:rPr>
        <w:t>Реконструкция</w:t>
      </w:r>
      <w:r>
        <w:t></w:t>
      </w:r>
      <w:r>
        <w:rPr>
          <w:rFonts w:hint="eastAsia"/>
        </w:rPr>
        <w:t>ЯКМ</w:t>
      </w:r>
      <w:r>
        <w:t></w:t>
      </w:r>
      <w:r>
        <w:rPr>
          <w:rFonts w:hint="eastAsia"/>
        </w:rPr>
        <w:t>составляет</w:t>
      </w:r>
      <w:r>
        <w:t></w:t>
      </w:r>
      <w:r>
        <w:rPr>
          <w:rFonts w:hint="eastAsia"/>
        </w:rPr>
        <w:t>одну</w:t>
      </w:r>
      <w:r>
        <w:t></w:t>
      </w:r>
      <w:r>
        <w:rPr>
          <w:rFonts w:hint="eastAsia"/>
        </w:rPr>
        <w:t>из</w:t>
      </w:r>
      <w:r>
        <w:t></w:t>
      </w:r>
      <w:r>
        <w:rPr>
          <w:rFonts w:hint="eastAsia"/>
        </w:rPr>
        <w:t>важнейших</w:t>
      </w:r>
      <w:r>
        <w:t></w:t>
      </w:r>
      <w:r>
        <w:rPr>
          <w:rFonts w:hint="eastAsia"/>
        </w:rPr>
        <w:t>и</w:t>
      </w:r>
      <w:r>
        <w:t></w:t>
      </w:r>
      <w:r>
        <w:rPr>
          <w:rFonts w:hint="eastAsia"/>
        </w:rPr>
        <w:t>актуальных</w:t>
      </w:r>
      <w:r>
        <w:t></w:t>
      </w:r>
      <w:r>
        <w:rPr>
          <w:rFonts w:hint="eastAsia"/>
        </w:rPr>
        <w:t>задач</w:t>
      </w:r>
      <w:r>
        <w:t></w:t>
      </w:r>
      <w:r>
        <w:rPr>
          <w:rFonts w:hint="eastAsia"/>
        </w:rPr>
        <w:t>современной</w:t>
      </w:r>
      <w:r>
        <w:t></w:t>
      </w:r>
      <w:r>
        <w:rPr>
          <w:rFonts w:hint="eastAsia"/>
        </w:rPr>
        <w:t>лингвистики</w:t>
      </w:r>
      <w:r>
        <w:t></w:t>
      </w:r>
      <w:r>
        <w:t></w:t>
      </w:r>
      <w:r>
        <w:rPr>
          <w:rFonts w:hint="eastAsia"/>
        </w:rPr>
        <w:t>В</w:t>
      </w:r>
      <w:r>
        <w:t></w:t>
      </w:r>
      <w:r>
        <w:rPr>
          <w:rFonts w:hint="eastAsia"/>
        </w:rPr>
        <w:t>современном</w:t>
      </w:r>
      <w:r>
        <w:t></w:t>
      </w:r>
      <w:r>
        <w:rPr>
          <w:rFonts w:hint="eastAsia"/>
        </w:rPr>
        <w:t>языкознании</w:t>
      </w:r>
      <w:r>
        <w:t></w:t>
      </w:r>
      <w:r>
        <w:rPr>
          <w:rFonts w:hint="eastAsia"/>
        </w:rPr>
        <w:t>теории</w:t>
      </w:r>
      <w:r>
        <w:t></w:t>
      </w:r>
      <w:r>
        <w:rPr>
          <w:rFonts w:hint="eastAsia"/>
        </w:rPr>
        <w:t>ЯКМ</w:t>
      </w:r>
      <w:r>
        <w:t></w:t>
      </w:r>
      <w:r>
        <w:rPr>
          <w:rFonts w:hint="eastAsia"/>
        </w:rPr>
        <w:t>активно</w:t>
      </w:r>
      <w:r>
        <w:t></w:t>
      </w:r>
      <w:r>
        <w:rPr>
          <w:rFonts w:hint="eastAsia"/>
        </w:rPr>
        <w:t>разрабатываются</w:t>
      </w:r>
      <w:r>
        <w:t></w:t>
      </w:r>
      <w:r>
        <w:rPr>
          <w:rFonts w:hint="eastAsia"/>
        </w:rPr>
        <w:t>такими</w:t>
      </w:r>
      <w:r>
        <w:t></w:t>
      </w:r>
      <w:r>
        <w:rPr>
          <w:rFonts w:hint="eastAsia"/>
        </w:rPr>
        <w:t>исследователями</w:t>
      </w:r>
      <w:r>
        <w:t></w:t>
      </w:r>
      <w:r>
        <w:t></w:t>
      </w:r>
      <w:r>
        <w:rPr>
          <w:rFonts w:hint="eastAsia"/>
        </w:rPr>
        <w:t>как</w:t>
      </w:r>
      <w:r>
        <w:t></w:t>
      </w:r>
      <w:r>
        <w:rPr>
          <w:rFonts w:hint="eastAsia"/>
        </w:rPr>
        <w:t>В</w:t>
      </w:r>
      <w:r>
        <w:t></w:t>
      </w:r>
      <w:r>
        <w:rPr>
          <w:rFonts w:hint="eastAsia"/>
        </w:rPr>
        <w:t>А</w:t>
      </w:r>
      <w:r>
        <w:t></w:t>
      </w:r>
      <w:r>
        <w:t></w:t>
      </w:r>
      <w:r>
        <w:rPr>
          <w:rFonts w:hint="eastAsia"/>
        </w:rPr>
        <w:t>Маслова</w:t>
      </w:r>
      <w:r>
        <w:t></w:t>
      </w:r>
      <w:r>
        <w:t></w:t>
      </w:r>
      <w:r>
        <w:rPr>
          <w:rFonts w:hint="eastAsia"/>
        </w:rPr>
        <w:t>Е</w:t>
      </w:r>
      <w:r>
        <w:t></w:t>
      </w:r>
      <w:r>
        <w:rPr>
          <w:rFonts w:hint="eastAsia"/>
        </w:rPr>
        <w:t>С</w:t>
      </w:r>
      <w:r>
        <w:t></w:t>
      </w:r>
      <w:r>
        <w:t></w:t>
      </w:r>
      <w:r>
        <w:rPr>
          <w:rFonts w:hint="eastAsia"/>
        </w:rPr>
        <w:t>Кубрякова</w:t>
      </w:r>
      <w:r>
        <w:t></w:t>
      </w:r>
      <w:r>
        <w:t></w:t>
      </w:r>
      <w:r>
        <w:rPr>
          <w:rFonts w:hint="eastAsia"/>
        </w:rPr>
        <w:t>Ю</w:t>
      </w:r>
      <w:r>
        <w:t></w:t>
      </w:r>
      <w:r>
        <w:rPr>
          <w:rFonts w:hint="eastAsia"/>
        </w:rPr>
        <w:t>Д</w:t>
      </w:r>
      <w:r>
        <w:t></w:t>
      </w:r>
      <w:r>
        <w:t></w:t>
      </w:r>
      <w:r>
        <w:rPr>
          <w:rFonts w:hint="eastAsia"/>
        </w:rPr>
        <w:t>Апресян</w:t>
      </w:r>
      <w:r>
        <w:t></w:t>
      </w:r>
      <w:r>
        <w:t></w:t>
      </w:r>
      <w:r>
        <w:rPr>
          <w:rFonts w:hint="eastAsia"/>
        </w:rPr>
        <w:t>Н</w:t>
      </w:r>
      <w:r>
        <w:t></w:t>
      </w:r>
      <w:r>
        <w:rPr>
          <w:rFonts w:hint="eastAsia"/>
        </w:rPr>
        <w:t>Д</w:t>
      </w:r>
      <w:r>
        <w:t></w:t>
      </w:r>
      <w:r>
        <w:t></w:t>
      </w:r>
      <w:r>
        <w:rPr>
          <w:rFonts w:hint="eastAsia"/>
        </w:rPr>
        <w:t>Арутюнова</w:t>
      </w:r>
      <w:r>
        <w:t></w:t>
      </w:r>
      <w:r>
        <w:t></w:t>
      </w:r>
      <w:r>
        <w:rPr>
          <w:rFonts w:hint="eastAsia"/>
        </w:rPr>
        <w:t>О</w:t>
      </w:r>
      <w:r>
        <w:t></w:t>
      </w:r>
      <w:r>
        <w:rPr>
          <w:rFonts w:hint="eastAsia"/>
        </w:rPr>
        <w:t>А</w:t>
      </w:r>
      <w:r>
        <w:t></w:t>
      </w:r>
      <w:r>
        <w:t></w:t>
      </w:r>
      <w:r>
        <w:rPr>
          <w:rFonts w:hint="eastAsia"/>
        </w:rPr>
        <w:t>Корнилов</w:t>
      </w:r>
      <w:r>
        <w:t></w:t>
      </w:r>
      <w:r>
        <w:t></w:t>
      </w:r>
      <w:r>
        <w:rPr>
          <w:rFonts w:hint="eastAsia"/>
        </w:rPr>
        <w:t>Ю</w:t>
      </w:r>
      <w:r>
        <w:t></w:t>
      </w:r>
      <w:r>
        <w:rPr>
          <w:rFonts w:hint="eastAsia"/>
        </w:rPr>
        <w:t>Н</w:t>
      </w:r>
      <w:r>
        <w:t></w:t>
      </w:r>
      <w:r>
        <w:t></w:t>
      </w:r>
      <w:r>
        <w:rPr>
          <w:rFonts w:hint="eastAsia"/>
        </w:rPr>
        <w:t>Караулов</w:t>
      </w:r>
      <w:r>
        <w:t></w:t>
      </w:r>
      <w:r>
        <w:t></w:t>
      </w:r>
      <w:r>
        <w:rPr>
          <w:rFonts w:hint="eastAsia"/>
        </w:rPr>
        <w:t>В</w:t>
      </w:r>
      <w:r>
        <w:t></w:t>
      </w:r>
      <w:r>
        <w:rPr>
          <w:rFonts w:hint="eastAsia"/>
        </w:rPr>
        <w:t>И</w:t>
      </w:r>
      <w:r>
        <w:t></w:t>
      </w:r>
      <w:r>
        <w:t></w:t>
      </w:r>
      <w:r>
        <w:rPr>
          <w:rFonts w:hint="eastAsia"/>
        </w:rPr>
        <w:t>Постовалова</w:t>
      </w:r>
      <w:r>
        <w:t></w:t>
      </w:r>
      <w:r>
        <w:t></w:t>
      </w:r>
      <w:r>
        <w:rPr>
          <w:rFonts w:hint="eastAsia"/>
        </w:rPr>
        <w:t>О</w:t>
      </w:r>
      <w:r>
        <w:t></w:t>
      </w:r>
      <w:r>
        <w:rPr>
          <w:rFonts w:hint="eastAsia"/>
        </w:rPr>
        <w:t>С</w:t>
      </w:r>
      <w:r>
        <w:t></w:t>
      </w:r>
      <w:r>
        <w:t></w:t>
      </w:r>
      <w:r>
        <w:rPr>
          <w:rFonts w:hint="eastAsia"/>
        </w:rPr>
        <w:t>Чеснокова</w:t>
      </w:r>
      <w:r>
        <w:t></w:t>
      </w:r>
      <w:r>
        <w:rPr>
          <w:rFonts w:hint="eastAsia"/>
        </w:rPr>
        <w:t>и</w:t>
      </w:r>
      <w:r>
        <w:t></w:t>
      </w:r>
      <w:r>
        <w:rPr>
          <w:rFonts w:hint="eastAsia"/>
        </w:rPr>
        <w:t>др</w:t>
      </w:r>
      <w:r>
        <w:t></w:t>
      </w:r>
      <w:r>
        <w:t></w:t>
      </w:r>
      <w:r>
        <w:rPr>
          <w:rFonts w:hint="eastAsia"/>
        </w:rPr>
        <w:t>Англоканадская</w:t>
      </w:r>
      <w:r>
        <w:t></w:t>
      </w:r>
      <w:r>
        <w:rPr>
          <w:rFonts w:hint="eastAsia"/>
        </w:rPr>
        <w:t>топонимия</w:t>
      </w:r>
      <w:r>
        <w:t></w:t>
      </w:r>
      <w:r>
        <w:rPr>
          <w:rFonts w:hint="eastAsia"/>
        </w:rPr>
        <w:t>в</w:t>
      </w:r>
      <w:r>
        <w:t></w:t>
      </w:r>
      <w:r>
        <w:rPr>
          <w:rFonts w:hint="eastAsia"/>
        </w:rPr>
        <w:t>этом</w:t>
      </w:r>
      <w:r>
        <w:t></w:t>
      </w:r>
      <w:r>
        <w:rPr>
          <w:rFonts w:hint="eastAsia"/>
        </w:rPr>
        <w:t>аспекте</w:t>
      </w:r>
      <w:r>
        <w:t></w:t>
      </w:r>
      <w:r>
        <w:rPr>
          <w:rFonts w:hint="eastAsia"/>
        </w:rPr>
        <w:t>недостаточно</w:t>
      </w:r>
      <w:r>
        <w:t></w:t>
      </w:r>
      <w:r>
        <w:rPr>
          <w:rFonts w:hint="eastAsia"/>
        </w:rPr>
        <w:t>изучена</w:t>
      </w:r>
      <w:r>
        <w:t></w:t>
      </w:r>
      <w:r>
        <w:rPr>
          <w:rFonts w:hint="eastAsia"/>
        </w:rPr>
        <w:t>и</w:t>
      </w:r>
      <w:r>
        <w:t></w:t>
      </w:r>
      <w:r>
        <w:rPr>
          <w:rFonts w:hint="eastAsia"/>
        </w:rPr>
        <w:t>представляет</w:t>
      </w:r>
      <w:r>
        <w:t></w:t>
      </w:r>
      <w:r>
        <w:rPr>
          <w:rFonts w:hint="eastAsia"/>
        </w:rPr>
        <w:t>интерес</w:t>
      </w:r>
      <w:r>
        <w:t></w:t>
      </w:r>
      <w:r>
        <w:rPr>
          <w:rFonts w:hint="eastAsia"/>
        </w:rPr>
        <w:t>как</w:t>
      </w:r>
      <w:r>
        <w:t></w:t>
      </w:r>
      <w:r>
        <w:rPr>
          <w:rFonts w:hint="eastAsia"/>
        </w:rPr>
        <w:t>для</w:t>
      </w:r>
      <w:r>
        <w:t></w:t>
      </w:r>
      <w:r>
        <w:rPr>
          <w:rFonts w:hint="eastAsia"/>
        </w:rPr>
        <w:t>традиционных</w:t>
      </w:r>
      <w:r>
        <w:t></w:t>
      </w:r>
      <w:r>
        <w:t></w:t>
      </w:r>
      <w:r>
        <w:rPr>
          <w:rFonts w:hint="eastAsia"/>
        </w:rPr>
        <w:t>так</w:t>
      </w:r>
      <w:r>
        <w:t></w:t>
      </w:r>
      <w:r>
        <w:rPr>
          <w:rFonts w:hint="eastAsia"/>
        </w:rPr>
        <w:t>и</w:t>
      </w:r>
      <w:r>
        <w:t></w:t>
      </w:r>
      <w:r>
        <w:rPr>
          <w:rFonts w:hint="eastAsia"/>
        </w:rPr>
        <w:t>для</w:t>
      </w:r>
      <w:r>
        <w:t></w:t>
      </w:r>
      <w:r>
        <w:rPr>
          <w:rFonts w:hint="eastAsia"/>
        </w:rPr>
        <w:t>новых</w:t>
      </w:r>
      <w:r>
        <w:t></w:t>
      </w:r>
      <w:r>
        <w:rPr>
          <w:rFonts w:hint="eastAsia"/>
        </w:rPr>
        <w:t>топонимических</w:t>
      </w:r>
      <w:r>
        <w:t></w:t>
      </w:r>
      <w:r>
        <w:rPr>
          <w:rFonts w:hint="eastAsia"/>
        </w:rPr>
        <w:t>исследований</w:t>
      </w:r>
      <w:r>
        <w:t></w:t>
      </w:r>
      <w:r>
        <w:t></w:t>
      </w:r>
      <w:r>
        <w:rPr>
          <w:rFonts w:hint="eastAsia"/>
        </w:rPr>
        <w:t>с</w:t>
      </w:r>
      <w:r>
        <w:t></w:t>
      </w:r>
      <w:r>
        <w:rPr>
          <w:rFonts w:hint="eastAsia"/>
        </w:rPr>
        <w:t>широким</w:t>
      </w:r>
      <w:r>
        <w:t></w:t>
      </w:r>
      <w:r>
        <w:rPr>
          <w:rFonts w:hint="eastAsia"/>
        </w:rPr>
        <w:t>применением</w:t>
      </w:r>
      <w:r>
        <w:tab/>
      </w:r>
      <w:r>
        <w:rPr>
          <w:rFonts w:hint="eastAsia"/>
        </w:rPr>
        <w:t>методов</w:t>
      </w:r>
      <w:r>
        <w:tab/>
      </w:r>
      <w:r>
        <w:rPr>
          <w:rFonts w:hint="eastAsia"/>
        </w:rPr>
        <w:t>интерпретации</w:t>
      </w:r>
      <w:r>
        <w:tab/>
      </w:r>
      <w:r>
        <w:rPr>
          <w:rFonts w:hint="eastAsia"/>
        </w:rPr>
        <w:t>и</w:t>
      </w:r>
      <w:r>
        <w:t></w:t>
      </w:r>
      <w:r>
        <w:rPr>
          <w:rFonts w:hint="eastAsia"/>
        </w:rPr>
        <w:t>реконструкции</w:t>
      </w:r>
      <w:r>
        <w:t></w:t>
      </w:r>
      <w:r>
        <w:rPr>
          <w:rFonts w:hint="eastAsia"/>
        </w:rPr>
        <w:t>ЯКМ</w:t>
      </w:r>
      <w:r>
        <w:t></w:t>
      </w:r>
      <w:r>
        <w:rPr>
          <w:rFonts w:hint="eastAsia"/>
        </w:rPr>
        <w:t>и</w:t>
      </w:r>
    </w:p>
    <w:p w:rsidR="00384D76" w:rsidRDefault="00384D76" w:rsidP="00384D76">
      <w:r>
        <w:rPr>
          <w:rFonts w:hint="eastAsia"/>
        </w:rPr>
        <w:t>сопоставительного</w:t>
      </w:r>
      <w:r>
        <w:t></w:t>
      </w:r>
      <w:r>
        <w:rPr>
          <w:rFonts w:hint="eastAsia"/>
        </w:rPr>
        <w:t>анализа</w:t>
      </w:r>
      <w:r>
        <w:t></w:t>
      </w:r>
      <w:r>
        <w:rPr>
          <w:rFonts w:hint="eastAsia"/>
        </w:rPr>
        <w:t>внутри</w:t>
      </w:r>
      <w:r>
        <w:t></w:t>
      </w:r>
      <w:r>
        <w:rPr>
          <w:rFonts w:hint="eastAsia"/>
        </w:rPr>
        <w:t>языкового</w:t>
      </w:r>
      <w:r>
        <w:t></w:t>
      </w:r>
      <w:r>
        <w:rPr>
          <w:rFonts w:hint="eastAsia"/>
        </w:rPr>
        <w:t>пространства</w:t>
      </w:r>
      <w:r>
        <w:t></w:t>
      </w:r>
      <w:r>
        <w:rPr>
          <w:rFonts w:hint="eastAsia"/>
        </w:rPr>
        <w:t>канадского</w:t>
      </w:r>
      <w:r>
        <w:t></w:t>
      </w:r>
      <w:r>
        <w:rPr>
          <w:rFonts w:hint="eastAsia"/>
        </w:rPr>
        <w:t>национального</w:t>
      </w:r>
      <w:r>
        <w:t></w:t>
      </w:r>
      <w:r>
        <w:rPr>
          <w:rFonts w:hint="eastAsia"/>
        </w:rPr>
        <w:t>варианта</w:t>
      </w:r>
      <w:r>
        <w:t></w:t>
      </w:r>
      <w:r>
        <w:rPr>
          <w:rFonts w:hint="eastAsia"/>
        </w:rPr>
        <w:t>полинационального</w:t>
      </w:r>
      <w:r>
        <w:t></w:t>
      </w:r>
      <w:r>
        <w:rPr>
          <w:rFonts w:hint="eastAsia"/>
        </w:rPr>
        <w:t>английского</w:t>
      </w:r>
      <w:r>
        <w:t></w:t>
      </w:r>
      <w:r>
        <w:rPr>
          <w:rFonts w:hint="eastAsia"/>
        </w:rPr>
        <w:t>языка</w:t>
      </w:r>
      <w:r>
        <w:t></w:t>
      </w:r>
    </w:p>
    <w:p w:rsidR="00384D76" w:rsidRDefault="00384D76" w:rsidP="00384D76">
      <w:r>
        <w:rPr>
          <w:rFonts w:hint="eastAsia"/>
        </w:rPr>
        <w:t>Одним</w:t>
      </w:r>
      <w:r>
        <w:t></w:t>
      </w:r>
      <w:r>
        <w:rPr>
          <w:rFonts w:hint="eastAsia"/>
        </w:rPr>
        <w:t>из</w:t>
      </w:r>
      <w:r>
        <w:t></w:t>
      </w:r>
      <w:r>
        <w:rPr>
          <w:rFonts w:hint="eastAsia"/>
        </w:rPr>
        <w:t>главных</w:t>
      </w:r>
      <w:r>
        <w:t></w:t>
      </w:r>
      <w:r>
        <w:rPr>
          <w:rFonts w:hint="eastAsia"/>
        </w:rPr>
        <w:t>факторов</w:t>
      </w:r>
      <w:r>
        <w:t></w:t>
      </w:r>
      <w:r>
        <w:t></w:t>
      </w:r>
      <w:r>
        <w:rPr>
          <w:rFonts w:hint="eastAsia"/>
        </w:rPr>
        <w:t>определяющих</w:t>
      </w:r>
      <w:r>
        <w:t></w:t>
      </w:r>
      <w:r>
        <w:rPr>
          <w:rFonts w:hint="eastAsia"/>
        </w:rPr>
        <w:t>топонимическую</w:t>
      </w:r>
      <w:r>
        <w:t></w:t>
      </w:r>
      <w:r>
        <w:rPr>
          <w:rFonts w:hint="eastAsia"/>
        </w:rPr>
        <w:t>лексику</w:t>
      </w:r>
      <w:r>
        <w:t></w:t>
      </w:r>
      <w:r>
        <w:rPr>
          <w:rFonts w:hint="eastAsia"/>
        </w:rPr>
        <w:t>англоязычных</w:t>
      </w:r>
      <w:r>
        <w:t></w:t>
      </w:r>
      <w:r>
        <w:rPr>
          <w:rFonts w:hint="eastAsia"/>
        </w:rPr>
        <w:t>провинций</w:t>
      </w:r>
      <w:r>
        <w:t></w:t>
      </w:r>
      <w:r>
        <w:rPr>
          <w:rFonts w:hint="eastAsia"/>
        </w:rPr>
        <w:t>Канады</w:t>
      </w:r>
      <w:r>
        <w:t></w:t>
      </w:r>
      <w:r>
        <w:t></w:t>
      </w:r>
      <w:r>
        <w:rPr>
          <w:rFonts w:hint="eastAsia"/>
        </w:rPr>
        <w:t>является</w:t>
      </w:r>
      <w:r>
        <w:t></w:t>
      </w:r>
      <w:r>
        <w:rPr>
          <w:rFonts w:hint="eastAsia"/>
        </w:rPr>
        <w:t>взаимодействие</w:t>
      </w:r>
      <w:r>
        <w:t></w:t>
      </w:r>
      <w:r>
        <w:rPr>
          <w:rFonts w:hint="eastAsia"/>
        </w:rPr>
        <w:t>аборигенного</w:t>
      </w:r>
      <w:r>
        <w:t></w:t>
      </w:r>
      <w:r>
        <w:t></w:t>
      </w:r>
      <w:r>
        <w:rPr>
          <w:rFonts w:hint="eastAsia"/>
        </w:rPr>
        <w:t>французского</w:t>
      </w:r>
      <w:r>
        <w:t></w:t>
      </w:r>
      <w:r>
        <w:t></w:t>
      </w:r>
      <w:r>
        <w:rPr>
          <w:rFonts w:hint="eastAsia"/>
        </w:rPr>
        <w:t>английского</w:t>
      </w:r>
      <w:r>
        <w:t></w:t>
      </w:r>
      <w:r>
        <w:rPr>
          <w:rFonts w:hint="eastAsia"/>
        </w:rPr>
        <w:t>топонимических</w:t>
      </w:r>
      <w:r>
        <w:t></w:t>
      </w:r>
      <w:r>
        <w:rPr>
          <w:rFonts w:hint="eastAsia"/>
        </w:rPr>
        <w:t>пластов</w:t>
      </w:r>
      <w:r>
        <w:t></w:t>
      </w:r>
      <w:r>
        <w:t></w:t>
      </w:r>
      <w:r>
        <w:rPr>
          <w:rFonts w:hint="eastAsia"/>
        </w:rPr>
        <w:t>вызвавшие</w:t>
      </w:r>
      <w:r>
        <w:t></w:t>
      </w:r>
      <w:r>
        <w:rPr>
          <w:rFonts w:hint="eastAsia"/>
        </w:rPr>
        <w:t>формальные</w:t>
      </w:r>
      <w:r>
        <w:t></w:t>
      </w:r>
      <w:r>
        <w:rPr>
          <w:rFonts w:hint="eastAsia"/>
        </w:rPr>
        <w:t>и</w:t>
      </w:r>
      <w:r>
        <w:t></w:t>
      </w:r>
      <w:r>
        <w:rPr>
          <w:rFonts w:hint="eastAsia"/>
        </w:rPr>
        <w:t>семантические</w:t>
      </w:r>
      <w:r>
        <w:t></w:t>
      </w:r>
      <w:r>
        <w:rPr>
          <w:rFonts w:hint="eastAsia"/>
        </w:rPr>
        <w:t>изменения</w:t>
      </w:r>
      <w:r>
        <w:t></w:t>
      </w:r>
      <w:r>
        <w:rPr>
          <w:rFonts w:hint="eastAsia"/>
        </w:rPr>
        <w:t>в</w:t>
      </w:r>
      <w:r>
        <w:t></w:t>
      </w:r>
      <w:r>
        <w:rPr>
          <w:rFonts w:hint="eastAsia"/>
        </w:rPr>
        <w:t>региональной</w:t>
      </w:r>
      <w:r>
        <w:t></w:t>
      </w:r>
      <w:r>
        <w:rPr>
          <w:rFonts w:hint="eastAsia"/>
        </w:rPr>
        <w:t>английской</w:t>
      </w:r>
      <w:r>
        <w:t></w:t>
      </w:r>
      <w:r>
        <w:rPr>
          <w:rFonts w:hint="eastAsia"/>
        </w:rPr>
        <w:t>топонимии</w:t>
      </w:r>
      <w:r>
        <w:t></w:t>
      </w:r>
      <w:r>
        <w:rPr>
          <w:rFonts w:hint="eastAsia"/>
        </w:rPr>
        <w:t>и</w:t>
      </w:r>
      <w:r>
        <w:t></w:t>
      </w:r>
      <w:r>
        <w:rPr>
          <w:rFonts w:hint="eastAsia"/>
        </w:rPr>
        <w:t>тем</w:t>
      </w:r>
      <w:r>
        <w:t></w:t>
      </w:r>
      <w:r>
        <w:rPr>
          <w:rFonts w:hint="eastAsia"/>
        </w:rPr>
        <w:t>самым</w:t>
      </w:r>
      <w:r>
        <w:t></w:t>
      </w:r>
      <w:r>
        <w:rPr>
          <w:rFonts w:hint="eastAsia"/>
        </w:rPr>
        <w:t>повлиявшие</w:t>
      </w:r>
      <w:r>
        <w:t></w:t>
      </w:r>
      <w:r>
        <w:rPr>
          <w:rFonts w:hint="eastAsia"/>
        </w:rPr>
        <w:t>на</w:t>
      </w:r>
      <w:r>
        <w:t></w:t>
      </w:r>
      <w:r>
        <w:rPr>
          <w:rFonts w:hint="eastAsia"/>
        </w:rPr>
        <w:t>становление</w:t>
      </w:r>
      <w:r>
        <w:t></w:t>
      </w:r>
      <w:r>
        <w:rPr>
          <w:rFonts w:hint="eastAsia"/>
        </w:rPr>
        <w:t>всей</w:t>
      </w:r>
      <w:r>
        <w:t></w:t>
      </w:r>
      <w:r>
        <w:rPr>
          <w:rFonts w:hint="eastAsia"/>
        </w:rPr>
        <w:t>топонимической</w:t>
      </w:r>
      <w:r>
        <w:t></w:t>
      </w:r>
      <w:r>
        <w:rPr>
          <w:rFonts w:hint="eastAsia"/>
        </w:rPr>
        <w:t>системы</w:t>
      </w:r>
      <w:r>
        <w:t></w:t>
      </w:r>
      <w:r>
        <w:rPr>
          <w:rFonts w:hint="eastAsia"/>
        </w:rPr>
        <w:t>Канады</w:t>
      </w:r>
      <w:r>
        <w:t></w:t>
      </w:r>
    </w:p>
    <w:p w:rsidR="00384D76" w:rsidRDefault="00384D76" w:rsidP="00384D76">
      <w:r>
        <w:rPr>
          <w:rFonts w:hint="eastAsia"/>
        </w:rPr>
        <w:t>Научная</w:t>
      </w:r>
      <w:r>
        <w:t></w:t>
      </w:r>
      <w:r>
        <w:rPr>
          <w:rFonts w:hint="eastAsia"/>
        </w:rPr>
        <w:t>новизна</w:t>
      </w:r>
      <w:r>
        <w:t></w:t>
      </w:r>
      <w:r>
        <w:rPr>
          <w:rFonts w:hint="eastAsia"/>
        </w:rPr>
        <w:t>работы</w:t>
      </w:r>
      <w:r>
        <w:t></w:t>
      </w:r>
      <w:r>
        <w:t></w:t>
      </w:r>
      <w:r>
        <w:rPr>
          <w:rFonts w:hint="eastAsia"/>
        </w:rPr>
        <w:t>Настоящая</w:t>
      </w:r>
      <w:r>
        <w:t></w:t>
      </w:r>
      <w:r>
        <w:rPr>
          <w:rFonts w:hint="eastAsia"/>
        </w:rPr>
        <w:t>работа</w:t>
      </w:r>
      <w:r>
        <w:t></w:t>
      </w:r>
      <w:r>
        <w:rPr>
          <w:rFonts w:hint="eastAsia"/>
        </w:rPr>
        <w:t>представляет</w:t>
      </w:r>
      <w:r>
        <w:t></w:t>
      </w:r>
      <w:r>
        <w:rPr>
          <w:rFonts w:hint="eastAsia"/>
        </w:rPr>
        <w:t>собой</w:t>
      </w:r>
      <w:r>
        <w:t></w:t>
      </w:r>
      <w:r>
        <w:rPr>
          <w:rFonts w:hint="eastAsia"/>
        </w:rPr>
        <w:t>первый</w:t>
      </w:r>
      <w:r>
        <w:t></w:t>
      </w:r>
      <w:r>
        <w:rPr>
          <w:rFonts w:hint="eastAsia"/>
        </w:rPr>
        <w:t>опыт</w:t>
      </w:r>
      <w:r>
        <w:t></w:t>
      </w:r>
      <w:r>
        <w:rPr>
          <w:rFonts w:hint="eastAsia"/>
        </w:rPr>
        <w:t>исследования</w:t>
      </w:r>
      <w:r>
        <w:t></w:t>
      </w:r>
      <w:r>
        <w:rPr>
          <w:rFonts w:hint="eastAsia"/>
        </w:rPr>
        <w:t>лексико</w:t>
      </w:r>
      <w:r>
        <w:t></w:t>
      </w:r>
      <w:r>
        <w:rPr>
          <w:rFonts w:hint="eastAsia"/>
        </w:rPr>
        <w:t>семантической</w:t>
      </w:r>
      <w:r>
        <w:t></w:t>
      </w:r>
      <w:r>
        <w:rPr>
          <w:rFonts w:hint="eastAsia"/>
        </w:rPr>
        <w:t>и</w:t>
      </w:r>
      <w:r>
        <w:t></w:t>
      </w:r>
      <w:r>
        <w:rPr>
          <w:rFonts w:hint="eastAsia"/>
        </w:rPr>
        <w:t>мотивационной</w:t>
      </w:r>
      <w:r>
        <w:t></w:t>
      </w:r>
      <w:r>
        <w:rPr>
          <w:rFonts w:hint="eastAsia"/>
        </w:rPr>
        <w:t>гетерогенности</w:t>
      </w:r>
      <w:r>
        <w:t></w:t>
      </w:r>
      <w:r>
        <w:rPr>
          <w:rFonts w:hint="eastAsia"/>
        </w:rPr>
        <w:t>топонимических</w:t>
      </w:r>
      <w:r>
        <w:t></w:t>
      </w:r>
      <w:r>
        <w:rPr>
          <w:rFonts w:hint="eastAsia"/>
        </w:rPr>
        <w:t>номинаций</w:t>
      </w:r>
      <w:r>
        <w:t></w:t>
      </w:r>
      <w:r>
        <w:rPr>
          <w:rFonts w:hint="eastAsia"/>
        </w:rPr>
        <w:t>пяти</w:t>
      </w:r>
      <w:r>
        <w:t></w:t>
      </w:r>
      <w:r>
        <w:rPr>
          <w:rFonts w:hint="eastAsia"/>
        </w:rPr>
        <w:t>англоязычных</w:t>
      </w:r>
      <w:r>
        <w:t></w:t>
      </w:r>
      <w:r>
        <w:rPr>
          <w:rFonts w:hint="eastAsia"/>
        </w:rPr>
        <w:t>провинций</w:t>
      </w:r>
      <w:r>
        <w:t></w:t>
      </w:r>
      <w:r>
        <w:rPr>
          <w:rFonts w:hint="eastAsia"/>
        </w:rPr>
        <w:t>Канады</w:t>
      </w:r>
      <w:r>
        <w:t></w:t>
      </w:r>
      <w:r>
        <w:rPr>
          <w:rFonts w:hint="eastAsia"/>
        </w:rPr>
        <w:t>в</w:t>
      </w:r>
      <w:r>
        <w:t></w:t>
      </w:r>
      <w:r>
        <w:rPr>
          <w:rFonts w:hint="eastAsia"/>
        </w:rPr>
        <w:t>диахроническом</w:t>
      </w:r>
      <w:r>
        <w:t></w:t>
      </w:r>
      <w:r>
        <w:rPr>
          <w:rFonts w:hint="eastAsia"/>
        </w:rPr>
        <w:t>и</w:t>
      </w:r>
      <w:r>
        <w:t></w:t>
      </w:r>
      <w:r>
        <w:rPr>
          <w:rFonts w:hint="eastAsia"/>
        </w:rPr>
        <w:t>синхроническом</w:t>
      </w:r>
      <w:r>
        <w:t></w:t>
      </w:r>
      <w:r>
        <w:rPr>
          <w:rFonts w:hint="eastAsia"/>
        </w:rPr>
        <w:t>планах</w:t>
      </w:r>
      <w:r>
        <w:t></w:t>
      </w:r>
      <w:r>
        <w:rPr>
          <w:rFonts w:hint="eastAsia"/>
        </w:rPr>
        <w:t>как</w:t>
      </w:r>
      <w:r>
        <w:t></w:t>
      </w:r>
      <w:r>
        <w:rPr>
          <w:rFonts w:hint="eastAsia"/>
        </w:rPr>
        <w:t>отражение</w:t>
      </w:r>
      <w:r>
        <w:t></w:t>
      </w:r>
      <w:r>
        <w:rPr>
          <w:rFonts w:hint="eastAsia"/>
        </w:rPr>
        <w:t>ЯКМ</w:t>
      </w:r>
      <w:r>
        <w:t></w:t>
      </w:r>
      <w:r>
        <w:rPr>
          <w:rFonts w:hint="eastAsia"/>
        </w:rPr>
        <w:t>канадцев</w:t>
      </w:r>
      <w:r>
        <w:t></w:t>
      </w:r>
      <w:r>
        <w:t></w:t>
      </w:r>
      <w:r>
        <w:rPr>
          <w:rFonts w:hint="eastAsia"/>
        </w:rPr>
        <w:t>с</w:t>
      </w:r>
      <w:r>
        <w:t></w:t>
      </w:r>
      <w:r>
        <w:rPr>
          <w:rFonts w:hint="eastAsia"/>
        </w:rPr>
        <w:t>особым</w:t>
      </w:r>
      <w:r>
        <w:t></w:t>
      </w:r>
      <w:r>
        <w:rPr>
          <w:rFonts w:hint="eastAsia"/>
        </w:rPr>
        <w:t>акцентом</w:t>
      </w:r>
      <w:r>
        <w:t></w:t>
      </w:r>
      <w:r>
        <w:rPr>
          <w:rFonts w:hint="eastAsia"/>
        </w:rPr>
        <w:t>на</w:t>
      </w:r>
      <w:r>
        <w:t></w:t>
      </w:r>
      <w:r>
        <w:rPr>
          <w:rFonts w:hint="eastAsia"/>
        </w:rPr>
        <w:t>исторических</w:t>
      </w:r>
      <w:r>
        <w:t></w:t>
      </w:r>
      <w:r>
        <w:rPr>
          <w:rFonts w:hint="eastAsia"/>
        </w:rPr>
        <w:t>топонимических</w:t>
      </w:r>
      <w:r>
        <w:t></w:t>
      </w:r>
      <w:r>
        <w:rPr>
          <w:rFonts w:hint="eastAsia"/>
        </w:rPr>
        <w:t>пластах</w:t>
      </w:r>
      <w:r>
        <w:t></w:t>
      </w:r>
      <w:r>
        <w:rPr>
          <w:rFonts w:hint="eastAsia"/>
        </w:rPr>
        <w:t>и</w:t>
      </w:r>
      <w:r>
        <w:t></w:t>
      </w:r>
      <w:r>
        <w:rPr>
          <w:rFonts w:hint="eastAsia"/>
        </w:rPr>
        <w:t>их</w:t>
      </w:r>
      <w:r>
        <w:t></w:t>
      </w:r>
      <w:r>
        <w:rPr>
          <w:rFonts w:hint="eastAsia"/>
        </w:rPr>
        <w:t>сопоставлении</w:t>
      </w:r>
      <w:r>
        <w:t></w:t>
      </w:r>
    </w:p>
    <w:p w:rsidR="00384D76" w:rsidRDefault="00384D76" w:rsidP="00384D76">
      <w:r>
        <w:rPr>
          <w:rFonts w:hint="eastAsia"/>
        </w:rPr>
        <w:t>Материалы</w:t>
      </w:r>
      <w:r>
        <w:t></w:t>
      </w:r>
      <w:r>
        <w:rPr>
          <w:rFonts w:hint="eastAsia"/>
        </w:rPr>
        <w:t>исследования</w:t>
      </w:r>
      <w:r>
        <w:t></w:t>
      </w:r>
      <w:r>
        <w:t></w:t>
      </w:r>
      <w:r>
        <w:rPr>
          <w:rFonts w:hint="eastAsia"/>
        </w:rPr>
        <w:t>Для</w:t>
      </w:r>
      <w:r>
        <w:t></w:t>
      </w:r>
      <w:r>
        <w:rPr>
          <w:rFonts w:hint="eastAsia"/>
        </w:rPr>
        <w:t>исследования</w:t>
      </w:r>
      <w:r>
        <w:t></w:t>
      </w:r>
      <w:r>
        <w:rPr>
          <w:rFonts w:hint="eastAsia"/>
        </w:rPr>
        <w:t>были</w:t>
      </w:r>
      <w:r>
        <w:t></w:t>
      </w:r>
      <w:r>
        <w:rPr>
          <w:rFonts w:hint="eastAsia"/>
        </w:rPr>
        <w:t>отобраны</w:t>
      </w:r>
      <w:r>
        <w:t></w:t>
      </w:r>
      <w:r>
        <w:rPr>
          <w:rFonts w:hint="eastAsia"/>
        </w:rPr>
        <w:t>методом</w:t>
      </w:r>
      <w:r>
        <w:t></w:t>
      </w:r>
      <w:r>
        <w:rPr>
          <w:rFonts w:hint="eastAsia"/>
        </w:rPr>
        <w:t>сплошной</w:t>
      </w:r>
      <w:r>
        <w:t></w:t>
      </w:r>
      <w:r>
        <w:rPr>
          <w:rFonts w:hint="eastAsia"/>
        </w:rPr>
        <w:t>выборки</w:t>
      </w:r>
      <w:r>
        <w:t></w:t>
      </w:r>
      <w:r>
        <w:t></w:t>
      </w:r>
      <w:r>
        <w:t></w:t>
      </w:r>
      <w:r>
        <w:t></w:t>
      </w:r>
      <w:r>
        <w:t></w:t>
      </w:r>
      <w:r>
        <w:rPr>
          <w:rFonts w:hint="eastAsia"/>
        </w:rPr>
        <w:t>топонимические</w:t>
      </w:r>
      <w:r>
        <w:t></w:t>
      </w:r>
      <w:r>
        <w:rPr>
          <w:rFonts w:hint="eastAsia"/>
        </w:rPr>
        <w:t>единицы</w:t>
      </w:r>
      <w:r>
        <w:t></w:t>
      </w:r>
      <w:r>
        <w:rPr>
          <w:rFonts w:hint="eastAsia"/>
        </w:rPr>
        <w:t>пяти</w:t>
      </w:r>
      <w:r>
        <w:t></w:t>
      </w:r>
      <w:r>
        <w:rPr>
          <w:rFonts w:hint="eastAsia"/>
        </w:rPr>
        <w:t>англоязычных</w:t>
      </w:r>
      <w:r>
        <w:t></w:t>
      </w:r>
      <w:r>
        <w:rPr>
          <w:rFonts w:hint="eastAsia"/>
        </w:rPr>
        <w:t>провинций</w:t>
      </w:r>
      <w:r>
        <w:t></w:t>
      </w:r>
      <w:r>
        <w:rPr>
          <w:rFonts w:hint="eastAsia"/>
        </w:rPr>
        <w:t>Канады</w:t>
      </w:r>
      <w:r>
        <w:t></w:t>
      </w:r>
      <w:r>
        <w:tab/>
      </w:r>
      <w:r>
        <w:rPr>
          <w:rFonts w:hint="eastAsia"/>
        </w:rPr>
        <w:t>Источниками</w:t>
      </w:r>
      <w:r>
        <w:t></w:t>
      </w:r>
      <w:r>
        <w:rPr>
          <w:rFonts w:hint="eastAsia"/>
        </w:rPr>
        <w:t>топонимической</w:t>
      </w:r>
      <w:r>
        <w:t></w:t>
      </w:r>
      <w:r>
        <w:rPr>
          <w:rFonts w:hint="eastAsia"/>
        </w:rPr>
        <w:t>лексики</w:t>
      </w:r>
      <w:r>
        <w:t></w:t>
      </w:r>
      <w:r>
        <w:rPr>
          <w:rFonts w:hint="eastAsia"/>
        </w:rPr>
        <w:t>послужили</w:t>
      </w:r>
    </w:p>
    <w:p w:rsidR="00384D76" w:rsidRDefault="00384D76" w:rsidP="00384D76">
      <w:r>
        <w:rPr>
          <w:rFonts w:hint="eastAsia"/>
        </w:rPr>
        <w:t>следующие</w:t>
      </w:r>
      <w:r>
        <w:t></w:t>
      </w:r>
      <w:r>
        <w:rPr>
          <w:rFonts w:hint="eastAsia"/>
        </w:rPr>
        <w:t>лексикографические</w:t>
      </w:r>
      <w:r>
        <w:t></w:t>
      </w:r>
      <w:r>
        <w:rPr>
          <w:rFonts w:hint="eastAsia"/>
        </w:rPr>
        <w:t>материалы</w:t>
      </w:r>
      <w:r>
        <w:t></w:t>
      </w:r>
      <w:r>
        <w:t></w:t>
      </w:r>
      <w:r>
        <w:rPr>
          <w:rFonts w:hint="eastAsia"/>
        </w:rPr>
        <w:t>словарь</w:t>
      </w:r>
      <w:r>
        <w:t></w:t>
      </w:r>
      <w:r>
        <w:rPr>
          <w:rFonts w:hint="eastAsia"/>
        </w:rPr>
        <w:t>канадских</w:t>
      </w:r>
      <w:r>
        <w:t></w:t>
      </w:r>
      <w:r>
        <w:rPr>
          <w:rFonts w:hint="eastAsia"/>
        </w:rPr>
        <w:t>географических</w:t>
      </w:r>
      <w:r>
        <w:t></w:t>
      </w:r>
      <w:r>
        <w:rPr>
          <w:rFonts w:hint="eastAsia"/>
        </w:rPr>
        <w:t>названий</w:t>
      </w:r>
      <w:r>
        <w:t></w:t>
      </w:r>
      <w:r>
        <w:t></w:t>
      </w:r>
      <w:r>
        <w:rPr>
          <w:rFonts w:hint="eastAsia"/>
        </w:rPr>
        <w:t>краткий</w:t>
      </w:r>
      <w:r>
        <w:tab/>
      </w:r>
      <w:r>
        <w:rPr>
          <w:rFonts w:hint="eastAsia"/>
        </w:rPr>
        <w:t>словарь</w:t>
      </w:r>
      <w:r>
        <w:t></w:t>
      </w:r>
      <w:r>
        <w:rPr>
          <w:rFonts w:hint="eastAsia"/>
        </w:rPr>
        <w:t>английских</w:t>
      </w:r>
      <w:r>
        <w:t></w:t>
      </w:r>
      <w:r>
        <w:rPr>
          <w:rFonts w:hint="eastAsia"/>
        </w:rPr>
        <w:t>географических</w:t>
      </w:r>
      <w:r>
        <w:tab/>
      </w:r>
      <w:r>
        <w:rPr>
          <w:rFonts w:hint="eastAsia"/>
        </w:rPr>
        <w:t>названий</w:t>
      </w:r>
      <w:r>
        <w:t></w:t>
      </w:r>
    </w:p>
    <w:p w:rsidR="00384D76" w:rsidRDefault="00384D76" w:rsidP="00384D76">
      <w:r>
        <w:rPr>
          <w:rFonts w:hint="eastAsia"/>
        </w:rPr>
        <w:t>иллюстрированный</w:t>
      </w:r>
      <w:r>
        <w:t></w:t>
      </w:r>
      <w:r>
        <w:rPr>
          <w:rFonts w:hint="eastAsia"/>
        </w:rPr>
        <w:t>словарь</w:t>
      </w:r>
      <w:r>
        <w:t></w:t>
      </w:r>
      <w:r>
        <w:rPr>
          <w:rFonts w:hint="eastAsia"/>
        </w:rPr>
        <w:t>географических</w:t>
      </w:r>
      <w:r>
        <w:t></w:t>
      </w:r>
      <w:r>
        <w:rPr>
          <w:rFonts w:hint="eastAsia"/>
        </w:rPr>
        <w:t>названий</w:t>
      </w:r>
      <w:r>
        <w:t></w:t>
      </w:r>
      <w:r>
        <w:rPr>
          <w:rFonts w:hint="eastAsia"/>
        </w:rPr>
        <w:t>США</w:t>
      </w:r>
      <w:r>
        <w:t></w:t>
      </w:r>
      <w:r>
        <w:rPr>
          <w:rFonts w:hint="eastAsia"/>
        </w:rPr>
        <w:t>и</w:t>
      </w:r>
      <w:r>
        <w:t></w:t>
      </w:r>
      <w:r>
        <w:rPr>
          <w:rFonts w:hint="eastAsia"/>
        </w:rPr>
        <w:t>Канады</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географические</w:t>
      </w:r>
      <w:r>
        <w:t></w:t>
      </w:r>
      <w:r>
        <w:rPr>
          <w:rFonts w:hint="eastAsia"/>
        </w:rPr>
        <w:t>карты</w:t>
      </w:r>
      <w:r>
        <w:t></w:t>
      </w:r>
      <w:r>
        <w:rPr>
          <w:rFonts w:hint="eastAsia"/>
        </w:rPr>
        <w:t>и</w:t>
      </w:r>
      <w:r>
        <w:t></w:t>
      </w:r>
      <w:r>
        <w:rPr>
          <w:rFonts w:hint="eastAsia"/>
        </w:rPr>
        <w:t>атласы</w:t>
      </w:r>
      <w:r>
        <w:t></w:t>
      </w:r>
      <w:r>
        <w:rPr>
          <w:rFonts w:hint="eastAsia"/>
        </w:rPr>
        <w:t>мира</w:t>
      </w:r>
      <w:r>
        <w:t></w:t>
      </w:r>
      <w:r>
        <w:t></w:t>
      </w:r>
      <w:r>
        <w:rPr>
          <w:rFonts w:hint="eastAsia"/>
        </w:rPr>
        <w:t>Северной</w:t>
      </w:r>
      <w:r>
        <w:t></w:t>
      </w:r>
      <w:r>
        <w:rPr>
          <w:rFonts w:hint="eastAsia"/>
        </w:rPr>
        <w:t>Америки</w:t>
      </w:r>
      <w:r>
        <w:t></w:t>
      </w:r>
      <w:r>
        <w:rPr>
          <w:rFonts w:hint="eastAsia"/>
        </w:rPr>
        <w:t>и</w:t>
      </w:r>
      <w:r>
        <w:t></w:t>
      </w:r>
      <w:r>
        <w:rPr>
          <w:rFonts w:hint="eastAsia"/>
        </w:rPr>
        <w:t>Канады</w:t>
      </w:r>
      <w:r>
        <w:t></w:t>
      </w:r>
      <w:r>
        <w:t></w:t>
      </w:r>
      <w:r>
        <w:rPr>
          <w:rFonts w:hint="eastAsia"/>
        </w:rPr>
        <w:t>туристические</w:t>
      </w:r>
      <w:r>
        <w:t></w:t>
      </w:r>
      <w:r>
        <w:rPr>
          <w:rFonts w:hint="eastAsia"/>
        </w:rPr>
        <w:t>путеводители</w:t>
      </w:r>
      <w:r>
        <w:t></w:t>
      </w:r>
      <w:r>
        <w:t></w:t>
      </w:r>
      <w:r>
        <w:rPr>
          <w:rFonts w:hint="eastAsia"/>
        </w:rPr>
        <w:t>Во</w:t>
      </w:r>
      <w:r>
        <w:t></w:t>
      </w:r>
      <w:r>
        <w:rPr>
          <w:rFonts w:hint="eastAsia"/>
        </w:rPr>
        <w:t>время</w:t>
      </w:r>
      <w:r>
        <w:t></w:t>
      </w:r>
      <w:r>
        <w:rPr>
          <w:rFonts w:hint="eastAsia"/>
        </w:rPr>
        <w:t>работы</w:t>
      </w:r>
      <w:r>
        <w:t></w:t>
      </w:r>
      <w:r>
        <w:rPr>
          <w:rFonts w:hint="eastAsia"/>
        </w:rPr>
        <w:t>над</w:t>
      </w:r>
      <w:r>
        <w:t></w:t>
      </w:r>
      <w:r>
        <w:rPr>
          <w:rFonts w:hint="eastAsia"/>
        </w:rPr>
        <w:t>диссертацией</w:t>
      </w:r>
      <w:r>
        <w:t></w:t>
      </w:r>
      <w:r>
        <w:rPr>
          <w:rFonts w:hint="eastAsia"/>
        </w:rPr>
        <w:t>в</w:t>
      </w:r>
      <w:r>
        <w:t></w:t>
      </w:r>
      <w:r>
        <w:rPr>
          <w:rFonts w:hint="eastAsia"/>
        </w:rPr>
        <w:t>Канаде</w:t>
      </w:r>
      <w:r>
        <w:t></w:t>
      </w:r>
      <w:r>
        <w:rPr>
          <w:rFonts w:hint="eastAsia"/>
        </w:rPr>
        <w:t>в</w:t>
      </w:r>
      <w:r>
        <w:t></w:t>
      </w:r>
      <w:r>
        <w:rPr>
          <w:rFonts w:hint="eastAsia"/>
        </w:rPr>
        <w:t>ноябре</w:t>
      </w:r>
      <w:r>
        <w:t></w:t>
      </w:r>
      <w:r>
        <w:rPr>
          <w:rFonts w:hint="eastAsia"/>
        </w:rPr>
        <w:t>декабре</w:t>
      </w:r>
      <w:r>
        <w:t></w:t>
      </w:r>
      <w:r>
        <w:t></w:t>
      </w:r>
      <w:r>
        <w:t></w:t>
      </w:r>
      <w:r>
        <w:t></w:t>
      </w:r>
      <w:r>
        <w:t></w:t>
      </w:r>
      <w:r>
        <w:t></w:t>
      </w:r>
      <w:r>
        <w:rPr>
          <w:rFonts w:hint="eastAsia"/>
        </w:rPr>
        <w:t>г</w:t>
      </w:r>
      <w:r>
        <w:t></w:t>
      </w:r>
      <w:r>
        <w:t></w:t>
      </w:r>
      <w:r>
        <w:rPr>
          <w:rFonts w:hint="eastAsia"/>
        </w:rPr>
        <w:t>использовались</w:t>
      </w:r>
      <w:r>
        <w:t></w:t>
      </w:r>
      <w:r>
        <w:rPr>
          <w:rFonts w:hint="eastAsia"/>
        </w:rPr>
        <w:t>фонды</w:t>
      </w:r>
      <w:r>
        <w:t></w:t>
      </w:r>
      <w:r>
        <w:rPr>
          <w:rFonts w:hint="eastAsia"/>
        </w:rPr>
        <w:t>библиотек</w:t>
      </w:r>
      <w:r>
        <w:t></w:t>
      </w:r>
      <w:r>
        <w:rPr>
          <w:rFonts w:hint="eastAsia"/>
        </w:rPr>
        <w:t>университета</w:t>
      </w:r>
      <w:r>
        <w:t></w:t>
      </w:r>
      <w:r>
        <w:rPr>
          <w:rFonts w:hint="eastAsia"/>
        </w:rPr>
        <w:t>Британской</w:t>
      </w:r>
      <w:r>
        <w:t></w:t>
      </w:r>
      <w:r>
        <w:rPr>
          <w:rFonts w:hint="eastAsia"/>
        </w:rPr>
        <w:t>Колумбии</w:t>
      </w:r>
      <w:r>
        <w:t></w:t>
      </w:r>
      <w:r>
        <w:t></w:t>
      </w:r>
      <w:r>
        <w:rPr>
          <w:rFonts w:hint="eastAsia"/>
        </w:rPr>
        <w:t>Ванкувер</w:t>
      </w:r>
      <w:r>
        <w:t></w:t>
      </w:r>
      <w:r>
        <w:t></w:t>
      </w:r>
      <w:r>
        <w:rPr>
          <w:rFonts w:hint="eastAsia"/>
        </w:rPr>
        <w:t>и</w:t>
      </w:r>
      <w:r>
        <w:t></w:t>
      </w:r>
      <w:r>
        <w:rPr>
          <w:rFonts w:hint="eastAsia"/>
        </w:rPr>
        <w:t>университета</w:t>
      </w:r>
      <w:r>
        <w:t></w:t>
      </w:r>
      <w:r>
        <w:rPr>
          <w:rFonts w:hint="eastAsia"/>
        </w:rPr>
        <w:t>Виктории</w:t>
      </w:r>
      <w:r>
        <w:t></w:t>
      </w:r>
    </w:p>
    <w:p w:rsidR="00384D76" w:rsidRDefault="00384D76" w:rsidP="00384D76">
      <w:r>
        <w:rPr>
          <w:rFonts w:hint="eastAsia"/>
        </w:rPr>
        <w:t>Объектом</w:t>
      </w:r>
      <w:r>
        <w:t></w:t>
      </w:r>
      <w:r>
        <w:rPr>
          <w:rFonts w:hint="eastAsia"/>
        </w:rPr>
        <w:t>исследования</w:t>
      </w:r>
      <w:r>
        <w:t></w:t>
      </w:r>
      <w:r>
        <w:rPr>
          <w:rFonts w:hint="eastAsia"/>
        </w:rPr>
        <w:t>является</w:t>
      </w:r>
      <w:r>
        <w:t></w:t>
      </w:r>
      <w:r>
        <w:rPr>
          <w:rFonts w:hint="eastAsia"/>
        </w:rPr>
        <w:t>топонимическая</w:t>
      </w:r>
      <w:r>
        <w:t></w:t>
      </w:r>
      <w:r>
        <w:rPr>
          <w:rFonts w:hint="eastAsia"/>
        </w:rPr>
        <w:t>лексика</w:t>
      </w:r>
      <w:r>
        <w:t></w:t>
      </w:r>
      <w:r>
        <w:rPr>
          <w:rFonts w:hint="eastAsia"/>
        </w:rPr>
        <w:t>пяти</w:t>
      </w:r>
      <w:r>
        <w:t></w:t>
      </w:r>
      <w:r>
        <w:rPr>
          <w:rFonts w:hint="eastAsia"/>
        </w:rPr>
        <w:t>англоязычных</w:t>
      </w:r>
      <w:r>
        <w:t></w:t>
      </w:r>
      <w:r>
        <w:rPr>
          <w:rFonts w:hint="eastAsia"/>
        </w:rPr>
        <w:t>провинций</w:t>
      </w:r>
      <w:r>
        <w:t></w:t>
      </w:r>
      <w:r>
        <w:rPr>
          <w:rFonts w:hint="eastAsia"/>
        </w:rPr>
        <w:t>Канады</w:t>
      </w:r>
      <w:r>
        <w:t></w:t>
      </w:r>
    </w:p>
    <w:p w:rsidR="00384D76" w:rsidRDefault="00384D76" w:rsidP="00384D7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Ньюфаундленд</w:t>
      </w:r>
      <w:r>
        <w:t></w:t>
      </w:r>
      <w:r>
        <w:rPr>
          <w:rFonts w:hint="eastAsia"/>
        </w:rPr>
        <w:t>и</w:t>
      </w:r>
      <w:r>
        <w:t></w:t>
      </w:r>
      <w:r>
        <w:rPr>
          <w:rFonts w:hint="eastAsia"/>
        </w:rPr>
        <w:t>Лабрадор</w:t>
      </w:r>
      <w:r>
        <w:t></w:t>
      </w:r>
      <w:r>
        <w:t></w:t>
      </w:r>
    </w:p>
    <w:p w:rsidR="00384D76" w:rsidRDefault="00384D76" w:rsidP="00384D76">
      <w:r>
        <w:t></w:t>
      </w:r>
      <w:r>
        <w:t></w:t>
      </w:r>
      <w:r>
        <w:t></w:t>
      </w:r>
      <w:r>
        <w:t></w:t>
      </w:r>
      <w:r>
        <w:t></w:t>
      </w:r>
      <w:r>
        <w:t></w:t>
      </w:r>
      <w:r>
        <w:t></w:t>
      </w:r>
      <w:r>
        <w:t></w:t>
      </w:r>
      <w:r>
        <w:t></w:t>
      </w:r>
      <w:r>
        <w:t></w:t>
      </w:r>
      <w:r>
        <w:t></w:t>
      </w:r>
      <w:r>
        <w:t></w:t>
      </w:r>
      <w:r>
        <w:t></w:t>
      </w:r>
      <w:r>
        <w:rPr>
          <w:rFonts w:hint="eastAsia"/>
        </w:rPr>
        <w:t>Новая</w:t>
      </w:r>
      <w:r>
        <w:t></w:t>
      </w:r>
      <w:r>
        <w:rPr>
          <w:rFonts w:hint="eastAsia"/>
        </w:rPr>
        <w:t>Шотландия</w:t>
      </w:r>
      <w:r>
        <w:t></w:t>
      </w:r>
      <w:r>
        <w:t></w:t>
      </w:r>
    </w:p>
    <w:p w:rsidR="00384D76" w:rsidRDefault="00384D76" w:rsidP="00384D76">
      <w:r>
        <w:t></w:t>
      </w:r>
      <w:r>
        <w:t></w:t>
      </w:r>
      <w:r>
        <w:t></w:t>
      </w:r>
      <w:r>
        <w:t></w:t>
      </w:r>
      <w:r>
        <w:t></w:t>
      </w:r>
      <w:r>
        <w:t></w:t>
      </w:r>
      <w:r>
        <w:t></w:t>
      </w:r>
      <w:r>
        <w:t></w:t>
      </w:r>
      <w:r>
        <w:t></w:t>
      </w:r>
      <w:r>
        <w:t></w:t>
      </w:r>
      <w:r>
        <w:t></w:t>
      </w:r>
      <w:r>
        <w:t></w:t>
      </w:r>
      <w:r>
        <w:t></w:t>
      </w:r>
      <w:r>
        <w:t></w:t>
      </w:r>
      <w:r>
        <w:t></w:t>
      </w:r>
      <w:r>
        <w:rPr>
          <w:rFonts w:hint="eastAsia"/>
        </w:rPr>
        <w:t>Ныо</w:t>
      </w:r>
      <w:r>
        <w:t></w:t>
      </w:r>
      <w:r>
        <w:rPr>
          <w:rFonts w:hint="eastAsia"/>
        </w:rPr>
        <w:t>Брансуик</w:t>
      </w:r>
      <w:r>
        <w:t></w:t>
      </w:r>
      <w:r>
        <w:t></w:t>
      </w:r>
    </w:p>
    <w:p w:rsidR="00384D76" w:rsidRDefault="00384D76" w:rsidP="00384D76">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остров</w:t>
      </w:r>
      <w:r>
        <w:t></w:t>
      </w:r>
      <w:r>
        <w:rPr>
          <w:rFonts w:hint="eastAsia"/>
        </w:rPr>
        <w:t>Принца</w:t>
      </w:r>
      <w:r>
        <w:t></w:t>
      </w:r>
      <w:r>
        <w:rPr>
          <w:rFonts w:hint="eastAsia"/>
        </w:rPr>
        <w:t>Эдуарда</w:t>
      </w:r>
      <w:r>
        <w:t></w:t>
      </w:r>
      <w:r>
        <w:t></w:t>
      </w:r>
    </w:p>
    <w:p w:rsidR="00384D76" w:rsidRDefault="00384D76" w:rsidP="00384D76">
      <w:r>
        <w:t></w:t>
      </w:r>
      <w:r>
        <w:t></w:t>
      </w:r>
      <w:r>
        <w:t></w:t>
      </w:r>
      <w:r>
        <w:t></w:t>
      </w:r>
      <w:r>
        <w:t></w:t>
      </w:r>
      <w:r>
        <w:t></w:t>
      </w:r>
      <w:r>
        <w:t></w:t>
      </w:r>
      <w:r>
        <w:t></w:t>
      </w:r>
      <w:r>
        <w:t></w:t>
      </w:r>
      <w:r>
        <w:rPr>
          <w:rFonts w:hint="eastAsia"/>
        </w:rPr>
        <w:t>Онтарио</w:t>
      </w:r>
      <w:r>
        <w:t></w:t>
      </w:r>
      <w:r>
        <w:t></w:t>
      </w:r>
    </w:p>
    <w:p w:rsidR="00384D76" w:rsidRDefault="00384D76" w:rsidP="00384D76">
      <w:r>
        <w:rPr>
          <w:rFonts w:hint="eastAsia"/>
        </w:rPr>
        <w:t>Согласно</w:t>
      </w:r>
      <w:r>
        <w:t></w:t>
      </w:r>
      <w:r>
        <w:rPr>
          <w:rFonts w:hint="eastAsia"/>
        </w:rPr>
        <w:t>административно</w:t>
      </w:r>
      <w:r>
        <w:t></w:t>
      </w:r>
      <w:r>
        <w:rPr>
          <w:rFonts w:hint="eastAsia"/>
        </w:rPr>
        <w:t>территориальному</w:t>
      </w:r>
      <w:r>
        <w:t></w:t>
      </w:r>
      <w:r>
        <w:rPr>
          <w:rFonts w:hint="eastAsia"/>
        </w:rPr>
        <w:t>устройству</w:t>
      </w:r>
      <w:r>
        <w:t></w:t>
      </w:r>
      <w:r>
        <w:t></w:t>
      </w:r>
      <w:r>
        <w:rPr>
          <w:rFonts w:hint="eastAsia"/>
        </w:rPr>
        <w:t>Канада</w:t>
      </w:r>
      <w:r>
        <w:t></w:t>
      </w:r>
      <w:r>
        <w:rPr>
          <w:rFonts w:hint="eastAsia"/>
        </w:rPr>
        <w:t>поделена</w:t>
      </w:r>
      <w:r>
        <w:t></w:t>
      </w:r>
      <w:r>
        <w:rPr>
          <w:rFonts w:hint="eastAsia"/>
        </w:rPr>
        <w:t>на</w:t>
      </w:r>
      <w:r>
        <w:t></w:t>
      </w:r>
      <w:r>
        <w:t></w:t>
      </w:r>
      <w:r>
        <w:t></w:t>
      </w:r>
      <w:r>
        <w:t></w:t>
      </w:r>
      <w:r>
        <w:rPr>
          <w:rFonts w:hint="eastAsia"/>
        </w:rPr>
        <w:t>провинций</w:t>
      </w:r>
      <w:r>
        <w:t></w:t>
      </w:r>
      <w:r>
        <w:rPr>
          <w:rFonts w:hint="eastAsia"/>
        </w:rPr>
        <w:t>и</w:t>
      </w:r>
      <w:r>
        <w:t></w:t>
      </w:r>
      <w:r>
        <w:t></w:t>
      </w:r>
      <w:r>
        <w:t></w:t>
      </w:r>
      <w:r>
        <w:rPr>
          <w:rFonts w:hint="eastAsia"/>
        </w:rPr>
        <w:t>территории</w:t>
      </w:r>
      <w:r>
        <w:t></w:t>
      </w:r>
      <w:r>
        <w:t></w:t>
      </w:r>
      <w:r>
        <w:rPr>
          <w:rFonts w:hint="eastAsia"/>
        </w:rPr>
        <w:t>Наш</w:t>
      </w:r>
      <w:r>
        <w:t></w:t>
      </w:r>
      <w:r>
        <w:rPr>
          <w:rFonts w:hint="eastAsia"/>
        </w:rPr>
        <w:t>выбор</w:t>
      </w:r>
      <w:r>
        <w:t></w:t>
      </w:r>
      <w:r>
        <w:rPr>
          <w:rFonts w:hint="eastAsia"/>
        </w:rPr>
        <w:t>вышеназванных</w:t>
      </w:r>
      <w:r>
        <w:t></w:t>
      </w:r>
      <w:r>
        <w:rPr>
          <w:rFonts w:hint="eastAsia"/>
        </w:rPr>
        <w:t>провинций</w:t>
      </w:r>
      <w:r>
        <w:t></w:t>
      </w:r>
      <w:r>
        <w:rPr>
          <w:rFonts w:hint="eastAsia"/>
        </w:rPr>
        <w:t>для</w:t>
      </w:r>
      <w:r>
        <w:t></w:t>
      </w:r>
      <w:r>
        <w:rPr>
          <w:rFonts w:hint="eastAsia"/>
        </w:rPr>
        <w:t>исследования</w:t>
      </w:r>
      <w:r>
        <w:t></w:t>
      </w:r>
      <w:r>
        <w:rPr>
          <w:rFonts w:hint="eastAsia"/>
        </w:rPr>
        <w:t>объясняется</w:t>
      </w:r>
      <w:r>
        <w:t></w:t>
      </w:r>
      <w:r>
        <w:rPr>
          <w:rFonts w:hint="eastAsia"/>
        </w:rPr>
        <w:t>следующими</w:t>
      </w:r>
      <w:r>
        <w:t></w:t>
      </w:r>
      <w:r>
        <w:rPr>
          <w:rFonts w:hint="eastAsia"/>
        </w:rPr>
        <w:t>факторами</w:t>
      </w:r>
      <w:r>
        <w:t></w:t>
      </w:r>
      <w:r>
        <w:t></w:t>
      </w:r>
      <w:r>
        <w:rPr>
          <w:rFonts w:hint="eastAsia"/>
        </w:rPr>
        <w:t>Восточная</w:t>
      </w:r>
      <w:r>
        <w:t></w:t>
      </w:r>
      <w:r>
        <w:rPr>
          <w:rFonts w:hint="eastAsia"/>
        </w:rPr>
        <w:t>Канада</w:t>
      </w:r>
      <w:r>
        <w:t></w:t>
      </w:r>
      <w:r>
        <w:t></w:t>
      </w:r>
      <w:r>
        <w:rPr>
          <w:rFonts w:hint="eastAsia"/>
        </w:rPr>
        <w:t>состоящая</w:t>
      </w:r>
      <w:r>
        <w:t></w:t>
      </w:r>
      <w:r>
        <w:rPr>
          <w:rFonts w:hint="eastAsia"/>
        </w:rPr>
        <w:t>из</w:t>
      </w:r>
      <w:r>
        <w:t></w:t>
      </w:r>
      <w:r>
        <w:rPr>
          <w:rFonts w:hint="eastAsia"/>
        </w:rPr>
        <w:t>Атлантических</w:t>
      </w:r>
      <w:r>
        <w:t></w:t>
      </w:r>
      <w:r>
        <w:rPr>
          <w:rFonts w:hint="eastAsia"/>
        </w:rPr>
        <w:t>провинций</w:t>
      </w:r>
      <w:r>
        <w:t></w:t>
      </w:r>
      <w:r>
        <w:t></w:t>
      </w:r>
      <w:r>
        <w:t></w:t>
      </w:r>
      <w:r>
        <w:rPr>
          <w:rFonts w:hint="eastAsia"/>
        </w:rPr>
        <w:t>Ньюфаундленд</w:t>
      </w:r>
      <w:r>
        <w:t></w:t>
      </w:r>
      <w:r>
        <w:rPr>
          <w:rFonts w:hint="eastAsia"/>
        </w:rPr>
        <w:t>и</w:t>
      </w:r>
      <w:r>
        <w:t></w:t>
      </w:r>
      <w:r>
        <w:rPr>
          <w:rFonts w:hint="eastAsia"/>
        </w:rPr>
        <w:t>Лабрадор</w:t>
      </w:r>
      <w:r>
        <w:t></w:t>
      </w:r>
      <w:r>
        <w:t></w:t>
      </w:r>
      <w:r>
        <w:rPr>
          <w:rFonts w:hint="eastAsia"/>
        </w:rPr>
        <w:t>Новая</w:t>
      </w:r>
      <w:r>
        <w:t></w:t>
      </w:r>
      <w:r>
        <w:rPr>
          <w:rFonts w:hint="eastAsia"/>
        </w:rPr>
        <w:t>Шотландия</w:t>
      </w:r>
      <w:r>
        <w:t></w:t>
      </w:r>
      <w:r>
        <w:t></w:t>
      </w:r>
      <w:r>
        <w:rPr>
          <w:rFonts w:hint="eastAsia"/>
        </w:rPr>
        <w:t>Ныо</w:t>
      </w:r>
      <w:r>
        <w:t></w:t>
      </w:r>
      <w:r>
        <w:rPr>
          <w:rFonts w:hint="eastAsia"/>
        </w:rPr>
        <w:t>Брансуик</w:t>
      </w:r>
      <w:r>
        <w:t></w:t>
      </w:r>
      <w:r>
        <w:t></w:t>
      </w:r>
      <w:r>
        <w:rPr>
          <w:rFonts w:hint="eastAsia"/>
        </w:rPr>
        <w:t>остров</w:t>
      </w:r>
      <w:r>
        <w:t></w:t>
      </w:r>
      <w:r>
        <w:rPr>
          <w:rFonts w:hint="eastAsia"/>
        </w:rPr>
        <w:t>Принца</w:t>
      </w:r>
      <w:r>
        <w:t></w:t>
      </w:r>
      <w:r>
        <w:rPr>
          <w:rFonts w:hint="eastAsia"/>
        </w:rPr>
        <w:t>Эдуарда</w:t>
      </w:r>
      <w:r>
        <w:t></w:t>
      </w:r>
      <w:r>
        <w:t></w:t>
      </w:r>
      <w:r>
        <w:t></w:t>
      </w:r>
      <w:r>
        <w:rPr>
          <w:rFonts w:hint="eastAsia"/>
        </w:rPr>
        <w:t>была</w:t>
      </w:r>
      <w:r>
        <w:t></w:t>
      </w:r>
      <w:r>
        <w:rPr>
          <w:rFonts w:hint="eastAsia"/>
        </w:rPr>
        <w:t>первой</w:t>
      </w:r>
      <w:r>
        <w:t></w:t>
      </w:r>
      <w:r>
        <w:rPr>
          <w:rFonts w:hint="eastAsia"/>
        </w:rPr>
        <w:t>территорией</w:t>
      </w:r>
      <w:r>
        <w:t></w:t>
      </w:r>
      <w:r>
        <w:t></w:t>
      </w:r>
      <w:r>
        <w:rPr>
          <w:rFonts w:hint="eastAsia"/>
        </w:rPr>
        <w:t>которую</w:t>
      </w:r>
      <w:r>
        <w:t></w:t>
      </w:r>
      <w:r>
        <w:rPr>
          <w:rFonts w:hint="eastAsia"/>
        </w:rPr>
        <w:t>европейцы</w:t>
      </w:r>
      <w:r>
        <w:t></w:t>
      </w:r>
      <w:r>
        <w:rPr>
          <w:rFonts w:hint="eastAsia"/>
        </w:rPr>
        <w:t>достигли</w:t>
      </w:r>
      <w:r>
        <w:t></w:t>
      </w:r>
      <w:r>
        <w:t></w:t>
      </w:r>
      <w:r>
        <w:rPr>
          <w:rFonts w:hint="eastAsia"/>
        </w:rPr>
        <w:t>в</w:t>
      </w:r>
      <w:r>
        <w:t></w:t>
      </w:r>
      <w:r>
        <w:rPr>
          <w:rFonts w:hint="eastAsia"/>
        </w:rPr>
        <w:t>дальнейшем</w:t>
      </w:r>
      <w:r>
        <w:t></w:t>
      </w:r>
      <w:r>
        <w:rPr>
          <w:rFonts w:hint="eastAsia"/>
        </w:rPr>
        <w:t>осваивали</w:t>
      </w:r>
      <w:r>
        <w:t></w:t>
      </w:r>
      <w:r>
        <w:rPr>
          <w:rFonts w:hint="eastAsia"/>
        </w:rPr>
        <w:t>и</w:t>
      </w:r>
      <w:r>
        <w:t></w:t>
      </w:r>
      <w:r>
        <w:rPr>
          <w:rFonts w:hint="eastAsia"/>
        </w:rPr>
        <w:t>за</w:t>
      </w:r>
      <w:r>
        <w:t></w:t>
      </w:r>
      <w:r>
        <w:rPr>
          <w:rFonts w:hint="eastAsia"/>
        </w:rPr>
        <w:t>которую</w:t>
      </w:r>
      <w:r>
        <w:t></w:t>
      </w:r>
      <w:r>
        <w:rPr>
          <w:rFonts w:hint="eastAsia"/>
        </w:rPr>
        <w:t>шла</w:t>
      </w:r>
      <w:r>
        <w:t></w:t>
      </w:r>
      <w:r>
        <w:rPr>
          <w:rFonts w:hint="eastAsia"/>
        </w:rPr>
        <w:t>длительная</w:t>
      </w:r>
      <w:r>
        <w:t></w:t>
      </w:r>
      <w:r>
        <w:rPr>
          <w:rFonts w:hint="eastAsia"/>
        </w:rPr>
        <w:t>борьба</w:t>
      </w:r>
      <w:r>
        <w:t></w:t>
      </w:r>
      <w:r>
        <w:rPr>
          <w:rFonts w:hint="eastAsia"/>
        </w:rPr>
        <w:t>между</w:t>
      </w:r>
      <w:r>
        <w:t></w:t>
      </w:r>
      <w:r>
        <w:rPr>
          <w:rFonts w:hint="eastAsia"/>
        </w:rPr>
        <w:t>англичанами</w:t>
      </w:r>
      <w:r>
        <w:t></w:t>
      </w:r>
      <w:r>
        <w:rPr>
          <w:rFonts w:hint="eastAsia"/>
        </w:rPr>
        <w:t>и</w:t>
      </w:r>
      <w:r>
        <w:t></w:t>
      </w:r>
      <w:r>
        <w:rPr>
          <w:rFonts w:hint="eastAsia"/>
        </w:rPr>
        <w:t>французами</w:t>
      </w:r>
      <w:r>
        <w:t></w:t>
      </w:r>
      <w:r>
        <w:t></w:t>
      </w:r>
      <w:r>
        <w:rPr>
          <w:rFonts w:hint="eastAsia"/>
        </w:rPr>
        <w:t>Мы</w:t>
      </w:r>
      <w:r>
        <w:t></w:t>
      </w:r>
      <w:r>
        <w:rPr>
          <w:rFonts w:hint="eastAsia"/>
        </w:rPr>
        <w:t>посчитали</w:t>
      </w:r>
      <w:r>
        <w:t></w:t>
      </w:r>
      <w:r>
        <w:rPr>
          <w:rFonts w:hint="eastAsia"/>
        </w:rPr>
        <w:t>логичным</w:t>
      </w:r>
      <w:r>
        <w:t></w:t>
      </w:r>
      <w:r>
        <w:rPr>
          <w:rFonts w:hint="eastAsia"/>
        </w:rPr>
        <w:t>изучать</w:t>
      </w:r>
      <w:r>
        <w:t></w:t>
      </w:r>
      <w:r>
        <w:rPr>
          <w:rFonts w:hint="eastAsia"/>
        </w:rPr>
        <w:t>топонимикон</w:t>
      </w:r>
      <w:r>
        <w:t></w:t>
      </w:r>
      <w:r>
        <w:rPr>
          <w:rFonts w:hint="eastAsia"/>
        </w:rPr>
        <w:t>Приморских</w:t>
      </w:r>
      <w:r>
        <w:t></w:t>
      </w:r>
      <w:r>
        <w:rPr>
          <w:rFonts w:hint="eastAsia"/>
        </w:rPr>
        <w:t>провинций</w:t>
      </w:r>
      <w:r>
        <w:t></w:t>
      </w:r>
      <w:r>
        <w:rPr>
          <w:rFonts w:hint="eastAsia"/>
        </w:rPr>
        <w:t>в</w:t>
      </w:r>
      <w:r>
        <w:t></w:t>
      </w:r>
      <w:r>
        <w:rPr>
          <w:rFonts w:hint="eastAsia"/>
        </w:rPr>
        <w:t>первую</w:t>
      </w:r>
      <w:r>
        <w:t></w:t>
      </w:r>
      <w:r>
        <w:rPr>
          <w:rFonts w:hint="eastAsia"/>
        </w:rPr>
        <w:t>очередь</w:t>
      </w:r>
      <w:r>
        <w:t></w:t>
      </w:r>
      <w:r>
        <w:rPr>
          <w:rFonts w:hint="eastAsia"/>
        </w:rPr>
        <w:t>в</w:t>
      </w:r>
      <w:r>
        <w:t></w:t>
      </w:r>
      <w:r>
        <w:rPr>
          <w:rFonts w:hint="eastAsia"/>
        </w:rPr>
        <w:t>силу</w:t>
      </w:r>
      <w:r>
        <w:t></w:t>
      </w:r>
      <w:r>
        <w:rPr>
          <w:rFonts w:hint="eastAsia"/>
        </w:rPr>
        <w:t>богатого</w:t>
      </w:r>
      <w:r>
        <w:t></w:t>
      </w:r>
      <w:r>
        <w:rPr>
          <w:rFonts w:hint="eastAsia"/>
        </w:rPr>
        <w:t>исторического</w:t>
      </w:r>
      <w:r>
        <w:t></w:t>
      </w:r>
      <w:r>
        <w:rPr>
          <w:rFonts w:hint="eastAsia"/>
        </w:rPr>
        <w:t>прошлого</w:t>
      </w:r>
      <w:r>
        <w:t></w:t>
      </w:r>
      <w:r>
        <w:t></w:t>
      </w:r>
      <w:r>
        <w:rPr>
          <w:rFonts w:hint="eastAsia"/>
        </w:rPr>
        <w:t>нашедшего</w:t>
      </w:r>
      <w:r>
        <w:t></w:t>
      </w:r>
      <w:r>
        <w:rPr>
          <w:rFonts w:hint="eastAsia"/>
        </w:rPr>
        <w:t>своё</w:t>
      </w:r>
      <w:r>
        <w:t></w:t>
      </w:r>
      <w:r>
        <w:rPr>
          <w:rFonts w:hint="eastAsia"/>
        </w:rPr>
        <w:t>отражение</w:t>
      </w:r>
      <w:r>
        <w:t></w:t>
      </w:r>
      <w:r>
        <w:rPr>
          <w:rFonts w:hint="eastAsia"/>
        </w:rPr>
        <w:t>в</w:t>
      </w:r>
      <w:r>
        <w:t></w:t>
      </w:r>
      <w:r>
        <w:rPr>
          <w:rFonts w:hint="eastAsia"/>
        </w:rPr>
        <w:t>совокупности</w:t>
      </w:r>
      <w:r>
        <w:t></w:t>
      </w:r>
      <w:r>
        <w:rPr>
          <w:rFonts w:hint="eastAsia"/>
        </w:rPr>
        <w:t>топонимической</w:t>
      </w:r>
      <w:r>
        <w:t></w:t>
      </w:r>
      <w:r>
        <w:rPr>
          <w:rFonts w:hint="eastAsia"/>
        </w:rPr>
        <w:t>лексики</w:t>
      </w:r>
      <w:r>
        <w:t></w:t>
      </w:r>
      <w:r>
        <w:rPr>
          <w:rFonts w:hint="eastAsia"/>
        </w:rPr>
        <w:t>аборигенного</w:t>
      </w:r>
      <w:r>
        <w:t></w:t>
      </w:r>
      <w:r>
        <w:t></w:t>
      </w:r>
      <w:r>
        <w:rPr>
          <w:rFonts w:hint="eastAsia"/>
        </w:rPr>
        <w:t>португальского</w:t>
      </w:r>
      <w:r>
        <w:t></w:t>
      </w:r>
      <w:r>
        <w:t></w:t>
      </w:r>
      <w:r>
        <w:rPr>
          <w:rFonts w:hint="eastAsia"/>
        </w:rPr>
        <w:t>баскского</w:t>
      </w:r>
      <w:r>
        <w:t></w:t>
      </w:r>
      <w:r>
        <w:t></w:t>
      </w:r>
      <w:r>
        <w:rPr>
          <w:rFonts w:hint="eastAsia"/>
        </w:rPr>
        <w:t>французского</w:t>
      </w:r>
      <w:r>
        <w:t></w:t>
      </w:r>
      <w:r>
        <w:t></w:t>
      </w:r>
      <w:r>
        <w:rPr>
          <w:rFonts w:hint="eastAsia"/>
        </w:rPr>
        <w:t>английского</w:t>
      </w:r>
      <w:r>
        <w:t></w:t>
      </w:r>
      <w:r>
        <w:rPr>
          <w:rFonts w:hint="eastAsia"/>
        </w:rPr>
        <w:t>происхождения</w:t>
      </w:r>
      <w:r>
        <w:t></w:t>
      </w:r>
      <w:r>
        <w:rPr>
          <w:rFonts w:hint="eastAsia"/>
        </w:rPr>
        <w:t>в</w:t>
      </w:r>
      <w:r>
        <w:t></w:t>
      </w:r>
      <w:r>
        <w:rPr>
          <w:rFonts w:hint="eastAsia"/>
        </w:rPr>
        <w:t>этом</w:t>
      </w:r>
      <w:r>
        <w:t></w:t>
      </w:r>
      <w:r>
        <w:rPr>
          <w:rFonts w:hint="eastAsia"/>
        </w:rPr>
        <w:t>регионе</w:t>
      </w:r>
      <w:r>
        <w:t></w:t>
      </w:r>
      <w:r>
        <w:t></w:t>
      </w:r>
      <w:r>
        <w:rPr>
          <w:rFonts w:hint="eastAsia"/>
        </w:rPr>
        <w:t>Провинция</w:t>
      </w:r>
      <w:r>
        <w:t></w:t>
      </w:r>
      <w:r>
        <w:rPr>
          <w:rFonts w:hint="eastAsia"/>
        </w:rPr>
        <w:t>Онтарио</w:t>
      </w:r>
      <w:r>
        <w:t></w:t>
      </w:r>
      <w:r>
        <w:t></w:t>
      </w:r>
      <w:r>
        <w:rPr>
          <w:rFonts w:hint="eastAsia"/>
        </w:rPr>
        <w:t>во</w:t>
      </w:r>
      <w:r>
        <w:t></w:t>
      </w:r>
      <w:r>
        <w:rPr>
          <w:rFonts w:hint="eastAsia"/>
        </w:rPr>
        <w:t>первых</w:t>
      </w:r>
      <w:r>
        <w:t></w:t>
      </w:r>
      <w:r>
        <w:t></w:t>
      </w:r>
      <w:r>
        <w:rPr>
          <w:rFonts w:hint="eastAsia"/>
        </w:rPr>
        <w:t>является</w:t>
      </w:r>
      <w:r>
        <w:t></w:t>
      </w:r>
      <w:r>
        <w:rPr>
          <w:rFonts w:hint="eastAsia"/>
        </w:rPr>
        <w:t>самой</w:t>
      </w:r>
      <w:r>
        <w:t></w:t>
      </w:r>
      <w:r>
        <w:rPr>
          <w:rFonts w:hint="eastAsia"/>
        </w:rPr>
        <w:t>крупной</w:t>
      </w:r>
      <w:r>
        <w:t></w:t>
      </w:r>
      <w:r>
        <w:rPr>
          <w:rFonts w:hint="eastAsia"/>
        </w:rPr>
        <w:t>англоязычной</w:t>
      </w:r>
      <w:r>
        <w:t></w:t>
      </w:r>
      <w:r>
        <w:rPr>
          <w:rFonts w:hint="eastAsia"/>
        </w:rPr>
        <w:t>провинцией</w:t>
      </w:r>
      <w:r>
        <w:t></w:t>
      </w:r>
      <w:r>
        <w:t></w:t>
      </w:r>
      <w:r>
        <w:rPr>
          <w:rFonts w:hint="eastAsia"/>
        </w:rPr>
        <w:t>исторически</w:t>
      </w:r>
      <w:r>
        <w:t></w:t>
      </w:r>
      <w:r>
        <w:rPr>
          <w:rFonts w:hint="eastAsia"/>
        </w:rPr>
        <w:t>ориентированной</w:t>
      </w:r>
      <w:r>
        <w:t></w:t>
      </w:r>
      <w:r>
        <w:rPr>
          <w:rFonts w:hint="eastAsia"/>
        </w:rPr>
        <w:t>на</w:t>
      </w:r>
      <w:r>
        <w:t></w:t>
      </w:r>
      <w:r>
        <w:rPr>
          <w:rFonts w:hint="eastAsia"/>
        </w:rPr>
        <w:t>Британские</w:t>
      </w:r>
      <w:r>
        <w:t></w:t>
      </w:r>
      <w:r>
        <w:rPr>
          <w:rFonts w:hint="eastAsia"/>
        </w:rPr>
        <w:t>острова</w:t>
      </w:r>
      <w:r>
        <w:t></w:t>
      </w:r>
      <w:r>
        <w:t></w:t>
      </w:r>
      <w:r>
        <w:rPr>
          <w:rFonts w:hint="eastAsia"/>
        </w:rPr>
        <w:t>во</w:t>
      </w:r>
      <w:r>
        <w:t></w:t>
      </w:r>
      <w:r>
        <w:rPr>
          <w:rFonts w:hint="eastAsia"/>
        </w:rPr>
        <w:t>вторых</w:t>
      </w:r>
      <w:r>
        <w:t></w:t>
      </w:r>
      <w:r>
        <w:t></w:t>
      </w:r>
      <w:r>
        <w:rPr>
          <w:rFonts w:hint="eastAsia"/>
        </w:rPr>
        <w:t>она</w:t>
      </w:r>
      <w:r>
        <w:t></w:t>
      </w:r>
      <w:r>
        <w:rPr>
          <w:rFonts w:hint="eastAsia"/>
        </w:rPr>
        <w:t>географически</w:t>
      </w:r>
      <w:r>
        <w:t></w:t>
      </w:r>
      <w:r>
        <w:rPr>
          <w:rFonts w:hint="eastAsia"/>
        </w:rPr>
        <w:t>расположена</w:t>
      </w:r>
      <w:r>
        <w:t></w:t>
      </w:r>
      <w:r>
        <w:rPr>
          <w:rFonts w:hint="eastAsia"/>
        </w:rPr>
        <w:t>на</w:t>
      </w:r>
      <w:r>
        <w:t></w:t>
      </w:r>
      <w:r>
        <w:rPr>
          <w:rFonts w:hint="eastAsia"/>
        </w:rPr>
        <w:t>юго</w:t>
      </w:r>
      <w:r>
        <w:t></w:t>
      </w:r>
      <w:r>
        <w:rPr>
          <w:rFonts w:hint="eastAsia"/>
        </w:rPr>
        <w:t>востоке</w:t>
      </w:r>
      <w:r>
        <w:t></w:t>
      </w:r>
      <w:r>
        <w:rPr>
          <w:rFonts w:hint="eastAsia"/>
        </w:rPr>
        <w:t>Канады</w:t>
      </w:r>
      <w:r>
        <w:t></w:t>
      </w:r>
      <w:r>
        <w:t></w:t>
      </w:r>
      <w:r>
        <w:rPr>
          <w:rFonts w:hint="eastAsia"/>
        </w:rPr>
        <w:t>что</w:t>
      </w:r>
      <w:r>
        <w:t></w:t>
      </w:r>
      <w:r>
        <w:rPr>
          <w:rFonts w:hint="eastAsia"/>
        </w:rPr>
        <w:t>представляет</w:t>
      </w:r>
      <w:r>
        <w:t></w:t>
      </w:r>
      <w:r>
        <w:rPr>
          <w:rFonts w:hint="eastAsia"/>
        </w:rPr>
        <w:t>соседний</w:t>
      </w:r>
      <w:r>
        <w:t></w:t>
      </w:r>
      <w:r>
        <w:rPr>
          <w:rFonts w:hint="eastAsia"/>
        </w:rPr>
        <w:t>с</w:t>
      </w:r>
      <w:r>
        <w:t></w:t>
      </w:r>
      <w:r>
        <w:rPr>
          <w:rFonts w:hint="eastAsia"/>
        </w:rPr>
        <w:t>Восточной</w:t>
      </w:r>
      <w:r>
        <w:t></w:t>
      </w:r>
      <w:r>
        <w:rPr>
          <w:rFonts w:hint="eastAsia"/>
        </w:rPr>
        <w:t>Канадой</w:t>
      </w:r>
      <w:r>
        <w:t></w:t>
      </w:r>
      <w:r>
        <w:rPr>
          <w:rFonts w:hint="eastAsia"/>
        </w:rPr>
        <w:t>регион</w:t>
      </w:r>
      <w:r>
        <w:t></w:t>
      </w:r>
      <w:r>
        <w:t></w:t>
      </w:r>
      <w:r>
        <w:rPr>
          <w:rFonts w:hint="eastAsia"/>
        </w:rPr>
        <w:t>исключая</w:t>
      </w:r>
      <w:r>
        <w:t></w:t>
      </w:r>
      <w:r>
        <w:rPr>
          <w:rFonts w:hint="eastAsia"/>
        </w:rPr>
        <w:t>франкофонный</w:t>
      </w:r>
      <w:r>
        <w:t></w:t>
      </w:r>
      <w:r>
        <w:rPr>
          <w:rFonts w:hint="eastAsia"/>
        </w:rPr>
        <w:t>Квебек</w:t>
      </w:r>
      <w:r>
        <w:t></w:t>
      </w:r>
      <w:r>
        <w:t></w:t>
      </w:r>
      <w:r>
        <w:rPr>
          <w:rFonts w:hint="eastAsia"/>
        </w:rPr>
        <w:t>не</w:t>
      </w:r>
      <w:r>
        <w:t></w:t>
      </w:r>
      <w:r>
        <w:rPr>
          <w:rFonts w:hint="eastAsia"/>
        </w:rPr>
        <w:t>являющийся</w:t>
      </w:r>
      <w:r>
        <w:t></w:t>
      </w:r>
      <w:r>
        <w:rPr>
          <w:rFonts w:hint="eastAsia"/>
        </w:rPr>
        <w:t>объектом</w:t>
      </w:r>
      <w:r>
        <w:t></w:t>
      </w:r>
      <w:r>
        <w:rPr>
          <w:rFonts w:hint="eastAsia"/>
        </w:rPr>
        <w:t>нашего</w:t>
      </w:r>
      <w:r>
        <w:t></w:t>
      </w:r>
      <w:r>
        <w:rPr>
          <w:rFonts w:hint="eastAsia"/>
        </w:rPr>
        <w:t>исследования</w:t>
      </w:r>
      <w:r>
        <w:t></w:t>
      </w:r>
    </w:p>
    <w:p w:rsidR="00384D76" w:rsidRDefault="00384D76" w:rsidP="00384D76">
      <w:r>
        <w:rPr>
          <w:rFonts w:hint="eastAsia"/>
        </w:rPr>
        <w:t>Предметом</w:t>
      </w:r>
      <w:r>
        <w:t></w:t>
      </w:r>
      <w:r>
        <w:rPr>
          <w:rFonts w:hint="eastAsia"/>
        </w:rPr>
        <w:t>исследования</w:t>
      </w:r>
      <w:r>
        <w:t></w:t>
      </w:r>
      <w:r>
        <w:rPr>
          <w:rFonts w:hint="eastAsia"/>
        </w:rPr>
        <w:t>стали</w:t>
      </w:r>
      <w:r>
        <w:t></w:t>
      </w:r>
      <w:r>
        <w:rPr>
          <w:rFonts w:hint="eastAsia"/>
        </w:rPr>
        <w:t>лексико</w:t>
      </w:r>
      <w:r>
        <w:t></w:t>
      </w:r>
      <w:r>
        <w:rPr>
          <w:rFonts w:hint="eastAsia"/>
        </w:rPr>
        <w:t>семантические</w:t>
      </w:r>
      <w:r>
        <w:t></w:t>
      </w:r>
      <w:r>
        <w:rPr>
          <w:rFonts w:hint="eastAsia"/>
        </w:rPr>
        <w:t>особенности</w:t>
      </w:r>
      <w:r>
        <w:t></w:t>
      </w:r>
      <w:r>
        <w:rPr>
          <w:rFonts w:hint="eastAsia"/>
        </w:rPr>
        <w:t>топонимических</w:t>
      </w:r>
      <w:r>
        <w:t></w:t>
      </w:r>
      <w:r>
        <w:rPr>
          <w:rFonts w:hint="eastAsia"/>
        </w:rPr>
        <w:t>номинаций</w:t>
      </w:r>
      <w:r>
        <w:t></w:t>
      </w:r>
      <w:r>
        <w:rPr>
          <w:rFonts w:hint="eastAsia"/>
        </w:rPr>
        <w:t>в</w:t>
      </w:r>
      <w:r>
        <w:t></w:t>
      </w:r>
      <w:r>
        <w:rPr>
          <w:rFonts w:hint="eastAsia"/>
        </w:rPr>
        <w:t>аспекте</w:t>
      </w:r>
      <w:r>
        <w:t></w:t>
      </w:r>
      <w:r>
        <w:rPr>
          <w:rFonts w:hint="eastAsia"/>
        </w:rPr>
        <w:t>языковой</w:t>
      </w:r>
      <w:r>
        <w:t></w:t>
      </w:r>
      <w:r>
        <w:rPr>
          <w:rFonts w:hint="eastAsia"/>
        </w:rPr>
        <w:t>картины</w:t>
      </w:r>
      <w:r>
        <w:t></w:t>
      </w:r>
      <w:r>
        <w:rPr>
          <w:rFonts w:hint="eastAsia"/>
        </w:rPr>
        <w:t>мира</w:t>
      </w:r>
      <w:r>
        <w:t></w:t>
      </w:r>
      <w:r>
        <w:rPr>
          <w:rFonts w:hint="eastAsia"/>
        </w:rPr>
        <w:t>канадцев</w:t>
      </w:r>
      <w:r>
        <w:t></w:t>
      </w:r>
      <w:r>
        <w:rPr>
          <w:rFonts w:hint="eastAsia"/>
        </w:rPr>
        <w:t>и</w:t>
      </w:r>
      <w:r>
        <w:t></w:t>
      </w:r>
      <w:r>
        <w:rPr>
          <w:rFonts w:hint="eastAsia"/>
        </w:rPr>
        <w:t>языковых</w:t>
      </w:r>
      <w:r>
        <w:t></w:t>
      </w:r>
      <w:r>
        <w:rPr>
          <w:rFonts w:hint="eastAsia"/>
        </w:rPr>
        <w:t>контактов</w:t>
      </w:r>
      <w:r>
        <w:t></w:t>
      </w:r>
    </w:p>
    <w:p w:rsidR="00384D76" w:rsidRDefault="00384D76" w:rsidP="00384D76">
      <w:r>
        <w:rPr>
          <w:rFonts w:hint="eastAsia"/>
        </w:rPr>
        <w:t>Цель</w:t>
      </w:r>
      <w:r>
        <w:t></w:t>
      </w:r>
      <w:r>
        <w:rPr>
          <w:rFonts w:hint="eastAsia"/>
        </w:rPr>
        <w:t>данной</w:t>
      </w:r>
      <w:r>
        <w:t></w:t>
      </w:r>
      <w:r>
        <w:rPr>
          <w:rFonts w:hint="eastAsia"/>
        </w:rPr>
        <w:t>работы</w:t>
      </w:r>
      <w:r>
        <w:t></w:t>
      </w:r>
      <w:r>
        <w:rPr>
          <w:rFonts w:hint="eastAsia"/>
        </w:rPr>
        <w:t>состоит</w:t>
      </w:r>
      <w:r>
        <w:t></w:t>
      </w:r>
      <w:r>
        <w:rPr>
          <w:rFonts w:hint="eastAsia"/>
        </w:rPr>
        <w:t>в</w:t>
      </w:r>
      <w:r>
        <w:t></w:t>
      </w:r>
      <w:r>
        <w:rPr>
          <w:rFonts w:hint="eastAsia"/>
        </w:rPr>
        <w:t>установлении</w:t>
      </w:r>
      <w:r>
        <w:t></w:t>
      </w:r>
      <w:r>
        <w:rPr>
          <w:rFonts w:hint="eastAsia"/>
        </w:rPr>
        <w:t>роли</w:t>
      </w:r>
      <w:r>
        <w:t></w:t>
      </w:r>
      <w:r>
        <w:rPr>
          <w:rFonts w:hint="eastAsia"/>
        </w:rPr>
        <w:t>семантических</w:t>
      </w:r>
      <w:r>
        <w:t></w:t>
      </w:r>
      <w:r>
        <w:rPr>
          <w:rFonts w:hint="eastAsia"/>
        </w:rPr>
        <w:t>моделей</w:t>
      </w:r>
      <w:r>
        <w:t></w:t>
      </w:r>
      <w:r>
        <w:rPr>
          <w:rFonts w:hint="eastAsia"/>
        </w:rPr>
        <w:t>топономинаций</w:t>
      </w:r>
      <w:r>
        <w:t></w:t>
      </w:r>
      <w:r>
        <w:rPr>
          <w:rFonts w:hint="eastAsia"/>
        </w:rPr>
        <w:t>в</w:t>
      </w:r>
      <w:r>
        <w:t></w:t>
      </w:r>
      <w:r>
        <w:rPr>
          <w:rFonts w:hint="eastAsia"/>
        </w:rPr>
        <w:t>интерпретации</w:t>
      </w:r>
      <w:r>
        <w:t></w:t>
      </w:r>
      <w:r>
        <w:rPr>
          <w:rFonts w:hint="eastAsia"/>
        </w:rPr>
        <w:t>и</w:t>
      </w:r>
      <w:r>
        <w:t></w:t>
      </w:r>
      <w:r>
        <w:rPr>
          <w:rFonts w:hint="eastAsia"/>
        </w:rPr>
        <w:t>реконструкции</w:t>
      </w:r>
      <w:r>
        <w:t></w:t>
      </w:r>
      <w:r>
        <w:rPr>
          <w:rFonts w:hint="eastAsia"/>
        </w:rPr>
        <w:t>языковой</w:t>
      </w:r>
      <w:r>
        <w:t></w:t>
      </w:r>
      <w:r>
        <w:rPr>
          <w:rFonts w:hint="eastAsia"/>
        </w:rPr>
        <w:t>картины</w:t>
      </w:r>
      <w:r>
        <w:t></w:t>
      </w:r>
      <w:r>
        <w:rPr>
          <w:rFonts w:hint="eastAsia"/>
        </w:rPr>
        <w:t>мира</w:t>
      </w:r>
      <w:r>
        <w:t></w:t>
      </w:r>
      <w:r>
        <w:rPr>
          <w:rFonts w:hint="eastAsia"/>
        </w:rPr>
        <w:t>канадцев</w:t>
      </w:r>
      <w:r>
        <w:t></w:t>
      </w:r>
    </w:p>
    <w:p w:rsidR="00384D76" w:rsidRDefault="00384D76" w:rsidP="00384D76">
      <w:r>
        <w:rPr>
          <w:rFonts w:hint="eastAsia"/>
        </w:rPr>
        <w:t>Для</w:t>
      </w:r>
      <w:r>
        <w:t></w:t>
      </w:r>
      <w:r>
        <w:rPr>
          <w:rFonts w:hint="eastAsia"/>
        </w:rPr>
        <w:t>достижения</w:t>
      </w:r>
      <w:r>
        <w:t></w:t>
      </w:r>
      <w:r>
        <w:rPr>
          <w:rFonts w:hint="eastAsia"/>
        </w:rPr>
        <w:t>данной</w:t>
      </w:r>
      <w:r>
        <w:t></w:t>
      </w:r>
      <w:r>
        <w:rPr>
          <w:rFonts w:hint="eastAsia"/>
        </w:rPr>
        <w:t>цели</w:t>
      </w:r>
      <w:r>
        <w:t></w:t>
      </w:r>
      <w:r>
        <w:rPr>
          <w:rFonts w:hint="eastAsia"/>
        </w:rPr>
        <w:t>потребовалось</w:t>
      </w:r>
      <w:r>
        <w:t></w:t>
      </w:r>
      <w:r>
        <w:rPr>
          <w:rFonts w:hint="eastAsia"/>
        </w:rPr>
        <w:t>решение</w:t>
      </w:r>
      <w:r>
        <w:t></w:t>
      </w:r>
      <w:r>
        <w:rPr>
          <w:rFonts w:hint="eastAsia"/>
        </w:rPr>
        <w:t>следующих</w:t>
      </w:r>
      <w:r>
        <w:t></w:t>
      </w:r>
      <w:r>
        <w:rPr>
          <w:rFonts w:hint="eastAsia"/>
        </w:rPr>
        <w:t>задач</w:t>
      </w:r>
      <w:r>
        <w:t></w:t>
      </w:r>
    </w:p>
    <w:p w:rsidR="00384D76" w:rsidRDefault="00384D76" w:rsidP="00384D76">
      <w:r>
        <w:t></w:t>
      </w:r>
      <w:r>
        <w:t></w:t>
      </w:r>
      <w:r>
        <w:tab/>
      </w:r>
      <w:r>
        <w:rPr>
          <w:rFonts w:hint="eastAsia"/>
        </w:rPr>
        <w:t>определить</w:t>
      </w:r>
      <w:r>
        <w:t></w:t>
      </w:r>
      <w:r>
        <w:rPr>
          <w:rFonts w:hint="eastAsia"/>
        </w:rPr>
        <w:t>понятие</w:t>
      </w:r>
      <w:r>
        <w:t></w:t>
      </w:r>
      <w:r>
        <w:rPr>
          <w:rFonts w:hint="eastAsia"/>
        </w:rPr>
        <w:t>топонимической</w:t>
      </w:r>
      <w:r>
        <w:t></w:t>
      </w:r>
      <w:r>
        <w:rPr>
          <w:rFonts w:hint="eastAsia"/>
        </w:rPr>
        <w:t>системы</w:t>
      </w:r>
      <w:r>
        <w:t></w:t>
      </w:r>
      <w:r>
        <w:rPr>
          <w:rFonts w:hint="eastAsia"/>
        </w:rPr>
        <w:t>и</w:t>
      </w:r>
      <w:r>
        <w:t></w:t>
      </w:r>
      <w:r>
        <w:rPr>
          <w:rFonts w:hint="eastAsia"/>
        </w:rPr>
        <w:t>подходы</w:t>
      </w:r>
      <w:r>
        <w:t></w:t>
      </w:r>
      <w:r>
        <w:rPr>
          <w:rFonts w:hint="eastAsia"/>
        </w:rPr>
        <w:t>к</w:t>
      </w:r>
      <w:r>
        <w:t></w:t>
      </w:r>
      <w:r>
        <w:rPr>
          <w:rFonts w:hint="eastAsia"/>
        </w:rPr>
        <w:t>классификации</w:t>
      </w:r>
      <w:r>
        <w:t></w:t>
      </w:r>
      <w:r>
        <w:rPr>
          <w:rFonts w:hint="eastAsia"/>
        </w:rPr>
        <w:t>топонимов</w:t>
      </w:r>
      <w:r>
        <w:t></w:t>
      </w:r>
      <w:r>
        <w:t></w:t>
      </w:r>
      <w:r>
        <w:rPr>
          <w:rFonts w:hint="eastAsia"/>
        </w:rPr>
        <w:t>систематизировать</w:t>
      </w:r>
      <w:r>
        <w:t></w:t>
      </w:r>
      <w:r>
        <w:rPr>
          <w:rFonts w:hint="eastAsia"/>
        </w:rPr>
        <w:t>методы</w:t>
      </w:r>
      <w:r>
        <w:t></w:t>
      </w:r>
      <w:r>
        <w:rPr>
          <w:rFonts w:hint="eastAsia"/>
        </w:rPr>
        <w:t>топонимических</w:t>
      </w:r>
      <w:r>
        <w:t></w:t>
      </w:r>
      <w:r>
        <w:rPr>
          <w:rFonts w:hint="eastAsia"/>
        </w:rPr>
        <w:t>исследований</w:t>
      </w:r>
      <w:r>
        <w:t></w:t>
      </w:r>
    </w:p>
    <w:p w:rsidR="00384D76" w:rsidRDefault="00384D76" w:rsidP="00384D76">
      <w:r>
        <w:t></w:t>
      </w:r>
      <w:r>
        <w:t></w:t>
      </w:r>
      <w:r>
        <w:tab/>
      </w:r>
      <w:r>
        <w:rPr>
          <w:rFonts w:hint="eastAsia"/>
        </w:rPr>
        <w:t>изучить</w:t>
      </w:r>
      <w:r>
        <w:t></w:t>
      </w:r>
      <w:r>
        <w:rPr>
          <w:rFonts w:hint="eastAsia"/>
        </w:rPr>
        <w:t>проблему</w:t>
      </w:r>
      <w:r>
        <w:t></w:t>
      </w:r>
      <w:r>
        <w:rPr>
          <w:rFonts w:hint="eastAsia"/>
        </w:rPr>
        <w:t>вариативности</w:t>
      </w:r>
      <w:r>
        <w:t></w:t>
      </w:r>
      <w:r>
        <w:rPr>
          <w:rFonts w:hint="eastAsia"/>
        </w:rPr>
        <w:t>в</w:t>
      </w:r>
      <w:r>
        <w:t></w:t>
      </w:r>
      <w:r>
        <w:rPr>
          <w:rFonts w:hint="eastAsia"/>
        </w:rPr>
        <w:t>отношении</w:t>
      </w:r>
      <w:r>
        <w:t></w:t>
      </w:r>
      <w:r>
        <w:rPr>
          <w:rFonts w:hint="eastAsia"/>
        </w:rPr>
        <w:t>канадского</w:t>
      </w:r>
      <w:r>
        <w:t></w:t>
      </w:r>
      <w:r>
        <w:rPr>
          <w:rFonts w:hint="eastAsia"/>
        </w:rPr>
        <w:t>национального</w:t>
      </w:r>
      <w:r>
        <w:t></w:t>
      </w:r>
      <w:r>
        <w:rPr>
          <w:rFonts w:hint="eastAsia"/>
        </w:rPr>
        <w:t>варианта</w:t>
      </w:r>
      <w:r>
        <w:t></w:t>
      </w:r>
      <w:r>
        <w:rPr>
          <w:rFonts w:hint="eastAsia"/>
        </w:rPr>
        <w:t>английского</w:t>
      </w:r>
      <w:r>
        <w:t></w:t>
      </w:r>
      <w:r>
        <w:rPr>
          <w:rFonts w:hint="eastAsia"/>
        </w:rPr>
        <w:t>языка</w:t>
      </w:r>
      <w:r>
        <w:t></w:t>
      </w:r>
    </w:p>
    <w:p w:rsidR="00384D76" w:rsidRDefault="00384D76" w:rsidP="00384D76">
      <w:r>
        <w:t></w:t>
      </w:r>
      <w:r>
        <w:t></w:t>
      </w:r>
      <w:r>
        <w:tab/>
      </w:r>
      <w:r>
        <w:rPr>
          <w:rFonts w:hint="eastAsia"/>
        </w:rPr>
        <w:t>выделить</w:t>
      </w:r>
      <w:r>
        <w:t></w:t>
      </w:r>
      <w:r>
        <w:rPr>
          <w:rFonts w:hint="eastAsia"/>
        </w:rPr>
        <w:t>и</w:t>
      </w:r>
      <w:r>
        <w:t></w:t>
      </w:r>
      <w:r>
        <w:rPr>
          <w:rFonts w:hint="eastAsia"/>
        </w:rPr>
        <w:t>сопоставить</w:t>
      </w:r>
      <w:r>
        <w:t></w:t>
      </w:r>
      <w:r>
        <w:rPr>
          <w:rFonts w:hint="eastAsia"/>
        </w:rPr>
        <w:t>исторические</w:t>
      </w:r>
      <w:r>
        <w:t></w:t>
      </w:r>
      <w:r>
        <w:rPr>
          <w:rFonts w:hint="eastAsia"/>
        </w:rPr>
        <w:t>топонимические</w:t>
      </w:r>
      <w:r>
        <w:t></w:t>
      </w:r>
      <w:r>
        <w:rPr>
          <w:rFonts w:hint="eastAsia"/>
        </w:rPr>
        <w:t>пласты</w:t>
      </w:r>
      <w:r>
        <w:t></w:t>
      </w:r>
      <w:r>
        <w:rPr>
          <w:rFonts w:hint="eastAsia"/>
        </w:rPr>
        <w:t>в</w:t>
      </w:r>
      <w:r>
        <w:t></w:t>
      </w:r>
      <w:r>
        <w:rPr>
          <w:rFonts w:hint="eastAsia"/>
        </w:rPr>
        <w:t>ходе</w:t>
      </w:r>
      <w:r>
        <w:t></w:t>
      </w:r>
      <w:r>
        <w:rPr>
          <w:rFonts w:hint="eastAsia"/>
        </w:rPr>
        <w:t>анализа</w:t>
      </w:r>
      <w:r>
        <w:t></w:t>
      </w:r>
      <w:r>
        <w:rPr>
          <w:rFonts w:hint="eastAsia"/>
        </w:rPr>
        <w:t>региональной</w:t>
      </w:r>
      <w:r>
        <w:t></w:t>
      </w:r>
      <w:r>
        <w:rPr>
          <w:rFonts w:hint="eastAsia"/>
        </w:rPr>
        <w:t>специфики</w:t>
      </w:r>
      <w:r>
        <w:t></w:t>
      </w:r>
      <w:r>
        <w:rPr>
          <w:rFonts w:hint="eastAsia"/>
        </w:rPr>
        <w:t>топонимических</w:t>
      </w:r>
      <w:r>
        <w:t></w:t>
      </w:r>
      <w:r>
        <w:rPr>
          <w:rFonts w:hint="eastAsia"/>
        </w:rPr>
        <w:t>номинаций</w:t>
      </w:r>
      <w:r>
        <w:t></w:t>
      </w:r>
      <w:r>
        <w:rPr>
          <w:rFonts w:hint="eastAsia"/>
        </w:rPr>
        <w:t>Канады</w:t>
      </w:r>
      <w:r>
        <w:t></w:t>
      </w:r>
    </w:p>
    <w:p w:rsidR="00384D76" w:rsidRDefault="00384D76" w:rsidP="00384D76">
      <w:r>
        <w:t></w:t>
      </w:r>
      <w:r>
        <w:t></w:t>
      </w:r>
      <w:r>
        <w:tab/>
      </w:r>
      <w:r>
        <w:rPr>
          <w:rFonts w:hint="eastAsia"/>
        </w:rPr>
        <w:t>установить</w:t>
      </w:r>
      <w:r>
        <w:t></w:t>
      </w:r>
      <w:r>
        <w:rPr>
          <w:rFonts w:hint="eastAsia"/>
        </w:rPr>
        <w:t>роль</w:t>
      </w:r>
      <w:r>
        <w:t></w:t>
      </w:r>
      <w:r>
        <w:rPr>
          <w:rFonts w:hint="eastAsia"/>
        </w:rPr>
        <w:t>топонимов</w:t>
      </w:r>
      <w:r>
        <w:t></w:t>
      </w:r>
      <w:r>
        <w:rPr>
          <w:rFonts w:hint="eastAsia"/>
        </w:rPr>
        <w:t>в</w:t>
      </w:r>
      <w:r>
        <w:t></w:t>
      </w:r>
      <w:r>
        <w:rPr>
          <w:rFonts w:hint="eastAsia"/>
        </w:rPr>
        <w:t>формировании</w:t>
      </w:r>
      <w:r>
        <w:t></w:t>
      </w:r>
      <w:r>
        <w:rPr>
          <w:rFonts w:hint="eastAsia"/>
        </w:rPr>
        <w:t>языковой</w:t>
      </w:r>
      <w:r>
        <w:t></w:t>
      </w:r>
      <w:r>
        <w:rPr>
          <w:rFonts w:hint="eastAsia"/>
        </w:rPr>
        <w:t>картины</w:t>
      </w:r>
      <w:r>
        <w:t></w:t>
      </w:r>
      <w:r>
        <w:rPr>
          <w:rFonts w:hint="eastAsia"/>
        </w:rPr>
        <w:t>мира</w:t>
      </w:r>
      <w:r>
        <w:t></w:t>
      </w:r>
      <w:r>
        <w:rPr>
          <w:rFonts w:hint="eastAsia"/>
        </w:rPr>
        <w:t>канадцев</w:t>
      </w:r>
      <w:r>
        <w:t></w:t>
      </w:r>
    </w:p>
    <w:p w:rsidR="00384D76" w:rsidRDefault="00384D76" w:rsidP="00384D76">
      <w:r>
        <w:t></w:t>
      </w:r>
      <w:r>
        <w:t></w:t>
      </w:r>
      <w:r>
        <w:tab/>
      </w:r>
      <w:r>
        <w:rPr>
          <w:rFonts w:hint="eastAsia"/>
        </w:rPr>
        <w:t>провести</w:t>
      </w:r>
      <w:r>
        <w:t></w:t>
      </w:r>
      <w:r>
        <w:rPr>
          <w:rFonts w:hint="eastAsia"/>
        </w:rPr>
        <w:t>лексико</w:t>
      </w:r>
      <w:r>
        <w:t></w:t>
      </w:r>
      <w:r>
        <w:rPr>
          <w:rFonts w:hint="eastAsia"/>
        </w:rPr>
        <w:t>семантическое</w:t>
      </w:r>
      <w:r>
        <w:t></w:t>
      </w:r>
      <w:r>
        <w:rPr>
          <w:rFonts w:hint="eastAsia"/>
        </w:rPr>
        <w:t>исследование</w:t>
      </w:r>
      <w:r>
        <w:t></w:t>
      </w:r>
      <w:r>
        <w:rPr>
          <w:rFonts w:hint="eastAsia"/>
        </w:rPr>
        <w:t>топонимических</w:t>
      </w:r>
      <w:r>
        <w:t></w:t>
      </w:r>
      <w:r>
        <w:rPr>
          <w:rFonts w:hint="eastAsia"/>
        </w:rPr>
        <w:t>номинаций</w:t>
      </w:r>
      <w:r>
        <w:t></w:t>
      </w:r>
      <w:r>
        <w:rPr>
          <w:rFonts w:hint="eastAsia"/>
        </w:rPr>
        <w:t>пяти</w:t>
      </w:r>
      <w:r>
        <w:t></w:t>
      </w:r>
      <w:r>
        <w:rPr>
          <w:rFonts w:hint="eastAsia"/>
        </w:rPr>
        <w:t>англоязычных</w:t>
      </w:r>
      <w:r>
        <w:t></w:t>
      </w:r>
      <w:r>
        <w:rPr>
          <w:rFonts w:hint="eastAsia"/>
        </w:rPr>
        <w:t>провинций</w:t>
      </w:r>
      <w:r>
        <w:t></w:t>
      </w:r>
      <w:r>
        <w:rPr>
          <w:rFonts w:hint="eastAsia"/>
        </w:rPr>
        <w:t>Канады</w:t>
      </w:r>
      <w:r>
        <w:t></w:t>
      </w:r>
    </w:p>
    <w:p w:rsidR="00384D76" w:rsidRDefault="00384D76" w:rsidP="00384D76">
      <w:r>
        <w:t></w:t>
      </w:r>
      <w:r>
        <w:t></w:t>
      </w:r>
      <w:r>
        <w:tab/>
      </w:r>
      <w:r>
        <w:rPr>
          <w:rFonts w:hint="eastAsia"/>
        </w:rPr>
        <w:t>выявить</w:t>
      </w:r>
      <w:r>
        <w:t></w:t>
      </w:r>
      <w:r>
        <w:rPr>
          <w:rFonts w:hint="eastAsia"/>
        </w:rPr>
        <w:t>национальные</w:t>
      </w:r>
      <w:r>
        <w:t></w:t>
      </w:r>
      <w:r>
        <w:rPr>
          <w:rFonts w:hint="eastAsia"/>
        </w:rPr>
        <w:t>особенности</w:t>
      </w:r>
      <w:r>
        <w:t></w:t>
      </w:r>
      <w:r>
        <w:rPr>
          <w:rFonts w:hint="eastAsia"/>
        </w:rPr>
        <w:t>языковой</w:t>
      </w:r>
      <w:r>
        <w:t></w:t>
      </w:r>
      <w:r>
        <w:rPr>
          <w:rFonts w:hint="eastAsia"/>
        </w:rPr>
        <w:t>картины</w:t>
      </w:r>
      <w:r>
        <w:t></w:t>
      </w:r>
      <w:r>
        <w:rPr>
          <w:rFonts w:hint="eastAsia"/>
        </w:rPr>
        <w:t>мира</w:t>
      </w:r>
      <w:r>
        <w:t></w:t>
      </w:r>
      <w:r>
        <w:rPr>
          <w:rFonts w:hint="eastAsia"/>
        </w:rPr>
        <w:t>канадцев</w:t>
      </w:r>
      <w:r>
        <w:t></w:t>
      </w:r>
    </w:p>
    <w:p w:rsidR="00384D76" w:rsidRDefault="00384D76" w:rsidP="00384D76">
      <w:r>
        <w:rPr>
          <w:rFonts w:hint="eastAsia"/>
        </w:rPr>
        <w:t>Методы</w:t>
      </w:r>
      <w:r>
        <w:t></w:t>
      </w:r>
      <w:r>
        <w:rPr>
          <w:rFonts w:hint="eastAsia"/>
        </w:rPr>
        <w:t>исследования</w:t>
      </w:r>
      <w:r>
        <w:t></w:t>
      </w:r>
      <w:r>
        <w:rPr>
          <w:rFonts w:hint="eastAsia"/>
        </w:rPr>
        <w:t>обусловлены</w:t>
      </w:r>
      <w:r>
        <w:t></w:t>
      </w:r>
      <w:r>
        <w:rPr>
          <w:rFonts w:hint="eastAsia"/>
        </w:rPr>
        <w:t>его</w:t>
      </w:r>
      <w:r>
        <w:t></w:t>
      </w:r>
      <w:r>
        <w:rPr>
          <w:rFonts w:hint="eastAsia"/>
        </w:rPr>
        <w:t>задачами</w:t>
      </w:r>
      <w:r>
        <w:t></w:t>
      </w:r>
      <w:r>
        <w:rPr>
          <w:rFonts w:hint="eastAsia"/>
        </w:rPr>
        <w:t>и</w:t>
      </w:r>
      <w:r>
        <w:t></w:t>
      </w:r>
      <w:r>
        <w:rPr>
          <w:rFonts w:hint="eastAsia"/>
        </w:rPr>
        <w:t>спецификой</w:t>
      </w:r>
      <w:r>
        <w:t></w:t>
      </w:r>
      <w:r>
        <w:rPr>
          <w:rFonts w:hint="eastAsia"/>
        </w:rPr>
        <w:t>исследуемого</w:t>
      </w:r>
      <w:r>
        <w:t></w:t>
      </w:r>
      <w:r>
        <w:rPr>
          <w:rFonts w:hint="eastAsia"/>
        </w:rPr>
        <w:t>объекта</w:t>
      </w:r>
      <w:r>
        <w:t></w:t>
      </w:r>
      <w:r>
        <w:rPr>
          <w:rFonts w:hint="eastAsia"/>
        </w:rPr>
        <w:t>и</w:t>
      </w:r>
      <w:r>
        <w:t></w:t>
      </w:r>
      <w:r>
        <w:rPr>
          <w:rFonts w:hint="eastAsia"/>
        </w:rPr>
        <w:t>носят</w:t>
      </w:r>
      <w:r>
        <w:t></w:t>
      </w:r>
      <w:r>
        <w:rPr>
          <w:rFonts w:hint="eastAsia"/>
        </w:rPr>
        <w:t>комплексный</w:t>
      </w:r>
      <w:r>
        <w:t></w:t>
      </w:r>
      <w:r>
        <w:rPr>
          <w:rFonts w:hint="eastAsia"/>
        </w:rPr>
        <w:t>характер</w:t>
      </w:r>
      <w:r>
        <w:t></w:t>
      </w:r>
      <w:r>
        <w:t></w:t>
      </w:r>
      <w:r>
        <w:rPr>
          <w:rFonts w:hint="eastAsia"/>
        </w:rPr>
        <w:t>В</w:t>
      </w:r>
      <w:r>
        <w:t></w:t>
      </w:r>
      <w:r>
        <w:rPr>
          <w:rFonts w:hint="eastAsia"/>
        </w:rPr>
        <w:t>работе</w:t>
      </w:r>
      <w:r>
        <w:t></w:t>
      </w:r>
      <w:r>
        <w:rPr>
          <w:rFonts w:hint="eastAsia"/>
        </w:rPr>
        <w:t>применялись</w:t>
      </w:r>
      <w:r>
        <w:t></w:t>
      </w:r>
      <w:r>
        <w:t></w:t>
      </w:r>
      <w:r>
        <w:rPr>
          <w:rFonts w:hint="eastAsia"/>
        </w:rPr>
        <w:t>метод</w:t>
      </w:r>
      <w:r>
        <w:t></w:t>
      </w:r>
      <w:r>
        <w:rPr>
          <w:rFonts w:hint="eastAsia"/>
        </w:rPr>
        <w:t>сплошной</w:t>
      </w:r>
      <w:r>
        <w:t></w:t>
      </w:r>
      <w:r>
        <w:rPr>
          <w:rFonts w:hint="eastAsia"/>
        </w:rPr>
        <w:t>выборки</w:t>
      </w:r>
      <w:r>
        <w:t></w:t>
      </w:r>
      <w:r>
        <w:t></w:t>
      </w:r>
      <w:r>
        <w:rPr>
          <w:rFonts w:hint="eastAsia"/>
        </w:rPr>
        <w:t>метод</w:t>
      </w:r>
      <w:r>
        <w:t></w:t>
      </w:r>
      <w:r>
        <w:rPr>
          <w:rFonts w:hint="eastAsia"/>
        </w:rPr>
        <w:t>классификации</w:t>
      </w:r>
      <w:r>
        <w:t></w:t>
      </w:r>
      <w:r>
        <w:rPr>
          <w:rFonts w:hint="eastAsia"/>
        </w:rPr>
        <w:t>и</w:t>
      </w:r>
      <w:r>
        <w:t></w:t>
      </w:r>
      <w:r>
        <w:rPr>
          <w:rFonts w:hint="eastAsia"/>
        </w:rPr>
        <w:t>структурно</w:t>
      </w:r>
      <w:r>
        <w:t></w:t>
      </w:r>
      <w:r>
        <w:rPr>
          <w:rFonts w:hint="eastAsia"/>
        </w:rPr>
        <w:t>семантического</w:t>
      </w:r>
      <w:r>
        <w:t></w:t>
      </w:r>
      <w:r>
        <w:rPr>
          <w:rFonts w:hint="eastAsia"/>
        </w:rPr>
        <w:t>анализа</w:t>
      </w:r>
      <w:r>
        <w:t></w:t>
      </w:r>
      <w:r>
        <w:t></w:t>
      </w:r>
      <w:r>
        <w:rPr>
          <w:rFonts w:hint="eastAsia"/>
        </w:rPr>
        <w:t>системно</w:t>
      </w:r>
      <w:r>
        <w:t></w:t>
      </w:r>
      <w:r>
        <w:rPr>
          <w:rFonts w:hint="eastAsia"/>
        </w:rPr>
        <w:t>описательный</w:t>
      </w:r>
      <w:r>
        <w:t></w:t>
      </w:r>
      <w:r>
        <w:rPr>
          <w:rFonts w:hint="eastAsia"/>
        </w:rPr>
        <w:t>метод</w:t>
      </w:r>
      <w:r>
        <w:t></w:t>
      </w:r>
      <w:r>
        <w:t></w:t>
      </w:r>
      <w:r>
        <w:rPr>
          <w:rFonts w:hint="eastAsia"/>
        </w:rPr>
        <w:t>сопоставительно</w:t>
      </w:r>
      <w:r>
        <w:t></w:t>
      </w:r>
      <w:r>
        <w:rPr>
          <w:rFonts w:hint="eastAsia"/>
        </w:rPr>
        <w:t>типологический</w:t>
      </w:r>
      <w:r>
        <w:t></w:t>
      </w:r>
      <w:r>
        <w:t></w:t>
      </w:r>
      <w:r>
        <w:rPr>
          <w:rFonts w:hint="eastAsia"/>
        </w:rPr>
        <w:t>исторический</w:t>
      </w:r>
      <w:r>
        <w:t></w:t>
      </w:r>
      <w:r>
        <w:rPr>
          <w:rFonts w:hint="eastAsia"/>
        </w:rPr>
        <w:t>метод</w:t>
      </w:r>
      <w:r>
        <w:t></w:t>
      </w:r>
      <w:r>
        <w:rPr>
          <w:rFonts w:hint="eastAsia"/>
        </w:rPr>
        <w:t>и</w:t>
      </w:r>
      <w:r>
        <w:t></w:t>
      </w:r>
      <w:r>
        <w:rPr>
          <w:rFonts w:hint="eastAsia"/>
        </w:rPr>
        <w:t>метод</w:t>
      </w:r>
      <w:r>
        <w:t></w:t>
      </w:r>
      <w:r>
        <w:rPr>
          <w:rFonts w:hint="eastAsia"/>
        </w:rPr>
        <w:t>анализа</w:t>
      </w:r>
      <w:r>
        <w:t></w:t>
      </w:r>
      <w:r>
        <w:rPr>
          <w:rFonts w:hint="eastAsia"/>
        </w:rPr>
        <w:t>словарных</w:t>
      </w:r>
      <w:r>
        <w:t></w:t>
      </w:r>
      <w:r>
        <w:rPr>
          <w:rFonts w:hint="eastAsia"/>
        </w:rPr>
        <w:t>дефиниций</w:t>
      </w:r>
      <w:r>
        <w:t></w:t>
      </w:r>
    </w:p>
    <w:p w:rsidR="00384D76" w:rsidRDefault="00384D76" w:rsidP="00384D76">
      <w:r>
        <w:rPr>
          <w:rFonts w:hint="eastAsia"/>
        </w:rPr>
        <w:t>Основные</w:t>
      </w:r>
      <w:r>
        <w:t></w:t>
      </w:r>
      <w:r>
        <w:rPr>
          <w:rFonts w:hint="eastAsia"/>
        </w:rPr>
        <w:t>положения</w:t>
      </w:r>
      <w:r>
        <w:t></w:t>
      </w:r>
      <w:r>
        <w:t></w:t>
      </w:r>
      <w:r>
        <w:rPr>
          <w:rFonts w:hint="eastAsia"/>
        </w:rPr>
        <w:t>выносимые</w:t>
      </w:r>
      <w:r>
        <w:t></w:t>
      </w:r>
      <w:r>
        <w:rPr>
          <w:rFonts w:hint="eastAsia"/>
        </w:rPr>
        <w:t>на</w:t>
      </w:r>
      <w:r>
        <w:t></w:t>
      </w:r>
      <w:r>
        <w:rPr>
          <w:rFonts w:hint="eastAsia"/>
        </w:rPr>
        <w:t>защиту</w:t>
      </w:r>
      <w:r>
        <w:t></w:t>
      </w:r>
    </w:p>
    <w:p w:rsidR="00384D76" w:rsidRDefault="00384D76" w:rsidP="00384D76">
      <w:r>
        <w:t></w:t>
      </w:r>
      <w:r>
        <w:t></w:t>
      </w:r>
      <w:r>
        <w:tab/>
      </w:r>
      <w:r>
        <w:rPr>
          <w:rFonts w:hint="eastAsia"/>
        </w:rPr>
        <w:t>Особенность</w:t>
      </w:r>
      <w:r>
        <w:t></w:t>
      </w:r>
      <w:r>
        <w:rPr>
          <w:rFonts w:hint="eastAsia"/>
        </w:rPr>
        <w:t>топонимов</w:t>
      </w:r>
      <w:r>
        <w:t></w:t>
      </w:r>
      <w:r>
        <w:rPr>
          <w:rFonts w:hint="eastAsia"/>
        </w:rPr>
        <w:t>как</w:t>
      </w:r>
      <w:r>
        <w:t></w:t>
      </w:r>
      <w:r>
        <w:rPr>
          <w:rFonts w:hint="eastAsia"/>
        </w:rPr>
        <w:t>имён</w:t>
      </w:r>
      <w:r>
        <w:t></w:t>
      </w:r>
      <w:r>
        <w:rPr>
          <w:rFonts w:hint="eastAsia"/>
        </w:rPr>
        <w:t>собственных</w:t>
      </w:r>
      <w:r>
        <w:t></w:t>
      </w:r>
      <w:r>
        <w:rPr>
          <w:rFonts w:hint="eastAsia"/>
        </w:rPr>
        <w:t>состоит</w:t>
      </w:r>
      <w:r>
        <w:t></w:t>
      </w:r>
      <w:r>
        <w:rPr>
          <w:rFonts w:hint="eastAsia"/>
        </w:rPr>
        <w:t>в</w:t>
      </w:r>
      <w:r>
        <w:t></w:t>
      </w:r>
      <w:r>
        <w:rPr>
          <w:rFonts w:hint="eastAsia"/>
        </w:rPr>
        <w:t>их</w:t>
      </w:r>
      <w:r>
        <w:t></w:t>
      </w:r>
      <w:r>
        <w:rPr>
          <w:rFonts w:hint="eastAsia"/>
        </w:rPr>
        <w:t>индивидуализирующей</w:t>
      </w:r>
      <w:r>
        <w:t></w:t>
      </w:r>
      <w:r>
        <w:rPr>
          <w:rFonts w:hint="eastAsia"/>
        </w:rPr>
        <w:t>функции</w:t>
      </w:r>
      <w:r>
        <w:t></w:t>
      </w:r>
    </w:p>
    <w:p w:rsidR="00384D76" w:rsidRDefault="00384D76" w:rsidP="00384D76">
      <w:r>
        <w:t></w:t>
      </w:r>
      <w:r>
        <w:t></w:t>
      </w:r>
      <w:r>
        <w:tab/>
      </w:r>
      <w:r>
        <w:rPr>
          <w:rFonts w:hint="eastAsia"/>
        </w:rPr>
        <w:t>Источники</w:t>
      </w:r>
      <w:r>
        <w:t></w:t>
      </w:r>
      <w:r>
        <w:rPr>
          <w:rFonts w:hint="eastAsia"/>
        </w:rPr>
        <w:t>происхождения</w:t>
      </w:r>
      <w:r>
        <w:t></w:t>
      </w:r>
      <w:r>
        <w:rPr>
          <w:rFonts w:hint="eastAsia"/>
        </w:rPr>
        <w:t>топонимической</w:t>
      </w:r>
      <w:r>
        <w:t></w:t>
      </w:r>
      <w:r>
        <w:rPr>
          <w:rFonts w:hint="eastAsia"/>
        </w:rPr>
        <w:t>лексики</w:t>
      </w:r>
      <w:r>
        <w:t></w:t>
      </w:r>
      <w:r>
        <w:rPr>
          <w:rFonts w:hint="eastAsia"/>
        </w:rPr>
        <w:t>англоязычных</w:t>
      </w:r>
      <w:r>
        <w:t></w:t>
      </w:r>
      <w:r>
        <w:rPr>
          <w:rFonts w:hint="eastAsia"/>
        </w:rPr>
        <w:t>провинций</w:t>
      </w:r>
      <w:r>
        <w:t></w:t>
      </w:r>
      <w:r>
        <w:rPr>
          <w:rFonts w:hint="eastAsia"/>
        </w:rPr>
        <w:t>Канады</w:t>
      </w:r>
      <w:r>
        <w:t></w:t>
      </w:r>
      <w:r>
        <w:rPr>
          <w:rFonts w:hint="eastAsia"/>
        </w:rPr>
        <w:t>коррелируют</w:t>
      </w:r>
      <w:r>
        <w:t></w:t>
      </w:r>
      <w:r>
        <w:rPr>
          <w:rFonts w:hint="eastAsia"/>
        </w:rPr>
        <w:t>во</w:t>
      </w:r>
      <w:r>
        <w:t></w:t>
      </w:r>
      <w:r>
        <w:rPr>
          <w:rFonts w:hint="eastAsia"/>
        </w:rPr>
        <w:t>времени</w:t>
      </w:r>
      <w:r>
        <w:t></w:t>
      </w:r>
      <w:r>
        <w:rPr>
          <w:rFonts w:hint="eastAsia"/>
        </w:rPr>
        <w:t>с</w:t>
      </w:r>
      <w:r>
        <w:t></w:t>
      </w:r>
      <w:r>
        <w:rPr>
          <w:rFonts w:hint="eastAsia"/>
        </w:rPr>
        <w:t>америндейским</w:t>
      </w:r>
      <w:r>
        <w:t></w:t>
      </w:r>
      <w:r>
        <w:t></w:t>
      </w:r>
      <w:r>
        <w:rPr>
          <w:rFonts w:hint="eastAsia"/>
        </w:rPr>
        <w:t>французским</w:t>
      </w:r>
      <w:r>
        <w:t></w:t>
      </w:r>
      <w:r>
        <w:t></w:t>
      </w:r>
      <w:r>
        <w:rPr>
          <w:rFonts w:hint="eastAsia"/>
        </w:rPr>
        <w:t>английским</w:t>
      </w:r>
      <w:r>
        <w:t></w:t>
      </w:r>
      <w:r>
        <w:rPr>
          <w:rFonts w:hint="eastAsia"/>
        </w:rPr>
        <w:t>историческими</w:t>
      </w:r>
      <w:r>
        <w:t></w:t>
      </w:r>
      <w:r>
        <w:rPr>
          <w:rFonts w:hint="eastAsia"/>
        </w:rPr>
        <w:t>пластами</w:t>
      </w:r>
      <w:r>
        <w:t></w:t>
      </w:r>
      <w:r>
        <w:rPr>
          <w:rFonts w:hint="eastAsia"/>
        </w:rPr>
        <w:t>топонимических</w:t>
      </w:r>
      <w:r>
        <w:t></w:t>
      </w:r>
      <w:r>
        <w:rPr>
          <w:rFonts w:hint="eastAsia"/>
        </w:rPr>
        <w:t>номинаций</w:t>
      </w:r>
      <w:r>
        <w:t></w:t>
      </w:r>
    </w:p>
    <w:p w:rsidR="00384D76" w:rsidRDefault="00384D76" w:rsidP="00384D76">
      <w:r>
        <w:t></w:t>
      </w:r>
      <w:r>
        <w:t></w:t>
      </w:r>
      <w:r>
        <w:tab/>
      </w:r>
      <w:r>
        <w:rPr>
          <w:rFonts w:hint="eastAsia"/>
        </w:rPr>
        <w:t>На</w:t>
      </w:r>
      <w:r>
        <w:t></w:t>
      </w:r>
      <w:r>
        <w:rPr>
          <w:rFonts w:hint="eastAsia"/>
        </w:rPr>
        <w:t>этапе</w:t>
      </w:r>
      <w:r>
        <w:t></w:t>
      </w:r>
      <w:r>
        <w:rPr>
          <w:rFonts w:hint="eastAsia"/>
        </w:rPr>
        <w:t>становления</w:t>
      </w:r>
      <w:r>
        <w:t></w:t>
      </w:r>
      <w:r>
        <w:rPr>
          <w:rFonts w:hint="eastAsia"/>
        </w:rPr>
        <w:t>этнической</w:t>
      </w:r>
      <w:r>
        <w:t></w:t>
      </w:r>
      <w:r>
        <w:rPr>
          <w:rFonts w:hint="eastAsia"/>
        </w:rPr>
        <w:t>общности</w:t>
      </w:r>
      <w:r>
        <w:t></w:t>
      </w:r>
      <w:r>
        <w:rPr>
          <w:rFonts w:hint="eastAsia"/>
        </w:rPr>
        <w:t>канадцев</w:t>
      </w:r>
      <w:r>
        <w:t></w:t>
      </w:r>
      <w:r>
        <w:rPr>
          <w:rFonts w:hint="eastAsia"/>
        </w:rPr>
        <w:t>и</w:t>
      </w:r>
      <w:r>
        <w:t></w:t>
      </w:r>
      <w:r>
        <w:rPr>
          <w:rFonts w:hint="eastAsia"/>
        </w:rPr>
        <w:t>их</w:t>
      </w:r>
      <w:r>
        <w:t></w:t>
      </w:r>
      <w:r>
        <w:rPr>
          <w:rFonts w:hint="eastAsia"/>
        </w:rPr>
        <w:t>языка</w:t>
      </w:r>
      <w:r>
        <w:t></w:t>
      </w:r>
      <w:r>
        <w:rPr>
          <w:rFonts w:hint="eastAsia"/>
        </w:rPr>
        <w:t>детерминирующее</w:t>
      </w:r>
      <w:r>
        <w:t></w:t>
      </w:r>
      <w:r>
        <w:rPr>
          <w:rFonts w:hint="eastAsia"/>
        </w:rPr>
        <w:t>влияние</w:t>
      </w:r>
      <w:r>
        <w:t></w:t>
      </w:r>
      <w:r>
        <w:rPr>
          <w:rFonts w:hint="eastAsia"/>
        </w:rPr>
        <w:t>в</w:t>
      </w:r>
      <w:r>
        <w:t></w:t>
      </w:r>
      <w:r>
        <w:rPr>
          <w:rFonts w:hint="eastAsia"/>
        </w:rPr>
        <w:t>семантической</w:t>
      </w:r>
      <w:r>
        <w:t></w:t>
      </w:r>
      <w:r>
        <w:rPr>
          <w:rFonts w:hint="eastAsia"/>
        </w:rPr>
        <w:t>мотивации</w:t>
      </w:r>
      <w:r>
        <w:t></w:t>
      </w:r>
      <w:r>
        <w:rPr>
          <w:rFonts w:hint="eastAsia"/>
        </w:rPr>
        <w:t>топонимов</w:t>
      </w:r>
      <w:r>
        <w:t></w:t>
      </w:r>
      <w:r>
        <w:rPr>
          <w:rFonts w:hint="eastAsia"/>
        </w:rPr>
        <w:t>принадлежит</w:t>
      </w:r>
      <w:r>
        <w:t></w:t>
      </w:r>
      <w:r>
        <w:rPr>
          <w:rFonts w:hint="eastAsia"/>
        </w:rPr>
        <w:t>естественным</w:t>
      </w:r>
      <w:r>
        <w:t></w:t>
      </w:r>
      <w:r>
        <w:t></w:t>
      </w:r>
      <w:r>
        <w:rPr>
          <w:rFonts w:hint="eastAsia"/>
        </w:rPr>
        <w:t>экстралингвистическим</w:t>
      </w:r>
      <w:r>
        <w:t></w:t>
      </w:r>
      <w:r>
        <w:rPr>
          <w:rFonts w:hint="eastAsia"/>
        </w:rPr>
        <w:t>условиям</w:t>
      </w:r>
      <w:r>
        <w:t></w:t>
      </w:r>
    </w:p>
    <w:p w:rsidR="00384D76" w:rsidRDefault="00384D76" w:rsidP="00384D76">
      <w:r>
        <w:t></w:t>
      </w:r>
      <w:r>
        <w:t></w:t>
      </w:r>
      <w:r>
        <w:tab/>
      </w:r>
      <w:r>
        <w:rPr>
          <w:rFonts w:hint="eastAsia"/>
        </w:rPr>
        <w:t>При</w:t>
      </w:r>
      <w:r>
        <w:t></w:t>
      </w:r>
      <w:r>
        <w:rPr>
          <w:rFonts w:hint="eastAsia"/>
        </w:rPr>
        <w:t>более</w:t>
      </w:r>
      <w:r>
        <w:t></w:t>
      </w:r>
      <w:r>
        <w:rPr>
          <w:rFonts w:hint="eastAsia"/>
        </w:rPr>
        <w:t>позднем</w:t>
      </w:r>
      <w:r>
        <w:t></w:t>
      </w:r>
      <w:r>
        <w:rPr>
          <w:rFonts w:hint="eastAsia"/>
        </w:rPr>
        <w:t>освоении</w:t>
      </w:r>
      <w:r>
        <w:t></w:t>
      </w:r>
      <w:r>
        <w:rPr>
          <w:rFonts w:hint="eastAsia"/>
        </w:rPr>
        <w:t>североамериканских</w:t>
      </w:r>
      <w:r>
        <w:t></w:t>
      </w:r>
      <w:r>
        <w:rPr>
          <w:rFonts w:hint="eastAsia"/>
        </w:rPr>
        <w:t>территорий</w:t>
      </w:r>
      <w:r>
        <w:t></w:t>
      </w:r>
      <w:r>
        <w:t></w:t>
      </w:r>
      <w:r>
        <w:t></w:t>
      </w:r>
      <w:r>
        <w:t></w:t>
      </w:r>
      <w:r>
        <w:t></w:t>
      </w:r>
      <w:r>
        <w:t></w:t>
      </w:r>
      <w:r>
        <w:t></w:t>
      </w:r>
      <w:r>
        <w:t></w:t>
      </w:r>
      <w:r>
        <w:t></w:t>
      </w:r>
      <w:r>
        <w:t></w:t>
      </w:r>
      <w:r>
        <w:t></w:t>
      </w:r>
      <w:r>
        <w:t></w:t>
      </w:r>
      <w:proofErr w:type="gramStart"/>
      <w:r>
        <w:rPr>
          <w:rFonts w:hint="eastAsia"/>
        </w:rPr>
        <w:t>вв</w:t>
      </w:r>
      <w:proofErr w:type="gramEnd"/>
      <w:r>
        <w:t></w:t>
      </w:r>
      <w:r>
        <w:t></w:t>
      </w:r>
      <w:r>
        <w:rPr>
          <w:rFonts w:hint="eastAsia"/>
        </w:rPr>
        <w:t>при</w:t>
      </w:r>
      <w:r>
        <w:t></w:t>
      </w:r>
      <w:r>
        <w:rPr>
          <w:rFonts w:hint="eastAsia"/>
        </w:rPr>
        <w:t>топонимическом</w:t>
      </w:r>
      <w:r>
        <w:t></w:t>
      </w:r>
      <w:r>
        <w:rPr>
          <w:rFonts w:hint="eastAsia"/>
        </w:rPr>
        <w:t>картировании</w:t>
      </w:r>
      <w:r>
        <w:t></w:t>
      </w:r>
      <w:r>
        <w:rPr>
          <w:rFonts w:hint="eastAsia"/>
        </w:rPr>
        <w:t>на</w:t>
      </w:r>
      <w:r>
        <w:t></w:t>
      </w:r>
      <w:r>
        <w:rPr>
          <w:rFonts w:hint="eastAsia"/>
        </w:rPr>
        <w:t>первый</w:t>
      </w:r>
      <w:r>
        <w:t></w:t>
      </w:r>
      <w:r>
        <w:rPr>
          <w:rFonts w:hint="eastAsia"/>
        </w:rPr>
        <w:t>план</w:t>
      </w:r>
      <w:r>
        <w:t></w:t>
      </w:r>
      <w:r>
        <w:rPr>
          <w:rFonts w:hint="eastAsia"/>
        </w:rPr>
        <w:t>выходят</w:t>
      </w:r>
      <w:r>
        <w:t></w:t>
      </w:r>
      <w:r>
        <w:rPr>
          <w:rFonts w:hint="eastAsia"/>
        </w:rPr>
        <w:t>нравственно</w:t>
      </w:r>
      <w:r>
        <w:t></w:t>
      </w:r>
      <w:r>
        <w:rPr>
          <w:rFonts w:hint="eastAsia"/>
        </w:rPr>
        <w:t>ценностные</w:t>
      </w:r>
      <w:r>
        <w:t></w:t>
      </w:r>
      <w:r>
        <w:rPr>
          <w:rFonts w:hint="eastAsia"/>
        </w:rPr>
        <w:t>ориентиры</w:t>
      </w:r>
      <w:r>
        <w:t></w:t>
      </w:r>
    </w:p>
    <w:p w:rsidR="00384D76" w:rsidRDefault="00384D76" w:rsidP="00384D76">
      <w:r>
        <w:t></w:t>
      </w:r>
      <w:r>
        <w:t></w:t>
      </w:r>
      <w:r>
        <w:tab/>
      </w:r>
      <w:r>
        <w:rPr>
          <w:rFonts w:hint="eastAsia"/>
        </w:rPr>
        <w:t>В</w:t>
      </w:r>
      <w:r>
        <w:t></w:t>
      </w:r>
      <w:r>
        <w:rPr>
          <w:rFonts w:hint="eastAsia"/>
        </w:rPr>
        <w:t>каждой</w:t>
      </w:r>
      <w:r>
        <w:t></w:t>
      </w:r>
      <w:r>
        <w:rPr>
          <w:rFonts w:hint="eastAsia"/>
        </w:rPr>
        <w:t>из</w:t>
      </w:r>
      <w:r>
        <w:t></w:t>
      </w:r>
      <w:r>
        <w:rPr>
          <w:rFonts w:hint="eastAsia"/>
        </w:rPr>
        <w:t>исследуемых</w:t>
      </w:r>
      <w:r>
        <w:t></w:t>
      </w:r>
      <w:r>
        <w:rPr>
          <w:rFonts w:hint="eastAsia"/>
        </w:rPr>
        <w:t>провинций</w:t>
      </w:r>
      <w:r>
        <w:t></w:t>
      </w:r>
      <w:r>
        <w:rPr>
          <w:rFonts w:hint="eastAsia"/>
        </w:rPr>
        <w:t>доминирование</w:t>
      </w:r>
      <w:r>
        <w:t></w:t>
      </w:r>
      <w:r>
        <w:rPr>
          <w:rFonts w:hint="eastAsia"/>
        </w:rPr>
        <w:t>топонимической</w:t>
      </w:r>
      <w:r>
        <w:t></w:t>
      </w:r>
      <w:r>
        <w:rPr>
          <w:rFonts w:hint="eastAsia"/>
        </w:rPr>
        <w:t>лексики</w:t>
      </w:r>
      <w:r>
        <w:t></w:t>
      </w:r>
      <w:r>
        <w:rPr>
          <w:rFonts w:hint="eastAsia"/>
        </w:rPr>
        <w:t>определённой</w:t>
      </w:r>
      <w:r>
        <w:t></w:t>
      </w:r>
      <w:r>
        <w:rPr>
          <w:rFonts w:hint="eastAsia"/>
        </w:rPr>
        <w:t>группы</w:t>
      </w:r>
      <w:r>
        <w:t></w:t>
      </w:r>
      <w:r>
        <w:rPr>
          <w:rFonts w:hint="eastAsia"/>
        </w:rPr>
        <w:t>варьирует</w:t>
      </w:r>
      <w:r>
        <w:t></w:t>
      </w:r>
      <w:r>
        <w:rPr>
          <w:rFonts w:hint="eastAsia"/>
        </w:rPr>
        <w:t>в</w:t>
      </w:r>
      <w:r>
        <w:t></w:t>
      </w:r>
      <w:r>
        <w:rPr>
          <w:rFonts w:hint="eastAsia"/>
        </w:rPr>
        <w:t>зависимости</w:t>
      </w:r>
      <w:r>
        <w:t></w:t>
      </w:r>
      <w:r>
        <w:rPr>
          <w:rFonts w:hint="eastAsia"/>
        </w:rPr>
        <w:t>от</w:t>
      </w:r>
      <w:r>
        <w:t></w:t>
      </w:r>
      <w:r>
        <w:rPr>
          <w:rFonts w:hint="eastAsia"/>
        </w:rPr>
        <w:t>условий</w:t>
      </w:r>
      <w:r>
        <w:t></w:t>
      </w:r>
      <w:r>
        <w:rPr>
          <w:rFonts w:hint="eastAsia"/>
        </w:rPr>
        <w:t>её</w:t>
      </w:r>
      <w:r>
        <w:t></w:t>
      </w:r>
      <w:r>
        <w:rPr>
          <w:rFonts w:hint="eastAsia"/>
        </w:rPr>
        <w:t>формирования</w:t>
      </w:r>
      <w:r>
        <w:t></w:t>
      </w:r>
    </w:p>
    <w:p w:rsidR="00384D76" w:rsidRDefault="00384D76" w:rsidP="00384D76">
      <w:r>
        <w:t></w:t>
      </w:r>
      <w:r>
        <w:t></w:t>
      </w:r>
      <w:r>
        <w:tab/>
      </w:r>
      <w:r>
        <w:rPr>
          <w:rFonts w:hint="eastAsia"/>
        </w:rPr>
        <w:t>При</w:t>
      </w:r>
      <w:r>
        <w:t></w:t>
      </w:r>
      <w:r>
        <w:rPr>
          <w:rFonts w:hint="eastAsia"/>
        </w:rPr>
        <w:t>формировании</w:t>
      </w:r>
      <w:r>
        <w:t></w:t>
      </w:r>
      <w:r>
        <w:rPr>
          <w:rFonts w:hint="eastAsia"/>
        </w:rPr>
        <w:t>топонимической</w:t>
      </w:r>
      <w:r>
        <w:t></w:t>
      </w:r>
      <w:r>
        <w:rPr>
          <w:rFonts w:hint="eastAsia"/>
        </w:rPr>
        <w:t>лексики</w:t>
      </w:r>
      <w:r>
        <w:t></w:t>
      </w:r>
      <w:r>
        <w:rPr>
          <w:rFonts w:hint="eastAsia"/>
        </w:rPr>
        <w:t>англоязычной</w:t>
      </w:r>
      <w:r>
        <w:t></w:t>
      </w:r>
      <w:r>
        <w:rPr>
          <w:rFonts w:hint="eastAsia"/>
        </w:rPr>
        <w:t>Канады</w:t>
      </w:r>
      <w:r>
        <w:t></w:t>
      </w:r>
      <w:r>
        <w:rPr>
          <w:rFonts w:hint="eastAsia"/>
        </w:rPr>
        <w:t>наиболее</w:t>
      </w:r>
      <w:r>
        <w:t></w:t>
      </w:r>
      <w:r>
        <w:rPr>
          <w:rFonts w:hint="eastAsia"/>
        </w:rPr>
        <w:t>продуктивными</w:t>
      </w:r>
      <w:r>
        <w:t></w:t>
      </w:r>
      <w:r>
        <w:rPr>
          <w:rFonts w:hint="eastAsia"/>
        </w:rPr>
        <w:t>и</w:t>
      </w:r>
      <w:r>
        <w:t></w:t>
      </w:r>
      <w:r>
        <w:rPr>
          <w:rFonts w:hint="eastAsia"/>
        </w:rPr>
        <w:t>устойчивыми</w:t>
      </w:r>
      <w:r>
        <w:t></w:t>
      </w:r>
      <w:r>
        <w:rPr>
          <w:rFonts w:hint="eastAsia"/>
        </w:rPr>
        <w:t>являются</w:t>
      </w:r>
      <w:r>
        <w:t></w:t>
      </w:r>
      <w:r>
        <w:rPr>
          <w:rFonts w:hint="eastAsia"/>
        </w:rPr>
        <w:t>англо</w:t>
      </w:r>
      <w:r>
        <w:t></w:t>
      </w:r>
      <w:proofErr w:type="gramStart"/>
      <w:r>
        <w:rPr>
          <w:rFonts w:hint="eastAsia"/>
        </w:rPr>
        <w:t>саксонские</w:t>
      </w:r>
      <w:proofErr w:type="gramEnd"/>
      <w:r>
        <w:t></w:t>
      </w:r>
      <w:r>
        <w:t></w:t>
      </w:r>
      <w:r>
        <w:rPr>
          <w:rFonts w:hint="eastAsia"/>
        </w:rPr>
        <w:t>кельтские</w:t>
      </w:r>
      <w:r>
        <w:t></w:t>
      </w:r>
      <w:r>
        <w:t></w:t>
      </w:r>
      <w:r>
        <w:rPr>
          <w:rFonts w:hint="eastAsia"/>
        </w:rPr>
        <w:t>скандинавские</w:t>
      </w:r>
      <w:r>
        <w:t></w:t>
      </w:r>
      <w:r>
        <w:rPr>
          <w:rFonts w:hint="eastAsia"/>
        </w:rPr>
        <w:t>топоформанты</w:t>
      </w:r>
      <w:r>
        <w:t></w:t>
      </w:r>
    </w:p>
    <w:p w:rsidR="00384D76" w:rsidRDefault="00384D76" w:rsidP="00384D76">
      <w:r>
        <w:t></w:t>
      </w:r>
      <w:r>
        <w:t></w:t>
      </w:r>
      <w:r>
        <w:tab/>
      </w:r>
      <w:r>
        <w:rPr>
          <w:rFonts w:hint="eastAsia"/>
        </w:rPr>
        <w:t>Топонимия</w:t>
      </w:r>
      <w:r>
        <w:t></w:t>
      </w:r>
      <w:r>
        <w:rPr>
          <w:rFonts w:hint="eastAsia"/>
        </w:rPr>
        <w:t>англоязычной</w:t>
      </w:r>
      <w:r>
        <w:t></w:t>
      </w:r>
      <w:r>
        <w:rPr>
          <w:rFonts w:hint="eastAsia"/>
        </w:rPr>
        <w:t>Канады</w:t>
      </w:r>
      <w:r>
        <w:t></w:t>
      </w:r>
      <w:r>
        <w:rPr>
          <w:rFonts w:hint="eastAsia"/>
        </w:rPr>
        <w:t>характеризуется</w:t>
      </w:r>
      <w:r>
        <w:t></w:t>
      </w:r>
      <w:r>
        <w:rPr>
          <w:rFonts w:hint="eastAsia"/>
        </w:rPr>
        <w:t>гетерогенностью</w:t>
      </w:r>
      <w:r>
        <w:t></w:t>
      </w:r>
      <w:r>
        <w:rPr>
          <w:rFonts w:hint="eastAsia"/>
        </w:rPr>
        <w:t>и</w:t>
      </w:r>
      <w:r>
        <w:t></w:t>
      </w:r>
      <w:r>
        <w:rPr>
          <w:rFonts w:hint="eastAsia"/>
        </w:rPr>
        <w:t>отражает</w:t>
      </w:r>
      <w:r>
        <w:t></w:t>
      </w:r>
      <w:r>
        <w:rPr>
          <w:rFonts w:hint="eastAsia"/>
        </w:rPr>
        <w:t>национальное</w:t>
      </w:r>
      <w:r>
        <w:t></w:t>
      </w:r>
      <w:r>
        <w:rPr>
          <w:rFonts w:hint="eastAsia"/>
        </w:rPr>
        <w:t>видение</w:t>
      </w:r>
      <w:r>
        <w:t></w:t>
      </w:r>
      <w:r>
        <w:rPr>
          <w:rFonts w:hint="eastAsia"/>
        </w:rPr>
        <w:t>канадцами</w:t>
      </w:r>
      <w:r>
        <w:t></w:t>
      </w:r>
      <w:r>
        <w:rPr>
          <w:rFonts w:hint="eastAsia"/>
        </w:rPr>
        <w:t>окружающей</w:t>
      </w:r>
      <w:r>
        <w:t></w:t>
      </w:r>
      <w:r>
        <w:rPr>
          <w:rFonts w:hint="eastAsia"/>
        </w:rPr>
        <w:t>действительности</w:t>
      </w:r>
      <w:r>
        <w:t></w:t>
      </w:r>
      <w:r>
        <w:t></w:t>
      </w:r>
      <w:r>
        <w:rPr>
          <w:rFonts w:hint="eastAsia"/>
        </w:rPr>
        <w:t>логику</w:t>
      </w:r>
      <w:r>
        <w:t></w:t>
      </w:r>
      <w:r>
        <w:rPr>
          <w:rFonts w:hint="eastAsia"/>
        </w:rPr>
        <w:t>мышления</w:t>
      </w:r>
      <w:r>
        <w:t></w:t>
      </w:r>
      <w:r>
        <w:rPr>
          <w:rFonts w:hint="eastAsia"/>
        </w:rPr>
        <w:t>носителей</w:t>
      </w:r>
      <w:r>
        <w:t></w:t>
      </w:r>
      <w:r>
        <w:rPr>
          <w:rFonts w:hint="eastAsia"/>
        </w:rPr>
        <w:t>канадского</w:t>
      </w:r>
      <w:r>
        <w:t></w:t>
      </w:r>
      <w:r>
        <w:rPr>
          <w:rFonts w:hint="eastAsia"/>
        </w:rPr>
        <w:t>национального</w:t>
      </w:r>
      <w:r>
        <w:t></w:t>
      </w:r>
      <w:r>
        <w:rPr>
          <w:rFonts w:hint="eastAsia"/>
        </w:rPr>
        <w:t>варианта</w:t>
      </w:r>
      <w:r>
        <w:t></w:t>
      </w:r>
      <w:r>
        <w:rPr>
          <w:rFonts w:hint="eastAsia"/>
        </w:rPr>
        <w:t>английского</w:t>
      </w:r>
      <w:r>
        <w:t></w:t>
      </w:r>
      <w:r>
        <w:rPr>
          <w:rFonts w:hint="eastAsia"/>
        </w:rPr>
        <w:t>языка</w:t>
      </w:r>
      <w:r>
        <w:t></w:t>
      </w:r>
    </w:p>
    <w:p w:rsidR="00384D76" w:rsidRDefault="00384D76" w:rsidP="00384D76">
      <w:r>
        <w:rPr>
          <w:rFonts w:hint="eastAsia"/>
        </w:rPr>
        <w:t>Теоретической</w:t>
      </w:r>
      <w:r>
        <w:t></w:t>
      </w:r>
      <w:r>
        <w:rPr>
          <w:rFonts w:hint="eastAsia"/>
        </w:rPr>
        <w:t>основой</w:t>
      </w:r>
      <w:r>
        <w:t></w:t>
      </w:r>
      <w:r>
        <w:rPr>
          <w:rFonts w:hint="eastAsia"/>
        </w:rPr>
        <w:t>диссертации</w:t>
      </w:r>
      <w:r>
        <w:t></w:t>
      </w:r>
      <w:r>
        <w:rPr>
          <w:rFonts w:hint="eastAsia"/>
        </w:rPr>
        <w:t>послужили</w:t>
      </w:r>
      <w:r>
        <w:t></w:t>
      </w:r>
      <w:r>
        <w:rPr>
          <w:rFonts w:hint="eastAsia"/>
        </w:rPr>
        <w:t>идеи</w:t>
      </w:r>
      <w:r>
        <w:t></w:t>
      </w:r>
      <w:r>
        <w:t></w:t>
      </w:r>
      <w:r>
        <w:rPr>
          <w:rFonts w:hint="eastAsia"/>
        </w:rPr>
        <w:t>положения</w:t>
      </w:r>
      <w:r>
        <w:t></w:t>
      </w:r>
      <w:r>
        <w:rPr>
          <w:rFonts w:hint="eastAsia"/>
        </w:rPr>
        <w:t>и</w:t>
      </w:r>
      <w:r>
        <w:t></w:t>
      </w:r>
      <w:r>
        <w:rPr>
          <w:rFonts w:hint="eastAsia"/>
        </w:rPr>
        <w:t>выводы</w:t>
      </w:r>
      <w:r>
        <w:t></w:t>
      </w:r>
      <w:r>
        <w:t></w:t>
      </w:r>
      <w:r>
        <w:rPr>
          <w:rFonts w:hint="eastAsia"/>
        </w:rPr>
        <w:t>изложенные</w:t>
      </w:r>
      <w:r>
        <w:t></w:t>
      </w:r>
      <w:r>
        <w:rPr>
          <w:rFonts w:hint="eastAsia"/>
        </w:rPr>
        <w:t>в</w:t>
      </w:r>
      <w:r>
        <w:t></w:t>
      </w:r>
      <w:r>
        <w:rPr>
          <w:rFonts w:hint="eastAsia"/>
        </w:rPr>
        <w:t>трудах</w:t>
      </w:r>
      <w:r>
        <w:t></w:t>
      </w:r>
      <w:r>
        <w:rPr>
          <w:rFonts w:hint="eastAsia"/>
        </w:rPr>
        <w:t>отечественных</w:t>
      </w:r>
      <w:r>
        <w:t></w:t>
      </w:r>
      <w:r>
        <w:rPr>
          <w:rFonts w:hint="eastAsia"/>
        </w:rPr>
        <w:t>и</w:t>
      </w:r>
      <w:r>
        <w:t></w:t>
      </w:r>
      <w:r>
        <w:rPr>
          <w:rFonts w:hint="eastAsia"/>
        </w:rPr>
        <w:t>зарубежных</w:t>
      </w:r>
      <w:r>
        <w:t></w:t>
      </w:r>
      <w:r>
        <w:rPr>
          <w:rFonts w:hint="eastAsia"/>
        </w:rPr>
        <w:t>учёных</w:t>
      </w:r>
      <w:r>
        <w:t></w:t>
      </w:r>
      <w:r>
        <w:t></w:t>
      </w:r>
      <w:r>
        <w:rPr>
          <w:rFonts w:hint="eastAsia"/>
        </w:rPr>
        <w:t>в</w:t>
      </w:r>
      <w:r>
        <w:t></w:t>
      </w:r>
      <w:r>
        <w:rPr>
          <w:rFonts w:hint="eastAsia"/>
        </w:rPr>
        <w:t>области</w:t>
      </w:r>
      <w:r>
        <w:t></w:t>
      </w:r>
      <w:r>
        <w:rPr>
          <w:rFonts w:hint="eastAsia"/>
        </w:rPr>
        <w:t>ономастики</w:t>
      </w:r>
      <w:r>
        <w:t></w:t>
      </w:r>
      <w:r>
        <w:t></w:t>
      </w:r>
      <w:r>
        <w:rPr>
          <w:rFonts w:hint="eastAsia"/>
        </w:rPr>
        <w:t>М</w:t>
      </w:r>
      <w:r>
        <w:t></w:t>
      </w:r>
      <w:r>
        <w:rPr>
          <w:rFonts w:hint="eastAsia"/>
        </w:rPr>
        <w:t>В</w:t>
      </w:r>
      <w:r>
        <w:t></w:t>
      </w:r>
      <w:r>
        <w:t></w:t>
      </w:r>
      <w:r>
        <w:rPr>
          <w:rFonts w:hint="eastAsia"/>
        </w:rPr>
        <w:t>Горбаневский</w:t>
      </w:r>
      <w:r>
        <w:t></w:t>
      </w:r>
      <w:r>
        <w:t></w:t>
      </w:r>
      <w:r>
        <w:rPr>
          <w:rFonts w:hint="eastAsia"/>
        </w:rPr>
        <w:t>Ю</w:t>
      </w:r>
      <w:r>
        <w:t></w:t>
      </w:r>
      <w:r>
        <w:rPr>
          <w:rFonts w:hint="eastAsia"/>
        </w:rPr>
        <w:t>А</w:t>
      </w:r>
      <w:r>
        <w:t></w:t>
      </w:r>
      <w:r>
        <w:t></w:t>
      </w:r>
      <w:r>
        <w:rPr>
          <w:rFonts w:hint="eastAsia"/>
        </w:rPr>
        <w:t>Карпенко</w:t>
      </w:r>
      <w:r>
        <w:t></w:t>
      </w:r>
      <w:r>
        <w:t></w:t>
      </w:r>
      <w:r>
        <w:rPr>
          <w:rFonts w:hint="eastAsia"/>
        </w:rPr>
        <w:t>Э</w:t>
      </w:r>
      <w:r>
        <w:t></w:t>
      </w:r>
      <w:r>
        <w:rPr>
          <w:rFonts w:hint="eastAsia"/>
        </w:rPr>
        <w:t>М</w:t>
      </w:r>
      <w:r>
        <w:t></w:t>
      </w:r>
      <w:r>
        <w:t></w:t>
      </w:r>
      <w:r>
        <w:rPr>
          <w:rFonts w:hint="eastAsia"/>
        </w:rPr>
        <w:t>Мурзаев</w:t>
      </w:r>
      <w:r>
        <w:t></w:t>
      </w:r>
      <w:r>
        <w:t></w:t>
      </w:r>
      <w:r>
        <w:rPr>
          <w:rFonts w:hint="eastAsia"/>
        </w:rPr>
        <w:t>В</w:t>
      </w:r>
      <w:r>
        <w:t></w:t>
      </w:r>
      <w:r>
        <w:rPr>
          <w:rFonts w:hint="eastAsia"/>
        </w:rPr>
        <w:t>А</w:t>
      </w:r>
      <w:r>
        <w:t></w:t>
      </w:r>
      <w:r>
        <w:t></w:t>
      </w:r>
      <w:r>
        <w:rPr>
          <w:rFonts w:hint="eastAsia"/>
        </w:rPr>
        <w:t>Никонов</w:t>
      </w:r>
      <w:r>
        <w:t></w:t>
      </w:r>
      <w:r>
        <w:t></w:t>
      </w:r>
      <w:r>
        <w:rPr>
          <w:rFonts w:hint="eastAsia"/>
        </w:rPr>
        <w:t>Н</w:t>
      </w:r>
      <w:r>
        <w:t></w:t>
      </w:r>
      <w:r>
        <w:rPr>
          <w:rFonts w:hint="eastAsia"/>
        </w:rPr>
        <w:t>В</w:t>
      </w:r>
      <w:r>
        <w:t></w:t>
      </w:r>
      <w:r>
        <w:t></w:t>
      </w:r>
      <w:r>
        <w:rPr>
          <w:rFonts w:hint="eastAsia"/>
        </w:rPr>
        <w:t>Подольская</w:t>
      </w:r>
      <w:r>
        <w:t></w:t>
      </w:r>
      <w:r>
        <w:t></w:t>
      </w:r>
      <w:r>
        <w:rPr>
          <w:rFonts w:hint="eastAsia"/>
        </w:rPr>
        <w:t>Е</w:t>
      </w:r>
      <w:r>
        <w:t></w:t>
      </w:r>
      <w:r>
        <w:rPr>
          <w:rFonts w:hint="eastAsia"/>
        </w:rPr>
        <w:t>М</w:t>
      </w:r>
      <w:r>
        <w:t></w:t>
      </w:r>
      <w:r>
        <w:t></w:t>
      </w:r>
      <w:r>
        <w:rPr>
          <w:rFonts w:hint="eastAsia"/>
        </w:rPr>
        <w:t>Поспелов</w:t>
      </w:r>
      <w:r>
        <w:t></w:t>
      </w:r>
      <w:r>
        <w:t></w:t>
      </w:r>
      <w:r>
        <w:rPr>
          <w:rFonts w:hint="eastAsia"/>
        </w:rPr>
        <w:t>А</w:t>
      </w:r>
      <w:r>
        <w:t></w:t>
      </w:r>
      <w:r>
        <w:rPr>
          <w:rFonts w:hint="eastAsia"/>
        </w:rPr>
        <w:t>В</w:t>
      </w:r>
      <w:r>
        <w:t></w:t>
      </w:r>
      <w:r>
        <w:t></w:t>
      </w:r>
      <w:r>
        <w:rPr>
          <w:rFonts w:hint="eastAsia"/>
        </w:rPr>
        <w:t>Суперанская</w:t>
      </w:r>
      <w:r>
        <w:t></w:t>
      </w:r>
      <w:r>
        <w:t></w:t>
      </w:r>
      <w:r>
        <w:rPr>
          <w:rFonts w:hint="eastAsia"/>
        </w:rPr>
        <w:t>В</w:t>
      </w:r>
      <w:r>
        <w:t></w:t>
      </w:r>
      <w:r>
        <w:rPr>
          <w:rFonts w:hint="eastAsia"/>
        </w:rPr>
        <w:t>Н</w:t>
      </w:r>
      <w:r>
        <w:t></w:t>
      </w:r>
      <w:r>
        <w:t></w:t>
      </w:r>
      <w:r>
        <w:rPr>
          <w:rFonts w:hint="eastAsia"/>
        </w:rPr>
        <w:t>Топоров</w:t>
      </w:r>
      <w:r>
        <w:t></w:t>
      </w:r>
      <w:r>
        <w:t></w:t>
      </w:r>
      <w:r>
        <w:t></w:t>
      </w:r>
      <w:r>
        <w:rPr>
          <w:rFonts w:hint="eastAsia"/>
        </w:rPr>
        <w:t>в</w:t>
      </w:r>
      <w:r>
        <w:t></w:t>
      </w:r>
      <w:r>
        <w:rPr>
          <w:rFonts w:hint="eastAsia"/>
        </w:rPr>
        <w:t>области</w:t>
      </w:r>
      <w:r>
        <w:t></w:t>
      </w:r>
      <w:r>
        <w:rPr>
          <w:rFonts w:hint="eastAsia"/>
        </w:rPr>
        <w:t>топонимики</w:t>
      </w:r>
      <w:r>
        <w:t></w:t>
      </w:r>
      <w:r>
        <w:t></w:t>
      </w:r>
      <w:r>
        <w:rPr>
          <w:rFonts w:hint="eastAsia"/>
        </w:rPr>
        <w:t>в</w:t>
      </w:r>
      <w:r>
        <w:t></w:t>
      </w:r>
      <w:r>
        <w:rPr>
          <w:rFonts w:hint="eastAsia"/>
        </w:rPr>
        <w:t>том</w:t>
      </w:r>
      <w:r>
        <w:t></w:t>
      </w:r>
      <w:r>
        <w:rPr>
          <w:rFonts w:hint="eastAsia"/>
        </w:rPr>
        <w:t>числе</w:t>
      </w:r>
      <w:r>
        <w:t></w:t>
      </w:r>
      <w:r>
        <w:rPr>
          <w:rFonts w:hint="eastAsia"/>
        </w:rPr>
        <w:t>англоязычной</w:t>
      </w:r>
      <w:r>
        <w:t></w:t>
      </w:r>
      <w:r>
        <w:t></w:t>
      </w:r>
      <w:r>
        <w:rPr>
          <w:rFonts w:hint="eastAsia"/>
        </w:rPr>
        <w:t>В</w:t>
      </w:r>
      <w:r>
        <w:t></w:t>
      </w:r>
      <w:r>
        <w:rPr>
          <w:rFonts w:hint="eastAsia"/>
        </w:rPr>
        <w:t>Д</w:t>
      </w:r>
      <w:r>
        <w:t></w:t>
      </w:r>
      <w:r>
        <w:t></w:t>
      </w:r>
      <w:r>
        <w:rPr>
          <w:rFonts w:hint="eastAsia"/>
        </w:rPr>
        <w:t>Беленькая</w:t>
      </w:r>
      <w:r>
        <w:t></w:t>
      </w:r>
      <w:r>
        <w:t></w:t>
      </w:r>
      <w:r>
        <w:rPr>
          <w:rFonts w:hint="eastAsia"/>
        </w:rPr>
        <w:t>Э</w:t>
      </w:r>
      <w:r>
        <w:t></w:t>
      </w:r>
      <w:r>
        <w:rPr>
          <w:rFonts w:hint="eastAsia"/>
        </w:rPr>
        <w:t>М</w:t>
      </w:r>
      <w:r>
        <w:t></w:t>
      </w:r>
      <w:r>
        <w:t></w:t>
      </w:r>
      <w:r>
        <w:rPr>
          <w:rFonts w:hint="eastAsia"/>
        </w:rPr>
        <w:t>Березовская</w:t>
      </w:r>
      <w:r>
        <w:t></w:t>
      </w:r>
      <w:r>
        <w:t></w:t>
      </w:r>
      <w:r>
        <w:rPr>
          <w:rFonts w:hint="eastAsia"/>
        </w:rPr>
        <w:t>Н</w:t>
      </w:r>
      <w:r>
        <w:t></w:t>
      </w:r>
      <w:r>
        <w:rPr>
          <w:rFonts w:hint="eastAsia"/>
        </w:rPr>
        <w:t>Н</w:t>
      </w:r>
      <w:r>
        <w:t></w:t>
      </w:r>
      <w:r>
        <w:t></w:t>
      </w:r>
      <w:r>
        <w:rPr>
          <w:rFonts w:hint="eastAsia"/>
        </w:rPr>
        <w:t>Быховец</w:t>
      </w:r>
      <w:r>
        <w:t></w:t>
      </w:r>
      <w:r>
        <w:t></w:t>
      </w:r>
      <w:r>
        <w:rPr>
          <w:rFonts w:hint="eastAsia"/>
        </w:rPr>
        <w:t>Э</w:t>
      </w:r>
      <w:r>
        <w:t></w:t>
      </w:r>
      <w:r>
        <w:rPr>
          <w:rFonts w:hint="eastAsia"/>
        </w:rPr>
        <w:t>М</w:t>
      </w:r>
      <w:r>
        <w:t></w:t>
      </w:r>
      <w:r>
        <w:t></w:t>
      </w:r>
      <w:r>
        <w:rPr>
          <w:rFonts w:hint="eastAsia"/>
        </w:rPr>
        <w:t>Вергун</w:t>
      </w:r>
      <w:r>
        <w:t></w:t>
      </w:r>
      <w:r>
        <w:t></w:t>
      </w:r>
      <w:r>
        <w:rPr>
          <w:rFonts w:hint="eastAsia"/>
        </w:rPr>
        <w:t>Г</w:t>
      </w:r>
      <w:r>
        <w:t></w:t>
      </w:r>
      <w:r>
        <w:rPr>
          <w:rFonts w:hint="eastAsia"/>
        </w:rPr>
        <w:t>С</w:t>
      </w:r>
      <w:r>
        <w:t></w:t>
      </w:r>
      <w:r>
        <w:t></w:t>
      </w:r>
      <w:r>
        <w:rPr>
          <w:rFonts w:hint="eastAsia"/>
        </w:rPr>
        <w:t>Доржиева</w:t>
      </w:r>
      <w:r>
        <w:t></w:t>
      </w:r>
      <w:r>
        <w:t></w:t>
      </w:r>
      <w:r>
        <w:rPr>
          <w:rFonts w:hint="eastAsia"/>
        </w:rPr>
        <w:t>О</w:t>
      </w:r>
      <w:r>
        <w:t></w:t>
      </w:r>
      <w:r>
        <w:rPr>
          <w:rFonts w:hint="eastAsia"/>
        </w:rPr>
        <w:t>И</w:t>
      </w:r>
      <w:r>
        <w:t></w:t>
      </w:r>
      <w:r>
        <w:t></w:t>
      </w:r>
      <w:r>
        <w:rPr>
          <w:rFonts w:hint="eastAsia"/>
        </w:rPr>
        <w:t>Леонович</w:t>
      </w:r>
      <w:r>
        <w:t></w:t>
      </w:r>
      <w:r>
        <w:t></w:t>
      </w:r>
      <w:r>
        <w:rPr>
          <w:rFonts w:hint="eastAsia"/>
        </w:rPr>
        <w:t>В</w:t>
      </w:r>
      <w:r>
        <w:t></w:t>
      </w:r>
      <w:r>
        <w:rPr>
          <w:rFonts w:hint="eastAsia"/>
        </w:rPr>
        <w:t>В</w:t>
      </w:r>
      <w:r>
        <w:t></w:t>
      </w:r>
      <w:r>
        <w:t></w:t>
      </w:r>
      <w:r>
        <w:rPr>
          <w:rFonts w:hint="eastAsia"/>
        </w:rPr>
        <w:t>Ощепкова</w:t>
      </w:r>
      <w:r>
        <w:t></w:t>
      </w:r>
      <w:r>
        <w:t></w:t>
      </w:r>
      <w:r>
        <w:rPr>
          <w:rFonts w:hint="eastAsia"/>
        </w:rPr>
        <w:t>Л</w:t>
      </w:r>
      <w:r>
        <w:t></w:t>
      </w:r>
      <w:r>
        <w:rPr>
          <w:rFonts w:hint="eastAsia"/>
        </w:rPr>
        <w:t>Г</w:t>
      </w:r>
      <w:r>
        <w:t></w:t>
      </w:r>
      <w:r>
        <w:t></w:t>
      </w:r>
      <w:r>
        <w:rPr>
          <w:rFonts w:hint="eastAsia"/>
        </w:rPr>
        <w:t>Попова</w:t>
      </w:r>
      <w:r>
        <w:t></w:t>
      </w:r>
      <w:r>
        <w:t></w:t>
      </w:r>
      <w:r>
        <w:rPr>
          <w:rFonts w:hint="eastAsia"/>
        </w:rPr>
        <w:t>П</w:t>
      </w:r>
      <w:r>
        <w:t></w:t>
      </w:r>
      <w:r>
        <w:rPr>
          <w:rFonts w:hint="eastAsia"/>
        </w:rPr>
        <w:t>В</w:t>
      </w:r>
      <w:r>
        <w:t></w:t>
      </w:r>
      <w:r>
        <w:t></w:t>
      </w:r>
      <w:r>
        <w:rPr>
          <w:rFonts w:hint="eastAsia"/>
        </w:rPr>
        <w:t>Секирин</w:t>
      </w:r>
      <w:r>
        <w:t></w:t>
      </w:r>
      <w:r>
        <w:t></w:t>
      </w:r>
      <w:r>
        <w:rPr>
          <w:rFonts w:hint="eastAsia"/>
        </w:rPr>
        <w:t>Г</w:t>
      </w:r>
      <w:r>
        <w:t></w:t>
      </w:r>
      <w:r>
        <w:rPr>
          <w:rFonts w:hint="eastAsia"/>
        </w:rPr>
        <w:t>С</w:t>
      </w:r>
      <w:r>
        <w:t></w:t>
      </w:r>
      <w:r>
        <w:t></w:t>
      </w:r>
      <w:r>
        <w:rPr>
          <w:rFonts w:hint="eastAsia"/>
        </w:rPr>
        <w:t>Сударь</w:t>
      </w:r>
      <w:r>
        <w:t></w:t>
      </w:r>
      <w:r>
        <w:t></w:t>
      </w:r>
      <w:r>
        <w:rPr>
          <w:rFonts w:hint="eastAsia"/>
        </w:rPr>
        <w:t>Г</w:t>
      </w:r>
      <w:r>
        <w:t></w:t>
      </w:r>
      <w:r>
        <w:rPr>
          <w:rFonts w:hint="eastAsia"/>
        </w:rPr>
        <w:t>Д</w:t>
      </w:r>
      <w:r>
        <w:t></w:t>
      </w:r>
      <w:r>
        <w:t></w:t>
      </w:r>
      <w:r>
        <w:rPr>
          <w:rFonts w:hint="eastAsia"/>
        </w:rPr>
        <w:t>Томахин</w:t>
      </w:r>
      <w:r>
        <w:t></w:t>
      </w:r>
      <w:r>
        <w:t></w:t>
      </w:r>
      <w:r>
        <w:rPr>
          <w:rFonts w:hint="eastAsia"/>
        </w:rPr>
        <w:t>О</w:t>
      </w:r>
      <w:r>
        <w:t></w:t>
      </w:r>
      <w:r>
        <w:rPr>
          <w:rFonts w:hint="eastAsia"/>
        </w:rPr>
        <w:t>С</w:t>
      </w:r>
      <w:r>
        <w:t></w:t>
      </w:r>
      <w:r>
        <w:t></w:t>
      </w:r>
      <w:r>
        <w:rPr>
          <w:rFonts w:hint="eastAsia"/>
        </w:rPr>
        <w:t>Чеснокова</w:t>
      </w:r>
      <w:r>
        <w:t></w:t>
      </w:r>
      <w:r>
        <w:t></w:t>
      </w:r>
      <w:r>
        <w:rPr>
          <w:rFonts w:hint="eastAsia"/>
        </w:rPr>
        <w:t>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w:t>
      </w:r>
      <w:r>
        <w:t></w:t>
      </w:r>
      <w:r>
        <w:rPr>
          <w:rFonts w:hint="eastAsia"/>
        </w:rPr>
        <w:t>области</w:t>
      </w:r>
      <w:r>
        <w:t></w:t>
      </w:r>
      <w:r>
        <w:rPr>
          <w:rFonts w:hint="eastAsia"/>
        </w:rPr>
        <w:t>языковой</w:t>
      </w:r>
      <w:r>
        <w:t></w:t>
      </w:r>
      <w:r>
        <w:rPr>
          <w:rFonts w:hint="eastAsia"/>
        </w:rPr>
        <w:t>вариативности</w:t>
      </w:r>
      <w:r>
        <w:t></w:t>
      </w:r>
      <w:r>
        <w:t></w:t>
      </w:r>
      <w:r>
        <w:rPr>
          <w:rFonts w:hint="eastAsia"/>
        </w:rPr>
        <w:t>В</w:t>
      </w:r>
      <w:r>
        <w:t></w:t>
      </w:r>
      <w:r>
        <w:rPr>
          <w:rFonts w:hint="eastAsia"/>
        </w:rPr>
        <w:t>Г</w:t>
      </w:r>
      <w:r>
        <w:t></w:t>
      </w:r>
      <w:r>
        <w:t></w:t>
      </w:r>
      <w:r>
        <w:rPr>
          <w:rFonts w:hint="eastAsia"/>
        </w:rPr>
        <w:t>Гак</w:t>
      </w:r>
      <w:r>
        <w:t></w:t>
      </w:r>
      <w:r>
        <w:t></w:t>
      </w:r>
      <w:r>
        <w:rPr>
          <w:rFonts w:hint="eastAsia"/>
        </w:rPr>
        <w:t>Н</w:t>
      </w:r>
      <w:r>
        <w:t></w:t>
      </w:r>
      <w:r>
        <w:rPr>
          <w:rFonts w:hint="eastAsia"/>
        </w:rPr>
        <w:t>И</w:t>
      </w:r>
      <w:r>
        <w:t></w:t>
      </w:r>
      <w:r>
        <w:t></w:t>
      </w:r>
      <w:r>
        <w:rPr>
          <w:rFonts w:hint="eastAsia"/>
        </w:rPr>
        <w:t>Голубева</w:t>
      </w:r>
      <w:r>
        <w:t></w:t>
      </w:r>
      <w:r>
        <w:rPr>
          <w:rFonts w:hint="eastAsia"/>
        </w:rPr>
        <w:t>Монаткина</w:t>
      </w:r>
      <w:r>
        <w:t></w:t>
      </w:r>
      <w:r>
        <w:t></w:t>
      </w:r>
      <w:r>
        <w:rPr>
          <w:rFonts w:hint="eastAsia"/>
        </w:rPr>
        <w:t>Ю</w:t>
      </w:r>
      <w:r>
        <w:t></w:t>
      </w:r>
      <w:r>
        <w:rPr>
          <w:rFonts w:hint="eastAsia"/>
        </w:rPr>
        <w:t>А</w:t>
      </w:r>
      <w:r>
        <w:t></w:t>
      </w:r>
      <w:r>
        <w:t></w:t>
      </w:r>
      <w:r>
        <w:rPr>
          <w:rFonts w:hint="eastAsia"/>
        </w:rPr>
        <w:t>Жлуктенко</w:t>
      </w:r>
      <w:r>
        <w:t></w:t>
      </w:r>
      <w:r>
        <w:t></w:t>
      </w:r>
      <w:r>
        <w:rPr>
          <w:rFonts w:hint="eastAsia"/>
        </w:rPr>
        <w:t>Т</w:t>
      </w:r>
      <w:r>
        <w:t></w:t>
      </w:r>
      <w:r>
        <w:rPr>
          <w:rFonts w:hint="eastAsia"/>
        </w:rPr>
        <w:t>И</w:t>
      </w:r>
      <w:r>
        <w:t></w:t>
      </w:r>
      <w:r>
        <w:t></w:t>
      </w:r>
      <w:r>
        <w:rPr>
          <w:rFonts w:hint="eastAsia"/>
        </w:rPr>
        <w:t>Касаткина</w:t>
      </w:r>
      <w:r>
        <w:t></w:t>
      </w:r>
      <w:r>
        <w:t></w:t>
      </w:r>
      <w:r>
        <w:rPr>
          <w:rFonts w:hint="eastAsia"/>
        </w:rPr>
        <w:t>Н</w:t>
      </w:r>
      <w:r>
        <w:t></w:t>
      </w:r>
      <w:r>
        <w:rPr>
          <w:rFonts w:hint="eastAsia"/>
        </w:rPr>
        <w:t>Ф</w:t>
      </w:r>
      <w:r>
        <w:t></w:t>
      </w:r>
      <w:r>
        <w:t></w:t>
      </w:r>
      <w:r>
        <w:rPr>
          <w:rFonts w:hint="eastAsia"/>
        </w:rPr>
        <w:t>Михеева</w:t>
      </w:r>
      <w:r>
        <w:t></w:t>
      </w:r>
      <w:r>
        <w:t></w:t>
      </w:r>
      <w:r>
        <w:rPr>
          <w:rFonts w:hint="eastAsia"/>
        </w:rPr>
        <w:t>Е</w:t>
      </w:r>
      <w:r>
        <w:t></w:t>
      </w:r>
      <w:r>
        <w:rPr>
          <w:rFonts w:hint="eastAsia"/>
        </w:rPr>
        <w:t>А</w:t>
      </w:r>
      <w:r>
        <w:t></w:t>
      </w:r>
      <w:r>
        <w:t></w:t>
      </w:r>
      <w:r>
        <w:rPr>
          <w:rFonts w:hint="eastAsia"/>
        </w:rPr>
        <w:t>Реферовская</w:t>
      </w:r>
      <w:r>
        <w:t></w:t>
      </w:r>
      <w:r>
        <w:t></w:t>
      </w:r>
      <w:r>
        <w:rPr>
          <w:rFonts w:hint="eastAsia"/>
        </w:rPr>
        <w:t>Г</w:t>
      </w:r>
      <w:r>
        <w:t></w:t>
      </w:r>
      <w:r>
        <w:rPr>
          <w:rFonts w:hint="eastAsia"/>
        </w:rPr>
        <w:t>В</w:t>
      </w:r>
      <w:r>
        <w:t></w:t>
      </w:r>
      <w:r>
        <w:t></w:t>
      </w:r>
      <w:r>
        <w:rPr>
          <w:rFonts w:hint="eastAsia"/>
        </w:rPr>
        <w:t>Степанов</w:t>
      </w:r>
      <w:r>
        <w:t></w:t>
      </w:r>
      <w:r>
        <w:t></w:t>
      </w:r>
      <w:r>
        <w:rPr>
          <w:rFonts w:hint="eastAsia"/>
        </w:rPr>
        <w:t>Н</w:t>
      </w:r>
      <w:r>
        <w:t></w:t>
      </w:r>
      <w:r>
        <w:rPr>
          <w:rFonts w:hint="eastAsia"/>
        </w:rPr>
        <w:t>М</w:t>
      </w:r>
      <w:r>
        <w:t></w:t>
      </w:r>
      <w:r>
        <w:t></w:t>
      </w:r>
      <w:r>
        <w:rPr>
          <w:rFonts w:hint="eastAsia"/>
        </w:rPr>
        <w:t>Фирсова</w:t>
      </w:r>
      <w:r>
        <w:t></w:t>
      </w:r>
      <w:r>
        <w:t></w:t>
      </w:r>
      <w:r>
        <w:rPr>
          <w:rFonts w:hint="eastAsia"/>
        </w:rPr>
        <w:t>О</w:t>
      </w:r>
      <w:r>
        <w:t></w:t>
      </w:r>
      <w:r>
        <w:rPr>
          <w:rFonts w:hint="eastAsia"/>
        </w:rPr>
        <w:t>С</w:t>
      </w:r>
      <w:r>
        <w:t></w:t>
      </w:r>
      <w:r>
        <w:t></w:t>
      </w:r>
      <w:r>
        <w:rPr>
          <w:rFonts w:hint="eastAsia"/>
        </w:rPr>
        <w:t>Чеснокова</w:t>
      </w:r>
      <w:r>
        <w:t></w:t>
      </w:r>
    </w:p>
    <w:p w:rsidR="00384D76" w:rsidRDefault="00384D76" w:rsidP="00384D76">
      <w:r>
        <w:t></w:t>
      </w:r>
      <w:r>
        <w:t></w:t>
      </w:r>
      <w:r>
        <w:tab/>
      </w:r>
      <w:r>
        <w:rPr>
          <w:rFonts w:hint="eastAsia"/>
        </w:rPr>
        <w:t>Д</w:t>
      </w:r>
      <w:r>
        <w:t></w:t>
      </w:r>
      <w:r>
        <w:t></w:t>
      </w:r>
      <w:r>
        <w:rPr>
          <w:rFonts w:hint="eastAsia"/>
        </w:rPr>
        <w:t>Швейцер</w:t>
      </w:r>
      <w:r>
        <w:t></w:t>
      </w:r>
      <w:r>
        <w:t></w:t>
      </w:r>
      <w:r>
        <w:t></w:t>
      </w:r>
      <w:r>
        <w:rPr>
          <w:rFonts w:hint="eastAsia"/>
        </w:rPr>
        <w:t>в</w:t>
      </w:r>
      <w:r>
        <w:t></w:t>
      </w:r>
      <w:r>
        <w:rPr>
          <w:rFonts w:hint="eastAsia"/>
        </w:rPr>
        <w:t>области</w:t>
      </w:r>
      <w:r>
        <w:t></w:t>
      </w:r>
      <w:r>
        <w:rPr>
          <w:rFonts w:hint="eastAsia"/>
        </w:rPr>
        <w:t>теории</w:t>
      </w:r>
      <w:r>
        <w:t></w:t>
      </w:r>
      <w:r>
        <w:rPr>
          <w:rFonts w:hint="eastAsia"/>
        </w:rPr>
        <w:t>номинации</w:t>
      </w:r>
      <w:r>
        <w:t></w:t>
      </w:r>
      <w:r>
        <w:t></w:t>
      </w:r>
      <w:r>
        <w:rPr>
          <w:rFonts w:hint="eastAsia"/>
        </w:rPr>
        <w:t>Н</w:t>
      </w:r>
      <w:r>
        <w:t></w:t>
      </w:r>
      <w:r>
        <w:rPr>
          <w:rFonts w:hint="eastAsia"/>
        </w:rPr>
        <w:t>Д</w:t>
      </w:r>
      <w:r>
        <w:t></w:t>
      </w:r>
      <w:r>
        <w:t></w:t>
      </w:r>
      <w:r>
        <w:rPr>
          <w:rFonts w:hint="eastAsia"/>
        </w:rPr>
        <w:t>Арутюнова</w:t>
      </w:r>
      <w:r>
        <w:t></w:t>
      </w:r>
      <w:r>
        <w:t></w:t>
      </w:r>
      <w:r>
        <w:rPr>
          <w:rFonts w:hint="eastAsia"/>
        </w:rPr>
        <w:t>Б</w:t>
      </w:r>
      <w:r>
        <w:t></w:t>
      </w:r>
      <w:r>
        <w:rPr>
          <w:rFonts w:hint="eastAsia"/>
        </w:rPr>
        <w:t>А</w:t>
      </w:r>
      <w:r>
        <w:t></w:t>
      </w:r>
      <w:r>
        <w:t></w:t>
      </w:r>
      <w:r>
        <w:rPr>
          <w:rFonts w:hint="eastAsia"/>
        </w:rPr>
        <w:t>Серебренников</w:t>
      </w:r>
      <w:r>
        <w:t></w:t>
      </w:r>
      <w:r>
        <w:t></w:t>
      </w:r>
      <w:r>
        <w:rPr>
          <w:rFonts w:hint="eastAsia"/>
        </w:rPr>
        <w:t>В</w:t>
      </w:r>
      <w:r>
        <w:t></w:t>
      </w:r>
      <w:r>
        <w:rPr>
          <w:rFonts w:hint="eastAsia"/>
        </w:rPr>
        <w:t>Н</w:t>
      </w:r>
      <w:r>
        <w:t></w:t>
      </w:r>
      <w:r>
        <w:rPr>
          <w:rFonts w:hint="eastAsia"/>
        </w:rPr>
        <w:t>Телия</w:t>
      </w:r>
      <w:r>
        <w:t></w:t>
      </w:r>
      <w:r>
        <w:t></w:t>
      </w:r>
      <w:r>
        <w:rPr>
          <w:rFonts w:hint="eastAsia"/>
        </w:rPr>
        <w:t>А</w:t>
      </w:r>
      <w:r>
        <w:t></w:t>
      </w:r>
      <w:r>
        <w:rPr>
          <w:rFonts w:hint="eastAsia"/>
        </w:rPr>
        <w:t>А</w:t>
      </w:r>
      <w:r>
        <w:t></w:t>
      </w:r>
      <w:r>
        <w:t></w:t>
      </w:r>
      <w:r>
        <w:rPr>
          <w:rFonts w:hint="eastAsia"/>
        </w:rPr>
        <w:t>Уфимцева</w:t>
      </w:r>
      <w:r>
        <w:t></w:t>
      </w:r>
      <w:r>
        <w:t></w:t>
      </w:r>
      <w:r>
        <w:t></w:t>
      </w:r>
      <w:r>
        <w:rPr>
          <w:rFonts w:hint="eastAsia"/>
        </w:rPr>
        <w:t>в</w:t>
      </w:r>
      <w:r>
        <w:t></w:t>
      </w:r>
      <w:r>
        <w:rPr>
          <w:rFonts w:hint="eastAsia"/>
        </w:rPr>
        <w:t>области</w:t>
      </w:r>
      <w:r>
        <w:t></w:t>
      </w:r>
      <w:r>
        <w:rPr>
          <w:rFonts w:hint="eastAsia"/>
        </w:rPr>
        <w:t>теории</w:t>
      </w:r>
      <w:r>
        <w:t></w:t>
      </w:r>
      <w:r>
        <w:rPr>
          <w:rFonts w:hint="eastAsia"/>
        </w:rPr>
        <w:t>ЯКМ</w:t>
      </w:r>
      <w:r>
        <w:t></w:t>
      </w:r>
      <w:r>
        <w:t></w:t>
      </w:r>
      <w:r>
        <w:rPr>
          <w:rFonts w:hint="eastAsia"/>
        </w:rPr>
        <w:t>Ю</w:t>
      </w:r>
      <w:r>
        <w:t></w:t>
      </w:r>
      <w:r>
        <w:rPr>
          <w:rFonts w:hint="eastAsia"/>
        </w:rPr>
        <w:t>Д</w:t>
      </w:r>
      <w:r>
        <w:t></w:t>
      </w:r>
      <w:r>
        <w:t></w:t>
      </w:r>
      <w:r>
        <w:rPr>
          <w:rFonts w:hint="eastAsia"/>
        </w:rPr>
        <w:t>Апресян</w:t>
      </w:r>
      <w:r>
        <w:t></w:t>
      </w:r>
      <w:r>
        <w:t></w:t>
      </w:r>
      <w:r>
        <w:rPr>
          <w:rFonts w:hint="eastAsia"/>
        </w:rPr>
        <w:t>Л</w:t>
      </w:r>
      <w:r>
        <w:t></w:t>
      </w:r>
      <w:r>
        <w:t></w:t>
      </w:r>
      <w:r>
        <w:rPr>
          <w:rFonts w:hint="eastAsia"/>
        </w:rPr>
        <w:t>Вайсберг</w:t>
      </w:r>
      <w:r>
        <w:t></w:t>
      </w:r>
      <w:r>
        <w:t></w:t>
      </w:r>
      <w:r>
        <w:rPr>
          <w:rFonts w:hint="eastAsia"/>
        </w:rPr>
        <w:t>Ю</w:t>
      </w:r>
      <w:r>
        <w:t></w:t>
      </w:r>
      <w:r>
        <w:rPr>
          <w:rFonts w:hint="eastAsia"/>
        </w:rPr>
        <w:t>Н</w:t>
      </w:r>
      <w:r>
        <w:t></w:t>
      </w:r>
      <w:r>
        <w:t></w:t>
      </w:r>
      <w:r>
        <w:rPr>
          <w:rFonts w:hint="eastAsia"/>
        </w:rPr>
        <w:t>Караулов</w:t>
      </w:r>
      <w:proofErr w:type="gramStart"/>
      <w:r>
        <w:t></w:t>
      </w:r>
      <w:r>
        <w:t></w:t>
      </w:r>
      <w:r>
        <w:rPr>
          <w:rFonts w:hint="eastAsia"/>
        </w:rPr>
        <w:t>О</w:t>
      </w:r>
      <w:proofErr w:type="gramEnd"/>
      <w:r>
        <w:t></w:t>
      </w:r>
      <w:r>
        <w:rPr>
          <w:rFonts w:hint="eastAsia"/>
        </w:rPr>
        <w:t>А</w:t>
      </w:r>
      <w:r>
        <w:t></w:t>
      </w:r>
      <w:r>
        <w:t></w:t>
      </w:r>
      <w:r>
        <w:rPr>
          <w:rFonts w:hint="eastAsia"/>
        </w:rPr>
        <w:t>Корнилов</w:t>
      </w:r>
      <w:r>
        <w:t></w:t>
      </w:r>
      <w:r>
        <w:t></w:t>
      </w:r>
      <w:r>
        <w:rPr>
          <w:rFonts w:hint="eastAsia"/>
        </w:rPr>
        <w:t>Е</w:t>
      </w:r>
      <w:r>
        <w:t></w:t>
      </w:r>
      <w:r>
        <w:rPr>
          <w:rFonts w:hint="eastAsia"/>
        </w:rPr>
        <w:t>С</w:t>
      </w:r>
      <w:r>
        <w:t></w:t>
      </w:r>
      <w:r>
        <w:t></w:t>
      </w:r>
      <w:r>
        <w:rPr>
          <w:rFonts w:hint="eastAsia"/>
        </w:rPr>
        <w:t>Кубрякова</w:t>
      </w:r>
      <w:r>
        <w:t></w:t>
      </w:r>
    </w:p>
    <w:p w:rsidR="00384D76" w:rsidRDefault="00384D76" w:rsidP="00384D76">
      <w:r>
        <w:t></w:t>
      </w:r>
      <w:r>
        <w:t></w:t>
      </w:r>
      <w:r>
        <w:tab/>
      </w:r>
      <w:r>
        <w:rPr>
          <w:rFonts w:hint="eastAsia"/>
        </w:rPr>
        <w:t>А</w:t>
      </w:r>
      <w:r>
        <w:t></w:t>
      </w:r>
      <w:r>
        <w:t></w:t>
      </w:r>
      <w:r>
        <w:rPr>
          <w:rFonts w:hint="eastAsia"/>
        </w:rPr>
        <w:t>Маслова</w:t>
      </w:r>
      <w:proofErr w:type="gramStart"/>
      <w:r>
        <w:t></w:t>
      </w:r>
      <w:r>
        <w:t></w:t>
      </w:r>
      <w:r>
        <w:rPr>
          <w:rFonts w:hint="eastAsia"/>
        </w:rPr>
        <w:t>Э</w:t>
      </w:r>
      <w:proofErr w:type="gramEnd"/>
      <w:r>
        <w:t></w:t>
      </w:r>
      <w:r>
        <w:t></w:t>
      </w:r>
      <w:r>
        <w:rPr>
          <w:rFonts w:hint="eastAsia"/>
        </w:rPr>
        <w:t>Сепир</w:t>
      </w:r>
      <w:r>
        <w:t></w:t>
      </w:r>
      <w:r>
        <w:t></w:t>
      </w:r>
      <w:r>
        <w:rPr>
          <w:rFonts w:hint="eastAsia"/>
        </w:rPr>
        <w:t>Б</w:t>
      </w:r>
      <w:r>
        <w:t></w:t>
      </w:r>
      <w:r>
        <w:rPr>
          <w:rFonts w:hint="eastAsia"/>
        </w:rPr>
        <w:t>А</w:t>
      </w:r>
      <w:r>
        <w:t></w:t>
      </w:r>
      <w:r>
        <w:t></w:t>
      </w:r>
      <w:r>
        <w:rPr>
          <w:rFonts w:hint="eastAsia"/>
        </w:rPr>
        <w:t>Серебреников</w:t>
      </w:r>
      <w:r>
        <w:t></w:t>
      </w:r>
      <w:r>
        <w:t></w:t>
      </w:r>
      <w:r>
        <w:rPr>
          <w:rFonts w:hint="eastAsia"/>
        </w:rPr>
        <w:t>Б</w:t>
      </w:r>
      <w:r>
        <w:t></w:t>
      </w:r>
      <w:r>
        <w:t></w:t>
      </w:r>
      <w:r>
        <w:rPr>
          <w:rFonts w:hint="eastAsia"/>
        </w:rPr>
        <w:t>Уорф</w:t>
      </w:r>
      <w:r>
        <w:t></w:t>
      </w:r>
      <w:r>
        <w:t></w:t>
      </w:r>
    </w:p>
    <w:p w:rsidR="00384D76" w:rsidRDefault="00384D76" w:rsidP="00384D76">
      <w:r>
        <w:rPr>
          <w:rFonts w:hint="eastAsia"/>
        </w:rPr>
        <w:t>Теоретическая</w:t>
      </w:r>
      <w:r>
        <w:t></w:t>
      </w:r>
      <w:r>
        <w:rPr>
          <w:rFonts w:hint="eastAsia"/>
        </w:rPr>
        <w:t>значимость</w:t>
      </w:r>
      <w:r>
        <w:t></w:t>
      </w:r>
      <w:r>
        <w:rPr>
          <w:rFonts w:hint="eastAsia"/>
        </w:rPr>
        <w:t>диссертации</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r>
        <w:rPr>
          <w:rFonts w:hint="eastAsia"/>
        </w:rPr>
        <w:t>на</w:t>
      </w:r>
      <w:r>
        <w:t></w:t>
      </w:r>
      <w:r>
        <w:rPr>
          <w:rFonts w:hint="eastAsia"/>
        </w:rPr>
        <w:t>основании</w:t>
      </w:r>
      <w:r>
        <w:t></w:t>
      </w:r>
      <w:r>
        <w:rPr>
          <w:rFonts w:hint="eastAsia"/>
        </w:rPr>
        <w:t>системного</w:t>
      </w:r>
      <w:r>
        <w:t></w:t>
      </w:r>
      <w:r>
        <w:rPr>
          <w:rFonts w:hint="eastAsia"/>
        </w:rPr>
        <w:t>семантического</w:t>
      </w:r>
      <w:r>
        <w:t></w:t>
      </w:r>
      <w:r>
        <w:rPr>
          <w:rFonts w:hint="eastAsia"/>
        </w:rPr>
        <w:t>и</w:t>
      </w:r>
      <w:r>
        <w:t></w:t>
      </w:r>
      <w:r>
        <w:rPr>
          <w:rFonts w:hint="eastAsia"/>
        </w:rPr>
        <w:t>типологического</w:t>
      </w:r>
      <w:r>
        <w:t></w:t>
      </w:r>
      <w:r>
        <w:rPr>
          <w:rFonts w:hint="eastAsia"/>
        </w:rPr>
        <w:t>анализа</w:t>
      </w:r>
      <w:r>
        <w:t></w:t>
      </w:r>
      <w:r>
        <w:rPr>
          <w:rFonts w:hint="eastAsia"/>
        </w:rPr>
        <w:t>топонимов</w:t>
      </w:r>
      <w:r>
        <w:t></w:t>
      </w:r>
      <w:r>
        <w:t></w:t>
      </w:r>
      <w:r>
        <w:rPr>
          <w:rFonts w:hint="eastAsia"/>
        </w:rPr>
        <w:t>рассматриваемых</w:t>
      </w:r>
      <w:r>
        <w:t></w:t>
      </w:r>
      <w:r>
        <w:rPr>
          <w:rFonts w:hint="eastAsia"/>
        </w:rPr>
        <w:t>как</w:t>
      </w:r>
      <w:r>
        <w:t></w:t>
      </w:r>
      <w:r>
        <w:rPr>
          <w:rFonts w:hint="eastAsia"/>
        </w:rPr>
        <w:t>лингвистические</w:t>
      </w:r>
      <w:r>
        <w:t></w:t>
      </w:r>
      <w:r>
        <w:rPr>
          <w:rFonts w:hint="eastAsia"/>
        </w:rPr>
        <w:t>и</w:t>
      </w:r>
      <w:r>
        <w:t></w:t>
      </w:r>
      <w:r>
        <w:rPr>
          <w:rFonts w:hint="eastAsia"/>
        </w:rPr>
        <w:t>культурологические</w:t>
      </w:r>
      <w:r>
        <w:t></w:t>
      </w:r>
      <w:r>
        <w:rPr>
          <w:rFonts w:hint="eastAsia"/>
        </w:rPr>
        <w:t>знаки</w:t>
      </w:r>
      <w:r>
        <w:t></w:t>
      </w:r>
      <w:r>
        <w:t></w:t>
      </w:r>
      <w:r>
        <w:rPr>
          <w:rFonts w:hint="eastAsia"/>
        </w:rPr>
        <w:t>проводится</w:t>
      </w:r>
      <w:r>
        <w:t></w:t>
      </w:r>
      <w:r>
        <w:rPr>
          <w:rFonts w:hint="eastAsia"/>
        </w:rPr>
        <w:t>реконструкция</w:t>
      </w:r>
      <w:r>
        <w:t></w:t>
      </w:r>
      <w:r>
        <w:rPr>
          <w:rFonts w:hint="eastAsia"/>
        </w:rPr>
        <w:t>целостной</w:t>
      </w:r>
      <w:r>
        <w:t></w:t>
      </w:r>
      <w:r>
        <w:rPr>
          <w:rFonts w:hint="eastAsia"/>
        </w:rPr>
        <w:t>системы</w:t>
      </w:r>
      <w:r>
        <w:t></w:t>
      </w:r>
      <w:r>
        <w:rPr>
          <w:rFonts w:hint="eastAsia"/>
        </w:rPr>
        <w:t>географических</w:t>
      </w:r>
      <w:r>
        <w:t></w:t>
      </w:r>
      <w:r>
        <w:rPr>
          <w:rFonts w:hint="eastAsia"/>
        </w:rPr>
        <w:t>представлений</w:t>
      </w:r>
      <w:r>
        <w:t></w:t>
      </w:r>
      <w:r>
        <w:rPr>
          <w:rFonts w:hint="eastAsia"/>
        </w:rPr>
        <w:t>о</w:t>
      </w:r>
      <w:r>
        <w:t></w:t>
      </w:r>
      <w:r>
        <w:rPr>
          <w:rFonts w:hint="eastAsia"/>
        </w:rPr>
        <w:t>мире</w:t>
      </w:r>
      <w:r>
        <w:t></w:t>
      </w:r>
      <w:r>
        <w:rPr>
          <w:rFonts w:hint="eastAsia"/>
        </w:rPr>
        <w:t>канадцев</w:t>
      </w:r>
      <w:r>
        <w:t></w:t>
      </w:r>
      <w:r>
        <w:t></w:t>
      </w:r>
      <w:r>
        <w:rPr>
          <w:rFonts w:hint="eastAsia"/>
        </w:rPr>
        <w:t>репрезентируемой</w:t>
      </w:r>
      <w:r>
        <w:t></w:t>
      </w:r>
      <w:r>
        <w:rPr>
          <w:rFonts w:hint="eastAsia"/>
        </w:rPr>
        <w:t>топонимической</w:t>
      </w:r>
      <w:r>
        <w:t></w:t>
      </w:r>
      <w:r>
        <w:rPr>
          <w:rFonts w:hint="eastAsia"/>
        </w:rPr>
        <w:t>лексикой</w:t>
      </w:r>
      <w:r>
        <w:t></w:t>
      </w:r>
      <w:r>
        <w:rPr>
          <w:rFonts w:hint="eastAsia"/>
        </w:rPr>
        <w:t>с</w:t>
      </w:r>
      <w:r>
        <w:t></w:t>
      </w:r>
      <w:r>
        <w:rPr>
          <w:rFonts w:hint="eastAsia"/>
        </w:rPr>
        <w:t>особым</w:t>
      </w:r>
      <w:r>
        <w:t></w:t>
      </w:r>
      <w:r>
        <w:rPr>
          <w:rFonts w:hint="eastAsia"/>
        </w:rPr>
        <w:t>акцентом</w:t>
      </w:r>
      <w:r>
        <w:t></w:t>
      </w:r>
      <w:r>
        <w:rPr>
          <w:rFonts w:hint="eastAsia"/>
        </w:rPr>
        <w:t>на</w:t>
      </w:r>
      <w:r>
        <w:t></w:t>
      </w:r>
      <w:r>
        <w:rPr>
          <w:rFonts w:hint="eastAsia"/>
        </w:rPr>
        <w:t>контактах</w:t>
      </w:r>
      <w:r>
        <w:t></w:t>
      </w:r>
      <w:r>
        <w:rPr>
          <w:rFonts w:hint="eastAsia"/>
        </w:rPr>
        <w:t>языков</w:t>
      </w:r>
      <w:r>
        <w:t></w:t>
      </w:r>
      <w:r>
        <w:rPr>
          <w:rFonts w:hint="eastAsia"/>
        </w:rPr>
        <w:t>и</w:t>
      </w:r>
      <w:r>
        <w:t></w:t>
      </w:r>
      <w:r>
        <w:rPr>
          <w:rFonts w:hint="eastAsia"/>
        </w:rPr>
        <w:t>культур</w:t>
      </w:r>
      <w:r>
        <w:t></w:t>
      </w:r>
      <w:r>
        <w:t></w:t>
      </w:r>
      <w:r>
        <w:rPr>
          <w:rFonts w:hint="eastAsia"/>
        </w:rPr>
        <w:t>В</w:t>
      </w:r>
      <w:r>
        <w:t></w:t>
      </w:r>
      <w:r>
        <w:rPr>
          <w:rFonts w:hint="eastAsia"/>
        </w:rPr>
        <w:t>диссертации</w:t>
      </w:r>
      <w:r>
        <w:t></w:t>
      </w:r>
      <w:r>
        <w:rPr>
          <w:rFonts w:hint="eastAsia"/>
        </w:rPr>
        <w:t>обоснованно</w:t>
      </w:r>
      <w:r>
        <w:t></w:t>
      </w:r>
      <w:r>
        <w:rPr>
          <w:rFonts w:hint="eastAsia"/>
        </w:rPr>
        <w:t>существование</w:t>
      </w:r>
      <w:r>
        <w:t></w:t>
      </w:r>
      <w:r>
        <w:rPr>
          <w:rFonts w:hint="eastAsia"/>
        </w:rPr>
        <w:t>трёх</w:t>
      </w:r>
      <w:r>
        <w:t></w:t>
      </w:r>
      <w:r>
        <w:rPr>
          <w:rFonts w:hint="eastAsia"/>
        </w:rPr>
        <w:t>основных</w:t>
      </w:r>
      <w:r>
        <w:t></w:t>
      </w:r>
      <w:r>
        <w:rPr>
          <w:rFonts w:hint="eastAsia"/>
        </w:rPr>
        <w:t>топонимических</w:t>
      </w:r>
      <w:r>
        <w:t></w:t>
      </w:r>
      <w:r>
        <w:rPr>
          <w:rFonts w:hint="eastAsia"/>
        </w:rPr>
        <w:t>пластов</w:t>
      </w:r>
      <w:r>
        <w:t></w:t>
      </w:r>
      <w:r>
        <w:rPr>
          <w:rFonts w:hint="eastAsia"/>
        </w:rPr>
        <w:t>исследованной</w:t>
      </w:r>
      <w:r>
        <w:t></w:t>
      </w:r>
      <w:r>
        <w:rPr>
          <w:rFonts w:hint="eastAsia"/>
        </w:rPr>
        <w:t>топонимии</w:t>
      </w:r>
      <w:r>
        <w:t></w:t>
      </w:r>
      <w:r>
        <w:t></w:t>
      </w:r>
      <w:r>
        <w:rPr>
          <w:rFonts w:hint="eastAsia"/>
        </w:rPr>
        <w:t>америнд</w:t>
      </w:r>
      <w:r>
        <w:t></w:t>
      </w:r>
      <w:r>
        <w:rPr>
          <w:rFonts w:hint="eastAsia"/>
        </w:rPr>
        <w:t>ейского</w:t>
      </w:r>
      <w:r>
        <w:t></w:t>
      </w:r>
      <w:r>
        <w:t></w:t>
      </w:r>
      <w:r>
        <w:rPr>
          <w:rFonts w:hint="eastAsia"/>
        </w:rPr>
        <w:t>французского</w:t>
      </w:r>
      <w:r>
        <w:t></w:t>
      </w:r>
      <w:r>
        <w:t></w:t>
      </w:r>
      <w:r>
        <w:rPr>
          <w:rFonts w:hint="eastAsia"/>
        </w:rPr>
        <w:t>английского</w:t>
      </w:r>
      <w:r>
        <w:t></w:t>
      </w:r>
      <w:r>
        <w:t></w:t>
      </w:r>
      <w:r>
        <w:rPr>
          <w:rFonts w:hint="eastAsia"/>
        </w:rPr>
        <w:t>Заимствованиям</w:t>
      </w:r>
      <w:r>
        <w:t></w:t>
      </w:r>
      <w:r>
        <w:rPr>
          <w:rFonts w:hint="eastAsia"/>
        </w:rPr>
        <w:t>из</w:t>
      </w:r>
      <w:r>
        <w:t></w:t>
      </w:r>
      <w:r>
        <w:rPr>
          <w:rFonts w:hint="eastAsia"/>
        </w:rPr>
        <w:t>испанского</w:t>
      </w:r>
      <w:r>
        <w:t></w:t>
      </w:r>
      <w:r>
        <w:rPr>
          <w:rFonts w:hint="eastAsia"/>
        </w:rPr>
        <w:t>и</w:t>
      </w:r>
      <w:r>
        <w:t></w:t>
      </w:r>
      <w:r>
        <w:rPr>
          <w:rFonts w:hint="eastAsia"/>
        </w:rPr>
        <w:t>португальского</w:t>
      </w:r>
      <w:r>
        <w:t></w:t>
      </w:r>
      <w:r>
        <w:rPr>
          <w:rFonts w:hint="eastAsia"/>
        </w:rPr>
        <w:t>языков</w:t>
      </w:r>
      <w:r>
        <w:t></w:t>
      </w:r>
      <w:r>
        <w:rPr>
          <w:rFonts w:hint="eastAsia"/>
        </w:rPr>
        <w:t>определён</w:t>
      </w:r>
      <w:r>
        <w:t></w:t>
      </w:r>
      <w:r>
        <w:rPr>
          <w:rFonts w:hint="eastAsia"/>
        </w:rPr>
        <w:t>статус</w:t>
      </w:r>
      <w:r>
        <w:t></w:t>
      </w:r>
      <w:r>
        <w:rPr>
          <w:rFonts w:hint="eastAsia"/>
        </w:rPr>
        <w:t>влияния</w:t>
      </w:r>
      <w:r>
        <w:t></w:t>
      </w:r>
    </w:p>
    <w:p w:rsidR="00384D76" w:rsidRDefault="00384D76" w:rsidP="00384D76">
      <w:r>
        <w:rPr>
          <w:rFonts w:hint="eastAsia"/>
        </w:rPr>
        <w:t>Практическая</w:t>
      </w:r>
      <w:r>
        <w:t></w:t>
      </w:r>
      <w:r>
        <w:rPr>
          <w:rFonts w:hint="eastAsia"/>
        </w:rPr>
        <w:t>ценность</w:t>
      </w:r>
      <w:r>
        <w:t></w:t>
      </w:r>
      <w:r>
        <w:rPr>
          <w:rFonts w:hint="eastAsia"/>
        </w:rPr>
        <w:t>диссертации</w:t>
      </w:r>
      <w:r>
        <w:t></w:t>
      </w:r>
      <w:r>
        <w:rPr>
          <w:rFonts w:hint="eastAsia"/>
        </w:rPr>
        <w:t>заключается</w:t>
      </w:r>
      <w:r>
        <w:t></w:t>
      </w:r>
      <w:r>
        <w:rPr>
          <w:rFonts w:hint="eastAsia"/>
        </w:rPr>
        <w:t>в</w:t>
      </w:r>
      <w:r>
        <w:t></w:t>
      </w:r>
      <w:r>
        <w:rPr>
          <w:rFonts w:hint="eastAsia"/>
        </w:rPr>
        <w:t>возможности</w:t>
      </w:r>
      <w:r>
        <w:t></w:t>
      </w:r>
      <w:r>
        <w:rPr>
          <w:rFonts w:hint="eastAsia"/>
        </w:rPr>
        <w:t>использования</w:t>
      </w:r>
      <w:r>
        <w:t></w:t>
      </w:r>
      <w:r>
        <w:rPr>
          <w:rFonts w:hint="eastAsia"/>
        </w:rPr>
        <w:t>её</w:t>
      </w:r>
      <w:r>
        <w:t></w:t>
      </w:r>
      <w:r>
        <w:rPr>
          <w:rFonts w:hint="eastAsia"/>
        </w:rPr>
        <w:t>научных</w:t>
      </w:r>
      <w:r>
        <w:t></w:t>
      </w:r>
      <w:r>
        <w:rPr>
          <w:rFonts w:hint="eastAsia"/>
        </w:rPr>
        <w:t>результатов</w:t>
      </w:r>
      <w:r>
        <w:t></w:t>
      </w:r>
      <w:r>
        <w:rPr>
          <w:rFonts w:hint="eastAsia"/>
        </w:rPr>
        <w:t>при</w:t>
      </w:r>
      <w:r>
        <w:t></w:t>
      </w:r>
      <w:r>
        <w:rPr>
          <w:rFonts w:hint="eastAsia"/>
        </w:rPr>
        <w:t>подготовке</w:t>
      </w:r>
      <w:r>
        <w:t></w:t>
      </w:r>
      <w:r>
        <w:rPr>
          <w:rFonts w:hint="eastAsia"/>
        </w:rPr>
        <w:t>практических</w:t>
      </w:r>
      <w:r>
        <w:t></w:t>
      </w:r>
      <w:r>
        <w:rPr>
          <w:rFonts w:hint="eastAsia"/>
        </w:rPr>
        <w:t>и</w:t>
      </w:r>
      <w:r>
        <w:t></w:t>
      </w:r>
      <w:r>
        <w:rPr>
          <w:rFonts w:hint="eastAsia"/>
        </w:rPr>
        <w:t>теоретических</w:t>
      </w:r>
      <w:r>
        <w:t></w:t>
      </w:r>
      <w:r>
        <w:rPr>
          <w:rFonts w:hint="eastAsia"/>
        </w:rPr>
        <w:t>курсов</w:t>
      </w:r>
      <w:r>
        <w:t></w:t>
      </w:r>
      <w:r>
        <w:rPr>
          <w:rFonts w:hint="eastAsia"/>
        </w:rPr>
        <w:t>по</w:t>
      </w:r>
      <w:r>
        <w:t></w:t>
      </w:r>
      <w:r>
        <w:rPr>
          <w:rFonts w:hint="eastAsia"/>
        </w:rPr>
        <w:t>лексикологии</w:t>
      </w:r>
      <w:r>
        <w:t></w:t>
      </w:r>
      <w:r>
        <w:t></w:t>
      </w:r>
      <w:r>
        <w:rPr>
          <w:rFonts w:hint="eastAsia"/>
        </w:rPr>
        <w:t>стилистике</w:t>
      </w:r>
      <w:r>
        <w:t></w:t>
      </w:r>
      <w:r>
        <w:rPr>
          <w:rFonts w:hint="eastAsia"/>
        </w:rPr>
        <w:t>английского</w:t>
      </w:r>
      <w:r>
        <w:t></w:t>
      </w:r>
      <w:r>
        <w:rPr>
          <w:rFonts w:hint="eastAsia"/>
        </w:rPr>
        <w:t>и</w:t>
      </w:r>
      <w:r>
        <w:t></w:t>
      </w:r>
      <w:r>
        <w:rPr>
          <w:rFonts w:hint="eastAsia"/>
        </w:rPr>
        <w:t>французского</w:t>
      </w:r>
      <w:r>
        <w:t></w:t>
      </w:r>
      <w:r>
        <w:rPr>
          <w:rFonts w:hint="eastAsia"/>
        </w:rPr>
        <w:t>языков</w:t>
      </w:r>
      <w:r>
        <w:t></w:t>
      </w:r>
      <w:r>
        <w:t></w:t>
      </w:r>
      <w:r>
        <w:rPr>
          <w:rFonts w:hint="eastAsia"/>
        </w:rPr>
        <w:t>лингвострановедению</w:t>
      </w:r>
      <w:r>
        <w:t></w:t>
      </w:r>
      <w:r>
        <w:t></w:t>
      </w:r>
      <w:r>
        <w:rPr>
          <w:rFonts w:hint="eastAsia"/>
        </w:rPr>
        <w:t>лингвокультурологии</w:t>
      </w:r>
      <w:r>
        <w:t></w:t>
      </w:r>
      <w:r>
        <w:t></w:t>
      </w:r>
      <w:r>
        <w:rPr>
          <w:rFonts w:hint="eastAsia"/>
        </w:rPr>
        <w:t>межкультурной</w:t>
      </w:r>
      <w:r>
        <w:t></w:t>
      </w:r>
      <w:r>
        <w:rPr>
          <w:rFonts w:hint="eastAsia"/>
        </w:rPr>
        <w:t>коммуникации</w:t>
      </w:r>
      <w:r>
        <w:t></w:t>
      </w:r>
      <w:r>
        <w:t></w:t>
      </w:r>
      <w:r>
        <w:rPr>
          <w:rFonts w:hint="eastAsia"/>
        </w:rPr>
        <w:t>семиотике</w:t>
      </w:r>
      <w:r>
        <w:t></w:t>
      </w:r>
      <w:r>
        <w:t></w:t>
      </w:r>
      <w:r>
        <w:rPr>
          <w:rFonts w:hint="eastAsia"/>
        </w:rPr>
        <w:t>лексической</w:t>
      </w:r>
      <w:r>
        <w:t></w:t>
      </w:r>
      <w:r>
        <w:rPr>
          <w:rFonts w:hint="eastAsia"/>
        </w:rPr>
        <w:t>семантике</w:t>
      </w:r>
      <w:r>
        <w:t></w:t>
      </w:r>
      <w:r>
        <w:t></w:t>
      </w:r>
      <w:r>
        <w:rPr>
          <w:rFonts w:hint="eastAsia"/>
        </w:rPr>
        <w:t>переводоведению</w:t>
      </w:r>
      <w:r>
        <w:t></w:t>
      </w:r>
    </w:p>
    <w:p w:rsidR="00384D76" w:rsidRDefault="00384D76" w:rsidP="00384D76">
      <w:r>
        <w:rPr>
          <w:rFonts w:hint="eastAsia"/>
        </w:rPr>
        <w:t>Апробация</w:t>
      </w:r>
      <w:r>
        <w:t></w:t>
      </w:r>
      <w:r>
        <w:rPr>
          <w:rFonts w:hint="eastAsia"/>
        </w:rPr>
        <w:t>работы</w:t>
      </w:r>
      <w:r>
        <w:t></w:t>
      </w:r>
      <w:r>
        <w:rPr>
          <w:rFonts w:hint="eastAsia"/>
        </w:rPr>
        <w:t>проходила</w:t>
      </w:r>
      <w:r>
        <w:t></w:t>
      </w:r>
      <w:r>
        <w:rPr>
          <w:rFonts w:hint="eastAsia"/>
        </w:rPr>
        <w:t>на</w:t>
      </w:r>
      <w:r>
        <w:t></w:t>
      </w:r>
      <w:r>
        <w:t></w:t>
      </w:r>
      <w:r>
        <w:t></w:t>
      </w:r>
      <w:r>
        <w:rPr>
          <w:rFonts w:hint="eastAsia"/>
        </w:rPr>
        <w:t>Международной</w:t>
      </w:r>
      <w:r>
        <w:t></w:t>
      </w:r>
      <w:r>
        <w:rPr>
          <w:rFonts w:hint="eastAsia"/>
        </w:rPr>
        <w:t>научно</w:t>
      </w:r>
      <w:r>
        <w:t></w:t>
      </w:r>
      <w:r>
        <w:rPr>
          <w:rFonts w:hint="eastAsia"/>
        </w:rPr>
        <w:t>методической</w:t>
      </w:r>
      <w:r>
        <w:t></w:t>
      </w:r>
      <w:r>
        <w:rPr>
          <w:rFonts w:hint="eastAsia"/>
        </w:rPr>
        <w:t>конференции</w:t>
      </w:r>
      <w:r>
        <w:t></w:t>
      </w:r>
      <w:r>
        <w:t></w:t>
      </w:r>
      <w:r>
        <w:rPr>
          <w:rFonts w:hint="eastAsia"/>
        </w:rPr>
        <w:t>посвящённой</w:t>
      </w:r>
      <w:r>
        <w:t></w:t>
      </w:r>
      <w:r>
        <w:t></w:t>
      </w:r>
      <w:r>
        <w:t></w:t>
      </w:r>
      <w:r>
        <w:t></w:t>
      </w:r>
      <w:r>
        <w:rPr>
          <w:rFonts w:hint="eastAsia"/>
        </w:rPr>
        <w:t>летию</w:t>
      </w:r>
      <w:r>
        <w:t></w:t>
      </w:r>
      <w:r>
        <w:rPr>
          <w:rFonts w:hint="eastAsia"/>
        </w:rPr>
        <w:t>РУДН</w:t>
      </w:r>
      <w:r>
        <w:t></w:t>
      </w:r>
      <w:r>
        <w:rPr>
          <w:rFonts w:hint="eastAsia"/>
        </w:rPr>
        <w:t>Института</w:t>
      </w:r>
      <w:r>
        <w:t></w:t>
      </w:r>
      <w:r>
        <w:rPr>
          <w:rFonts w:hint="eastAsia"/>
        </w:rPr>
        <w:t>иностранных</w:t>
      </w:r>
      <w:r>
        <w:t></w:t>
      </w:r>
      <w:r>
        <w:rPr>
          <w:rFonts w:hint="eastAsia"/>
        </w:rPr>
        <w:t>языков</w:t>
      </w:r>
      <w:r>
        <w:t></w:t>
      </w:r>
      <w:r>
        <w:rPr>
          <w:rFonts w:hint="eastAsia"/>
        </w:rPr>
        <w:t>РУДН</w:t>
      </w:r>
      <w:r>
        <w:t></w:t>
      </w:r>
      <w:r>
        <w:t></w:t>
      </w:r>
      <w:r>
        <w:rPr>
          <w:rFonts w:hint="eastAsia"/>
        </w:rPr>
        <w:t>Профессионально</w:t>
      </w:r>
      <w:r>
        <w:t></w:t>
      </w:r>
      <w:r>
        <w:rPr>
          <w:rFonts w:hint="eastAsia"/>
        </w:rPr>
        <w:t>ориентированный</w:t>
      </w:r>
      <w:r>
        <w:t></w:t>
      </w:r>
      <w:r>
        <w:rPr>
          <w:rFonts w:hint="eastAsia"/>
        </w:rPr>
        <w:t>перевод</w:t>
      </w:r>
      <w:r>
        <w:t></w:t>
      </w:r>
      <w:r>
        <w:t></w:t>
      </w:r>
      <w:r>
        <w:rPr>
          <w:rFonts w:hint="eastAsia"/>
        </w:rPr>
        <w:t>реальность</w:t>
      </w:r>
      <w:r>
        <w:t></w:t>
      </w:r>
      <w:r>
        <w:rPr>
          <w:rFonts w:hint="eastAsia"/>
        </w:rPr>
        <w:t>и</w:t>
      </w:r>
      <w:r>
        <w:t></w:t>
      </w:r>
      <w:r>
        <w:rPr>
          <w:rFonts w:hint="eastAsia"/>
        </w:rPr>
        <w:t>перспективы</w:t>
      </w:r>
      <w:r>
        <w:t></w:t>
      </w:r>
      <w:r>
        <w:t></w:t>
      </w:r>
      <w:r>
        <w:t></w:t>
      </w:r>
      <w:r>
        <w:t></w:t>
      </w:r>
      <w:r>
        <w:t></w:t>
      </w:r>
      <w:r>
        <w:t></w:t>
      </w:r>
      <w:r>
        <w:t></w:t>
      </w:r>
      <w:r>
        <w:t></w:t>
      </w:r>
      <w:r>
        <w:t></w:t>
      </w:r>
      <w:r>
        <w:t></w:t>
      </w:r>
      <w:r>
        <w:rPr>
          <w:rFonts w:hint="eastAsia"/>
        </w:rPr>
        <w:t>на</w:t>
      </w:r>
      <w:r>
        <w:t></w:t>
      </w:r>
      <w:r>
        <w:t></w:t>
      </w:r>
      <w:r>
        <w:t></w:t>
      </w:r>
      <w:r>
        <w:rPr>
          <w:rFonts w:hint="eastAsia"/>
        </w:rPr>
        <w:t>Международной</w:t>
      </w:r>
      <w:r>
        <w:t></w:t>
      </w:r>
      <w:r>
        <w:rPr>
          <w:rFonts w:hint="eastAsia"/>
        </w:rPr>
        <w:t>научно</w:t>
      </w:r>
      <w:r>
        <w:t></w:t>
      </w:r>
      <w:r>
        <w:rPr>
          <w:rFonts w:hint="eastAsia"/>
        </w:rPr>
        <w:t>практической</w:t>
      </w:r>
      <w:r>
        <w:t></w:t>
      </w:r>
      <w:r>
        <w:rPr>
          <w:rFonts w:hint="eastAsia"/>
        </w:rPr>
        <w:t>конференции</w:t>
      </w:r>
      <w:r>
        <w:t></w:t>
      </w:r>
      <w:r>
        <w:t></w:t>
      </w:r>
      <w:r>
        <w:rPr>
          <w:rFonts w:hint="eastAsia"/>
        </w:rPr>
        <w:t>посвящённой</w:t>
      </w:r>
      <w:r>
        <w:t></w:t>
      </w:r>
      <w:r>
        <w:t></w:t>
      </w:r>
      <w:r>
        <w:t></w:t>
      </w:r>
      <w:r>
        <w:t></w:t>
      </w:r>
      <w:r>
        <w:rPr>
          <w:rFonts w:hint="eastAsia"/>
        </w:rPr>
        <w:t>летию</w:t>
      </w:r>
      <w:r>
        <w:t></w:t>
      </w:r>
      <w:r>
        <w:rPr>
          <w:rFonts w:hint="eastAsia"/>
        </w:rPr>
        <w:t>РУДН</w:t>
      </w:r>
      <w:r>
        <w:t></w:t>
      </w:r>
      <w:r>
        <w:rPr>
          <w:rFonts w:hint="eastAsia"/>
        </w:rPr>
        <w:t>филологического</w:t>
      </w:r>
      <w:r>
        <w:t></w:t>
      </w:r>
      <w:r>
        <w:rPr>
          <w:rFonts w:hint="eastAsia"/>
        </w:rPr>
        <w:t>факультета</w:t>
      </w:r>
      <w:r>
        <w:t></w:t>
      </w:r>
      <w:r>
        <w:rPr>
          <w:rFonts w:hint="eastAsia"/>
        </w:rPr>
        <w:t>РУДН</w:t>
      </w:r>
      <w:r>
        <w:t></w:t>
      </w:r>
      <w:r>
        <w:t></w:t>
      </w:r>
      <w:r>
        <w:rPr>
          <w:rFonts w:hint="eastAsia"/>
        </w:rPr>
        <w:t>Личность</w:t>
      </w:r>
      <w:r>
        <w:t></w:t>
      </w:r>
      <w:r>
        <w:rPr>
          <w:rFonts w:hint="eastAsia"/>
        </w:rPr>
        <w:t>в</w:t>
      </w:r>
      <w:r>
        <w:t></w:t>
      </w:r>
      <w:r>
        <w:rPr>
          <w:rFonts w:hint="eastAsia"/>
        </w:rPr>
        <w:t>межкультурном</w:t>
      </w:r>
      <w:r>
        <w:t></w:t>
      </w:r>
      <w:r>
        <w:rPr>
          <w:rFonts w:hint="eastAsia"/>
        </w:rPr>
        <w:t>пространстве</w:t>
      </w:r>
      <w:r>
        <w:t></w:t>
      </w:r>
      <w:r>
        <w:t></w:t>
      </w:r>
      <w:r>
        <w:t></w:t>
      </w:r>
      <w:r>
        <w:t></w:t>
      </w:r>
      <w:r>
        <w:t></w:t>
      </w:r>
      <w:r>
        <w:t></w:t>
      </w:r>
      <w:r>
        <w:t></w:t>
      </w:r>
      <w:r>
        <w:t></w:t>
      </w:r>
      <w:r>
        <w:t></w:t>
      </w:r>
      <w:r>
        <w:t></w:t>
      </w:r>
      <w:r>
        <w:rPr>
          <w:rFonts w:hint="eastAsia"/>
        </w:rPr>
        <w:t>на</w:t>
      </w:r>
      <w:r>
        <w:t></w:t>
      </w:r>
      <w:r>
        <w:rPr>
          <w:rFonts w:hint="eastAsia"/>
        </w:rPr>
        <w:t>Международной</w:t>
      </w:r>
      <w:r>
        <w:t></w:t>
      </w:r>
      <w:r>
        <w:rPr>
          <w:rFonts w:hint="eastAsia"/>
        </w:rPr>
        <w:t>научной</w:t>
      </w:r>
      <w:r>
        <w:t></w:t>
      </w:r>
      <w:r>
        <w:rPr>
          <w:rFonts w:hint="eastAsia"/>
        </w:rPr>
        <w:t>конференции</w:t>
      </w:r>
      <w:r>
        <w:t></w:t>
      </w:r>
      <w:r>
        <w:rPr>
          <w:rFonts w:hint="eastAsia"/>
        </w:rPr>
        <w:t>РУДН</w:t>
      </w:r>
      <w:r>
        <w:t></w:t>
      </w:r>
      <w:r>
        <w:t></w:t>
      </w:r>
      <w:r>
        <w:t></w:t>
      </w:r>
      <w:r>
        <w:t></w:t>
      </w:r>
      <w:r>
        <w:t></w:t>
      </w:r>
      <w:r>
        <w:t></w:t>
      </w:r>
      <w:r>
        <w:t></w:t>
      </w:r>
      <w:r>
        <w:rPr>
          <w:rFonts w:hint="eastAsia"/>
        </w:rPr>
        <w:t>Степановские</w:t>
      </w:r>
      <w:r>
        <w:t></w:t>
      </w:r>
      <w:r>
        <w:rPr>
          <w:rFonts w:hint="eastAsia"/>
        </w:rPr>
        <w:t>чтения</w:t>
      </w:r>
      <w:r>
        <w:t></w:t>
      </w:r>
      <w:r>
        <w:t></w:t>
      </w:r>
      <w:r>
        <w:rPr>
          <w:rFonts w:hint="eastAsia"/>
        </w:rPr>
        <w:t>Межкультурная</w:t>
      </w:r>
      <w:r>
        <w:t></w:t>
      </w:r>
      <w:r>
        <w:rPr>
          <w:rFonts w:hint="eastAsia"/>
        </w:rPr>
        <w:t>коммуникация</w:t>
      </w:r>
      <w:r>
        <w:t></w:t>
      </w:r>
      <w:r>
        <w:t></w:t>
      </w:r>
      <w:r>
        <w:rPr>
          <w:rFonts w:hint="eastAsia"/>
        </w:rPr>
        <w:t>современные</w:t>
      </w:r>
      <w:r>
        <w:t></w:t>
      </w:r>
      <w:r>
        <w:rPr>
          <w:rFonts w:hint="eastAsia"/>
        </w:rPr>
        <w:t>методы</w:t>
      </w:r>
      <w:r>
        <w:t></w:t>
      </w:r>
      <w:r>
        <w:rPr>
          <w:rFonts w:hint="eastAsia"/>
        </w:rPr>
        <w:t>преподавания</w:t>
      </w:r>
      <w:r>
        <w:t></w:t>
      </w:r>
      <w:r>
        <w:rPr>
          <w:rFonts w:hint="eastAsia"/>
        </w:rPr>
        <w:t>иностранных</w:t>
      </w:r>
      <w:r>
        <w:t></w:t>
      </w:r>
      <w:r>
        <w:rPr>
          <w:rFonts w:hint="eastAsia"/>
        </w:rPr>
        <w:t>языков</w:t>
      </w:r>
      <w:r>
        <w:t></w:t>
      </w:r>
      <w:r>
        <w:t></w:t>
      </w:r>
      <w:r>
        <w:rPr>
          <w:rFonts w:hint="eastAsia"/>
        </w:rPr>
        <w:t>перевод</w:t>
      </w:r>
      <w:r>
        <w:t></w:t>
      </w:r>
      <w:r>
        <w:t></w:t>
      </w:r>
      <w:r>
        <w:t></w:t>
      </w:r>
      <w:r>
        <w:t></w:t>
      </w:r>
      <w:r>
        <w:t></w:t>
      </w:r>
      <w:r>
        <w:t></w:t>
      </w:r>
      <w:r>
        <w:t></w:t>
      </w:r>
      <w:r>
        <w:t></w:t>
      </w:r>
      <w:r>
        <w:t></w:t>
      </w:r>
      <w:r>
        <w:t></w:t>
      </w:r>
      <w:r>
        <w:rPr>
          <w:rFonts w:hint="eastAsia"/>
        </w:rPr>
        <w:t>на</w:t>
      </w:r>
      <w:r>
        <w:t></w:t>
      </w:r>
      <w:r>
        <w:rPr>
          <w:rFonts w:hint="eastAsia"/>
        </w:rPr>
        <w:t>Международной</w:t>
      </w:r>
      <w:r>
        <w:t></w:t>
      </w:r>
      <w:r>
        <w:rPr>
          <w:rFonts w:hint="eastAsia"/>
        </w:rPr>
        <w:t>научно</w:t>
      </w:r>
      <w:r>
        <w:t></w:t>
      </w:r>
      <w:r>
        <w:rPr>
          <w:rFonts w:hint="eastAsia"/>
        </w:rPr>
        <w:t>практической</w:t>
      </w:r>
      <w:r>
        <w:t></w:t>
      </w:r>
      <w:r>
        <w:rPr>
          <w:rFonts w:hint="eastAsia"/>
        </w:rPr>
        <w:t>конференции</w:t>
      </w:r>
      <w:r>
        <w:t></w:t>
      </w:r>
      <w:r>
        <w:rPr>
          <w:rFonts w:hint="eastAsia"/>
        </w:rPr>
        <w:t>РУДН</w:t>
      </w:r>
      <w:r>
        <w:t></w:t>
      </w:r>
      <w:r>
        <w:t></w:t>
      </w:r>
      <w:r>
        <w:t></w:t>
      </w:r>
      <w:r>
        <w:t></w:t>
      </w:r>
      <w:r>
        <w:t></w:t>
      </w:r>
      <w:r>
        <w:rPr>
          <w:rFonts w:hint="eastAsia"/>
        </w:rPr>
        <w:t>Степановские</w:t>
      </w:r>
      <w:r>
        <w:t></w:t>
      </w:r>
      <w:r>
        <w:rPr>
          <w:rFonts w:hint="eastAsia"/>
        </w:rPr>
        <w:t>чтения</w:t>
      </w:r>
      <w:r>
        <w:t></w:t>
      </w:r>
      <w:r>
        <w:t></w:t>
      </w:r>
      <w:r>
        <w:rPr>
          <w:rFonts w:hint="eastAsia"/>
        </w:rPr>
        <w:t>Язык</w:t>
      </w:r>
      <w:r>
        <w:t></w:t>
      </w:r>
      <w:r>
        <w:rPr>
          <w:rFonts w:hint="eastAsia"/>
        </w:rPr>
        <w:t>и</w:t>
      </w:r>
      <w:r>
        <w:t></w:t>
      </w:r>
      <w:r>
        <w:rPr>
          <w:rFonts w:hint="eastAsia"/>
        </w:rPr>
        <w:t>культура</w:t>
      </w:r>
      <w:r>
        <w:t></w:t>
      </w:r>
      <w:r>
        <w:rPr>
          <w:rFonts w:hint="eastAsia"/>
        </w:rPr>
        <w:t>в</w:t>
      </w:r>
      <w:r>
        <w:t></w:t>
      </w:r>
      <w:r>
        <w:rPr>
          <w:rFonts w:hint="eastAsia"/>
        </w:rPr>
        <w:t>современном</w:t>
      </w:r>
      <w:r>
        <w:t></w:t>
      </w:r>
      <w:r>
        <w:rPr>
          <w:rFonts w:hint="eastAsia"/>
        </w:rPr>
        <w:t>мире</w:t>
      </w:r>
      <w:r>
        <w:t></w:t>
      </w:r>
      <w:r>
        <w:t></w:t>
      </w:r>
      <w:r>
        <w:t></w:t>
      </w:r>
      <w:r>
        <w:t></w:t>
      </w:r>
      <w:r>
        <w:t></w:t>
      </w:r>
      <w:r>
        <w:t></w:t>
      </w:r>
      <w:r>
        <w:t></w:t>
      </w:r>
      <w:r>
        <w:t></w:t>
      </w:r>
      <w:r>
        <w:t></w:t>
      </w:r>
    </w:p>
    <w:p w:rsidR="00384D76" w:rsidRDefault="00384D76" w:rsidP="00384D76">
      <w:r>
        <w:rPr>
          <w:rFonts w:hint="eastAsia"/>
        </w:rPr>
        <w:t>Основные</w:t>
      </w:r>
      <w:r>
        <w:t></w:t>
      </w:r>
      <w:r>
        <w:rPr>
          <w:rFonts w:hint="eastAsia"/>
        </w:rPr>
        <w:t>положения</w:t>
      </w:r>
      <w:r>
        <w:t></w:t>
      </w:r>
      <w:r>
        <w:rPr>
          <w:rFonts w:hint="eastAsia"/>
        </w:rPr>
        <w:t>диссертации</w:t>
      </w:r>
      <w:r>
        <w:t></w:t>
      </w:r>
      <w:r>
        <w:rPr>
          <w:rFonts w:hint="eastAsia"/>
        </w:rPr>
        <w:t>отражены</w:t>
      </w:r>
      <w:r>
        <w:t></w:t>
      </w:r>
      <w:r>
        <w:rPr>
          <w:rFonts w:hint="eastAsia"/>
        </w:rPr>
        <w:t>в</w:t>
      </w:r>
      <w:r>
        <w:t></w:t>
      </w:r>
      <w:r>
        <w:t></w:t>
      </w:r>
      <w:r>
        <w:t></w:t>
      </w:r>
      <w:r>
        <w:rPr>
          <w:rFonts w:hint="eastAsia"/>
        </w:rPr>
        <w:t>публикациях</w:t>
      </w:r>
      <w:r>
        <w:t></w:t>
      </w:r>
      <w:r>
        <w:t></w:t>
      </w:r>
      <w:r>
        <w:rPr>
          <w:rFonts w:hint="eastAsia"/>
        </w:rPr>
        <w:t>в</w:t>
      </w:r>
      <w:r>
        <w:t></w:t>
      </w:r>
      <w:r>
        <w:rPr>
          <w:rFonts w:hint="eastAsia"/>
        </w:rPr>
        <w:t>том</w:t>
      </w:r>
      <w:r>
        <w:t></w:t>
      </w:r>
      <w:r>
        <w:rPr>
          <w:rFonts w:hint="eastAsia"/>
        </w:rPr>
        <w:t>числе</w:t>
      </w:r>
      <w:r>
        <w:t></w:t>
      </w:r>
      <w:r>
        <w:rPr>
          <w:rFonts w:hint="eastAsia"/>
        </w:rPr>
        <w:t>в</w:t>
      </w:r>
      <w:r>
        <w:t></w:t>
      </w:r>
      <w:r>
        <w:rPr>
          <w:rFonts w:hint="eastAsia"/>
        </w:rPr>
        <w:t>трёх</w:t>
      </w:r>
      <w:r>
        <w:t></w:t>
      </w:r>
      <w:r>
        <w:rPr>
          <w:rFonts w:hint="eastAsia"/>
        </w:rPr>
        <w:t>изданиях</w:t>
      </w:r>
      <w:r>
        <w:t></w:t>
      </w:r>
      <w:r>
        <w:t></w:t>
      </w:r>
      <w:r>
        <w:rPr>
          <w:rFonts w:hint="eastAsia"/>
        </w:rPr>
        <w:t>рекомендованных</w:t>
      </w:r>
      <w:r>
        <w:t></w:t>
      </w:r>
      <w:r>
        <w:rPr>
          <w:rFonts w:hint="eastAsia"/>
        </w:rPr>
        <w:t>ВАК</w:t>
      </w:r>
      <w:r>
        <w:t></w:t>
      </w:r>
      <w:r>
        <w:rPr>
          <w:rFonts w:hint="eastAsia"/>
        </w:rPr>
        <w:t>России</w:t>
      </w:r>
      <w:r>
        <w:t></w:t>
      </w:r>
    </w:p>
    <w:p w:rsidR="00384D76" w:rsidRDefault="00384D76" w:rsidP="00384D76">
      <w:r>
        <w:rPr>
          <w:rFonts w:hint="eastAsia"/>
        </w:rPr>
        <w:t>Структура</w:t>
      </w:r>
      <w:r>
        <w:t></w:t>
      </w:r>
      <w:r>
        <w:rPr>
          <w:rFonts w:hint="eastAsia"/>
        </w:rPr>
        <w:t>диссертации</w:t>
      </w:r>
      <w:r>
        <w:t></w:t>
      </w:r>
      <w:r>
        <w:rPr>
          <w:rFonts w:hint="eastAsia"/>
        </w:rPr>
        <w:t>обусловлена</w:t>
      </w:r>
      <w:r>
        <w:t></w:t>
      </w:r>
      <w:r>
        <w:rPr>
          <w:rFonts w:hint="eastAsia"/>
        </w:rPr>
        <w:t>её</w:t>
      </w:r>
      <w:r>
        <w:t></w:t>
      </w:r>
      <w:r>
        <w:rPr>
          <w:rFonts w:hint="eastAsia"/>
        </w:rPr>
        <w:t>целью</w:t>
      </w:r>
      <w:r>
        <w:t></w:t>
      </w:r>
      <w:r>
        <w:rPr>
          <w:rFonts w:hint="eastAsia"/>
        </w:rPr>
        <w:t>и</w:t>
      </w:r>
      <w:r>
        <w:t></w:t>
      </w:r>
      <w:r>
        <w:rPr>
          <w:rFonts w:hint="eastAsia"/>
        </w:rPr>
        <w:t>задачами</w:t>
      </w:r>
      <w:r>
        <w:t></w:t>
      </w:r>
    </w:p>
    <w:p w:rsidR="00384D76" w:rsidRDefault="00384D76" w:rsidP="00384D76">
      <w:r>
        <w:rPr>
          <w:rFonts w:hint="eastAsia"/>
        </w:rPr>
        <w:t>Диссертационное</w:t>
      </w:r>
      <w:r>
        <w:t></w:t>
      </w:r>
      <w:r>
        <w:rPr>
          <w:rFonts w:hint="eastAsia"/>
        </w:rPr>
        <w:t>исследование</w:t>
      </w:r>
      <w:r>
        <w:t></w:t>
      </w:r>
      <w:r>
        <w:rPr>
          <w:rFonts w:hint="eastAsia"/>
        </w:rPr>
        <w:t>состоит</w:t>
      </w:r>
      <w:r>
        <w:t></w:t>
      </w:r>
      <w:r>
        <w:rPr>
          <w:rFonts w:hint="eastAsia"/>
        </w:rPr>
        <w:t>из</w:t>
      </w:r>
      <w:r>
        <w:t></w:t>
      </w:r>
      <w:r>
        <w:rPr>
          <w:rFonts w:hint="eastAsia"/>
        </w:rPr>
        <w:t>Введения</w:t>
      </w:r>
      <w:r>
        <w:t></w:t>
      </w:r>
      <w:r>
        <w:t></w:t>
      </w:r>
      <w:r>
        <w:rPr>
          <w:rFonts w:hint="eastAsia"/>
        </w:rPr>
        <w:t>Трёх</w:t>
      </w:r>
      <w:r>
        <w:t></w:t>
      </w:r>
      <w:r>
        <w:rPr>
          <w:rFonts w:hint="eastAsia"/>
        </w:rPr>
        <w:t>глав</w:t>
      </w:r>
      <w:r>
        <w:t></w:t>
      </w:r>
      <w:r>
        <w:rPr>
          <w:rFonts w:hint="eastAsia"/>
        </w:rPr>
        <w:t>с</w:t>
      </w:r>
      <w:r>
        <w:t></w:t>
      </w:r>
      <w:r>
        <w:rPr>
          <w:rFonts w:hint="eastAsia"/>
        </w:rPr>
        <w:t>выводами</w:t>
      </w:r>
      <w:r>
        <w:t></w:t>
      </w:r>
      <w:r>
        <w:t></w:t>
      </w:r>
      <w:r>
        <w:rPr>
          <w:rFonts w:hint="eastAsia"/>
        </w:rPr>
        <w:t>Заключения</w:t>
      </w:r>
      <w:r>
        <w:t></w:t>
      </w:r>
      <w:r>
        <w:t></w:t>
      </w:r>
      <w:r>
        <w:rPr>
          <w:rFonts w:hint="eastAsia"/>
        </w:rPr>
        <w:t>Списка</w:t>
      </w:r>
      <w:r>
        <w:t></w:t>
      </w:r>
      <w:r>
        <w:rPr>
          <w:rFonts w:hint="eastAsia"/>
        </w:rPr>
        <w:t>использованной</w:t>
      </w:r>
      <w:r>
        <w:t></w:t>
      </w:r>
      <w:r>
        <w:rPr>
          <w:rFonts w:hint="eastAsia"/>
        </w:rPr>
        <w:t>литературы</w:t>
      </w:r>
      <w:r>
        <w:t></w:t>
      </w:r>
      <w:r>
        <w:t></w:t>
      </w:r>
      <w:r>
        <w:rPr>
          <w:rFonts w:hint="eastAsia"/>
        </w:rPr>
        <w:t>Приложения</w:t>
      </w:r>
      <w:r>
        <w:t></w:t>
      </w:r>
    </w:p>
    <w:p w:rsidR="00384D76" w:rsidRDefault="00384D76" w:rsidP="00384D76">
      <w:r>
        <w:rPr>
          <w:rFonts w:hint="eastAsia"/>
        </w:rPr>
        <w:t>В</w:t>
      </w:r>
      <w:r>
        <w:t></w:t>
      </w:r>
      <w:r>
        <w:rPr>
          <w:rFonts w:hint="eastAsia"/>
        </w:rPr>
        <w:t>первой</w:t>
      </w:r>
      <w:r>
        <w:t></w:t>
      </w:r>
      <w:r>
        <w:rPr>
          <w:rFonts w:hint="eastAsia"/>
        </w:rPr>
        <w:t>главе</w:t>
      </w:r>
      <w:r>
        <w:t></w:t>
      </w:r>
      <w:r>
        <w:rPr>
          <w:rFonts w:hint="eastAsia"/>
        </w:rPr>
        <w:t>излагаются</w:t>
      </w:r>
      <w:r>
        <w:t></w:t>
      </w:r>
      <w:r>
        <w:rPr>
          <w:rFonts w:hint="eastAsia"/>
        </w:rPr>
        <w:t>основные</w:t>
      </w:r>
      <w:r>
        <w:t></w:t>
      </w:r>
      <w:r>
        <w:rPr>
          <w:rFonts w:hint="eastAsia"/>
        </w:rPr>
        <w:t>положения</w:t>
      </w:r>
      <w:r>
        <w:t></w:t>
      </w:r>
      <w:r>
        <w:rPr>
          <w:rFonts w:hint="eastAsia"/>
        </w:rPr>
        <w:t>теории</w:t>
      </w:r>
      <w:r>
        <w:t></w:t>
      </w:r>
      <w:r>
        <w:rPr>
          <w:rFonts w:hint="eastAsia"/>
        </w:rPr>
        <w:t>номинации</w:t>
      </w:r>
      <w:r>
        <w:t></w:t>
      </w:r>
      <w:r>
        <w:t></w:t>
      </w:r>
      <w:r>
        <w:rPr>
          <w:rFonts w:hint="eastAsia"/>
        </w:rPr>
        <w:t>прослеживается</w:t>
      </w:r>
      <w:r>
        <w:t></w:t>
      </w:r>
      <w:r>
        <w:rPr>
          <w:rFonts w:hint="eastAsia"/>
        </w:rPr>
        <w:t>история</w:t>
      </w:r>
      <w:r>
        <w:t></w:t>
      </w:r>
      <w:r>
        <w:rPr>
          <w:rFonts w:hint="eastAsia"/>
        </w:rPr>
        <w:t>становления</w:t>
      </w:r>
      <w:r>
        <w:t></w:t>
      </w:r>
      <w:r>
        <w:rPr>
          <w:rFonts w:hint="eastAsia"/>
        </w:rPr>
        <w:t>ономастики</w:t>
      </w:r>
      <w:r>
        <w:t></w:t>
      </w:r>
      <w:r>
        <w:rPr>
          <w:rFonts w:hint="eastAsia"/>
        </w:rPr>
        <w:t>как</w:t>
      </w:r>
      <w:r>
        <w:t></w:t>
      </w:r>
      <w:r>
        <w:rPr>
          <w:rFonts w:hint="eastAsia"/>
        </w:rPr>
        <w:t>науки</w:t>
      </w:r>
      <w:r>
        <w:t></w:t>
      </w:r>
      <w:r>
        <w:rPr>
          <w:rFonts w:hint="eastAsia"/>
        </w:rPr>
        <w:t>об</w:t>
      </w:r>
      <w:r>
        <w:t></w:t>
      </w:r>
      <w:r>
        <w:rPr>
          <w:rFonts w:hint="eastAsia"/>
        </w:rPr>
        <w:t>именах</w:t>
      </w:r>
      <w:r>
        <w:t></w:t>
      </w:r>
      <w:r>
        <w:rPr>
          <w:rFonts w:hint="eastAsia"/>
        </w:rPr>
        <w:t>собственных</w:t>
      </w:r>
      <w:r>
        <w:t></w:t>
      </w:r>
      <w:r>
        <w:t></w:t>
      </w:r>
      <w:r>
        <w:rPr>
          <w:rFonts w:hint="eastAsia"/>
        </w:rPr>
        <w:t>даётся</w:t>
      </w:r>
      <w:r>
        <w:t></w:t>
      </w:r>
      <w:r>
        <w:rPr>
          <w:rFonts w:hint="eastAsia"/>
        </w:rPr>
        <w:t>определение</w:t>
      </w:r>
      <w:r>
        <w:t></w:t>
      </w:r>
      <w:r>
        <w:rPr>
          <w:rFonts w:hint="eastAsia"/>
        </w:rPr>
        <w:t>науки</w:t>
      </w:r>
      <w:r>
        <w:t></w:t>
      </w:r>
      <w:r>
        <w:rPr>
          <w:rFonts w:hint="eastAsia"/>
        </w:rPr>
        <w:t>топонимики</w:t>
      </w:r>
      <w:r>
        <w:t></w:t>
      </w:r>
      <w:r>
        <w:t></w:t>
      </w:r>
      <w:r>
        <w:rPr>
          <w:rFonts w:hint="eastAsia"/>
        </w:rPr>
        <w:t>изучаются</w:t>
      </w:r>
      <w:r>
        <w:t></w:t>
      </w:r>
      <w:r>
        <w:rPr>
          <w:rFonts w:hint="eastAsia"/>
        </w:rPr>
        <w:t>подходы</w:t>
      </w:r>
      <w:r>
        <w:t></w:t>
      </w:r>
      <w:r>
        <w:rPr>
          <w:rFonts w:hint="eastAsia"/>
        </w:rPr>
        <w:t>к</w:t>
      </w:r>
      <w:r>
        <w:t></w:t>
      </w:r>
      <w:r>
        <w:rPr>
          <w:rFonts w:hint="eastAsia"/>
        </w:rPr>
        <w:t>классификации</w:t>
      </w:r>
      <w:r>
        <w:t></w:t>
      </w:r>
      <w:r>
        <w:rPr>
          <w:rFonts w:hint="eastAsia"/>
        </w:rPr>
        <w:t>топонимов</w:t>
      </w:r>
      <w:r>
        <w:t></w:t>
      </w:r>
      <w:r>
        <w:rPr>
          <w:rFonts w:hint="eastAsia"/>
        </w:rPr>
        <w:t>российскими</w:t>
      </w:r>
      <w:r>
        <w:t></w:t>
      </w:r>
      <w:r>
        <w:rPr>
          <w:rFonts w:hint="eastAsia"/>
        </w:rPr>
        <w:t>и</w:t>
      </w:r>
      <w:r>
        <w:t></w:t>
      </w:r>
      <w:r>
        <w:rPr>
          <w:rFonts w:hint="eastAsia"/>
        </w:rPr>
        <w:t>зарубежными</w:t>
      </w:r>
      <w:r>
        <w:t></w:t>
      </w:r>
      <w:r>
        <w:rPr>
          <w:rFonts w:hint="eastAsia"/>
        </w:rPr>
        <w:t>учёными</w:t>
      </w:r>
      <w:r>
        <w:t></w:t>
      </w:r>
      <w:r>
        <w:t></w:t>
      </w:r>
      <w:r>
        <w:rPr>
          <w:rFonts w:hint="eastAsia"/>
        </w:rPr>
        <w:t>Синхроническому</w:t>
      </w:r>
      <w:r>
        <w:t></w:t>
      </w:r>
      <w:r>
        <w:rPr>
          <w:rFonts w:hint="eastAsia"/>
        </w:rPr>
        <w:t>и</w:t>
      </w:r>
      <w:r>
        <w:t></w:t>
      </w:r>
      <w:r>
        <w:rPr>
          <w:rFonts w:hint="eastAsia"/>
        </w:rPr>
        <w:t>диахроническому</w:t>
      </w:r>
      <w:r>
        <w:t></w:t>
      </w:r>
      <w:r>
        <w:rPr>
          <w:rFonts w:hint="eastAsia"/>
        </w:rPr>
        <w:t>методам</w:t>
      </w:r>
      <w:r>
        <w:t></w:t>
      </w:r>
      <w:r>
        <w:rPr>
          <w:rFonts w:hint="eastAsia"/>
        </w:rPr>
        <w:t>изучения</w:t>
      </w:r>
      <w:r>
        <w:t></w:t>
      </w:r>
      <w:r>
        <w:rPr>
          <w:rFonts w:hint="eastAsia"/>
        </w:rPr>
        <w:t>топонимии</w:t>
      </w:r>
      <w:r>
        <w:t></w:t>
      </w:r>
      <w:r>
        <w:rPr>
          <w:rFonts w:hint="eastAsia"/>
        </w:rPr>
        <w:t>отведено</w:t>
      </w:r>
      <w:r>
        <w:t></w:t>
      </w:r>
      <w:r>
        <w:rPr>
          <w:rFonts w:hint="eastAsia"/>
        </w:rPr>
        <w:t>важное</w:t>
      </w:r>
      <w:r>
        <w:t></w:t>
      </w:r>
      <w:r>
        <w:rPr>
          <w:rFonts w:hint="eastAsia"/>
        </w:rPr>
        <w:t>место</w:t>
      </w:r>
      <w:r>
        <w:t></w:t>
      </w:r>
      <w:r>
        <w:t></w:t>
      </w:r>
      <w:r>
        <w:rPr>
          <w:rFonts w:hint="eastAsia"/>
        </w:rPr>
        <w:t>так</w:t>
      </w:r>
      <w:r>
        <w:t></w:t>
      </w:r>
      <w:r>
        <w:rPr>
          <w:rFonts w:hint="eastAsia"/>
        </w:rPr>
        <w:t>как</w:t>
      </w:r>
      <w:r>
        <w:t></w:t>
      </w:r>
      <w:r>
        <w:rPr>
          <w:rFonts w:hint="eastAsia"/>
        </w:rPr>
        <w:t>на</w:t>
      </w:r>
      <w:r>
        <w:t></w:t>
      </w:r>
      <w:r>
        <w:rPr>
          <w:rFonts w:hint="eastAsia"/>
        </w:rPr>
        <w:t>этих</w:t>
      </w:r>
      <w:r>
        <w:t></w:t>
      </w:r>
      <w:r>
        <w:rPr>
          <w:rFonts w:hint="eastAsia"/>
        </w:rPr>
        <w:t>методах</w:t>
      </w:r>
      <w:r>
        <w:t></w:t>
      </w:r>
      <w:r>
        <w:rPr>
          <w:rFonts w:hint="eastAsia"/>
        </w:rPr>
        <w:t>основано</w:t>
      </w:r>
      <w:r>
        <w:t></w:t>
      </w:r>
      <w:r>
        <w:rPr>
          <w:rFonts w:hint="eastAsia"/>
        </w:rPr>
        <w:t>дальнейшее</w:t>
      </w:r>
      <w:r>
        <w:t></w:t>
      </w:r>
      <w:r>
        <w:rPr>
          <w:rFonts w:hint="eastAsia"/>
        </w:rPr>
        <w:t>лексико</w:t>
      </w:r>
      <w:r>
        <w:t></w:t>
      </w:r>
      <w:r>
        <w:rPr>
          <w:rFonts w:hint="eastAsia"/>
        </w:rPr>
        <w:t>семантическое</w:t>
      </w:r>
      <w:r>
        <w:t></w:t>
      </w:r>
      <w:r>
        <w:rPr>
          <w:rFonts w:hint="eastAsia"/>
        </w:rPr>
        <w:t>исследование</w:t>
      </w:r>
      <w:r>
        <w:t></w:t>
      </w:r>
      <w:r>
        <w:t></w:t>
      </w:r>
      <w:r>
        <w:rPr>
          <w:rFonts w:hint="eastAsia"/>
        </w:rPr>
        <w:t>Также</w:t>
      </w:r>
      <w:r>
        <w:t></w:t>
      </w:r>
      <w:r>
        <w:rPr>
          <w:rFonts w:hint="eastAsia"/>
        </w:rPr>
        <w:t>в</w:t>
      </w:r>
      <w:r>
        <w:t></w:t>
      </w:r>
      <w:r>
        <w:rPr>
          <w:rFonts w:hint="eastAsia"/>
        </w:rPr>
        <w:t>первой</w:t>
      </w:r>
      <w:r>
        <w:t></w:t>
      </w:r>
      <w:r>
        <w:rPr>
          <w:rFonts w:hint="eastAsia"/>
        </w:rPr>
        <w:t>главе</w:t>
      </w:r>
      <w:r>
        <w:t></w:t>
      </w:r>
      <w:r>
        <w:rPr>
          <w:rFonts w:hint="eastAsia"/>
        </w:rPr>
        <w:t>подчёркивается</w:t>
      </w:r>
      <w:r>
        <w:t></w:t>
      </w:r>
      <w:r>
        <w:rPr>
          <w:rFonts w:hint="eastAsia"/>
        </w:rPr>
        <w:t>лингвокультурологический</w:t>
      </w:r>
      <w:r>
        <w:t></w:t>
      </w:r>
      <w:r>
        <w:rPr>
          <w:rFonts w:hint="eastAsia"/>
        </w:rPr>
        <w:t>аспект</w:t>
      </w:r>
      <w:r>
        <w:t></w:t>
      </w:r>
      <w:r>
        <w:rPr>
          <w:rFonts w:hint="eastAsia"/>
        </w:rPr>
        <w:t>топонимов</w:t>
      </w:r>
      <w:r>
        <w:t></w:t>
      </w:r>
      <w:r>
        <w:t></w:t>
      </w:r>
      <w:r>
        <w:rPr>
          <w:rFonts w:hint="eastAsia"/>
        </w:rPr>
        <w:t>так</w:t>
      </w:r>
      <w:r>
        <w:t></w:t>
      </w:r>
      <w:r>
        <w:rPr>
          <w:rFonts w:hint="eastAsia"/>
        </w:rPr>
        <w:t>как</w:t>
      </w:r>
      <w:r>
        <w:t></w:t>
      </w:r>
      <w:r>
        <w:rPr>
          <w:rFonts w:hint="eastAsia"/>
        </w:rPr>
        <w:t>лингвокультурология</w:t>
      </w:r>
      <w:r>
        <w:t></w:t>
      </w:r>
      <w:r>
        <w:rPr>
          <w:rFonts w:hint="eastAsia"/>
        </w:rPr>
        <w:t>изучает</w:t>
      </w:r>
      <w:r>
        <w:t></w:t>
      </w:r>
      <w:r>
        <w:rPr>
          <w:rFonts w:hint="eastAsia"/>
        </w:rPr>
        <w:t>взаимодействие</w:t>
      </w:r>
      <w:r>
        <w:t></w:t>
      </w:r>
      <w:r>
        <w:rPr>
          <w:rFonts w:hint="eastAsia"/>
        </w:rPr>
        <w:t>языка</w:t>
      </w:r>
      <w:r>
        <w:t></w:t>
      </w:r>
      <w:r>
        <w:rPr>
          <w:rFonts w:hint="eastAsia"/>
        </w:rPr>
        <w:t>и</w:t>
      </w:r>
      <w:r>
        <w:t></w:t>
      </w:r>
      <w:r>
        <w:rPr>
          <w:rFonts w:hint="eastAsia"/>
        </w:rPr>
        <w:t>культуры</w:t>
      </w:r>
      <w:r>
        <w:t></w:t>
      </w:r>
      <w:r>
        <w:t></w:t>
      </w:r>
      <w:r>
        <w:rPr>
          <w:rFonts w:hint="eastAsia"/>
        </w:rPr>
        <w:t>а</w:t>
      </w:r>
      <w:r>
        <w:t></w:t>
      </w:r>
      <w:r>
        <w:rPr>
          <w:rFonts w:hint="eastAsia"/>
        </w:rPr>
        <w:t>топоним</w:t>
      </w:r>
      <w:r>
        <w:t></w:t>
      </w:r>
      <w:r>
        <w:rPr>
          <w:rFonts w:hint="eastAsia"/>
        </w:rPr>
        <w:t>отражает</w:t>
      </w:r>
      <w:r>
        <w:t></w:t>
      </w:r>
      <w:r>
        <w:rPr>
          <w:rFonts w:hint="eastAsia"/>
        </w:rPr>
        <w:t>особенности</w:t>
      </w:r>
      <w:r>
        <w:t></w:t>
      </w:r>
      <w:r>
        <w:rPr>
          <w:rFonts w:hint="eastAsia"/>
        </w:rPr>
        <w:t>специфической</w:t>
      </w:r>
      <w:r>
        <w:t></w:t>
      </w:r>
      <w:r>
        <w:rPr>
          <w:rFonts w:hint="eastAsia"/>
        </w:rPr>
        <w:t>культуры</w:t>
      </w:r>
      <w:r>
        <w:t></w:t>
      </w:r>
      <w:r>
        <w:rPr>
          <w:rFonts w:hint="eastAsia"/>
        </w:rPr>
        <w:t>данного</w:t>
      </w:r>
      <w:r>
        <w:t></w:t>
      </w:r>
      <w:r>
        <w:rPr>
          <w:rFonts w:hint="eastAsia"/>
        </w:rPr>
        <w:t>человеческого</w:t>
      </w:r>
      <w:r>
        <w:t></w:t>
      </w:r>
      <w:r>
        <w:rPr>
          <w:rFonts w:hint="eastAsia"/>
        </w:rPr>
        <w:t>коллектива</w:t>
      </w:r>
      <w:r>
        <w:t></w:t>
      </w:r>
    </w:p>
    <w:p w:rsidR="00384D76" w:rsidRDefault="00384D76" w:rsidP="00384D76">
      <w:r>
        <w:rPr>
          <w:rFonts w:hint="eastAsia"/>
        </w:rPr>
        <w:t>Во</w:t>
      </w:r>
      <w:r>
        <w:t></w:t>
      </w:r>
      <w:r>
        <w:rPr>
          <w:rFonts w:hint="eastAsia"/>
        </w:rPr>
        <w:t>второй</w:t>
      </w:r>
      <w:r>
        <w:t></w:t>
      </w:r>
      <w:r>
        <w:rPr>
          <w:rFonts w:hint="eastAsia"/>
        </w:rPr>
        <w:t>главе</w:t>
      </w:r>
      <w:r>
        <w:t></w:t>
      </w:r>
      <w:r>
        <w:rPr>
          <w:rFonts w:hint="eastAsia"/>
        </w:rPr>
        <w:t>освещается</w:t>
      </w:r>
      <w:r>
        <w:t></w:t>
      </w:r>
      <w:r>
        <w:rPr>
          <w:rFonts w:hint="eastAsia"/>
        </w:rPr>
        <w:t>региональная</w:t>
      </w:r>
      <w:r>
        <w:t></w:t>
      </w:r>
      <w:r>
        <w:rPr>
          <w:rFonts w:hint="eastAsia"/>
        </w:rPr>
        <w:t>специфика</w:t>
      </w:r>
      <w:r>
        <w:t></w:t>
      </w:r>
      <w:r>
        <w:rPr>
          <w:rFonts w:hint="eastAsia"/>
        </w:rPr>
        <w:t>англоязычных</w:t>
      </w:r>
      <w:r>
        <w:t></w:t>
      </w:r>
      <w:r>
        <w:rPr>
          <w:rFonts w:hint="eastAsia"/>
        </w:rPr>
        <w:t>провинций</w:t>
      </w:r>
      <w:r>
        <w:t></w:t>
      </w:r>
      <w:r>
        <w:rPr>
          <w:rFonts w:hint="eastAsia"/>
        </w:rPr>
        <w:t>в</w:t>
      </w:r>
      <w:r>
        <w:t></w:t>
      </w:r>
      <w:r>
        <w:rPr>
          <w:rFonts w:hint="eastAsia"/>
        </w:rPr>
        <w:t>свете</w:t>
      </w:r>
      <w:r>
        <w:t></w:t>
      </w:r>
      <w:r>
        <w:rPr>
          <w:rFonts w:hint="eastAsia"/>
        </w:rPr>
        <w:t>источников</w:t>
      </w:r>
      <w:r>
        <w:t></w:t>
      </w:r>
      <w:r>
        <w:rPr>
          <w:rFonts w:hint="eastAsia"/>
        </w:rPr>
        <w:t>происхождения</w:t>
      </w:r>
      <w:r>
        <w:t></w:t>
      </w:r>
      <w:r>
        <w:rPr>
          <w:rFonts w:hint="eastAsia"/>
        </w:rPr>
        <w:t>и</w:t>
      </w:r>
      <w:r>
        <w:t></w:t>
      </w:r>
      <w:r>
        <w:rPr>
          <w:rFonts w:hint="eastAsia"/>
        </w:rPr>
        <w:t>языковых</w:t>
      </w:r>
      <w:r>
        <w:t></w:t>
      </w:r>
      <w:r>
        <w:rPr>
          <w:rFonts w:hint="eastAsia"/>
        </w:rPr>
        <w:t>контактов</w:t>
      </w:r>
      <w:r>
        <w:t></w:t>
      </w:r>
      <w:r>
        <w:t></w:t>
      </w:r>
      <w:r>
        <w:rPr>
          <w:rFonts w:hint="eastAsia"/>
        </w:rPr>
        <w:t>также</w:t>
      </w:r>
      <w:r>
        <w:t></w:t>
      </w:r>
      <w:r>
        <w:rPr>
          <w:rFonts w:hint="eastAsia"/>
        </w:rPr>
        <w:t>систематизируются</w:t>
      </w:r>
      <w:r>
        <w:t></w:t>
      </w:r>
      <w:r>
        <w:rPr>
          <w:rFonts w:hint="eastAsia"/>
        </w:rPr>
        <w:t>подходы</w:t>
      </w:r>
      <w:r>
        <w:t></w:t>
      </w:r>
      <w:r>
        <w:rPr>
          <w:rFonts w:hint="eastAsia"/>
        </w:rPr>
        <w:t>к</w:t>
      </w:r>
      <w:r>
        <w:t></w:t>
      </w:r>
      <w:r>
        <w:rPr>
          <w:rFonts w:hint="eastAsia"/>
        </w:rPr>
        <w:t>определению</w:t>
      </w:r>
      <w:r>
        <w:t></w:t>
      </w:r>
      <w:r>
        <w:rPr>
          <w:rFonts w:hint="eastAsia"/>
        </w:rPr>
        <w:t>языковой</w:t>
      </w:r>
      <w:r>
        <w:t></w:t>
      </w:r>
      <w:r>
        <w:rPr>
          <w:rFonts w:hint="eastAsia"/>
        </w:rPr>
        <w:t>вариативности</w:t>
      </w:r>
      <w:r>
        <w:t></w:t>
      </w:r>
      <w:r>
        <w:t></w:t>
      </w:r>
      <w:r>
        <w:rPr>
          <w:rFonts w:hint="eastAsia"/>
        </w:rPr>
        <w:t>Изучение</w:t>
      </w:r>
      <w:r>
        <w:t></w:t>
      </w:r>
      <w:r>
        <w:rPr>
          <w:rFonts w:hint="eastAsia"/>
        </w:rPr>
        <w:t>социолингвистической</w:t>
      </w:r>
      <w:r>
        <w:t></w:t>
      </w:r>
      <w:r>
        <w:rPr>
          <w:rFonts w:hint="eastAsia"/>
        </w:rPr>
        <w:t>ситуации</w:t>
      </w:r>
      <w:r>
        <w:t></w:t>
      </w:r>
      <w:r>
        <w:rPr>
          <w:rFonts w:hint="eastAsia"/>
        </w:rPr>
        <w:t>в</w:t>
      </w:r>
      <w:r>
        <w:t></w:t>
      </w:r>
      <w:r>
        <w:rPr>
          <w:rFonts w:hint="eastAsia"/>
        </w:rPr>
        <w:t>современной</w:t>
      </w:r>
      <w:r>
        <w:t></w:t>
      </w:r>
      <w:r>
        <w:rPr>
          <w:rFonts w:hint="eastAsia"/>
        </w:rPr>
        <w:t>Канаде</w:t>
      </w:r>
      <w:r>
        <w:t></w:t>
      </w:r>
      <w:r>
        <w:rPr>
          <w:rFonts w:hint="eastAsia"/>
        </w:rPr>
        <w:t>способствует</w:t>
      </w:r>
      <w:r>
        <w:t></w:t>
      </w:r>
      <w:r>
        <w:rPr>
          <w:rFonts w:hint="eastAsia"/>
        </w:rPr>
        <w:t>пониманию</w:t>
      </w:r>
      <w:r>
        <w:t></w:t>
      </w:r>
      <w:r>
        <w:rPr>
          <w:rFonts w:hint="eastAsia"/>
        </w:rPr>
        <w:t>положения</w:t>
      </w:r>
      <w:r>
        <w:t></w:t>
      </w:r>
      <w:r>
        <w:rPr>
          <w:rFonts w:hint="eastAsia"/>
        </w:rPr>
        <w:t>языков</w:t>
      </w:r>
      <w:r>
        <w:t></w:t>
      </w:r>
      <w:r>
        <w:rPr>
          <w:rFonts w:hint="eastAsia"/>
        </w:rPr>
        <w:t>Первых</w:t>
      </w:r>
      <w:r>
        <w:t></w:t>
      </w:r>
      <w:r>
        <w:rPr>
          <w:rFonts w:hint="eastAsia"/>
        </w:rPr>
        <w:t>наций</w:t>
      </w:r>
      <w:r>
        <w:t></w:t>
      </w:r>
      <w:r>
        <w:rPr>
          <w:rFonts w:hint="eastAsia"/>
        </w:rPr>
        <w:t>в</w:t>
      </w:r>
      <w:r>
        <w:t></w:t>
      </w:r>
      <w:r>
        <w:rPr>
          <w:rFonts w:hint="eastAsia"/>
        </w:rPr>
        <w:t>условиях</w:t>
      </w:r>
      <w:r>
        <w:t></w:t>
      </w:r>
      <w:r>
        <w:rPr>
          <w:rFonts w:hint="eastAsia"/>
        </w:rPr>
        <w:t>билингвизма</w:t>
      </w:r>
      <w:r>
        <w:t></w:t>
      </w:r>
      <w:r>
        <w:t></w:t>
      </w:r>
      <w:r>
        <w:rPr>
          <w:rFonts w:hint="eastAsia"/>
        </w:rPr>
        <w:t>Во</w:t>
      </w:r>
      <w:r>
        <w:t></w:t>
      </w:r>
      <w:r>
        <w:rPr>
          <w:rFonts w:hint="eastAsia"/>
        </w:rPr>
        <w:t>второй</w:t>
      </w:r>
      <w:r>
        <w:t></w:t>
      </w:r>
      <w:r>
        <w:rPr>
          <w:rFonts w:hint="eastAsia"/>
        </w:rPr>
        <w:t>главе</w:t>
      </w:r>
      <w:r>
        <w:t></w:t>
      </w:r>
      <w:r>
        <w:rPr>
          <w:rFonts w:hint="eastAsia"/>
        </w:rPr>
        <w:t>также</w:t>
      </w:r>
      <w:r>
        <w:t></w:t>
      </w:r>
      <w:r>
        <w:rPr>
          <w:rFonts w:hint="eastAsia"/>
        </w:rPr>
        <w:t>выявляется</w:t>
      </w:r>
      <w:r>
        <w:t></w:t>
      </w:r>
      <w:r>
        <w:rPr>
          <w:rFonts w:hint="eastAsia"/>
        </w:rPr>
        <w:t>роль</w:t>
      </w:r>
      <w:r>
        <w:t></w:t>
      </w:r>
      <w:r>
        <w:rPr>
          <w:rFonts w:hint="eastAsia"/>
        </w:rPr>
        <w:t>топонимов</w:t>
      </w:r>
      <w:r>
        <w:t></w:t>
      </w:r>
      <w:r>
        <w:rPr>
          <w:rFonts w:hint="eastAsia"/>
        </w:rPr>
        <w:t>в</w:t>
      </w:r>
      <w:r>
        <w:t></w:t>
      </w:r>
      <w:r>
        <w:rPr>
          <w:rFonts w:hint="eastAsia"/>
        </w:rPr>
        <w:t>формировании</w:t>
      </w:r>
      <w:r>
        <w:t></w:t>
      </w:r>
      <w:r>
        <w:rPr>
          <w:rFonts w:hint="eastAsia"/>
        </w:rPr>
        <w:t>и</w:t>
      </w:r>
      <w:r>
        <w:t></w:t>
      </w:r>
      <w:r>
        <w:rPr>
          <w:rFonts w:hint="eastAsia"/>
        </w:rPr>
        <w:t>интерпретации</w:t>
      </w:r>
      <w:r>
        <w:t></w:t>
      </w:r>
      <w:r>
        <w:rPr>
          <w:rFonts w:hint="eastAsia"/>
        </w:rPr>
        <w:t>ЯКМ</w:t>
      </w:r>
      <w:r>
        <w:t></w:t>
      </w:r>
    </w:p>
    <w:p w:rsidR="00384D76" w:rsidRDefault="00384D76" w:rsidP="00384D76">
      <w:r>
        <w:rPr>
          <w:rFonts w:hint="eastAsia"/>
        </w:rPr>
        <w:t>В</w:t>
      </w:r>
      <w:r>
        <w:t></w:t>
      </w:r>
      <w:r>
        <w:rPr>
          <w:rFonts w:hint="eastAsia"/>
        </w:rPr>
        <w:t>третьей</w:t>
      </w:r>
      <w:r>
        <w:t></w:t>
      </w:r>
      <w:r>
        <w:rPr>
          <w:rFonts w:hint="eastAsia"/>
        </w:rPr>
        <w:t>главе</w:t>
      </w:r>
      <w:r>
        <w:t></w:t>
      </w:r>
      <w:r>
        <w:rPr>
          <w:rFonts w:hint="eastAsia"/>
        </w:rPr>
        <w:t>проводится</w:t>
      </w:r>
      <w:r>
        <w:t></w:t>
      </w:r>
      <w:r>
        <w:rPr>
          <w:rFonts w:hint="eastAsia"/>
        </w:rPr>
        <w:t>лексико</w:t>
      </w:r>
      <w:r>
        <w:t></w:t>
      </w:r>
      <w:r>
        <w:rPr>
          <w:rFonts w:hint="eastAsia"/>
        </w:rPr>
        <w:t>семантическое</w:t>
      </w:r>
      <w:r>
        <w:t></w:t>
      </w:r>
      <w:r>
        <w:rPr>
          <w:rFonts w:hint="eastAsia"/>
        </w:rPr>
        <w:t>исследование</w:t>
      </w:r>
      <w:r>
        <w:t></w:t>
      </w:r>
      <w:r>
        <w:rPr>
          <w:rFonts w:hint="eastAsia"/>
        </w:rPr>
        <w:t>региональных</w:t>
      </w:r>
      <w:r>
        <w:t></w:t>
      </w:r>
      <w:r>
        <w:rPr>
          <w:rFonts w:hint="eastAsia"/>
        </w:rPr>
        <w:t>топонимических</w:t>
      </w:r>
      <w:r>
        <w:t></w:t>
      </w:r>
      <w:r>
        <w:rPr>
          <w:rFonts w:hint="eastAsia"/>
        </w:rPr>
        <w:t>номинаций</w:t>
      </w:r>
      <w:r>
        <w:t></w:t>
      </w:r>
      <w:r>
        <w:rPr>
          <w:rFonts w:hint="eastAsia"/>
        </w:rPr>
        <w:t>пяти</w:t>
      </w:r>
      <w:r>
        <w:t></w:t>
      </w:r>
      <w:r>
        <w:rPr>
          <w:rFonts w:hint="eastAsia"/>
        </w:rPr>
        <w:t>англоязычных</w:t>
      </w:r>
      <w:r>
        <w:t></w:t>
      </w:r>
      <w:r>
        <w:rPr>
          <w:rFonts w:hint="eastAsia"/>
        </w:rPr>
        <w:t>провинций</w:t>
      </w:r>
      <w:r>
        <w:t></w:t>
      </w:r>
      <w:r>
        <w:t></w:t>
      </w:r>
      <w:r>
        <w:rPr>
          <w:rFonts w:hint="eastAsia"/>
        </w:rPr>
        <w:t>что</w:t>
      </w:r>
      <w:r>
        <w:t></w:t>
      </w:r>
      <w:r>
        <w:rPr>
          <w:rFonts w:hint="eastAsia"/>
        </w:rPr>
        <w:t>позволяет</w:t>
      </w:r>
      <w:r>
        <w:t></w:t>
      </w:r>
      <w:r>
        <w:rPr>
          <w:rFonts w:hint="eastAsia"/>
        </w:rPr>
        <w:t>реконструировать</w:t>
      </w:r>
      <w:r>
        <w:t></w:t>
      </w:r>
      <w:r>
        <w:rPr>
          <w:rFonts w:hint="eastAsia"/>
        </w:rPr>
        <w:t>ЯКМ</w:t>
      </w:r>
      <w:r>
        <w:t></w:t>
      </w:r>
      <w:r>
        <w:rPr>
          <w:rFonts w:hint="eastAsia"/>
        </w:rPr>
        <w:t>и</w:t>
      </w:r>
      <w:r>
        <w:t></w:t>
      </w:r>
      <w:r>
        <w:rPr>
          <w:rFonts w:hint="eastAsia"/>
        </w:rPr>
        <w:t>выделить</w:t>
      </w:r>
      <w:r>
        <w:t></w:t>
      </w:r>
      <w:r>
        <w:rPr>
          <w:rFonts w:hint="eastAsia"/>
        </w:rPr>
        <w:t>особенности</w:t>
      </w:r>
      <w:r>
        <w:t></w:t>
      </w:r>
      <w:r>
        <w:rPr>
          <w:rFonts w:hint="eastAsia"/>
        </w:rPr>
        <w:t>мировосприятия</w:t>
      </w:r>
      <w:r>
        <w:t></w:t>
      </w:r>
      <w:r>
        <w:rPr>
          <w:rFonts w:hint="eastAsia"/>
        </w:rPr>
        <w:t>канадцев</w:t>
      </w:r>
      <w:r>
        <w:t></w:t>
      </w:r>
    </w:p>
    <w:p w:rsidR="00384D76" w:rsidRDefault="00384D76" w:rsidP="00384D76">
      <w:r>
        <w:rPr>
          <w:rFonts w:hint="eastAsia"/>
        </w:rPr>
        <w:t>Заключение</w:t>
      </w:r>
      <w:r>
        <w:t></w:t>
      </w:r>
      <w:r>
        <w:rPr>
          <w:rFonts w:hint="eastAsia"/>
        </w:rPr>
        <w:t>содержит</w:t>
      </w:r>
      <w:r>
        <w:t></w:t>
      </w:r>
      <w:r>
        <w:rPr>
          <w:rFonts w:hint="eastAsia"/>
        </w:rPr>
        <w:t>основные</w:t>
      </w:r>
      <w:r>
        <w:t></w:t>
      </w:r>
      <w:r>
        <w:rPr>
          <w:rFonts w:hint="eastAsia"/>
        </w:rPr>
        <w:t>результаты</w:t>
      </w:r>
      <w:r>
        <w:t></w:t>
      </w:r>
      <w:r>
        <w:rPr>
          <w:rFonts w:hint="eastAsia"/>
        </w:rPr>
        <w:t>проведённого</w:t>
      </w:r>
      <w:r>
        <w:t></w:t>
      </w:r>
      <w:r>
        <w:rPr>
          <w:rFonts w:hint="eastAsia"/>
        </w:rPr>
        <w:t>исследования</w:t>
      </w:r>
      <w:r>
        <w:t></w:t>
      </w:r>
      <w:r>
        <w:rPr>
          <w:rFonts w:hint="eastAsia"/>
        </w:rPr>
        <w:t>и</w:t>
      </w:r>
      <w:r>
        <w:t></w:t>
      </w:r>
      <w:r>
        <w:rPr>
          <w:rFonts w:hint="eastAsia"/>
        </w:rPr>
        <w:t>намечает</w:t>
      </w:r>
      <w:r>
        <w:t></w:t>
      </w:r>
      <w:r>
        <w:rPr>
          <w:rFonts w:hint="eastAsia"/>
        </w:rPr>
        <w:t>перспективы</w:t>
      </w:r>
      <w:r>
        <w:t></w:t>
      </w:r>
      <w:r>
        <w:rPr>
          <w:rFonts w:hint="eastAsia"/>
        </w:rPr>
        <w:t>дальнейшего</w:t>
      </w:r>
      <w:r>
        <w:t></w:t>
      </w:r>
      <w:r>
        <w:rPr>
          <w:rFonts w:hint="eastAsia"/>
        </w:rPr>
        <w:t>изучения</w:t>
      </w:r>
      <w:r>
        <w:t></w:t>
      </w:r>
    </w:p>
    <w:p w:rsidR="00384D76" w:rsidRDefault="00384D76" w:rsidP="00384D76">
      <w:r>
        <w:rPr>
          <w:rFonts w:hint="eastAsia"/>
        </w:rPr>
        <w:t>Список</w:t>
      </w:r>
      <w:r>
        <w:t></w:t>
      </w:r>
      <w:r>
        <w:rPr>
          <w:rFonts w:hint="eastAsia"/>
        </w:rPr>
        <w:t>использованной</w:t>
      </w:r>
      <w:r>
        <w:t></w:t>
      </w:r>
      <w:r>
        <w:rPr>
          <w:rFonts w:hint="eastAsia"/>
        </w:rPr>
        <w:t>литературы</w:t>
      </w:r>
      <w:r>
        <w:t></w:t>
      </w:r>
      <w:r>
        <w:rPr>
          <w:rFonts w:hint="eastAsia"/>
        </w:rPr>
        <w:t>содержит</w:t>
      </w:r>
      <w:r>
        <w:t></w:t>
      </w:r>
      <w:r>
        <w:t></w:t>
      </w:r>
      <w:r>
        <w:t></w:t>
      </w:r>
      <w:r>
        <w:t></w:t>
      </w:r>
      <w:r>
        <w:t></w:t>
      </w:r>
      <w:r>
        <w:rPr>
          <w:rFonts w:hint="eastAsia"/>
        </w:rPr>
        <w:t>источников</w:t>
      </w:r>
      <w:r>
        <w:t></w:t>
      </w:r>
      <w:r>
        <w:rPr>
          <w:rFonts w:hint="eastAsia"/>
        </w:rPr>
        <w:t>российских</w:t>
      </w:r>
      <w:r>
        <w:t></w:t>
      </w:r>
      <w:r>
        <w:rPr>
          <w:rFonts w:hint="eastAsia"/>
        </w:rPr>
        <w:t>авторов</w:t>
      </w:r>
      <w:r>
        <w:t></w:t>
      </w:r>
      <w:r>
        <w:t></w:t>
      </w:r>
      <w:r>
        <w:t></w:t>
      </w:r>
      <w:r>
        <w:t></w:t>
      </w:r>
      <w:r>
        <w:t></w:t>
      </w:r>
      <w:r>
        <w:rPr>
          <w:rFonts w:hint="eastAsia"/>
        </w:rPr>
        <w:t>зарубежных</w:t>
      </w:r>
      <w:r>
        <w:t></w:t>
      </w:r>
    </w:p>
    <w:p w:rsidR="00E81E1B" w:rsidRDefault="00384D76" w:rsidP="00384D76">
      <w:r>
        <w:rPr>
          <w:rFonts w:hint="eastAsia"/>
        </w:rPr>
        <w:t>Приложение</w:t>
      </w:r>
      <w:r>
        <w:t></w:t>
      </w:r>
      <w:r>
        <w:rPr>
          <w:rFonts w:hint="eastAsia"/>
        </w:rPr>
        <w:t>иллюстрирует</w:t>
      </w:r>
      <w:r>
        <w:t></w:t>
      </w:r>
      <w:r>
        <w:rPr>
          <w:rFonts w:hint="eastAsia"/>
        </w:rPr>
        <w:t>классификацию</w:t>
      </w:r>
      <w:r>
        <w:t></w:t>
      </w:r>
      <w:r>
        <w:rPr>
          <w:rFonts w:hint="eastAsia"/>
        </w:rPr>
        <w:t>топонимического</w:t>
      </w:r>
      <w:r>
        <w:t></w:t>
      </w:r>
      <w:r>
        <w:rPr>
          <w:rFonts w:hint="eastAsia"/>
        </w:rPr>
        <w:t>материала</w:t>
      </w:r>
      <w:r>
        <w:t></w:t>
      </w:r>
      <w:r>
        <w:rPr>
          <w:rFonts w:hint="eastAsia"/>
        </w:rPr>
        <w:t>по</w:t>
      </w:r>
      <w:r>
        <w:t></w:t>
      </w:r>
      <w:r>
        <w:rPr>
          <w:rFonts w:hint="eastAsia"/>
        </w:rPr>
        <w:t>провинциям</w:t>
      </w:r>
      <w:r>
        <w:t></w:t>
      </w:r>
    </w:p>
    <w:p w:rsidR="00384D76" w:rsidRDefault="00384D76" w:rsidP="00384D76"/>
    <w:p w:rsidR="00384D76" w:rsidRDefault="00384D76" w:rsidP="00384D76"/>
    <w:p w:rsidR="00384D76" w:rsidRDefault="00384D76" w:rsidP="00384D76">
      <w:r>
        <w:rPr>
          <w:rFonts w:hint="eastAsia"/>
        </w:rPr>
        <w:t>ЗАКЛЮЧЕНИЕ</w:t>
      </w:r>
    </w:p>
    <w:p w:rsidR="00384D76" w:rsidRDefault="00384D76" w:rsidP="00384D76">
      <w:r>
        <w:rPr>
          <w:rFonts w:hint="eastAsia"/>
        </w:rPr>
        <w:t>Номинация</w:t>
      </w:r>
      <w:r>
        <w:t></w:t>
      </w:r>
      <w:r>
        <w:t></w:t>
      </w:r>
      <w:r>
        <w:t></w:t>
      </w:r>
      <w:r>
        <w:rPr>
          <w:rFonts w:hint="eastAsia"/>
        </w:rPr>
        <w:t>это</w:t>
      </w:r>
      <w:r>
        <w:t></w:t>
      </w:r>
      <w:r>
        <w:rPr>
          <w:rFonts w:hint="eastAsia"/>
        </w:rPr>
        <w:t>создание</w:t>
      </w:r>
      <w:r>
        <w:t></w:t>
      </w:r>
      <w:r>
        <w:rPr>
          <w:rFonts w:hint="eastAsia"/>
        </w:rPr>
        <w:t>значимых</w:t>
      </w:r>
      <w:r>
        <w:t></w:t>
      </w:r>
      <w:r>
        <w:rPr>
          <w:rFonts w:hint="eastAsia"/>
        </w:rPr>
        <w:t>языковых</w:t>
      </w:r>
      <w:r>
        <w:t></w:t>
      </w:r>
      <w:r>
        <w:rPr>
          <w:rFonts w:hint="eastAsia"/>
        </w:rPr>
        <w:t>единиц</w:t>
      </w:r>
      <w:r>
        <w:t></w:t>
      </w:r>
      <w:r>
        <w:t></w:t>
      </w:r>
      <w:r>
        <w:rPr>
          <w:rFonts w:hint="eastAsia"/>
        </w:rPr>
        <w:t>это</w:t>
      </w:r>
      <w:r>
        <w:t></w:t>
      </w:r>
      <w:r>
        <w:rPr>
          <w:rFonts w:hint="eastAsia"/>
        </w:rPr>
        <w:t>процесс</w:t>
      </w:r>
      <w:r>
        <w:t></w:t>
      </w:r>
      <w:r>
        <w:t></w:t>
      </w:r>
      <w:r>
        <w:rPr>
          <w:rFonts w:hint="eastAsia"/>
        </w:rPr>
        <w:t>постоянно</w:t>
      </w:r>
      <w:r>
        <w:t></w:t>
      </w:r>
      <w:r>
        <w:rPr>
          <w:rFonts w:hint="eastAsia"/>
        </w:rPr>
        <w:t>сопутствующий</w:t>
      </w:r>
      <w:r>
        <w:t></w:t>
      </w:r>
      <w:r>
        <w:rPr>
          <w:rFonts w:hint="eastAsia"/>
        </w:rPr>
        <w:t>познанию</w:t>
      </w:r>
      <w:r>
        <w:t></w:t>
      </w:r>
      <w:r>
        <w:rPr>
          <w:rFonts w:hint="eastAsia"/>
        </w:rPr>
        <w:t>человеком</w:t>
      </w:r>
      <w:r>
        <w:t></w:t>
      </w:r>
      <w:r>
        <w:rPr>
          <w:rFonts w:hint="eastAsia"/>
        </w:rPr>
        <w:t>окружающего</w:t>
      </w:r>
      <w:r>
        <w:t></w:t>
      </w:r>
      <w:r>
        <w:rPr>
          <w:rFonts w:hint="eastAsia"/>
        </w:rPr>
        <w:t>мира</w:t>
      </w:r>
      <w:r>
        <w:t></w:t>
      </w:r>
      <w:r>
        <w:t></w:t>
      </w:r>
      <w:r>
        <w:rPr>
          <w:rFonts w:hint="eastAsia"/>
        </w:rPr>
        <w:t>в</w:t>
      </w:r>
      <w:r>
        <w:t></w:t>
      </w:r>
      <w:r>
        <w:rPr>
          <w:rFonts w:hint="eastAsia"/>
        </w:rPr>
        <w:t>котором</w:t>
      </w:r>
      <w:r>
        <w:t></w:t>
      </w:r>
      <w:r>
        <w:rPr>
          <w:rFonts w:hint="eastAsia"/>
        </w:rPr>
        <w:t>весом</w:t>
      </w:r>
      <w:r>
        <w:t></w:t>
      </w:r>
      <w:r>
        <w:rPr>
          <w:rFonts w:hint="eastAsia"/>
        </w:rPr>
        <w:t>оценочный</w:t>
      </w:r>
      <w:r>
        <w:t></w:t>
      </w:r>
      <w:r>
        <w:rPr>
          <w:rFonts w:hint="eastAsia"/>
        </w:rPr>
        <w:t>момент</w:t>
      </w:r>
      <w:r>
        <w:t></w:t>
      </w:r>
      <w:r>
        <w:t></w:t>
      </w:r>
      <w:r>
        <w:rPr>
          <w:rFonts w:hint="eastAsia"/>
        </w:rPr>
        <w:t>наличие</w:t>
      </w:r>
      <w:r>
        <w:t></w:t>
      </w:r>
      <w:r>
        <w:rPr>
          <w:rFonts w:hint="eastAsia"/>
        </w:rPr>
        <w:t>так</w:t>
      </w:r>
      <w:r>
        <w:t></w:t>
      </w:r>
      <w:r>
        <w:rPr>
          <w:rFonts w:hint="eastAsia"/>
        </w:rPr>
        <w:t>называемой</w:t>
      </w:r>
      <w:r>
        <w:t></w:t>
      </w:r>
      <w:r>
        <w:rPr>
          <w:rFonts w:hint="eastAsia"/>
        </w:rPr>
        <w:t>избирательной</w:t>
      </w:r>
      <w:r>
        <w:t></w:t>
      </w:r>
      <w:r>
        <w:rPr>
          <w:rFonts w:hint="eastAsia"/>
        </w:rPr>
        <w:t>заинтересованности</w:t>
      </w:r>
      <w:r>
        <w:t></w:t>
      </w:r>
      <w:r>
        <w:rPr>
          <w:rFonts w:hint="eastAsia"/>
        </w:rPr>
        <w:t>в</w:t>
      </w:r>
      <w:r>
        <w:t></w:t>
      </w:r>
      <w:r>
        <w:rPr>
          <w:rFonts w:hint="eastAsia"/>
        </w:rPr>
        <w:t>преимущественном</w:t>
      </w:r>
      <w:r>
        <w:t></w:t>
      </w:r>
      <w:r>
        <w:rPr>
          <w:rFonts w:hint="eastAsia"/>
        </w:rPr>
        <w:t>выделении</w:t>
      </w:r>
      <w:r>
        <w:t></w:t>
      </w:r>
      <w:r>
        <w:rPr>
          <w:rFonts w:hint="eastAsia"/>
        </w:rPr>
        <w:t>одних</w:t>
      </w:r>
      <w:r>
        <w:t></w:t>
      </w:r>
      <w:r>
        <w:rPr>
          <w:rFonts w:hint="eastAsia"/>
        </w:rPr>
        <w:t>объектов</w:t>
      </w:r>
      <w:r>
        <w:t></w:t>
      </w:r>
      <w:r>
        <w:t></w:t>
      </w:r>
      <w:r>
        <w:rPr>
          <w:rFonts w:hint="eastAsia"/>
        </w:rPr>
        <w:t>или</w:t>
      </w:r>
      <w:r>
        <w:t></w:t>
      </w:r>
      <w:r>
        <w:rPr>
          <w:rFonts w:hint="eastAsia"/>
        </w:rPr>
        <w:t>свойств</w:t>
      </w:r>
      <w:r>
        <w:t></w:t>
      </w:r>
      <w:r>
        <w:t></w:t>
      </w:r>
      <w:r>
        <w:rPr>
          <w:rFonts w:hint="eastAsia"/>
        </w:rPr>
        <w:t>признаков</w:t>
      </w:r>
      <w:r>
        <w:t></w:t>
      </w:r>
      <w:r>
        <w:t></w:t>
      </w:r>
      <w:r>
        <w:rPr>
          <w:rFonts w:hint="eastAsia"/>
        </w:rPr>
        <w:t>качеств</w:t>
      </w:r>
      <w:r>
        <w:t></w:t>
      </w:r>
      <w:r>
        <w:rPr>
          <w:rFonts w:hint="eastAsia"/>
        </w:rPr>
        <w:t>предметов</w:t>
      </w:r>
      <w:r>
        <w:t></w:t>
      </w:r>
      <w:r>
        <w:t></w:t>
      </w:r>
      <w:r>
        <w:rPr>
          <w:rFonts w:hint="eastAsia"/>
        </w:rPr>
        <w:t>по</w:t>
      </w:r>
      <w:r>
        <w:t></w:t>
      </w:r>
      <w:r>
        <w:rPr>
          <w:rFonts w:hint="eastAsia"/>
        </w:rPr>
        <w:t>сравнению</w:t>
      </w:r>
      <w:r>
        <w:t></w:t>
      </w:r>
      <w:r>
        <w:rPr>
          <w:rFonts w:hint="eastAsia"/>
        </w:rPr>
        <w:t>с</w:t>
      </w:r>
      <w:r>
        <w:t></w:t>
      </w:r>
      <w:r>
        <w:rPr>
          <w:rFonts w:hint="eastAsia"/>
        </w:rPr>
        <w:t>другими</w:t>
      </w:r>
      <w:r>
        <w:t></w:t>
      </w:r>
      <w:r>
        <w:t></w:t>
      </w:r>
      <w:r>
        <w:rPr>
          <w:rFonts w:hint="eastAsia"/>
        </w:rPr>
        <w:t>Это</w:t>
      </w:r>
      <w:r>
        <w:t></w:t>
      </w:r>
      <w:r>
        <w:rPr>
          <w:rFonts w:hint="eastAsia"/>
        </w:rPr>
        <w:t>в</w:t>
      </w:r>
      <w:r>
        <w:t></w:t>
      </w:r>
      <w:r>
        <w:rPr>
          <w:rFonts w:hint="eastAsia"/>
        </w:rPr>
        <w:t>полной</w:t>
      </w:r>
      <w:r>
        <w:t></w:t>
      </w:r>
      <w:r>
        <w:rPr>
          <w:rFonts w:hint="eastAsia"/>
        </w:rPr>
        <w:t>мере</w:t>
      </w:r>
      <w:r>
        <w:t></w:t>
      </w:r>
      <w:r>
        <w:rPr>
          <w:rFonts w:hint="eastAsia"/>
        </w:rPr>
        <w:t>можно</w:t>
      </w:r>
      <w:r>
        <w:t></w:t>
      </w:r>
      <w:r>
        <w:rPr>
          <w:rFonts w:hint="eastAsia"/>
        </w:rPr>
        <w:t>отнести</w:t>
      </w:r>
      <w:r>
        <w:t></w:t>
      </w:r>
      <w:r>
        <w:rPr>
          <w:rFonts w:hint="eastAsia"/>
        </w:rPr>
        <w:t>к</w:t>
      </w:r>
      <w:r>
        <w:t></w:t>
      </w:r>
      <w:r>
        <w:rPr>
          <w:rFonts w:hint="eastAsia"/>
        </w:rPr>
        <w:t>топонимическим</w:t>
      </w:r>
      <w:r>
        <w:t></w:t>
      </w:r>
      <w:r>
        <w:rPr>
          <w:rFonts w:hint="eastAsia"/>
        </w:rPr>
        <w:t>номинациям</w:t>
      </w:r>
      <w:r>
        <w:t></w:t>
      </w:r>
    </w:p>
    <w:p w:rsidR="00384D76" w:rsidRDefault="00384D76" w:rsidP="00384D76">
      <w:r>
        <w:rPr>
          <w:rFonts w:hint="eastAsia"/>
        </w:rPr>
        <w:t>В</w:t>
      </w:r>
      <w:r>
        <w:t></w:t>
      </w:r>
      <w:r>
        <w:rPr>
          <w:rFonts w:hint="eastAsia"/>
        </w:rPr>
        <w:t>настоящем</w:t>
      </w:r>
      <w:r>
        <w:t></w:t>
      </w:r>
      <w:r>
        <w:rPr>
          <w:rFonts w:hint="eastAsia"/>
        </w:rPr>
        <w:t>диссертационном</w:t>
      </w:r>
      <w:r>
        <w:t></w:t>
      </w:r>
      <w:r>
        <w:rPr>
          <w:rFonts w:hint="eastAsia"/>
        </w:rPr>
        <w:t>исследовании</w:t>
      </w:r>
      <w:r>
        <w:t></w:t>
      </w:r>
      <w:r>
        <w:rPr>
          <w:rFonts w:hint="eastAsia"/>
        </w:rPr>
        <w:t>был</w:t>
      </w:r>
      <w:r>
        <w:t></w:t>
      </w:r>
      <w:r>
        <w:rPr>
          <w:rFonts w:hint="eastAsia"/>
        </w:rPr>
        <w:t>проведён</w:t>
      </w:r>
      <w:r>
        <w:t></w:t>
      </w:r>
      <w:r>
        <w:rPr>
          <w:rFonts w:hint="eastAsia"/>
        </w:rPr>
        <w:t>этимологический</w:t>
      </w:r>
      <w:r>
        <w:t></w:t>
      </w:r>
      <w:r>
        <w:t></w:t>
      </w:r>
      <w:r>
        <w:rPr>
          <w:rFonts w:hint="eastAsia"/>
        </w:rPr>
        <w:t>лексико</w:t>
      </w:r>
      <w:r>
        <w:t></w:t>
      </w:r>
      <w:r>
        <w:rPr>
          <w:rFonts w:hint="eastAsia"/>
        </w:rPr>
        <w:t>семантический</w:t>
      </w:r>
      <w:r>
        <w:t></w:t>
      </w:r>
      <w:r>
        <w:rPr>
          <w:rFonts w:hint="eastAsia"/>
        </w:rPr>
        <w:t>и</w:t>
      </w:r>
      <w:r>
        <w:t></w:t>
      </w:r>
      <w:r>
        <w:rPr>
          <w:rFonts w:hint="eastAsia"/>
        </w:rPr>
        <w:t>словообразовательный</w:t>
      </w:r>
      <w:r>
        <w:t></w:t>
      </w:r>
      <w:r>
        <w:rPr>
          <w:rFonts w:hint="eastAsia"/>
        </w:rPr>
        <w:t>анализ</w:t>
      </w:r>
      <w:r>
        <w:t></w:t>
      </w:r>
      <w:r>
        <w:rPr>
          <w:rFonts w:hint="eastAsia"/>
        </w:rPr>
        <w:t>топонимических</w:t>
      </w:r>
      <w:r>
        <w:t></w:t>
      </w:r>
      <w:r>
        <w:rPr>
          <w:rFonts w:hint="eastAsia"/>
        </w:rPr>
        <w:t>номинаций</w:t>
      </w:r>
      <w:r>
        <w:t></w:t>
      </w:r>
      <w:r>
        <w:rPr>
          <w:rFonts w:hint="eastAsia"/>
        </w:rPr>
        <w:t>пяти</w:t>
      </w:r>
      <w:r>
        <w:t></w:t>
      </w:r>
      <w:r>
        <w:rPr>
          <w:rFonts w:hint="eastAsia"/>
        </w:rPr>
        <w:t>англоязычных</w:t>
      </w:r>
      <w:r>
        <w:t></w:t>
      </w:r>
      <w:r>
        <w:rPr>
          <w:rFonts w:hint="eastAsia"/>
        </w:rPr>
        <w:t>провинций</w:t>
      </w:r>
      <w:r>
        <w:t></w:t>
      </w:r>
      <w:r>
        <w:rPr>
          <w:rFonts w:hint="eastAsia"/>
        </w:rPr>
        <w:t>Канады</w:t>
      </w:r>
      <w:r>
        <w:t></w:t>
      </w:r>
      <w:r>
        <w:t></w:t>
      </w:r>
      <w:r>
        <w:rPr>
          <w:rFonts w:hint="eastAsia"/>
        </w:rPr>
        <w:t>что</w:t>
      </w:r>
      <w:r>
        <w:t></w:t>
      </w:r>
      <w:r>
        <w:rPr>
          <w:rFonts w:hint="eastAsia"/>
        </w:rPr>
        <w:t>способствовало</w:t>
      </w:r>
      <w:r>
        <w:t></w:t>
      </w:r>
      <w:r>
        <w:rPr>
          <w:rFonts w:hint="eastAsia"/>
        </w:rPr>
        <w:t>определению</w:t>
      </w:r>
      <w:r>
        <w:t></w:t>
      </w:r>
      <w:r>
        <w:rPr>
          <w:rFonts w:hint="eastAsia"/>
        </w:rPr>
        <w:t>исторических</w:t>
      </w:r>
      <w:r>
        <w:t></w:t>
      </w:r>
      <w:r>
        <w:t></w:t>
      </w:r>
      <w:r>
        <w:rPr>
          <w:rFonts w:hint="eastAsia"/>
        </w:rPr>
        <w:t>культурологических</w:t>
      </w:r>
      <w:r>
        <w:t></w:t>
      </w:r>
      <w:r>
        <w:rPr>
          <w:rFonts w:hint="eastAsia"/>
        </w:rPr>
        <w:t>и</w:t>
      </w:r>
      <w:r>
        <w:t></w:t>
      </w:r>
      <w:r>
        <w:rPr>
          <w:rFonts w:hint="eastAsia"/>
        </w:rPr>
        <w:t>национальных</w:t>
      </w:r>
      <w:r>
        <w:t></w:t>
      </w:r>
      <w:r>
        <w:rPr>
          <w:rFonts w:hint="eastAsia"/>
        </w:rPr>
        <w:t>особенностей</w:t>
      </w:r>
      <w:r>
        <w:t></w:t>
      </w:r>
      <w:r>
        <w:rPr>
          <w:rFonts w:hint="eastAsia"/>
        </w:rPr>
        <w:t>мировосприятия</w:t>
      </w:r>
      <w:r>
        <w:t></w:t>
      </w:r>
      <w:r>
        <w:rPr>
          <w:rFonts w:hint="eastAsia"/>
        </w:rPr>
        <w:t>канадцев</w:t>
      </w:r>
      <w:r>
        <w:t></w:t>
      </w:r>
      <w:r>
        <w:t></w:t>
      </w:r>
      <w:r>
        <w:rPr>
          <w:rFonts w:hint="eastAsia"/>
        </w:rPr>
        <w:t>отражающих</w:t>
      </w:r>
      <w:r>
        <w:t></w:t>
      </w:r>
      <w:r>
        <w:rPr>
          <w:rFonts w:hint="eastAsia"/>
        </w:rPr>
        <w:t>их</w:t>
      </w:r>
      <w:r>
        <w:t></w:t>
      </w:r>
      <w:r>
        <w:rPr>
          <w:rFonts w:hint="eastAsia"/>
        </w:rPr>
        <w:t>языковую</w:t>
      </w:r>
      <w:r>
        <w:t></w:t>
      </w:r>
      <w:r>
        <w:rPr>
          <w:rFonts w:hint="eastAsia"/>
        </w:rPr>
        <w:t>картину</w:t>
      </w:r>
      <w:r>
        <w:t></w:t>
      </w:r>
      <w:r>
        <w:rPr>
          <w:rFonts w:hint="eastAsia"/>
        </w:rPr>
        <w:t>мира</w:t>
      </w:r>
      <w:r>
        <w:t></w:t>
      </w:r>
    </w:p>
    <w:p w:rsidR="00384D76" w:rsidRDefault="00384D76" w:rsidP="00384D76">
      <w:r>
        <w:rPr>
          <w:rFonts w:hint="eastAsia"/>
        </w:rPr>
        <w:t>Особое</w:t>
      </w:r>
      <w:r>
        <w:t></w:t>
      </w:r>
      <w:r>
        <w:rPr>
          <w:rFonts w:hint="eastAsia"/>
        </w:rPr>
        <w:t>внимание</w:t>
      </w:r>
      <w:r>
        <w:t></w:t>
      </w:r>
      <w:r>
        <w:rPr>
          <w:rFonts w:hint="eastAsia"/>
        </w:rPr>
        <w:t>в</w:t>
      </w:r>
      <w:r>
        <w:t></w:t>
      </w:r>
      <w:r>
        <w:rPr>
          <w:rFonts w:hint="eastAsia"/>
        </w:rPr>
        <w:t>данном</w:t>
      </w:r>
      <w:r>
        <w:t></w:t>
      </w:r>
      <w:r>
        <w:rPr>
          <w:rFonts w:hint="eastAsia"/>
        </w:rPr>
        <w:t>исследовании</w:t>
      </w:r>
      <w:r>
        <w:t></w:t>
      </w:r>
      <w:r>
        <w:rPr>
          <w:rFonts w:hint="eastAsia"/>
        </w:rPr>
        <w:t>было</w:t>
      </w:r>
      <w:r>
        <w:t></w:t>
      </w:r>
      <w:r>
        <w:rPr>
          <w:rFonts w:hint="eastAsia"/>
        </w:rPr>
        <w:t>уделено</w:t>
      </w:r>
      <w:r>
        <w:t></w:t>
      </w:r>
      <w:r>
        <w:rPr>
          <w:rFonts w:hint="eastAsia"/>
        </w:rPr>
        <w:t>топоформантам</w:t>
      </w:r>
      <w:r>
        <w:t></w:t>
      </w:r>
      <w:r>
        <w:t></w:t>
      </w:r>
      <w:r>
        <w:rPr>
          <w:rFonts w:hint="eastAsia"/>
        </w:rPr>
        <w:t>Для</w:t>
      </w:r>
      <w:r>
        <w:t></w:t>
      </w:r>
      <w:r>
        <w:rPr>
          <w:rFonts w:hint="eastAsia"/>
        </w:rPr>
        <w:t>выявления</w:t>
      </w:r>
      <w:r>
        <w:t></w:t>
      </w:r>
      <w:r>
        <w:rPr>
          <w:rFonts w:hint="eastAsia"/>
        </w:rPr>
        <w:t>топоформантов</w:t>
      </w:r>
      <w:r>
        <w:t></w:t>
      </w:r>
      <w:r>
        <w:rPr>
          <w:rFonts w:hint="eastAsia"/>
        </w:rPr>
        <w:t>мы</w:t>
      </w:r>
      <w:r>
        <w:t></w:t>
      </w:r>
      <w:r>
        <w:rPr>
          <w:rFonts w:hint="eastAsia"/>
        </w:rPr>
        <w:t>опирались</w:t>
      </w:r>
      <w:r>
        <w:t></w:t>
      </w:r>
      <w:r>
        <w:rPr>
          <w:rFonts w:hint="eastAsia"/>
        </w:rPr>
        <w:t>на</w:t>
      </w:r>
      <w:r>
        <w:t></w:t>
      </w:r>
      <w:r>
        <w:rPr>
          <w:rFonts w:hint="eastAsia"/>
        </w:rPr>
        <w:t>диахронический</w:t>
      </w:r>
      <w:r>
        <w:t></w:t>
      </w:r>
      <w:r>
        <w:rPr>
          <w:rFonts w:hint="eastAsia"/>
        </w:rPr>
        <w:t>метод</w:t>
      </w:r>
      <w:r>
        <w:t></w:t>
      </w:r>
      <w:r>
        <w:rPr>
          <w:rFonts w:hint="eastAsia"/>
        </w:rPr>
        <w:t>изучения</w:t>
      </w:r>
      <w:r>
        <w:t></w:t>
      </w:r>
      <w:r>
        <w:rPr>
          <w:rFonts w:hint="eastAsia"/>
        </w:rPr>
        <w:t>топонимии</w:t>
      </w:r>
      <w:r>
        <w:t></w:t>
      </w:r>
      <w:r>
        <w:t></w:t>
      </w:r>
      <w:r>
        <w:rPr>
          <w:rFonts w:hint="eastAsia"/>
        </w:rPr>
        <w:t>суть</w:t>
      </w:r>
      <w:r>
        <w:t></w:t>
      </w:r>
      <w:r>
        <w:rPr>
          <w:rFonts w:hint="eastAsia"/>
        </w:rPr>
        <w:t>которого</w:t>
      </w:r>
      <w:r>
        <w:t></w:t>
      </w:r>
      <w:r>
        <w:t></w:t>
      </w:r>
      <w:r>
        <w:t></w:t>
      </w:r>
      <w:r>
        <w:rPr>
          <w:rFonts w:hint="eastAsia"/>
        </w:rPr>
        <w:t>проследить</w:t>
      </w:r>
      <w:r>
        <w:t></w:t>
      </w:r>
      <w:r>
        <w:rPr>
          <w:rFonts w:hint="eastAsia"/>
        </w:rPr>
        <w:t>морфологические</w:t>
      </w:r>
      <w:r>
        <w:t></w:t>
      </w:r>
      <w:r>
        <w:rPr>
          <w:rFonts w:hint="eastAsia"/>
        </w:rPr>
        <w:t>изменения</w:t>
      </w:r>
      <w:r>
        <w:t></w:t>
      </w:r>
      <w:r>
        <w:rPr>
          <w:rFonts w:hint="eastAsia"/>
        </w:rPr>
        <w:t>топонима</w:t>
      </w:r>
      <w:r>
        <w:t></w:t>
      </w:r>
      <w:r>
        <w:rPr>
          <w:rFonts w:hint="eastAsia"/>
        </w:rPr>
        <w:t>с</w:t>
      </w:r>
      <w:r>
        <w:t></w:t>
      </w:r>
      <w:r>
        <w:rPr>
          <w:rFonts w:hint="eastAsia"/>
        </w:rPr>
        <w:t>учётом</w:t>
      </w:r>
      <w:r>
        <w:t></w:t>
      </w:r>
      <w:r>
        <w:rPr>
          <w:rFonts w:hint="eastAsia"/>
        </w:rPr>
        <w:t>регионального</w:t>
      </w:r>
      <w:r>
        <w:t></w:t>
      </w:r>
      <w:r>
        <w:rPr>
          <w:rFonts w:hint="eastAsia"/>
        </w:rPr>
        <w:t>деления</w:t>
      </w:r>
      <w:r>
        <w:t></w:t>
      </w:r>
      <w:r>
        <w:rPr>
          <w:rFonts w:hint="eastAsia"/>
        </w:rPr>
        <w:t>Канады</w:t>
      </w:r>
      <w:r>
        <w:t></w:t>
      </w:r>
      <w:r>
        <w:t></w:t>
      </w:r>
      <w:r>
        <w:rPr>
          <w:rFonts w:hint="eastAsia"/>
        </w:rPr>
        <w:t>происходящие</w:t>
      </w:r>
      <w:r>
        <w:t></w:t>
      </w:r>
      <w:r>
        <w:rPr>
          <w:rFonts w:hint="eastAsia"/>
        </w:rPr>
        <w:t>в</w:t>
      </w:r>
      <w:r>
        <w:t></w:t>
      </w:r>
      <w:r>
        <w:rPr>
          <w:rFonts w:hint="eastAsia"/>
        </w:rPr>
        <w:t>процессе</w:t>
      </w:r>
      <w:r>
        <w:t></w:t>
      </w:r>
      <w:r>
        <w:rPr>
          <w:rFonts w:hint="eastAsia"/>
        </w:rPr>
        <w:t>эволюции</w:t>
      </w:r>
      <w:r>
        <w:t></w:t>
      </w:r>
      <w:r>
        <w:rPr>
          <w:rFonts w:hint="eastAsia"/>
        </w:rPr>
        <w:t>на</w:t>
      </w:r>
      <w:r>
        <w:t></w:t>
      </w:r>
      <w:r>
        <w:rPr>
          <w:rFonts w:hint="eastAsia"/>
        </w:rPr>
        <w:t>разных</w:t>
      </w:r>
      <w:r>
        <w:t></w:t>
      </w:r>
      <w:r>
        <w:rPr>
          <w:rFonts w:hint="eastAsia"/>
        </w:rPr>
        <w:t>этапах</w:t>
      </w:r>
      <w:r>
        <w:t></w:t>
      </w:r>
      <w:r>
        <w:rPr>
          <w:rFonts w:hint="eastAsia"/>
        </w:rPr>
        <w:t>развития</w:t>
      </w:r>
      <w:r>
        <w:t></w:t>
      </w:r>
      <w:r>
        <w:rPr>
          <w:rFonts w:hint="eastAsia"/>
        </w:rPr>
        <w:t>английского</w:t>
      </w:r>
      <w:r>
        <w:t></w:t>
      </w:r>
      <w:r>
        <w:rPr>
          <w:rFonts w:hint="eastAsia"/>
        </w:rPr>
        <w:t>языка</w:t>
      </w:r>
      <w:r>
        <w:t></w:t>
      </w:r>
    </w:p>
    <w:p w:rsidR="00384D76" w:rsidRDefault="00384D76" w:rsidP="00384D76">
      <w:r>
        <w:rPr>
          <w:rFonts w:hint="eastAsia"/>
        </w:rPr>
        <w:t>Топонимия</w:t>
      </w:r>
      <w:r>
        <w:t></w:t>
      </w:r>
      <w:r>
        <w:rPr>
          <w:rFonts w:hint="eastAsia"/>
        </w:rPr>
        <w:t>англоязычной</w:t>
      </w:r>
      <w:r>
        <w:t></w:t>
      </w:r>
      <w:r>
        <w:rPr>
          <w:rFonts w:hint="eastAsia"/>
        </w:rPr>
        <w:t>Канады</w:t>
      </w:r>
      <w:r>
        <w:t></w:t>
      </w:r>
      <w:r>
        <w:rPr>
          <w:rFonts w:hint="eastAsia"/>
        </w:rPr>
        <w:t>складывалась</w:t>
      </w:r>
      <w:r>
        <w:t></w:t>
      </w:r>
      <w:r>
        <w:rPr>
          <w:rFonts w:hint="eastAsia"/>
        </w:rPr>
        <w:t>в</w:t>
      </w:r>
      <w:r>
        <w:t></w:t>
      </w:r>
      <w:r>
        <w:rPr>
          <w:rFonts w:hint="eastAsia"/>
        </w:rPr>
        <w:t>течение</w:t>
      </w:r>
      <w:r>
        <w:t></w:t>
      </w:r>
      <w:r>
        <w:rPr>
          <w:rFonts w:hint="eastAsia"/>
        </w:rPr>
        <w:t>четырёх</w:t>
      </w:r>
      <w:r>
        <w:t></w:t>
      </w:r>
      <w:r>
        <w:rPr>
          <w:rFonts w:hint="eastAsia"/>
        </w:rPr>
        <w:t>столетий</w:t>
      </w:r>
      <w:r>
        <w:t></w:t>
      </w:r>
      <w:r>
        <w:t></w:t>
      </w:r>
      <w:r>
        <w:rPr>
          <w:rFonts w:hint="eastAsia"/>
        </w:rPr>
        <w:t>Она</w:t>
      </w:r>
      <w:r>
        <w:t></w:t>
      </w:r>
      <w:r>
        <w:rPr>
          <w:rFonts w:hint="eastAsia"/>
        </w:rPr>
        <w:t>представляет</w:t>
      </w:r>
      <w:r>
        <w:t></w:t>
      </w:r>
      <w:r>
        <w:rPr>
          <w:rFonts w:hint="eastAsia"/>
        </w:rPr>
        <w:t>собой</w:t>
      </w:r>
      <w:r>
        <w:t></w:t>
      </w:r>
      <w:r>
        <w:rPr>
          <w:rFonts w:hint="eastAsia"/>
        </w:rPr>
        <w:t>единую</w:t>
      </w:r>
      <w:r>
        <w:t></w:t>
      </w:r>
      <w:r>
        <w:rPr>
          <w:rFonts w:hint="eastAsia"/>
        </w:rPr>
        <w:t>англоязычную</w:t>
      </w:r>
      <w:r>
        <w:t></w:t>
      </w:r>
      <w:r>
        <w:rPr>
          <w:rFonts w:hint="eastAsia"/>
        </w:rPr>
        <w:t>систему</w:t>
      </w:r>
      <w:r>
        <w:t></w:t>
      </w:r>
      <w:r>
        <w:rPr>
          <w:rFonts w:hint="eastAsia"/>
        </w:rPr>
        <w:t>наименований</w:t>
      </w:r>
      <w:r>
        <w:t></w:t>
      </w:r>
      <w:r>
        <w:t></w:t>
      </w:r>
      <w:r>
        <w:rPr>
          <w:rFonts w:hint="eastAsia"/>
        </w:rPr>
        <w:t>Это</w:t>
      </w:r>
      <w:r>
        <w:t></w:t>
      </w:r>
      <w:r>
        <w:rPr>
          <w:rFonts w:hint="eastAsia"/>
        </w:rPr>
        <w:t>единство</w:t>
      </w:r>
      <w:r>
        <w:t></w:t>
      </w:r>
      <w:r>
        <w:rPr>
          <w:rFonts w:hint="eastAsia"/>
        </w:rPr>
        <w:t>не</w:t>
      </w:r>
      <w:r>
        <w:t></w:t>
      </w:r>
      <w:r>
        <w:rPr>
          <w:rFonts w:hint="eastAsia"/>
        </w:rPr>
        <w:t>снимает</w:t>
      </w:r>
      <w:r>
        <w:t></w:t>
      </w:r>
      <w:r>
        <w:rPr>
          <w:rFonts w:hint="eastAsia"/>
        </w:rPr>
        <w:t>вопроса</w:t>
      </w:r>
      <w:r>
        <w:t></w:t>
      </w:r>
      <w:r>
        <w:rPr>
          <w:rFonts w:hint="eastAsia"/>
        </w:rPr>
        <w:t>о</w:t>
      </w:r>
      <w:r>
        <w:t></w:t>
      </w:r>
      <w:r>
        <w:rPr>
          <w:rFonts w:hint="eastAsia"/>
        </w:rPr>
        <w:t>региональном</w:t>
      </w:r>
      <w:r>
        <w:t></w:t>
      </w:r>
      <w:r>
        <w:rPr>
          <w:rFonts w:hint="eastAsia"/>
        </w:rPr>
        <w:t>своеобразии</w:t>
      </w:r>
      <w:r>
        <w:t></w:t>
      </w:r>
      <w:r>
        <w:t></w:t>
      </w:r>
      <w:r>
        <w:rPr>
          <w:rFonts w:hint="eastAsia"/>
        </w:rPr>
        <w:t>свойственном</w:t>
      </w:r>
      <w:r>
        <w:t></w:t>
      </w:r>
      <w:r>
        <w:rPr>
          <w:rFonts w:hint="eastAsia"/>
        </w:rPr>
        <w:t>отдельным</w:t>
      </w:r>
      <w:r>
        <w:t></w:t>
      </w:r>
      <w:r>
        <w:rPr>
          <w:rFonts w:hint="eastAsia"/>
        </w:rPr>
        <w:t>географическим</w:t>
      </w:r>
      <w:r>
        <w:t></w:t>
      </w:r>
      <w:r>
        <w:rPr>
          <w:rFonts w:hint="eastAsia"/>
        </w:rPr>
        <w:t>областям</w:t>
      </w:r>
      <w:r>
        <w:t></w:t>
      </w:r>
      <w:r>
        <w:t></w:t>
      </w:r>
      <w:r>
        <w:rPr>
          <w:rFonts w:hint="eastAsia"/>
        </w:rPr>
        <w:t>которое</w:t>
      </w:r>
      <w:r>
        <w:t></w:t>
      </w:r>
      <w:r>
        <w:rPr>
          <w:rFonts w:hint="eastAsia"/>
        </w:rPr>
        <w:t>возникает</w:t>
      </w:r>
      <w:r>
        <w:t></w:t>
      </w:r>
      <w:r>
        <w:rPr>
          <w:rFonts w:hint="eastAsia"/>
        </w:rPr>
        <w:t>под</w:t>
      </w:r>
      <w:r>
        <w:t></w:t>
      </w:r>
      <w:r>
        <w:rPr>
          <w:rFonts w:hint="eastAsia"/>
        </w:rPr>
        <w:t>воздействием</w:t>
      </w:r>
      <w:r>
        <w:t></w:t>
      </w:r>
      <w:r>
        <w:rPr>
          <w:rFonts w:hint="eastAsia"/>
        </w:rPr>
        <w:t>различных</w:t>
      </w:r>
      <w:r>
        <w:t></w:t>
      </w:r>
      <w:r>
        <w:rPr>
          <w:rFonts w:hint="eastAsia"/>
        </w:rPr>
        <w:t>факторов</w:t>
      </w:r>
      <w:r>
        <w:t></w:t>
      </w:r>
    </w:p>
    <w:p w:rsidR="00384D76" w:rsidRDefault="00384D76" w:rsidP="00384D76">
      <w:r>
        <w:rPr>
          <w:rFonts w:hint="eastAsia"/>
        </w:rPr>
        <w:t>Исследованный</w:t>
      </w:r>
      <w:r>
        <w:t></w:t>
      </w:r>
      <w:r>
        <w:rPr>
          <w:rFonts w:hint="eastAsia"/>
        </w:rPr>
        <w:t>материал</w:t>
      </w:r>
      <w:r>
        <w:t></w:t>
      </w:r>
      <w:r>
        <w:rPr>
          <w:rFonts w:hint="eastAsia"/>
        </w:rPr>
        <w:t>позволил</w:t>
      </w:r>
      <w:r>
        <w:t></w:t>
      </w:r>
      <w:r>
        <w:rPr>
          <w:rFonts w:hint="eastAsia"/>
        </w:rPr>
        <w:t>выявить</w:t>
      </w:r>
      <w:r>
        <w:t></w:t>
      </w:r>
      <w:r>
        <w:t></w:t>
      </w:r>
      <w:r>
        <w:rPr>
          <w:rFonts w:hint="eastAsia"/>
        </w:rPr>
        <w:t>что</w:t>
      </w:r>
      <w:r>
        <w:t></w:t>
      </w:r>
      <w:r>
        <w:rPr>
          <w:rFonts w:hint="eastAsia"/>
        </w:rPr>
        <w:t>на</w:t>
      </w:r>
      <w:r>
        <w:t></w:t>
      </w:r>
      <w:r>
        <w:rPr>
          <w:rFonts w:hint="eastAsia"/>
        </w:rPr>
        <w:t>карте</w:t>
      </w:r>
      <w:r>
        <w:t></w:t>
      </w:r>
      <w:r>
        <w:rPr>
          <w:rFonts w:hint="eastAsia"/>
        </w:rPr>
        <w:t>Канады</w:t>
      </w:r>
      <w:r>
        <w:t></w:t>
      </w:r>
      <w:r>
        <w:rPr>
          <w:rFonts w:hint="eastAsia"/>
        </w:rPr>
        <w:t>отражена</w:t>
      </w:r>
      <w:r>
        <w:t></w:t>
      </w:r>
      <w:r>
        <w:rPr>
          <w:rFonts w:hint="eastAsia"/>
        </w:rPr>
        <w:t>топонимическая</w:t>
      </w:r>
      <w:r>
        <w:t></w:t>
      </w:r>
      <w:r>
        <w:rPr>
          <w:rFonts w:hint="eastAsia"/>
        </w:rPr>
        <w:t>лексика</w:t>
      </w:r>
      <w:r>
        <w:t></w:t>
      </w:r>
      <w:r>
        <w:rPr>
          <w:rFonts w:hint="eastAsia"/>
        </w:rPr>
        <w:t>кельтского</w:t>
      </w:r>
      <w:r>
        <w:t></w:t>
      </w:r>
      <w:r>
        <w:t></w:t>
      </w:r>
      <w:r>
        <w:rPr>
          <w:rFonts w:hint="eastAsia"/>
        </w:rPr>
        <w:t>англосаксонского</w:t>
      </w:r>
      <w:r>
        <w:t></w:t>
      </w:r>
      <w:r>
        <w:t></w:t>
      </w:r>
      <w:r>
        <w:rPr>
          <w:rFonts w:hint="eastAsia"/>
        </w:rPr>
        <w:t>испанского</w:t>
      </w:r>
      <w:r>
        <w:t></w:t>
      </w:r>
      <w:r>
        <w:t></w:t>
      </w:r>
      <w:r>
        <w:rPr>
          <w:rFonts w:hint="eastAsia"/>
        </w:rPr>
        <w:t>португальского</w:t>
      </w:r>
      <w:r>
        <w:t></w:t>
      </w:r>
      <w:r>
        <w:t></w:t>
      </w:r>
      <w:r>
        <w:rPr>
          <w:rFonts w:hint="eastAsia"/>
        </w:rPr>
        <w:t>баскского</w:t>
      </w:r>
      <w:r>
        <w:t></w:t>
      </w:r>
      <w:r>
        <w:t></w:t>
      </w:r>
      <w:r>
        <w:rPr>
          <w:rFonts w:hint="eastAsia"/>
        </w:rPr>
        <w:t>французского</w:t>
      </w:r>
      <w:r>
        <w:t></w:t>
      </w:r>
      <w:r>
        <w:rPr>
          <w:rFonts w:hint="eastAsia"/>
        </w:rPr>
        <w:t>и</w:t>
      </w:r>
      <w:r>
        <w:t></w:t>
      </w:r>
      <w:r>
        <w:rPr>
          <w:rFonts w:hint="eastAsia"/>
        </w:rPr>
        <w:t>аборигенного</w:t>
      </w:r>
      <w:r>
        <w:t></w:t>
      </w:r>
      <w:r>
        <w:rPr>
          <w:rFonts w:hint="eastAsia"/>
        </w:rPr>
        <w:t>происхождения</w:t>
      </w:r>
      <w:r>
        <w:t></w:t>
      </w:r>
      <w:r>
        <w:t></w:t>
      </w:r>
      <w:r>
        <w:rPr>
          <w:rFonts w:hint="eastAsia"/>
        </w:rPr>
        <w:t>сложившаяся</w:t>
      </w:r>
      <w:r>
        <w:t></w:t>
      </w:r>
      <w:r>
        <w:rPr>
          <w:rFonts w:hint="eastAsia"/>
        </w:rPr>
        <w:t>в</w:t>
      </w:r>
      <w:r>
        <w:t></w:t>
      </w:r>
      <w:r>
        <w:rPr>
          <w:rFonts w:hint="eastAsia"/>
        </w:rPr>
        <w:t>результате</w:t>
      </w:r>
      <w:r>
        <w:t></w:t>
      </w:r>
      <w:r>
        <w:rPr>
          <w:rFonts w:hint="eastAsia"/>
        </w:rPr>
        <w:t>контактов</w:t>
      </w:r>
      <w:r>
        <w:t></w:t>
      </w:r>
      <w:r>
        <w:rPr>
          <w:rFonts w:hint="eastAsia"/>
        </w:rPr>
        <w:t>языков</w:t>
      </w:r>
      <w:r>
        <w:t></w:t>
      </w:r>
      <w:r>
        <w:rPr>
          <w:rFonts w:hint="eastAsia"/>
        </w:rPr>
        <w:t>и</w:t>
      </w:r>
      <w:r>
        <w:t></w:t>
      </w:r>
      <w:r>
        <w:rPr>
          <w:rFonts w:hint="eastAsia"/>
        </w:rPr>
        <w:t>культур</w:t>
      </w:r>
      <w:r>
        <w:t></w:t>
      </w:r>
      <w:r>
        <w:rPr>
          <w:rFonts w:hint="eastAsia"/>
        </w:rPr>
        <w:t>с</w:t>
      </w:r>
      <w:r>
        <w:t></w:t>
      </w:r>
      <w:r>
        <w:t></w:t>
      </w:r>
      <w:r>
        <w:t></w:t>
      </w:r>
      <w:r>
        <w:t></w:t>
      </w:r>
      <w:r>
        <w:rPr>
          <w:rFonts w:hint="eastAsia"/>
        </w:rPr>
        <w:t>по</w:t>
      </w:r>
      <w:r>
        <w:t></w:t>
      </w:r>
      <w:r>
        <w:t></w:t>
      </w:r>
      <w:r>
        <w:t></w:t>
      </w:r>
      <w:r>
        <w:t></w:t>
      </w:r>
      <w:r>
        <w:t></w:t>
      </w:r>
      <w:r>
        <w:rPr>
          <w:rFonts w:hint="eastAsia"/>
        </w:rPr>
        <w:t>вв</w:t>
      </w:r>
      <w:r>
        <w:t></w:t>
      </w:r>
    </w:p>
    <w:p w:rsidR="00384D76" w:rsidRDefault="00384D76" w:rsidP="00384D76">
      <w:r>
        <w:rPr>
          <w:rFonts w:hint="eastAsia"/>
        </w:rPr>
        <w:t>Португальские</w:t>
      </w:r>
      <w:r>
        <w:t></w:t>
      </w:r>
      <w:r>
        <w:rPr>
          <w:rFonts w:hint="eastAsia"/>
        </w:rPr>
        <w:t>и</w:t>
      </w:r>
      <w:r>
        <w:t></w:t>
      </w:r>
      <w:r>
        <w:rPr>
          <w:rFonts w:hint="eastAsia"/>
        </w:rPr>
        <w:t>баскские</w:t>
      </w:r>
      <w:r>
        <w:t></w:t>
      </w:r>
      <w:r>
        <w:rPr>
          <w:rFonts w:hint="eastAsia"/>
        </w:rPr>
        <w:t>географические</w:t>
      </w:r>
      <w:r>
        <w:t></w:t>
      </w:r>
      <w:r>
        <w:rPr>
          <w:rFonts w:hint="eastAsia"/>
        </w:rPr>
        <w:t>названия</w:t>
      </w:r>
      <w:r>
        <w:t></w:t>
      </w:r>
      <w:r>
        <w:rPr>
          <w:rFonts w:hint="eastAsia"/>
        </w:rPr>
        <w:t>зафиксированы</w:t>
      </w:r>
      <w:r>
        <w:t></w:t>
      </w:r>
      <w:r>
        <w:rPr>
          <w:rFonts w:hint="eastAsia"/>
        </w:rPr>
        <w:t>в</w:t>
      </w:r>
      <w:r>
        <w:t></w:t>
      </w:r>
      <w:r>
        <w:rPr>
          <w:rFonts w:hint="eastAsia"/>
        </w:rPr>
        <w:t>восточной</w:t>
      </w:r>
      <w:r>
        <w:t></w:t>
      </w:r>
      <w:r>
        <w:rPr>
          <w:rFonts w:hint="eastAsia"/>
        </w:rPr>
        <w:t>Канаде</w:t>
      </w:r>
      <w:r>
        <w:t></w:t>
      </w:r>
      <w:r>
        <w:t></w:t>
      </w:r>
      <w:r>
        <w:rPr>
          <w:rFonts w:hint="eastAsia"/>
        </w:rPr>
        <w:t>на</w:t>
      </w:r>
      <w:r>
        <w:t></w:t>
      </w:r>
      <w:r>
        <w:rPr>
          <w:rFonts w:hint="eastAsia"/>
        </w:rPr>
        <w:t>Ньюфаундленде</w:t>
      </w:r>
      <w:r>
        <w:t></w:t>
      </w:r>
      <w:r>
        <w:rPr>
          <w:rFonts w:hint="eastAsia"/>
        </w:rPr>
        <w:t>и</w:t>
      </w:r>
      <w:r>
        <w:t></w:t>
      </w:r>
      <w:r>
        <w:rPr>
          <w:rFonts w:hint="eastAsia"/>
        </w:rPr>
        <w:t>Лабрадоре</w:t>
      </w:r>
      <w:r>
        <w:t></w:t>
      </w:r>
      <w:r>
        <w:t></w:t>
      </w:r>
      <w:r>
        <w:rPr>
          <w:rFonts w:hint="eastAsia"/>
        </w:rPr>
        <w:t>Для</w:t>
      </w:r>
      <w:r>
        <w:t></w:t>
      </w:r>
      <w:r>
        <w:rPr>
          <w:rFonts w:hint="eastAsia"/>
        </w:rPr>
        <w:t>западного</w:t>
      </w:r>
      <w:r>
        <w:t></w:t>
      </w:r>
      <w:r>
        <w:rPr>
          <w:rFonts w:hint="eastAsia"/>
        </w:rPr>
        <w:t>побережья</w:t>
      </w:r>
      <w:r>
        <w:t></w:t>
      </w:r>
      <w:r>
        <w:t></w:t>
      </w:r>
      <w:r>
        <w:rPr>
          <w:rFonts w:hint="eastAsia"/>
        </w:rPr>
        <w:t>провинция</w:t>
      </w:r>
      <w:r>
        <w:t></w:t>
      </w:r>
      <w:r>
        <w:rPr>
          <w:rFonts w:hint="eastAsia"/>
        </w:rPr>
        <w:t>Британская</w:t>
      </w:r>
      <w:r>
        <w:t></w:t>
      </w:r>
      <w:r>
        <w:rPr>
          <w:rFonts w:hint="eastAsia"/>
        </w:rPr>
        <w:t>Колумбия</w:t>
      </w:r>
      <w:r>
        <w:t></w:t>
      </w:r>
      <w:r>
        <w:t></w:t>
      </w:r>
      <w:r>
        <w:rPr>
          <w:rFonts w:hint="eastAsia"/>
        </w:rPr>
        <w:t>характерны</w:t>
      </w:r>
      <w:r>
        <w:t></w:t>
      </w:r>
      <w:r>
        <w:rPr>
          <w:rFonts w:hint="eastAsia"/>
        </w:rPr>
        <w:t>топономинации</w:t>
      </w:r>
      <w:r>
        <w:t></w:t>
      </w:r>
      <w:r>
        <w:rPr>
          <w:rFonts w:hint="eastAsia"/>
        </w:rPr>
        <w:t>испанского</w:t>
      </w:r>
      <w:r>
        <w:t></w:t>
      </w:r>
      <w:r>
        <w:rPr>
          <w:rFonts w:hint="eastAsia"/>
        </w:rPr>
        <w:t>происхождения</w:t>
      </w:r>
      <w:r>
        <w:t></w:t>
      </w:r>
      <w:r>
        <w:t></w:t>
      </w:r>
      <w:r>
        <w:rPr>
          <w:rFonts w:hint="eastAsia"/>
        </w:rPr>
        <w:t>Но</w:t>
      </w:r>
      <w:r>
        <w:t></w:t>
      </w:r>
      <w:r>
        <w:rPr>
          <w:rFonts w:hint="eastAsia"/>
        </w:rPr>
        <w:t>испанское</w:t>
      </w:r>
      <w:r>
        <w:t></w:t>
      </w:r>
      <w:r>
        <w:t></w:t>
      </w:r>
      <w:r>
        <w:rPr>
          <w:rFonts w:hint="eastAsia"/>
        </w:rPr>
        <w:t>баскское</w:t>
      </w:r>
      <w:r>
        <w:t></w:t>
      </w:r>
      <w:r>
        <w:rPr>
          <w:rFonts w:hint="eastAsia"/>
        </w:rPr>
        <w:t>и</w:t>
      </w:r>
      <w:r>
        <w:t></w:t>
      </w:r>
      <w:r>
        <w:rPr>
          <w:rFonts w:hint="eastAsia"/>
        </w:rPr>
        <w:t>португальское</w:t>
      </w:r>
      <w:r>
        <w:t></w:t>
      </w:r>
      <w:r>
        <w:rPr>
          <w:rFonts w:hint="eastAsia"/>
        </w:rPr>
        <w:t>воздействие</w:t>
      </w:r>
      <w:r>
        <w:t></w:t>
      </w:r>
      <w:r>
        <w:rPr>
          <w:rFonts w:hint="eastAsia"/>
        </w:rPr>
        <w:t>было</w:t>
      </w:r>
      <w:r>
        <w:t></w:t>
      </w:r>
      <w:r>
        <w:rPr>
          <w:rFonts w:hint="eastAsia"/>
        </w:rPr>
        <w:t>не</w:t>
      </w:r>
      <w:r>
        <w:t></w:t>
      </w:r>
      <w:r>
        <w:rPr>
          <w:rFonts w:hint="eastAsia"/>
        </w:rPr>
        <w:t>так</w:t>
      </w:r>
      <w:r>
        <w:t></w:t>
      </w:r>
      <w:r>
        <w:rPr>
          <w:rFonts w:hint="eastAsia"/>
        </w:rPr>
        <w:t>продолжительно</w:t>
      </w:r>
      <w:r>
        <w:t></w:t>
      </w:r>
      <w:r>
        <w:rPr>
          <w:rFonts w:hint="eastAsia"/>
        </w:rPr>
        <w:t>и</w:t>
      </w:r>
      <w:r>
        <w:t></w:t>
      </w:r>
      <w:r>
        <w:rPr>
          <w:rFonts w:hint="eastAsia"/>
        </w:rPr>
        <w:t>ощутимо</w:t>
      </w:r>
      <w:r>
        <w:t></w:t>
      </w:r>
      <w:r>
        <w:t></w:t>
      </w:r>
      <w:r>
        <w:rPr>
          <w:rFonts w:hint="eastAsia"/>
        </w:rPr>
        <w:t>как</w:t>
      </w:r>
      <w:r>
        <w:t></w:t>
      </w:r>
      <w:r>
        <w:rPr>
          <w:rFonts w:hint="eastAsia"/>
        </w:rPr>
        <w:t>французское</w:t>
      </w:r>
      <w:r>
        <w:t></w:t>
      </w:r>
      <w:r>
        <w:rPr>
          <w:rFonts w:hint="eastAsia"/>
        </w:rPr>
        <w:t>и</w:t>
      </w:r>
      <w:r>
        <w:t></w:t>
      </w:r>
      <w:r>
        <w:rPr>
          <w:rFonts w:hint="eastAsia"/>
        </w:rPr>
        <w:t>английское</w:t>
      </w:r>
      <w:r>
        <w:t></w:t>
      </w:r>
      <w:r>
        <w:t></w:t>
      </w:r>
      <w:r>
        <w:rPr>
          <w:rFonts w:hint="eastAsia"/>
        </w:rPr>
        <w:t>поэтому</w:t>
      </w:r>
      <w:r>
        <w:t></w:t>
      </w:r>
      <w:r>
        <w:rPr>
          <w:rFonts w:hint="eastAsia"/>
        </w:rPr>
        <w:t>мы</w:t>
      </w:r>
      <w:r>
        <w:t></w:t>
      </w:r>
      <w:r>
        <w:rPr>
          <w:rFonts w:hint="eastAsia"/>
        </w:rPr>
        <w:t>сочли</w:t>
      </w:r>
      <w:r>
        <w:t></w:t>
      </w:r>
      <w:r>
        <w:rPr>
          <w:rFonts w:hint="eastAsia"/>
        </w:rPr>
        <w:t>нужным</w:t>
      </w:r>
      <w:r>
        <w:t></w:t>
      </w:r>
      <w:r>
        <w:rPr>
          <w:rFonts w:hint="eastAsia"/>
        </w:rPr>
        <w:t>сделать</w:t>
      </w:r>
      <w:r>
        <w:t></w:t>
      </w:r>
      <w:r>
        <w:rPr>
          <w:rFonts w:hint="eastAsia"/>
        </w:rPr>
        <w:t>вывод</w:t>
      </w:r>
      <w:r>
        <w:t></w:t>
      </w:r>
      <w:r>
        <w:rPr>
          <w:rFonts w:hint="eastAsia"/>
        </w:rPr>
        <w:t>только</w:t>
      </w:r>
      <w:r>
        <w:t></w:t>
      </w:r>
      <w:r>
        <w:rPr>
          <w:rFonts w:hint="eastAsia"/>
        </w:rPr>
        <w:t>о</w:t>
      </w:r>
      <w:r>
        <w:t></w:t>
      </w:r>
      <w:r>
        <w:rPr>
          <w:rFonts w:hint="eastAsia"/>
        </w:rPr>
        <w:t>португальском</w:t>
      </w:r>
      <w:r>
        <w:t></w:t>
      </w:r>
      <w:r>
        <w:rPr>
          <w:rFonts w:hint="eastAsia"/>
        </w:rPr>
        <w:t>и</w:t>
      </w:r>
      <w:r>
        <w:t></w:t>
      </w:r>
      <w:r>
        <w:rPr>
          <w:rFonts w:hint="eastAsia"/>
        </w:rPr>
        <w:t>испанском</w:t>
      </w:r>
      <w:r>
        <w:t></w:t>
      </w:r>
      <w:r>
        <w:rPr>
          <w:rFonts w:hint="eastAsia"/>
        </w:rPr>
        <w:t>влиянии</w:t>
      </w:r>
      <w:r>
        <w:t></w:t>
      </w:r>
      <w:r>
        <w:rPr>
          <w:rFonts w:hint="eastAsia"/>
        </w:rPr>
        <w:t>на</w:t>
      </w:r>
      <w:r>
        <w:t></w:t>
      </w:r>
      <w:r>
        <w:rPr>
          <w:rFonts w:hint="eastAsia"/>
        </w:rPr>
        <w:t>топонимию</w:t>
      </w:r>
      <w:r>
        <w:t></w:t>
      </w:r>
      <w:r>
        <w:rPr>
          <w:rFonts w:hint="eastAsia"/>
        </w:rPr>
        <w:t>страны</w:t>
      </w:r>
      <w:r>
        <w:t></w:t>
      </w:r>
    </w:p>
    <w:p w:rsidR="00384D76" w:rsidRDefault="00384D76" w:rsidP="00384D76">
      <w:r>
        <w:rPr>
          <w:rFonts w:hint="eastAsia"/>
        </w:rPr>
        <w:t>Французские</w:t>
      </w:r>
      <w:r>
        <w:t></w:t>
      </w:r>
      <w:r>
        <w:rPr>
          <w:rFonts w:hint="eastAsia"/>
        </w:rPr>
        <w:t>и</w:t>
      </w:r>
      <w:r>
        <w:t></w:t>
      </w:r>
      <w:r>
        <w:rPr>
          <w:rFonts w:hint="eastAsia"/>
        </w:rPr>
        <w:t>английские</w:t>
      </w:r>
      <w:r>
        <w:t></w:t>
      </w:r>
      <w:r>
        <w:rPr>
          <w:rFonts w:hint="eastAsia"/>
        </w:rPr>
        <w:t>переселенцы</w:t>
      </w:r>
      <w:r>
        <w:t></w:t>
      </w:r>
      <w:r>
        <w:t></w:t>
      </w:r>
      <w:r>
        <w:rPr>
          <w:rFonts w:hint="eastAsia"/>
        </w:rPr>
        <w:t>а</w:t>
      </w:r>
      <w:r>
        <w:t></w:t>
      </w:r>
      <w:r>
        <w:rPr>
          <w:rFonts w:hint="eastAsia"/>
        </w:rPr>
        <w:t>также</w:t>
      </w:r>
      <w:r>
        <w:t></w:t>
      </w:r>
      <w:r>
        <w:rPr>
          <w:rFonts w:hint="eastAsia"/>
        </w:rPr>
        <w:t>автохтонные</w:t>
      </w:r>
      <w:r>
        <w:t></w:t>
      </w:r>
      <w:r>
        <w:rPr>
          <w:rFonts w:hint="eastAsia"/>
        </w:rPr>
        <w:t>индейцы</w:t>
      </w:r>
      <w:r>
        <w:t></w:t>
      </w:r>
      <w:r>
        <w:rPr>
          <w:rFonts w:hint="eastAsia"/>
        </w:rPr>
        <w:t>проживают</w:t>
      </w:r>
      <w:r>
        <w:t></w:t>
      </w:r>
      <w:r>
        <w:rPr>
          <w:rFonts w:hint="eastAsia"/>
        </w:rPr>
        <w:t>на</w:t>
      </w:r>
      <w:r>
        <w:t></w:t>
      </w:r>
      <w:r>
        <w:rPr>
          <w:rFonts w:hint="eastAsia"/>
        </w:rPr>
        <w:t>территории</w:t>
      </w:r>
      <w:r>
        <w:t></w:t>
      </w:r>
      <w:r>
        <w:rPr>
          <w:rFonts w:hint="eastAsia"/>
        </w:rPr>
        <w:t>Канады</w:t>
      </w:r>
      <w:r>
        <w:t></w:t>
      </w:r>
      <w:r>
        <w:t></w:t>
      </w:r>
      <w:r>
        <w:rPr>
          <w:rFonts w:hint="eastAsia"/>
        </w:rPr>
        <w:t>сохраняя</w:t>
      </w:r>
      <w:r>
        <w:t></w:t>
      </w:r>
      <w:r>
        <w:rPr>
          <w:rFonts w:hint="eastAsia"/>
        </w:rPr>
        <w:t>тем</w:t>
      </w:r>
      <w:r>
        <w:t></w:t>
      </w:r>
      <w:r>
        <w:rPr>
          <w:rFonts w:hint="eastAsia"/>
        </w:rPr>
        <w:t>самым</w:t>
      </w:r>
      <w:r>
        <w:t></w:t>
      </w:r>
      <w:r>
        <w:rPr>
          <w:rFonts w:hint="eastAsia"/>
        </w:rPr>
        <w:t>преемственность</w:t>
      </w:r>
      <w:r>
        <w:t></w:t>
      </w:r>
      <w:r>
        <w:rPr>
          <w:rFonts w:hint="eastAsia"/>
        </w:rPr>
        <w:t>в</w:t>
      </w:r>
      <w:r>
        <w:t></w:t>
      </w:r>
      <w:r>
        <w:rPr>
          <w:rFonts w:hint="eastAsia"/>
        </w:rPr>
        <w:t>передаче</w:t>
      </w:r>
      <w:r>
        <w:t></w:t>
      </w:r>
      <w:r>
        <w:rPr>
          <w:rFonts w:hint="eastAsia"/>
        </w:rPr>
        <w:t>топонимики</w:t>
      </w:r>
      <w:r>
        <w:t></w:t>
      </w:r>
      <w:r>
        <w:t></w:t>
      </w:r>
      <w:r>
        <w:rPr>
          <w:rFonts w:hint="eastAsia"/>
        </w:rPr>
        <w:t>что</w:t>
      </w:r>
      <w:r>
        <w:t></w:t>
      </w:r>
      <w:r>
        <w:rPr>
          <w:rFonts w:hint="eastAsia"/>
        </w:rPr>
        <w:t>позволяет</w:t>
      </w:r>
      <w:r>
        <w:t></w:t>
      </w:r>
      <w:r>
        <w:rPr>
          <w:rFonts w:hint="eastAsia"/>
        </w:rPr>
        <w:t>нам</w:t>
      </w:r>
      <w:r>
        <w:t></w:t>
      </w:r>
      <w:r>
        <w:rPr>
          <w:rFonts w:hint="eastAsia"/>
        </w:rPr>
        <w:t>говорить</w:t>
      </w:r>
      <w:r>
        <w:t></w:t>
      </w:r>
      <w:r>
        <w:rPr>
          <w:rFonts w:hint="eastAsia"/>
        </w:rPr>
        <w:t>о</w:t>
      </w:r>
      <w:r>
        <w:t></w:t>
      </w:r>
      <w:r>
        <w:rPr>
          <w:rFonts w:hint="eastAsia"/>
        </w:rPr>
        <w:t>существовании</w:t>
      </w:r>
      <w:r>
        <w:t></w:t>
      </w:r>
      <w:r>
        <w:rPr>
          <w:rFonts w:hint="eastAsia"/>
        </w:rPr>
        <w:t>французского</w:t>
      </w:r>
      <w:r>
        <w:t></w:t>
      </w:r>
      <w:r>
        <w:t></w:t>
      </w:r>
      <w:r>
        <w:rPr>
          <w:rFonts w:hint="eastAsia"/>
        </w:rPr>
        <w:t>английского</w:t>
      </w:r>
      <w:r>
        <w:t></w:t>
      </w:r>
      <w:r>
        <w:t></w:t>
      </w:r>
      <w:r>
        <w:rPr>
          <w:rFonts w:hint="eastAsia"/>
        </w:rPr>
        <w:t>америндейского</w:t>
      </w:r>
      <w:r>
        <w:t></w:t>
      </w:r>
      <w:r>
        <w:rPr>
          <w:rFonts w:hint="eastAsia"/>
        </w:rPr>
        <w:t>исторических</w:t>
      </w:r>
      <w:r>
        <w:t></w:t>
      </w:r>
      <w:r>
        <w:rPr>
          <w:rFonts w:hint="eastAsia"/>
        </w:rPr>
        <w:t>топонимических</w:t>
      </w:r>
      <w:r>
        <w:t></w:t>
      </w:r>
      <w:r>
        <w:rPr>
          <w:rFonts w:hint="eastAsia"/>
        </w:rPr>
        <w:t>пластах</w:t>
      </w:r>
      <w:r>
        <w:t></w:t>
      </w:r>
    </w:p>
    <w:p w:rsidR="00384D76" w:rsidRDefault="00384D76" w:rsidP="00384D76">
      <w:r>
        <w:rPr>
          <w:rFonts w:hint="eastAsia"/>
        </w:rPr>
        <w:t>На</w:t>
      </w:r>
      <w:r>
        <w:t></w:t>
      </w:r>
      <w:r>
        <w:rPr>
          <w:rFonts w:hint="eastAsia"/>
        </w:rPr>
        <w:t>территории</w:t>
      </w:r>
      <w:r>
        <w:t></w:t>
      </w:r>
      <w:r>
        <w:rPr>
          <w:rFonts w:hint="eastAsia"/>
        </w:rPr>
        <w:t>Канады</w:t>
      </w:r>
      <w:r>
        <w:t></w:t>
      </w:r>
      <w:r>
        <w:rPr>
          <w:rFonts w:hint="eastAsia"/>
        </w:rPr>
        <w:t>индейский</w:t>
      </w:r>
      <w:r>
        <w:t></w:t>
      </w:r>
      <w:r>
        <w:rPr>
          <w:rFonts w:hint="eastAsia"/>
        </w:rPr>
        <w:t>топонимический</w:t>
      </w:r>
      <w:r>
        <w:t></w:t>
      </w:r>
      <w:r>
        <w:rPr>
          <w:rFonts w:hint="eastAsia"/>
        </w:rPr>
        <w:t>пласт</w:t>
      </w:r>
      <w:r>
        <w:t></w:t>
      </w:r>
      <w:r>
        <w:rPr>
          <w:rFonts w:hint="eastAsia"/>
        </w:rPr>
        <w:t>представлен</w:t>
      </w:r>
      <w:r>
        <w:t></w:t>
      </w:r>
      <w:r>
        <w:rPr>
          <w:rFonts w:hint="eastAsia"/>
        </w:rPr>
        <w:t>тремя</w:t>
      </w:r>
      <w:r>
        <w:t></w:t>
      </w:r>
      <w:r>
        <w:rPr>
          <w:rFonts w:hint="eastAsia"/>
        </w:rPr>
        <w:t>группами</w:t>
      </w:r>
      <w:r>
        <w:t></w:t>
      </w:r>
      <w:r>
        <w:rPr>
          <w:rFonts w:hint="eastAsia"/>
        </w:rPr>
        <w:t>топонимов</w:t>
      </w:r>
      <w:r>
        <w:t></w:t>
      </w:r>
      <w:r>
        <w:t></w:t>
      </w:r>
      <w:r>
        <w:t></w:t>
      </w:r>
      <w:r>
        <w:t></w:t>
      </w:r>
      <w:r>
        <w:t></w:t>
      </w:r>
      <w:r>
        <w:rPr>
          <w:rFonts w:hint="eastAsia"/>
        </w:rPr>
        <w:t>индейские</w:t>
      </w:r>
      <w:r>
        <w:t></w:t>
      </w:r>
      <w:r>
        <w:rPr>
          <w:rFonts w:hint="eastAsia"/>
        </w:rPr>
        <w:t>названия</w:t>
      </w:r>
      <w:r>
        <w:t></w:t>
      </w:r>
      <w:r>
        <w:t></w:t>
      </w:r>
      <w:r>
        <w:rPr>
          <w:rFonts w:hint="eastAsia"/>
        </w:rPr>
        <w:t>сохранившиеся</w:t>
      </w:r>
      <w:r>
        <w:t></w:t>
      </w:r>
      <w:r>
        <w:rPr>
          <w:rFonts w:hint="eastAsia"/>
        </w:rPr>
        <w:t>в</w:t>
      </w:r>
      <w:r>
        <w:t></w:t>
      </w:r>
      <w:r>
        <w:rPr>
          <w:rFonts w:hint="eastAsia"/>
        </w:rPr>
        <w:t>своём</w:t>
      </w:r>
      <w:r>
        <w:t></w:t>
      </w:r>
      <w:r>
        <w:rPr>
          <w:rFonts w:hint="eastAsia"/>
        </w:rPr>
        <w:t>исконном</w:t>
      </w:r>
      <w:r>
        <w:t></w:t>
      </w:r>
      <w:r>
        <w:rPr>
          <w:rFonts w:hint="eastAsia"/>
        </w:rPr>
        <w:t>варианте</w:t>
      </w:r>
      <w:r>
        <w:t></w:t>
      </w:r>
      <w:r>
        <w:t></w:t>
      </w:r>
      <w:r>
        <w:rPr>
          <w:rFonts w:hint="eastAsia"/>
        </w:rPr>
        <w:t>индейский</w:t>
      </w:r>
      <w:r>
        <w:t></w:t>
      </w:r>
      <w:r>
        <w:rPr>
          <w:rFonts w:hint="eastAsia"/>
        </w:rPr>
        <w:t>субстрат</w:t>
      </w:r>
      <w:r>
        <w:t></w:t>
      </w:r>
      <w:r>
        <w:t></w:t>
      </w:r>
      <w:r>
        <w:t></w:t>
      </w:r>
      <w:r>
        <w:t></w:t>
      </w:r>
      <w:r>
        <w:t></w:t>
      </w:r>
      <w:r>
        <w:t></w:t>
      </w:r>
      <w:r>
        <w:rPr>
          <w:rFonts w:hint="eastAsia"/>
        </w:rPr>
        <w:t>индейские</w:t>
      </w:r>
      <w:r>
        <w:t></w:t>
      </w:r>
      <w:r>
        <w:rPr>
          <w:rFonts w:hint="eastAsia"/>
        </w:rPr>
        <w:t>названия</w:t>
      </w:r>
      <w:r>
        <w:t></w:t>
      </w:r>
      <w:r>
        <w:t></w:t>
      </w:r>
      <w:r>
        <w:rPr>
          <w:rFonts w:hint="eastAsia"/>
        </w:rPr>
        <w:t>ассимилированные</w:t>
      </w:r>
      <w:r>
        <w:t></w:t>
      </w:r>
      <w:r>
        <w:rPr>
          <w:rFonts w:hint="eastAsia"/>
        </w:rPr>
        <w:t>английским</w:t>
      </w:r>
      <w:r>
        <w:t></w:t>
      </w:r>
      <w:r>
        <w:rPr>
          <w:rFonts w:hint="eastAsia"/>
        </w:rPr>
        <w:t>и</w:t>
      </w:r>
      <w:r>
        <w:t></w:t>
      </w:r>
      <w:r>
        <w:rPr>
          <w:rFonts w:hint="eastAsia"/>
        </w:rPr>
        <w:t>французским</w:t>
      </w:r>
      <w:r>
        <w:t></w:t>
      </w:r>
      <w:r>
        <w:rPr>
          <w:rFonts w:hint="eastAsia"/>
        </w:rPr>
        <w:t>языками</w:t>
      </w:r>
      <w:r>
        <w:t></w:t>
      </w:r>
      <w:r>
        <w:t></w:t>
      </w:r>
      <w:r>
        <w:t></w:t>
      </w:r>
      <w:r>
        <w:t></w:t>
      </w:r>
      <w:r>
        <w:t></w:t>
      </w:r>
      <w:r>
        <w:rPr>
          <w:rFonts w:hint="eastAsia"/>
        </w:rPr>
        <w:t>индейские</w:t>
      </w:r>
      <w:r>
        <w:t></w:t>
      </w:r>
      <w:r>
        <w:rPr>
          <w:rFonts w:hint="eastAsia"/>
        </w:rPr>
        <w:t>названия</w:t>
      </w:r>
      <w:r>
        <w:t></w:t>
      </w:r>
      <w:r>
        <w:t></w:t>
      </w:r>
      <w:r>
        <w:rPr>
          <w:rFonts w:hint="eastAsia"/>
        </w:rPr>
        <w:t>переведённые</w:t>
      </w:r>
      <w:r>
        <w:t></w:t>
      </w:r>
      <w:r>
        <w:rPr>
          <w:rFonts w:hint="eastAsia"/>
        </w:rPr>
        <w:t>на</w:t>
      </w:r>
      <w:r>
        <w:t></w:t>
      </w:r>
      <w:r>
        <w:rPr>
          <w:rFonts w:hint="eastAsia"/>
        </w:rPr>
        <w:t>английский</w:t>
      </w:r>
      <w:r>
        <w:t></w:t>
      </w:r>
      <w:r>
        <w:rPr>
          <w:rFonts w:hint="eastAsia"/>
        </w:rPr>
        <w:t>и</w:t>
      </w:r>
      <w:r>
        <w:t></w:t>
      </w:r>
      <w:r>
        <w:rPr>
          <w:rFonts w:hint="eastAsia"/>
        </w:rPr>
        <w:t>французский</w:t>
      </w:r>
      <w:r>
        <w:t></w:t>
      </w:r>
      <w:r>
        <w:rPr>
          <w:rFonts w:hint="eastAsia"/>
        </w:rPr>
        <w:t>языки</w:t>
      </w:r>
      <w:r>
        <w:t></w:t>
      </w:r>
    </w:p>
    <w:p w:rsidR="00384D76" w:rsidRDefault="00384D76" w:rsidP="00384D76">
      <w:r>
        <w:rPr>
          <w:rFonts w:hint="eastAsia"/>
        </w:rPr>
        <w:t>Индейские</w:t>
      </w:r>
      <w:r>
        <w:t></w:t>
      </w:r>
      <w:r>
        <w:rPr>
          <w:rFonts w:hint="eastAsia"/>
        </w:rPr>
        <w:t>топономинации</w:t>
      </w:r>
      <w:r>
        <w:t></w:t>
      </w:r>
      <w:r>
        <w:rPr>
          <w:rFonts w:hint="eastAsia"/>
        </w:rPr>
        <w:t>представляют</w:t>
      </w:r>
      <w:r>
        <w:t></w:t>
      </w:r>
      <w:r>
        <w:rPr>
          <w:rFonts w:hint="eastAsia"/>
        </w:rPr>
        <w:t>собой</w:t>
      </w:r>
      <w:r>
        <w:t></w:t>
      </w:r>
      <w:r>
        <w:rPr>
          <w:rFonts w:hint="eastAsia"/>
        </w:rPr>
        <w:t>свободные</w:t>
      </w:r>
      <w:r>
        <w:t></w:t>
      </w:r>
      <w:r>
        <w:rPr>
          <w:rFonts w:hint="eastAsia"/>
        </w:rPr>
        <w:t>описательные</w:t>
      </w:r>
      <w:r>
        <w:t></w:t>
      </w:r>
      <w:r>
        <w:rPr>
          <w:rFonts w:hint="eastAsia"/>
        </w:rPr>
        <w:t>конструкции</w:t>
      </w:r>
      <w:r>
        <w:t></w:t>
      </w:r>
      <w:r>
        <w:rPr>
          <w:rFonts w:hint="eastAsia"/>
        </w:rPr>
        <w:t>с</w:t>
      </w:r>
      <w:r>
        <w:t></w:t>
      </w:r>
      <w:r>
        <w:rPr>
          <w:rFonts w:hint="eastAsia"/>
        </w:rPr>
        <w:t>использованием</w:t>
      </w:r>
      <w:r>
        <w:t></w:t>
      </w:r>
      <w:r>
        <w:rPr>
          <w:rFonts w:hint="eastAsia"/>
        </w:rPr>
        <w:t>местного</w:t>
      </w:r>
      <w:r>
        <w:t></w:t>
      </w:r>
      <w:r>
        <w:rPr>
          <w:rFonts w:hint="eastAsia"/>
        </w:rPr>
        <w:t>индейского</w:t>
      </w:r>
      <w:r>
        <w:t></w:t>
      </w:r>
      <w:r>
        <w:rPr>
          <w:rFonts w:hint="eastAsia"/>
        </w:rPr>
        <w:t>субстрата</w:t>
      </w:r>
      <w:r>
        <w:t></w:t>
      </w:r>
      <w:r>
        <w:t></w:t>
      </w:r>
      <w:r>
        <w:rPr>
          <w:rFonts w:hint="eastAsia"/>
        </w:rPr>
        <w:t>отражающего</w:t>
      </w:r>
      <w:r>
        <w:t></w:t>
      </w:r>
      <w:r>
        <w:rPr>
          <w:rFonts w:hint="eastAsia"/>
        </w:rPr>
        <w:t>особенности</w:t>
      </w:r>
      <w:r>
        <w:t></w:t>
      </w:r>
      <w:r>
        <w:rPr>
          <w:rFonts w:hint="eastAsia"/>
        </w:rPr>
        <w:t>ландшафта</w:t>
      </w:r>
      <w:r>
        <w:t></w:t>
      </w:r>
      <w:r>
        <w:t></w:t>
      </w:r>
      <w:r>
        <w:rPr>
          <w:rFonts w:hint="eastAsia"/>
        </w:rPr>
        <w:t>флоры</w:t>
      </w:r>
      <w:r>
        <w:t></w:t>
      </w:r>
      <w:r>
        <w:rPr>
          <w:rFonts w:hint="eastAsia"/>
        </w:rPr>
        <w:t>и</w:t>
      </w:r>
      <w:r>
        <w:t></w:t>
      </w:r>
      <w:r>
        <w:rPr>
          <w:rFonts w:hint="eastAsia"/>
        </w:rPr>
        <w:t>фауны</w:t>
      </w:r>
      <w:r>
        <w:t></w:t>
      </w:r>
      <w:r>
        <w:t></w:t>
      </w:r>
      <w:r>
        <w:rPr>
          <w:rFonts w:hint="eastAsia"/>
        </w:rPr>
        <w:t>Отличительной</w:t>
      </w:r>
      <w:r>
        <w:t></w:t>
      </w:r>
      <w:r>
        <w:rPr>
          <w:rFonts w:hint="eastAsia"/>
        </w:rPr>
        <w:t>чертой</w:t>
      </w:r>
      <w:r>
        <w:t></w:t>
      </w:r>
      <w:r>
        <w:rPr>
          <w:rFonts w:hint="eastAsia"/>
        </w:rPr>
        <w:t>всех</w:t>
      </w:r>
      <w:r>
        <w:t></w:t>
      </w:r>
      <w:r>
        <w:rPr>
          <w:rFonts w:hint="eastAsia"/>
        </w:rPr>
        <w:t>индейских</w:t>
      </w:r>
      <w:r>
        <w:t></w:t>
      </w:r>
      <w:r>
        <w:rPr>
          <w:rFonts w:hint="eastAsia"/>
        </w:rPr>
        <w:t>топонимов</w:t>
      </w:r>
      <w:r>
        <w:t></w:t>
      </w:r>
      <w:r>
        <w:rPr>
          <w:rFonts w:hint="eastAsia"/>
        </w:rPr>
        <w:t>является</w:t>
      </w:r>
      <w:r>
        <w:t></w:t>
      </w:r>
      <w:r>
        <w:rPr>
          <w:rFonts w:hint="eastAsia"/>
        </w:rPr>
        <w:t>отсутствие</w:t>
      </w:r>
      <w:r>
        <w:t></w:t>
      </w:r>
      <w:r>
        <w:rPr>
          <w:rFonts w:hint="eastAsia"/>
        </w:rPr>
        <w:t>в</w:t>
      </w:r>
      <w:r>
        <w:t></w:t>
      </w:r>
      <w:r>
        <w:rPr>
          <w:rFonts w:hint="eastAsia"/>
        </w:rPr>
        <w:t>них</w:t>
      </w:r>
      <w:r>
        <w:t></w:t>
      </w:r>
      <w:r>
        <w:rPr>
          <w:rFonts w:hint="eastAsia"/>
        </w:rPr>
        <w:t>проявления</w:t>
      </w:r>
      <w:r>
        <w:t></w:t>
      </w:r>
      <w:r>
        <w:rPr>
          <w:rFonts w:hint="eastAsia"/>
        </w:rPr>
        <w:t>враждебности</w:t>
      </w:r>
      <w:r>
        <w:t></w:t>
      </w:r>
      <w:r>
        <w:rPr>
          <w:rFonts w:hint="eastAsia"/>
        </w:rPr>
        <w:t>и</w:t>
      </w:r>
      <w:r>
        <w:t></w:t>
      </w:r>
      <w:r>
        <w:rPr>
          <w:rFonts w:hint="eastAsia"/>
        </w:rPr>
        <w:t>антагонизма</w:t>
      </w:r>
      <w:r>
        <w:t></w:t>
      </w:r>
      <w:r>
        <w:rPr>
          <w:rFonts w:hint="eastAsia"/>
        </w:rPr>
        <w:t>по</w:t>
      </w:r>
      <w:r>
        <w:t></w:t>
      </w:r>
      <w:r>
        <w:rPr>
          <w:rFonts w:hint="eastAsia"/>
        </w:rPr>
        <w:t>отношению</w:t>
      </w:r>
      <w:r>
        <w:t></w:t>
      </w:r>
      <w:r>
        <w:rPr>
          <w:rFonts w:hint="eastAsia"/>
        </w:rPr>
        <w:t>к</w:t>
      </w:r>
      <w:r>
        <w:t></w:t>
      </w:r>
      <w:r>
        <w:rPr>
          <w:rFonts w:hint="eastAsia"/>
        </w:rPr>
        <w:t>европейским</w:t>
      </w:r>
      <w:r>
        <w:t></w:t>
      </w:r>
      <w:r>
        <w:rPr>
          <w:rFonts w:hint="eastAsia"/>
        </w:rPr>
        <w:t>завоевателям</w:t>
      </w:r>
      <w:r>
        <w:t></w:t>
      </w:r>
    </w:p>
    <w:p w:rsidR="00384D76" w:rsidRDefault="00384D76" w:rsidP="00384D76">
      <w:r>
        <w:rPr>
          <w:rFonts w:hint="eastAsia"/>
        </w:rPr>
        <w:t>Во</w:t>
      </w:r>
      <w:r>
        <w:t></w:t>
      </w:r>
      <w:r>
        <w:rPr>
          <w:rFonts w:hint="eastAsia"/>
        </w:rPr>
        <w:t>времена</w:t>
      </w:r>
      <w:r>
        <w:t></w:t>
      </w:r>
      <w:r>
        <w:rPr>
          <w:rFonts w:hint="eastAsia"/>
        </w:rPr>
        <w:t>заселения</w:t>
      </w:r>
      <w:r>
        <w:t></w:t>
      </w:r>
      <w:r>
        <w:rPr>
          <w:rFonts w:hint="eastAsia"/>
        </w:rPr>
        <w:t>территории</w:t>
      </w:r>
      <w:r>
        <w:t></w:t>
      </w:r>
      <w:r>
        <w:rPr>
          <w:rFonts w:hint="eastAsia"/>
        </w:rPr>
        <w:t>современной</w:t>
      </w:r>
      <w:r>
        <w:t></w:t>
      </w:r>
      <w:r>
        <w:rPr>
          <w:rFonts w:hint="eastAsia"/>
        </w:rPr>
        <w:t>Канады</w:t>
      </w:r>
      <w:r>
        <w:t></w:t>
      </w:r>
      <w:r>
        <w:rPr>
          <w:rFonts w:hint="eastAsia"/>
        </w:rPr>
        <w:t>индейцы</w:t>
      </w:r>
      <w:r>
        <w:t></w:t>
      </w:r>
      <w:r>
        <w:rPr>
          <w:rFonts w:hint="eastAsia"/>
        </w:rPr>
        <w:t>отдавали</w:t>
      </w:r>
      <w:r>
        <w:t></w:t>
      </w:r>
      <w:r>
        <w:rPr>
          <w:rFonts w:hint="eastAsia"/>
        </w:rPr>
        <w:t>предпочтение</w:t>
      </w:r>
      <w:r>
        <w:t></w:t>
      </w:r>
      <w:r>
        <w:rPr>
          <w:rFonts w:hint="eastAsia"/>
        </w:rPr>
        <w:t>степям</w:t>
      </w:r>
      <w:r>
        <w:t></w:t>
      </w:r>
      <w:r>
        <w:t></w:t>
      </w:r>
      <w:r>
        <w:rPr>
          <w:rFonts w:hint="eastAsia"/>
        </w:rPr>
        <w:t>прериям</w:t>
      </w:r>
      <w:r>
        <w:t></w:t>
      </w:r>
      <w:r>
        <w:t></w:t>
      </w:r>
      <w:r>
        <w:rPr>
          <w:rFonts w:hint="eastAsia"/>
        </w:rPr>
        <w:t>и</w:t>
      </w:r>
      <w:r>
        <w:t></w:t>
      </w:r>
      <w:r>
        <w:rPr>
          <w:rFonts w:hint="eastAsia"/>
        </w:rPr>
        <w:t>смешанным</w:t>
      </w:r>
      <w:r>
        <w:t></w:t>
      </w:r>
      <w:r>
        <w:rPr>
          <w:rFonts w:hint="eastAsia"/>
        </w:rPr>
        <w:t>лесам</w:t>
      </w:r>
      <w:r>
        <w:t></w:t>
      </w:r>
      <w:r>
        <w:t></w:t>
      </w:r>
      <w:r>
        <w:rPr>
          <w:rFonts w:hint="eastAsia"/>
        </w:rPr>
        <w:t>в</w:t>
      </w:r>
      <w:r>
        <w:t></w:t>
      </w:r>
      <w:r>
        <w:rPr>
          <w:rFonts w:hint="eastAsia"/>
        </w:rPr>
        <w:t>том</w:t>
      </w:r>
      <w:r>
        <w:t></w:t>
      </w:r>
      <w:r>
        <w:rPr>
          <w:rFonts w:hint="eastAsia"/>
        </w:rPr>
        <w:t>числе</w:t>
      </w:r>
      <w:r>
        <w:t></w:t>
      </w:r>
      <w:r>
        <w:rPr>
          <w:rFonts w:hint="eastAsia"/>
        </w:rPr>
        <w:t>землям</w:t>
      </w:r>
      <w:r>
        <w:t></w:t>
      </w:r>
      <w:r>
        <w:rPr>
          <w:rFonts w:hint="eastAsia"/>
        </w:rPr>
        <w:t>у</w:t>
      </w:r>
      <w:r>
        <w:t></w:t>
      </w:r>
      <w:r>
        <w:rPr>
          <w:rFonts w:hint="eastAsia"/>
        </w:rPr>
        <w:t>Великих</w:t>
      </w:r>
      <w:r>
        <w:t></w:t>
      </w:r>
      <w:r>
        <w:rPr>
          <w:rFonts w:hint="eastAsia"/>
        </w:rPr>
        <w:t>озёр</w:t>
      </w:r>
      <w:r>
        <w:t></w:t>
      </w:r>
      <w:r>
        <w:rPr>
          <w:rFonts w:hint="eastAsia"/>
        </w:rPr>
        <w:t>и</w:t>
      </w:r>
      <w:r>
        <w:t></w:t>
      </w:r>
      <w:r>
        <w:t></w:t>
      </w:r>
      <w:r>
        <w:rPr>
          <w:rFonts w:hint="eastAsia"/>
        </w:rPr>
        <w:t>частично</w:t>
      </w:r>
      <w:r>
        <w:t></w:t>
      </w:r>
      <w:r>
        <w:t></w:t>
      </w:r>
      <w:r>
        <w:rPr>
          <w:rFonts w:hint="eastAsia"/>
        </w:rPr>
        <w:t>Атлантическому</w:t>
      </w:r>
      <w:r>
        <w:t></w:t>
      </w:r>
      <w:r>
        <w:rPr>
          <w:rFonts w:hint="eastAsia"/>
        </w:rPr>
        <w:t>побережью</w:t>
      </w:r>
      <w:r>
        <w:t></w:t>
      </w:r>
      <w:r>
        <w:t></w:t>
      </w:r>
      <w:r>
        <w:rPr>
          <w:rFonts w:hint="eastAsia"/>
        </w:rPr>
        <w:t>На</w:t>
      </w:r>
      <w:r>
        <w:t></w:t>
      </w:r>
      <w:r>
        <w:rPr>
          <w:rFonts w:hint="eastAsia"/>
        </w:rPr>
        <w:t>тихоокеанском</w:t>
      </w:r>
      <w:r>
        <w:t></w:t>
      </w:r>
      <w:r>
        <w:rPr>
          <w:rFonts w:hint="eastAsia"/>
        </w:rPr>
        <w:t>юго</w:t>
      </w:r>
      <w:r>
        <w:t></w:t>
      </w:r>
      <w:r>
        <w:rPr>
          <w:rFonts w:hint="eastAsia"/>
        </w:rPr>
        <w:t>западе</w:t>
      </w:r>
      <w:r>
        <w:t></w:t>
      </w:r>
      <w:r>
        <w:rPr>
          <w:rFonts w:hint="eastAsia"/>
        </w:rPr>
        <w:t>и</w:t>
      </w:r>
      <w:r>
        <w:t></w:t>
      </w:r>
      <w:r>
        <w:rPr>
          <w:rFonts w:hint="eastAsia"/>
        </w:rPr>
        <w:t>в</w:t>
      </w:r>
      <w:r>
        <w:t></w:t>
      </w:r>
      <w:r>
        <w:rPr>
          <w:rFonts w:hint="eastAsia"/>
        </w:rPr>
        <w:t>степных</w:t>
      </w:r>
      <w:r>
        <w:t></w:t>
      </w:r>
      <w:r>
        <w:rPr>
          <w:rFonts w:hint="eastAsia"/>
        </w:rPr>
        <w:t>провинциях</w:t>
      </w:r>
      <w:r>
        <w:t></w:t>
      </w:r>
      <w:r>
        <w:rPr>
          <w:rFonts w:hint="eastAsia"/>
        </w:rPr>
        <w:t>индейские</w:t>
      </w:r>
      <w:r>
        <w:t></w:t>
      </w:r>
      <w:r>
        <w:rPr>
          <w:rFonts w:hint="eastAsia"/>
        </w:rPr>
        <w:t>названия</w:t>
      </w:r>
      <w:r>
        <w:t></w:t>
      </w:r>
      <w:r>
        <w:rPr>
          <w:rFonts w:hint="eastAsia"/>
        </w:rPr>
        <w:t>сохраняются</w:t>
      </w:r>
      <w:r>
        <w:t></w:t>
      </w:r>
      <w:r>
        <w:rPr>
          <w:rFonts w:hint="eastAsia"/>
        </w:rPr>
        <w:t>не</w:t>
      </w:r>
      <w:r>
        <w:t></w:t>
      </w:r>
      <w:r>
        <w:rPr>
          <w:rFonts w:hint="eastAsia"/>
        </w:rPr>
        <w:t>только</w:t>
      </w:r>
      <w:r>
        <w:t></w:t>
      </w:r>
      <w:r>
        <w:rPr>
          <w:rFonts w:hint="eastAsia"/>
        </w:rPr>
        <w:t>за</w:t>
      </w:r>
      <w:r>
        <w:t></w:t>
      </w:r>
      <w:r>
        <w:rPr>
          <w:rFonts w:hint="eastAsia"/>
        </w:rPr>
        <w:t>естественными</w:t>
      </w:r>
      <w:r>
        <w:t></w:t>
      </w:r>
      <w:r>
        <w:rPr>
          <w:rFonts w:hint="eastAsia"/>
        </w:rPr>
        <w:t>объектами</w:t>
      </w:r>
      <w:r>
        <w:t></w:t>
      </w:r>
      <w:r>
        <w:t></w:t>
      </w:r>
      <w:r>
        <w:rPr>
          <w:rFonts w:hint="eastAsia"/>
        </w:rPr>
        <w:t>но</w:t>
      </w:r>
      <w:r>
        <w:t></w:t>
      </w:r>
      <w:r>
        <w:rPr>
          <w:rFonts w:hint="eastAsia"/>
        </w:rPr>
        <w:t>также</w:t>
      </w:r>
      <w:r>
        <w:t></w:t>
      </w:r>
      <w:r>
        <w:rPr>
          <w:rFonts w:hint="eastAsia"/>
        </w:rPr>
        <w:t>относятся</w:t>
      </w:r>
      <w:r>
        <w:t></w:t>
      </w:r>
      <w:r>
        <w:rPr>
          <w:rFonts w:hint="eastAsia"/>
        </w:rPr>
        <w:t>к</w:t>
      </w:r>
      <w:r>
        <w:t></w:t>
      </w:r>
      <w:r>
        <w:rPr>
          <w:rFonts w:hint="eastAsia"/>
        </w:rPr>
        <w:t>провинциям</w:t>
      </w:r>
      <w:r>
        <w:t></w:t>
      </w:r>
      <w:r>
        <w:rPr>
          <w:rFonts w:hint="eastAsia"/>
        </w:rPr>
        <w:t>и</w:t>
      </w:r>
      <w:r>
        <w:t></w:t>
      </w:r>
      <w:r>
        <w:rPr>
          <w:rFonts w:hint="eastAsia"/>
        </w:rPr>
        <w:t>крупным</w:t>
      </w:r>
      <w:r>
        <w:t></w:t>
      </w:r>
      <w:r>
        <w:rPr>
          <w:rFonts w:hint="eastAsia"/>
        </w:rPr>
        <w:t>населённым</w:t>
      </w:r>
      <w:r>
        <w:t></w:t>
      </w:r>
      <w:r>
        <w:rPr>
          <w:rFonts w:hint="eastAsia"/>
        </w:rPr>
        <w:t>пунктам</w:t>
      </w:r>
      <w:r>
        <w:t></w:t>
      </w:r>
      <w:r>
        <w:t></w:t>
      </w:r>
      <w:r>
        <w:rPr>
          <w:rFonts w:hint="eastAsia"/>
        </w:rPr>
        <w:t>В</w:t>
      </w:r>
      <w:r>
        <w:t></w:t>
      </w:r>
      <w:r>
        <w:rPr>
          <w:rFonts w:hint="eastAsia"/>
        </w:rPr>
        <w:t>Приморских</w:t>
      </w:r>
      <w:r>
        <w:t></w:t>
      </w:r>
      <w:r>
        <w:rPr>
          <w:rFonts w:hint="eastAsia"/>
        </w:rPr>
        <w:t>провинциях</w:t>
      </w:r>
      <w:r>
        <w:t></w:t>
      </w:r>
      <w:r>
        <w:rPr>
          <w:rFonts w:hint="eastAsia"/>
        </w:rPr>
        <w:t>в</w:t>
      </w:r>
      <w:r>
        <w:t></w:t>
      </w:r>
      <w:r>
        <w:rPr>
          <w:rFonts w:hint="eastAsia"/>
        </w:rPr>
        <w:t>составе</w:t>
      </w:r>
      <w:r>
        <w:t></w:t>
      </w:r>
      <w:r>
        <w:rPr>
          <w:rFonts w:hint="eastAsia"/>
        </w:rPr>
        <w:t>топонима</w:t>
      </w:r>
      <w:r>
        <w:t></w:t>
      </w:r>
      <w:r>
        <w:rPr>
          <w:rFonts w:hint="eastAsia"/>
        </w:rPr>
        <w:t>сохранились</w:t>
      </w:r>
      <w:r>
        <w:t></w:t>
      </w:r>
      <w:r>
        <w:rPr>
          <w:rFonts w:hint="eastAsia"/>
        </w:rPr>
        <w:t>географические</w:t>
      </w:r>
      <w:r>
        <w:t></w:t>
      </w:r>
      <w:r>
        <w:rPr>
          <w:rFonts w:hint="eastAsia"/>
        </w:rPr>
        <w:t>термины</w:t>
      </w:r>
      <w:r>
        <w:t></w:t>
      </w:r>
      <w:r>
        <w:rPr>
          <w:rFonts w:hint="eastAsia"/>
        </w:rPr>
        <w:t>индейского</w:t>
      </w:r>
      <w:r>
        <w:t></w:t>
      </w:r>
      <w:r>
        <w:rPr>
          <w:rFonts w:hint="eastAsia"/>
        </w:rPr>
        <w:t>происхождения</w:t>
      </w:r>
      <w:r>
        <w:t></w:t>
      </w:r>
      <w:r>
        <w:t></w:t>
      </w:r>
      <w:r>
        <w:t></w:t>
      </w:r>
      <w:r>
        <w:t></w:t>
      </w:r>
      <w:r>
        <w:t></w:t>
      </w:r>
      <w:r>
        <w:t></w:t>
      </w:r>
      <w:r>
        <w:t></w:t>
      </w:r>
      <w:r>
        <w:t></w:t>
      </w:r>
      <w:r>
        <w:t></w:t>
      </w:r>
      <w:r>
        <w:t></w:t>
      </w:r>
      <w:r>
        <w:t></w:t>
      </w:r>
      <w:r>
        <w:t></w:t>
      </w:r>
      <w:r>
        <w:t></w:t>
      </w:r>
      <w:r>
        <w:t></w:t>
      </w:r>
      <w:r>
        <w:t></w:t>
      </w:r>
      <w:r>
        <w:t></w:t>
      </w:r>
      <w:r>
        <w:rPr>
          <w:rFonts w:hint="eastAsia"/>
        </w:rPr>
        <w:t>водный</w:t>
      </w:r>
      <w:r>
        <w:t></w:t>
      </w:r>
      <w:r>
        <w:rPr>
          <w:rFonts w:hint="eastAsia"/>
        </w:rPr>
        <w:t>канал</w:t>
      </w:r>
      <w:r>
        <w:t></w:t>
      </w:r>
      <w:r>
        <w:t></w:t>
      </w:r>
      <w:r>
        <w:rPr>
          <w:rFonts w:hint="eastAsia"/>
        </w:rPr>
        <w:t>прилегающий</w:t>
      </w:r>
      <w:r>
        <w:t></w:t>
      </w:r>
      <w:r>
        <w:rPr>
          <w:rFonts w:hint="eastAsia"/>
        </w:rPr>
        <w:t>к</w:t>
      </w:r>
      <w:r>
        <w:t></w:t>
      </w:r>
      <w:r>
        <w:rPr>
          <w:rFonts w:hint="eastAsia"/>
        </w:rPr>
        <w:t>реке</w:t>
      </w:r>
      <w:r>
        <w:t></w:t>
      </w:r>
      <w:r>
        <w:t></w:t>
      </w:r>
      <w:r>
        <w:t></w:t>
      </w:r>
      <w:r>
        <w:rPr>
          <w:rFonts w:hint="eastAsia"/>
        </w:rPr>
        <w:t>которые</w:t>
      </w:r>
      <w:r>
        <w:t></w:t>
      </w:r>
      <w:r>
        <w:rPr>
          <w:rFonts w:hint="eastAsia"/>
        </w:rPr>
        <w:t>вошли</w:t>
      </w:r>
      <w:r>
        <w:t></w:t>
      </w:r>
      <w:r>
        <w:rPr>
          <w:rFonts w:hint="eastAsia"/>
        </w:rPr>
        <w:t>как</w:t>
      </w:r>
      <w:r>
        <w:t></w:t>
      </w:r>
      <w:r>
        <w:rPr>
          <w:rFonts w:hint="eastAsia"/>
        </w:rPr>
        <w:t>органичная</w:t>
      </w:r>
      <w:r>
        <w:t></w:t>
      </w:r>
      <w:r>
        <w:rPr>
          <w:rFonts w:hint="eastAsia"/>
        </w:rPr>
        <w:t>часть</w:t>
      </w:r>
      <w:r>
        <w:t></w:t>
      </w:r>
      <w:r>
        <w:rPr>
          <w:rFonts w:hint="eastAsia"/>
        </w:rPr>
        <w:t>в</w:t>
      </w:r>
      <w:r>
        <w:t></w:t>
      </w:r>
      <w:r>
        <w:rPr>
          <w:rFonts w:hint="eastAsia"/>
        </w:rPr>
        <w:t>систему</w:t>
      </w:r>
      <w:r>
        <w:t></w:t>
      </w:r>
      <w:r>
        <w:rPr>
          <w:rFonts w:hint="eastAsia"/>
        </w:rPr>
        <w:t>топонимических</w:t>
      </w:r>
      <w:r>
        <w:t></w:t>
      </w:r>
      <w:r>
        <w:rPr>
          <w:rFonts w:hint="eastAsia"/>
        </w:rPr>
        <w:t>номинаций</w:t>
      </w:r>
      <w:r>
        <w:t></w:t>
      </w:r>
      <w:r>
        <w:rPr>
          <w:rFonts w:hint="eastAsia"/>
        </w:rPr>
        <w:t>англоязычных</w:t>
      </w:r>
      <w:r>
        <w:t></w:t>
      </w:r>
      <w:r>
        <w:rPr>
          <w:rFonts w:hint="eastAsia"/>
        </w:rPr>
        <w:t>провинций</w:t>
      </w:r>
      <w:r>
        <w:t></w:t>
      </w:r>
    </w:p>
    <w:p w:rsidR="00384D76" w:rsidRDefault="00384D76" w:rsidP="00384D76">
      <w:r>
        <w:rPr>
          <w:rFonts w:hint="eastAsia"/>
        </w:rPr>
        <w:t>Индейские</w:t>
      </w:r>
      <w:r>
        <w:t></w:t>
      </w:r>
      <w:r>
        <w:rPr>
          <w:rFonts w:hint="eastAsia"/>
        </w:rPr>
        <w:t>названия</w:t>
      </w:r>
      <w:r>
        <w:t></w:t>
      </w:r>
      <w:r>
        <w:t></w:t>
      </w:r>
      <w:r>
        <w:rPr>
          <w:rFonts w:hint="eastAsia"/>
        </w:rPr>
        <w:t>имеющие</w:t>
      </w:r>
      <w:r>
        <w:t></w:t>
      </w:r>
      <w:r>
        <w:rPr>
          <w:rFonts w:hint="eastAsia"/>
        </w:rPr>
        <w:t>французское</w:t>
      </w:r>
      <w:r>
        <w:t></w:t>
      </w:r>
      <w:r>
        <w:rPr>
          <w:rFonts w:hint="eastAsia"/>
        </w:rPr>
        <w:t>прочтение</w:t>
      </w:r>
      <w:r>
        <w:t></w:t>
      </w:r>
      <w:r>
        <w:t></w:t>
      </w:r>
      <w:r>
        <w:rPr>
          <w:rFonts w:hint="eastAsia"/>
        </w:rPr>
        <w:t>преобладают</w:t>
      </w:r>
      <w:r>
        <w:t></w:t>
      </w:r>
      <w:r>
        <w:rPr>
          <w:rFonts w:hint="eastAsia"/>
        </w:rPr>
        <w:t>на</w:t>
      </w:r>
      <w:r>
        <w:t></w:t>
      </w:r>
      <w:r>
        <w:rPr>
          <w:rFonts w:hint="eastAsia"/>
        </w:rPr>
        <w:t>территориях</w:t>
      </w:r>
      <w:r>
        <w:t></w:t>
      </w:r>
      <w:r>
        <w:t></w:t>
      </w:r>
      <w:r>
        <w:rPr>
          <w:rFonts w:hint="eastAsia"/>
        </w:rPr>
        <w:t>на</w:t>
      </w:r>
      <w:r>
        <w:t></w:t>
      </w:r>
      <w:r>
        <w:rPr>
          <w:rFonts w:hint="eastAsia"/>
        </w:rPr>
        <w:t>которых</w:t>
      </w:r>
      <w:r>
        <w:t></w:t>
      </w:r>
      <w:r>
        <w:rPr>
          <w:rFonts w:hint="eastAsia"/>
        </w:rPr>
        <w:t>исторически</w:t>
      </w:r>
      <w:r>
        <w:t></w:t>
      </w:r>
      <w:r>
        <w:rPr>
          <w:rFonts w:hint="eastAsia"/>
        </w:rPr>
        <w:t>сохранилось</w:t>
      </w:r>
      <w:r>
        <w:t></w:t>
      </w:r>
      <w:r>
        <w:rPr>
          <w:rFonts w:hint="eastAsia"/>
        </w:rPr>
        <w:t>франкофонное</w:t>
      </w:r>
      <w:r>
        <w:t></w:t>
      </w:r>
      <w:r>
        <w:rPr>
          <w:rFonts w:hint="eastAsia"/>
        </w:rPr>
        <w:t>население</w:t>
      </w:r>
      <w:r>
        <w:t></w:t>
      </w:r>
      <w:r>
        <w:t></w:t>
      </w:r>
      <w:r>
        <w:t></w:t>
      </w:r>
      <w:r>
        <w:rPr>
          <w:rFonts w:hint="eastAsia"/>
        </w:rPr>
        <w:t>это</w:t>
      </w:r>
      <w:r>
        <w:t></w:t>
      </w:r>
      <w:r>
        <w:rPr>
          <w:rFonts w:hint="eastAsia"/>
        </w:rPr>
        <w:t>Приморские</w:t>
      </w:r>
      <w:r>
        <w:t></w:t>
      </w:r>
      <w:r>
        <w:rPr>
          <w:rFonts w:hint="eastAsia"/>
        </w:rPr>
        <w:t>провинции</w:t>
      </w:r>
      <w:r>
        <w:t></w:t>
      </w:r>
      <w:r>
        <w:t></w:t>
      </w:r>
      <w:r>
        <w:rPr>
          <w:rFonts w:hint="eastAsia"/>
        </w:rPr>
        <w:t>в</w:t>
      </w:r>
      <w:r>
        <w:t></w:t>
      </w:r>
      <w:r>
        <w:rPr>
          <w:rFonts w:hint="eastAsia"/>
        </w:rPr>
        <w:t>частности</w:t>
      </w:r>
      <w:r>
        <w:t></w:t>
      </w:r>
      <w:r>
        <w:rPr>
          <w:rFonts w:hint="eastAsia"/>
        </w:rPr>
        <w:t>Нью</w:t>
      </w:r>
      <w:r>
        <w:t></w:t>
      </w:r>
      <w:r>
        <w:rPr>
          <w:rFonts w:hint="eastAsia"/>
        </w:rPr>
        <w:t>Брансуик</w:t>
      </w:r>
      <w:r>
        <w:t></w:t>
      </w:r>
      <w:r>
        <w:t></w:t>
      </w:r>
      <w:r>
        <w:rPr>
          <w:rFonts w:hint="eastAsia"/>
        </w:rPr>
        <w:t>Суффикс</w:t>
      </w:r>
      <w:r>
        <w:t></w:t>
      </w:r>
      <w:r>
        <w:t></w:t>
      </w:r>
      <w:r>
        <w:t></w:t>
      </w:r>
      <w:r>
        <w:t></w:t>
      </w:r>
      <w:r>
        <w:t></w:t>
      </w:r>
      <w:r>
        <w:rPr>
          <w:rFonts w:hint="eastAsia"/>
        </w:rPr>
        <w:t>французского</w:t>
      </w:r>
      <w:r>
        <w:t></w:t>
      </w:r>
      <w:r>
        <w:rPr>
          <w:rFonts w:hint="eastAsia"/>
        </w:rPr>
        <w:t>происхождения</w:t>
      </w:r>
      <w:r>
        <w:t></w:t>
      </w:r>
      <w:r>
        <w:rPr>
          <w:rFonts w:hint="eastAsia"/>
        </w:rPr>
        <w:t>читается</w:t>
      </w:r>
      <w:r>
        <w:t></w:t>
      </w:r>
      <w:r>
        <w:rPr>
          <w:rFonts w:hint="eastAsia"/>
        </w:rPr>
        <w:t>во</w:t>
      </w:r>
      <w:r>
        <w:t></w:t>
      </w:r>
      <w:r>
        <w:rPr>
          <w:rFonts w:hint="eastAsia"/>
        </w:rPr>
        <w:t>многих</w:t>
      </w:r>
      <w:r>
        <w:t></w:t>
      </w:r>
      <w:r>
        <w:rPr>
          <w:rFonts w:hint="eastAsia"/>
        </w:rPr>
        <w:t>индейских</w:t>
      </w:r>
      <w:r>
        <w:t></w:t>
      </w:r>
      <w:r>
        <w:rPr>
          <w:rFonts w:hint="eastAsia"/>
        </w:rPr>
        <w:t>названиях</w:t>
      </w:r>
      <w:r>
        <w:t></w:t>
      </w:r>
    </w:p>
    <w:p w:rsidR="00384D76" w:rsidRDefault="00384D76" w:rsidP="00384D76">
      <w:r>
        <w:rPr>
          <w:rFonts w:hint="eastAsia"/>
        </w:rPr>
        <w:t>Многие</w:t>
      </w:r>
      <w:r>
        <w:t></w:t>
      </w:r>
      <w:r>
        <w:rPr>
          <w:rFonts w:hint="eastAsia"/>
        </w:rPr>
        <w:t>индейские</w:t>
      </w:r>
      <w:r>
        <w:t></w:t>
      </w:r>
      <w:r>
        <w:rPr>
          <w:rFonts w:hint="eastAsia"/>
        </w:rPr>
        <w:t>названия</w:t>
      </w:r>
      <w:r>
        <w:t></w:t>
      </w:r>
      <w:r>
        <w:rPr>
          <w:rFonts w:hint="eastAsia"/>
        </w:rPr>
        <w:t>перешли</w:t>
      </w:r>
      <w:r>
        <w:t></w:t>
      </w:r>
      <w:r>
        <w:rPr>
          <w:rFonts w:hint="eastAsia"/>
        </w:rPr>
        <w:t>в</w:t>
      </w:r>
      <w:r>
        <w:t></w:t>
      </w:r>
      <w:r>
        <w:rPr>
          <w:rFonts w:hint="eastAsia"/>
        </w:rPr>
        <w:t>английский</w:t>
      </w:r>
      <w:r>
        <w:t></w:t>
      </w:r>
      <w:r>
        <w:rPr>
          <w:rFonts w:hint="eastAsia"/>
        </w:rPr>
        <w:t>язык</w:t>
      </w:r>
      <w:r>
        <w:t></w:t>
      </w:r>
      <w:r>
        <w:rPr>
          <w:rFonts w:hint="eastAsia"/>
        </w:rPr>
        <w:t>суперстрат</w:t>
      </w:r>
      <w:r>
        <w:t></w:t>
      </w:r>
      <w:r>
        <w:rPr>
          <w:rFonts w:hint="eastAsia"/>
        </w:rPr>
        <w:t>через</w:t>
      </w:r>
      <w:r>
        <w:t></w:t>
      </w:r>
      <w:r>
        <w:rPr>
          <w:rFonts w:hint="eastAsia"/>
        </w:rPr>
        <w:t>французский</w:t>
      </w:r>
      <w:r>
        <w:t></w:t>
      </w:r>
      <w:r>
        <w:t></w:t>
      </w:r>
      <w:r>
        <w:rPr>
          <w:rFonts w:hint="eastAsia"/>
        </w:rPr>
        <w:t>таким</w:t>
      </w:r>
      <w:r>
        <w:t></w:t>
      </w:r>
      <w:r>
        <w:rPr>
          <w:rFonts w:hint="eastAsia"/>
        </w:rPr>
        <w:t>образом</w:t>
      </w:r>
      <w:r>
        <w:t></w:t>
      </w:r>
      <w:r>
        <w:t></w:t>
      </w:r>
      <w:r>
        <w:rPr>
          <w:rFonts w:hint="eastAsia"/>
        </w:rPr>
        <w:t>имеет</w:t>
      </w:r>
      <w:r>
        <w:t></w:t>
      </w:r>
      <w:r>
        <w:rPr>
          <w:rFonts w:hint="eastAsia"/>
        </w:rPr>
        <w:t>место</w:t>
      </w:r>
      <w:r>
        <w:t></w:t>
      </w:r>
      <w:r>
        <w:rPr>
          <w:rFonts w:hint="eastAsia"/>
        </w:rPr>
        <w:t>их</w:t>
      </w:r>
      <w:r>
        <w:t></w:t>
      </w:r>
      <w:r>
        <w:rPr>
          <w:rFonts w:hint="eastAsia"/>
        </w:rPr>
        <w:t>повторная</w:t>
      </w:r>
      <w:r>
        <w:t></w:t>
      </w:r>
      <w:r>
        <w:rPr>
          <w:rFonts w:hint="eastAsia"/>
        </w:rPr>
        <w:t>частичная</w:t>
      </w:r>
      <w:r>
        <w:t></w:t>
      </w:r>
      <w:r>
        <w:rPr>
          <w:rFonts w:hint="eastAsia"/>
        </w:rPr>
        <w:t>или</w:t>
      </w:r>
      <w:r>
        <w:t></w:t>
      </w:r>
      <w:r>
        <w:rPr>
          <w:rFonts w:hint="eastAsia"/>
        </w:rPr>
        <w:t>полная</w:t>
      </w:r>
      <w:r>
        <w:t></w:t>
      </w:r>
      <w:r>
        <w:rPr>
          <w:rFonts w:hint="eastAsia"/>
        </w:rPr>
        <w:t>адаптация</w:t>
      </w:r>
      <w:r>
        <w:t></w:t>
      </w:r>
      <w:r>
        <w:rPr>
          <w:rFonts w:hint="eastAsia"/>
        </w:rPr>
        <w:t>английским</w:t>
      </w:r>
      <w:r>
        <w:t></w:t>
      </w:r>
      <w:r>
        <w:rPr>
          <w:rFonts w:hint="eastAsia"/>
        </w:rPr>
        <w:t>языком</w:t>
      </w:r>
      <w:r>
        <w:t></w:t>
      </w:r>
      <w:r>
        <w:rPr>
          <w:rFonts w:hint="eastAsia"/>
        </w:rPr>
        <w:t>через</w:t>
      </w:r>
      <w:r>
        <w:t></w:t>
      </w:r>
      <w:r>
        <w:rPr>
          <w:rFonts w:hint="eastAsia"/>
        </w:rPr>
        <w:t>французский</w:t>
      </w:r>
      <w:r>
        <w:t></w:t>
      </w:r>
      <w:r>
        <w:rPr>
          <w:rFonts w:hint="eastAsia"/>
        </w:rPr>
        <w:t>адстрат</w:t>
      </w:r>
      <w:r>
        <w:t></w:t>
      </w:r>
      <w:r>
        <w:t></w:t>
      </w:r>
      <w:r>
        <w:rPr>
          <w:rFonts w:hint="eastAsia"/>
        </w:rPr>
        <w:t>Это</w:t>
      </w:r>
      <w:r>
        <w:t></w:t>
      </w:r>
      <w:r>
        <w:rPr>
          <w:rFonts w:hint="eastAsia"/>
        </w:rPr>
        <w:t>объясняется</w:t>
      </w:r>
      <w:r>
        <w:t></w:t>
      </w:r>
      <w:r>
        <w:rPr>
          <w:rFonts w:hint="eastAsia"/>
        </w:rPr>
        <w:t>тем</w:t>
      </w:r>
      <w:r>
        <w:t></w:t>
      </w:r>
      <w:r>
        <w:t></w:t>
      </w:r>
      <w:r>
        <w:rPr>
          <w:rFonts w:hint="eastAsia"/>
        </w:rPr>
        <w:t>что</w:t>
      </w:r>
      <w:r>
        <w:t></w:t>
      </w:r>
      <w:r>
        <w:rPr>
          <w:rFonts w:hint="eastAsia"/>
        </w:rPr>
        <w:t>французы</w:t>
      </w:r>
      <w:r>
        <w:t></w:t>
      </w:r>
      <w:r>
        <w:rPr>
          <w:rFonts w:hint="eastAsia"/>
        </w:rPr>
        <w:t>были</w:t>
      </w:r>
      <w:r>
        <w:t></w:t>
      </w:r>
      <w:r>
        <w:rPr>
          <w:rFonts w:hint="eastAsia"/>
        </w:rPr>
        <w:t>первыми</w:t>
      </w:r>
      <w:r>
        <w:t></w:t>
      </w:r>
      <w:r>
        <w:rPr>
          <w:rFonts w:hint="eastAsia"/>
        </w:rPr>
        <w:t>европейцами</w:t>
      </w:r>
      <w:r>
        <w:t></w:t>
      </w:r>
      <w:r>
        <w:t></w:t>
      </w:r>
      <w:r>
        <w:rPr>
          <w:rFonts w:hint="eastAsia"/>
        </w:rPr>
        <w:t>кто</w:t>
      </w:r>
      <w:r>
        <w:t></w:t>
      </w:r>
      <w:r>
        <w:rPr>
          <w:rFonts w:hint="eastAsia"/>
        </w:rPr>
        <w:t>столкнулся</w:t>
      </w:r>
      <w:r>
        <w:t></w:t>
      </w:r>
      <w:r>
        <w:rPr>
          <w:rFonts w:hint="eastAsia"/>
        </w:rPr>
        <w:t>с</w:t>
      </w:r>
      <w:r>
        <w:t></w:t>
      </w:r>
      <w:r>
        <w:rPr>
          <w:rFonts w:hint="eastAsia"/>
        </w:rPr>
        <w:t>аборигенным</w:t>
      </w:r>
      <w:r>
        <w:t></w:t>
      </w:r>
      <w:r>
        <w:rPr>
          <w:rFonts w:hint="eastAsia"/>
        </w:rPr>
        <w:t>населением</w:t>
      </w:r>
      <w:r>
        <w:t></w:t>
      </w:r>
      <w:r>
        <w:rPr>
          <w:rFonts w:hint="eastAsia"/>
        </w:rPr>
        <w:t>при</w:t>
      </w:r>
      <w:r>
        <w:t></w:t>
      </w:r>
      <w:r>
        <w:rPr>
          <w:rFonts w:hint="eastAsia"/>
        </w:rPr>
        <w:t>освоении</w:t>
      </w:r>
      <w:r>
        <w:t></w:t>
      </w:r>
      <w:r>
        <w:rPr>
          <w:rFonts w:hint="eastAsia"/>
        </w:rPr>
        <w:t>Канады</w:t>
      </w:r>
      <w:r>
        <w:t></w:t>
      </w:r>
      <w:r>
        <w:t></w:t>
      </w:r>
      <w:r>
        <w:rPr>
          <w:rFonts w:hint="eastAsia"/>
        </w:rPr>
        <w:t>за</w:t>
      </w:r>
      <w:r>
        <w:t></w:t>
      </w:r>
      <w:r>
        <w:rPr>
          <w:rFonts w:hint="eastAsia"/>
        </w:rPr>
        <w:t>ними</w:t>
      </w:r>
      <w:r>
        <w:t></w:t>
      </w:r>
      <w:r>
        <w:rPr>
          <w:rFonts w:hint="eastAsia"/>
        </w:rPr>
        <w:t>последовала</w:t>
      </w:r>
      <w:r>
        <w:t></w:t>
      </w:r>
      <w:r>
        <w:rPr>
          <w:rFonts w:hint="eastAsia"/>
        </w:rPr>
        <w:t>британская</w:t>
      </w:r>
      <w:r>
        <w:t></w:t>
      </w:r>
      <w:r>
        <w:rPr>
          <w:rFonts w:hint="eastAsia"/>
        </w:rPr>
        <w:t>экспансия</w:t>
      </w:r>
      <w:r>
        <w:t></w:t>
      </w:r>
    </w:p>
    <w:p w:rsidR="00384D76" w:rsidRDefault="00384D76" w:rsidP="00384D76">
      <w:r>
        <w:rPr>
          <w:rFonts w:hint="eastAsia"/>
        </w:rPr>
        <w:t>Автохтонные</w:t>
      </w:r>
      <w:r>
        <w:t></w:t>
      </w:r>
      <w:r>
        <w:rPr>
          <w:rFonts w:hint="eastAsia"/>
        </w:rPr>
        <w:t>названия</w:t>
      </w:r>
      <w:r>
        <w:t></w:t>
      </w:r>
      <w:r>
        <w:t></w:t>
      </w:r>
      <w:r>
        <w:rPr>
          <w:rFonts w:hint="eastAsia"/>
        </w:rPr>
        <w:t>подвергшиеся</w:t>
      </w:r>
      <w:r>
        <w:t></w:t>
      </w:r>
      <w:r>
        <w:rPr>
          <w:rFonts w:hint="eastAsia"/>
        </w:rPr>
        <w:t>упрощению</w:t>
      </w:r>
      <w:r>
        <w:t></w:t>
      </w:r>
      <w:r>
        <w:rPr>
          <w:rFonts w:hint="eastAsia"/>
        </w:rPr>
        <w:t>и</w:t>
      </w:r>
      <w:r>
        <w:t></w:t>
      </w:r>
      <w:r>
        <w:rPr>
          <w:rFonts w:hint="eastAsia"/>
        </w:rPr>
        <w:t>ассимиляции</w:t>
      </w:r>
      <w:r>
        <w:t></w:t>
      </w:r>
      <w:r>
        <w:rPr>
          <w:rFonts w:hint="eastAsia"/>
        </w:rPr>
        <w:t>английским</w:t>
      </w:r>
      <w:r>
        <w:t></w:t>
      </w:r>
      <w:r>
        <w:rPr>
          <w:rFonts w:hint="eastAsia"/>
        </w:rPr>
        <w:t>языком</w:t>
      </w:r>
      <w:r>
        <w:t></w:t>
      </w:r>
      <w:r>
        <w:t></w:t>
      </w:r>
      <w:r>
        <w:rPr>
          <w:rFonts w:hint="eastAsia"/>
        </w:rPr>
        <w:t>зафиксированы</w:t>
      </w:r>
      <w:r>
        <w:t></w:t>
      </w:r>
      <w:r>
        <w:rPr>
          <w:rFonts w:hint="eastAsia"/>
        </w:rPr>
        <w:t>в</w:t>
      </w:r>
      <w:r>
        <w:t></w:t>
      </w:r>
      <w:r>
        <w:rPr>
          <w:rFonts w:hint="eastAsia"/>
        </w:rPr>
        <w:t>Степных</w:t>
      </w:r>
      <w:r>
        <w:t></w:t>
      </w:r>
      <w:r>
        <w:rPr>
          <w:rFonts w:hint="eastAsia"/>
        </w:rPr>
        <w:t>и</w:t>
      </w:r>
      <w:r>
        <w:t></w:t>
      </w:r>
      <w:r>
        <w:rPr>
          <w:rFonts w:hint="eastAsia"/>
        </w:rPr>
        <w:t>Приморских</w:t>
      </w:r>
      <w:r>
        <w:t></w:t>
      </w:r>
      <w:r>
        <w:rPr>
          <w:rFonts w:hint="eastAsia"/>
        </w:rPr>
        <w:t>провинциях</w:t>
      </w:r>
      <w:r>
        <w:t></w:t>
      </w:r>
    </w:p>
    <w:p w:rsidR="00384D76" w:rsidRDefault="00384D76" w:rsidP="00384D76">
      <w:r>
        <w:rPr>
          <w:rFonts w:hint="eastAsia"/>
        </w:rPr>
        <w:t>Попытки</w:t>
      </w:r>
      <w:r>
        <w:t></w:t>
      </w:r>
      <w:r>
        <w:rPr>
          <w:rFonts w:hint="eastAsia"/>
        </w:rPr>
        <w:t>европейцев</w:t>
      </w:r>
      <w:r>
        <w:t></w:t>
      </w:r>
      <w:r>
        <w:rPr>
          <w:rFonts w:hint="eastAsia"/>
        </w:rPr>
        <w:t>выяснить</w:t>
      </w:r>
      <w:r>
        <w:t></w:t>
      </w:r>
      <w:r>
        <w:rPr>
          <w:rFonts w:hint="eastAsia"/>
        </w:rPr>
        <w:t>и</w:t>
      </w:r>
      <w:r>
        <w:t></w:t>
      </w:r>
      <w:r>
        <w:rPr>
          <w:rFonts w:hint="eastAsia"/>
        </w:rPr>
        <w:t>воспроизвести</w:t>
      </w:r>
      <w:r>
        <w:t></w:t>
      </w:r>
      <w:r>
        <w:rPr>
          <w:rFonts w:hint="eastAsia"/>
        </w:rPr>
        <w:t>индейские</w:t>
      </w:r>
      <w:r>
        <w:t></w:t>
      </w:r>
      <w:r>
        <w:rPr>
          <w:rFonts w:hint="eastAsia"/>
        </w:rPr>
        <w:t>названия</w:t>
      </w:r>
      <w:r>
        <w:t></w:t>
      </w:r>
      <w:r>
        <w:rPr>
          <w:rFonts w:hint="eastAsia"/>
        </w:rPr>
        <w:t>приводили</w:t>
      </w:r>
      <w:r>
        <w:t></w:t>
      </w:r>
      <w:r>
        <w:rPr>
          <w:rFonts w:hint="eastAsia"/>
        </w:rPr>
        <w:t>к</w:t>
      </w:r>
      <w:r>
        <w:t></w:t>
      </w:r>
      <w:r>
        <w:rPr>
          <w:rFonts w:hint="eastAsia"/>
        </w:rPr>
        <w:t>их</w:t>
      </w:r>
      <w:r>
        <w:t></w:t>
      </w:r>
      <w:r>
        <w:rPr>
          <w:rFonts w:hint="eastAsia"/>
        </w:rPr>
        <w:t>искажению</w:t>
      </w:r>
      <w:r>
        <w:t></w:t>
      </w:r>
      <w:r>
        <w:t></w:t>
      </w:r>
      <w:r>
        <w:rPr>
          <w:rFonts w:hint="eastAsia"/>
        </w:rPr>
        <w:t>но</w:t>
      </w:r>
      <w:r>
        <w:t></w:t>
      </w:r>
      <w:r>
        <w:t></w:t>
      </w:r>
      <w:r>
        <w:rPr>
          <w:rFonts w:hint="eastAsia"/>
        </w:rPr>
        <w:t>когда</w:t>
      </w:r>
      <w:r>
        <w:t></w:t>
      </w:r>
      <w:r>
        <w:rPr>
          <w:rFonts w:hint="eastAsia"/>
        </w:rPr>
        <w:t>значение</w:t>
      </w:r>
      <w:r>
        <w:t></w:t>
      </w:r>
      <w:r>
        <w:rPr>
          <w:rFonts w:hint="eastAsia"/>
        </w:rPr>
        <w:t>удавалось</w:t>
      </w:r>
      <w:r>
        <w:t></w:t>
      </w:r>
      <w:r>
        <w:rPr>
          <w:rFonts w:hint="eastAsia"/>
        </w:rPr>
        <w:t>выяснить</w:t>
      </w:r>
      <w:r>
        <w:t></w:t>
      </w:r>
      <w:r>
        <w:t></w:t>
      </w:r>
      <w:r>
        <w:rPr>
          <w:rFonts w:hint="eastAsia"/>
        </w:rPr>
        <w:t>оно</w:t>
      </w:r>
      <w:r>
        <w:t></w:t>
      </w:r>
      <w:r>
        <w:rPr>
          <w:rFonts w:hint="eastAsia"/>
        </w:rPr>
        <w:t>обычно</w:t>
      </w:r>
      <w:r>
        <w:t></w:t>
      </w:r>
      <w:r>
        <w:rPr>
          <w:rFonts w:hint="eastAsia"/>
        </w:rPr>
        <w:t>переводилось</w:t>
      </w:r>
      <w:r>
        <w:t></w:t>
      </w:r>
      <w:r>
        <w:rPr>
          <w:rFonts w:hint="eastAsia"/>
        </w:rPr>
        <w:t>на</w:t>
      </w:r>
      <w:r>
        <w:t></w:t>
      </w:r>
      <w:r>
        <w:rPr>
          <w:rFonts w:hint="eastAsia"/>
        </w:rPr>
        <w:t>английский</w:t>
      </w:r>
      <w:r>
        <w:t></w:t>
      </w:r>
      <w:r>
        <w:rPr>
          <w:rFonts w:hint="eastAsia"/>
        </w:rPr>
        <w:t>или</w:t>
      </w:r>
      <w:r>
        <w:t></w:t>
      </w:r>
      <w:r>
        <w:rPr>
          <w:rFonts w:hint="eastAsia"/>
        </w:rPr>
        <w:t>французский</w:t>
      </w:r>
      <w:r>
        <w:t></w:t>
      </w:r>
      <w:r>
        <w:rPr>
          <w:rFonts w:hint="eastAsia"/>
        </w:rPr>
        <w:t>языки</w:t>
      </w:r>
      <w:r>
        <w:t></w:t>
      </w:r>
      <w:r>
        <w:t></w:t>
      </w:r>
      <w:r>
        <w:rPr>
          <w:rFonts w:hint="eastAsia"/>
        </w:rPr>
        <w:t>Аборигенные</w:t>
      </w:r>
      <w:r>
        <w:t></w:t>
      </w:r>
      <w:r>
        <w:rPr>
          <w:rFonts w:hint="eastAsia"/>
        </w:rPr>
        <w:t>названия</w:t>
      </w:r>
      <w:r>
        <w:t></w:t>
      </w:r>
      <w:r>
        <w:rPr>
          <w:rFonts w:hint="eastAsia"/>
        </w:rPr>
        <w:t>в</w:t>
      </w:r>
      <w:r>
        <w:t></w:t>
      </w:r>
      <w:r>
        <w:rPr>
          <w:rFonts w:hint="eastAsia"/>
        </w:rPr>
        <w:t>английском</w:t>
      </w:r>
      <w:r>
        <w:t></w:t>
      </w:r>
      <w:r>
        <w:rPr>
          <w:rFonts w:hint="eastAsia"/>
        </w:rPr>
        <w:t>переводе</w:t>
      </w:r>
      <w:r>
        <w:t></w:t>
      </w:r>
      <w:r>
        <w:rPr>
          <w:rFonts w:hint="eastAsia"/>
        </w:rPr>
        <w:t>встречаются</w:t>
      </w:r>
      <w:r>
        <w:t></w:t>
      </w:r>
      <w:r>
        <w:rPr>
          <w:rFonts w:hint="eastAsia"/>
        </w:rPr>
        <w:t>в</w:t>
      </w:r>
      <w:r>
        <w:t></w:t>
      </w:r>
      <w:r>
        <w:rPr>
          <w:rFonts w:hint="eastAsia"/>
        </w:rPr>
        <w:t>Степных</w:t>
      </w:r>
      <w:r>
        <w:t></w:t>
      </w:r>
      <w:r>
        <w:rPr>
          <w:rFonts w:hint="eastAsia"/>
        </w:rPr>
        <w:t>провинциях</w:t>
      </w:r>
      <w:r>
        <w:t></w:t>
      </w:r>
      <w:r>
        <w:t></w:t>
      </w:r>
      <w:r>
        <w:rPr>
          <w:rFonts w:hint="eastAsia"/>
        </w:rPr>
        <w:t>Онтарио</w:t>
      </w:r>
      <w:r>
        <w:t></w:t>
      </w:r>
    </w:p>
    <w:p w:rsidR="00384D76" w:rsidRDefault="00384D76" w:rsidP="00384D76">
      <w:r>
        <w:rPr>
          <w:rFonts w:hint="eastAsia"/>
        </w:rPr>
        <w:t>Карта</w:t>
      </w:r>
      <w:r>
        <w:t></w:t>
      </w:r>
      <w:r>
        <w:rPr>
          <w:rFonts w:hint="eastAsia"/>
        </w:rPr>
        <w:t>свидетельствует</w:t>
      </w:r>
      <w:r>
        <w:t></w:t>
      </w:r>
      <w:r>
        <w:rPr>
          <w:rFonts w:hint="eastAsia"/>
        </w:rPr>
        <w:t>о</w:t>
      </w:r>
      <w:r>
        <w:t></w:t>
      </w:r>
      <w:r>
        <w:rPr>
          <w:rFonts w:hint="eastAsia"/>
        </w:rPr>
        <w:t>наличии</w:t>
      </w:r>
      <w:r>
        <w:t></w:t>
      </w:r>
      <w:r>
        <w:rPr>
          <w:rFonts w:hint="eastAsia"/>
        </w:rPr>
        <w:t>аборигенных</w:t>
      </w:r>
      <w:r>
        <w:t></w:t>
      </w:r>
      <w:r>
        <w:rPr>
          <w:rFonts w:hint="eastAsia"/>
        </w:rPr>
        <w:t>названий</w:t>
      </w:r>
      <w:r>
        <w:t></w:t>
      </w:r>
      <w:r>
        <w:rPr>
          <w:rFonts w:hint="eastAsia"/>
        </w:rPr>
        <w:t>во</w:t>
      </w:r>
      <w:r>
        <w:t></w:t>
      </w:r>
      <w:r>
        <w:rPr>
          <w:rFonts w:hint="eastAsia"/>
        </w:rPr>
        <w:t>французском</w:t>
      </w:r>
      <w:r>
        <w:t></w:t>
      </w:r>
      <w:r>
        <w:rPr>
          <w:rFonts w:hint="eastAsia"/>
        </w:rPr>
        <w:t>переводе</w:t>
      </w:r>
      <w:r>
        <w:t></w:t>
      </w:r>
      <w:r>
        <w:rPr>
          <w:rFonts w:hint="eastAsia"/>
        </w:rPr>
        <w:t>как</w:t>
      </w:r>
      <w:r>
        <w:t></w:t>
      </w:r>
      <w:r>
        <w:rPr>
          <w:rFonts w:hint="eastAsia"/>
        </w:rPr>
        <w:t>в</w:t>
      </w:r>
      <w:r>
        <w:t></w:t>
      </w:r>
      <w:r>
        <w:rPr>
          <w:rFonts w:hint="eastAsia"/>
        </w:rPr>
        <w:t>Степных</w:t>
      </w:r>
      <w:r>
        <w:t></w:t>
      </w:r>
      <w:r>
        <w:rPr>
          <w:rFonts w:hint="eastAsia"/>
        </w:rPr>
        <w:t>провинциях</w:t>
      </w:r>
      <w:r>
        <w:t></w:t>
      </w:r>
      <w:r>
        <w:t></w:t>
      </w:r>
      <w:r>
        <w:rPr>
          <w:rFonts w:hint="eastAsia"/>
        </w:rPr>
        <w:t>куда</w:t>
      </w:r>
      <w:r>
        <w:t></w:t>
      </w:r>
      <w:r>
        <w:rPr>
          <w:rFonts w:hint="eastAsia"/>
        </w:rPr>
        <w:t>переселились</w:t>
      </w:r>
      <w:r>
        <w:t></w:t>
      </w:r>
      <w:r>
        <w:rPr>
          <w:rFonts w:hint="eastAsia"/>
        </w:rPr>
        <w:t>северо</w:t>
      </w:r>
      <w:r>
        <w:t></w:t>
      </w:r>
      <w:r>
        <w:rPr>
          <w:rFonts w:hint="eastAsia"/>
        </w:rPr>
        <w:t>западных</w:t>
      </w:r>
      <w:r>
        <w:t></w:t>
      </w:r>
      <w:r>
        <w:rPr>
          <w:rFonts w:hint="eastAsia"/>
        </w:rPr>
        <w:t>территорий</w:t>
      </w:r>
      <w:r>
        <w:t></w:t>
      </w:r>
      <w:r>
        <w:rPr>
          <w:rFonts w:hint="eastAsia"/>
        </w:rPr>
        <w:t>франкоязычные</w:t>
      </w:r>
      <w:r>
        <w:t></w:t>
      </w:r>
      <w:r>
        <w:rPr>
          <w:rFonts w:hint="eastAsia"/>
        </w:rPr>
        <w:t>метисы</w:t>
      </w:r>
      <w:r>
        <w:t></w:t>
      </w:r>
      <w:r>
        <w:rPr>
          <w:rFonts w:hint="eastAsia"/>
        </w:rPr>
        <w:t>католики</w:t>
      </w:r>
      <w:r>
        <w:t></w:t>
      </w:r>
      <w:r>
        <w:t></w:t>
      </w:r>
      <w:r>
        <w:rPr>
          <w:rFonts w:hint="eastAsia"/>
        </w:rPr>
        <w:t>так</w:t>
      </w:r>
      <w:r>
        <w:t></w:t>
      </w:r>
      <w:r>
        <w:rPr>
          <w:rFonts w:hint="eastAsia"/>
        </w:rPr>
        <w:t>и</w:t>
      </w:r>
      <w:r>
        <w:t></w:t>
      </w:r>
      <w:r>
        <w:rPr>
          <w:rFonts w:hint="eastAsia"/>
        </w:rPr>
        <w:t>в</w:t>
      </w:r>
      <w:r>
        <w:t></w:t>
      </w:r>
      <w:r>
        <w:rPr>
          <w:rFonts w:hint="eastAsia"/>
        </w:rPr>
        <w:t>Британской</w:t>
      </w:r>
      <w:r>
        <w:t></w:t>
      </w:r>
      <w:r>
        <w:rPr>
          <w:rFonts w:hint="eastAsia"/>
        </w:rPr>
        <w:t>Колумбии</w:t>
      </w:r>
      <w:r>
        <w:t></w:t>
      </w:r>
      <w:r>
        <w:t></w:t>
      </w:r>
      <w:r>
        <w:rPr>
          <w:rFonts w:hint="eastAsia"/>
        </w:rPr>
        <w:t>Новой</w:t>
      </w:r>
      <w:r>
        <w:t></w:t>
      </w:r>
      <w:r>
        <w:rPr>
          <w:rFonts w:hint="eastAsia"/>
        </w:rPr>
        <w:t>Шотландии</w:t>
      </w:r>
      <w:r>
        <w:t></w:t>
      </w:r>
      <w:r>
        <w:rPr>
          <w:rFonts w:hint="eastAsia"/>
        </w:rPr>
        <w:t>и</w:t>
      </w:r>
      <w:r>
        <w:t></w:t>
      </w:r>
      <w:r>
        <w:rPr>
          <w:rFonts w:hint="eastAsia"/>
        </w:rPr>
        <w:t>Ныо</w:t>
      </w:r>
      <w:r>
        <w:t></w:t>
      </w:r>
      <w:r>
        <w:rPr>
          <w:rFonts w:hint="eastAsia"/>
        </w:rPr>
        <w:t>Брансуике</w:t>
      </w:r>
      <w:r>
        <w:t></w:t>
      </w:r>
      <w:r>
        <w:t></w:t>
      </w:r>
      <w:r>
        <w:rPr>
          <w:rFonts w:hint="eastAsia"/>
        </w:rPr>
        <w:t>В</w:t>
      </w:r>
      <w:r>
        <w:t></w:t>
      </w:r>
      <w:r>
        <w:rPr>
          <w:rFonts w:hint="eastAsia"/>
        </w:rPr>
        <w:t>Атлантической</w:t>
      </w:r>
      <w:r>
        <w:t></w:t>
      </w:r>
      <w:r>
        <w:rPr>
          <w:rFonts w:hint="eastAsia"/>
        </w:rPr>
        <w:t>Канаде</w:t>
      </w:r>
      <w:r>
        <w:t></w:t>
      </w:r>
      <w:r>
        <w:t></w:t>
      </w:r>
      <w:r>
        <w:rPr>
          <w:rFonts w:hint="eastAsia"/>
        </w:rPr>
        <w:t>где</w:t>
      </w:r>
      <w:r>
        <w:t></w:t>
      </w:r>
      <w:r>
        <w:rPr>
          <w:rFonts w:hint="eastAsia"/>
        </w:rPr>
        <w:t>представлены</w:t>
      </w:r>
      <w:r>
        <w:t></w:t>
      </w:r>
      <w:r>
        <w:rPr>
          <w:rFonts w:hint="eastAsia"/>
        </w:rPr>
        <w:t>в</w:t>
      </w:r>
      <w:r>
        <w:t></w:t>
      </w:r>
      <w:r>
        <w:rPr>
          <w:rFonts w:hint="eastAsia"/>
        </w:rPr>
        <w:t>большей</w:t>
      </w:r>
      <w:r>
        <w:t></w:t>
      </w:r>
      <w:r>
        <w:rPr>
          <w:rFonts w:hint="eastAsia"/>
        </w:rPr>
        <w:t>степени</w:t>
      </w:r>
      <w:r>
        <w:t></w:t>
      </w:r>
      <w:r>
        <w:rPr>
          <w:rFonts w:hint="eastAsia"/>
        </w:rPr>
        <w:t>франкоканадцы</w:t>
      </w:r>
      <w:r>
        <w:t></w:t>
      </w:r>
      <w:r>
        <w:t></w:t>
      </w:r>
      <w:r>
        <w:rPr>
          <w:rFonts w:hint="eastAsia"/>
        </w:rPr>
        <w:t>исторически</w:t>
      </w:r>
      <w:r>
        <w:t></w:t>
      </w:r>
      <w:r>
        <w:rPr>
          <w:rFonts w:hint="eastAsia"/>
        </w:rPr>
        <w:t>поселенцы</w:t>
      </w:r>
      <w:r>
        <w:t></w:t>
      </w:r>
      <w:r>
        <w:rPr>
          <w:rFonts w:hint="eastAsia"/>
        </w:rPr>
        <w:t>предпочитали</w:t>
      </w:r>
      <w:r>
        <w:t></w:t>
      </w:r>
      <w:r>
        <w:rPr>
          <w:rFonts w:hint="eastAsia"/>
        </w:rPr>
        <w:t>давать</w:t>
      </w:r>
      <w:r>
        <w:t></w:t>
      </w:r>
      <w:r>
        <w:rPr>
          <w:rFonts w:hint="eastAsia"/>
        </w:rPr>
        <w:t>французские</w:t>
      </w:r>
      <w:r>
        <w:t></w:t>
      </w:r>
      <w:r>
        <w:rPr>
          <w:rFonts w:hint="eastAsia"/>
        </w:rPr>
        <w:t>имена</w:t>
      </w:r>
      <w:r>
        <w:t></w:t>
      </w:r>
      <w:r>
        <w:rPr>
          <w:rFonts w:hint="eastAsia"/>
        </w:rPr>
        <w:t>новым</w:t>
      </w:r>
      <w:r>
        <w:t></w:t>
      </w:r>
      <w:r>
        <w:rPr>
          <w:rFonts w:hint="eastAsia"/>
        </w:rPr>
        <w:t>населённым</w:t>
      </w:r>
      <w:r>
        <w:t></w:t>
      </w:r>
      <w:r>
        <w:rPr>
          <w:rFonts w:hint="eastAsia"/>
        </w:rPr>
        <w:t>пунктам</w:t>
      </w:r>
      <w:r>
        <w:t></w:t>
      </w:r>
      <w:r>
        <w:t></w:t>
      </w:r>
      <w:r>
        <w:rPr>
          <w:rFonts w:hint="eastAsia"/>
        </w:rPr>
        <w:t>нежели</w:t>
      </w:r>
      <w:r>
        <w:t></w:t>
      </w:r>
      <w:r>
        <w:rPr>
          <w:rFonts w:hint="eastAsia"/>
        </w:rPr>
        <w:t>переводить</w:t>
      </w:r>
      <w:r>
        <w:t></w:t>
      </w:r>
      <w:r>
        <w:rPr>
          <w:rFonts w:hint="eastAsia"/>
        </w:rPr>
        <w:t>на</w:t>
      </w:r>
      <w:r>
        <w:t></w:t>
      </w:r>
      <w:r>
        <w:rPr>
          <w:rFonts w:hint="eastAsia"/>
        </w:rPr>
        <w:t>французский</w:t>
      </w:r>
      <w:r>
        <w:t></w:t>
      </w:r>
      <w:r>
        <w:rPr>
          <w:rFonts w:hint="eastAsia"/>
        </w:rPr>
        <w:t>язык</w:t>
      </w:r>
      <w:r>
        <w:t></w:t>
      </w:r>
      <w:r>
        <w:rPr>
          <w:rFonts w:hint="eastAsia"/>
        </w:rPr>
        <w:t>уже</w:t>
      </w:r>
      <w:r>
        <w:t></w:t>
      </w:r>
      <w:r>
        <w:rPr>
          <w:rFonts w:hint="eastAsia"/>
        </w:rPr>
        <w:t>имеющиеся</w:t>
      </w:r>
      <w:r>
        <w:t></w:t>
      </w:r>
      <w:r>
        <w:rPr>
          <w:rFonts w:hint="eastAsia"/>
        </w:rPr>
        <w:t>индейские</w:t>
      </w:r>
      <w:r>
        <w:t></w:t>
      </w:r>
    </w:p>
    <w:p w:rsidR="00384D76" w:rsidRDefault="00384D76" w:rsidP="00384D76">
      <w:r>
        <w:rPr>
          <w:rFonts w:hint="eastAsia"/>
        </w:rPr>
        <w:t>Французский</w:t>
      </w:r>
      <w:r>
        <w:t></w:t>
      </w:r>
      <w:r>
        <w:rPr>
          <w:rFonts w:hint="eastAsia"/>
        </w:rPr>
        <w:t>топонимический</w:t>
      </w:r>
      <w:r>
        <w:t></w:t>
      </w:r>
      <w:r>
        <w:rPr>
          <w:rFonts w:hint="eastAsia"/>
        </w:rPr>
        <w:t>пласт</w:t>
      </w:r>
    </w:p>
    <w:p w:rsidR="00384D76" w:rsidRDefault="00384D76" w:rsidP="00384D76">
      <w:r>
        <w:rPr>
          <w:rFonts w:hint="eastAsia"/>
        </w:rPr>
        <w:t>На</w:t>
      </w:r>
      <w:r>
        <w:t></w:t>
      </w:r>
      <w:r>
        <w:rPr>
          <w:rFonts w:hint="eastAsia"/>
        </w:rPr>
        <w:t>современной</w:t>
      </w:r>
      <w:r>
        <w:t></w:t>
      </w:r>
      <w:r>
        <w:rPr>
          <w:rFonts w:hint="eastAsia"/>
        </w:rPr>
        <w:t>карте</w:t>
      </w:r>
      <w:r>
        <w:t></w:t>
      </w:r>
      <w:r>
        <w:rPr>
          <w:rFonts w:hint="eastAsia"/>
        </w:rPr>
        <w:t>англоязычной</w:t>
      </w:r>
      <w:r>
        <w:t></w:t>
      </w:r>
      <w:r>
        <w:rPr>
          <w:rFonts w:hint="eastAsia"/>
        </w:rPr>
        <w:t>Канады</w:t>
      </w:r>
      <w:r>
        <w:t></w:t>
      </w:r>
      <w:r>
        <w:rPr>
          <w:rFonts w:hint="eastAsia"/>
        </w:rPr>
        <w:t>следы</w:t>
      </w:r>
      <w:r>
        <w:t></w:t>
      </w:r>
      <w:r>
        <w:rPr>
          <w:rFonts w:hint="eastAsia"/>
        </w:rPr>
        <w:t>французского</w:t>
      </w:r>
      <w:r>
        <w:t></w:t>
      </w:r>
      <w:r>
        <w:rPr>
          <w:rFonts w:hint="eastAsia"/>
        </w:rPr>
        <w:t>воздействия</w:t>
      </w:r>
      <w:r>
        <w:t></w:t>
      </w:r>
      <w:r>
        <w:rPr>
          <w:rFonts w:hint="eastAsia"/>
        </w:rPr>
        <w:t>прослеживаются</w:t>
      </w:r>
      <w:r>
        <w:t></w:t>
      </w:r>
      <w:r>
        <w:rPr>
          <w:rFonts w:hint="eastAsia"/>
        </w:rPr>
        <w:t>в</w:t>
      </w:r>
      <w:r>
        <w:t></w:t>
      </w:r>
      <w:r>
        <w:rPr>
          <w:rFonts w:hint="eastAsia"/>
        </w:rPr>
        <w:t>топонимии</w:t>
      </w:r>
      <w:r>
        <w:t></w:t>
      </w:r>
      <w:r>
        <w:rPr>
          <w:rFonts w:hint="eastAsia"/>
        </w:rPr>
        <w:t>той</w:t>
      </w:r>
      <w:r>
        <w:t></w:t>
      </w:r>
      <w:r>
        <w:rPr>
          <w:rFonts w:hint="eastAsia"/>
        </w:rPr>
        <w:t>территории</w:t>
      </w:r>
      <w:r>
        <w:t></w:t>
      </w:r>
      <w:r>
        <w:t></w:t>
      </w:r>
      <w:r>
        <w:rPr>
          <w:rFonts w:hint="eastAsia"/>
        </w:rPr>
        <w:t>на</w:t>
      </w:r>
      <w:r>
        <w:t></w:t>
      </w:r>
      <w:r>
        <w:rPr>
          <w:rFonts w:hint="eastAsia"/>
        </w:rPr>
        <w:t>которой</w:t>
      </w:r>
      <w:r>
        <w:t></w:t>
      </w:r>
      <w:r>
        <w:rPr>
          <w:rFonts w:hint="eastAsia"/>
        </w:rPr>
        <w:t>в</w:t>
      </w:r>
      <w:r>
        <w:t></w:t>
      </w:r>
      <w:r>
        <w:rPr>
          <w:rFonts w:hint="eastAsia"/>
        </w:rPr>
        <w:t>колониальный</w:t>
      </w:r>
      <w:r>
        <w:t></w:t>
      </w:r>
      <w:r>
        <w:rPr>
          <w:rFonts w:hint="eastAsia"/>
        </w:rPr>
        <w:t>период</w:t>
      </w:r>
      <w:r>
        <w:t></w:t>
      </w:r>
      <w:r>
        <w:rPr>
          <w:rFonts w:hint="eastAsia"/>
        </w:rPr>
        <w:t>главенствовала</w:t>
      </w:r>
      <w:r>
        <w:t></w:t>
      </w:r>
      <w:r>
        <w:rPr>
          <w:rFonts w:hint="eastAsia"/>
        </w:rPr>
        <w:t>Франция</w:t>
      </w:r>
      <w:r>
        <w:t></w:t>
      </w:r>
      <w:r>
        <w:t></w:t>
      </w:r>
      <w:r>
        <w:rPr>
          <w:rFonts w:hint="eastAsia"/>
        </w:rPr>
        <w:t>Это</w:t>
      </w:r>
      <w:r>
        <w:t></w:t>
      </w:r>
      <w:r>
        <w:rPr>
          <w:rFonts w:hint="eastAsia"/>
        </w:rPr>
        <w:t>территория</w:t>
      </w:r>
      <w:r>
        <w:t></w:t>
      </w:r>
      <w:r>
        <w:rPr>
          <w:rFonts w:hint="eastAsia"/>
        </w:rPr>
        <w:t>современной</w:t>
      </w:r>
      <w:r>
        <w:t></w:t>
      </w:r>
      <w:r>
        <w:rPr>
          <w:rFonts w:hint="eastAsia"/>
        </w:rPr>
        <w:t>Новой</w:t>
      </w:r>
      <w:r>
        <w:t></w:t>
      </w:r>
      <w:r>
        <w:rPr>
          <w:rFonts w:hint="eastAsia"/>
        </w:rPr>
        <w:t>Шотландии</w:t>
      </w:r>
      <w:r>
        <w:t></w:t>
      </w:r>
      <w:r>
        <w:t></w:t>
      </w:r>
      <w:r>
        <w:rPr>
          <w:rFonts w:hint="eastAsia"/>
        </w:rPr>
        <w:t>Ныо</w:t>
      </w:r>
      <w:r>
        <w:t></w:t>
      </w:r>
      <w:r>
        <w:rPr>
          <w:rFonts w:hint="eastAsia"/>
        </w:rPr>
        <w:t>Брансуика</w:t>
      </w:r>
      <w:r>
        <w:t></w:t>
      </w:r>
      <w:r>
        <w:rPr>
          <w:rFonts w:hint="eastAsia"/>
        </w:rPr>
        <w:t>и</w:t>
      </w:r>
      <w:r>
        <w:t></w:t>
      </w:r>
      <w:r>
        <w:rPr>
          <w:rFonts w:hint="eastAsia"/>
        </w:rPr>
        <w:t>устье</w:t>
      </w:r>
      <w:r>
        <w:t></w:t>
      </w:r>
      <w:r>
        <w:rPr>
          <w:rFonts w:hint="eastAsia"/>
        </w:rPr>
        <w:t>р</w:t>
      </w:r>
      <w:r>
        <w:t></w:t>
      </w:r>
      <w:r>
        <w:t></w:t>
      </w:r>
      <w:r>
        <w:rPr>
          <w:rFonts w:hint="eastAsia"/>
        </w:rPr>
        <w:t>Св</w:t>
      </w:r>
      <w:r>
        <w:t></w:t>
      </w:r>
      <w:r>
        <w:t></w:t>
      </w:r>
      <w:r>
        <w:rPr>
          <w:rFonts w:hint="eastAsia"/>
        </w:rPr>
        <w:t>Лаврентия</w:t>
      </w:r>
      <w:r>
        <w:t></w:t>
      </w:r>
      <w:r>
        <w:t></w:t>
      </w:r>
      <w:r>
        <w:rPr>
          <w:rFonts w:hint="eastAsia"/>
        </w:rPr>
        <w:t>В</w:t>
      </w:r>
      <w:r>
        <w:t></w:t>
      </w:r>
      <w:r>
        <w:rPr>
          <w:rFonts w:hint="eastAsia"/>
        </w:rPr>
        <w:t>Степных</w:t>
      </w:r>
      <w:r>
        <w:t></w:t>
      </w:r>
      <w:r>
        <w:rPr>
          <w:rFonts w:hint="eastAsia"/>
        </w:rPr>
        <w:t>провинциях</w:t>
      </w:r>
      <w:r>
        <w:t></w:t>
      </w:r>
      <w:r>
        <w:rPr>
          <w:rFonts w:hint="eastAsia"/>
        </w:rPr>
        <w:t>наличие</w:t>
      </w:r>
      <w:r>
        <w:t></w:t>
      </w:r>
      <w:r>
        <w:rPr>
          <w:rFonts w:hint="eastAsia"/>
        </w:rPr>
        <w:t>французских</w:t>
      </w:r>
      <w:r>
        <w:t></w:t>
      </w:r>
      <w:r>
        <w:rPr>
          <w:rFonts w:hint="eastAsia"/>
        </w:rPr>
        <w:t>названий</w:t>
      </w:r>
      <w:r>
        <w:t></w:t>
      </w:r>
      <w:r>
        <w:rPr>
          <w:rFonts w:hint="eastAsia"/>
        </w:rPr>
        <w:t>объясняется</w:t>
      </w:r>
      <w:r>
        <w:t></w:t>
      </w:r>
      <w:r>
        <w:rPr>
          <w:rFonts w:hint="eastAsia"/>
        </w:rPr>
        <w:t>миграцией</w:t>
      </w:r>
      <w:r>
        <w:t></w:t>
      </w:r>
      <w:r>
        <w:rPr>
          <w:rFonts w:hint="eastAsia"/>
        </w:rPr>
        <w:t>из</w:t>
      </w:r>
      <w:r>
        <w:t></w:t>
      </w:r>
      <w:r>
        <w:rPr>
          <w:rFonts w:hint="eastAsia"/>
        </w:rPr>
        <w:t>центральной</w:t>
      </w:r>
      <w:r>
        <w:t></w:t>
      </w:r>
      <w:r>
        <w:rPr>
          <w:rFonts w:hint="eastAsia"/>
        </w:rPr>
        <w:t>и</w:t>
      </w:r>
      <w:r>
        <w:t></w:t>
      </w:r>
      <w:r>
        <w:rPr>
          <w:rFonts w:hint="eastAsia"/>
        </w:rPr>
        <w:t>северо</w:t>
      </w:r>
      <w:r>
        <w:t></w:t>
      </w:r>
      <w:r>
        <w:rPr>
          <w:rFonts w:hint="eastAsia"/>
        </w:rPr>
        <w:t>восточной</w:t>
      </w:r>
      <w:r>
        <w:t></w:t>
      </w:r>
      <w:r>
        <w:rPr>
          <w:rFonts w:hint="eastAsia"/>
        </w:rPr>
        <w:t>Канады</w:t>
      </w:r>
      <w:r>
        <w:t></w:t>
      </w:r>
      <w:r>
        <w:rPr>
          <w:rFonts w:hint="eastAsia"/>
        </w:rPr>
        <w:t>франкоязычных</w:t>
      </w:r>
      <w:r>
        <w:t></w:t>
      </w:r>
      <w:r>
        <w:rPr>
          <w:rFonts w:hint="eastAsia"/>
        </w:rPr>
        <w:t>метисов</w:t>
      </w:r>
      <w:r>
        <w:t></w:t>
      </w:r>
      <w:r>
        <w:rPr>
          <w:rFonts w:hint="eastAsia"/>
        </w:rPr>
        <w:t>в</w:t>
      </w:r>
      <w:r>
        <w:t></w:t>
      </w:r>
      <w:r>
        <w:rPr>
          <w:rFonts w:hint="eastAsia"/>
        </w:rPr>
        <w:t>связи</w:t>
      </w:r>
      <w:r>
        <w:t></w:t>
      </w:r>
      <w:r>
        <w:rPr>
          <w:rFonts w:hint="eastAsia"/>
        </w:rPr>
        <w:t>с</w:t>
      </w:r>
      <w:r>
        <w:t></w:t>
      </w:r>
      <w:r>
        <w:rPr>
          <w:rFonts w:hint="eastAsia"/>
        </w:rPr>
        <w:t>развитием</w:t>
      </w:r>
      <w:r>
        <w:t></w:t>
      </w:r>
      <w:r>
        <w:rPr>
          <w:rFonts w:hint="eastAsia"/>
        </w:rPr>
        <w:t>юго</w:t>
      </w:r>
      <w:r>
        <w:t></w:t>
      </w:r>
      <w:r>
        <w:rPr>
          <w:rFonts w:hint="eastAsia"/>
        </w:rPr>
        <w:t>запада</w:t>
      </w:r>
      <w:r>
        <w:t></w:t>
      </w:r>
    </w:p>
    <w:p w:rsidR="00384D76" w:rsidRDefault="00384D76" w:rsidP="00384D76">
      <w:r>
        <w:rPr>
          <w:rFonts w:hint="eastAsia"/>
        </w:rPr>
        <w:t>Из</w:t>
      </w:r>
      <w:r>
        <w:t></w:t>
      </w:r>
      <w:r>
        <w:rPr>
          <w:rFonts w:hint="eastAsia"/>
        </w:rPr>
        <w:t>ранних</w:t>
      </w:r>
      <w:r>
        <w:t></w:t>
      </w:r>
      <w:r>
        <w:rPr>
          <w:rFonts w:hint="eastAsia"/>
        </w:rPr>
        <w:t>французских</w:t>
      </w:r>
      <w:r>
        <w:t></w:t>
      </w:r>
      <w:r>
        <w:rPr>
          <w:rFonts w:hint="eastAsia"/>
        </w:rPr>
        <w:t>названий</w:t>
      </w:r>
      <w:r>
        <w:t></w:t>
      </w:r>
      <w:r>
        <w:rPr>
          <w:rFonts w:hint="eastAsia"/>
        </w:rPr>
        <w:t>гидронимы</w:t>
      </w:r>
      <w:r>
        <w:t></w:t>
      </w:r>
      <w:r>
        <w:rPr>
          <w:rFonts w:hint="eastAsia"/>
        </w:rPr>
        <w:t>сохранили</w:t>
      </w:r>
      <w:r>
        <w:t></w:t>
      </w:r>
      <w:r>
        <w:rPr>
          <w:rFonts w:hint="eastAsia"/>
        </w:rPr>
        <w:t>свою</w:t>
      </w:r>
      <w:r>
        <w:t></w:t>
      </w:r>
      <w:r>
        <w:rPr>
          <w:rFonts w:hint="eastAsia"/>
        </w:rPr>
        <w:t>первоначальную</w:t>
      </w:r>
      <w:r>
        <w:t></w:t>
      </w:r>
      <w:r>
        <w:rPr>
          <w:rFonts w:hint="eastAsia"/>
        </w:rPr>
        <w:t>форму</w:t>
      </w:r>
      <w:r>
        <w:t></w:t>
      </w:r>
      <w:r>
        <w:rPr>
          <w:rFonts w:hint="eastAsia"/>
        </w:rPr>
        <w:t>до</w:t>
      </w:r>
      <w:r>
        <w:t></w:t>
      </w:r>
      <w:r>
        <w:rPr>
          <w:rFonts w:hint="eastAsia"/>
        </w:rPr>
        <w:t>настоящего</w:t>
      </w:r>
      <w:r>
        <w:t></w:t>
      </w:r>
      <w:r>
        <w:rPr>
          <w:rFonts w:hint="eastAsia"/>
        </w:rPr>
        <w:t>времени</w:t>
      </w:r>
      <w:r>
        <w:t></w:t>
      </w:r>
      <w:r>
        <w:t></w:t>
      </w:r>
      <w:r>
        <w:rPr>
          <w:rFonts w:hint="eastAsia"/>
        </w:rPr>
        <w:t>Ойконимы</w:t>
      </w:r>
      <w:r>
        <w:t></w:t>
      </w:r>
      <w:r>
        <w:rPr>
          <w:rFonts w:hint="eastAsia"/>
        </w:rPr>
        <w:t>теснее</w:t>
      </w:r>
      <w:r>
        <w:t></w:t>
      </w:r>
      <w:r>
        <w:t></w:t>
      </w:r>
      <w:r>
        <w:rPr>
          <w:rFonts w:hint="eastAsia"/>
        </w:rPr>
        <w:t>чем</w:t>
      </w:r>
      <w:r>
        <w:t></w:t>
      </w:r>
      <w:r>
        <w:rPr>
          <w:rFonts w:hint="eastAsia"/>
        </w:rPr>
        <w:t>другие</w:t>
      </w:r>
      <w:r>
        <w:t></w:t>
      </w:r>
      <w:r>
        <w:rPr>
          <w:rFonts w:hint="eastAsia"/>
        </w:rPr>
        <w:t>названия</w:t>
      </w:r>
      <w:r>
        <w:t></w:t>
      </w:r>
      <w:r>
        <w:t></w:t>
      </w:r>
      <w:r>
        <w:rPr>
          <w:rFonts w:hint="eastAsia"/>
        </w:rPr>
        <w:t>связаны</w:t>
      </w:r>
      <w:r>
        <w:t></w:t>
      </w:r>
      <w:r>
        <w:rPr>
          <w:rFonts w:hint="eastAsia"/>
        </w:rPr>
        <w:t>с</w:t>
      </w:r>
      <w:r>
        <w:t></w:t>
      </w:r>
      <w:r>
        <w:rPr>
          <w:rFonts w:hint="eastAsia"/>
        </w:rPr>
        <w:t>каждодневной</w:t>
      </w:r>
      <w:r>
        <w:t></w:t>
      </w:r>
      <w:r>
        <w:rPr>
          <w:rFonts w:hint="eastAsia"/>
        </w:rPr>
        <w:t>практикой</w:t>
      </w:r>
      <w:r>
        <w:t></w:t>
      </w:r>
      <w:r>
        <w:rPr>
          <w:rFonts w:hint="eastAsia"/>
        </w:rPr>
        <w:t>языка</w:t>
      </w:r>
      <w:r>
        <w:t></w:t>
      </w:r>
      <w:r>
        <w:rPr>
          <w:rFonts w:hint="eastAsia"/>
        </w:rPr>
        <w:t>и</w:t>
      </w:r>
      <w:r>
        <w:t></w:t>
      </w:r>
      <w:r>
        <w:rPr>
          <w:rFonts w:hint="eastAsia"/>
        </w:rPr>
        <w:t>с</w:t>
      </w:r>
      <w:r>
        <w:t></w:t>
      </w:r>
      <w:r>
        <w:rPr>
          <w:rFonts w:hint="eastAsia"/>
        </w:rPr>
        <w:t>жизненными</w:t>
      </w:r>
      <w:r>
        <w:t></w:t>
      </w:r>
      <w:r>
        <w:rPr>
          <w:rFonts w:hint="eastAsia"/>
        </w:rPr>
        <w:t>интересами</w:t>
      </w:r>
      <w:r>
        <w:t></w:t>
      </w:r>
      <w:r>
        <w:rPr>
          <w:rFonts w:hint="eastAsia"/>
        </w:rPr>
        <w:t>языкового</w:t>
      </w:r>
      <w:r>
        <w:t></w:t>
      </w:r>
      <w:r>
        <w:rPr>
          <w:rFonts w:hint="eastAsia"/>
        </w:rPr>
        <w:t>коллектива</w:t>
      </w:r>
      <w:r>
        <w:t></w:t>
      </w:r>
      <w:r>
        <w:t></w:t>
      </w:r>
      <w:r>
        <w:rPr>
          <w:rFonts w:hint="eastAsia"/>
        </w:rPr>
        <w:t>поэтому</w:t>
      </w:r>
      <w:r>
        <w:t></w:t>
      </w:r>
      <w:r>
        <w:rPr>
          <w:rFonts w:hint="eastAsia"/>
        </w:rPr>
        <w:t>они</w:t>
      </w:r>
      <w:r>
        <w:t></w:t>
      </w:r>
      <w:r>
        <w:rPr>
          <w:rFonts w:hint="eastAsia"/>
        </w:rPr>
        <w:t>в</w:t>
      </w:r>
      <w:r>
        <w:t></w:t>
      </w:r>
      <w:r>
        <w:rPr>
          <w:rFonts w:hint="eastAsia"/>
        </w:rPr>
        <w:t>большей</w:t>
      </w:r>
      <w:r>
        <w:t></w:t>
      </w:r>
      <w:r>
        <w:rPr>
          <w:rFonts w:hint="eastAsia"/>
        </w:rPr>
        <w:t>степени</w:t>
      </w:r>
      <w:r>
        <w:t></w:t>
      </w:r>
      <w:r>
        <w:rPr>
          <w:rFonts w:hint="eastAsia"/>
        </w:rPr>
        <w:t>подвержены</w:t>
      </w:r>
      <w:r>
        <w:t></w:t>
      </w:r>
      <w:r>
        <w:rPr>
          <w:rFonts w:hint="eastAsia"/>
        </w:rPr>
        <w:t>адаптации</w:t>
      </w:r>
      <w:r>
        <w:t></w:t>
      </w:r>
      <w:r>
        <w:t></w:t>
      </w:r>
      <w:r>
        <w:rPr>
          <w:rFonts w:hint="eastAsia"/>
        </w:rPr>
        <w:t>чем</w:t>
      </w:r>
      <w:r>
        <w:t></w:t>
      </w:r>
      <w:r>
        <w:rPr>
          <w:rFonts w:hint="eastAsia"/>
        </w:rPr>
        <w:t>другие</w:t>
      </w:r>
      <w:r>
        <w:t></w:t>
      </w:r>
      <w:r>
        <w:rPr>
          <w:rFonts w:hint="eastAsia"/>
        </w:rPr>
        <w:t>классы</w:t>
      </w:r>
      <w:r>
        <w:t></w:t>
      </w:r>
      <w:r>
        <w:rPr>
          <w:rFonts w:hint="eastAsia"/>
        </w:rPr>
        <w:t>топонимов</w:t>
      </w:r>
      <w:r>
        <w:t></w:t>
      </w:r>
      <w:r>
        <w:t></w:t>
      </w:r>
      <w:r>
        <w:rPr>
          <w:rFonts w:hint="eastAsia"/>
        </w:rPr>
        <w:t>Одной</w:t>
      </w:r>
      <w:r>
        <w:t></w:t>
      </w:r>
      <w:r>
        <w:rPr>
          <w:rFonts w:hint="eastAsia"/>
        </w:rPr>
        <w:t>из</w:t>
      </w:r>
      <w:r>
        <w:t></w:t>
      </w:r>
      <w:r>
        <w:rPr>
          <w:rFonts w:hint="eastAsia"/>
        </w:rPr>
        <w:t>форм</w:t>
      </w:r>
      <w:r>
        <w:t></w:t>
      </w:r>
      <w:r>
        <w:rPr>
          <w:rFonts w:hint="eastAsia"/>
        </w:rPr>
        <w:t>восприятия</w:t>
      </w:r>
      <w:r>
        <w:t></w:t>
      </w:r>
      <w:r>
        <w:rPr>
          <w:rFonts w:hint="eastAsia"/>
        </w:rPr>
        <w:t>французских</w:t>
      </w:r>
      <w:r>
        <w:t></w:t>
      </w:r>
      <w:r>
        <w:rPr>
          <w:rFonts w:hint="eastAsia"/>
        </w:rPr>
        <w:t>ойконимов</w:t>
      </w:r>
      <w:r>
        <w:t></w:t>
      </w:r>
      <w:r>
        <w:rPr>
          <w:rFonts w:hint="eastAsia"/>
        </w:rPr>
        <w:t>становится</w:t>
      </w:r>
      <w:r>
        <w:t></w:t>
      </w:r>
      <w:r>
        <w:rPr>
          <w:rFonts w:hint="eastAsia"/>
        </w:rPr>
        <w:t>фонетическая</w:t>
      </w:r>
      <w:r>
        <w:t></w:t>
      </w:r>
      <w:r>
        <w:rPr>
          <w:rFonts w:hint="eastAsia"/>
        </w:rPr>
        <w:t>ассимиляция</w:t>
      </w:r>
      <w:r>
        <w:t></w:t>
      </w:r>
      <w:r>
        <w:t></w:t>
      </w:r>
      <w:r>
        <w:rPr>
          <w:rFonts w:hint="eastAsia"/>
        </w:rPr>
        <w:t>при</w:t>
      </w:r>
      <w:r>
        <w:t></w:t>
      </w:r>
      <w:r>
        <w:rPr>
          <w:rFonts w:hint="eastAsia"/>
        </w:rPr>
        <w:t>которой</w:t>
      </w:r>
      <w:r>
        <w:t></w:t>
      </w:r>
      <w:r>
        <w:rPr>
          <w:rFonts w:hint="eastAsia"/>
        </w:rPr>
        <w:t>эти</w:t>
      </w:r>
      <w:r>
        <w:t></w:t>
      </w:r>
      <w:r>
        <w:rPr>
          <w:rFonts w:hint="eastAsia"/>
        </w:rPr>
        <w:t>названия</w:t>
      </w:r>
      <w:r>
        <w:t></w:t>
      </w:r>
      <w:r>
        <w:t></w:t>
      </w:r>
      <w:r>
        <w:rPr>
          <w:rFonts w:hint="eastAsia"/>
        </w:rPr>
        <w:t>ассоциируясь</w:t>
      </w:r>
      <w:r>
        <w:t></w:t>
      </w:r>
      <w:r>
        <w:rPr>
          <w:rFonts w:hint="eastAsia"/>
        </w:rPr>
        <w:t>с</w:t>
      </w:r>
      <w:r>
        <w:t></w:t>
      </w:r>
      <w:r>
        <w:rPr>
          <w:rFonts w:hint="eastAsia"/>
        </w:rPr>
        <w:t>созвучными</w:t>
      </w:r>
      <w:r>
        <w:t></w:t>
      </w:r>
      <w:r>
        <w:rPr>
          <w:rFonts w:hint="eastAsia"/>
        </w:rPr>
        <w:t>английскими</w:t>
      </w:r>
      <w:r>
        <w:t></w:t>
      </w:r>
      <w:r>
        <w:rPr>
          <w:rFonts w:hint="eastAsia"/>
        </w:rPr>
        <w:t>словами</w:t>
      </w:r>
      <w:r>
        <w:t></w:t>
      </w:r>
      <w:r>
        <w:t></w:t>
      </w:r>
      <w:r>
        <w:rPr>
          <w:rFonts w:hint="eastAsia"/>
        </w:rPr>
        <w:t>подвергаются</w:t>
      </w:r>
      <w:r>
        <w:t></w:t>
      </w:r>
      <w:r>
        <w:rPr>
          <w:rFonts w:hint="eastAsia"/>
        </w:rPr>
        <w:t>переосмыслению</w:t>
      </w:r>
      <w:r>
        <w:t></w:t>
      </w:r>
      <w:r>
        <w:t></w:t>
      </w:r>
      <w:r>
        <w:rPr>
          <w:rFonts w:hint="eastAsia"/>
        </w:rPr>
        <w:t>что</w:t>
      </w:r>
      <w:r>
        <w:t></w:t>
      </w:r>
      <w:r>
        <w:rPr>
          <w:rFonts w:hint="eastAsia"/>
        </w:rPr>
        <w:t>ведет</w:t>
      </w:r>
      <w:r>
        <w:t></w:t>
      </w:r>
      <w:r>
        <w:rPr>
          <w:rFonts w:hint="eastAsia"/>
        </w:rPr>
        <w:t>к</w:t>
      </w:r>
      <w:r>
        <w:t></w:t>
      </w:r>
      <w:r>
        <w:rPr>
          <w:rFonts w:hint="eastAsia"/>
        </w:rPr>
        <w:t>изменению</w:t>
      </w:r>
      <w:r>
        <w:t></w:t>
      </w:r>
      <w:r>
        <w:rPr>
          <w:rFonts w:hint="eastAsia"/>
        </w:rPr>
        <w:t>их</w:t>
      </w:r>
      <w:r>
        <w:t></w:t>
      </w:r>
      <w:r>
        <w:rPr>
          <w:rFonts w:hint="eastAsia"/>
        </w:rPr>
        <w:t>формы</w:t>
      </w:r>
      <w:r>
        <w:t></w:t>
      </w:r>
      <w:r>
        <w:t></w:t>
      </w:r>
      <w:r>
        <w:rPr>
          <w:rFonts w:hint="eastAsia"/>
        </w:rPr>
        <w:t>Также</w:t>
      </w:r>
      <w:r>
        <w:t></w:t>
      </w:r>
      <w:r>
        <w:rPr>
          <w:rFonts w:hint="eastAsia"/>
        </w:rPr>
        <w:t>изменение</w:t>
      </w:r>
      <w:r>
        <w:t></w:t>
      </w:r>
      <w:r>
        <w:rPr>
          <w:rFonts w:hint="eastAsia"/>
        </w:rPr>
        <w:t>первоначальной</w:t>
      </w:r>
      <w:r>
        <w:t></w:t>
      </w:r>
      <w:r>
        <w:rPr>
          <w:rFonts w:hint="eastAsia"/>
        </w:rPr>
        <w:t>формы</w:t>
      </w:r>
      <w:r>
        <w:t></w:t>
      </w:r>
      <w:r>
        <w:rPr>
          <w:rFonts w:hint="eastAsia"/>
        </w:rPr>
        <w:t>проявляется</w:t>
      </w:r>
      <w:r>
        <w:t></w:t>
      </w:r>
      <w:r>
        <w:rPr>
          <w:rFonts w:hint="eastAsia"/>
        </w:rPr>
        <w:t>в</w:t>
      </w:r>
      <w:r>
        <w:t></w:t>
      </w:r>
      <w:r>
        <w:rPr>
          <w:rFonts w:hint="eastAsia"/>
        </w:rPr>
        <w:t>сочетании</w:t>
      </w:r>
      <w:r>
        <w:t></w:t>
      </w:r>
      <w:r>
        <w:rPr>
          <w:rFonts w:hint="eastAsia"/>
        </w:rPr>
        <w:t>французского</w:t>
      </w:r>
      <w:r>
        <w:t></w:t>
      </w:r>
      <w:r>
        <w:rPr>
          <w:rFonts w:hint="eastAsia"/>
        </w:rPr>
        <w:t>описательного</w:t>
      </w:r>
      <w:r>
        <w:t></w:t>
      </w:r>
      <w:r>
        <w:rPr>
          <w:rFonts w:hint="eastAsia"/>
        </w:rPr>
        <w:t>элемента</w:t>
      </w:r>
      <w:r>
        <w:t></w:t>
      </w:r>
      <w:r>
        <w:rPr>
          <w:rFonts w:hint="eastAsia"/>
        </w:rPr>
        <w:t>с</w:t>
      </w:r>
      <w:r>
        <w:t></w:t>
      </w:r>
      <w:r>
        <w:rPr>
          <w:rFonts w:hint="eastAsia"/>
        </w:rPr>
        <w:t>английским</w:t>
      </w:r>
      <w:r>
        <w:t></w:t>
      </w:r>
      <w:r>
        <w:rPr>
          <w:rFonts w:hint="eastAsia"/>
        </w:rPr>
        <w:t>географическим</w:t>
      </w:r>
      <w:r>
        <w:t></w:t>
      </w:r>
      <w:r>
        <w:rPr>
          <w:rFonts w:hint="eastAsia"/>
        </w:rPr>
        <w:t>объектом</w:t>
      </w:r>
      <w:r>
        <w:t></w:t>
      </w:r>
      <w:r>
        <w:t></w:t>
      </w:r>
      <w:r>
        <w:rPr>
          <w:rFonts w:hint="eastAsia"/>
        </w:rPr>
        <w:t>что</w:t>
      </w:r>
      <w:r>
        <w:t></w:t>
      </w:r>
      <w:r>
        <w:rPr>
          <w:rFonts w:hint="eastAsia"/>
        </w:rPr>
        <w:t>облегчает</w:t>
      </w:r>
      <w:r>
        <w:t></w:t>
      </w:r>
      <w:r>
        <w:rPr>
          <w:rFonts w:hint="eastAsia"/>
        </w:rPr>
        <w:t>произношение</w:t>
      </w:r>
      <w:r>
        <w:t></w:t>
      </w:r>
      <w:r>
        <w:t></w:t>
      </w:r>
      <w:r>
        <w:rPr>
          <w:rFonts w:hint="eastAsia"/>
        </w:rPr>
        <w:t>Несмотря</w:t>
      </w:r>
      <w:r>
        <w:t></w:t>
      </w:r>
      <w:r>
        <w:rPr>
          <w:rFonts w:hint="eastAsia"/>
        </w:rPr>
        <w:t>на</w:t>
      </w:r>
      <w:r>
        <w:t></w:t>
      </w:r>
      <w:r>
        <w:rPr>
          <w:rFonts w:hint="eastAsia"/>
        </w:rPr>
        <w:t>сильное</w:t>
      </w:r>
      <w:r>
        <w:t></w:t>
      </w:r>
      <w:r>
        <w:rPr>
          <w:rFonts w:hint="eastAsia"/>
        </w:rPr>
        <w:t>трансформирующее</w:t>
      </w:r>
      <w:r>
        <w:t></w:t>
      </w:r>
      <w:r>
        <w:rPr>
          <w:rFonts w:hint="eastAsia"/>
        </w:rPr>
        <w:t>воздействие</w:t>
      </w:r>
      <w:r>
        <w:t></w:t>
      </w:r>
      <w:r>
        <w:rPr>
          <w:rFonts w:hint="eastAsia"/>
        </w:rPr>
        <w:t>на</w:t>
      </w:r>
      <w:r>
        <w:t></w:t>
      </w:r>
      <w:r>
        <w:rPr>
          <w:rFonts w:hint="eastAsia"/>
        </w:rPr>
        <w:t>французские</w:t>
      </w:r>
      <w:r>
        <w:t></w:t>
      </w:r>
      <w:r>
        <w:rPr>
          <w:rFonts w:hint="eastAsia"/>
        </w:rPr>
        <w:t>наименования</w:t>
      </w:r>
      <w:r>
        <w:t></w:t>
      </w:r>
      <w:r>
        <w:rPr>
          <w:rFonts w:hint="eastAsia"/>
        </w:rPr>
        <w:t>английской</w:t>
      </w:r>
      <w:r>
        <w:t></w:t>
      </w:r>
      <w:r>
        <w:rPr>
          <w:rFonts w:hint="eastAsia"/>
        </w:rPr>
        <w:t>языковой</w:t>
      </w:r>
      <w:r>
        <w:t></w:t>
      </w:r>
      <w:r>
        <w:rPr>
          <w:rFonts w:hint="eastAsia"/>
        </w:rPr>
        <w:t>среды</w:t>
      </w:r>
      <w:r>
        <w:t></w:t>
      </w:r>
      <w:r>
        <w:t></w:t>
      </w:r>
      <w:r>
        <w:rPr>
          <w:rFonts w:hint="eastAsia"/>
        </w:rPr>
        <w:t>современная</w:t>
      </w:r>
      <w:r>
        <w:t></w:t>
      </w:r>
      <w:r>
        <w:rPr>
          <w:rFonts w:hint="eastAsia"/>
        </w:rPr>
        <w:t>карта</w:t>
      </w:r>
      <w:r>
        <w:t></w:t>
      </w:r>
      <w:r>
        <w:rPr>
          <w:rFonts w:hint="eastAsia"/>
        </w:rPr>
        <w:t>свидетельствует</w:t>
      </w:r>
      <w:r>
        <w:t></w:t>
      </w:r>
      <w:r>
        <w:rPr>
          <w:rFonts w:hint="eastAsia"/>
        </w:rPr>
        <w:t>о</w:t>
      </w:r>
      <w:r>
        <w:t></w:t>
      </w:r>
      <w:r>
        <w:rPr>
          <w:rFonts w:hint="eastAsia"/>
        </w:rPr>
        <w:t>наличии</w:t>
      </w:r>
      <w:r>
        <w:t></w:t>
      </w:r>
      <w:r>
        <w:rPr>
          <w:rFonts w:hint="eastAsia"/>
        </w:rPr>
        <w:t>значительного</w:t>
      </w:r>
      <w:r>
        <w:t></w:t>
      </w:r>
      <w:r>
        <w:rPr>
          <w:rFonts w:hint="eastAsia"/>
        </w:rPr>
        <w:t>слоя</w:t>
      </w:r>
      <w:r>
        <w:t></w:t>
      </w:r>
      <w:r>
        <w:rPr>
          <w:rFonts w:hint="eastAsia"/>
        </w:rPr>
        <w:t>топонимов</w:t>
      </w:r>
      <w:r>
        <w:t></w:t>
      </w:r>
      <w:r>
        <w:t></w:t>
      </w:r>
      <w:r>
        <w:rPr>
          <w:rFonts w:hint="eastAsia"/>
        </w:rPr>
        <w:t>представляющих</w:t>
      </w:r>
      <w:r>
        <w:t></w:t>
      </w:r>
      <w:r>
        <w:rPr>
          <w:rFonts w:hint="eastAsia"/>
        </w:rPr>
        <w:t>собой</w:t>
      </w:r>
      <w:r>
        <w:t></w:t>
      </w:r>
      <w:r>
        <w:rPr>
          <w:rFonts w:hint="eastAsia"/>
        </w:rPr>
        <w:t>французские</w:t>
      </w:r>
      <w:r>
        <w:t></w:t>
      </w:r>
      <w:r>
        <w:rPr>
          <w:rFonts w:hint="eastAsia"/>
        </w:rPr>
        <w:t>слова</w:t>
      </w:r>
      <w:r>
        <w:t></w:t>
      </w:r>
      <w:r>
        <w:rPr>
          <w:rFonts w:hint="eastAsia"/>
        </w:rPr>
        <w:t>и</w:t>
      </w:r>
      <w:r>
        <w:t></w:t>
      </w:r>
      <w:r>
        <w:rPr>
          <w:rFonts w:hint="eastAsia"/>
        </w:rPr>
        <w:t>словосочетания</w:t>
      </w:r>
      <w:r>
        <w:t></w:t>
      </w:r>
    </w:p>
    <w:p w:rsidR="00384D76" w:rsidRDefault="00384D76" w:rsidP="00384D76">
      <w:r>
        <w:rPr>
          <w:rFonts w:hint="eastAsia"/>
        </w:rPr>
        <w:t>Топонимическая</w:t>
      </w:r>
      <w:r>
        <w:t></w:t>
      </w:r>
      <w:r>
        <w:rPr>
          <w:rFonts w:hint="eastAsia"/>
        </w:rPr>
        <w:t>лексика</w:t>
      </w:r>
      <w:r>
        <w:t></w:t>
      </w:r>
      <w:r>
        <w:rPr>
          <w:rFonts w:hint="eastAsia"/>
        </w:rPr>
        <w:t>с</w:t>
      </w:r>
      <w:r>
        <w:t></w:t>
      </w:r>
      <w:r>
        <w:rPr>
          <w:rFonts w:hint="eastAsia"/>
        </w:rPr>
        <w:t>компонентом</w:t>
      </w:r>
      <w:r>
        <w:t></w:t>
      </w:r>
      <w:r>
        <w:t></w:t>
      </w:r>
      <w:r>
        <w:t></w:t>
      </w:r>
      <w:r>
        <w:t></w:t>
      </w:r>
      <w:r>
        <w:t></w:t>
      </w:r>
      <w:r>
        <w:t></w:t>
      </w:r>
      <w:r>
        <w:t></w:t>
      </w:r>
      <w:r>
        <w:t></w:t>
      </w:r>
      <w:r>
        <w:rPr>
          <w:rFonts w:hint="eastAsia"/>
        </w:rPr>
        <w:t>встречается</w:t>
      </w:r>
      <w:r>
        <w:t></w:t>
      </w:r>
      <w:r>
        <w:rPr>
          <w:rFonts w:hint="eastAsia"/>
        </w:rPr>
        <w:t>в</w:t>
      </w:r>
      <w:r>
        <w:t></w:t>
      </w:r>
      <w:r>
        <w:rPr>
          <w:rFonts w:hint="eastAsia"/>
        </w:rPr>
        <w:t>сочетании</w:t>
      </w:r>
      <w:r>
        <w:t></w:t>
      </w:r>
      <w:r>
        <w:rPr>
          <w:rFonts w:hint="eastAsia"/>
        </w:rPr>
        <w:t>как</w:t>
      </w:r>
      <w:r>
        <w:t></w:t>
      </w:r>
      <w:r>
        <w:rPr>
          <w:rFonts w:hint="eastAsia"/>
        </w:rPr>
        <w:t>с</w:t>
      </w:r>
      <w:r>
        <w:t></w:t>
      </w:r>
      <w:r>
        <w:rPr>
          <w:rFonts w:hint="eastAsia"/>
        </w:rPr>
        <w:t>английскими</w:t>
      </w:r>
      <w:r>
        <w:t></w:t>
      </w:r>
      <w:r>
        <w:t></w:t>
      </w:r>
      <w:r>
        <w:rPr>
          <w:rFonts w:hint="eastAsia"/>
        </w:rPr>
        <w:t>так</w:t>
      </w:r>
      <w:r>
        <w:t></w:t>
      </w:r>
      <w:r>
        <w:rPr>
          <w:rFonts w:hint="eastAsia"/>
        </w:rPr>
        <w:t>и</w:t>
      </w:r>
      <w:r>
        <w:t></w:t>
      </w:r>
      <w:r>
        <w:rPr>
          <w:rFonts w:hint="eastAsia"/>
        </w:rPr>
        <w:t>с</w:t>
      </w:r>
      <w:r>
        <w:t></w:t>
      </w:r>
      <w:r>
        <w:rPr>
          <w:rFonts w:hint="eastAsia"/>
        </w:rPr>
        <w:t>французскими</w:t>
      </w:r>
      <w:r>
        <w:t></w:t>
      </w:r>
      <w:r>
        <w:rPr>
          <w:rFonts w:hint="eastAsia"/>
        </w:rPr>
        <w:t>апеллятивами</w:t>
      </w:r>
      <w:r>
        <w:t></w:t>
      </w:r>
      <w:r>
        <w:rPr>
          <w:rFonts w:hint="eastAsia"/>
        </w:rPr>
        <w:t>в</w:t>
      </w:r>
      <w:r>
        <w:t></w:t>
      </w:r>
      <w:r>
        <w:rPr>
          <w:rFonts w:hint="eastAsia"/>
        </w:rPr>
        <w:t>слитном</w:t>
      </w:r>
      <w:r>
        <w:t></w:t>
      </w:r>
      <w:r>
        <w:rPr>
          <w:rFonts w:hint="eastAsia"/>
        </w:rPr>
        <w:t>и</w:t>
      </w:r>
      <w:r>
        <w:t></w:t>
      </w:r>
      <w:r>
        <w:rPr>
          <w:rFonts w:hint="eastAsia"/>
        </w:rPr>
        <w:t>раздельном</w:t>
      </w:r>
      <w:r>
        <w:t></w:t>
      </w:r>
      <w:r>
        <w:rPr>
          <w:rFonts w:hint="eastAsia"/>
        </w:rPr>
        <w:t>написании</w:t>
      </w:r>
      <w:r>
        <w:t></w:t>
      </w:r>
      <w:r>
        <w:t></w:t>
      </w:r>
      <w:r>
        <w:rPr>
          <w:rFonts w:hint="eastAsia"/>
        </w:rPr>
        <w:t>Компонент</w:t>
      </w:r>
      <w:r>
        <w:t></w:t>
      </w:r>
      <w:r>
        <w:t></w:t>
      </w:r>
      <w:r>
        <w:t></w:t>
      </w:r>
      <w:r>
        <w:t></w:t>
      </w:r>
      <w:r>
        <w:t></w:t>
      </w:r>
      <w:r>
        <w:t></w:t>
      </w:r>
      <w:r>
        <w:t></w:t>
      </w:r>
      <w:r>
        <w:t></w:t>
      </w:r>
      <w:r>
        <w:rPr>
          <w:rFonts w:hint="eastAsia"/>
        </w:rPr>
        <w:t>преимущественно</w:t>
      </w:r>
      <w:r>
        <w:t></w:t>
      </w:r>
      <w:r>
        <w:rPr>
          <w:rFonts w:hint="eastAsia"/>
        </w:rPr>
        <w:t>встречается</w:t>
      </w:r>
      <w:r>
        <w:t></w:t>
      </w:r>
      <w:r>
        <w:rPr>
          <w:rFonts w:hint="eastAsia"/>
        </w:rPr>
        <w:t>с</w:t>
      </w:r>
      <w:r>
        <w:t></w:t>
      </w:r>
      <w:r>
        <w:rPr>
          <w:rFonts w:hint="eastAsia"/>
        </w:rPr>
        <w:t>английскими</w:t>
      </w:r>
      <w:r>
        <w:t></w:t>
      </w:r>
      <w:r>
        <w:rPr>
          <w:rFonts w:hint="eastAsia"/>
        </w:rPr>
        <w:t>и</w:t>
      </w:r>
      <w:r>
        <w:t></w:t>
      </w:r>
      <w:r>
        <w:rPr>
          <w:rFonts w:hint="eastAsia"/>
        </w:rPr>
        <w:t>французскими</w:t>
      </w:r>
      <w:r>
        <w:t></w:t>
      </w:r>
      <w:r>
        <w:rPr>
          <w:rFonts w:hint="eastAsia"/>
        </w:rPr>
        <w:t>именами</w:t>
      </w:r>
      <w:r>
        <w:t></w:t>
      </w:r>
      <w:r>
        <w:rPr>
          <w:rFonts w:hint="eastAsia"/>
        </w:rPr>
        <w:t>собственными</w:t>
      </w:r>
      <w:r>
        <w:t></w:t>
      </w:r>
      <w:r>
        <w:rPr>
          <w:rFonts w:hint="eastAsia"/>
        </w:rPr>
        <w:t>и</w:t>
      </w:r>
      <w:r>
        <w:t></w:t>
      </w:r>
      <w:r>
        <w:rPr>
          <w:rFonts w:hint="eastAsia"/>
        </w:rPr>
        <w:t>нарицательными</w:t>
      </w:r>
      <w:r>
        <w:t></w:t>
      </w:r>
    </w:p>
    <w:p w:rsidR="00384D76" w:rsidRDefault="00384D76" w:rsidP="00384D76">
      <w:r>
        <w:rPr>
          <w:rFonts w:hint="eastAsia"/>
        </w:rPr>
        <w:t>В</w:t>
      </w:r>
      <w:r>
        <w:t></w:t>
      </w:r>
      <w:r>
        <w:rPr>
          <w:rFonts w:hint="eastAsia"/>
        </w:rPr>
        <w:t>состав</w:t>
      </w:r>
      <w:r>
        <w:t></w:t>
      </w:r>
      <w:r>
        <w:rPr>
          <w:rFonts w:hint="eastAsia"/>
        </w:rPr>
        <w:t>некоторых</w:t>
      </w:r>
      <w:r>
        <w:t></w:t>
      </w:r>
      <w:r>
        <w:rPr>
          <w:rFonts w:hint="eastAsia"/>
        </w:rPr>
        <w:t>названий</w:t>
      </w:r>
      <w:r>
        <w:t></w:t>
      </w:r>
      <w:r>
        <w:rPr>
          <w:rFonts w:hint="eastAsia"/>
        </w:rPr>
        <w:t>входят</w:t>
      </w:r>
      <w:r>
        <w:t></w:t>
      </w:r>
      <w:r>
        <w:rPr>
          <w:rFonts w:hint="eastAsia"/>
        </w:rPr>
        <w:t>французские</w:t>
      </w:r>
      <w:r>
        <w:t></w:t>
      </w:r>
      <w:r>
        <w:rPr>
          <w:rFonts w:hint="eastAsia"/>
        </w:rPr>
        <w:t>географические</w:t>
      </w:r>
      <w:r>
        <w:t></w:t>
      </w:r>
      <w:r>
        <w:rPr>
          <w:rFonts w:hint="eastAsia"/>
        </w:rPr>
        <w:t>термины</w:t>
      </w:r>
      <w:r>
        <w:t></w:t>
      </w:r>
      <w:r>
        <w:t></w:t>
      </w:r>
      <w:r>
        <w:rPr>
          <w:rFonts w:hint="eastAsia"/>
        </w:rPr>
        <w:t>сохраняющие</w:t>
      </w:r>
      <w:r>
        <w:t></w:t>
      </w:r>
      <w:r>
        <w:rPr>
          <w:rFonts w:hint="eastAsia"/>
        </w:rPr>
        <w:t>понятия</w:t>
      </w:r>
      <w:r>
        <w:t></w:t>
      </w:r>
      <w:r>
        <w:rPr>
          <w:rFonts w:hint="eastAsia"/>
        </w:rPr>
        <w:t>и</w:t>
      </w:r>
      <w:r>
        <w:t></w:t>
      </w:r>
      <w:r>
        <w:rPr>
          <w:rFonts w:hint="eastAsia"/>
        </w:rPr>
        <w:t>значения</w:t>
      </w:r>
      <w:r>
        <w:t></w:t>
      </w:r>
      <w:r>
        <w:t></w:t>
      </w:r>
      <w:r>
        <w:rPr>
          <w:rFonts w:hint="eastAsia"/>
        </w:rPr>
        <w:t>полностью</w:t>
      </w:r>
      <w:r>
        <w:t></w:t>
      </w:r>
      <w:r>
        <w:rPr>
          <w:rFonts w:hint="eastAsia"/>
        </w:rPr>
        <w:t>исчезнувшие</w:t>
      </w:r>
      <w:r>
        <w:t></w:t>
      </w:r>
      <w:r>
        <w:rPr>
          <w:rFonts w:hint="eastAsia"/>
        </w:rPr>
        <w:t>из</w:t>
      </w:r>
      <w:r>
        <w:t></w:t>
      </w:r>
      <w:r>
        <w:rPr>
          <w:rFonts w:hint="eastAsia"/>
        </w:rPr>
        <w:t>современного</w:t>
      </w:r>
      <w:r>
        <w:t></w:t>
      </w:r>
      <w:r>
        <w:rPr>
          <w:rFonts w:hint="eastAsia"/>
        </w:rPr>
        <w:t>употребления</w:t>
      </w:r>
      <w:r>
        <w:t></w:t>
      </w:r>
      <w:r>
        <w:t></w:t>
      </w:r>
      <w:r>
        <w:rPr>
          <w:rFonts w:hint="eastAsia"/>
        </w:rPr>
        <w:t>Вместе</w:t>
      </w:r>
      <w:r>
        <w:t></w:t>
      </w:r>
      <w:r>
        <w:rPr>
          <w:rFonts w:hint="eastAsia"/>
        </w:rPr>
        <w:t>с</w:t>
      </w:r>
      <w:r>
        <w:t></w:t>
      </w:r>
      <w:r>
        <w:rPr>
          <w:rFonts w:hint="eastAsia"/>
        </w:rPr>
        <w:t>тем</w:t>
      </w:r>
      <w:r>
        <w:t></w:t>
      </w:r>
      <w:r>
        <w:t></w:t>
      </w:r>
      <w:r>
        <w:rPr>
          <w:rFonts w:hint="eastAsia"/>
        </w:rPr>
        <w:t>ряд</w:t>
      </w:r>
      <w:r>
        <w:t></w:t>
      </w:r>
      <w:r>
        <w:rPr>
          <w:rFonts w:hint="eastAsia"/>
        </w:rPr>
        <w:t>французских</w:t>
      </w:r>
      <w:r>
        <w:t></w:t>
      </w:r>
      <w:r>
        <w:rPr>
          <w:rFonts w:hint="eastAsia"/>
        </w:rPr>
        <w:t>географических</w:t>
      </w:r>
      <w:r>
        <w:t></w:t>
      </w:r>
      <w:r>
        <w:rPr>
          <w:rFonts w:hint="eastAsia"/>
        </w:rPr>
        <w:t>апеллятивов</w:t>
      </w:r>
      <w:r>
        <w:t></w:t>
      </w:r>
      <w:r>
        <w:rPr>
          <w:rFonts w:hint="eastAsia"/>
        </w:rPr>
        <w:t>используется</w:t>
      </w:r>
      <w:r>
        <w:t></w:t>
      </w:r>
      <w:r>
        <w:rPr>
          <w:rFonts w:hint="eastAsia"/>
        </w:rPr>
        <w:t>в</w:t>
      </w:r>
      <w:r>
        <w:t></w:t>
      </w:r>
      <w:r>
        <w:rPr>
          <w:rFonts w:hint="eastAsia"/>
        </w:rPr>
        <w:t>качестве</w:t>
      </w:r>
      <w:r>
        <w:t></w:t>
      </w:r>
      <w:r>
        <w:rPr>
          <w:rFonts w:hint="eastAsia"/>
        </w:rPr>
        <w:t>топонимообразующих</w:t>
      </w:r>
      <w:r>
        <w:t></w:t>
      </w:r>
      <w:r>
        <w:rPr>
          <w:rFonts w:hint="eastAsia"/>
        </w:rPr>
        <w:t>средств</w:t>
      </w:r>
      <w:r>
        <w:t></w:t>
      </w:r>
      <w:r>
        <w:rPr>
          <w:rFonts w:hint="eastAsia"/>
        </w:rPr>
        <w:t>наравне</w:t>
      </w:r>
      <w:r>
        <w:t></w:t>
      </w:r>
      <w:r>
        <w:rPr>
          <w:rFonts w:hint="eastAsia"/>
        </w:rPr>
        <w:t>с</w:t>
      </w:r>
      <w:r>
        <w:t></w:t>
      </w:r>
      <w:r>
        <w:rPr>
          <w:rFonts w:hint="eastAsia"/>
        </w:rPr>
        <w:t>английскими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84D76" w:rsidRDefault="00384D76" w:rsidP="00384D76">
      <w:r>
        <w:rPr>
          <w:rFonts w:hint="eastAsia"/>
        </w:rPr>
        <w:t>Английский</w:t>
      </w:r>
      <w:r>
        <w:t></w:t>
      </w:r>
      <w:r>
        <w:rPr>
          <w:rFonts w:hint="eastAsia"/>
        </w:rPr>
        <w:t>пласт</w:t>
      </w:r>
      <w:r>
        <w:t></w:t>
      </w:r>
      <w:r>
        <w:rPr>
          <w:rFonts w:hint="eastAsia"/>
        </w:rPr>
        <w:t>топонимической</w:t>
      </w:r>
      <w:r>
        <w:t></w:t>
      </w:r>
      <w:r>
        <w:rPr>
          <w:rFonts w:hint="eastAsia"/>
        </w:rPr>
        <w:t>лексики</w:t>
      </w:r>
      <w:r>
        <w:t></w:t>
      </w:r>
      <w:r>
        <w:rPr>
          <w:rFonts w:hint="eastAsia"/>
        </w:rPr>
        <w:t>является</w:t>
      </w:r>
      <w:r>
        <w:t></w:t>
      </w:r>
      <w:r>
        <w:rPr>
          <w:rFonts w:hint="eastAsia"/>
        </w:rPr>
        <w:t>самым</w:t>
      </w:r>
      <w:r>
        <w:t></w:t>
      </w:r>
      <w:r>
        <w:rPr>
          <w:rFonts w:hint="eastAsia"/>
        </w:rPr>
        <w:t>обширным</w:t>
      </w:r>
      <w:r>
        <w:t></w:t>
      </w:r>
      <w:r>
        <w:rPr>
          <w:rFonts w:hint="eastAsia"/>
        </w:rPr>
        <w:t>и</w:t>
      </w:r>
      <w:r>
        <w:t></w:t>
      </w:r>
      <w:r>
        <w:rPr>
          <w:rFonts w:hint="eastAsia"/>
        </w:rPr>
        <w:t>составляет</w:t>
      </w:r>
      <w:r>
        <w:t></w:t>
      </w:r>
      <w:r>
        <w:rPr>
          <w:rFonts w:hint="eastAsia"/>
        </w:rPr>
        <w:t>ядро</w:t>
      </w:r>
      <w:r>
        <w:t></w:t>
      </w:r>
      <w:r>
        <w:rPr>
          <w:rFonts w:hint="eastAsia"/>
        </w:rPr>
        <w:t>топонимических</w:t>
      </w:r>
      <w:r>
        <w:t></w:t>
      </w:r>
      <w:r>
        <w:rPr>
          <w:rFonts w:hint="eastAsia"/>
        </w:rPr>
        <w:t>номинаций</w:t>
      </w:r>
      <w:r>
        <w:t></w:t>
      </w:r>
      <w:r>
        <w:rPr>
          <w:rFonts w:hint="eastAsia"/>
        </w:rPr>
        <w:t>англоязычных</w:t>
      </w:r>
      <w:r>
        <w:t></w:t>
      </w:r>
      <w:r>
        <w:rPr>
          <w:rFonts w:hint="eastAsia"/>
        </w:rPr>
        <w:t>канадцев</w:t>
      </w:r>
      <w:r>
        <w:t></w:t>
      </w:r>
      <w:r>
        <w:rPr>
          <w:rFonts w:hint="eastAsia"/>
        </w:rPr>
        <w:t>и</w:t>
      </w:r>
      <w:r>
        <w:t></w:t>
      </w:r>
      <w:r>
        <w:rPr>
          <w:rFonts w:hint="eastAsia"/>
        </w:rPr>
        <w:t>их</w:t>
      </w:r>
      <w:r>
        <w:t></w:t>
      </w:r>
      <w:r>
        <w:rPr>
          <w:rFonts w:hint="eastAsia"/>
        </w:rPr>
        <w:t>топонимической</w:t>
      </w:r>
      <w:r>
        <w:t></w:t>
      </w:r>
      <w:r>
        <w:rPr>
          <w:rFonts w:hint="eastAsia"/>
        </w:rPr>
        <w:t>картины</w:t>
      </w:r>
      <w:r>
        <w:tab/>
      </w:r>
      <w:r>
        <w:rPr>
          <w:rFonts w:hint="eastAsia"/>
        </w:rPr>
        <w:t>мира</w:t>
      </w:r>
      <w:r>
        <w:t></w:t>
      </w:r>
      <w:r>
        <w:t></w:t>
      </w:r>
      <w:r>
        <w:rPr>
          <w:rFonts w:hint="eastAsia"/>
        </w:rPr>
        <w:t>Формирование</w:t>
      </w:r>
      <w:r>
        <w:t></w:t>
      </w:r>
      <w:r>
        <w:rPr>
          <w:rFonts w:hint="eastAsia"/>
        </w:rPr>
        <w:t>данного</w:t>
      </w:r>
      <w:r>
        <w:t></w:t>
      </w:r>
      <w:r>
        <w:rPr>
          <w:rFonts w:hint="eastAsia"/>
        </w:rPr>
        <w:t>пласта</w:t>
      </w:r>
    </w:p>
    <w:p w:rsidR="00384D76" w:rsidRDefault="00384D76" w:rsidP="00384D76">
      <w:r>
        <w:rPr>
          <w:rFonts w:hint="eastAsia"/>
        </w:rPr>
        <w:t>прослеживается</w:t>
      </w:r>
      <w:r>
        <w:t></w:t>
      </w:r>
      <w:r>
        <w:t></w:t>
      </w:r>
      <w:r>
        <w:rPr>
          <w:rFonts w:hint="eastAsia"/>
        </w:rPr>
        <w:t>начиная</w:t>
      </w:r>
      <w:r>
        <w:t></w:t>
      </w:r>
      <w:r>
        <w:rPr>
          <w:rFonts w:hint="eastAsia"/>
        </w:rPr>
        <w:t>с</w:t>
      </w:r>
      <w:r>
        <w:t></w:t>
      </w:r>
      <w:r>
        <w:t></w:t>
      </w:r>
      <w:r>
        <w:t></w:t>
      </w:r>
      <w:r>
        <w:t></w:t>
      </w:r>
      <w:r>
        <w:t></w:t>
      </w:r>
      <w:r>
        <w:t></w:t>
      </w:r>
      <w:r>
        <w:rPr>
          <w:rFonts w:hint="eastAsia"/>
        </w:rPr>
        <w:t>в</w:t>
      </w:r>
      <w:r>
        <w:t></w:t>
      </w:r>
      <w:r>
        <w:t></w:t>
      </w:r>
      <w:r>
        <w:rPr>
          <w:rFonts w:hint="eastAsia"/>
        </w:rPr>
        <w:t>с</w:t>
      </w:r>
      <w:r>
        <w:t></w:t>
      </w:r>
      <w:r>
        <w:rPr>
          <w:rFonts w:hint="eastAsia"/>
        </w:rPr>
        <w:t>момента</w:t>
      </w:r>
      <w:r>
        <w:t></w:t>
      </w:r>
      <w:r>
        <w:rPr>
          <w:rFonts w:hint="eastAsia"/>
        </w:rPr>
        <w:t>появления</w:t>
      </w:r>
      <w:r>
        <w:t></w:t>
      </w:r>
      <w:r>
        <w:rPr>
          <w:rFonts w:hint="eastAsia"/>
        </w:rPr>
        <w:t>первых</w:t>
      </w:r>
      <w:r>
        <w:t></w:t>
      </w:r>
      <w:r>
        <w:rPr>
          <w:rFonts w:hint="eastAsia"/>
        </w:rPr>
        <w:t>постоянных</w:t>
      </w:r>
      <w:r>
        <w:t></w:t>
      </w:r>
      <w:r>
        <w:rPr>
          <w:rFonts w:hint="eastAsia"/>
        </w:rPr>
        <w:t>английских</w:t>
      </w:r>
      <w:r>
        <w:t></w:t>
      </w:r>
      <w:r>
        <w:rPr>
          <w:rFonts w:hint="eastAsia"/>
        </w:rPr>
        <w:t>поселений</w:t>
      </w:r>
      <w:r>
        <w:t></w:t>
      </w:r>
      <w:r>
        <w:rPr>
          <w:rFonts w:hint="eastAsia"/>
        </w:rPr>
        <w:t>в</w:t>
      </w:r>
      <w:r>
        <w:t></w:t>
      </w:r>
      <w:r>
        <w:rPr>
          <w:rFonts w:hint="eastAsia"/>
        </w:rPr>
        <w:t>восточной</w:t>
      </w:r>
      <w:r>
        <w:t></w:t>
      </w:r>
      <w:r>
        <w:rPr>
          <w:rFonts w:hint="eastAsia"/>
        </w:rPr>
        <w:t>Канаде</w:t>
      </w:r>
      <w:r>
        <w:t></w:t>
      </w:r>
      <w:r>
        <w:rPr>
          <w:rFonts w:hint="eastAsia"/>
        </w:rPr>
        <w:t>и</w:t>
      </w:r>
      <w:r>
        <w:t></w:t>
      </w:r>
      <w:r>
        <w:rPr>
          <w:rFonts w:hint="eastAsia"/>
        </w:rPr>
        <w:t>дальнейшего</w:t>
      </w:r>
      <w:r>
        <w:t></w:t>
      </w:r>
      <w:r>
        <w:rPr>
          <w:rFonts w:hint="eastAsia"/>
        </w:rPr>
        <w:t>продвижения</w:t>
      </w:r>
      <w:r>
        <w:t></w:t>
      </w:r>
      <w:r>
        <w:rPr>
          <w:rFonts w:hint="eastAsia"/>
        </w:rPr>
        <w:t>колонистов</w:t>
      </w:r>
      <w:r>
        <w:t></w:t>
      </w:r>
      <w:r>
        <w:rPr>
          <w:rFonts w:hint="eastAsia"/>
        </w:rPr>
        <w:t>на</w:t>
      </w:r>
      <w:r>
        <w:t></w:t>
      </w:r>
      <w:r>
        <w:rPr>
          <w:rFonts w:hint="eastAsia"/>
        </w:rPr>
        <w:t>запад</w:t>
      </w:r>
      <w:r>
        <w:t></w:t>
      </w:r>
      <w:r>
        <w:rPr>
          <w:rFonts w:hint="eastAsia"/>
        </w:rPr>
        <w:t>в</w:t>
      </w:r>
      <w:r>
        <w:t></w:t>
      </w:r>
      <w:r>
        <w:t></w:t>
      </w:r>
      <w:r>
        <w:t></w:t>
      </w:r>
      <w:r>
        <w:t></w:t>
      </w:r>
      <w:r>
        <w:t></w:t>
      </w:r>
      <w:r>
        <w:t></w:t>
      </w:r>
      <w:r>
        <w:t></w:t>
      </w:r>
      <w:r>
        <w:t></w:t>
      </w:r>
      <w:r>
        <w:t></w:t>
      </w:r>
      <w:r>
        <w:t></w:t>
      </w:r>
      <w:r>
        <w:t></w:t>
      </w:r>
      <w:r>
        <w:rPr>
          <w:rFonts w:hint="eastAsia"/>
        </w:rPr>
        <w:t>вв</w:t>
      </w:r>
      <w:r>
        <w:t></w:t>
      </w:r>
      <w:r>
        <w:t></w:t>
      </w:r>
      <w:r>
        <w:rPr>
          <w:rFonts w:hint="eastAsia"/>
        </w:rPr>
        <w:t>Так</w:t>
      </w:r>
      <w:r>
        <w:t></w:t>
      </w:r>
      <w:r>
        <w:rPr>
          <w:rFonts w:hint="eastAsia"/>
        </w:rPr>
        <w:t>как</w:t>
      </w:r>
      <w:r>
        <w:t></w:t>
      </w:r>
      <w:r>
        <w:rPr>
          <w:rFonts w:hint="eastAsia"/>
        </w:rPr>
        <w:t>миграционные</w:t>
      </w:r>
      <w:r>
        <w:t></w:t>
      </w:r>
      <w:r>
        <w:rPr>
          <w:rFonts w:hint="eastAsia"/>
        </w:rPr>
        <w:t>потоки</w:t>
      </w:r>
      <w:r>
        <w:t></w:t>
      </w:r>
      <w:r>
        <w:rPr>
          <w:rFonts w:hint="eastAsia"/>
        </w:rPr>
        <w:t>с</w:t>
      </w:r>
      <w:r>
        <w:t></w:t>
      </w:r>
      <w:r>
        <w:rPr>
          <w:rFonts w:hint="eastAsia"/>
        </w:rPr>
        <w:t>Британских</w:t>
      </w:r>
      <w:r>
        <w:t></w:t>
      </w:r>
      <w:r>
        <w:rPr>
          <w:rFonts w:hint="eastAsia"/>
        </w:rPr>
        <w:t>островов</w:t>
      </w:r>
      <w:r>
        <w:t></w:t>
      </w:r>
      <w:r>
        <w:rPr>
          <w:rFonts w:hint="eastAsia"/>
        </w:rPr>
        <w:t>были</w:t>
      </w:r>
      <w:r>
        <w:t></w:t>
      </w:r>
      <w:r>
        <w:rPr>
          <w:rFonts w:hint="eastAsia"/>
        </w:rPr>
        <w:t>главным</w:t>
      </w:r>
      <w:r>
        <w:t></w:t>
      </w:r>
      <w:r>
        <w:rPr>
          <w:rFonts w:hint="eastAsia"/>
        </w:rPr>
        <w:t>образом</w:t>
      </w:r>
      <w:r>
        <w:t></w:t>
      </w:r>
      <w:r>
        <w:rPr>
          <w:rFonts w:hint="eastAsia"/>
        </w:rPr>
        <w:t>шотландского</w:t>
      </w:r>
      <w:r>
        <w:t></w:t>
      </w:r>
      <w:r>
        <w:rPr>
          <w:rFonts w:hint="eastAsia"/>
        </w:rPr>
        <w:t>и</w:t>
      </w:r>
      <w:r>
        <w:t></w:t>
      </w:r>
      <w:r>
        <w:rPr>
          <w:rFonts w:hint="eastAsia"/>
        </w:rPr>
        <w:t>ирландского</w:t>
      </w:r>
      <w:r>
        <w:t></w:t>
      </w:r>
      <w:r>
        <w:rPr>
          <w:rFonts w:hint="eastAsia"/>
        </w:rPr>
        <w:t>происхождения</w:t>
      </w:r>
      <w:r>
        <w:t></w:t>
      </w:r>
      <w:r>
        <w:t></w:t>
      </w:r>
      <w:r>
        <w:rPr>
          <w:rFonts w:hint="eastAsia"/>
        </w:rPr>
        <w:t>в</w:t>
      </w:r>
      <w:r>
        <w:t></w:t>
      </w:r>
      <w:r>
        <w:rPr>
          <w:rFonts w:hint="eastAsia"/>
        </w:rPr>
        <w:t>английском</w:t>
      </w:r>
      <w:r>
        <w:t></w:t>
      </w:r>
      <w:r>
        <w:rPr>
          <w:rFonts w:hint="eastAsia"/>
        </w:rPr>
        <w:t>топонимическом</w:t>
      </w:r>
      <w:r>
        <w:t></w:t>
      </w:r>
      <w:r>
        <w:rPr>
          <w:rFonts w:hint="eastAsia"/>
        </w:rPr>
        <w:t>пласте</w:t>
      </w:r>
      <w:r>
        <w:t></w:t>
      </w:r>
      <w:r>
        <w:rPr>
          <w:rFonts w:hint="eastAsia"/>
        </w:rPr>
        <w:t>обозначены</w:t>
      </w:r>
      <w:r>
        <w:t></w:t>
      </w:r>
      <w:r>
        <w:rPr>
          <w:rFonts w:hint="eastAsia"/>
        </w:rPr>
        <w:t>топоформанты</w:t>
      </w:r>
      <w:r>
        <w:t></w:t>
      </w:r>
      <w:r>
        <w:rPr>
          <w:rFonts w:hint="eastAsia"/>
        </w:rPr>
        <w:t>кельтского</w:t>
      </w:r>
      <w:r>
        <w:tab/>
      </w:r>
      <w:r>
        <w:rPr>
          <w:rFonts w:hint="eastAsia"/>
        </w:rPr>
        <w:t>происхождения</w:t>
      </w:r>
      <w:r>
        <w:t></w:t>
      </w:r>
      <w:r>
        <w:t></w:t>
      </w:r>
      <w:r>
        <w:rPr>
          <w:rFonts w:hint="eastAsia"/>
        </w:rPr>
        <w:t>Выявлению</w:t>
      </w:r>
      <w:r>
        <w:t></w:t>
      </w:r>
      <w:r>
        <w:rPr>
          <w:rFonts w:hint="eastAsia"/>
        </w:rPr>
        <w:t>кельтских</w:t>
      </w:r>
    </w:p>
    <w:p w:rsidR="00384D76" w:rsidRDefault="00384D76" w:rsidP="00384D76">
      <w:r>
        <w:rPr>
          <w:rFonts w:hint="eastAsia"/>
        </w:rPr>
        <w:t>топоформантов</w:t>
      </w:r>
      <w:r>
        <w:t></w:t>
      </w:r>
      <w:r>
        <w:rPr>
          <w:rFonts w:hint="eastAsia"/>
        </w:rPr>
        <w:t>способствовало</w:t>
      </w:r>
      <w:r>
        <w:t></w:t>
      </w:r>
      <w:r>
        <w:rPr>
          <w:rFonts w:hint="eastAsia"/>
        </w:rPr>
        <w:t>обращение</w:t>
      </w:r>
      <w:r>
        <w:t></w:t>
      </w:r>
      <w:r>
        <w:rPr>
          <w:rFonts w:hint="eastAsia"/>
        </w:rPr>
        <w:t>к</w:t>
      </w:r>
      <w:r>
        <w:t></w:t>
      </w:r>
      <w:r>
        <w:rPr>
          <w:rFonts w:hint="eastAsia"/>
        </w:rPr>
        <w:t>истории</w:t>
      </w:r>
      <w:r>
        <w:t></w:t>
      </w:r>
      <w:r>
        <w:rPr>
          <w:rFonts w:hint="eastAsia"/>
        </w:rPr>
        <w:t>и</w:t>
      </w:r>
      <w:r>
        <w:t></w:t>
      </w:r>
      <w:r>
        <w:rPr>
          <w:rFonts w:hint="eastAsia"/>
        </w:rPr>
        <w:t>эволюции</w:t>
      </w:r>
      <w:r>
        <w:t></w:t>
      </w:r>
      <w:r>
        <w:rPr>
          <w:rFonts w:hint="eastAsia"/>
        </w:rPr>
        <w:t>топонимов</w:t>
      </w:r>
      <w:r>
        <w:t></w:t>
      </w:r>
      <w:r>
        <w:rPr>
          <w:rFonts w:hint="eastAsia"/>
        </w:rPr>
        <w:t>Англии</w:t>
      </w:r>
      <w:r>
        <w:t></w:t>
      </w:r>
      <w:r>
        <w:t></w:t>
      </w:r>
      <w:r>
        <w:rPr>
          <w:rFonts w:hint="eastAsia"/>
        </w:rPr>
        <w:t>поскольку</w:t>
      </w:r>
      <w:r>
        <w:t></w:t>
      </w:r>
      <w:r>
        <w:rPr>
          <w:rFonts w:hint="eastAsia"/>
        </w:rPr>
        <w:t>они</w:t>
      </w:r>
      <w:r>
        <w:t></w:t>
      </w:r>
      <w:r>
        <w:rPr>
          <w:rFonts w:hint="eastAsia"/>
        </w:rPr>
        <w:t>находят</w:t>
      </w:r>
      <w:r>
        <w:t></w:t>
      </w:r>
      <w:r>
        <w:rPr>
          <w:rFonts w:hint="eastAsia"/>
        </w:rPr>
        <w:t>отражение</w:t>
      </w:r>
      <w:r>
        <w:t></w:t>
      </w:r>
      <w:r>
        <w:rPr>
          <w:rFonts w:hint="eastAsia"/>
        </w:rPr>
        <w:t>в</w:t>
      </w:r>
      <w:r>
        <w:t></w:t>
      </w:r>
      <w:r>
        <w:rPr>
          <w:rFonts w:hint="eastAsia"/>
        </w:rPr>
        <w:t>современной</w:t>
      </w:r>
      <w:r>
        <w:t></w:t>
      </w:r>
      <w:r>
        <w:rPr>
          <w:rFonts w:hint="eastAsia"/>
        </w:rPr>
        <w:t>форме</w:t>
      </w:r>
      <w:r>
        <w:t></w:t>
      </w:r>
      <w:r>
        <w:rPr>
          <w:rFonts w:hint="eastAsia"/>
        </w:rPr>
        <w:t>названий</w:t>
      </w:r>
      <w:r>
        <w:t></w:t>
      </w:r>
      <w:r>
        <w:rPr>
          <w:rFonts w:hint="eastAsia"/>
        </w:rPr>
        <w:t>и</w:t>
      </w:r>
      <w:r>
        <w:t></w:t>
      </w:r>
      <w:r>
        <w:rPr>
          <w:rFonts w:hint="eastAsia"/>
        </w:rPr>
        <w:t>определяют</w:t>
      </w:r>
      <w:r>
        <w:t></w:t>
      </w:r>
      <w:r>
        <w:rPr>
          <w:rFonts w:hint="eastAsia"/>
        </w:rPr>
        <w:t>общий</w:t>
      </w:r>
      <w:r>
        <w:t></w:t>
      </w:r>
      <w:r>
        <w:rPr>
          <w:rFonts w:hint="eastAsia"/>
        </w:rPr>
        <w:t>вид</w:t>
      </w:r>
      <w:r>
        <w:t></w:t>
      </w:r>
      <w:r>
        <w:rPr>
          <w:rFonts w:hint="eastAsia"/>
        </w:rPr>
        <w:t>топонимической</w:t>
      </w:r>
      <w:r>
        <w:t></w:t>
      </w:r>
      <w:r>
        <w:rPr>
          <w:rFonts w:hint="eastAsia"/>
        </w:rPr>
        <w:t>карты</w:t>
      </w:r>
      <w:r>
        <w:t></w:t>
      </w:r>
      <w:r>
        <w:rPr>
          <w:rFonts w:hint="eastAsia"/>
        </w:rPr>
        <w:t>Канады</w:t>
      </w:r>
      <w:r>
        <w:t></w:t>
      </w:r>
    </w:p>
    <w:p w:rsidR="00384D76" w:rsidRDefault="00384D76" w:rsidP="00384D76">
      <w:r>
        <w:rPr>
          <w:rFonts w:hint="eastAsia"/>
        </w:rPr>
        <w:t>Англосаксонские</w:t>
      </w:r>
      <w:r>
        <w:t></w:t>
      </w:r>
      <w:r>
        <w:rPr>
          <w:rFonts w:hint="eastAsia"/>
        </w:rPr>
        <w:t>или</w:t>
      </w:r>
      <w:r>
        <w:t></w:t>
      </w:r>
      <w:r>
        <w:rPr>
          <w:rFonts w:hint="eastAsia"/>
        </w:rPr>
        <w:t>древнеанглийские</w:t>
      </w:r>
      <w:r>
        <w:t></w:t>
      </w:r>
      <w:r>
        <w:rPr>
          <w:rFonts w:hint="eastAsia"/>
        </w:rPr>
        <w:t>компоненты</w:t>
      </w:r>
      <w:r>
        <w:t></w:t>
      </w:r>
      <w:r>
        <w:rPr>
          <w:rFonts w:hint="eastAsia"/>
        </w:rPr>
        <w:t>составляют</w:t>
      </w:r>
      <w:r>
        <w:t></w:t>
      </w:r>
      <w:r>
        <w:rPr>
          <w:rFonts w:hint="eastAsia"/>
        </w:rPr>
        <w:t>вторую</w:t>
      </w:r>
      <w:r>
        <w:t></w:t>
      </w:r>
      <w:r>
        <w:rPr>
          <w:rFonts w:hint="eastAsia"/>
        </w:rPr>
        <w:t>группу</w:t>
      </w:r>
      <w:r>
        <w:t></w:t>
      </w:r>
      <w:r>
        <w:t></w:t>
      </w:r>
      <w:r>
        <w:rPr>
          <w:rFonts w:hint="eastAsia"/>
        </w:rPr>
        <w:t>формирующую</w:t>
      </w:r>
      <w:r>
        <w:t></w:t>
      </w:r>
      <w:r>
        <w:rPr>
          <w:rFonts w:hint="eastAsia"/>
        </w:rPr>
        <w:t>английский</w:t>
      </w:r>
      <w:r>
        <w:t></w:t>
      </w:r>
      <w:r>
        <w:rPr>
          <w:rFonts w:hint="eastAsia"/>
        </w:rPr>
        <w:t>топонимический</w:t>
      </w:r>
      <w:r>
        <w:t></w:t>
      </w:r>
      <w:r>
        <w:rPr>
          <w:rFonts w:hint="eastAsia"/>
        </w:rPr>
        <w:t>слой</w:t>
      </w:r>
      <w:r>
        <w:t></w:t>
      </w:r>
      <w:r>
        <w:rPr>
          <w:rFonts w:hint="eastAsia"/>
        </w:rPr>
        <w:t>Канады</w:t>
      </w:r>
      <w:r>
        <w:t></w:t>
      </w:r>
      <w:r>
        <w:t></w:t>
      </w:r>
      <w:r>
        <w:rPr>
          <w:rFonts w:hint="eastAsia"/>
        </w:rPr>
        <w:t>Англосаксонский</w:t>
      </w:r>
      <w:r>
        <w:t></w:t>
      </w:r>
      <w:r>
        <w:rPr>
          <w:rFonts w:hint="eastAsia"/>
        </w:rPr>
        <w:t>период</w:t>
      </w:r>
      <w:r>
        <w:t></w:t>
      </w:r>
      <w:r>
        <w:rPr>
          <w:rFonts w:hint="eastAsia"/>
        </w:rPr>
        <w:t>является</w:t>
      </w:r>
      <w:r>
        <w:t></w:t>
      </w:r>
      <w:r>
        <w:rPr>
          <w:rFonts w:hint="eastAsia"/>
        </w:rPr>
        <w:t>главным</w:t>
      </w:r>
      <w:r>
        <w:t></w:t>
      </w:r>
      <w:r>
        <w:rPr>
          <w:rFonts w:hint="eastAsia"/>
        </w:rPr>
        <w:t>в</w:t>
      </w:r>
      <w:r>
        <w:t></w:t>
      </w:r>
      <w:r>
        <w:rPr>
          <w:rFonts w:hint="eastAsia"/>
        </w:rPr>
        <w:t>формировании</w:t>
      </w:r>
      <w:r>
        <w:t></w:t>
      </w:r>
      <w:r>
        <w:rPr>
          <w:rFonts w:hint="eastAsia"/>
        </w:rPr>
        <w:t>топонимии</w:t>
      </w:r>
      <w:r>
        <w:t></w:t>
      </w:r>
      <w:r>
        <w:rPr>
          <w:rFonts w:hint="eastAsia"/>
        </w:rPr>
        <w:t>Англии</w:t>
      </w:r>
      <w:r>
        <w:t></w:t>
      </w:r>
      <w:r>
        <w:t></w:t>
      </w:r>
      <w:r>
        <w:rPr>
          <w:rFonts w:hint="eastAsia"/>
        </w:rPr>
        <w:t>так</w:t>
      </w:r>
      <w:r>
        <w:t></w:t>
      </w:r>
      <w:r>
        <w:rPr>
          <w:rFonts w:hint="eastAsia"/>
        </w:rPr>
        <w:t>как</w:t>
      </w:r>
      <w:r>
        <w:t></w:t>
      </w:r>
      <w:r>
        <w:rPr>
          <w:rFonts w:hint="eastAsia"/>
        </w:rPr>
        <w:t>в</w:t>
      </w:r>
      <w:r>
        <w:t></w:t>
      </w:r>
      <w:r>
        <w:rPr>
          <w:rFonts w:hint="eastAsia"/>
        </w:rPr>
        <w:t>этот</w:t>
      </w:r>
      <w:r>
        <w:t></w:t>
      </w:r>
      <w:r>
        <w:rPr>
          <w:rFonts w:hint="eastAsia"/>
        </w:rPr>
        <w:t>период</w:t>
      </w:r>
      <w:r>
        <w:t></w:t>
      </w:r>
      <w:r>
        <w:rPr>
          <w:rFonts w:hint="eastAsia"/>
        </w:rPr>
        <w:t>образовались</w:t>
      </w:r>
      <w:r>
        <w:t></w:t>
      </w:r>
      <w:r>
        <w:rPr>
          <w:rFonts w:hint="eastAsia"/>
        </w:rPr>
        <w:t>основные</w:t>
      </w:r>
      <w:r>
        <w:t></w:t>
      </w:r>
      <w:r>
        <w:rPr>
          <w:rFonts w:hint="eastAsia"/>
        </w:rPr>
        <w:t>словообразовательные</w:t>
      </w:r>
      <w:r>
        <w:t></w:t>
      </w:r>
      <w:r>
        <w:rPr>
          <w:rFonts w:hint="eastAsia"/>
        </w:rPr>
        <w:t>типы</w:t>
      </w:r>
      <w:r>
        <w:t></w:t>
      </w:r>
      <w:r>
        <w:rPr>
          <w:rFonts w:hint="eastAsia"/>
        </w:rPr>
        <w:t>и</w:t>
      </w:r>
      <w:r>
        <w:t></w:t>
      </w:r>
      <w:r>
        <w:rPr>
          <w:rFonts w:hint="eastAsia"/>
        </w:rPr>
        <w:t>модели</w:t>
      </w:r>
      <w:r>
        <w:t></w:t>
      </w:r>
      <w:r>
        <w:rPr>
          <w:rFonts w:hint="eastAsia"/>
        </w:rPr>
        <w:t>названий</w:t>
      </w:r>
      <w:r>
        <w:t></w:t>
      </w:r>
      <w:r>
        <w:t></w:t>
      </w:r>
      <w:r>
        <w:rPr>
          <w:rFonts w:hint="eastAsia"/>
        </w:rPr>
        <w:t>ставшие</w:t>
      </w:r>
      <w:r>
        <w:t></w:t>
      </w:r>
      <w:r>
        <w:rPr>
          <w:rFonts w:hint="eastAsia"/>
        </w:rPr>
        <w:t>традиционными</w:t>
      </w:r>
      <w:r>
        <w:t></w:t>
      </w:r>
      <w:r>
        <w:rPr>
          <w:rFonts w:hint="eastAsia"/>
        </w:rPr>
        <w:t>для</w:t>
      </w:r>
      <w:r>
        <w:t></w:t>
      </w:r>
      <w:r>
        <w:rPr>
          <w:rFonts w:hint="eastAsia"/>
        </w:rPr>
        <w:t>английской</w:t>
      </w:r>
      <w:r>
        <w:t></w:t>
      </w:r>
      <w:r>
        <w:rPr>
          <w:rFonts w:hint="eastAsia"/>
        </w:rPr>
        <w:t>топонимии</w:t>
      </w:r>
      <w:r>
        <w:t></w:t>
      </w:r>
      <w:r>
        <w:t></w:t>
      </w:r>
      <w:r>
        <w:rPr>
          <w:rFonts w:hint="eastAsia"/>
        </w:rPr>
        <w:t>Соответственно</w:t>
      </w:r>
      <w:r>
        <w:t></w:t>
      </w:r>
      <w:r>
        <w:t></w:t>
      </w:r>
      <w:r>
        <w:rPr>
          <w:rFonts w:hint="eastAsia"/>
        </w:rPr>
        <w:t>топонимическая</w:t>
      </w:r>
      <w:r>
        <w:t></w:t>
      </w:r>
      <w:r>
        <w:rPr>
          <w:rFonts w:hint="eastAsia"/>
        </w:rPr>
        <w:t>номинации</w:t>
      </w:r>
      <w:r>
        <w:t></w:t>
      </w:r>
      <w:r>
        <w:t></w:t>
      </w:r>
      <w:r>
        <w:rPr>
          <w:rFonts w:hint="eastAsia"/>
        </w:rPr>
        <w:t>имеющие</w:t>
      </w:r>
      <w:r>
        <w:t></w:t>
      </w:r>
      <w:r>
        <w:rPr>
          <w:rFonts w:hint="eastAsia"/>
        </w:rPr>
        <w:t>в</w:t>
      </w:r>
      <w:r>
        <w:t></w:t>
      </w:r>
      <w:r>
        <w:rPr>
          <w:rFonts w:hint="eastAsia"/>
        </w:rPr>
        <w:t>своём</w:t>
      </w:r>
      <w:r>
        <w:t></w:t>
      </w:r>
      <w:r>
        <w:rPr>
          <w:rFonts w:hint="eastAsia"/>
        </w:rPr>
        <w:t>составе</w:t>
      </w:r>
      <w:r>
        <w:t></w:t>
      </w:r>
      <w:r>
        <w:rPr>
          <w:rFonts w:hint="eastAsia"/>
        </w:rPr>
        <w:t>англосаксонские</w:t>
      </w:r>
      <w:r>
        <w:t></w:t>
      </w:r>
      <w:r>
        <w:rPr>
          <w:rFonts w:hint="eastAsia"/>
        </w:rPr>
        <w:t>компоненты</w:t>
      </w:r>
      <w:r>
        <w:t></w:t>
      </w:r>
      <w:r>
        <w:t></w:t>
      </w:r>
      <w:r>
        <w:rPr>
          <w:rFonts w:hint="eastAsia"/>
        </w:rPr>
        <w:t>широко</w:t>
      </w:r>
      <w:r>
        <w:t></w:t>
      </w:r>
      <w:r>
        <w:rPr>
          <w:rFonts w:hint="eastAsia"/>
        </w:rPr>
        <w:t>представлена</w:t>
      </w:r>
      <w:r>
        <w:t></w:t>
      </w:r>
      <w:r>
        <w:rPr>
          <w:rFonts w:hint="eastAsia"/>
        </w:rPr>
        <w:t>по</w:t>
      </w:r>
      <w:r>
        <w:t></w:t>
      </w:r>
      <w:r>
        <w:rPr>
          <w:rFonts w:hint="eastAsia"/>
        </w:rPr>
        <w:t>всей</w:t>
      </w:r>
      <w:r>
        <w:t></w:t>
      </w:r>
      <w:r>
        <w:rPr>
          <w:rFonts w:hint="eastAsia"/>
        </w:rPr>
        <w:t>территории</w:t>
      </w:r>
      <w:r>
        <w:t></w:t>
      </w:r>
      <w:r>
        <w:rPr>
          <w:rFonts w:hint="eastAsia"/>
        </w:rPr>
        <w:t>Канады</w:t>
      </w:r>
      <w:r>
        <w:t></w:t>
      </w:r>
      <w:r>
        <w:t></w:t>
      </w:r>
      <w:r>
        <w:rPr>
          <w:rFonts w:hint="eastAsia"/>
        </w:rPr>
        <w:t>Это</w:t>
      </w:r>
      <w:r>
        <w:t></w:t>
      </w:r>
      <w:r>
        <w:rPr>
          <w:rFonts w:hint="eastAsia"/>
        </w:rPr>
        <w:t>такие</w:t>
      </w:r>
      <w:r>
        <w:t></w:t>
      </w:r>
      <w:r>
        <w:rPr>
          <w:rFonts w:hint="eastAsia"/>
        </w:rPr>
        <w:t>топоформанты</w:t>
      </w:r>
      <w:r>
        <w:t></w:t>
      </w:r>
      <w:r>
        <w:t></w:t>
      </w:r>
      <w:r>
        <w:rPr>
          <w:rFonts w:hint="eastAsia"/>
        </w:rPr>
        <w:t>как</w:t>
      </w:r>
      <w:r>
        <w:t></w:t>
      </w:r>
      <w:r>
        <w:t></w:t>
      </w:r>
      <w:r>
        <w:t></w:t>
      </w:r>
      <w:r>
        <w:t></w:t>
      </w:r>
      <w:r>
        <w:t></w:t>
      </w:r>
      <w:r>
        <w:t></w:t>
      </w:r>
      <w:r>
        <w:t></w:t>
      </w:r>
      <w:r>
        <w:t></w:t>
      </w:r>
      <w:r>
        <w:rPr>
          <w:rFonts w:hint="eastAsia"/>
        </w:rPr>
        <w:t>огороженное</w:t>
      </w:r>
      <w:r>
        <w:t></w:t>
      </w:r>
      <w:r>
        <w:rPr>
          <w:rFonts w:hint="eastAsia"/>
        </w:rPr>
        <w:t>место</w:t>
      </w:r>
      <w:r>
        <w:t></w:t>
      </w:r>
      <w:r>
        <w:t></w:t>
      </w:r>
      <w:r>
        <w:t></w:t>
      </w:r>
      <w:r>
        <w:t></w:t>
      </w:r>
      <w:r>
        <w:rPr>
          <w:rFonts w:hint="eastAsia"/>
        </w:rPr>
        <w:t>ферма</w:t>
      </w:r>
      <w:r>
        <w:t></w:t>
      </w:r>
      <w:r>
        <w:t></w:t>
      </w:r>
      <w:r>
        <w:t></w:t>
      </w:r>
      <w:r>
        <w:t></w:t>
      </w:r>
      <w:r>
        <w:rPr>
          <w:rFonts w:hint="eastAsia"/>
        </w:rPr>
        <w:t>деревня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укреплённое</w:t>
      </w:r>
      <w:r>
        <w:t></w:t>
      </w:r>
      <w:r>
        <w:rPr>
          <w:rFonts w:hint="eastAsia"/>
        </w:rPr>
        <w:t>место</w:t>
      </w:r>
      <w:r>
        <w:t></w:t>
      </w:r>
      <w:r>
        <w:t></w:t>
      </w:r>
      <w:r>
        <w:t></w:t>
      </w:r>
      <w:r>
        <w:t></w:t>
      </w:r>
      <w:r>
        <w:t></w:t>
      </w:r>
      <w:r>
        <w:t></w:t>
      </w:r>
      <w:r>
        <w:t></w:t>
      </w:r>
      <w:r>
        <w:t></w:t>
      </w:r>
      <w:r>
        <w:t></w:t>
      </w:r>
      <w:r>
        <w:rPr>
          <w:rFonts w:hint="eastAsia"/>
        </w:rPr>
        <w:t>усадьба</w:t>
      </w:r>
      <w:r>
        <w:t></w:t>
      </w:r>
      <w:r>
        <w:t></w:t>
      </w:r>
      <w:r>
        <w:t></w:t>
      </w:r>
      <w:r>
        <w:t></w:t>
      </w:r>
      <w:r>
        <w:t></w:t>
      </w:r>
      <w:r>
        <w:t></w:t>
      </w:r>
      <w:r>
        <w:t></w:t>
      </w:r>
      <w:r>
        <w:t></w:t>
      </w:r>
      <w:r>
        <w:t></w:t>
      </w:r>
      <w:r>
        <w:t></w:t>
      </w:r>
      <w:r>
        <w:rPr>
          <w:rFonts w:hint="eastAsia"/>
        </w:rPr>
        <w:t>долина</w:t>
      </w:r>
      <w:r>
        <w:t></w:t>
      </w:r>
      <w:r>
        <w:t></w:t>
      </w:r>
      <w:r>
        <w:t></w:t>
      </w:r>
      <w:r>
        <w:t></w:t>
      </w:r>
      <w:r>
        <w:t></w:t>
      </w:r>
      <w:r>
        <w:t></w:t>
      </w:r>
      <w:r>
        <w:t></w:t>
      </w:r>
      <w:r>
        <w:t></w:t>
      </w:r>
      <w:r>
        <w:t></w:t>
      </w:r>
      <w:r>
        <w:t></w:t>
      </w:r>
      <w:r>
        <w:t></w:t>
      </w:r>
      <w:r>
        <w:rPr>
          <w:rFonts w:hint="eastAsia"/>
        </w:rPr>
        <w:t>лесной</w:t>
      </w:r>
      <w:r>
        <w:t></w:t>
      </w:r>
      <w:r>
        <w:rPr>
          <w:rFonts w:hint="eastAsia"/>
        </w:rPr>
        <w:t>холм</w:t>
      </w:r>
      <w:r>
        <w:t></w:t>
      </w:r>
      <w:r>
        <w:t></w:t>
      </w:r>
    </w:p>
    <w:p w:rsidR="00384D76" w:rsidRDefault="00384D76" w:rsidP="00384D76">
      <w:r>
        <w:rPr>
          <w:rFonts w:hint="eastAsia"/>
        </w:rPr>
        <w:t>Проанализированный</w:t>
      </w:r>
      <w:r>
        <w:t></w:t>
      </w:r>
      <w:r>
        <w:rPr>
          <w:rFonts w:hint="eastAsia"/>
        </w:rPr>
        <w:t>топонимический</w:t>
      </w:r>
      <w:r>
        <w:t></w:t>
      </w:r>
      <w:r>
        <w:rPr>
          <w:rFonts w:hint="eastAsia"/>
        </w:rPr>
        <w:t>материал</w:t>
      </w:r>
      <w:r>
        <w:t></w:t>
      </w:r>
      <w:r>
        <w:rPr>
          <w:rFonts w:hint="eastAsia"/>
        </w:rPr>
        <w:t>свидетельствует</w:t>
      </w:r>
      <w:r>
        <w:t></w:t>
      </w:r>
      <w:r>
        <w:t></w:t>
      </w:r>
      <w:r>
        <w:rPr>
          <w:rFonts w:hint="eastAsia"/>
        </w:rPr>
        <w:t>что</w:t>
      </w:r>
      <w:r>
        <w:t></w:t>
      </w:r>
      <w:r>
        <w:rPr>
          <w:rFonts w:hint="eastAsia"/>
        </w:rPr>
        <w:t>регионами</w:t>
      </w:r>
      <w:r>
        <w:t></w:t>
      </w:r>
      <w:r>
        <w:rPr>
          <w:rFonts w:hint="eastAsia"/>
        </w:rPr>
        <w:t>наибольшего</w:t>
      </w:r>
      <w:r>
        <w:t></w:t>
      </w:r>
      <w:r>
        <w:rPr>
          <w:rFonts w:hint="eastAsia"/>
        </w:rPr>
        <w:t>распространения</w:t>
      </w:r>
      <w:r>
        <w:t></w:t>
      </w:r>
      <w:r>
        <w:rPr>
          <w:rFonts w:hint="eastAsia"/>
        </w:rPr>
        <w:t>англосаксонских</w:t>
      </w:r>
      <w:r>
        <w:t></w:t>
      </w:r>
      <w:r>
        <w:rPr>
          <w:rFonts w:hint="eastAsia"/>
        </w:rPr>
        <w:t>топоформантов</w:t>
      </w:r>
      <w:r>
        <w:t></w:t>
      </w:r>
      <w:r>
        <w:rPr>
          <w:rFonts w:hint="eastAsia"/>
        </w:rPr>
        <w:t>являются</w:t>
      </w:r>
      <w:r>
        <w:t></w:t>
      </w:r>
      <w:r>
        <w:rPr>
          <w:rFonts w:hint="eastAsia"/>
        </w:rPr>
        <w:t>провинции</w:t>
      </w:r>
      <w:r>
        <w:t></w:t>
      </w:r>
      <w:r>
        <w:rPr>
          <w:rFonts w:hint="eastAsia"/>
        </w:rPr>
        <w:t>Онтарио</w:t>
      </w:r>
      <w:r>
        <w:t></w:t>
      </w:r>
      <w:r>
        <w:t></w:t>
      </w:r>
      <w:r>
        <w:rPr>
          <w:rFonts w:hint="eastAsia"/>
        </w:rPr>
        <w:t>Нью</w:t>
      </w:r>
      <w:r>
        <w:t></w:t>
      </w:r>
      <w:r>
        <w:rPr>
          <w:rFonts w:hint="eastAsia"/>
        </w:rPr>
        <w:t>Брансуик</w:t>
      </w:r>
      <w:r>
        <w:t></w:t>
      </w:r>
      <w:r>
        <w:t></w:t>
      </w:r>
      <w:r>
        <w:rPr>
          <w:rFonts w:hint="eastAsia"/>
        </w:rPr>
        <w:t>Ньюфаундленд</w:t>
      </w:r>
      <w:r>
        <w:t></w:t>
      </w:r>
      <w:r>
        <w:t></w:t>
      </w:r>
      <w:r>
        <w:rPr>
          <w:rFonts w:hint="eastAsia"/>
        </w:rPr>
        <w:t>где</w:t>
      </w:r>
      <w:r>
        <w:t></w:t>
      </w:r>
      <w:r>
        <w:rPr>
          <w:rFonts w:hint="eastAsia"/>
        </w:rPr>
        <w:t>проживают</w:t>
      </w:r>
      <w:r>
        <w:t></w:t>
      </w:r>
      <w:r>
        <w:rPr>
          <w:rFonts w:hint="eastAsia"/>
        </w:rPr>
        <w:t>выходцы</w:t>
      </w:r>
      <w:r>
        <w:t></w:t>
      </w:r>
      <w:r>
        <w:rPr>
          <w:rFonts w:hint="eastAsia"/>
        </w:rPr>
        <w:t>из</w:t>
      </w:r>
      <w:r>
        <w:t></w:t>
      </w:r>
      <w:r>
        <w:rPr>
          <w:rFonts w:hint="eastAsia"/>
        </w:rPr>
        <w:t>англо</w:t>
      </w:r>
      <w:r>
        <w:t></w:t>
      </w:r>
      <w:r>
        <w:rPr>
          <w:rFonts w:hint="eastAsia"/>
        </w:rPr>
        <w:t>саксонских</w:t>
      </w:r>
      <w:r>
        <w:t></w:t>
      </w:r>
      <w:r>
        <w:rPr>
          <w:rFonts w:hint="eastAsia"/>
        </w:rPr>
        <w:t>поселений</w:t>
      </w:r>
      <w:r>
        <w:t></w:t>
      </w:r>
      <w:r>
        <w:rPr>
          <w:rFonts w:hint="eastAsia"/>
        </w:rPr>
        <w:t>юго</w:t>
      </w:r>
      <w:r>
        <w:t></w:t>
      </w:r>
      <w:r>
        <w:rPr>
          <w:rFonts w:hint="eastAsia"/>
        </w:rPr>
        <w:t>востока</w:t>
      </w:r>
      <w:r>
        <w:t></w:t>
      </w:r>
      <w:r>
        <w:rPr>
          <w:rFonts w:hint="eastAsia"/>
        </w:rPr>
        <w:t>и</w:t>
      </w:r>
      <w:r>
        <w:t></w:t>
      </w:r>
      <w:r>
        <w:rPr>
          <w:rFonts w:hint="eastAsia"/>
        </w:rPr>
        <w:t>запада</w:t>
      </w:r>
      <w:r>
        <w:t></w:t>
      </w:r>
      <w:r>
        <w:rPr>
          <w:rFonts w:hint="eastAsia"/>
        </w:rPr>
        <w:t>Англии</w:t>
      </w:r>
      <w:r>
        <w:t></w:t>
      </w:r>
      <w:r>
        <w:t></w:t>
      </w:r>
      <w:r>
        <w:rPr>
          <w:rFonts w:hint="eastAsia"/>
        </w:rPr>
        <w:t>Для</w:t>
      </w:r>
      <w:r>
        <w:t></w:t>
      </w:r>
      <w:r>
        <w:rPr>
          <w:rFonts w:hint="eastAsia"/>
        </w:rPr>
        <w:t>топонимов</w:t>
      </w:r>
      <w:r>
        <w:t></w:t>
      </w:r>
      <w:r>
        <w:rPr>
          <w:rFonts w:hint="eastAsia"/>
        </w:rPr>
        <w:t>с</w:t>
      </w:r>
      <w:r>
        <w:t></w:t>
      </w:r>
      <w:r>
        <w:rPr>
          <w:rFonts w:hint="eastAsia"/>
        </w:rPr>
        <w:t>англосаксонским</w:t>
      </w:r>
      <w:r>
        <w:t></w:t>
      </w:r>
      <w:r>
        <w:rPr>
          <w:rFonts w:hint="eastAsia"/>
        </w:rPr>
        <w:t>компонентом</w:t>
      </w:r>
      <w:r>
        <w:t></w:t>
      </w:r>
      <w:r>
        <w:rPr>
          <w:rFonts w:hint="eastAsia"/>
        </w:rPr>
        <w:t>характерна</w:t>
      </w:r>
      <w:r>
        <w:t></w:t>
      </w:r>
      <w:r>
        <w:rPr>
          <w:rFonts w:hint="eastAsia"/>
        </w:rPr>
        <w:t>постпозиция</w:t>
      </w:r>
      <w:r>
        <w:t></w:t>
      </w:r>
      <w:r>
        <w:rPr>
          <w:rFonts w:hint="eastAsia"/>
        </w:rPr>
        <w:t>прилагательных</w:t>
      </w:r>
      <w:r>
        <w:t></w:t>
      </w:r>
      <w:r>
        <w:rPr>
          <w:rFonts w:hint="eastAsia"/>
        </w:rPr>
        <w:t>в</w:t>
      </w:r>
      <w:r>
        <w:t></w:t>
      </w:r>
      <w:r>
        <w:rPr>
          <w:rFonts w:hint="eastAsia"/>
        </w:rPr>
        <w:t>атрибутивных</w:t>
      </w:r>
      <w:r>
        <w:t></w:t>
      </w:r>
      <w:r>
        <w:rPr>
          <w:rFonts w:hint="eastAsia"/>
        </w:rPr>
        <w:t>конструкциях</w:t>
      </w:r>
      <w:r>
        <w:t></w:t>
      </w:r>
      <w:r>
        <w:t></w:t>
      </w:r>
      <w:r>
        <w:rPr>
          <w:rFonts w:hint="eastAsia"/>
        </w:rPr>
        <w:t>где</w:t>
      </w:r>
      <w:r>
        <w:t></w:t>
      </w:r>
      <w:r>
        <w:rPr>
          <w:rFonts w:hint="eastAsia"/>
        </w:rPr>
        <w:t>первым</w:t>
      </w:r>
      <w:r>
        <w:t></w:t>
      </w:r>
      <w:r>
        <w:rPr>
          <w:rFonts w:hint="eastAsia"/>
        </w:rPr>
        <w:t>компонентом</w:t>
      </w:r>
      <w:r>
        <w:t></w:t>
      </w:r>
      <w:r>
        <w:rPr>
          <w:rFonts w:hint="eastAsia"/>
        </w:rPr>
        <w:t>может</w:t>
      </w:r>
      <w:r>
        <w:t></w:t>
      </w:r>
      <w:r>
        <w:rPr>
          <w:rFonts w:hint="eastAsia"/>
        </w:rPr>
        <w:t>быть</w:t>
      </w:r>
      <w:r>
        <w:t></w:t>
      </w:r>
      <w:r>
        <w:rPr>
          <w:rFonts w:hint="eastAsia"/>
        </w:rPr>
        <w:t>имя</w:t>
      </w:r>
      <w:r>
        <w:t></w:t>
      </w:r>
      <w:r>
        <w:rPr>
          <w:rFonts w:hint="eastAsia"/>
        </w:rPr>
        <w:t>собственное</w:t>
      </w:r>
      <w:r>
        <w:t></w:t>
      </w:r>
      <w:r>
        <w:rPr>
          <w:rFonts w:hint="eastAsia"/>
        </w:rPr>
        <w:t>или</w:t>
      </w:r>
      <w:r>
        <w:t></w:t>
      </w:r>
      <w:r>
        <w:rPr>
          <w:rFonts w:hint="eastAsia"/>
        </w:rPr>
        <w:t>нарицательное</w:t>
      </w:r>
      <w:r>
        <w:t></w:t>
      </w:r>
    </w:p>
    <w:p w:rsidR="00384D76" w:rsidRDefault="00384D76" w:rsidP="00384D76">
      <w:r>
        <w:rPr>
          <w:rFonts w:hint="eastAsia"/>
        </w:rPr>
        <w:t>В</w:t>
      </w:r>
      <w:r>
        <w:t></w:t>
      </w:r>
      <w:r>
        <w:rPr>
          <w:rFonts w:hint="eastAsia"/>
        </w:rPr>
        <w:t>третью</w:t>
      </w:r>
      <w:r>
        <w:t></w:t>
      </w:r>
      <w:r>
        <w:t></w:t>
      </w:r>
      <w:r>
        <w:rPr>
          <w:rFonts w:hint="eastAsia"/>
        </w:rPr>
        <w:t>выделенную</w:t>
      </w:r>
      <w:r>
        <w:t></w:t>
      </w:r>
      <w:r>
        <w:rPr>
          <w:rFonts w:hint="eastAsia"/>
        </w:rPr>
        <w:t>в</w:t>
      </w:r>
      <w:r>
        <w:t></w:t>
      </w:r>
      <w:r>
        <w:rPr>
          <w:rFonts w:hint="eastAsia"/>
        </w:rPr>
        <w:t>диссертации</w:t>
      </w:r>
      <w:r>
        <w:t></w:t>
      </w:r>
      <w:r>
        <w:rPr>
          <w:rFonts w:hint="eastAsia"/>
        </w:rPr>
        <w:t>группу</w:t>
      </w:r>
      <w:r>
        <w:t></w:t>
      </w:r>
      <w:r>
        <w:t></w:t>
      </w:r>
      <w:r>
        <w:rPr>
          <w:rFonts w:hint="eastAsia"/>
        </w:rPr>
        <w:t>составляющую</w:t>
      </w:r>
      <w:r>
        <w:t></w:t>
      </w:r>
      <w:r>
        <w:rPr>
          <w:rFonts w:hint="eastAsia"/>
        </w:rPr>
        <w:t>английский</w:t>
      </w:r>
      <w:r>
        <w:t></w:t>
      </w:r>
      <w:r>
        <w:rPr>
          <w:rFonts w:hint="eastAsia"/>
        </w:rPr>
        <w:t>топонимический</w:t>
      </w:r>
      <w:r>
        <w:t></w:t>
      </w:r>
      <w:r>
        <w:rPr>
          <w:rFonts w:hint="eastAsia"/>
        </w:rPr>
        <w:t>слой</w:t>
      </w:r>
      <w:r>
        <w:t></w:t>
      </w:r>
      <w:r>
        <w:t></w:t>
      </w:r>
      <w:r>
        <w:rPr>
          <w:rFonts w:hint="eastAsia"/>
        </w:rPr>
        <w:t>входят</w:t>
      </w:r>
      <w:r>
        <w:t></w:t>
      </w:r>
      <w:r>
        <w:rPr>
          <w:rFonts w:hint="eastAsia"/>
        </w:rPr>
        <w:t>топоформанты</w:t>
      </w:r>
      <w:r>
        <w:t></w:t>
      </w:r>
      <w:r>
        <w:rPr>
          <w:rFonts w:hint="eastAsia"/>
        </w:rPr>
        <w:t>скандинавского</w:t>
      </w:r>
      <w:r>
        <w:t></w:t>
      </w:r>
      <w:r>
        <w:rPr>
          <w:rFonts w:hint="eastAsia"/>
        </w:rPr>
        <w:t>происхождения</w:t>
      </w:r>
      <w:r>
        <w:t></w:t>
      </w:r>
      <w:r>
        <w:t></w:t>
      </w:r>
      <w:r>
        <w:rPr>
          <w:rFonts w:hint="eastAsia"/>
        </w:rPr>
        <w:t>Взаимопроникновение</w:t>
      </w:r>
      <w:r>
        <w:t></w:t>
      </w:r>
      <w:r>
        <w:rPr>
          <w:rFonts w:hint="eastAsia"/>
        </w:rPr>
        <w:t>языковых</w:t>
      </w:r>
      <w:r>
        <w:t></w:t>
      </w:r>
      <w:r>
        <w:rPr>
          <w:rFonts w:hint="eastAsia"/>
        </w:rPr>
        <w:t>систем</w:t>
      </w:r>
      <w:r>
        <w:t></w:t>
      </w:r>
      <w:r>
        <w:rPr>
          <w:rFonts w:hint="eastAsia"/>
        </w:rPr>
        <w:t>контактирующих</w:t>
      </w:r>
      <w:r>
        <w:t></w:t>
      </w:r>
      <w:r>
        <w:rPr>
          <w:rFonts w:hint="eastAsia"/>
        </w:rPr>
        <w:t>языков</w:t>
      </w:r>
      <w:r>
        <w:t></w:t>
      </w:r>
      <w:r>
        <w:rPr>
          <w:rFonts w:hint="eastAsia"/>
        </w:rPr>
        <w:t>в</w:t>
      </w:r>
      <w:r>
        <w:t></w:t>
      </w:r>
      <w:r>
        <w:rPr>
          <w:rFonts w:hint="eastAsia"/>
        </w:rPr>
        <w:t>скандинавский</w:t>
      </w:r>
      <w:r>
        <w:t></w:t>
      </w:r>
      <w:r>
        <w:rPr>
          <w:rFonts w:hint="eastAsia"/>
        </w:rPr>
        <w:t>период</w:t>
      </w:r>
      <w:r>
        <w:t></w:t>
      </w:r>
      <w:r>
        <w:rPr>
          <w:rFonts w:hint="eastAsia"/>
        </w:rPr>
        <w:t>заселения</w:t>
      </w:r>
      <w:r>
        <w:t></w:t>
      </w:r>
      <w:r>
        <w:rPr>
          <w:rFonts w:hint="eastAsia"/>
        </w:rPr>
        <w:t>Британских</w:t>
      </w:r>
      <w:r>
        <w:t></w:t>
      </w:r>
      <w:r>
        <w:rPr>
          <w:rFonts w:hint="eastAsia"/>
        </w:rPr>
        <w:t>островов</w:t>
      </w:r>
      <w:r>
        <w:t></w:t>
      </w:r>
      <w:r>
        <w:rPr>
          <w:rFonts w:hint="eastAsia"/>
        </w:rPr>
        <w:t>происходит</w:t>
      </w:r>
      <w:r>
        <w:t></w:t>
      </w:r>
      <w:r>
        <w:rPr>
          <w:rFonts w:hint="eastAsia"/>
        </w:rPr>
        <w:t>активнее</w:t>
      </w:r>
      <w:r>
        <w:t></w:t>
      </w:r>
      <w:r>
        <w:rPr>
          <w:rFonts w:hint="eastAsia"/>
        </w:rPr>
        <w:t>из</w:t>
      </w:r>
      <w:r>
        <w:t></w:t>
      </w:r>
      <w:r>
        <w:t></w:t>
      </w:r>
      <w:r>
        <w:rPr>
          <w:rFonts w:hint="eastAsia"/>
        </w:rPr>
        <w:t>за</w:t>
      </w:r>
      <w:r>
        <w:t></w:t>
      </w:r>
      <w:r>
        <w:rPr>
          <w:rFonts w:hint="eastAsia"/>
        </w:rPr>
        <w:t>родственности</w:t>
      </w:r>
      <w:r>
        <w:t></w:t>
      </w:r>
      <w:r>
        <w:rPr>
          <w:rFonts w:hint="eastAsia"/>
        </w:rPr>
        <w:t>древнеанглийского</w:t>
      </w:r>
      <w:r>
        <w:t></w:t>
      </w:r>
      <w:r>
        <w:rPr>
          <w:rFonts w:hint="eastAsia"/>
        </w:rPr>
        <w:t>и</w:t>
      </w:r>
      <w:r>
        <w:t></w:t>
      </w:r>
      <w:r>
        <w:rPr>
          <w:rFonts w:hint="eastAsia"/>
        </w:rPr>
        <w:t>древнескандинавских</w:t>
      </w:r>
      <w:r>
        <w:t></w:t>
      </w:r>
      <w:r>
        <w:rPr>
          <w:rFonts w:hint="eastAsia"/>
        </w:rPr>
        <w:t>языков</w:t>
      </w:r>
      <w:r>
        <w:t></w:t>
      </w:r>
      <w:r>
        <w:t></w:t>
      </w:r>
      <w:r>
        <w:rPr>
          <w:rFonts w:hint="eastAsia"/>
        </w:rPr>
        <w:t>Это</w:t>
      </w:r>
      <w:r>
        <w:t></w:t>
      </w:r>
      <w:r>
        <w:rPr>
          <w:rFonts w:hint="eastAsia"/>
        </w:rPr>
        <w:t>объясняет</w:t>
      </w:r>
      <w:r>
        <w:t></w:t>
      </w:r>
      <w:r>
        <w:rPr>
          <w:rFonts w:hint="eastAsia"/>
        </w:rPr>
        <w:t>глубокое</w:t>
      </w:r>
      <w:r>
        <w:t></w:t>
      </w:r>
      <w:r>
        <w:rPr>
          <w:rFonts w:hint="eastAsia"/>
        </w:rPr>
        <w:t>проникновение</w:t>
      </w:r>
      <w:r>
        <w:t></w:t>
      </w:r>
      <w:r>
        <w:rPr>
          <w:rFonts w:hint="eastAsia"/>
        </w:rPr>
        <w:t>в</w:t>
      </w:r>
      <w:r>
        <w:t></w:t>
      </w:r>
      <w:r>
        <w:rPr>
          <w:rFonts w:hint="eastAsia"/>
        </w:rPr>
        <w:t>английские</w:t>
      </w:r>
      <w:r>
        <w:t></w:t>
      </w:r>
      <w:r>
        <w:rPr>
          <w:rFonts w:hint="eastAsia"/>
        </w:rPr>
        <w:t>топонимы</w:t>
      </w:r>
      <w:r>
        <w:t></w:t>
      </w:r>
      <w:r>
        <w:rPr>
          <w:rFonts w:hint="eastAsia"/>
        </w:rPr>
        <w:t>скандинавских</w:t>
      </w:r>
      <w:r>
        <w:t></w:t>
      </w:r>
      <w:r>
        <w:rPr>
          <w:rFonts w:hint="eastAsia"/>
        </w:rPr>
        <w:t>компонентов</w:t>
      </w:r>
      <w:r>
        <w:t></w:t>
      </w:r>
      <w:r>
        <w:t></w:t>
      </w:r>
      <w:r>
        <w:rPr>
          <w:rFonts w:hint="eastAsia"/>
        </w:rPr>
        <w:t>перенесённых</w:t>
      </w:r>
      <w:r>
        <w:t></w:t>
      </w:r>
      <w:r>
        <w:rPr>
          <w:rFonts w:hint="eastAsia"/>
        </w:rPr>
        <w:t>впоследствии</w:t>
      </w:r>
      <w:r>
        <w:t></w:t>
      </w:r>
      <w:r>
        <w:rPr>
          <w:rFonts w:hint="eastAsia"/>
        </w:rPr>
        <w:t>на</w:t>
      </w:r>
      <w:r>
        <w:t></w:t>
      </w:r>
      <w:r>
        <w:rPr>
          <w:rFonts w:hint="eastAsia"/>
        </w:rPr>
        <w:t>североамериканские</w:t>
      </w:r>
      <w:r>
        <w:t></w:t>
      </w:r>
      <w:r>
        <w:rPr>
          <w:rFonts w:hint="eastAsia"/>
        </w:rPr>
        <w:t>земли</w:t>
      </w:r>
      <w:r>
        <w:t></w:t>
      </w:r>
      <w:r>
        <w:t></w:t>
      </w:r>
      <w:r>
        <w:rPr>
          <w:rFonts w:hint="eastAsia"/>
        </w:rPr>
        <w:t>что</w:t>
      </w:r>
      <w:r>
        <w:t></w:t>
      </w:r>
      <w:r>
        <w:rPr>
          <w:rFonts w:hint="eastAsia"/>
        </w:rPr>
        <w:t>составило</w:t>
      </w:r>
      <w:r>
        <w:t></w:t>
      </w:r>
      <w:r>
        <w:rPr>
          <w:rFonts w:hint="eastAsia"/>
        </w:rPr>
        <w:t>важную</w:t>
      </w:r>
      <w:r>
        <w:t></w:t>
      </w:r>
      <w:r>
        <w:rPr>
          <w:rFonts w:hint="eastAsia"/>
        </w:rPr>
        <w:t>черту</w:t>
      </w:r>
      <w:r>
        <w:t></w:t>
      </w:r>
      <w:r>
        <w:rPr>
          <w:rFonts w:hint="eastAsia"/>
        </w:rPr>
        <w:t>языковой</w:t>
      </w:r>
      <w:r>
        <w:t></w:t>
      </w:r>
      <w:r>
        <w:rPr>
          <w:rFonts w:hint="eastAsia"/>
        </w:rPr>
        <w:t>картины</w:t>
      </w:r>
      <w:r>
        <w:t></w:t>
      </w:r>
      <w:r>
        <w:rPr>
          <w:rFonts w:hint="eastAsia"/>
        </w:rPr>
        <w:t>мира</w:t>
      </w:r>
      <w:r>
        <w:t></w:t>
      </w:r>
      <w:r>
        <w:rPr>
          <w:rFonts w:hint="eastAsia"/>
        </w:rPr>
        <w:t>англоязычных</w:t>
      </w:r>
      <w:r>
        <w:t></w:t>
      </w:r>
      <w:r>
        <w:rPr>
          <w:rFonts w:hint="eastAsia"/>
        </w:rPr>
        <w:t>канадцев</w:t>
      </w:r>
      <w:r>
        <w:t></w:t>
      </w:r>
      <w:r>
        <w:t></w:t>
      </w:r>
      <w:r>
        <w:rPr>
          <w:rFonts w:hint="eastAsia"/>
        </w:rPr>
        <w:t>Наиболее</w:t>
      </w:r>
      <w:r>
        <w:t></w:t>
      </w:r>
      <w:r>
        <w:rPr>
          <w:rFonts w:hint="eastAsia"/>
        </w:rPr>
        <w:t>устойчивыми</w:t>
      </w:r>
      <w:r>
        <w:t></w:t>
      </w:r>
      <w:r>
        <w:rPr>
          <w:rFonts w:hint="eastAsia"/>
        </w:rPr>
        <w:t>являются</w:t>
      </w:r>
      <w:r>
        <w:t></w:t>
      </w:r>
      <w:r>
        <w:rPr>
          <w:rFonts w:hint="eastAsia"/>
        </w:rPr>
        <w:t>следующие</w:t>
      </w:r>
      <w:r>
        <w:t></w:t>
      </w:r>
      <w:r>
        <w:rPr>
          <w:rFonts w:hint="eastAsia"/>
        </w:rPr>
        <w:t>форманты</w:t>
      </w:r>
      <w:r>
        <w:t></w:t>
      </w:r>
      <w:r>
        <w:t></w:t>
      </w:r>
      <w:r>
        <w:t></w:t>
      </w:r>
      <w:r>
        <w:t></w:t>
      </w:r>
      <w:r>
        <w:t></w:t>
      </w:r>
      <w:r>
        <w:t></w:t>
      </w:r>
      <w:r>
        <w:t></w:t>
      </w:r>
      <w:r>
        <w:t></w:t>
      </w:r>
      <w:r>
        <w:t></w:t>
      </w:r>
      <w:r>
        <w:rPr>
          <w:rFonts w:hint="eastAsia"/>
        </w:rPr>
        <w:t>фиорд</w:t>
      </w:r>
      <w:r>
        <w:t></w:t>
      </w:r>
      <w:r>
        <w:t></w:t>
      </w:r>
      <w:r>
        <w:t></w:t>
      </w:r>
      <w:r>
        <w:t></w:t>
      </w:r>
      <w:r>
        <w:rPr>
          <w:rFonts w:hint="eastAsia"/>
        </w:rPr>
        <w:t>брод</w:t>
      </w:r>
      <w:r>
        <w:t></w:t>
      </w:r>
      <w:r>
        <w:t></w:t>
      </w:r>
      <w:r>
        <w:t></w:t>
      </w:r>
      <w:r>
        <w:t></w:t>
      </w:r>
      <w:r>
        <w:t></w:t>
      </w:r>
      <w:r>
        <w:t></w:t>
      </w:r>
      <w:r>
        <w:t></w:t>
      </w:r>
      <w:r>
        <w:t></w:t>
      </w:r>
      <w:r>
        <w:t></w:t>
      </w:r>
      <w:r>
        <w:t></w:t>
      </w:r>
      <w:r>
        <w:rPr>
          <w:rFonts w:hint="eastAsia"/>
        </w:rPr>
        <w:t>плоскогорный</w:t>
      </w:r>
      <w:r>
        <w:t></w:t>
      </w:r>
      <w:r>
        <w:rPr>
          <w:rFonts w:hint="eastAsia"/>
        </w:rPr>
        <w:t>остров</w:t>
      </w:r>
      <w:r>
        <w:t></w:t>
      </w:r>
      <w:r>
        <w:t></w:t>
      </w:r>
      <w:r>
        <w:t></w:t>
      </w:r>
      <w:r>
        <w:t></w:t>
      </w:r>
      <w:r>
        <w:t></w:t>
      </w:r>
      <w:r>
        <w:t></w:t>
      </w:r>
      <w:r>
        <w:t></w:t>
      </w:r>
      <w:r>
        <w:t></w:t>
      </w:r>
      <w:r>
        <w:t></w:t>
      </w:r>
      <w:r>
        <w:t></w:t>
      </w:r>
      <w:r>
        <w:rPr>
          <w:rFonts w:hint="eastAsia"/>
        </w:rPr>
        <w:t>долина</w:t>
      </w:r>
      <w:r>
        <w:t></w:t>
      </w:r>
      <w:r>
        <w:t></w:t>
      </w:r>
      <w:r>
        <w:t></w:t>
      </w:r>
      <w:r>
        <w:t></w:t>
      </w:r>
      <w:r>
        <w:t></w:t>
      </w:r>
      <w:r>
        <w:t></w:t>
      </w:r>
      <w:r>
        <w:t></w:t>
      </w:r>
      <w:r>
        <w:t></w:t>
      </w:r>
      <w:r>
        <w:t></w:t>
      </w:r>
      <w:r>
        <w:t></w:t>
      </w:r>
      <w:r>
        <w:t></w:t>
      </w:r>
      <w:r>
        <w:rPr>
          <w:rFonts w:hint="eastAsia"/>
        </w:rPr>
        <w:t>небольшая</w:t>
      </w:r>
      <w:r>
        <w:t></w:t>
      </w:r>
      <w:r>
        <w:rPr>
          <w:rFonts w:hint="eastAsia"/>
        </w:rPr>
        <w:t>ферма</w:t>
      </w:r>
      <w:r>
        <w:t></w:t>
      </w:r>
      <w:r>
        <w:t></w:t>
      </w:r>
      <w:r>
        <w:t></w:t>
      </w:r>
      <w:r>
        <w:rPr>
          <w:rFonts w:hint="eastAsia"/>
        </w:rPr>
        <w:t>Распространение</w:t>
      </w:r>
      <w:r>
        <w:t></w:t>
      </w:r>
      <w:r>
        <w:rPr>
          <w:rFonts w:hint="eastAsia"/>
        </w:rPr>
        <w:t>суффиксов</w:t>
      </w:r>
      <w:r>
        <w:t></w:t>
      </w:r>
      <w:r>
        <w:rPr>
          <w:rFonts w:hint="eastAsia"/>
        </w:rPr>
        <w:t>скандинавского</w:t>
      </w:r>
      <w:r>
        <w:t></w:t>
      </w:r>
      <w:r>
        <w:rPr>
          <w:rFonts w:hint="eastAsia"/>
        </w:rPr>
        <w:t>происхождения</w:t>
      </w:r>
      <w:r>
        <w:t></w:t>
      </w:r>
      <w:r>
        <w:rPr>
          <w:rFonts w:hint="eastAsia"/>
        </w:rPr>
        <w:t>наблюдается</w:t>
      </w:r>
      <w:r>
        <w:t></w:t>
      </w:r>
      <w:r>
        <w:rPr>
          <w:rFonts w:hint="eastAsia"/>
        </w:rPr>
        <w:t>в</w:t>
      </w:r>
      <w:r>
        <w:t></w:t>
      </w:r>
      <w:r>
        <w:rPr>
          <w:rFonts w:hint="eastAsia"/>
        </w:rPr>
        <w:t>провинциях</w:t>
      </w:r>
      <w:r>
        <w:t></w:t>
      </w:r>
      <w:r>
        <w:rPr>
          <w:rFonts w:hint="eastAsia"/>
        </w:rPr>
        <w:t>Онтарио</w:t>
      </w:r>
      <w:r>
        <w:t></w:t>
      </w:r>
      <w:r>
        <w:rPr>
          <w:rFonts w:hint="eastAsia"/>
        </w:rPr>
        <w:t>и</w:t>
      </w:r>
      <w:r>
        <w:t></w:t>
      </w:r>
      <w:r>
        <w:rPr>
          <w:rFonts w:hint="eastAsia"/>
        </w:rPr>
        <w:t>Альберта</w:t>
      </w:r>
      <w:r>
        <w:t></w:t>
      </w:r>
      <w:r>
        <w:t></w:t>
      </w:r>
      <w:r>
        <w:rPr>
          <w:rFonts w:hint="eastAsia"/>
        </w:rPr>
        <w:t>а</w:t>
      </w:r>
      <w:r>
        <w:t></w:t>
      </w:r>
      <w:r>
        <w:rPr>
          <w:rFonts w:hint="eastAsia"/>
        </w:rPr>
        <w:t>также</w:t>
      </w:r>
      <w:r>
        <w:t></w:t>
      </w:r>
      <w:r>
        <w:rPr>
          <w:rFonts w:hint="eastAsia"/>
        </w:rPr>
        <w:t>в</w:t>
      </w:r>
      <w:r>
        <w:t></w:t>
      </w:r>
      <w:r>
        <w:rPr>
          <w:rFonts w:hint="eastAsia"/>
        </w:rPr>
        <w:t>Новой</w:t>
      </w:r>
      <w:r>
        <w:t></w:t>
      </w:r>
      <w:r>
        <w:rPr>
          <w:rFonts w:hint="eastAsia"/>
        </w:rPr>
        <w:t>Шотландии</w:t>
      </w:r>
      <w:r>
        <w:t></w:t>
      </w:r>
      <w:r>
        <w:rPr>
          <w:rFonts w:hint="eastAsia"/>
        </w:rPr>
        <w:t>и</w:t>
      </w:r>
      <w:r>
        <w:t></w:t>
      </w:r>
      <w:r>
        <w:rPr>
          <w:rFonts w:hint="eastAsia"/>
        </w:rPr>
        <w:t>на</w:t>
      </w:r>
      <w:r>
        <w:t></w:t>
      </w:r>
      <w:r>
        <w:rPr>
          <w:rFonts w:hint="eastAsia"/>
        </w:rPr>
        <w:t>Ньюфаундленде</w:t>
      </w:r>
      <w:r>
        <w:t></w:t>
      </w:r>
      <w:r>
        <w:rPr>
          <w:rFonts w:hint="eastAsia"/>
        </w:rPr>
        <w:t>и</w:t>
      </w:r>
      <w:r>
        <w:t></w:t>
      </w:r>
      <w:r>
        <w:rPr>
          <w:rFonts w:hint="eastAsia"/>
        </w:rPr>
        <w:t>встречаются</w:t>
      </w:r>
      <w:r>
        <w:t></w:t>
      </w:r>
      <w:r>
        <w:rPr>
          <w:rFonts w:hint="eastAsia"/>
        </w:rPr>
        <w:t>в</w:t>
      </w:r>
      <w:r>
        <w:t></w:t>
      </w:r>
      <w:r>
        <w:rPr>
          <w:rFonts w:hint="eastAsia"/>
        </w:rPr>
        <w:t>качестве</w:t>
      </w:r>
      <w:r>
        <w:t></w:t>
      </w:r>
      <w:r>
        <w:rPr>
          <w:rFonts w:hint="eastAsia"/>
        </w:rPr>
        <w:t>конечного</w:t>
      </w:r>
      <w:r>
        <w:t></w:t>
      </w:r>
      <w:r>
        <w:rPr>
          <w:rFonts w:hint="eastAsia"/>
        </w:rPr>
        <w:t>компонента</w:t>
      </w:r>
      <w:r>
        <w:t></w:t>
      </w:r>
      <w:r>
        <w:rPr>
          <w:rFonts w:hint="eastAsia"/>
        </w:rPr>
        <w:t>наименования</w:t>
      </w:r>
      <w:r>
        <w:t></w:t>
      </w:r>
      <w:r>
        <w:rPr>
          <w:rFonts w:hint="eastAsia"/>
        </w:rPr>
        <w:t>преимущественно</w:t>
      </w:r>
      <w:r>
        <w:t></w:t>
      </w:r>
      <w:r>
        <w:rPr>
          <w:rFonts w:hint="eastAsia"/>
        </w:rPr>
        <w:t>с</w:t>
      </w:r>
      <w:r>
        <w:t></w:t>
      </w:r>
      <w:r>
        <w:rPr>
          <w:rFonts w:hint="eastAsia"/>
        </w:rPr>
        <w:t>именами</w:t>
      </w:r>
      <w:r>
        <w:t></w:t>
      </w:r>
      <w:r>
        <w:rPr>
          <w:rFonts w:hint="eastAsia"/>
        </w:rPr>
        <w:t>собственными</w:t>
      </w:r>
      <w:r>
        <w:t></w:t>
      </w:r>
    </w:p>
    <w:p w:rsidR="00384D76" w:rsidRDefault="00384D76" w:rsidP="00384D76">
      <w:r>
        <w:rPr>
          <w:rFonts w:hint="eastAsia"/>
        </w:rPr>
        <w:t>Современный</w:t>
      </w:r>
      <w:r>
        <w:t></w:t>
      </w:r>
      <w:r>
        <w:rPr>
          <w:rFonts w:hint="eastAsia"/>
        </w:rPr>
        <w:t>срез</w:t>
      </w:r>
      <w:r>
        <w:t></w:t>
      </w:r>
      <w:r>
        <w:rPr>
          <w:rFonts w:hint="eastAsia"/>
        </w:rPr>
        <w:t>топонимических</w:t>
      </w:r>
      <w:r>
        <w:t></w:t>
      </w:r>
      <w:r>
        <w:rPr>
          <w:rFonts w:hint="eastAsia"/>
        </w:rPr>
        <w:t>номинаций</w:t>
      </w:r>
      <w:r>
        <w:t></w:t>
      </w:r>
      <w:r>
        <w:t></w:t>
      </w:r>
      <w:r>
        <w:rPr>
          <w:rFonts w:hint="eastAsia"/>
        </w:rPr>
        <w:t>отражающий</w:t>
      </w:r>
      <w:r>
        <w:t></w:t>
      </w:r>
      <w:r>
        <w:rPr>
          <w:rFonts w:hint="eastAsia"/>
        </w:rPr>
        <w:t>существующее</w:t>
      </w:r>
      <w:r>
        <w:t></w:t>
      </w:r>
      <w:r>
        <w:rPr>
          <w:rFonts w:hint="eastAsia"/>
        </w:rPr>
        <w:t>состояние</w:t>
      </w:r>
      <w:r>
        <w:t></w:t>
      </w:r>
      <w:r>
        <w:rPr>
          <w:rFonts w:hint="eastAsia"/>
        </w:rPr>
        <w:t>языка</w:t>
      </w:r>
      <w:r>
        <w:t></w:t>
      </w:r>
      <w:r>
        <w:t></w:t>
      </w:r>
      <w:r>
        <w:rPr>
          <w:rFonts w:hint="eastAsia"/>
        </w:rPr>
        <w:t>требует</w:t>
      </w:r>
      <w:r>
        <w:t></w:t>
      </w:r>
      <w:r>
        <w:rPr>
          <w:rFonts w:hint="eastAsia"/>
        </w:rPr>
        <w:t>синхронического</w:t>
      </w:r>
      <w:r>
        <w:t></w:t>
      </w:r>
      <w:r>
        <w:rPr>
          <w:rFonts w:hint="eastAsia"/>
        </w:rPr>
        <w:t>исследования</w:t>
      </w:r>
      <w:r>
        <w:t></w:t>
      </w:r>
      <w:r>
        <w:t></w:t>
      </w:r>
      <w:r>
        <w:rPr>
          <w:rFonts w:hint="eastAsia"/>
        </w:rPr>
        <w:t>Лексико</w:t>
      </w:r>
      <w:r>
        <w:t></w:t>
      </w:r>
      <w:r>
        <w:rPr>
          <w:rFonts w:hint="eastAsia"/>
        </w:rPr>
        <w:t>семантический</w:t>
      </w:r>
      <w:r>
        <w:t></w:t>
      </w:r>
      <w:r>
        <w:rPr>
          <w:rFonts w:hint="eastAsia"/>
        </w:rPr>
        <w:t>анализ</w:t>
      </w:r>
      <w:r>
        <w:t></w:t>
      </w:r>
      <w:r>
        <w:rPr>
          <w:rFonts w:hint="eastAsia"/>
        </w:rPr>
        <w:t>позволяет</w:t>
      </w:r>
      <w:r>
        <w:t></w:t>
      </w:r>
      <w:r>
        <w:rPr>
          <w:rFonts w:hint="eastAsia"/>
        </w:rPr>
        <w:t>выделить</w:t>
      </w:r>
      <w:r>
        <w:t></w:t>
      </w:r>
      <w:r>
        <w:rPr>
          <w:rFonts w:hint="eastAsia"/>
        </w:rPr>
        <w:t>группы</w:t>
      </w:r>
      <w:r>
        <w:t></w:t>
      </w:r>
      <w:r>
        <w:rPr>
          <w:rFonts w:hint="eastAsia"/>
        </w:rPr>
        <w:t>топонимов</w:t>
      </w:r>
      <w:r>
        <w:t></w:t>
      </w:r>
      <w:r>
        <w:t></w:t>
      </w:r>
      <w:r>
        <w:rPr>
          <w:rFonts w:hint="eastAsia"/>
        </w:rPr>
        <w:t>мотивированных</w:t>
      </w:r>
      <w:r>
        <w:t></w:t>
      </w:r>
      <w:r>
        <w:rPr>
          <w:rFonts w:hint="eastAsia"/>
        </w:rPr>
        <w:t>непосредственно</w:t>
      </w:r>
      <w:r>
        <w:t></w:t>
      </w:r>
      <w:r>
        <w:rPr>
          <w:rFonts w:hint="eastAsia"/>
        </w:rPr>
        <w:t>природой</w:t>
      </w:r>
      <w:r>
        <w:t></w:t>
      </w:r>
      <w:r>
        <w:t></w:t>
      </w:r>
      <w:r>
        <w:rPr>
          <w:rFonts w:hint="eastAsia"/>
        </w:rPr>
        <w:t>личными</w:t>
      </w:r>
      <w:r>
        <w:t></w:t>
      </w:r>
      <w:r>
        <w:rPr>
          <w:rFonts w:hint="eastAsia"/>
        </w:rPr>
        <w:t>именами</w:t>
      </w:r>
      <w:r>
        <w:t></w:t>
      </w:r>
      <w:r>
        <w:rPr>
          <w:rFonts w:hint="eastAsia"/>
        </w:rPr>
        <w:t>и</w:t>
      </w:r>
      <w:r>
        <w:t></w:t>
      </w:r>
      <w:r>
        <w:rPr>
          <w:rFonts w:hint="eastAsia"/>
        </w:rPr>
        <w:t>этнонимами</w:t>
      </w:r>
      <w:r>
        <w:t></w:t>
      </w:r>
    </w:p>
    <w:p w:rsidR="00384D76" w:rsidRDefault="00384D76" w:rsidP="00384D76">
      <w:r>
        <w:rPr>
          <w:rFonts w:hint="eastAsia"/>
        </w:rPr>
        <w:t>Согласно</w:t>
      </w:r>
      <w:r>
        <w:t></w:t>
      </w:r>
      <w:r>
        <w:rPr>
          <w:rFonts w:hint="eastAsia"/>
        </w:rPr>
        <w:t>принятой</w:t>
      </w:r>
      <w:r>
        <w:t></w:t>
      </w:r>
      <w:r>
        <w:rPr>
          <w:rFonts w:hint="eastAsia"/>
        </w:rPr>
        <w:t>в</w:t>
      </w:r>
      <w:r>
        <w:t></w:t>
      </w:r>
      <w:r>
        <w:rPr>
          <w:rFonts w:hint="eastAsia"/>
        </w:rPr>
        <w:t>нашем</w:t>
      </w:r>
      <w:r>
        <w:t></w:t>
      </w:r>
      <w:r>
        <w:rPr>
          <w:rFonts w:hint="eastAsia"/>
        </w:rPr>
        <w:t>диссертационном</w:t>
      </w:r>
      <w:r>
        <w:t></w:t>
      </w:r>
      <w:r>
        <w:rPr>
          <w:rFonts w:hint="eastAsia"/>
        </w:rPr>
        <w:t>исследовании</w:t>
      </w:r>
      <w:r>
        <w:t></w:t>
      </w:r>
      <w:r>
        <w:rPr>
          <w:rFonts w:hint="eastAsia"/>
        </w:rPr>
        <w:t>классификации</w:t>
      </w:r>
      <w:r>
        <w:t></w:t>
      </w:r>
      <w:r>
        <w:rPr>
          <w:rFonts w:hint="eastAsia"/>
        </w:rPr>
        <w:t>топонимического</w:t>
      </w:r>
      <w:r>
        <w:t></w:t>
      </w:r>
      <w:r>
        <w:rPr>
          <w:rFonts w:hint="eastAsia"/>
        </w:rPr>
        <w:t>материала</w:t>
      </w:r>
      <w:r>
        <w:t></w:t>
      </w:r>
      <w:r>
        <w:rPr>
          <w:rFonts w:hint="eastAsia"/>
        </w:rPr>
        <w:t>по</w:t>
      </w:r>
      <w:r>
        <w:t></w:t>
      </w:r>
      <w:r>
        <w:rPr>
          <w:rFonts w:hint="eastAsia"/>
        </w:rPr>
        <w:t>двум</w:t>
      </w:r>
      <w:r>
        <w:t></w:t>
      </w:r>
      <w:r>
        <w:rPr>
          <w:rFonts w:hint="eastAsia"/>
        </w:rPr>
        <w:t>признакам</w:t>
      </w:r>
      <w:r>
        <w:t></w:t>
      </w:r>
      <w:r>
        <w:t></w:t>
      </w:r>
      <w:r>
        <w:rPr>
          <w:rFonts w:hint="eastAsia"/>
        </w:rPr>
        <w:t>мотивации</w:t>
      </w:r>
      <w:r>
        <w:t></w:t>
      </w:r>
      <w:r>
        <w:rPr>
          <w:rFonts w:hint="eastAsia"/>
        </w:rPr>
        <w:t>и</w:t>
      </w:r>
      <w:r>
        <w:t></w:t>
      </w:r>
      <w:r>
        <w:rPr>
          <w:rFonts w:hint="eastAsia"/>
        </w:rPr>
        <w:t>происхождению</w:t>
      </w:r>
      <w:r>
        <w:t></w:t>
      </w:r>
      <w:r>
        <w:t></w:t>
      </w:r>
      <w:r>
        <w:rPr>
          <w:rFonts w:hint="eastAsia"/>
        </w:rPr>
        <w:t>в</w:t>
      </w:r>
      <w:r>
        <w:t></w:t>
      </w:r>
      <w:r>
        <w:rPr>
          <w:rFonts w:hint="eastAsia"/>
        </w:rPr>
        <w:t>пяти</w:t>
      </w:r>
      <w:r>
        <w:t></w:t>
      </w:r>
      <w:r>
        <w:rPr>
          <w:rFonts w:hint="eastAsia"/>
        </w:rPr>
        <w:t>рассмотренных</w:t>
      </w:r>
      <w:r>
        <w:t></w:t>
      </w:r>
      <w:r>
        <w:rPr>
          <w:rFonts w:hint="eastAsia"/>
        </w:rPr>
        <w:t>провинциях</w:t>
      </w:r>
      <w:r>
        <w:t></w:t>
      </w:r>
      <w:r>
        <w:rPr>
          <w:rFonts w:hint="eastAsia"/>
        </w:rPr>
        <w:t>мы</w:t>
      </w:r>
      <w:r>
        <w:t></w:t>
      </w:r>
      <w:r>
        <w:rPr>
          <w:rFonts w:hint="eastAsia"/>
        </w:rPr>
        <w:t>выделили</w:t>
      </w:r>
      <w:r>
        <w:t></w:t>
      </w:r>
      <w:r>
        <w:rPr>
          <w:rFonts w:hint="eastAsia"/>
        </w:rPr>
        <w:t>несколько</w:t>
      </w:r>
      <w:r>
        <w:t></w:t>
      </w:r>
      <w:r>
        <w:rPr>
          <w:rFonts w:hint="eastAsia"/>
        </w:rPr>
        <w:t>групп</w:t>
      </w:r>
      <w:r>
        <w:t></w:t>
      </w:r>
      <w:r>
        <w:rPr>
          <w:rFonts w:hint="eastAsia"/>
        </w:rPr>
        <w:t>топонимической</w:t>
      </w:r>
      <w:r>
        <w:t></w:t>
      </w:r>
      <w:r>
        <w:rPr>
          <w:rFonts w:hint="eastAsia"/>
        </w:rPr>
        <w:t>лексики</w:t>
      </w:r>
      <w:r>
        <w:t></w:t>
      </w:r>
      <w:r>
        <w:t></w:t>
      </w:r>
      <w:r>
        <w:rPr>
          <w:rFonts w:hint="eastAsia"/>
        </w:rPr>
        <w:t>В</w:t>
      </w:r>
      <w:r>
        <w:t></w:t>
      </w:r>
      <w:r>
        <w:rPr>
          <w:rFonts w:hint="eastAsia"/>
        </w:rPr>
        <w:t>каждой</w:t>
      </w:r>
      <w:r>
        <w:t></w:t>
      </w:r>
      <w:r>
        <w:rPr>
          <w:rFonts w:hint="eastAsia"/>
        </w:rPr>
        <w:t>провинции</w:t>
      </w:r>
      <w:r>
        <w:t></w:t>
      </w:r>
      <w:r>
        <w:rPr>
          <w:rFonts w:hint="eastAsia"/>
        </w:rPr>
        <w:t>преобладание</w:t>
      </w:r>
      <w:r>
        <w:t></w:t>
      </w:r>
      <w:r>
        <w:rPr>
          <w:rFonts w:hint="eastAsia"/>
        </w:rPr>
        <w:t>топономинаций</w:t>
      </w:r>
      <w:r>
        <w:t></w:t>
      </w:r>
      <w:r>
        <w:rPr>
          <w:rFonts w:hint="eastAsia"/>
        </w:rPr>
        <w:t>определённой</w:t>
      </w:r>
      <w:r>
        <w:t></w:t>
      </w:r>
      <w:r>
        <w:rPr>
          <w:rFonts w:hint="eastAsia"/>
        </w:rPr>
        <w:t>группы</w:t>
      </w:r>
      <w:r>
        <w:t></w:t>
      </w:r>
      <w:r>
        <w:rPr>
          <w:rFonts w:hint="eastAsia"/>
        </w:rPr>
        <w:t>варьируется</w:t>
      </w:r>
      <w:r>
        <w:t></w:t>
      </w:r>
      <w:r>
        <w:rPr>
          <w:rFonts w:hint="eastAsia"/>
        </w:rPr>
        <w:t>в</w:t>
      </w:r>
      <w:r>
        <w:t></w:t>
      </w:r>
      <w:r>
        <w:rPr>
          <w:rFonts w:hint="eastAsia"/>
        </w:rPr>
        <w:t>зависимости</w:t>
      </w:r>
      <w:r>
        <w:t></w:t>
      </w:r>
      <w:r>
        <w:rPr>
          <w:rFonts w:hint="eastAsia"/>
        </w:rPr>
        <w:t>от</w:t>
      </w:r>
      <w:r>
        <w:t></w:t>
      </w:r>
      <w:r>
        <w:rPr>
          <w:rFonts w:hint="eastAsia"/>
        </w:rPr>
        <w:t>исторических</w:t>
      </w:r>
      <w:r>
        <w:t></w:t>
      </w:r>
      <w:r>
        <w:t></w:t>
      </w:r>
      <w:r>
        <w:rPr>
          <w:rFonts w:hint="eastAsia"/>
        </w:rPr>
        <w:t>политических</w:t>
      </w:r>
      <w:r>
        <w:t></w:t>
      </w:r>
      <w:r>
        <w:t></w:t>
      </w:r>
      <w:r>
        <w:rPr>
          <w:rFonts w:hint="eastAsia"/>
        </w:rPr>
        <w:t>лингвистических</w:t>
      </w:r>
      <w:r>
        <w:t></w:t>
      </w:r>
      <w:r>
        <w:t></w:t>
      </w:r>
      <w:r>
        <w:rPr>
          <w:rFonts w:hint="eastAsia"/>
        </w:rPr>
        <w:t>географических</w:t>
      </w:r>
      <w:r>
        <w:t></w:t>
      </w:r>
      <w:r>
        <w:rPr>
          <w:rFonts w:hint="eastAsia"/>
        </w:rPr>
        <w:t>условий</w:t>
      </w:r>
      <w:r>
        <w:t></w:t>
      </w:r>
      <w:r>
        <w:t></w:t>
      </w:r>
      <w:r>
        <w:rPr>
          <w:rFonts w:hint="eastAsia"/>
        </w:rPr>
        <w:t>в</w:t>
      </w:r>
      <w:r>
        <w:t></w:t>
      </w:r>
      <w:r>
        <w:rPr>
          <w:rFonts w:hint="eastAsia"/>
        </w:rPr>
        <w:t>которых</w:t>
      </w:r>
      <w:r>
        <w:t></w:t>
      </w:r>
      <w:r>
        <w:rPr>
          <w:rFonts w:hint="eastAsia"/>
        </w:rPr>
        <w:t>они</w:t>
      </w:r>
      <w:r>
        <w:t></w:t>
      </w:r>
      <w:r>
        <w:rPr>
          <w:rFonts w:hint="eastAsia"/>
        </w:rPr>
        <w:t>формировались</w:t>
      </w:r>
      <w:r>
        <w:t></w:t>
      </w:r>
    </w:p>
    <w:p w:rsidR="00384D76" w:rsidRDefault="00384D76" w:rsidP="00384D76">
      <w:r>
        <w:rPr>
          <w:rFonts w:hint="eastAsia"/>
        </w:rPr>
        <w:t>Для</w:t>
      </w:r>
      <w:r>
        <w:t></w:t>
      </w:r>
      <w:r>
        <w:rPr>
          <w:rFonts w:hint="eastAsia"/>
        </w:rPr>
        <w:t>провинции</w:t>
      </w:r>
      <w:r>
        <w:t></w:t>
      </w:r>
      <w:r>
        <w:rPr>
          <w:rFonts w:hint="eastAsia"/>
        </w:rPr>
        <w:t>Ньюфаундленд</w:t>
      </w:r>
      <w:r>
        <w:t></w:t>
      </w:r>
      <w:r>
        <w:rPr>
          <w:rFonts w:hint="eastAsia"/>
        </w:rPr>
        <w:t>и</w:t>
      </w:r>
      <w:r>
        <w:t></w:t>
      </w:r>
      <w:r>
        <w:rPr>
          <w:rFonts w:hint="eastAsia"/>
        </w:rPr>
        <w:t>Лабрадор</w:t>
      </w:r>
      <w:r>
        <w:t></w:t>
      </w:r>
      <w:r>
        <w:rPr>
          <w:rFonts w:hint="eastAsia"/>
        </w:rPr>
        <w:t>характерно</w:t>
      </w:r>
      <w:r>
        <w:t></w:t>
      </w:r>
      <w:r>
        <w:rPr>
          <w:rFonts w:hint="eastAsia"/>
        </w:rPr>
        <w:t>преобладание</w:t>
      </w:r>
      <w:r>
        <w:t></w:t>
      </w:r>
      <w:r>
        <w:rPr>
          <w:rFonts w:hint="eastAsia"/>
        </w:rPr>
        <w:t>топономинаций</w:t>
      </w:r>
      <w:r>
        <w:t></w:t>
      </w:r>
      <w:r>
        <w:t></w:t>
      </w:r>
      <w:r>
        <w:rPr>
          <w:rFonts w:hint="eastAsia"/>
        </w:rPr>
        <w:t>мотивированных</w:t>
      </w:r>
      <w:r>
        <w:t></w:t>
      </w:r>
      <w:r>
        <w:rPr>
          <w:rFonts w:hint="eastAsia"/>
        </w:rPr>
        <w:t>физическими</w:t>
      </w:r>
      <w:r>
        <w:t></w:t>
      </w:r>
      <w:r>
        <w:rPr>
          <w:rFonts w:hint="eastAsia"/>
        </w:rPr>
        <w:t>характеристиками</w:t>
      </w:r>
      <w:r>
        <w:t></w:t>
      </w:r>
      <w:r>
        <w:rPr>
          <w:rFonts w:hint="eastAsia"/>
        </w:rPr>
        <w:t>местности</w:t>
      </w:r>
      <w:r>
        <w:t></w:t>
      </w:r>
      <w:r>
        <w:t></w:t>
      </w:r>
      <w:r>
        <w:rPr>
          <w:rFonts w:hint="eastAsia"/>
        </w:rPr>
        <w:t>отражающими</w:t>
      </w:r>
      <w:r>
        <w:t></w:t>
      </w:r>
      <w:r>
        <w:rPr>
          <w:rFonts w:hint="eastAsia"/>
        </w:rPr>
        <w:t>разнообразную</w:t>
      </w:r>
      <w:r>
        <w:t></w:t>
      </w:r>
      <w:r>
        <w:rPr>
          <w:rFonts w:hint="eastAsia"/>
        </w:rPr>
        <w:t>флору</w:t>
      </w:r>
      <w:r>
        <w:t></w:t>
      </w:r>
      <w:r>
        <w:rPr>
          <w:rFonts w:hint="eastAsia"/>
        </w:rPr>
        <w:t>и</w:t>
      </w:r>
      <w:r>
        <w:t></w:t>
      </w:r>
      <w:r>
        <w:rPr>
          <w:rFonts w:hint="eastAsia"/>
        </w:rPr>
        <w:t>фауну</w:t>
      </w:r>
      <w:r>
        <w:t></w:t>
      </w:r>
      <w:r>
        <w:rPr>
          <w:rFonts w:hint="eastAsia"/>
        </w:rPr>
        <w:t>острова</w:t>
      </w:r>
      <w:r>
        <w:t></w:t>
      </w:r>
      <w:r>
        <w:rPr>
          <w:rFonts w:hint="eastAsia"/>
        </w:rPr>
        <w:t>и</w:t>
      </w:r>
      <w:r>
        <w:t></w:t>
      </w:r>
      <w:r>
        <w:rPr>
          <w:rFonts w:hint="eastAsia"/>
        </w:rPr>
        <w:t>посвященными</w:t>
      </w:r>
      <w:r>
        <w:t></w:t>
      </w:r>
      <w:r>
        <w:rPr>
          <w:rFonts w:hint="eastAsia"/>
        </w:rPr>
        <w:t>мореплаванию</w:t>
      </w:r>
      <w:r>
        <w:t></w:t>
      </w:r>
      <w:r>
        <w:t></w:t>
      </w:r>
      <w:r>
        <w:rPr>
          <w:rFonts w:hint="eastAsia"/>
        </w:rPr>
        <w:t>Также</w:t>
      </w:r>
      <w:r>
        <w:t></w:t>
      </w:r>
      <w:r>
        <w:rPr>
          <w:rFonts w:hint="eastAsia"/>
        </w:rPr>
        <w:t>встречается</w:t>
      </w:r>
      <w:r>
        <w:t></w:t>
      </w:r>
      <w:r>
        <w:rPr>
          <w:rFonts w:hint="eastAsia"/>
        </w:rPr>
        <w:t>лексика</w:t>
      </w:r>
      <w:r>
        <w:t></w:t>
      </w:r>
      <w:r>
        <w:t></w:t>
      </w:r>
      <w:r>
        <w:rPr>
          <w:rFonts w:hint="eastAsia"/>
        </w:rPr>
        <w:t>в</w:t>
      </w:r>
      <w:r>
        <w:t></w:t>
      </w:r>
      <w:r>
        <w:rPr>
          <w:rFonts w:hint="eastAsia"/>
        </w:rPr>
        <w:t>составе</w:t>
      </w:r>
      <w:r>
        <w:t></w:t>
      </w:r>
      <w:r>
        <w:rPr>
          <w:rFonts w:hint="eastAsia"/>
        </w:rPr>
        <w:t>которой</w:t>
      </w:r>
      <w:r>
        <w:t></w:t>
      </w:r>
      <w:r>
        <w:rPr>
          <w:rFonts w:hint="eastAsia"/>
        </w:rPr>
        <w:t>упоминается</w:t>
      </w:r>
      <w:r>
        <w:t></w:t>
      </w:r>
      <w:r>
        <w:rPr>
          <w:rFonts w:hint="eastAsia"/>
        </w:rPr>
        <w:t>имена</w:t>
      </w:r>
      <w:r>
        <w:t></w:t>
      </w:r>
      <w:r>
        <w:rPr>
          <w:rFonts w:hint="eastAsia"/>
        </w:rPr>
        <w:t>Святых</w:t>
      </w:r>
      <w:r>
        <w:t></w:t>
      </w:r>
      <w:r>
        <w:rPr>
          <w:rFonts w:hint="eastAsia"/>
        </w:rPr>
        <w:t>и</w:t>
      </w:r>
      <w:r>
        <w:t></w:t>
      </w:r>
      <w:r>
        <w:rPr>
          <w:rFonts w:hint="eastAsia"/>
        </w:rPr>
        <w:t>религиозных</w:t>
      </w:r>
      <w:r>
        <w:t></w:t>
      </w:r>
      <w:r>
        <w:rPr>
          <w:rFonts w:hint="eastAsia"/>
        </w:rPr>
        <w:t>праздников</w:t>
      </w:r>
      <w:r>
        <w:t></w:t>
      </w:r>
      <w:r>
        <w:t></w:t>
      </w:r>
      <w:r>
        <w:rPr>
          <w:rFonts w:hint="eastAsia"/>
        </w:rPr>
        <w:t>С</w:t>
      </w:r>
      <w:r>
        <w:t></w:t>
      </w:r>
      <w:r>
        <w:rPr>
          <w:rFonts w:hint="eastAsia"/>
        </w:rPr>
        <w:t>появлением</w:t>
      </w:r>
      <w:r>
        <w:t></w:t>
      </w:r>
      <w:r>
        <w:rPr>
          <w:rFonts w:hint="eastAsia"/>
        </w:rPr>
        <w:t>первых</w:t>
      </w:r>
      <w:r>
        <w:t></w:t>
      </w:r>
      <w:r>
        <w:rPr>
          <w:rFonts w:hint="eastAsia"/>
        </w:rPr>
        <w:t>постоянных</w:t>
      </w:r>
      <w:r>
        <w:t></w:t>
      </w:r>
      <w:r>
        <w:rPr>
          <w:rFonts w:hint="eastAsia"/>
        </w:rPr>
        <w:t>английских</w:t>
      </w:r>
      <w:r>
        <w:t></w:t>
      </w:r>
      <w:r>
        <w:rPr>
          <w:rFonts w:hint="eastAsia"/>
        </w:rPr>
        <w:t>поселений</w:t>
      </w:r>
      <w:r>
        <w:t></w:t>
      </w:r>
      <w:r>
        <w:rPr>
          <w:rFonts w:hint="eastAsia"/>
        </w:rPr>
        <w:t>в</w:t>
      </w:r>
      <w:r>
        <w:t></w:t>
      </w:r>
      <w:r>
        <w:rPr>
          <w:rFonts w:hint="eastAsia"/>
        </w:rPr>
        <w:t>начале</w:t>
      </w:r>
      <w:r>
        <w:t></w:t>
      </w:r>
      <w:r>
        <w:t></w:t>
      </w:r>
      <w:r>
        <w:t></w:t>
      </w:r>
      <w:r>
        <w:t></w:t>
      </w:r>
      <w:r>
        <w:t></w:t>
      </w:r>
      <w:r>
        <w:t></w:t>
      </w:r>
      <w:r>
        <w:rPr>
          <w:rFonts w:hint="eastAsia"/>
        </w:rPr>
        <w:t>в</w:t>
      </w:r>
      <w:r>
        <w:t></w:t>
      </w:r>
      <w:r>
        <w:t></w:t>
      </w:r>
      <w:r>
        <w:t></w:t>
      </w:r>
      <w:r>
        <w:rPr>
          <w:rFonts w:hint="eastAsia"/>
        </w:rPr>
        <w:t>французские</w:t>
      </w:r>
      <w:r>
        <w:t></w:t>
      </w:r>
      <w:r>
        <w:t></w:t>
      </w:r>
      <w:r>
        <w:rPr>
          <w:rFonts w:hint="eastAsia"/>
        </w:rPr>
        <w:t>баскские</w:t>
      </w:r>
      <w:r>
        <w:t></w:t>
      </w:r>
      <w:r>
        <w:rPr>
          <w:rFonts w:hint="eastAsia"/>
        </w:rPr>
        <w:t>и</w:t>
      </w:r>
      <w:r>
        <w:t></w:t>
      </w:r>
      <w:r>
        <w:rPr>
          <w:rFonts w:hint="eastAsia"/>
        </w:rPr>
        <w:t>португальские</w:t>
      </w:r>
      <w:r>
        <w:t></w:t>
      </w:r>
      <w:r>
        <w:rPr>
          <w:rFonts w:hint="eastAsia"/>
        </w:rPr>
        <w:t>названия</w:t>
      </w:r>
      <w:r>
        <w:t></w:t>
      </w:r>
      <w:r>
        <w:t></w:t>
      </w:r>
      <w:r>
        <w:rPr>
          <w:rFonts w:hint="eastAsia"/>
        </w:rPr>
        <w:t>в</w:t>
      </w:r>
      <w:r>
        <w:t></w:t>
      </w:r>
      <w:r>
        <w:rPr>
          <w:rFonts w:hint="eastAsia"/>
        </w:rPr>
        <w:t>отличие</w:t>
      </w:r>
      <w:r>
        <w:t></w:t>
      </w:r>
      <w:r>
        <w:rPr>
          <w:rFonts w:hint="eastAsia"/>
        </w:rPr>
        <w:t>от</w:t>
      </w:r>
      <w:r>
        <w:t></w:t>
      </w:r>
      <w:r>
        <w:rPr>
          <w:rFonts w:hint="eastAsia"/>
        </w:rPr>
        <w:t>аборигенных</w:t>
      </w:r>
      <w:r>
        <w:t></w:t>
      </w:r>
      <w:r>
        <w:t></w:t>
      </w:r>
      <w:r>
        <w:rPr>
          <w:rFonts w:hint="eastAsia"/>
        </w:rPr>
        <w:t>подверглись</w:t>
      </w:r>
      <w:r>
        <w:t></w:t>
      </w:r>
      <w:r>
        <w:rPr>
          <w:rFonts w:hint="eastAsia"/>
        </w:rPr>
        <w:t>фонетическому</w:t>
      </w:r>
      <w:r>
        <w:t></w:t>
      </w:r>
      <w:r>
        <w:rPr>
          <w:rFonts w:hint="eastAsia"/>
        </w:rPr>
        <w:t>или</w:t>
      </w:r>
      <w:r>
        <w:t></w:t>
      </w:r>
      <w:r>
        <w:rPr>
          <w:rFonts w:hint="eastAsia"/>
        </w:rPr>
        <w:t>лексическому</w:t>
      </w:r>
      <w:r>
        <w:t></w:t>
      </w:r>
      <w:r>
        <w:rPr>
          <w:rFonts w:hint="eastAsia"/>
        </w:rPr>
        <w:t>искажению</w:t>
      </w:r>
      <w:r>
        <w:t></w:t>
      </w:r>
      <w:r>
        <w:rPr>
          <w:rFonts w:hint="eastAsia"/>
        </w:rPr>
        <w:t>или</w:t>
      </w:r>
      <w:r>
        <w:t></w:t>
      </w:r>
      <w:r>
        <w:rPr>
          <w:rFonts w:hint="eastAsia"/>
        </w:rPr>
        <w:t>переводу</w:t>
      </w:r>
      <w:r>
        <w:t></w:t>
      </w:r>
      <w:r>
        <w:rPr>
          <w:rFonts w:hint="eastAsia"/>
        </w:rPr>
        <w:t>на</w:t>
      </w:r>
      <w:r>
        <w:t></w:t>
      </w:r>
      <w:r>
        <w:rPr>
          <w:rFonts w:hint="eastAsia"/>
        </w:rPr>
        <w:t>английский</w:t>
      </w:r>
      <w:r>
        <w:t></w:t>
      </w:r>
      <w:r>
        <w:rPr>
          <w:rFonts w:hint="eastAsia"/>
        </w:rPr>
        <w:t>язык</w:t>
      </w:r>
      <w:r>
        <w:t></w:t>
      </w:r>
    </w:p>
    <w:p w:rsidR="00384D76" w:rsidRDefault="00384D76" w:rsidP="00384D76">
      <w:r>
        <w:rPr>
          <w:rFonts w:hint="eastAsia"/>
        </w:rPr>
        <w:t>В</w:t>
      </w:r>
      <w:r>
        <w:t></w:t>
      </w:r>
      <w:r>
        <w:rPr>
          <w:rFonts w:hint="eastAsia"/>
        </w:rPr>
        <w:t>Новой</w:t>
      </w:r>
      <w:r>
        <w:t></w:t>
      </w:r>
      <w:r>
        <w:rPr>
          <w:rFonts w:hint="eastAsia"/>
        </w:rPr>
        <w:t>Шотландии</w:t>
      </w:r>
      <w:r>
        <w:t></w:t>
      </w:r>
      <w:r>
        <w:rPr>
          <w:rFonts w:hint="eastAsia"/>
        </w:rPr>
        <w:t>преобладают</w:t>
      </w:r>
      <w:r>
        <w:t></w:t>
      </w:r>
      <w:r>
        <w:rPr>
          <w:rFonts w:hint="eastAsia"/>
        </w:rPr>
        <w:t>топономинации</w:t>
      </w:r>
      <w:r>
        <w:t></w:t>
      </w:r>
      <w:r>
        <w:rPr>
          <w:rFonts w:hint="eastAsia"/>
        </w:rPr>
        <w:t>шотландского</w:t>
      </w:r>
      <w:r>
        <w:t></w:t>
      </w:r>
      <w:r>
        <w:rPr>
          <w:rFonts w:hint="eastAsia"/>
        </w:rPr>
        <w:t>происхождения</w:t>
      </w:r>
      <w:r>
        <w:t></w:t>
      </w:r>
      <w:r>
        <w:t></w:t>
      </w:r>
      <w:r>
        <w:rPr>
          <w:rFonts w:hint="eastAsia"/>
        </w:rPr>
        <w:t>Французские</w:t>
      </w:r>
      <w:r>
        <w:t></w:t>
      </w:r>
      <w:r>
        <w:rPr>
          <w:rFonts w:hint="eastAsia"/>
        </w:rPr>
        <w:t>заимствованные</w:t>
      </w:r>
      <w:r>
        <w:t></w:t>
      </w:r>
      <w:r>
        <w:rPr>
          <w:rFonts w:hint="eastAsia"/>
        </w:rPr>
        <w:t>имена</w:t>
      </w:r>
      <w:r>
        <w:t></w:t>
      </w:r>
      <w:r>
        <w:rPr>
          <w:rFonts w:hint="eastAsia"/>
        </w:rPr>
        <w:t>подверглись</w:t>
      </w:r>
      <w:r>
        <w:t></w:t>
      </w:r>
      <w:r>
        <w:rPr>
          <w:rFonts w:hint="eastAsia"/>
        </w:rPr>
        <w:t>англизации</w:t>
      </w:r>
      <w:r>
        <w:t></w:t>
      </w:r>
      <w:r>
        <w:t></w:t>
      </w:r>
      <w:r>
        <w:rPr>
          <w:rFonts w:hint="eastAsia"/>
        </w:rPr>
        <w:t>индейские</w:t>
      </w:r>
      <w:r>
        <w:t></w:t>
      </w:r>
      <w:r>
        <w:rPr>
          <w:rFonts w:hint="eastAsia"/>
        </w:rPr>
        <w:t>названия</w:t>
      </w:r>
      <w:r>
        <w:t></w:t>
      </w:r>
      <w:r>
        <w:rPr>
          <w:rFonts w:hint="eastAsia"/>
        </w:rPr>
        <w:t>сохранили</w:t>
      </w:r>
      <w:r>
        <w:t></w:t>
      </w:r>
      <w:r>
        <w:rPr>
          <w:rFonts w:hint="eastAsia"/>
        </w:rPr>
        <w:t>оригинальную</w:t>
      </w:r>
      <w:r>
        <w:t></w:t>
      </w:r>
      <w:r>
        <w:rPr>
          <w:rFonts w:hint="eastAsia"/>
        </w:rPr>
        <w:t>форму</w:t>
      </w:r>
      <w:r>
        <w:t></w:t>
      </w:r>
      <w:r>
        <w:t></w:t>
      </w:r>
      <w:r>
        <w:rPr>
          <w:rFonts w:hint="eastAsia"/>
        </w:rPr>
        <w:t>Группы</w:t>
      </w:r>
      <w:r>
        <w:t></w:t>
      </w:r>
      <w:r>
        <w:rPr>
          <w:rFonts w:hint="eastAsia"/>
        </w:rPr>
        <w:t>коммеморативных</w:t>
      </w:r>
      <w:r>
        <w:t></w:t>
      </w:r>
      <w:r>
        <w:rPr>
          <w:rFonts w:hint="eastAsia"/>
        </w:rPr>
        <w:t>названий</w:t>
      </w:r>
      <w:r>
        <w:t></w:t>
      </w:r>
      <w:r>
        <w:rPr>
          <w:rFonts w:hint="eastAsia"/>
        </w:rPr>
        <w:t>в</w:t>
      </w:r>
      <w:r>
        <w:t></w:t>
      </w:r>
      <w:r>
        <w:rPr>
          <w:rFonts w:hint="eastAsia"/>
        </w:rPr>
        <w:t>честь</w:t>
      </w:r>
      <w:r>
        <w:t></w:t>
      </w:r>
      <w:r>
        <w:rPr>
          <w:rFonts w:hint="eastAsia"/>
        </w:rPr>
        <w:t>коронованных</w:t>
      </w:r>
      <w:r>
        <w:t></w:t>
      </w:r>
      <w:r>
        <w:rPr>
          <w:rFonts w:hint="eastAsia"/>
        </w:rPr>
        <w:t>особ</w:t>
      </w:r>
      <w:r>
        <w:t></w:t>
      </w:r>
      <w:r>
        <w:t></w:t>
      </w:r>
      <w:r>
        <w:rPr>
          <w:rFonts w:hint="eastAsia"/>
        </w:rPr>
        <w:t>первых</w:t>
      </w:r>
      <w:r>
        <w:t></w:t>
      </w:r>
      <w:r>
        <w:rPr>
          <w:rFonts w:hint="eastAsia"/>
        </w:rPr>
        <w:t>британских</w:t>
      </w:r>
      <w:r>
        <w:t></w:t>
      </w:r>
      <w:r>
        <w:rPr>
          <w:rFonts w:hint="eastAsia"/>
        </w:rPr>
        <w:t>поселенцев</w:t>
      </w:r>
      <w:r>
        <w:t></w:t>
      </w:r>
      <w:r>
        <w:rPr>
          <w:rFonts w:hint="eastAsia"/>
        </w:rPr>
        <w:t>и</w:t>
      </w:r>
      <w:r>
        <w:t></w:t>
      </w:r>
      <w:r>
        <w:rPr>
          <w:rFonts w:hint="eastAsia"/>
        </w:rPr>
        <w:t>выдающихся</w:t>
      </w:r>
      <w:r>
        <w:t></w:t>
      </w:r>
      <w:r>
        <w:rPr>
          <w:rFonts w:hint="eastAsia"/>
        </w:rPr>
        <w:t>деятелей</w:t>
      </w:r>
      <w:r>
        <w:t></w:t>
      </w:r>
      <w:r>
        <w:t></w:t>
      </w:r>
      <w:r>
        <w:rPr>
          <w:rFonts w:hint="eastAsia"/>
        </w:rPr>
        <w:t>наиболее</w:t>
      </w:r>
      <w:r>
        <w:t></w:t>
      </w:r>
      <w:r>
        <w:rPr>
          <w:rFonts w:hint="eastAsia"/>
        </w:rPr>
        <w:t>многочисленны</w:t>
      </w:r>
      <w:r>
        <w:t></w:t>
      </w:r>
      <w:r>
        <w:t></w:t>
      </w:r>
      <w:r>
        <w:rPr>
          <w:rFonts w:hint="eastAsia"/>
        </w:rPr>
        <w:t>Также</w:t>
      </w:r>
      <w:r>
        <w:t></w:t>
      </w:r>
      <w:r>
        <w:rPr>
          <w:rFonts w:hint="eastAsia"/>
        </w:rPr>
        <w:t>имеют</w:t>
      </w:r>
      <w:r>
        <w:t></w:t>
      </w:r>
      <w:r>
        <w:rPr>
          <w:rFonts w:hint="eastAsia"/>
        </w:rPr>
        <w:t>место</w:t>
      </w:r>
      <w:r>
        <w:t></w:t>
      </w:r>
      <w:r>
        <w:rPr>
          <w:rFonts w:hint="eastAsia"/>
        </w:rPr>
        <w:t>названия</w:t>
      </w:r>
      <w:r>
        <w:t></w:t>
      </w:r>
      <w:r>
        <w:t></w:t>
      </w:r>
      <w:r>
        <w:t></w:t>
      </w:r>
      <w:r>
        <w:rPr>
          <w:rFonts w:hint="eastAsia"/>
        </w:rPr>
        <w:t>переносы</w:t>
      </w:r>
      <w:r>
        <w:t></w:t>
      </w:r>
      <w:r>
        <w:rPr>
          <w:rFonts w:hint="eastAsia"/>
        </w:rPr>
        <w:t>шотландского</w:t>
      </w:r>
      <w:r>
        <w:t></w:t>
      </w:r>
      <w:r>
        <w:rPr>
          <w:rFonts w:hint="eastAsia"/>
        </w:rPr>
        <w:t>и</w:t>
      </w:r>
      <w:r>
        <w:t></w:t>
      </w:r>
      <w:r>
        <w:rPr>
          <w:rFonts w:hint="eastAsia"/>
        </w:rPr>
        <w:t>английского</w:t>
      </w:r>
      <w:r>
        <w:t></w:t>
      </w:r>
      <w:r>
        <w:rPr>
          <w:rFonts w:hint="eastAsia"/>
        </w:rPr>
        <w:t>происхождения</w:t>
      </w:r>
      <w:r>
        <w:t></w:t>
      </w:r>
    </w:p>
    <w:p w:rsidR="00384D76" w:rsidRDefault="00384D76" w:rsidP="00384D76">
      <w:r>
        <w:rPr>
          <w:rFonts w:hint="eastAsia"/>
        </w:rPr>
        <w:t>Провинцию</w:t>
      </w:r>
      <w:r>
        <w:t></w:t>
      </w:r>
      <w:r>
        <w:rPr>
          <w:rFonts w:hint="eastAsia"/>
        </w:rPr>
        <w:t>Ныо</w:t>
      </w:r>
      <w:r>
        <w:t></w:t>
      </w:r>
      <w:r>
        <w:rPr>
          <w:rFonts w:hint="eastAsia"/>
        </w:rPr>
        <w:t>Брансуик</w:t>
      </w:r>
      <w:r>
        <w:t></w:t>
      </w:r>
      <w:r>
        <w:rPr>
          <w:rFonts w:hint="eastAsia"/>
        </w:rPr>
        <w:t>отличают</w:t>
      </w:r>
      <w:r>
        <w:t></w:t>
      </w:r>
      <w:r>
        <w:rPr>
          <w:rFonts w:hint="eastAsia"/>
        </w:rPr>
        <w:t>топонимы</w:t>
      </w:r>
      <w:r>
        <w:t></w:t>
      </w:r>
      <w:r>
        <w:rPr>
          <w:rFonts w:hint="eastAsia"/>
        </w:rPr>
        <w:t>французского</w:t>
      </w:r>
      <w:r>
        <w:t></w:t>
      </w:r>
      <w:r>
        <w:rPr>
          <w:rFonts w:hint="eastAsia"/>
        </w:rPr>
        <w:t>происхождения</w:t>
      </w:r>
      <w:r>
        <w:t></w:t>
      </w:r>
      <w:r>
        <w:t></w:t>
      </w:r>
      <w:r>
        <w:rPr>
          <w:rFonts w:hint="eastAsia"/>
        </w:rPr>
        <w:t>многие</w:t>
      </w:r>
      <w:r>
        <w:t></w:t>
      </w:r>
      <w:r>
        <w:rPr>
          <w:rFonts w:hint="eastAsia"/>
        </w:rPr>
        <w:t>из</w:t>
      </w:r>
      <w:r>
        <w:t></w:t>
      </w:r>
      <w:r>
        <w:rPr>
          <w:rFonts w:hint="eastAsia"/>
        </w:rPr>
        <w:t>которых</w:t>
      </w:r>
      <w:r>
        <w:t></w:t>
      </w:r>
      <w:r>
        <w:rPr>
          <w:rFonts w:hint="eastAsia"/>
        </w:rPr>
        <w:t>остались</w:t>
      </w:r>
      <w:r>
        <w:t></w:t>
      </w:r>
      <w:r>
        <w:rPr>
          <w:rFonts w:hint="eastAsia"/>
        </w:rPr>
        <w:t>в</w:t>
      </w:r>
      <w:r>
        <w:t></w:t>
      </w:r>
      <w:r>
        <w:rPr>
          <w:rFonts w:hint="eastAsia"/>
        </w:rPr>
        <w:t>неизменном</w:t>
      </w:r>
      <w:r>
        <w:t></w:t>
      </w:r>
      <w:r>
        <w:rPr>
          <w:rFonts w:hint="eastAsia"/>
        </w:rPr>
        <w:t>виде</w:t>
      </w:r>
      <w:r>
        <w:t></w:t>
      </w:r>
      <w:r>
        <w:t></w:t>
      </w:r>
      <w:r>
        <w:rPr>
          <w:rFonts w:hint="eastAsia"/>
        </w:rPr>
        <w:t>и</w:t>
      </w:r>
      <w:r>
        <w:t></w:t>
      </w:r>
      <w:r>
        <w:rPr>
          <w:rFonts w:hint="eastAsia"/>
        </w:rPr>
        <w:t>индейские</w:t>
      </w:r>
      <w:r>
        <w:t></w:t>
      </w:r>
      <w:r>
        <w:rPr>
          <w:rFonts w:hint="eastAsia"/>
        </w:rPr>
        <w:t>географические</w:t>
      </w:r>
      <w:r>
        <w:t></w:t>
      </w:r>
      <w:r>
        <w:rPr>
          <w:rFonts w:hint="eastAsia"/>
        </w:rPr>
        <w:t>имена</w:t>
      </w:r>
      <w:r>
        <w:t></w:t>
      </w:r>
      <w:r>
        <w:t></w:t>
      </w:r>
      <w:r>
        <w:rPr>
          <w:rFonts w:hint="eastAsia"/>
        </w:rPr>
        <w:t>которые</w:t>
      </w:r>
      <w:r>
        <w:t></w:t>
      </w:r>
      <w:r>
        <w:rPr>
          <w:rFonts w:hint="eastAsia"/>
        </w:rPr>
        <w:t>частично</w:t>
      </w:r>
      <w:r>
        <w:t></w:t>
      </w:r>
      <w:r>
        <w:rPr>
          <w:rFonts w:hint="eastAsia"/>
        </w:rPr>
        <w:t>подверглись</w:t>
      </w:r>
      <w:r>
        <w:t></w:t>
      </w:r>
      <w:r>
        <w:rPr>
          <w:rFonts w:hint="eastAsia"/>
        </w:rPr>
        <w:t>франсизации</w:t>
      </w:r>
      <w:r>
        <w:t></w:t>
      </w:r>
      <w:r>
        <w:t></w:t>
      </w:r>
      <w:r>
        <w:rPr>
          <w:rFonts w:hint="eastAsia"/>
        </w:rPr>
        <w:t>Названия</w:t>
      </w:r>
      <w:r>
        <w:t></w:t>
      </w:r>
      <w:r>
        <w:t></w:t>
      </w:r>
      <w:r>
        <w:rPr>
          <w:rFonts w:hint="eastAsia"/>
        </w:rPr>
        <w:t>данные</w:t>
      </w:r>
      <w:r>
        <w:t></w:t>
      </w:r>
      <w:r>
        <w:rPr>
          <w:rFonts w:hint="eastAsia"/>
        </w:rPr>
        <w:t>выходцами</w:t>
      </w:r>
      <w:r>
        <w:t></w:t>
      </w:r>
      <w:r>
        <w:rPr>
          <w:rFonts w:hint="eastAsia"/>
        </w:rPr>
        <w:t>из</w:t>
      </w:r>
      <w:r>
        <w:t></w:t>
      </w:r>
      <w:r>
        <w:rPr>
          <w:rFonts w:hint="eastAsia"/>
        </w:rPr>
        <w:t>Новой</w:t>
      </w:r>
      <w:r>
        <w:t></w:t>
      </w:r>
      <w:r>
        <w:rPr>
          <w:rFonts w:hint="eastAsia"/>
        </w:rPr>
        <w:t>Англии</w:t>
      </w:r>
      <w:r>
        <w:t></w:t>
      </w:r>
      <w:r>
        <w:t></w:t>
      </w:r>
      <w:r>
        <w:rPr>
          <w:rFonts w:hint="eastAsia"/>
        </w:rPr>
        <w:t>Ирландии</w:t>
      </w:r>
      <w:r>
        <w:t></w:t>
      </w:r>
      <w:r>
        <w:rPr>
          <w:rFonts w:hint="eastAsia"/>
        </w:rPr>
        <w:t>и</w:t>
      </w:r>
      <w:r>
        <w:t></w:t>
      </w:r>
      <w:r>
        <w:rPr>
          <w:rFonts w:hint="eastAsia"/>
        </w:rPr>
        <w:t>Шотландии</w:t>
      </w:r>
      <w:r>
        <w:t></w:t>
      </w:r>
      <w:r>
        <w:t></w:t>
      </w:r>
      <w:r>
        <w:rPr>
          <w:rFonts w:hint="eastAsia"/>
        </w:rPr>
        <w:t>представлены</w:t>
      </w:r>
      <w:r>
        <w:t></w:t>
      </w:r>
      <w:r>
        <w:rPr>
          <w:rFonts w:hint="eastAsia"/>
        </w:rPr>
        <w:t>ирландскими</w:t>
      </w:r>
      <w:r>
        <w:t></w:t>
      </w:r>
      <w:r>
        <w:rPr>
          <w:rFonts w:hint="eastAsia"/>
        </w:rPr>
        <w:t>и</w:t>
      </w:r>
      <w:r>
        <w:t></w:t>
      </w:r>
      <w:r>
        <w:rPr>
          <w:rFonts w:hint="eastAsia"/>
        </w:rPr>
        <w:t>шотландскими</w:t>
      </w:r>
      <w:r>
        <w:t></w:t>
      </w:r>
      <w:r>
        <w:rPr>
          <w:rFonts w:hint="eastAsia"/>
        </w:rPr>
        <w:t>ойконимами</w:t>
      </w:r>
      <w:r>
        <w:t></w:t>
      </w:r>
      <w:r>
        <w:rPr>
          <w:rFonts w:hint="eastAsia"/>
        </w:rPr>
        <w:t>и</w:t>
      </w:r>
      <w:r>
        <w:t></w:t>
      </w:r>
      <w:r>
        <w:rPr>
          <w:rFonts w:hint="eastAsia"/>
        </w:rPr>
        <w:t>гидронимами</w:t>
      </w:r>
      <w:r>
        <w:t></w:t>
      </w:r>
      <w:r>
        <w:t></w:t>
      </w:r>
      <w:r>
        <w:t></w:t>
      </w:r>
      <w:r>
        <w:rPr>
          <w:rFonts w:hint="eastAsia"/>
        </w:rPr>
        <w:t>переносами</w:t>
      </w:r>
      <w:r>
        <w:t></w:t>
      </w:r>
      <w:r>
        <w:t></w:t>
      </w:r>
      <w:r>
        <w:rPr>
          <w:rFonts w:hint="eastAsia"/>
        </w:rPr>
        <w:t>Названия</w:t>
      </w:r>
      <w:r>
        <w:t></w:t>
      </w:r>
      <w:r>
        <w:rPr>
          <w:rFonts w:hint="eastAsia"/>
        </w:rPr>
        <w:t>посвящения</w:t>
      </w:r>
      <w:r>
        <w:t></w:t>
      </w:r>
      <w:r>
        <w:rPr>
          <w:rFonts w:hint="eastAsia"/>
        </w:rPr>
        <w:t>в</w:t>
      </w:r>
      <w:r>
        <w:t></w:t>
      </w:r>
      <w:r>
        <w:rPr>
          <w:rFonts w:hint="eastAsia"/>
        </w:rPr>
        <w:t>честь</w:t>
      </w:r>
      <w:r>
        <w:t></w:t>
      </w:r>
      <w:r>
        <w:rPr>
          <w:rFonts w:hint="eastAsia"/>
        </w:rPr>
        <w:t>первых</w:t>
      </w:r>
      <w:r>
        <w:t></w:t>
      </w:r>
      <w:r>
        <w:rPr>
          <w:rFonts w:hint="eastAsia"/>
        </w:rPr>
        <w:t>поселенцев</w:t>
      </w:r>
      <w:r>
        <w:t></w:t>
      </w:r>
      <w:r>
        <w:rPr>
          <w:rFonts w:hint="eastAsia"/>
        </w:rPr>
        <w:t>отражают</w:t>
      </w:r>
      <w:r>
        <w:t></w:t>
      </w:r>
      <w:r>
        <w:rPr>
          <w:rFonts w:hint="eastAsia"/>
        </w:rPr>
        <w:t>исторические</w:t>
      </w:r>
      <w:r>
        <w:t></w:t>
      </w:r>
      <w:r>
        <w:rPr>
          <w:rFonts w:hint="eastAsia"/>
        </w:rPr>
        <w:t>события</w:t>
      </w:r>
      <w:r>
        <w:t></w:t>
      </w:r>
      <w:r>
        <w:rPr>
          <w:rFonts w:hint="eastAsia"/>
        </w:rPr>
        <w:t>депортации</w:t>
      </w:r>
      <w:r>
        <w:t></w:t>
      </w:r>
      <w:r>
        <w:rPr>
          <w:rFonts w:hint="eastAsia"/>
        </w:rPr>
        <w:t>французов</w:t>
      </w:r>
      <w:r>
        <w:t></w:t>
      </w:r>
      <w:r>
        <w:rPr>
          <w:rFonts w:hint="eastAsia"/>
        </w:rPr>
        <w:t>из</w:t>
      </w:r>
      <w:r>
        <w:t></w:t>
      </w:r>
      <w:r>
        <w:rPr>
          <w:rFonts w:hint="eastAsia"/>
        </w:rPr>
        <w:t>Акадии</w:t>
      </w:r>
      <w:r>
        <w:t></w:t>
      </w:r>
      <w:r>
        <w:rPr>
          <w:rFonts w:hint="eastAsia"/>
        </w:rPr>
        <w:t>и</w:t>
      </w:r>
      <w:r>
        <w:t></w:t>
      </w:r>
      <w:r>
        <w:rPr>
          <w:rFonts w:hint="eastAsia"/>
        </w:rPr>
        <w:t>войны</w:t>
      </w:r>
      <w:r>
        <w:t></w:t>
      </w:r>
      <w:r>
        <w:rPr>
          <w:rFonts w:hint="eastAsia"/>
        </w:rPr>
        <w:t>за</w:t>
      </w:r>
      <w:r>
        <w:t></w:t>
      </w:r>
      <w:r>
        <w:rPr>
          <w:rFonts w:hint="eastAsia"/>
        </w:rPr>
        <w:t>независимость</w:t>
      </w:r>
      <w:r>
        <w:t></w:t>
      </w:r>
      <w:r>
        <w:rPr>
          <w:rFonts w:hint="eastAsia"/>
        </w:rPr>
        <w:t>в</w:t>
      </w:r>
      <w:r>
        <w:t></w:t>
      </w:r>
      <w:r>
        <w:rPr>
          <w:rFonts w:hint="eastAsia"/>
        </w:rPr>
        <w:t>США</w:t>
      </w:r>
      <w:r>
        <w:t></w:t>
      </w:r>
    </w:p>
    <w:p w:rsidR="00384D76" w:rsidRDefault="00384D76" w:rsidP="00384D76">
      <w:r>
        <w:rPr>
          <w:rFonts w:hint="eastAsia"/>
        </w:rPr>
        <w:t>На</w:t>
      </w:r>
      <w:r>
        <w:t></w:t>
      </w:r>
      <w:r>
        <w:rPr>
          <w:rFonts w:hint="eastAsia"/>
        </w:rPr>
        <w:t>острове</w:t>
      </w:r>
      <w:r>
        <w:t></w:t>
      </w:r>
      <w:r>
        <w:rPr>
          <w:rFonts w:hint="eastAsia"/>
        </w:rPr>
        <w:t>Принца</w:t>
      </w:r>
      <w:r>
        <w:t></w:t>
      </w:r>
      <w:r>
        <w:rPr>
          <w:rFonts w:hint="eastAsia"/>
        </w:rPr>
        <w:t>Эдуарда</w:t>
      </w:r>
      <w:r>
        <w:t></w:t>
      </w:r>
      <w:r>
        <w:rPr>
          <w:rFonts w:hint="eastAsia"/>
        </w:rPr>
        <w:t>доминируют</w:t>
      </w:r>
      <w:r>
        <w:t></w:t>
      </w:r>
      <w:r>
        <w:rPr>
          <w:rFonts w:hint="eastAsia"/>
        </w:rPr>
        <w:t>группы</w:t>
      </w:r>
      <w:r>
        <w:t></w:t>
      </w:r>
      <w:r>
        <w:rPr>
          <w:rFonts w:hint="eastAsia"/>
        </w:rPr>
        <w:t>топонимов</w:t>
      </w:r>
      <w:r>
        <w:t></w:t>
      </w:r>
      <w:r>
        <w:t></w:t>
      </w:r>
      <w:r>
        <w:rPr>
          <w:rFonts w:hint="eastAsia"/>
        </w:rPr>
        <w:t>мотивированные</w:t>
      </w:r>
      <w:r>
        <w:t></w:t>
      </w:r>
      <w:r>
        <w:rPr>
          <w:rFonts w:hint="eastAsia"/>
        </w:rPr>
        <w:t>именами</w:t>
      </w:r>
      <w:r>
        <w:t></w:t>
      </w:r>
      <w:r>
        <w:rPr>
          <w:rFonts w:hint="eastAsia"/>
        </w:rPr>
        <w:t>королевских</w:t>
      </w:r>
      <w:r>
        <w:t></w:t>
      </w:r>
      <w:r>
        <w:rPr>
          <w:rFonts w:hint="eastAsia"/>
        </w:rPr>
        <w:t>фамилий</w:t>
      </w:r>
      <w:r>
        <w:t></w:t>
      </w:r>
      <w:r>
        <w:rPr>
          <w:rFonts w:hint="eastAsia"/>
        </w:rPr>
        <w:t>и</w:t>
      </w:r>
      <w:r>
        <w:t></w:t>
      </w:r>
      <w:r>
        <w:rPr>
          <w:rFonts w:hint="eastAsia"/>
        </w:rPr>
        <w:t>прославляющие</w:t>
      </w:r>
      <w:r>
        <w:t></w:t>
      </w:r>
      <w:r>
        <w:rPr>
          <w:rFonts w:hint="eastAsia"/>
        </w:rPr>
        <w:t>выдающихся</w:t>
      </w:r>
      <w:r>
        <w:t></w:t>
      </w:r>
      <w:r>
        <w:rPr>
          <w:rFonts w:hint="eastAsia"/>
        </w:rPr>
        <w:t>личностей</w:t>
      </w:r>
      <w:r>
        <w:t></w:t>
      </w:r>
      <w:r>
        <w:t></w:t>
      </w:r>
      <w:r>
        <w:t></w:t>
      </w:r>
      <w:r>
        <w:rPr>
          <w:rFonts w:hint="eastAsia"/>
        </w:rPr>
        <w:t>британцев</w:t>
      </w:r>
      <w:r>
        <w:t></w:t>
      </w:r>
      <w:r>
        <w:rPr>
          <w:rFonts w:hint="eastAsia"/>
        </w:rPr>
        <w:t>по</w:t>
      </w:r>
      <w:r>
        <w:t></w:t>
      </w:r>
      <w:r>
        <w:rPr>
          <w:rFonts w:hint="eastAsia"/>
        </w:rPr>
        <w:t>происхождению</w:t>
      </w:r>
      <w:r>
        <w:t></w:t>
      </w:r>
      <w:r>
        <w:t></w:t>
      </w:r>
      <w:r>
        <w:rPr>
          <w:rFonts w:hint="eastAsia"/>
        </w:rPr>
        <w:t>первых</w:t>
      </w:r>
      <w:r>
        <w:t></w:t>
      </w:r>
      <w:r>
        <w:rPr>
          <w:rFonts w:hint="eastAsia"/>
        </w:rPr>
        <w:t>поселенцев</w:t>
      </w:r>
      <w:r>
        <w:t></w:t>
      </w:r>
      <w:r>
        <w:t></w:t>
      </w:r>
      <w:r>
        <w:t></w:t>
      </w:r>
      <w:r>
        <w:rPr>
          <w:rFonts w:hint="eastAsia"/>
        </w:rPr>
        <w:t>шотландцев</w:t>
      </w:r>
      <w:r>
        <w:t></w:t>
      </w:r>
      <w:r>
        <w:t></w:t>
      </w:r>
      <w:r>
        <w:rPr>
          <w:rFonts w:hint="eastAsia"/>
        </w:rPr>
        <w:t>ирландцев</w:t>
      </w:r>
      <w:r>
        <w:t></w:t>
      </w:r>
      <w:r>
        <w:t></w:t>
      </w:r>
      <w:r>
        <w:rPr>
          <w:rFonts w:hint="eastAsia"/>
        </w:rPr>
        <w:t>акадийцев</w:t>
      </w:r>
      <w:r>
        <w:t></w:t>
      </w:r>
      <w:r>
        <w:t></w:t>
      </w:r>
      <w:r>
        <w:rPr>
          <w:rFonts w:hint="eastAsia"/>
        </w:rPr>
        <w:t>Немногочисленные</w:t>
      </w:r>
      <w:r>
        <w:t></w:t>
      </w:r>
      <w:r>
        <w:rPr>
          <w:rFonts w:hint="eastAsia"/>
        </w:rPr>
        <w:t>французские</w:t>
      </w:r>
      <w:r>
        <w:t></w:t>
      </w:r>
      <w:r>
        <w:rPr>
          <w:rFonts w:hint="eastAsia"/>
        </w:rPr>
        <w:t>названия</w:t>
      </w:r>
      <w:r>
        <w:t></w:t>
      </w:r>
      <w:r>
        <w:rPr>
          <w:rFonts w:hint="eastAsia"/>
        </w:rPr>
        <w:t>сохранились</w:t>
      </w:r>
      <w:r>
        <w:t></w:t>
      </w:r>
      <w:r>
        <w:rPr>
          <w:rFonts w:hint="eastAsia"/>
        </w:rPr>
        <w:t>в</w:t>
      </w:r>
      <w:r>
        <w:t></w:t>
      </w:r>
      <w:r>
        <w:rPr>
          <w:rFonts w:hint="eastAsia"/>
        </w:rPr>
        <w:t>своей</w:t>
      </w:r>
      <w:r>
        <w:t></w:t>
      </w:r>
      <w:r>
        <w:rPr>
          <w:rFonts w:hint="eastAsia"/>
        </w:rPr>
        <w:t>исконной</w:t>
      </w:r>
      <w:r>
        <w:t></w:t>
      </w:r>
      <w:r>
        <w:rPr>
          <w:rFonts w:hint="eastAsia"/>
        </w:rPr>
        <w:t>форме</w:t>
      </w:r>
      <w:r>
        <w:t></w:t>
      </w:r>
      <w:r>
        <w:t></w:t>
      </w:r>
      <w:r>
        <w:rPr>
          <w:rFonts w:hint="eastAsia"/>
        </w:rPr>
        <w:t>Индейские</w:t>
      </w:r>
      <w:r>
        <w:t></w:t>
      </w:r>
      <w:r>
        <w:rPr>
          <w:rFonts w:hint="eastAsia"/>
        </w:rPr>
        <w:t>названия</w:t>
      </w:r>
      <w:r>
        <w:t></w:t>
      </w:r>
      <w:r>
        <w:rPr>
          <w:rFonts w:hint="eastAsia"/>
        </w:rPr>
        <w:t>подверглись</w:t>
      </w:r>
      <w:r>
        <w:t></w:t>
      </w:r>
      <w:r>
        <w:rPr>
          <w:rFonts w:hint="eastAsia"/>
        </w:rPr>
        <w:t>английской</w:t>
      </w:r>
      <w:r>
        <w:t></w:t>
      </w:r>
      <w:r>
        <w:rPr>
          <w:rFonts w:hint="eastAsia"/>
        </w:rPr>
        <w:t>и</w:t>
      </w:r>
      <w:r>
        <w:t></w:t>
      </w:r>
      <w:r>
        <w:rPr>
          <w:rFonts w:hint="eastAsia"/>
        </w:rPr>
        <w:t>французской</w:t>
      </w:r>
      <w:r>
        <w:t></w:t>
      </w:r>
      <w:r>
        <w:rPr>
          <w:rFonts w:hint="eastAsia"/>
        </w:rPr>
        <w:t>адаптации</w:t>
      </w:r>
      <w:r>
        <w:t></w:t>
      </w:r>
      <w:r>
        <w:t></w:t>
      </w:r>
      <w:r>
        <w:rPr>
          <w:rFonts w:hint="eastAsia"/>
        </w:rPr>
        <w:t>Топономинации</w:t>
      </w:r>
      <w:r>
        <w:t></w:t>
      </w:r>
      <w:r>
        <w:t></w:t>
      </w:r>
      <w:r>
        <w:rPr>
          <w:rFonts w:hint="eastAsia"/>
        </w:rPr>
        <w:t>описывающие</w:t>
      </w:r>
      <w:r>
        <w:t></w:t>
      </w:r>
      <w:r>
        <w:rPr>
          <w:rFonts w:hint="eastAsia"/>
        </w:rPr>
        <w:t>местный</w:t>
      </w:r>
      <w:r>
        <w:t></w:t>
      </w:r>
      <w:r>
        <w:rPr>
          <w:rFonts w:hint="eastAsia"/>
        </w:rPr>
        <w:t>ландшафт</w:t>
      </w:r>
      <w:r>
        <w:t></w:t>
      </w:r>
      <w:r>
        <w:rPr>
          <w:rFonts w:hint="eastAsia"/>
        </w:rPr>
        <w:t>и</w:t>
      </w:r>
      <w:r>
        <w:t></w:t>
      </w:r>
      <w:r>
        <w:rPr>
          <w:rFonts w:hint="eastAsia"/>
        </w:rPr>
        <w:t>виды</w:t>
      </w:r>
      <w:r>
        <w:t></w:t>
      </w:r>
      <w:r>
        <w:rPr>
          <w:rFonts w:hint="eastAsia"/>
        </w:rPr>
        <w:t>флоры</w:t>
      </w:r>
      <w:r>
        <w:t></w:t>
      </w:r>
      <w:r>
        <w:rPr>
          <w:rFonts w:hint="eastAsia"/>
        </w:rPr>
        <w:t>и</w:t>
      </w:r>
      <w:r>
        <w:t></w:t>
      </w:r>
      <w:r>
        <w:rPr>
          <w:rFonts w:hint="eastAsia"/>
        </w:rPr>
        <w:t>фауны</w:t>
      </w:r>
      <w:r>
        <w:t></w:t>
      </w:r>
      <w:r>
        <w:rPr>
          <w:rFonts w:hint="eastAsia"/>
        </w:rPr>
        <w:t>также</w:t>
      </w:r>
      <w:r>
        <w:t></w:t>
      </w:r>
      <w:r>
        <w:rPr>
          <w:rFonts w:hint="eastAsia"/>
        </w:rPr>
        <w:t>представлены</w:t>
      </w:r>
      <w:r>
        <w:t></w:t>
      </w:r>
      <w:r>
        <w:t></w:t>
      </w:r>
      <w:r>
        <w:rPr>
          <w:rFonts w:hint="eastAsia"/>
        </w:rPr>
        <w:t>как</w:t>
      </w:r>
      <w:r>
        <w:t></w:t>
      </w:r>
      <w:r>
        <w:rPr>
          <w:rFonts w:hint="eastAsia"/>
        </w:rPr>
        <w:t>и</w:t>
      </w:r>
      <w:r>
        <w:t></w:t>
      </w:r>
      <w:r>
        <w:rPr>
          <w:rFonts w:hint="eastAsia"/>
        </w:rPr>
        <w:t>во</w:t>
      </w:r>
      <w:r>
        <w:t></w:t>
      </w:r>
      <w:r>
        <w:rPr>
          <w:rFonts w:hint="eastAsia"/>
        </w:rPr>
        <w:t>всех</w:t>
      </w:r>
      <w:r>
        <w:t></w:t>
      </w:r>
      <w:r>
        <w:rPr>
          <w:rFonts w:hint="eastAsia"/>
        </w:rPr>
        <w:t>Атлантических</w:t>
      </w:r>
      <w:r>
        <w:t></w:t>
      </w:r>
      <w:r>
        <w:rPr>
          <w:rFonts w:hint="eastAsia"/>
        </w:rPr>
        <w:t>провинциях</w:t>
      </w:r>
      <w:r>
        <w:t></w:t>
      </w:r>
    </w:p>
    <w:p w:rsidR="00384D76" w:rsidRDefault="00384D76" w:rsidP="00384D76">
      <w:r>
        <w:rPr>
          <w:rFonts w:hint="eastAsia"/>
        </w:rPr>
        <w:t>Характерной</w:t>
      </w:r>
      <w:r>
        <w:t></w:t>
      </w:r>
      <w:r>
        <w:rPr>
          <w:rFonts w:hint="eastAsia"/>
        </w:rPr>
        <w:t>особенностью</w:t>
      </w:r>
      <w:r>
        <w:t></w:t>
      </w:r>
      <w:r>
        <w:rPr>
          <w:rFonts w:hint="eastAsia"/>
        </w:rPr>
        <w:t>провинции</w:t>
      </w:r>
      <w:r>
        <w:t></w:t>
      </w:r>
      <w:r>
        <w:rPr>
          <w:rFonts w:hint="eastAsia"/>
        </w:rPr>
        <w:t>Онтарио</w:t>
      </w:r>
      <w:r>
        <w:t></w:t>
      </w:r>
      <w:r>
        <w:rPr>
          <w:rFonts w:hint="eastAsia"/>
        </w:rPr>
        <w:t>является</w:t>
      </w:r>
      <w:r>
        <w:t></w:t>
      </w:r>
      <w:r>
        <w:rPr>
          <w:rFonts w:hint="eastAsia"/>
        </w:rPr>
        <w:t>её</w:t>
      </w:r>
      <w:r>
        <w:t></w:t>
      </w:r>
      <w:r>
        <w:rPr>
          <w:rFonts w:hint="eastAsia"/>
        </w:rPr>
        <w:t>ориентация</w:t>
      </w:r>
      <w:r>
        <w:t></w:t>
      </w:r>
      <w:r>
        <w:rPr>
          <w:rFonts w:hint="eastAsia"/>
        </w:rPr>
        <w:t>на</w:t>
      </w:r>
      <w:r>
        <w:t></w:t>
      </w:r>
      <w:r>
        <w:rPr>
          <w:rFonts w:hint="eastAsia"/>
        </w:rPr>
        <w:t>Британские</w:t>
      </w:r>
      <w:r>
        <w:t></w:t>
      </w:r>
      <w:r>
        <w:rPr>
          <w:rFonts w:hint="eastAsia"/>
        </w:rPr>
        <w:t>острова</w:t>
      </w:r>
      <w:r>
        <w:t></w:t>
      </w:r>
      <w:r>
        <w:t></w:t>
      </w:r>
      <w:r>
        <w:rPr>
          <w:rFonts w:hint="eastAsia"/>
        </w:rPr>
        <w:t>Наиболее</w:t>
      </w:r>
      <w:r>
        <w:t></w:t>
      </w:r>
      <w:r>
        <w:rPr>
          <w:rFonts w:hint="eastAsia"/>
        </w:rPr>
        <w:t>многочисленную</w:t>
      </w:r>
      <w:r>
        <w:t></w:t>
      </w:r>
      <w:r>
        <w:rPr>
          <w:rFonts w:hint="eastAsia"/>
        </w:rPr>
        <w:t>группу</w:t>
      </w:r>
      <w:r>
        <w:t></w:t>
      </w:r>
      <w:r>
        <w:rPr>
          <w:rFonts w:hint="eastAsia"/>
        </w:rPr>
        <w:t>составляют</w:t>
      </w:r>
      <w:r>
        <w:t></w:t>
      </w:r>
      <w:r>
        <w:rPr>
          <w:rFonts w:hint="eastAsia"/>
        </w:rPr>
        <w:t>переносы</w:t>
      </w:r>
      <w:r>
        <w:t></w:t>
      </w:r>
      <w:r>
        <w:rPr>
          <w:rFonts w:hint="eastAsia"/>
        </w:rPr>
        <w:t>из</w:t>
      </w:r>
      <w:r>
        <w:t></w:t>
      </w:r>
      <w:r>
        <w:rPr>
          <w:rFonts w:hint="eastAsia"/>
        </w:rPr>
        <w:t>Англии</w:t>
      </w:r>
      <w:r>
        <w:t></w:t>
      </w:r>
      <w:r>
        <w:t></w:t>
      </w:r>
      <w:r>
        <w:rPr>
          <w:rFonts w:hint="eastAsia"/>
        </w:rPr>
        <w:t>а</w:t>
      </w:r>
      <w:r>
        <w:t></w:t>
      </w:r>
      <w:r>
        <w:rPr>
          <w:rFonts w:hint="eastAsia"/>
        </w:rPr>
        <w:t>также</w:t>
      </w:r>
      <w:r>
        <w:t></w:t>
      </w:r>
      <w:r>
        <w:rPr>
          <w:rFonts w:hint="eastAsia"/>
        </w:rPr>
        <w:t>группа</w:t>
      </w:r>
      <w:r>
        <w:t></w:t>
      </w:r>
      <w:r>
        <w:t></w:t>
      </w:r>
      <w:r>
        <w:rPr>
          <w:rFonts w:hint="eastAsia"/>
        </w:rPr>
        <w:t>мотивированная</w:t>
      </w:r>
      <w:r>
        <w:t></w:t>
      </w:r>
      <w:r>
        <w:rPr>
          <w:rFonts w:hint="eastAsia"/>
        </w:rPr>
        <w:t>именами</w:t>
      </w:r>
      <w:r>
        <w:t></w:t>
      </w:r>
      <w:r>
        <w:rPr>
          <w:rFonts w:hint="eastAsia"/>
        </w:rPr>
        <w:t>членов</w:t>
      </w:r>
      <w:r>
        <w:t></w:t>
      </w:r>
      <w:r>
        <w:rPr>
          <w:rFonts w:hint="eastAsia"/>
        </w:rPr>
        <w:t>королевской</w:t>
      </w:r>
      <w:r>
        <w:t></w:t>
      </w:r>
      <w:r>
        <w:rPr>
          <w:rFonts w:hint="eastAsia"/>
        </w:rPr>
        <w:t>семьи</w:t>
      </w:r>
      <w:r>
        <w:t></w:t>
      </w:r>
      <w:r>
        <w:t></w:t>
      </w:r>
      <w:r>
        <w:rPr>
          <w:rFonts w:hint="eastAsia"/>
        </w:rPr>
        <w:t>британских</w:t>
      </w:r>
      <w:r>
        <w:t></w:t>
      </w:r>
      <w:r>
        <w:rPr>
          <w:rFonts w:hint="eastAsia"/>
        </w:rPr>
        <w:t>политиков</w:t>
      </w:r>
      <w:r>
        <w:t></w:t>
      </w:r>
      <w:r>
        <w:rPr>
          <w:rFonts w:hint="eastAsia"/>
        </w:rPr>
        <w:t>и</w:t>
      </w:r>
      <w:r>
        <w:t></w:t>
      </w:r>
      <w:r>
        <w:rPr>
          <w:rFonts w:hint="eastAsia"/>
        </w:rPr>
        <w:t>глав</w:t>
      </w:r>
      <w:r>
        <w:t></w:t>
      </w:r>
      <w:r>
        <w:rPr>
          <w:rFonts w:hint="eastAsia"/>
        </w:rPr>
        <w:t>канадских</w:t>
      </w:r>
      <w:r>
        <w:t></w:t>
      </w:r>
      <w:r>
        <w:rPr>
          <w:rFonts w:hint="eastAsia"/>
        </w:rPr>
        <w:t>провинций</w:t>
      </w:r>
      <w:r>
        <w:t></w:t>
      </w:r>
      <w:r>
        <w:t></w:t>
      </w:r>
      <w:r>
        <w:rPr>
          <w:rFonts w:hint="eastAsia"/>
        </w:rPr>
        <w:t>Индейские</w:t>
      </w:r>
      <w:r>
        <w:t></w:t>
      </w:r>
      <w:r>
        <w:rPr>
          <w:rFonts w:hint="eastAsia"/>
        </w:rPr>
        <w:t>названия</w:t>
      </w:r>
      <w:r>
        <w:t></w:t>
      </w:r>
      <w:r>
        <w:rPr>
          <w:rFonts w:hint="eastAsia"/>
        </w:rPr>
        <w:t>подверглись</w:t>
      </w:r>
      <w:r>
        <w:t></w:t>
      </w:r>
      <w:r>
        <w:rPr>
          <w:rFonts w:hint="eastAsia"/>
        </w:rPr>
        <w:t>англизации</w:t>
      </w:r>
      <w:r>
        <w:t></w:t>
      </w:r>
      <w:r>
        <w:t></w:t>
      </w:r>
      <w:r>
        <w:rPr>
          <w:rFonts w:hint="eastAsia"/>
        </w:rPr>
        <w:t>некоторые</w:t>
      </w:r>
      <w:r>
        <w:t></w:t>
      </w:r>
      <w:r>
        <w:rPr>
          <w:rFonts w:hint="eastAsia"/>
        </w:rPr>
        <w:t>из</w:t>
      </w:r>
      <w:r>
        <w:t></w:t>
      </w:r>
      <w:r>
        <w:rPr>
          <w:rFonts w:hint="eastAsia"/>
        </w:rPr>
        <w:t>них</w:t>
      </w:r>
      <w:r>
        <w:t></w:t>
      </w:r>
      <w:r>
        <w:t></w:t>
      </w:r>
      <w:r>
        <w:rPr>
          <w:rFonts w:hint="eastAsia"/>
        </w:rPr>
        <w:t>как</w:t>
      </w:r>
      <w:r>
        <w:t></w:t>
      </w:r>
      <w:r>
        <w:rPr>
          <w:rFonts w:hint="eastAsia"/>
        </w:rPr>
        <w:t>и</w:t>
      </w:r>
      <w:r>
        <w:t></w:t>
      </w:r>
      <w:r>
        <w:rPr>
          <w:rFonts w:hint="eastAsia"/>
        </w:rPr>
        <w:t>французские</w:t>
      </w:r>
      <w:r>
        <w:t></w:t>
      </w:r>
      <w:r>
        <w:rPr>
          <w:rFonts w:hint="eastAsia"/>
        </w:rPr>
        <w:t>названия</w:t>
      </w:r>
      <w:r>
        <w:t></w:t>
      </w:r>
      <w:r>
        <w:t></w:t>
      </w:r>
      <w:r>
        <w:rPr>
          <w:rFonts w:hint="eastAsia"/>
        </w:rPr>
        <w:t>зафиксированы</w:t>
      </w:r>
      <w:r>
        <w:t></w:t>
      </w:r>
      <w:r>
        <w:rPr>
          <w:rFonts w:hint="eastAsia"/>
        </w:rPr>
        <w:t>с</w:t>
      </w:r>
      <w:r>
        <w:t></w:t>
      </w:r>
      <w:r>
        <w:rPr>
          <w:rFonts w:hint="eastAsia"/>
        </w:rPr>
        <w:t>переводом</w:t>
      </w:r>
      <w:r>
        <w:t></w:t>
      </w:r>
      <w:r>
        <w:rPr>
          <w:rFonts w:hint="eastAsia"/>
        </w:rPr>
        <w:t>только</w:t>
      </w:r>
      <w:r>
        <w:t></w:t>
      </w:r>
      <w:r>
        <w:rPr>
          <w:rFonts w:hint="eastAsia"/>
        </w:rPr>
        <w:t>географического</w:t>
      </w:r>
      <w:r>
        <w:t></w:t>
      </w:r>
      <w:r>
        <w:rPr>
          <w:rFonts w:hint="eastAsia"/>
        </w:rPr>
        <w:t>термина</w:t>
      </w:r>
      <w:r>
        <w:t></w:t>
      </w:r>
      <w:r>
        <w:rPr>
          <w:rFonts w:hint="eastAsia"/>
        </w:rPr>
        <w:t>на</w:t>
      </w:r>
      <w:r>
        <w:t></w:t>
      </w:r>
      <w:r>
        <w:rPr>
          <w:rFonts w:hint="eastAsia"/>
        </w:rPr>
        <w:t>английский</w:t>
      </w:r>
      <w:r>
        <w:t></w:t>
      </w:r>
      <w:r>
        <w:rPr>
          <w:rFonts w:hint="eastAsia"/>
        </w:rPr>
        <w:t>язык</w:t>
      </w:r>
      <w:r>
        <w:t></w:t>
      </w:r>
      <w:r>
        <w:t></w:t>
      </w:r>
      <w:r>
        <w:rPr>
          <w:rFonts w:hint="eastAsia"/>
        </w:rPr>
        <w:t>Французские</w:t>
      </w:r>
      <w:r>
        <w:t></w:t>
      </w:r>
      <w:r>
        <w:rPr>
          <w:rFonts w:hint="eastAsia"/>
        </w:rPr>
        <w:t>гидронимы</w:t>
      </w:r>
      <w:r>
        <w:t></w:t>
      </w:r>
      <w:r>
        <w:rPr>
          <w:rFonts w:hint="eastAsia"/>
        </w:rPr>
        <w:t>остались</w:t>
      </w:r>
      <w:r>
        <w:t></w:t>
      </w:r>
      <w:r>
        <w:rPr>
          <w:rFonts w:hint="eastAsia"/>
        </w:rPr>
        <w:t>в</w:t>
      </w:r>
      <w:r>
        <w:t></w:t>
      </w:r>
      <w:r>
        <w:rPr>
          <w:rFonts w:hint="eastAsia"/>
        </w:rPr>
        <w:t>неизменном</w:t>
      </w:r>
      <w:r>
        <w:t></w:t>
      </w:r>
      <w:r>
        <w:rPr>
          <w:rFonts w:hint="eastAsia"/>
        </w:rPr>
        <w:t>виде</w:t>
      </w:r>
      <w:r>
        <w:t></w:t>
      </w:r>
      <w:r>
        <w:t></w:t>
      </w:r>
      <w:r>
        <w:rPr>
          <w:rFonts w:hint="eastAsia"/>
        </w:rPr>
        <w:t>Устойчивость</w:t>
      </w:r>
      <w:r>
        <w:t></w:t>
      </w:r>
      <w:r>
        <w:rPr>
          <w:rFonts w:hint="eastAsia"/>
        </w:rPr>
        <w:t>гидронимии</w:t>
      </w:r>
      <w:r>
        <w:t></w:t>
      </w:r>
      <w:r>
        <w:rPr>
          <w:rFonts w:hint="eastAsia"/>
        </w:rPr>
        <w:t>и</w:t>
      </w:r>
      <w:r>
        <w:t></w:t>
      </w:r>
      <w:r>
        <w:rPr>
          <w:rFonts w:hint="eastAsia"/>
        </w:rPr>
        <w:t>оронимии</w:t>
      </w:r>
      <w:r>
        <w:t></w:t>
      </w:r>
      <w:r>
        <w:rPr>
          <w:rFonts w:hint="eastAsia"/>
        </w:rPr>
        <w:t>к</w:t>
      </w:r>
      <w:r>
        <w:t></w:t>
      </w:r>
      <w:r>
        <w:rPr>
          <w:rFonts w:hint="eastAsia"/>
        </w:rPr>
        <w:t>влиянию</w:t>
      </w:r>
      <w:r>
        <w:t></w:t>
      </w:r>
      <w:r>
        <w:rPr>
          <w:rFonts w:hint="eastAsia"/>
        </w:rPr>
        <w:t>языковых</w:t>
      </w:r>
      <w:r>
        <w:t></w:t>
      </w:r>
      <w:r>
        <w:rPr>
          <w:rFonts w:hint="eastAsia"/>
        </w:rPr>
        <w:t>контактов</w:t>
      </w:r>
      <w:r>
        <w:t></w:t>
      </w:r>
      <w:r>
        <w:rPr>
          <w:rFonts w:hint="eastAsia"/>
        </w:rPr>
        <w:t>проявляется</w:t>
      </w:r>
      <w:r>
        <w:t></w:t>
      </w:r>
      <w:r>
        <w:rPr>
          <w:rFonts w:hint="eastAsia"/>
        </w:rPr>
        <w:t>во</w:t>
      </w:r>
      <w:r>
        <w:t></w:t>
      </w:r>
      <w:r>
        <w:rPr>
          <w:rFonts w:hint="eastAsia"/>
        </w:rPr>
        <w:t>многих</w:t>
      </w:r>
      <w:r>
        <w:t></w:t>
      </w:r>
      <w:r>
        <w:rPr>
          <w:rFonts w:hint="eastAsia"/>
        </w:rPr>
        <w:t>странах</w:t>
      </w:r>
      <w:r>
        <w:t></w:t>
      </w:r>
      <w:r>
        <w:t></w:t>
      </w:r>
      <w:r>
        <w:rPr>
          <w:rFonts w:hint="eastAsia"/>
        </w:rPr>
        <w:t>где</w:t>
      </w:r>
      <w:r>
        <w:t></w:t>
      </w:r>
      <w:r>
        <w:rPr>
          <w:rFonts w:hint="eastAsia"/>
        </w:rPr>
        <w:t>реки</w:t>
      </w:r>
      <w:r>
        <w:t></w:t>
      </w:r>
      <w:r>
        <w:rPr>
          <w:rFonts w:hint="eastAsia"/>
        </w:rPr>
        <w:t>и</w:t>
      </w:r>
      <w:r>
        <w:t></w:t>
      </w:r>
      <w:r>
        <w:rPr>
          <w:rFonts w:hint="eastAsia"/>
        </w:rPr>
        <w:t>горы</w:t>
      </w:r>
      <w:r>
        <w:t></w:t>
      </w:r>
      <w:r>
        <w:rPr>
          <w:rFonts w:hint="eastAsia"/>
        </w:rPr>
        <w:t>носят</w:t>
      </w:r>
      <w:r>
        <w:t></w:t>
      </w:r>
      <w:r>
        <w:rPr>
          <w:rFonts w:hint="eastAsia"/>
        </w:rPr>
        <w:t>в</w:t>
      </w:r>
      <w:r>
        <w:t></w:t>
      </w:r>
      <w:r>
        <w:rPr>
          <w:rFonts w:hint="eastAsia"/>
        </w:rPr>
        <w:t>основном</w:t>
      </w:r>
      <w:r>
        <w:t></w:t>
      </w:r>
      <w:r>
        <w:rPr>
          <w:rFonts w:hint="eastAsia"/>
        </w:rPr>
        <w:t>аборигенные</w:t>
      </w:r>
      <w:r>
        <w:t></w:t>
      </w:r>
      <w:r>
        <w:rPr>
          <w:rFonts w:hint="eastAsia"/>
        </w:rPr>
        <w:t>названия</w:t>
      </w:r>
      <w:r>
        <w:t></w:t>
      </w:r>
      <w:r>
        <w:t></w:t>
      </w:r>
      <w:r>
        <w:rPr>
          <w:rFonts w:hint="eastAsia"/>
        </w:rPr>
        <w:t>сохраняющиеся</w:t>
      </w:r>
      <w:r>
        <w:t></w:t>
      </w:r>
      <w:r>
        <w:rPr>
          <w:rFonts w:hint="eastAsia"/>
        </w:rPr>
        <w:t>веками</w:t>
      </w:r>
      <w:r>
        <w:t></w:t>
      </w:r>
    </w:p>
    <w:p w:rsidR="00384D76" w:rsidRDefault="00384D76" w:rsidP="00384D76">
      <w:r>
        <w:rPr>
          <w:rFonts w:hint="eastAsia"/>
        </w:rPr>
        <w:t>Анализ</w:t>
      </w:r>
      <w:r>
        <w:t></w:t>
      </w:r>
      <w:r>
        <w:rPr>
          <w:rFonts w:hint="eastAsia"/>
        </w:rPr>
        <w:t>семантических</w:t>
      </w:r>
      <w:r>
        <w:t></w:t>
      </w:r>
      <w:r>
        <w:rPr>
          <w:rFonts w:hint="eastAsia"/>
        </w:rPr>
        <w:t>моделей</w:t>
      </w:r>
      <w:r>
        <w:t></w:t>
      </w:r>
      <w:r>
        <w:rPr>
          <w:rFonts w:hint="eastAsia"/>
        </w:rPr>
        <w:t>топонимического</w:t>
      </w:r>
      <w:r>
        <w:t></w:t>
      </w:r>
      <w:r>
        <w:rPr>
          <w:rFonts w:hint="eastAsia"/>
        </w:rPr>
        <w:t>материала</w:t>
      </w:r>
      <w:r>
        <w:t></w:t>
      </w:r>
      <w:r>
        <w:rPr>
          <w:rFonts w:hint="eastAsia"/>
        </w:rPr>
        <w:t>позволяет</w:t>
      </w:r>
      <w:r>
        <w:t></w:t>
      </w:r>
      <w:r>
        <w:rPr>
          <w:rFonts w:hint="eastAsia"/>
        </w:rPr>
        <w:t>реконструировать</w:t>
      </w:r>
      <w:r>
        <w:t></w:t>
      </w:r>
      <w:r>
        <w:rPr>
          <w:rFonts w:hint="eastAsia"/>
        </w:rPr>
        <w:t>пространственную</w:t>
      </w:r>
      <w:r>
        <w:t></w:t>
      </w:r>
      <w:r>
        <w:rPr>
          <w:rFonts w:hint="eastAsia"/>
        </w:rPr>
        <w:t>и</w:t>
      </w:r>
      <w:r>
        <w:t></w:t>
      </w:r>
      <w:r>
        <w:rPr>
          <w:rFonts w:hint="eastAsia"/>
        </w:rPr>
        <w:t>языковую</w:t>
      </w:r>
      <w:r>
        <w:t></w:t>
      </w:r>
      <w:r>
        <w:rPr>
          <w:rFonts w:hint="eastAsia"/>
        </w:rPr>
        <w:t>картину</w:t>
      </w:r>
      <w:r>
        <w:t></w:t>
      </w:r>
      <w:r>
        <w:rPr>
          <w:rFonts w:hint="eastAsia"/>
        </w:rPr>
        <w:t>мира</w:t>
      </w:r>
      <w:r>
        <w:t></w:t>
      </w:r>
      <w:r>
        <w:rPr>
          <w:rFonts w:hint="eastAsia"/>
        </w:rPr>
        <w:t>топонимического</w:t>
      </w:r>
      <w:r>
        <w:t></w:t>
      </w:r>
      <w:r>
        <w:rPr>
          <w:rFonts w:hint="eastAsia"/>
        </w:rPr>
        <w:t>прошлого</w:t>
      </w:r>
      <w:r>
        <w:t></w:t>
      </w:r>
      <w:r>
        <w:rPr>
          <w:rFonts w:hint="eastAsia"/>
        </w:rPr>
        <w:t>и</w:t>
      </w:r>
      <w:r>
        <w:t></w:t>
      </w:r>
      <w:r>
        <w:rPr>
          <w:rFonts w:hint="eastAsia"/>
        </w:rPr>
        <w:t>настоящего</w:t>
      </w:r>
      <w:r>
        <w:t></w:t>
      </w:r>
      <w:r>
        <w:t></w:t>
      </w:r>
      <w:r>
        <w:rPr>
          <w:rFonts w:hint="eastAsia"/>
        </w:rPr>
        <w:t>проследить</w:t>
      </w:r>
      <w:r>
        <w:t></w:t>
      </w:r>
      <w:r>
        <w:rPr>
          <w:rFonts w:hint="eastAsia"/>
        </w:rPr>
        <w:t>этапы</w:t>
      </w:r>
      <w:r>
        <w:t></w:t>
      </w:r>
      <w:r>
        <w:rPr>
          <w:rFonts w:hint="eastAsia"/>
        </w:rPr>
        <w:t>этнокультурного</w:t>
      </w:r>
      <w:r>
        <w:t></w:t>
      </w:r>
      <w:r>
        <w:rPr>
          <w:rFonts w:hint="eastAsia"/>
        </w:rPr>
        <w:t>освоения</w:t>
      </w:r>
      <w:r>
        <w:t></w:t>
      </w:r>
      <w:r>
        <w:rPr>
          <w:rFonts w:hint="eastAsia"/>
        </w:rPr>
        <w:t>региона</w:t>
      </w:r>
      <w:r>
        <w:t></w:t>
      </w:r>
      <w:r>
        <w:t></w:t>
      </w:r>
      <w:r>
        <w:rPr>
          <w:rFonts w:hint="eastAsia"/>
        </w:rPr>
        <w:t>языковые</w:t>
      </w:r>
      <w:r>
        <w:t></w:t>
      </w:r>
      <w:r>
        <w:rPr>
          <w:rFonts w:hint="eastAsia"/>
        </w:rPr>
        <w:t>контакты</w:t>
      </w:r>
      <w:r>
        <w:t></w:t>
      </w:r>
      <w:r>
        <w:t></w:t>
      </w:r>
      <w:r>
        <w:rPr>
          <w:rFonts w:hint="eastAsia"/>
        </w:rPr>
        <w:t>начиная</w:t>
      </w:r>
      <w:r>
        <w:t></w:t>
      </w:r>
      <w:r>
        <w:rPr>
          <w:rFonts w:hint="eastAsia"/>
        </w:rPr>
        <w:t>с</w:t>
      </w:r>
      <w:r>
        <w:t></w:t>
      </w:r>
      <w:r>
        <w:t></w:t>
      </w:r>
      <w:r>
        <w:t></w:t>
      </w:r>
      <w:r>
        <w:t></w:t>
      </w:r>
      <w:r>
        <w:rPr>
          <w:rFonts w:hint="eastAsia"/>
        </w:rPr>
        <w:t>в</w:t>
      </w:r>
      <w:r>
        <w:t></w:t>
      </w:r>
      <w:r>
        <w:t></w:t>
      </w:r>
      <w:r>
        <w:rPr>
          <w:rFonts w:hint="eastAsia"/>
        </w:rPr>
        <w:t>до</w:t>
      </w:r>
      <w:r>
        <w:t></w:t>
      </w:r>
      <w:r>
        <w:rPr>
          <w:rFonts w:hint="eastAsia"/>
        </w:rPr>
        <w:t>окончательного</w:t>
      </w:r>
      <w:r>
        <w:t></w:t>
      </w:r>
      <w:r>
        <w:rPr>
          <w:rFonts w:hint="eastAsia"/>
        </w:rPr>
        <w:t>установления</w:t>
      </w:r>
      <w:r>
        <w:t></w:t>
      </w:r>
      <w:r>
        <w:rPr>
          <w:rFonts w:hint="eastAsia"/>
        </w:rPr>
        <w:t>власти</w:t>
      </w:r>
      <w:r>
        <w:t></w:t>
      </w:r>
      <w:r>
        <w:rPr>
          <w:rFonts w:hint="eastAsia"/>
        </w:rPr>
        <w:t>британской</w:t>
      </w:r>
      <w:r>
        <w:t></w:t>
      </w:r>
      <w:r>
        <w:rPr>
          <w:rFonts w:hint="eastAsia"/>
        </w:rPr>
        <w:t>короны</w:t>
      </w:r>
      <w:r>
        <w:t></w:t>
      </w:r>
      <w:r>
        <w:rPr>
          <w:rFonts w:hint="eastAsia"/>
        </w:rPr>
        <w:t>в</w:t>
      </w:r>
      <w:r>
        <w:t></w:t>
      </w:r>
      <w:r>
        <w:t></w:t>
      </w:r>
      <w:r>
        <w:t></w:t>
      </w:r>
      <w:r>
        <w:t></w:t>
      </w:r>
      <w:r>
        <w:t></w:t>
      </w:r>
      <w:r>
        <w:t></w:t>
      </w:r>
      <w:r>
        <w:t></w:t>
      </w:r>
      <w:r>
        <w:rPr>
          <w:rFonts w:hint="eastAsia"/>
        </w:rPr>
        <w:t>в</w:t>
      </w:r>
      <w:r>
        <w:t></w:t>
      </w:r>
      <w:r>
        <w:t></w:t>
      </w:r>
      <w:r>
        <w:rPr>
          <w:rFonts w:hint="eastAsia"/>
        </w:rPr>
        <w:t>Языковые</w:t>
      </w:r>
      <w:r>
        <w:t></w:t>
      </w:r>
      <w:r>
        <w:rPr>
          <w:rFonts w:hint="eastAsia"/>
        </w:rPr>
        <w:t>контакты</w:t>
      </w:r>
      <w:r>
        <w:t></w:t>
      </w:r>
      <w:r>
        <w:rPr>
          <w:rFonts w:hint="eastAsia"/>
        </w:rPr>
        <w:t>являются</w:t>
      </w:r>
      <w:r>
        <w:t></w:t>
      </w:r>
      <w:r>
        <w:rPr>
          <w:rFonts w:hint="eastAsia"/>
        </w:rPr>
        <w:t>импульсом</w:t>
      </w:r>
      <w:r>
        <w:t></w:t>
      </w:r>
      <w:r>
        <w:t></w:t>
      </w:r>
      <w:r>
        <w:rPr>
          <w:rFonts w:hint="eastAsia"/>
        </w:rPr>
        <w:t>обеспечивающим</w:t>
      </w:r>
      <w:r>
        <w:t></w:t>
      </w:r>
      <w:r>
        <w:rPr>
          <w:rFonts w:hint="eastAsia"/>
        </w:rPr>
        <w:t>адаптивный</w:t>
      </w:r>
      <w:r>
        <w:t></w:t>
      </w:r>
      <w:r>
        <w:rPr>
          <w:rFonts w:hint="eastAsia"/>
        </w:rPr>
        <w:t>характер</w:t>
      </w:r>
      <w:r>
        <w:t></w:t>
      </w:r>
      <w:r>
        <w:rPr>
          <w:rFonts w:hint="eastAsia"/>
        </w:rPr>
        <w:t>топонимии</w:t>
      </w:r>
      <w:r>
        <w:t></w:t>
      </w:r>
    </w:p>
    <w:p w:rsidR="00384D76" w:rsidRDefault="00384D76" w:rsidP="00384D76">
      <w:r>
        <w:rPr>
          <w:rFonts w:hint="eastAsia"/>
        </w:rPr>
        <w:t>Также</w:t>
      </w:r>
      <w:r>
        <w:t></w:t>
      </w:r>
      <w:r>
        <w:rPr>
          <w:rFonts w:hint="eastAsia"/>
        </w:rPr>
        <w:t>проанализированный</w:t>
      </w:r>
      <w:r>
        <w:t></w:t>
      </w:r>
      <w:r>
        <w:rPr>
          <w:rFonts w:hint="eastAsia"/>
        </w:rPr>
        <w:t>топонимический</w:t>
      </w:r>
      <w:r>
        <w:t></w:t>
      </w:r>
      <w:r>
        <w:rPr>
          <w:rFonts w:hint="eastAsia"/>
        </w:rPr>
        <w:t>материал</w:t>
      </w:r>
      <w:r>
        <w:t></w:t>
      </w:r>
      <w:r>
        <w:rPr>
          <w:rFonts w:hint="eastAsia"/>
        </w:rPr>
        <w:t>подтверждает</w:t>
      </w:r>
      <w:r>
        <w:t></w:t>
      </w:r>
      <w:r>
        <w:rPr>
          <w:rFonts w:hint="eastAsia"/>
        </w:rPr>
        <w:t>гетерогенность</w:t>
      </w:r>
      <w:r>
        <w:t></w:t>
      </w:r>
      <w:r>
        <w:rPr>
          <w:rFonts w:hint="eastAsia"/>
        </w:rPr>
        <w:t>происхождения</w:t>
      </w:r>
      <w:r>
        <w:t></w:t>
      </w:r>
      <w:r>
        <w:rPr>
          <w:rFonts w:hint="eastAsia"/>
        </w:rPr>
        <w:t>топономинаций</w:t>
      </w:r>
      <w:r>
        <w:t></w:t>
      </w:r>
      <w:r>
        <w:rPr>
          <w:rFonts w:hint="eastAsia"/>
        </w:rPr>
        <w:t>пяти</w:t>
      </w:r>
      <w:r>
        <w:t></w:t>
      </w:r>
      <w:r>
        <w:rPr>
          <w:rFonts w:hint="eastAsia"/>
        </w:rPr>
        <w:t>англоязычных</w:t>
      </w:r>
      <w:r>
        <w:t></w:t>
      </w:r>
      <w:r>
        <w:rPr>
          <w:rFonts w:hint="eastAsia"/>
        </w:rPr>
        <w:t>провинций</w:t>
      </w:r>
      <w:r>
        <w:t></w:t>
      </w:r>
      <w:r>
        <w:t></w:t>
      </w:r>
      <w:r>
        <w:rPr>
          <w:rFonts w:hint="eastAsia"/>
        </w:rPr>
        <w:t>Во</w:t>
      </w:r>
      <w:r>
        <w:t></w:t>
      </w:r>
      <w:r>
        <w:rPr>
          <w:rFonts w:hint="eastAsia"/>
        </w:rPr>
        <w:t>всех</w:t>
      </w:r>
      <w:r>
        <w:t></w:t>
      </w:r>
      <w:r>
        <w:rPr>
          <w:rFonts w:hint="eastAsia"/>
        </w:rPr>
        <w:t>изучаемых</w:t>
      </w:r>
      <w:r>
        <w:t></w:t>
      </w:r>
      <w:r>
        <w:rPr>
          <w:rFonts w:hint="eastAsia"/>
        </w:rPr>
        <w:t>провинциях</w:t>
      </w:r>
      <w:r>
        <w:t></w:t>
      </w:r>
      <w:r>
        <w:rPr>
          <w:rFonts w:hint="eastAsia"/>
        </w:rPr>
        <w:t>представлены</w:t>
      </w:r>
      <w:r>
        <w:t></w:t>
      </w:r>
      <w:r>
        <w:rPr>
          <w:rFonts w:hint="eastAsia"/>
        </w:rPr>
        <w:t>три</w:t>
      </w:r>
      <w:r>
        <w:t></w:t>
      </w:r>
      <w:r>
        <w:rPr>
          <w:rFonts w:hint="eastAsia"/>
        </w:rPr>
        <w:t>топонимических</w:t>
      </w:r>
      <w:r>
        <w:t></w:t>
      </w:r>
      <w:r>
        <w:rPr>
          <w:rFonts w:hint="eastAsia"/>
        </w:rPr>
        <w:t>пласта</w:t>
      </w:r>
      <w:r>
        <w:t></w:t>
      </w:r>
      <w:r>
        <w:t></w:t>
      </w:r>
      <w:r>
        <w:rPr>
          <w:rFonts w:hint="eastAsia"/>
        </w:rPr>
        <w:t>америндейский</w:t>
      </w:r>
      <w:r>
        <w:t></w:t>
      </w:r>
      <w:r>
        <w:t></w:t>
      </w:r>
      <w:r>
        <w:rPr>
          <w:rFonts w:hint="eastAsia"/>
        </w:rPr>
        <w:t>французский</w:t>
      </w:r>
      <w:r>
        <w:t></w:t>
      </w:r>
      <w:r>
        <w:t></w:t>
      </w:r>
      <w:r>
        <w:rPr>
          <w:rFonts w:hint="eastAsia"/>
        </w:rPr>
        <w:t>английский</w:t>
      </w:r>
      <w:r>
        <w:t></w:t>
      </w:r>
      <w:r>
        <w:t></w:t>
      </w:r>
      <w:r>
        <w:rPr>
          <w:rFonts w:hint="eastAsia"/>
        </w:rPr>
        <w:t>с</w:t>
      </w:r>
      <w:r>
        <w:t></w:t>
      </w:r>
      <w:r>
        <w:rPr>
          <w:rFonts w:hint="eastAsia"/>
        </w:rPr>
        <w:t>существенным</w:t>
      </w:r>
      <w:r>
        <w:t></w:t>
      </w:r>
      <w:r>
        <w:rPr>
          <w:rFonts w:hint="eastAsia"/>
        </w:rPr>
        <w:t>доминированием</w:t>
      </w:r>
      <w:r>
        <w:t></w:t>
      </w:r>
      <w:r>
        <w:rPr>
          <w:rFonts w:hint="eastAsia"/>
        </w:rPr>
        <w:t>английского</w:t>
      </w:r>
      <w:r>
        <w:t></w:t>
      </w:r>
      <w:r>
        <w:rPr>
          <w:rFonts w:hint="eastAsia"/>
        </w:rPr>
        <w:t>топонимического</w:t>
      </w:r>
      <w:r>
        <w:t></w:t>
      </w:r>
      <w:r>
        <w:rPr>
          <w:rFonts w:hint="eastAsia"/>
        </w:rPr>
        <w:t>пласта</w:t>
      </w:r>
      <w:r>
        <w:t></w:t>
      </w:r>
    </w:p>
    <w:p w:rsidR="00384D76" w:rsidRDefault="00384D76" w:rsidP="00384D76">
      <w:r>
        <w:rPr>
          <w:rFonts w:hint="eastAsia"/>
        </w:rPr>
        <w:t>Национальные</w:t>
      </w:r>
      <w:r>
        <w:t></w:t>
      </w:r>
      <w:r>
        <w:rPr>
          <w:rFonts w:hint="eastAsia"/>
        </w:rPr>
        <w:t>особенности</w:t>
      </w:r>
      <w:r>
        <w:t></w:t>
      </w:r>
      <w:r>
        <w:rPr>
          <w:rFonts w:hint="eastAsia"/>
        </w:rPr>
        <w:t>языковой</w:t>
      </w:r>
      <w:r>
        <w:t></w:t>
      </w:r>
      <w:r>
        <w:rPr>
          <w:rFonts w:hint="eastAsia"/>
        </w:rPr>
        <w:t>картины</w:t>
      </w:r>
      <w:r>
        <w:t></w:t>
      </w:r>
      <w:r>
        <w:rPr>
          <w:rFonts w:hint="eastAsia"/>
        </w:rPr>
        <w:t>мира</w:t>
      </w:r>
      <w:r>
        <w:t></w:t>
      </w:r>
      <w:r>
        <w:rPr>
          <w:rFonts w:hint="eastAsia"/>
        </w:rPr>
        <w:t>канадцев</w:t>
      </w:r>
      <w:r>
        <w:t></w:t>
      </w:r>
      <w:r>
        <w:rPr>
          <w:rFonts w:hint="eastAsia"/>
        </w:rPr>
        <w:t>заключаются</w:t>
      </w:r>
      <w:r>
        <w:t></w:t>
      </w:r>
      <w:r>
        <w:rPr>
          <w:rFonts w:hint="eastAsia"/>
        </w:rPr>
        <w:t>в</w:t>
      </w:r>
      <w:r>
        <w:t></w:t>
      </w:r>
      <w:r>
        <w:rPr>
          <w:rFonts w:hint="eastAsia"/>
        </w:rPr>
        <w:t>преобладании</w:t>
      </w:r>
      <w:r>
        <w:t></w:t>
      </w:r>
      <w:r>
        <w:rPr>
          <w:rFonts w:hint="eastAsia"/>
        </w:rPr>
        <w:t>на</w:t>
      </w:r>
      <w:r>
        <w:t></w:t>
      </w:r>
      <w:r>
        <w:rPr>
          <w:rFonts w:hint="eastAsia"/>
        </w:rPr>
        <w:t>ранних</w:t>
      </w:r>
      <w:r>
        <w:t></w:t>
      </w:r>
      <w:r>
        <w:rPr>
          <w:rFonts w:hint="eastAsia"/>
        </w:rPr>
        <w:t>этапах</w:t>
      </w:r>
      <w:r>
        <w:t></w:t>
      </w:r>
      <w:r>
        <w:rPr>
          <w:rFonts w:hint="eastAsia"/>
        </w:rPr>
        <w:t>освоения</w:t>
      </w:r>
      <w:r>
        <w:t></w:t>
      </w:r>
      <w:r>
        <w:rPr>
          <w:rFonts w:hint="eastAsia"/>
        </w:rPr>
        <w:t>новых</w:t>
      </w:r>
      <w:r>
        <w:t></w:t>
      </w:r>
      <w:r>
        <w:rPr>
          <w:rFonts w:hint="eastAsia"/>
        </w:rPr>
        <w:t>территорий</w:t>
      </w:r>
      <w:r>
        <w:t></w:t>
      </w:r>
      <w:r>
        <w:rPr>
          <w:rFonts w:hint="eastAsia"/>
        </w:rPr>
        <w:t>в</w:t>
      </w:r>
      <w:r>
        <w:t></w:t>
      </w:r>
      <w:r>
        <w:t></w:t>
      </w:r>
      <w:r>
        <w:t></w:t>
      </w:r>
      <w:r>
        <w:t></w:t>
      </w:r>
      <w:r>
        <w:t></w:t>
      </w:r>
      <w:r>
        <w:t></w:t>
      </w:r>
      <w:r>
        <w:t></w:t>
      </w:r>
      <w:r>
        <w:t></w:t>
      </w:r>
      <w:r>
        <w:t></w:t>
      </w:r>
      <w:r>
        <w:t></w:t>
      </w:r>
      <w:r>
        <w:t></w:t>
      </w:r>
      <w:r>
        <w:t></w:t>
      </w:r>
      <w:r>
        <w:t></w:t>
      </w:r>
      <w:r>
        <w:t></w:t>
      </w:r>
      <w:r>
        <w:rPr>
          <w:rFonts w:hint="eastAsia"/>
        </w:rPr>
        <w:t>вв</w:t>
      </w:r>
      <w:r>
        <w:t></w:t>
      </w:r>
      <w:r>
        <w:t></w:t>
      </w:r>
      <w:r>
        <w:rPr>
          <w:rFonts w:hint="eastAsia"/>
        </w:rPr>
        <w:t>следующих</w:t>
      </w:r>
      <w:r>
        <w:t></w:t>
      </w:r>
      <w:r>
        <w:rPr>
          <w:rFonts w:hint="eastAsia"/>
        </w:rPr>
        <w:t>групп</w:t>
      </w:r>
      <w:r>
        <w:t></w:t>
      </w:r>
      <w:r>
        <w:rPr>
          <w:rFonts w:hint="eastAsia"/>
        </w:rPr>
        <w:t>топонимической</w:t>
      </w:r>
      <w:r>
        <w:t></w:t>
      </w:r>
      <w:r>
        <w:rPr>
          <w:rFonts w:hint="eastAsia"/>
        </w:rPr>
        <w:t>лексики</w:t>
      </w:r>
      <w:r>
        <w:t></w:t>
      </w:r>
    </w:p>
    <w:p w:rsidR="00384D76" w:rsidRDefault="00384D76" w:rsidP="00384D76">
      <w:r>
        <w:t></w:t>
      </w:r>
      <w:r>
        <w:t></w:t>
      </w:r>
      <w:r>
        <w:tab/>
      </w:r>
      <w:proofErr w:type="gramStart"/>
      <w:r>
        <w:rPr>
          <w:rFonts w:hint="eastAsia"/>
        </w:rPr>
        <w:t>описывающие</w:t>
      </w:r>
      <w:proofErr w:type="gramEnd"/>
      <w:r>
        <w:t></w:t>
      </w:r>
      <w:r>
        <w:rPr>
          <w:rFonts w:hint="eastAsia"/>
        </w:rPr>
        <w:t>ландшафт</w:t>
      </w:r>
      <w:r>
        <w:t></w:t>
      </w:r>
    </w:p>
    <w:p w:rsidR="00384D76" w:rsidRDefault="00384D76" w:rsidP="00384D76">
      <w:r>
        <w:t></w:t>
      </w:r>
      <w:r>
        <w:t></w:t>
      </w:r>
      <w:r>
        <w:tab/>
      </w:r>
      <w:proofErr w:type="gramStart"/>
      <w:r>
        <w:rPr>
          <w:rFonts w:hint="eastAsia"/>
        </w:rPr>
        <w:t>описывающие</w:t>
      </w:r>
      <w:proofErr w:type="gramEnd"/>
      <w:r>
        <w:t></w:t>
      </w:r>
      <w:r>
        <w:rPr>
          <w:rFonts w:hint="eastAsia"/>
        </w:rPr>
        <w:t>флору</w:t>
      </w:r>
      <w:r>
        <w:t></w:t>
      </w:r>
      <w:r>
        <w:rPr>
          <w:rFonts w:hint="eastAsia"/>
        </w:rPr>
        <w:t>и</w:t>
      </w:r>
      <w:r>
        <w:t></w:t>
      </w:r>
      <w:r>
        <w:rPr>
          <w:rFonts w:hint="eastAsia"/>
        </w:rPr>
        <w:t>фауну</w:t>
      </w:r>
      <w:r>
        <w:t></w:t>
      </w:r>
    </w:p>
    <w:p w:rsidR="00384D76" w:rsidRDefault="00384D76" w:rsidP="00384D76">
      <w:r>
        <w:t></w:t>
      </w:r>
      <w:r>
        <w:t></w:t>
      </w:r>
      <w:r>
        <w:tab/>
      </w:r>
      <w:r>
        <w:rPr>
          <w:rFonts w:hint="eastAsia"/>
        </w:rPr>
        <w:t>адаптированные</w:t>
      </w:r>
      <w:r>
        <w:t></w:t>
      </w:r>
      <w:r>
        <w:rPr>
          <w:rFonts w:hint="eastAsia"/>
        </w:rPr>
        <w:t>английским</w:t>
      </w:r>
      <w:r>
        <w:t></w:t>
      </w:r>
      <w:r>
        <w:rPr>
          <w:rFonts w:hint="eastAsia"/>
        </w:rPr>
        <w:t>и</w:t>
      </w:r>
      <w:r>
        <w:t></w:t>
      </w:r>
      <w:r>
        <w:rPr>
          <w:rFonts w:hint="eastAsia"/>
        </w:rPr>
        <w:t>французским</w:t>
      </w:r>
      <w:r>
        <w:t></w:t>
      </w:r>
      <w:r>
        <w:rPr>
          <w:rFonts w:hint="eastAsia"/>
        </w:rPr>
        <w:t>языками</w:t>
      </w:r>
      <w:r>
        <w:t></w:t>
      </w:r>
      <w:r>
        <w:rPr>
          <w:rFonts w:hint="eastAsia"/>
        </w:rPr>
        <w:t>автохтонные</w:t>
      </w:r>
      <w:r>
        <w:t></w:t>
      </w:r>
      <w:r>
        <w:rPr>
          <w:rFonts w:hint="eastAsia"/>
        </w:rPr>
        <w:t>названия</w:t>
      </w:r>
      <w:r>
        <w:t></w:t>
      </w:r>
    </w:p>
    <w:p w:rsidR="00384D76" w:rsidRDefault="00384D76" w:rsidP="00384D76">
      <w:r>
        <w:t></w:t>
      </w:r>
      <w:r>
        <w:t></w:t>
      </w:r>
      <w:r>
        <w:tab/>
      </w:r>
      <w:r>
        <w:rPr>
          <w:rFonts w:hint="eastAsia"/>
        </w:rPr>
        <w:t>содержащие</w:t>
      </w:r>
      <w:r>
        <w:t></w:t>
      </w:r>
      <w:r>
        <w:rPr>
          <w:rFonts w:hint="eastAsia"/>
        </w:rPr>
        <w:t>имена</w:t>
      </w:r>
      <w:r>
        <w:t></w:t>
      </w:r>
      <w:r>
        <w:rPr>
          <w:rFonts w:hint="eastAsia"/>
        </w:rPr>
        <w:t>Святых</w:t>
      </w:r>
      <w:r>
        <w:t></w:t>
      </w:r>
      <w:r>
        <w:rPr>
          <w:rFonts w:hint="eastAsia"/>
        </w:rPr>
        <w:t>и</w:t>
      </w:r>
      <w:r>
        <w:t></w:t>
      </w:r>
      <w:r>
        <w:rPr>
          <w:rFonts w:hint="eastAsia"/>
        </w:rPr>
        <w:t>религиозных</w:t>
      </w:r>
      <w:r>
        <w:t></w:t>
      </w:r>
      <w:r>
        <w:rPr>
          <w:rFonts w:hint="eastAsia"/>
        </w:rPr>
        <w:t>праздников</w:t>
      </w:r>
      <w:r>
        <w:t></w:t>
      </w:r>
    </w:p>
    <w:p w:rsidR="00384D76" w:rsidRDefault="00384D76" w:rsidP="00384D76">
      <w:r>
        <w:t></w:t>
      </w:r>
      <w:r>
        <w:t></w:t>
      </w:r>
      <w:r>
        <w:tab/>
      </w:r>
      <w:r>
        <w:rPr>
          <w:rFonts w:hint="eastAsia"/>
        </w:rPr>
        <w:t>английские</w:t>
      </w:r>
      <w:r>
        <w:t></w:t>
      </w:r>
      <w:r>
        <w:t></w:t>
      </w:r>
      <w:r>
        <w:rPr>
          <w:rFonts w:hint="eastAsia"/>
        </w:rPr>
        <w:t>шотландские</w:t>
      </w:r>
      <w:r>
        <w:t></w:t>
      </w:r>
      <w:r>
        <w:t></w:t>
      </w:r>
      <w:r>
        <w:rPr>
          <w:rFonts w:hint="eastAsia"/>
        </w:rPr>
        <w:t>ирландские</w:t>
      </w:r>
      <w:r>
        <w:t></w:t>
      </w:r>
      <w:r>
        <w:rPr>
          <w:rFonts w:hint="eastAsia"/>
        </w:rPr>
        <w:t>переносы</w:t>
      </w:r>
      <w:r>
        <w:t></w:t>
      </w:r>
    </w:p>
    <w:p w:rsidR="00384D76" w:rsidRDefault="00384D76" w:rsidP="00384D76">
      <w:r>
        <w:rPr>
          <w:rFonts w:hint="eastAsia"/>
        </w:rPr>
        <w:t>Факторы</w:t>
      </w:r>
      <w:r>
        <w:t></w:t>
      </w:r>
      <w:r>
        <w:rPr>
          <w:rFonts w:hint="eastAsia"/>
        </w:rPr>
        <w:t>географической</w:t>
      </w:r>
      <w:r>
        <w:t></w:t>
      </w:r>
      <w:r>
        <w:rPr>
          <w:rFonts w:hint="eastAsia"/>
        </w:rPr>
        <w:t>среды</w:t>
      </w:r>
      <w:r>
        <w:t></w:t>
      </w:r>
      <w:r>
        <w:rPr>
          <w:rFonts w:hint="eastAsia"/>
        </w:rPr>
        <w:t>и</w:t>
      </w:r>
      <w:r>
        <w:t></w:t>
      </w:r>
      <w:r>
        <w:rPr>
          <w:rFonts w:hint="eastAsia"/>
        </w:rPr>
        <w:t>духовной</w:t>
      </w:r>
      <w:r>
        <w:t></w:t>
      </w:r>
      <w:r>
        <w:rPr>
          <w:rFonts w:hint="eastAsia"/>
        </w:rPr>
        <w:t>культуры</w:t>
      </w:r>
      <w:r>
        <w:t></w:t>
      </w:r>
      <w:r>
        <w:rPr>
          <w:rFonts w:hint="eastAsia"/>
        </w:rPr>
        <w:t>остаются</w:t>
      </w:r>
      <w:r>
        <w:t></w:t>
      </w:r>
      <w:r>
        <w:rPr>
          <w:rFonts w:hint="eastAsia"/>
        </w:rPr>
        <w:t>самыми</w:t>
      </w:r>
      <w:r>
        <w:t></w:t>
      </w:r>
      <w:r>
        <w:rPr>
          <w:rFonts w:hint="eastAsia"/>
        </w:rPr>
        <w:t>важными</w:t>
      </w:r>
      <w:r>
        <w:t></w:t>
      </w:r>
      <w:r>
        <w:rPr>
          <w:rFonts w:hint="eastAsia"/>
        </w:rPr>
        <w:t>при</w:t>
      </w:r>
      <w:r>
        <w:t></w:t>
      </w:r>
      <w:r>
        <w:rPr>
          <w:rFonts w:hint="eastAsia"/>
        </w:rPr>
        <w:t>номинации</w:t>
      </w:r>
      <w:r>
        <w:t></w:t>
      </w:r>
      <w:r>
        <w:rPr>
          <w:rFonts w:hint="eastAsia"/>
        </w:rPr>
        <w:t>во</w:t>
      </w:r>
      <w:r>
        <w:t></w:t>
      </w:r>
      <w:r>
        <w:rPr>
          <w:rFonts w:hint="eastAsia"/>
        </w:rPr>
        <w:t>всех</w:t>
      </w:r>
      <w:r>
        <w:t></w:t>
      </w:r>
      <w:r>
        <w:rPr>
          <w:rFonts w:hint="eastAsia"/>
        </w:rPr>
        <w:t>топонимических</w:t>
      </w:r>
      <w:r>
        <w:t></w:t>
      </w:r>
      <w:r>
        <w:rPr>
          <w:rFonts w:hint="eastAsia"/>
        </w:rPr>
        <w:t>классах</w:t>
      </w:r>
      <w:r>
        <w:t></w:t>
      </w:r>
    </w:p>
    <w:p w:rsidR="00384D76" w:rsidRDefault="00384D76" w:rsidP="00384D76">
      <w:r>
        <w:rPr>
          <w:rFonts w:hint="eastAsia"/>
        </w:rPr>
        <w:t>Изменение</w:t>
      </w:r>
      <w:r>
        <w:t></w:t>
      </w:r>
      <w:r>
        <w:rPr>
          <w:rFonts w:hint="eastAsia"/>
        </w:rPr>
        <w:t>топонимии</w:t>
      </w:r>
      <w:r>
        <w:t></w:t>
      </w:r>
      <w:r>
        <w:rPr>
          <w:rFonts w:hint="eastAsia"/>
        </w:rPr>
        <w:t>англоязычной</w:t>
      </w:r>
      <w:r>
        <w:t></w:t>
      </w:r>
      <w:r>
        <w:rPr>
          <w:rFonts w:hint="eastAsia"/>
        </w:rPr>
        <w:t>Канады</w:t>
      </w:r>
      <w:r>
        <w:t></w:t>
      </w:r>
      <w:r>
        <w:rPr>
          <w:rFonts w:hint="eastAsia"/>
        </w:rPr>
        <w:t>в</w:t>
      </w:r>
      <w:r>
        <w:t></w:t>
      </w:r>
      <w:r>
        <w:rPr>
          <w:rFonts w:hint="eastAsia"/>
        </w:rPr>
        <w:t>более</w:t>
      </w:r>
      <w:r>
        <w:t></w:t>
      </w:r>
      <w:r>
        <w:rPr>
          <w:rFonts w:hint="eastAsia"/>
        </w:rPr>
        <w:t>поздние</w:t>
      </w:r>
      <w:r>
        <w:t></w:t>
      </w:r>
      <w:r>
        <w:rPr>
          <w:rFonts w:hint="eastAsia"/>
        </w:rPr>
        <w:t>периоды</w:t>
      </w:r>
      <w:r>
        <w:t></w:t>
      </w:r>
      <w:r>
        <w:rPr>
          <w:rFonts w:hint="eastAsia"/>
        </w:rPr>
        <w:t>её</w:t>
      </w:r>
      <w:r>
        <w:t></w:t>
      </w:r>
      <w:r>
        <w:rPr>
          <w:rFonts w:hint="eastAsia"/>
        </w:rPr>
        <w:t>развития</w:t>
      </w:r>
      <w:r>
        <w:t></w:t>
      </w:r>
      <w:r>
        <w:rPr>
          <w:rFonts w:hint="eastAsia"/>
        </w:rPr>
        <w:t>происходит</w:t>
      </w:r>
      <w:r>
        <w:t></w:t>
      </w:r>
      <w:r>
        <w:rPr>
          <w:rFonts w:hint="eastAsia"/>
        </w:rPr>
        <w:t>более</w:t>
      </w:r>
      <w:r>
        <w:t></w:t>
      </w:r>
      <w:r>
        <w:rPr>
          <w:rFonts w:hint="eastAsia"/>
        </w:rPr>
        <w:t>под</w:t>
      </w:r>
      <w:r>
        <w:t></w:t>
      </w:r>
      <w:r>
        <w:rPr>
          <w:rFonts w:hint="eastAsia"/>
        </w:rPr>
        <w:t>влиянием</w:t>
      </w:r>
      <w:r>
        <w:t></w:t>
      </w:r>
      <w:r>
        <w:rPr>
          <w:rFonts w:hint="eastAsia"/>
        </w:rPr>
        <w:t>языковой</w:t>
      </w:r>
      <w:r>
        <w:t></w:t>
      </w:r>
      <w:r>
        <w:t></w:t>
      </w:r>
      <w:r>
        <w:rPr>
          <w:rFonts w:hint="eastAsia"/>
        </w:rPr>
        <w:t>чем</w:t>
      </w:r>
      <w:r>
        <w:t></w:t>
      </w:r>
      <w:r>
        <w:rPr>
          <w:rFonts w:hint="eastAsia"/>
        </w:rPr>
        <w:t>внешней</w:t>
      </w:r>
      <w:r>
        <w:t></w:t>
      </w:r>
      <w:r>
        <w:rPr>
          <w:rFonts w:hint="eastAsia"/>
        </w:rPr>
        <w:t>среды</w:t>
      </w:r>
      <w:r>
        <w:t></w:t>
      </w:r>
      <w:r>
        <w:t></w:t>
      </w:r>
      <w:r>
        <w:rPr>
          <w:rFonts w:hint="eastAsia"/>
        </w:rPr>
        <w:t>с</w:t>
      </w:r>
      <w:r>
        <w:t></w:t>
      </w:r>
      <w:r>
        <w:rPr>
          <w:rFonts w:hint="eastAsia"/>
        </w:rPr>
        <w:t>использованием</w:t>
      </w:r>
      <w:r>
        <w:t></w:t>
      </w:r>
      <w:r>
        <w:rPr>
          <w:rFonts w:hint="eastAsia"/>
        </w:rPr>
        <w:t>формантного</w:t>
      </w:r>
      <w:r>
        <w:t></w:t>
      </w:r>
      <w:r>
        <w:rPr>
          <w:rFonts w:hint="eastAsia"/>
        </w:rPr>
        <w:t>способа</w:t>
      </w:r>
      <w:r>
        <w:t></w:t>
      </w:r>
      <w:r>
        <w:rPr>
          <w:rFonts w:hint="eastAsia"/>
        </w:rPr>
        <w:t>образования</w:t>
      </w:r>
      <w:r>
        <w:t></w:t>
      </w:r>
      <w:r>
        <w:rPr>
          <w:rFonts w:hint="eastAsia"/>
        </w:rPr>
        <w:t>топонимов</w:t>
      </w:r>
      <w:r>
        <w:t></w:t>
      </w:r>
      <w:r>
        <w:t></w:t>
      </w:r>
      <w:r>
        <w:rPr>
          <w:rFonts w:hint="eastAsia"/>
        </w:rPr>
        <w:t>При</w:t>
      </w:r>
      <w:r>
        <w:t></w:t>
      </w:r>
      <w:r>
        <w:rPr>
          <w:rFonts w:hint="eastAsia"/>
        </w:rPr>
        <w:t>более</w:t>
      </w:r>
      <w:r>
        <w:t></w:t>
      </w:r>
      <w:r>
        <w:rPr>
          <w:rFonts w:hint="eastAsia"/>
        </w:rPr>
        <w:t>позднем</w:t>
      </w:r>
      <w:r>
        <w:t></w:t>
      </w:r>
      <w:r>
        <w:rPr>
          <w:rFonts w:hint="eastAsia"/>
        </w:rPr>
        <w:t>освоении</w:t>
      </w:r>
      <w:r>
        <w:t></w:t>
      </w:r>
      <w:r>
        <w:rPr>
          <w:rFonts w:hint="eastAsia"/>
        </w:rPr>
        <w:t>заокеанских</w:t>
      </w:r>
      <w:r>
        <w:t></w:t>
      </w:r>
      <w:r>
        <w:rPr>
          <w:rFonts w:hint="eastAsia"/>
        </w:rPr>
        <w:t>земель</w:t>
      </w:r>
      <w:r>
        <w:t></w:t>
      </w:r>
      <w:r>
        <w:rPr>
          <w:rFonts w:hint="eastAsia"/>
        </w:rPr>
        <w:t>в</w:t>
      </w:r>
      <w:r>
        <w:t></w:t>
      </w:r>
      <w:r>
        <w:t></w:t>
      </w:r>
      <w:r>
        <w:t></w:t>
      </w:r>
      <w:r>
        <w:t></w:t>
      </w:r>
      <w:r>
        <w:t></w:t>
      </w:r>
      <w:r>
        <w:t></w:t>
      </w:r>
      <w:r>
        <w:t></w:t>
      </w:r>
      <w:r>
        <w:t></w:t>
      </w:r>
      <w:r>
        <w:t></w:t>
      </w:r>
      <w:r>
        <w:t></w:t>
      </w:r>
      <w:r>
        <w:t></w:t>
      </w:r>
      <w:r>
        <w:t></w:t>
      </w:r>
      <w:r>
        <w:rPr>
          <w:rFonts w:hint="eastAsia"/>
        </w:rPr>
        <w:t>вв</w:t>
      </w:r>
      <w:r>
        <w:t></w:t>
      </w:r>
      <w:r>
        <w:t></w:t>
      </w:r>
      <w:r>
        <w:rPr>
          <w:rFonts w:hint="eastAsia"/>
        </w:rPr>
        <w:t>на</w:t>
      </w:r>
      <w:r>
        <w:t></w:t>
      </w:r>
      <w:r>
        <w:rPr>
          <w:rFonts w:hint="eastAsia"/>
        </w:rPr>
        <w:t>первый</w:t>
      </w:r>
      <w:r>
        <w:t></w:t>
      </w:r>
      <w:r>
        <w:rPr>
          <w:rFonts w:hint="eastAsia"/>
        </w:rPr>
        <w:t>план</w:t>
      </w:r>
      <w:r>
        <w:t></w:t>
      </w:r>
      <w:r>
        <w:rPr>
          <w:rFonts w:hint="eastAsia"/>
        </w:rPr>
        <w:t>выходят</w:t>
      </w:r>
      <w:r>
        <w:t></w:t>
      </w:r>
      <w:r>
        <w:rPr>
          <w:rFonts w:hint="eastAsia"/>
        </w:rPr>
        <w:t>персонализированные</w:t>
      </w:r>
      <w:r>
        <w:t></w:t>
      </w:r>
      <w:r>
        <w:rPr>
          <w:rFonts w:hint="eastAsia"/>
        </w:rPr>
        <w:t>географические</w:t>
      </w:r>
      <w:r>
        <w:t></w:t>
      </w:r>
      <w:r>
        <w:rPr>
          <w:rFonts w:hint="eastAsia"/>
        </w:rPr>
        <w:t>имена</w:t>
      </w:r>
      <w:r>
        <w:t></w:t>
      </w:r>
      <w:r>
        <w:t></w:t>
      </w:r>
      <w:r>
        <w:t></w:t>
      </w:r>
      <w:r>
        <w:rPr>
          <w:rFonts w:hint="eastAsia"/>
        </w:rPr>
        <w:t>антропотопонимы</w:t>
      </w:r>
      <w:r>
        <w:t></w:t>
      </w:r>
      <w:r>
        <w:t></w:t>
      </w:r>
      <w:r>
        <w:rPr>
          <w:rFonts w:hint="eastAsia"/>
        </w:rPr>
        <w:t>данные</w:t>
      </w:r>
      <w:r>
        <w:t></w:t>
      </w:r>
      <w:r>
        <w:rPr>
          <w:rFonts w:hint="eastAsia"/>
        </w:rPr>
        <w:t>в</w:t>
      </w:r>
      <w:r>
        <w:t></w:t>
      </w:r>
      <w:r>
        <w:rPr>
          <w:rFonts w:hint="eastAsia"/>
        </w:rPr>
        <w:t>честь</w:t>
      </w:r>
      <w:r>
        <w:t></w:t>
      </w:r>
    </w:p>
    <w:p w:rsidR="00384D76" w:rsidRDefault="00384D76" w:rsidP="00384D76">
      <w:r>
        <w:t></w:t>
      </w:r>
      <w:r>
        <w:t></w:t>
      </w:r>
      <w:r>
        <w:tab/>
      </w:r>
      <w:r>
        <w:rPr>
          <w:rFonts w:hint="eastAsia"/>
        </w:rPr>
        <w:t>коронованных</w:t>
      </w:r>
      <w:r>
        <w:t></w:t>
      </w:r>
      <w:r>
        <w:rPr>
          <w:rFonts w:hint="eastAsia"/>
        </w:rPr>
        <w:t>особ</w:t>
      </w:r>
      <w:r>
        <w:t></w:t>
      </w:r>
    </w:p>
    <w:p w:rsidR="00384D76" w:rsidRDefault="00384D76" w:rsidP="00384D76">
      <w:r>
        <w:t></w:t>
      </w:r>
      <w:r>
        <w:t></w:t>
      </w:r>
      <w:r>
        <w:tab/>
      </w:r>
      <w:r>
        <w:rPr>
          <w:rFonts w:hint="eastAsia"/>
        </w:rPr>
        <w:t>первых</w:t>
      </w:r>
      <w:r>
        <w:t></w:t>
      </w:r>
      <w:r>
        <w:rPr>
          <w:rFonts w:hint="eastAsia"/>
        </w:rPr>
        <w:t>поселенцев</w:t>
      </w:r>
      <w:r>
        <w:t></w:t>
      </w:r>
    </w:p>
    <w:p w:rsidR="00384D76" w:rsidRDefault="00384D76" w:rsidP="00384D76">
      <w:r>
        <w:t></w:t>
      </w:r>
      <w:r>
        <w:t></w:t>
      </w:r>
      <w:r>
        <w:tab/>
      </w:r>
      <w:r>
        <w:rPr>
          <w:rFonts w:hint="eastAsia"/>
        </w:rPr>
        <w:t>канадских</w:t>
      </w:r>
      <w:r>
        <w:t></w:t>
      </w:r>
      <w:r>
        <w:rPr>
          <w:rFonts w:hint="eastAsia"/>
        </w:rPr>
        <w:t>и</w:t>
      </w:r>
      <w:r>
        <w:t></w:t>
      </w:r>
      <w:r>
        <w:rPr>
          <w:rFonts w:hint="eastAsia"/>
        </w:rPr>
        <w:t>британских</w:t>
      </w:r>
      <w:r>
        <w:t></w:t>
      </w:r>
      <w:r>
        <w:rPr>
          <w:rFonts w:hint="eastAsia"/>
        </w:rPr>
        <w:t>государственных</w:t>
      </w:r>
      <w:r>
        <w:t></w:t>
      </w:r>
      <w:r>
        <w:rPr>
          <w:rFonts w:hint="eastAsia"/>
        </w:rPr>
        <w:t>и</w:t>
      </w:r>
      <w:r>
        <w:t></w:t>
      </w:r>
      <w:r>
        <w:rPr>
          <w:rFonts w:hint="eastAsia"/>
        </w:rPr>
        <w:t>политических</w:t>
      </w:r>
      <w:r>
        <w:t></w:t>
      </w:r>
      <w:r>
        <w:rPr>
          <w:rFonts w:hint="eastAsia"/>
        </w:rPr>
        <w:t>деятелей</w:t>
      </w:r>
      <w:r>
        <w:t></w:t>
      </w:r>
    </w:p>
    <w:p w:rsidR="00384D76" w:rsidRDefault="00384D76" w:rsidP="00384D76">
      <w:r>
        <w:rPr>
          <w:rFonts w:hint="eastAsia"/>
        </w:rPr>
        <w:t>Таким</w:t>
      </w:r>
      <w:r>
        <w:t></w:t>
      </w:r>
      <w:r>
        <w:rPr>
          <w:rFonts w:hint="eastAsia"/>
        </w:rPr>
        <w:t>образом</w:t>
      </w:r>
      <w:r>
        <w:t></w:t>
      </w:r>
      <w:r>
        <w:t></w:t>
      </w:r>
      <w:r>
        <w:rPr>
          <w:rFonts w:hint="eastAsia"/>
        </w:rPr>
        <w:t>на</w:t>
      </w:r>
      <w:r>
        <w:t></w:t>
      </w:r>
      <w:r>
        <w:rPr>
          <w:rFonts w:hint="eastAsia"/>
        </w:rPr>
        <w:t>этапе</w:t>
      </w:r>
      <w:r>
        <w:t></w:t>
      </w:r>
      <w:r>
        <w:rPr>
          <w:rFonts w:hint="eastAsia"/>
        </w:rPr>
        <w:t>становления</w:t>
      </w:r>
      <w:r>
        <w:t></w:t>
      </w:r>
      <w:r>
        <w:rPr>
          <w:rFonts w:hint="eastAsia"/>
        </w:rPr>
        <w:t>канадского</w:t>
      </w:r>
      <w:r>
        <w:t></w:t>
      </w:r>
      <w:r>
        <w:rPr>
          <w:rFonts w:hint="eastAsia"/>
        </w:rPr>
        <w:t>этноса</w:t>
      </w:r>
      <w:r>
        <w:t></w:t>
      </w:r>
      <w:r>
        <w:t></w:t>
      </w:r>
      <w:r>
        <w:rPr>
          <w:rFonts w:hint="eastAsia"/>
        </w:rPr>
        <w:t>среда</w:t>
      </w:r>
      <w:r>
        <w:t></w:t>
      </w:r>
      <w:r>
        <w:rPr>
          <w:rFonts w:hint="eastAsia"/>
        </w:rPr>
        <w:t>обитания</w:t>
      </w:r>
    </w:p>
    <w:p w:rsidR="00384D76" w:rsidRDefault="00384D76" w:rsidP="00384D76">
      <w:r>
        <w:rPr>
          <w:rFonts w:hint="eastAsia"/>
        </w:rPr>
        <w:t>играет</w:t>
      </w:r>
      <w:r>
        <w:t></w:t>
      </w:r>
      <w:r>
        <w:rPr>
          <w:rFonts w:hint="eastAsia"/>
        </w:rPr>
        <w:t>решающую</w:t>
      </w:r>
      <w:r>
        <w:t></w:t>
      </w:r>
      <w:r>
        <w:rPr>
          <w:rFonts w:hint="eastAsia"/>
        </w:rPr>
        <w:t>роль</w:t>
      </w:r>
      <w:r>
        <w:t></w:t>
      </w:r>
      <w:r>
        <w:rPr>
          <w:rFonts w:hint="eastAsia"/>
        </w:rPr>
        <w:t>в</w:t>
      </w:r>
      <w:r>
        <w:t></w:t>
      </w:r>
      <w:r>
        <w:rPr>
          <w:rFonts w:hint="eastAsia"/>
        </w:rPr>
        <w:t>формировании</w:t>
      </w:r>
      <w:r>
        <w:t></w:t>
      </w:r>
      <w:r>
        <w:rPr>
          <w:rFonts w:hint="eastAsia"/>
        </w:rPr>
        <w:t>языковой</w:t>
      </w:r>
      <w:r>
        <w:t></w:t>
      </w:r>
      <w:r>
        <w:rPr>
          <w:rFonts w:hint="eastAsia"/>
        </w:rPr>
        <w:t>картины</w:t>
      </w:r>
      <w:r>
        <w:t></w:t>
      </w:r>
      <w:r>
        <w:rPr>
          <w:rFonts w:hint="eastAsia"/>
        </w:rPr>
        <w:t>мира</w:t>
      </w:r>
      <w:r>
        <w:t></w:t>
      </w:r>
      <w:r>
        <w:t></w:t>
      </w:r>
      <w:r>
        <w:rPr>
          <w:rFonts w:hint="eastAsia"/>
        </w:rPr>
        <w:t>на</w:t>
      </w:r>
      <w:r>
        <w:t></w:t>
      </w:r>
      <w:r>
        <w:rPr>
          <w:rFonts w:hint="eastAsia"/>
        </w:rPr>
        <w:t>более</w:t>
      </w:r>
      <w:r>
        <w:t></w:t>
      </w:r>
      <w:r>
        <w:rPr>
          <w:rFonts w:hint="eastAsia"/>
        </w:rPr>
        <w:t>поздних</w:t>
      </w:r>
      <w:r>
        <w:t></w:t>
      </w:r>
      <w:r>
        <w:rPr>
          <w:rFonts w:hint="eastAsia"/>
        </w:rPr>
        <w:t>этапах</w:t>
      </w:r>
      <w:r>
        <w:t></w:t>
      </w:r>
      <w:r>
        <w:rPr>
          <w:rFonts w:hint="eastAsia"/>
        </w:rPr>
        <w:t>развития</w:t>
      </w:r>
      <w:r>
        <w:t></w:t>
      </w:r>
      <w:r>
        <w:rPr>
          <w:rFonts w:hint="eastAsia"/>
        </w:rPr>
        <w:t>социума</w:t>
      </w:r>
      <w:r>
        <w:t></w:t>
      </w:r>
      <w:r>
        <w:rPr>
          <w:rFonts w:hint="eastAsia"/>
        </w:rPr>
        <w:t>на</w:t>
      </w:r>
      <w:r>
        <w:t></w:t>
      </w:r>
      <w:r>
        <w:rPr>
          <w:rFonts w:hint="eastAsia"/>
        </w:rPr>
        <w:t>первый</w:t>
      </w:r>
      <w:r>
        <w:t></w:t>
      </w:r>
      <w:r>
        <w:rPr>
          <w:rFonts w:hint="eastAsia"/>
        </w:rPr>
        <w:t>план</w:t>
      </w:r>
      <w:r>
        <w:t></w:t>
      </w:r>
      <w:r>
        <w:rPr>
          <w:rFonts w:hint="eastAsia"/>
        </w:rPr>
        <w:t>выходят</w:t>
      </w:r>
      <w:r>
        <w:t></w:t>
      </w:r>
      <w:r>
        <w:rPr>
          <w:rFonts w:hint="eastAsia"/>
        </w:rPr>
        <w:t>приоритеты</w:t>
      </w:r>
      <w:r>
        <w:t></w:t>
      </w:r>
      <w:r>
        <w:rPr>
          <w:rFonts w:hint="eastAsia"/>
        </w:rPr>
        <w:t>национально</w:t>
      </w:r>
      <w:r>
        <w:t></w:t>
      </w:r>
      <w:r>
        <w:rPr>
          <w:rFonts w:hint="eastAsia"/>
        </w:rPr>
        <w:t>языкового</w:t>
      </w:r>
      <w:r>
        <w:t></w:t>
      </w:r>
      <w:r>
        <w:rPr>
          <w:rFonts w:hint="eastAsia"/>
        </w:rPr>
        <w:t>сознания</w:t>
      </w:r>
      <w:r>
        <w:t></w:t>
      </w:r>
      <w:r>
        <w:t></w:t>
      </w:r>
      <w:r>
        <w:rPr>
          <w:rFonts w:hint="eastAsia"/>
        </w:rPr>
        <w:t>определяемые</w:t>
      </w:r>
      <w:r>
        <w:t></w:t>
      </w:r>
      <w:r>
        <w:rPr>
          <w:rFonts w:hint="eastAsia"/>
        </w:rPr>
        <w:t>менталитетом</w:t>
      </w:r>
      <w:r>
        <w:t></w:t>
      </w:r>
      <w:r>
        <w:rPr>
          <w:rFonts w:hint="eastAsia"/>
        </w:rPr>
        <w:t>народа</w:t>
      </w:r>
      <w:r>
        <w:t></w:t>
      </w:r>
    </w:p>
    <w:p w:rsidR="00384D76" w:rsidRPr="00384D76" w:rsidRDefault="00384D76" w:rsidP="00384D76">
      <w:r>
        <w:rPr>
          <w:rFonts w:hint="eastAsia"/>
        </w:rPr>
        <w:t>Итак</w:t>
      </w:r>
      <w:r>
        <w:t></w:t>
      </w:r>
      <w:r>
        <w:t></w:t>
      </w:r>
      <w:r>
        <w:rPr>
          <w:rFonts w:hint="eastAsia"/>
        </w:rPr>
        <w:t>топонимические</w:t>
      </w:r>
      <w:r>
        <w:t></w:t>
      </w:r>
      <w:r>
        <w:rPr>
          <w:rFonts w:hint="eastAsia"/>
        </w:rPr>
        <w:t>номинации</w:t>
      </w:r>
      <w:r>
        <w:t></w:t>
      </w:r>
      <w:r>
        <w:rPr>
          <w:rFonts w:hint="eastAsia"/>
        </w:rPr>
        <w:t>англоязычной</w:t>
      </w:r>
      <w:r>
        <w:t></w:t>
      </w:r>
      <w:r>
        <w:rPr>
          <w:rFonts w:hint="eastAsia"/>
        </w:rPr>
        <w:t>Канады</w:t>
      </w:r>
      <w:r>
        <w:t></w:t>
      </w:r>
      <w:r>
        <w:t></w:t>
      </w:r>
      <w:r>
        <w:rPr>
          <w:rFonts w:hint="eastAsia"/>
        </w:rPr>
        <w:t>будучи</w:t>
      </w:r>
      <w:r>
        <w:t></w:t>
      </w:r>
      <w:r>
        <w:rPr>
          <w:rFonts w:hint="eastAsia"/>
        </w:rPr>
        <w:t>памятниками</w:t>
      </w:r>
      <w:r>
        <w:t></w:t>
      </w:r>
      <w:r>
        <w:rPr>
          <w:rFonts w:hint="eastAsia"/>
        </w:rPr>
        <w:t>культуры</w:t>
      </w:r>
      <w:r>
        <w:t></w:t>
      </w:r>
      <w:r>
        <w:rPr>
          <w:rFonts w:hint="eastAsia"/>
        </w:rPr>
        <w:t>страны</w:t>
      </w:r>
      <w:r>
        <w:t></w:t>
      </w:r>
      <w:r>
        <w:t></w:t>
      </w:r>
      <w:r>
        <w:rPr>
          <w:rFonts w:hint="eastAsia"/>
        </w:rPr>
        <w:t>отражающими</w:t>
      </w:r>
      <w:r>
        <w:t></w:t>
      </w:r>
      <w:r>
        <w:rPr>
          <w:rFonts w:hint="eastAsia"/>
        </w:rPr>
        <w:t>географическое</w:t>
      </w:r>
      <w:r>
        <w:t></w:t>
      </w:r>
      <w:r>
        <w:rPr>
          <w:rFonts w:hint="eastAsia"/>
        </w:rPr>
        <w:t>пространство</w:t>
      </w:r>
      <w:r>
        <w:t></w:t>
      </w:r>
      <w:r>
        <w:t></w:t>
      </w:r>
      <w:r>
        <w:rPr>
          <w:rFonts w:hint="eastAsia"/>
        </w:rPr>
        <w:t>формируют</w:t>
      </w:r>
      <w:r>
        <w:t></w:t>
      </w:r>
      <w:r>
        <w:rPr>
          <w:rFonts w:hint="eastAsia"/>
        </w:rPr>
        <w:t>образ</w:t>
      </w:r>
      <w:r>
        <w:t></w:t>
      </w:r>
      <w:r>
        <w:rPr>
          <w:rFonts w:hint="eastAsia"/>
        </w:rPr>
        <w:t>этнической</w:t>
      </w:r>
      <w:r>
        <w:t></w:t>
      </w:r>
      <w:r>
        <w:rPr>
          <w:rFonts w:hint="eastAsia"/>
        </w:rPr>
        <w:t>общности</w:t>
      </w:r>
      <w:r>
        <w:t></w:t>
      </w:r>
      <w:r>
        <w:rPr>
          <w:rFonts w:hint="eastAsia"/>
        </w:rPr>
        <w:t>канадцев</w:t>
      </w:r>
      <w:r>
        <w:t></w:t>
      </w:r>
      <w:r>
        <w:rPr>
          <w:rFonts w:hint="eastAsia"/>
        </w:rPr>
        <w:t>и</w:t>
      </w:r>
      <w:r>
        <w:t></w:t>
      </w:r>
      <w:r>
        <w:rPr>
          <w:rFonts w:hint="eastAsia"/>
        </w:rPr>
        <w:t>образ</w:t>
      </w:r>
      <w:r>
        <w:t></w:t>
      </w:r>
      <w:r>
        <w:rPr>
          <w:rFonts w:hint="eastAsia"/>
        </w:rPr>
        <w:t>восприятия</w:t>
      </w:r>
      <w:r>
        <w:t></w:t>
      </w:r>
      <w:r>
        <w:rPr>
          <w:rFonts w:hint="eastAsia"/>
        </w:rPr>
        <w:t>ими</w:t>
      </w:r>
      <w:r>
        <w:t></w:t>
      </w:r>
      <w:r>
        <w:rPr>
          <w:rFonts w:hint="eastAsia"/>
        </w:rPr>
        <w:t>пространства</w:t>
      </w:r>
      <w:r>
        <w:t></w:t>
      </w:r>
      <w:r>
        <w:t></w:t>
      </w:r>
      <w:r>
        <w:rPr>
          <w:rFonts w:hint="eastAsia"/>
        </w:rPr>
        <w:t>находящиеся</w:t>
      </w:r>
      <w:r>
        <w:t></w:t>
      </w:r>
      <w:r>
        <w:rPr>
          <w:rFonts w:hint="eastAsia"/>
        </w:rPr>
        <w:t>в</w:t>
      </w:r>
      <w:r>
        <w:t></w:t>
      </w:r>
      <w:r>
        <w:rPr>
          <w:rFonts w:hint="eastAsia"/>
        </w:rPr>
        <w:t>диалектическом</w:t>
      </w:r>
      <w:r>
        <w:t></w:t>
      </w:r>
      <w:r>
        <w:rPr>
          <w:rFonts w:hint="eastAsia"/>
        </w:rPr>
        <w:t>взаимодействии</w:t>
      </w:r>
      <w:r>
        <w:t></w:t>
      </w:r>
    </w:p>
    <w:sectPr w:rsidR="00384D76" w:rsidRPr="00384D7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42" w:rsidRDefault="00207F42">
      <w:pPr>
        <w:spacing w:after="0" w:line="240" w:lineRule="auto"/>
      </w:pPr>
      <w:r>
        <w:separator/>
      </w:r>
    </w:p>
  </w:endnote>
  <w:endnote w:type="continuationSeparator" w:id="0">
    <w:p w:rsidR="00207F42" w:rsidRDefault="00207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FF104E">
    <w:pPr>
      <w:rPr>
        <w:sz w:val="2"/>
        <w:szCs w:val="2"/>
      </w:rPr>
    </w:pPr>
    <w:r w:rsidRPr="00FF10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07F42" w:rsidRDefault="00FF104E">
                <w:pPr>
                  <w:spacing w:line="240" w:lineRule="auto"/>
                </w:pPr>
                <w:fldSimple w:instr=" PAGE \* MERGEFORMAT ">
                  <w:r w:rsidR="00207F42"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FF104E">
    <w:pPr>
      <w:rPr>
        <w:sz w:val="2"/>
        <w:szCs w:val="2"/>
      </w:rPr>
    </w:pPr>
    <w:r w:rsidRPr="00FF10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07F42" w:rsidRDefault="00FF104E">
                <w:pPr>
                  <w:spacing w:line="240" w:lineRule="auto"/>
                </w:pPr>
                <w:fldSimple w:instr=" PAGE \* MERGEFORMAT ">
                  <w:r w:rsidR="00384D76" w:rsidRPr="00384D76">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42" w:rsidRDefault="00207F42"/>
    <w:p w:rsidR="00207F42" w:rsidRDefault="00207F42"/>
    <w:p w:rsidR="00207F42" w:rsidRDefault="00207F42"/>
    <w:p w:rsidR="00207F42" w:rsidRDefault="00207F42"/>
    <w:p w:rsidR="00207F42" w:rsidRDefault="00207F42"/>
    <w:p w:rsidR="00207F42" w:rsidRDefault="00207F42"/>
    <w:p w:rsidR="00207F42" w:rsidRDefault="00FF104E">
      <w:pPr>
        <w:rPr>
          <w:sz w:val="2"/>
          <w:szCs w:val="2"/>
        </w:rPr>
      </w:pPr>
      <w:r w:rsidRPr="00FF10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07F42" w:rsidRDefault="00FF104E">
                  <w:pPr>
                    <w:spacing w:line="240" w:lineRule="auto"/>
                  </w:pPr>
                  <w:r>
                    <w:fldChar w:fldCharType="begin"/>
                  </w:r>
                  <w:r>
                    <w:instrText xml:space="preserve"> PAGE \* MERGEFORMAT </w:instrText>
                  </w:r>
                  <w:r>
                    <w:fldChar w:fldCharType="separate"/>
                  </w:r>
                  <w:r w:rsidR="00207F42" w:rsidRPr="00384EF7">
                    <w:rPr>
                      <w:rStyle w:val="afffff9"/>
                      <w:b w:val="0"/>
                      <w:bCs w:val="0"/>
                      <w:noProof/>
                    </w:rPr>
                    <w:t>6</w:t>
                  </w:r>
                  <w:r>
                    <w:fldChar w:fldCharType="end"/>
                  </w:r>
                </w:p>
              </w:txbxContent>
            </v:textbox>
            <w10:wrap anchorx="page" anchory="page"/>
          </v:shape>
        </w:pict>
      </w:r>
    </w:p>
    <w:p w:rsidR="00207F42" w:rsidRDefault="00207F42"/>
    <w:p w:rsidR="00207F42" w:rsidRDefault="00207F42"/>
    <w:p w:rsidR="00207F42" w:rsidRDefault="00FF104E">
      <w:pPr>
        <w:rPr>
          <w:sz w:val="2"/>
          <w:szCs w:val="2"/>
        </w:rPr>
      </w:pPr>
      <w:r w:rsidRPr="00FF10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07F42" w:rsidRDefault="00207F42"/>
                <w:p w:rsidR="00207F42" w:rsidRDefault="00FF104E">
                  <w:pPr>
                    <w:pStyle w:val="1ffffff7"/>
                    <w:spacing w:line="240" w:lineRule="auto"/>
                  </w:pPr>
                  <w:fldSimple w:instr=" PAGE \* MERGEFORMAT ">
                    <w:r w:rsidR="00207F42" w:rsidRPr="00384EF7">
                      <w:rPr>
                        <w:rStyle w:val="3b"/>
                        <w:noProof/>
                      </w:rPr>
                      <w:t>6</w:t>
                    </w:r>
                  </w:fldSimple>
                </w:p>
              </w:txbxContent>
            </v:textbox>
            <w10:wrap anchorx="page" anchory="page"/>
          </v:shape>
        </w:pict>
      </w:r>
    </w:p>
    <w:p w:rsidR="00207F42" w:rsidRDefault="00207F42"/>
    <w:p w:rsidR="00207F42" w:rsidRDefault="00207F42">
      <w:pPr>
        <w:rPr>
          <w:sz w:val="2"/>
          <w:szCs w:val="2"/>
        </w:rPr>
      </w:pPr>
    </w:p>
    <w:p w:rsidR="00207F42" w:rsidRDefault="00207F42"/>
    <w:p w:rsidR="00207F42" w:rsidRDefault="00207F42">
      <w:pPr>
        <w:spacing w:after="0" w:line="240" w:lineRule="auto"/>
      </w:pPr>
    </w:p>
  </w:footnote>
  <w:footnote w:type="continuationSeparator" w:id="0">
    <w:p w:rsidR="00207F42" w:rsidRDefault="00207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207F42"/>
  <w:p w:rsidR="00207F42" w:rsidRPr="005856C0" w:rsidRDefault="00207F42"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grammar="clean"/>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10"/>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1012D-D299-41A6-B446-A658809B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17</Pages>
  <Words>4513</Words>
  <Characters>25726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30179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44</cp:revision>
  <cp:lastPrinted>2009-02-06T05:36:00Z</cp:lastPrinted>
  <dcterms:created xsi:type="dcterms:W3CDTF">2022-11-21T19:25:00Z</dcterms:created>
  <dcterms:modified xsi:type="dcterms:W3CDTF">2022-12-26T11:01:00Z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