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55" w:rsidRDefault="001C6755" w:rsidP="001C6755">
      <w:r>
        <w:rPr>
          <w:rFonts w:hint="eastAsia"/>
        </w:rPr>
        <w:t>Тверской</w:t>
      </w:r>
      <w:r>
        <w:t></w:t>
      </w:r>
      <w:r>
        <w:rPr>
          <w:rFonts w:hint="eastAsia"/>
        </w:rPr>
        <w:t>государственный</w:t>
      </w:r>
      <w:r>
        <w:t></w:t>
      </w:r>
      <w:r>
        <w:rPr>
          <w:rFonts w:hint="eastAsia"/>
        </w:rPr>
        <w:t>университет</w:t>
      </w:r>
    </w:p>
    <w:p w:rsidR="001C6755" w:rsidRDefault="001C6755" w:rsidP="001C6755">
      <w:r>
        <w:rPr>
          <w:rFonts w:hint="eastAsia"/>
        </w:rPr>
        <w:t>На</w:t>
      </w:r>
      <w:r>
        <w:t></w:t>
      </w:r>
      <w:r>
        <w:rPr>
          <w:rFonts w:hint="eastAsia"/>
        </w:rPr>
        <w:t>правах</w:t>
      </w:r>
      <w:r>
        <w:t></w:t>
      </w:r>
      <w:r>
        <w:rPr>
          <w:rFonts w:hint="eastAsia"/>
        </w:rPr>
        <w:t>рукописи</w:t>
      </w:r>
    </w:p>
    <w:p w:rsidR="001C6755" w:rsidRDefault="001C6755" w:rsidP="001C6755">
      <w:r>
        <w:rPr>
          <w:rFonts w:hint="eastAsia"/>
        </w:rPr>
        <w:t>АФОНИНА</w:t>
      </w:r>
      <w:r>
        <w:t></w:t>
      </w:r>
      <w:r>
        <w:rPr>
          <w:rFonts w:hint="eastAsia"/>
        </w:rPr>
        <w:t>ЕЛЕНА</w:t>
      </w:r>
      <w:r>
        <w:t></w:t>
      </w:r>
      <w:r>
        <w:rPr>
          <w:rFonts w:hint="eastAsia"/>
        </w:rPr>
        <w:t>ЮРЬЕВНА</w:t>
      </w:r>
    </w:p>
    <w:p w:rsidR="001C6755" w:rsidRDefault="001C6755" w:rsidP="001C6755">
      <w:r>
        <w:rPr>
          <w:rFonts w:hint="eastAsia"/>
        </w:rPr>
        <w:t>ПОЭТИКА</w:t>
      </w:r>
      <w:r>
        <w:t></w:t>
      </w:r>
      <w:r>
        <w:rPr>
          <w:rFonts w:hint="eastAsia"/>
        </w:rPr>
        <w:t>АВТОРСКОГО</w:t>
      </w:r>
      <w:r>
        <w:t></w:t>
      </w:r>
      <w:r>
        <w:rPr>
          <w:rFonts w:hint="eastAsia"/>
        </w:rPr>
        <w:t>ПРОЗАИЧЕСКОГО</w:t>
      </w:r>
      <w:r>
        <w:t></w:t>
      </w:r>
      <w:r>
        <w:rPr>
          <w:rFonts w:hint="eastAsia"/>
        </w:rPr>
        <w:t>ЦИКЛА</w:t>
      </w:r>
    </w:p>
    <w:p w:rsidR="001C6755" w:rsidRDefault="001C6755" w:rsidP="001C6755">
      <w:r>
        <w:rPr>
          <w:rFonts w:hint="eastAsia"/>
        </w:rPr>
        <w:t>Специальность</w:t>
      </w:r>
      <w:r>
        <w:t></w:t>
      </w:r>
      <w:r>
        <w:t></w:t>
      </w:r>
      <w:r>
        <w:t></w:t>
      </w:r>
      <w:r>
        <w:t></w:t>
      </w:r>
      <w:r>
        <w:t></w:t>
      </w:r>
      <w:r>
        <w:t></w:t>
      </w:r>
      <w:r>
        <w:t></w:t>
      </w:r>
      <w:r>
        <w:t></w:t>
      </w:r>
      <w:r>
        <w:t></w:t>
      </w:r>
      <w:r>
        <w:t></w:t>
      </w:r>
      <w:r>
        <w:t></w:t>
      </w:r>
      <w:r>
        <w:t></w:t>
      </w:r>
      <w:r>
        <w:rPr>
          <w:rFonts w:hint="eastAsia"/>
        </w:rPr>
        <w:t>Теория</w:t>
      </w:r>
      <w:r>
        <w:t></w:t>
      </w:r>
      <w:r>
        <w:rPr>
          <w:rFonts w:hint="eastAsia"/>
        </w:rPr>
        <w:t>литературы</w:t>
      </w:r>
      <w:r>
        <w:t></w:t>
      </w:r>
      <w:r>
        <w:t></w:t>
      </w:r>
      <w:r>
        <w:rPr>
          <w:rFonts w:hint="eastAsia"/>
        </w:rPr>
        <w:t>Текстология</w:t>
      </w:r>
    </w:p>
    <w:p w:rsidR="001C6755" w:rsidRDefault="001C6755" w:rsidP="001C6755">
      <w:r>
        <w:rPr>
          <w:rFonts w:hint="eastAsia"/>
        </w:rPr>
        <w:t>Диссертация</w:t>
      </w:r>
      <w:r>
        <w:t></w:t>
      </w:r>
      <w:r>
        <w:rPr>
          <w:rFonts w:hint="eastAsia"/>
        </w:rPr>
        <w:t>на</w:t>
      </w:r>
      <w:r>
        <w:t></w:t>
      </w:r>
      <w:r>
        <w:rPr>
          <w:rFonts w:hint="eastAsia"/>
        </w:rPr>
        <w:t>соискание</w:t>
      </w:r>
      <w:r>
        <w:t></w:t>
      </w:r>
      <w:r>
        <w:rPr>
          <w:rFonts w:hint="eastAsia"/>
        </w:rPr>
        <w:t>ученой</w:t>
      </w:r>
      <w:r>
        <w:t></w:t>
      </w:r>
      <w:r>
        <w:rPr>
          <w:rFonts w:hint="eastAsia"/>
        </w:rPr>
        <w:t>степени</w:t>
      </w:r>
    </w:p>
    <w:p w:rsidR="001C6755" w:rsidRDefault="001C6755" w:rsidP="001C6755">
      <w:r>
        <w:rPr>
          <w:rFonts w:hint="eastAsia"/>
        </w:rPr>
        <w:t>кандидата</w:t>
      </w:r>
      <w:r>
        <w:t></w:t>
      </w:r>
      <w:r>
        <w:rPr>
          <w:rFonts w:hint="eastAsia"/>
        </w:rPr>
        <w:t>филологических</w:t>
      </w:r>
      <w:r>
        <w:t></w:t>
      </w:r>
      <w:r>
        <w:rPr>
          <w:rFonts w:hint="eastAsia"/>
        </w:rPr>
        <w:t>наук</w:t>
      </w:r>
    </w:p>
    <w:p w:rsidR="001C6755" w:rsidRDefault="001C6755" w:rsidP="001C6755">
      <w:r>
        <w:rPr>
          <w:rFonts w:hint="eastAsia"/>
        </w:rPr>
        <w:t>Научный</w:t>
      </w:r>
      <w:r>
        <w:t></w:t>
      </w:r>
      <w:r>
        <w:rPr>
          <w:rFonts w:hint="eastAsia"/>
        </w:rPr>
        <w:t>руководитель</w:t>
      </w:r>
      <w:r>
        <w:t></w:t>
      </w:r>
      <w:r>
        <w:t></w:t>
      </w:r>
      <w:r>
        <w:t></w:t>
      </w:r>
      <w:r>
        <w:rPr>
          <w:rFonts w:hint="eastAsia"/>
        </w:rPr>
        <w:t>доктор</w:t>
      </w:r>
      <w:r>
        <w:t></w:t>
      </w:r>
      <w:r>
        <w:rPr>
          <w:rFonts w:hint="eastAsia"/>
        </w:rPr>
        <w:t>филологических</w:t>
      </w:r>
      <w:r>
        <w:t></w:t>
      </w:r>
      <w:r>
        <w:rPr>
          <w:rFonts w:hint="eastAsia"/>
        </w:rPr>
        <w:t>наук</w:t>
      </w:r>
      <w:r>
        <w:t></w:t>
      </w:r>
      <w:r>
        <w:t></w:t>
      </w:r>
      <w:r>
        <w:rPr>
          <w:rFonts w:hint="eastAsia"/>
        </w:rPr>
        <w:t>профессор</w:t>
      </w:r>
      <w:r>
        <w:t></w:t>
      </w:r>
      <w:r>
        <w:rPr>
          <w:rFonts w:hint="eastAsia"/>
        </w:rPr>
        <w:t>И</w:t>
      </w:r>
      <w:r>
        <w:t></w:t>
      </w:r>
      <w:r>
        <w:t></w:t>
      </w:r>
      <w:r>
        <w:rPr>
          <w:rFonts w:hint="eastAsia"/>
        </w:rPr>
        <w:t>В</w:t>
      </w:r>
      <w:r>
        <w:t></w:t>
      </w:r>
      <w:r>
        <w:t></w:t>
      </w:r>
      <w:r>
        <w:rPr>
          <w:rFonts w:hint="eastAsia"/>
        </w:rPr>
        <w:t>Фоменко</w:t>
      </w:r>
    </w:p>
    <w:p w:rsidR="001C6755" w:rsidRDefault="001C6755" w:rsidP="001C6755">
      <w:r>
        <w:rPr>
          <w:rFonts w:hint="eastAsia"/>
        </w:rPr>
        <w:t>Тверь</w:t>
      </w:r>
      <w:r>
        <w:t></w:t>
      </w:r>
      <w:r>
        <w:t></w:t>
      </w:r>
      <w:r>
        <w:t></w:t>
      </w:r>
      <w:r>
        <w:t></w:t>
      </w:r>
      <w:r>
        <w:t></w:t>
      </w:r>
      <w:r>
        <w:t></w:t>
      </w:r>
      <w:r>
        <w:t></w:t>
      </w:r>
    </w:p>
    <w:p w:rsidR="001C6755" w:rsidRDefault="001C6755" w:rsidP="001C6755">
      <w:r>
        <w:rPr>
          <w:rFonts w:hint="eastAsia"/>
        </w:rPr>
        <w:t>ОГЛАВЛЕНИЕ</w:t>
      </w:r>
    </w:p>
    <w:p w:rsidR="001C6755" w:rsidRDefault="001C6755" w:rsidP="001C6755">
      <w:r>
        <w:rPr>
          <w:rFonts w:hint="eastAsia"/>
        </w:rPr>
        <w:t>ВВЕДЕНИЕ</w:t>
      </w:r>
      <w:r>
        <w:tab/>
      </w:r>
      <w:r>
        <w:t></w:t>
      </w:r>
    </w:p>
    <w:p w:rsidR="001C6755" w:rsidRDefault="001C6755" w:rsidP="001C6755">
      <w:r>
        <w:rPr>
          <w:rFonts w:hint="eastAsia"/>
        </w:rPr>
        <w:t>ГЛАВА</w:t>
      </w:r>
      <w:r>
        <w:t></w:t>
      </w:r>
      <w:r>
        <w:t></w:t>
      </w:r>
      <w:r>
        <w:t></w:t>
      </w:r>
      <w:r>
        <w:t></w:t>
      </w:r>
      <w:r>
        <w:rPr>
          <w:rFonts w:hint="eastAsia"/>
        </w:rPr>
        <w:t>ЦИКЛИЧЕСКОЕ</w:t>
      </w:r>
      <w:r>
        <w:t></w:t>
      </w:r>
      <w:r>
        <w:rPr>
          <w:rFonts w:hint="eastAsia"/>
        </w:rPr>
        <w:t>ТЕКСТОПОСТРОЕНИЕ</w:t>
      </w:r>
      <w:r>
        <w:t></w:t>
      </w:r>
    </w:p>
    <w:p w:rsidR="001C6755" w:rsidRDefault="001C6755" w:rsidP="001C6755">
      <w:r>
        <w:rPr>
          <w:rFonts w:hint="eastAsia"/>
        </w:rPr>
        <w:t>ОСНОВНЫЕ</w:t>
      </w:r>
      <w:r>
        <w:t></w:t>
      </w:r>
      <w:r>
        <w:rPr>
          <w:rFonts w:hint="eastAsia"/>
        </w:rPr>
        <w:t>АСПЕКТЫ</w:t>
      </w:r>
      <w:r>
        <w:t></w:t>
      </w:r>
      <w:r>
        <w:rPr>
          <w:rFonts w:hint="eastAsia"/>
        </w:rPr>
        <w:t>ПРОБЛЕМЫ</w:t>
      </w:r>
    </w:p>
    <w:p w:rsidR="001C6755" w:rsidRDefault="001C6755" w:rsidP="001C6755">
      <w:r>
        <w:rPr>
          <w:rFonts w:hint="eastAsia"/>
        </w:rPr>
        <w:t>§</w:t>
      </w:r>
      <w:r>
        <w:t></w:t>
      </w:r>
      <w:r>
        <w:t></w:t>
      </w:r>
      <w:r>
        <w:t></w:t>
      </w:r>
      <w:r>
        <w:t></w:t>
      </w:r>
      <w:r>
        <w:rPr>
          <w:rFonts w:hint="eastAsia"/>
        </w:rPr>
        <w:t>Проблема</w:t>
      </w:r>
      <w:r>
        <w:t></w:t>
      </w:r>
      <w:r>
        <w:rPr>
          <w:rFonts w:hint="eastAsia"/>
        </w:rPr>
        <w:t>единства</w:t>
      </w:r>
      <w:r>
        <w:t></w:t>
      </w:r>
      <w:r>
        <w:rPr>
          <w:rFonts w:hint="eastAsia"/>
        </w:rPr>
        <w:t>текста</w:t>
      </w:r>
      <w:r>
        <w:tab/>
      </w:r>
      <w:r>
        <w:t></w:t>
      </w:r>
      <w:r>
        <w:t></w:t>
      </w:r>
    </w:p>
    <w:p w:rsidR="001C6755" w:rsidRDefault="001C6755" w:rsidP="001C6755">
      <w:r>
        <w:rPr>
          <w:rFonts w:hint="eastAsia"/>
        </w:rPr>
        <w:t>§</w:t>
      </w:r>
      <w:r>
        <w:t></w:t>
      </w:r>
      <w:r>
        <w:t></w:t>
      </w:r>
      <w:r>
        <w:t></w:t>
      </w:r>
      <w:r>
        <w:t></w:t>
      </w:r>
      <w:r>
        <w:rPr>
          <w:rFonts w:hint="eastAsia"/>
        </w:rPr>
        <w:t>Структура</w:t>
      </w:r>
      <w:r>
        <w:t></w:t>
      </w:r>
      <w:r>
        <w:rPr>
          <w:rFonts w:hint="eastAsia"/>
        </w:rPr>
        <w:t>текста</w:t>
      </w:r>
    </w:p>
    <w:p w:rsidR="001C6755" w:rsidRDefault="001C6755" w:rsidP="001C6755">
      <w:r>
        <w:rPr>
          <w:rFonts w:hint="eastAsia"/>
        </w:rPr>
        <w:t>Заголовочный</w:t>
      </w:r>
      <w:r>
        <w:t></w:t>
      </w:r>
      <w:r>
        <w:rPr>
          <w:rFonts w:hint="eastAsia"/>
        </w:rPr>
        <w:t>комплекс</w:t>
      </w:r>
      <w:r>
        <w:tab/>
      </w:r>
      <w:r>
        <w:t></w:t>
      </w:r>
      <w:r>
        <w:t></w:t>
      </w:r>
    </w:p>
    <w:p w:rsidR="001C6755" w:rsidRDefault="001C6755" w:rsidP="001C6755">
      <w:r>
        <w:rPr>
          <w:rFonts w:hint="eastAsia"/>
        </w:rPr>
        <w:t>Композиция</w:t>
      </w:r>
      <w:r>
        <w:t></w:t>
      </w:r>
      <w:r>
        <w:tab/>
      </w:r>
      <w:r>
        <w:tab/>
      </w:r>
      <w:r>
        <w:tab/>
      </w:r>
      <w:r>
        <w:t></w:t>
      </w:r>
      <w:r>
        <w:t></w:t>
      </w:r>
    </w:p>
    <w:p w:rsidR="001C6755" w:rsidRDefault="001C6755" w:rsidP="001C6755">
      <w:r>
        <w:rPr>
          <w:rFonts w:hint="eastAsia"/>
        </w:rPr>
        <w:t>Повествовательная</w:t>
      </w:r>
      <w:r>
        <w:t></w:t>
      </w:r>
      <w:r>
        <w:rPr>
          <w:rFonts w:hint="eastAsia"/>
        </w:rPr>
        <w:t>организация</w:t>
      </w:r>
      <w:r>
        <w:t></w:t>
      </w:r>
      <w:r>
        <w:rPr>
          <w:rFonts w:hint="eastAsia"/>
        </w:rPr>
        <w:t>текста</w:t>
      </w:r>
    </w:p>
    <w:p w:rsidR="001C6755" w:rsidRDefault="001C6755" w:rsidP="001C6755">
      <w:r>
        <w:rPr>
          <w:rFonts w:hint="eastAsia"/>
        </w:rPr>
        <w:t>в</w:t>
      </w:r>
      <w:r>
        <w:t></w:t>
      </w:r>
      <w:r>
        <w:rPr>
          <w:rFonts w:hint="eastAsia"/>
        </w:rPr>
        <w:t>прозаическом</w:t>
      </w:r>
      <w:r>
        <w:t></w:t>
      </w:r>
      <w:r>
        <w:rPr>
          <w:rFonts w:hint="eastAsia"/>
        </w:rPr>
        <w:t>цикле</w:t>
      </w:r>
      <w:r>
        <w:tab/>
      </w:r>
      <w:r>
        <w:t></w:t>
      </w:r>
      <w:r>
        <w:t></w:t>
      </w:r>
    </w:p>
    <w:p w:rsidR="001C6755" w:rsidRDefault="001C6755" w:rsidP="001C6755">
      <w:r>
        <w:rPr>
          <w:rFonts w:hint="eastAsia"/>
        </w:rPr>
        <w:t>——</w:t>
      </w:r>
      <w:r>
        <w:t></w:t>
      </w:r>
      <w:r>
        <w:rPr>
          <w:rFonts w:hint="eastAsia"/>
        </w:rPr>
        <w:t>Сюжет</w:t>
      </w:r>
      <w:r>
        <w:t></w:t>
      </w:r>
      <w:r>
        <w:rPr>
          <w:rFonts w:hint="eastAsia"/>
        </w:rPr>
        <w:t>и</w:t>
      </w:r>
      <w:r>
        <w:t></w:t>
      </w:r>
      <w:r>
        <w:rPr>
          <w:rFonts w:hint="eastAsia"/>
        </w:rPr>
        <w:t>герой</w:t>
      </w:r>
      <w:r>
        <w:t></w:t>
      </w:r>
      <w:r>
        <w:rPr>
          <w:rFonts w:hint="eastAsia"/>
        </w:rPr>
        <w:t>цикла</w:t>
      </w:r>
      <w:r>
        <w:tab/>
      </w:r>
      <w:r>
        <w:tab/>
      </w:r>
      <w:r>
        <w:tab/>
      </w:r>
      <w:r>
        <w:t></w:t>
      </w:r>
      <w:r>
        <w:t></w:t>
      </w:r>
      <w:r>
        <w:t></w:t>
      </w:r>
      <w:r>
        <w:t></w:t>
      </w:r>
      <w:r>
        <w:t></w:t>
      </w:r>
      <w:r>
        <w:t></w:t>
      </w:r>
      <w:r>
        <w:t></w:t>
      </w:r>
      <w:r>
        <w:t></w:t>
      </w:r>
      <w:r>
        <w:tab/>
      </w:r>
      <w:r>
        <w:tab/>
      </w:r>
      <w:r>
        <w:tab/>
      </w:r>
      <w:r>
        <w:t></w:t>
      </w:r>
      <w:r>
        <w:t></w:t>
      </w:r>
      <w:r>
        <w:t></w:t>
      </w:r>
      <w:r>
        <w:t></w:t>
      </w:r>
      <w:r>
        <w:t></w:t>
      </w:r>
      <w:r>
        <w:t></w:t>
      </w:r>
      <w:r>
        <w:t></w:t>
      </w:r>
      <w:r>
        <w:t></w:t>
      </w:r>
      <w:r>
        <w:t></w:t>
      </w:r>
      <w:r>
        <w:t></w:t>
      </w:r>
    </w:p>
    <w:p w:rsidR="001C6755" w:rsidRDefault="001C6755" w:rsidP="001C6755">
      <w:r>
        <w:rPr>
          <w:rFonts w:hint="eastAsia"/>
        </w:rPr>
        <w:t>ГЛАВА</w:t>
      </w:r>
      <w:r>
        <w:t></w:t>
      </w:r>
      <w:r>
        <w:t></w:t>
      </w:r>
      <w:r>
        <w:t></w:t>
      </w:r>
      <w:r>
        <w:t></w:t>
      </w:r>
      <w:r>
        <w:rPr>
          <w:rFonts w:hint="eastAsia"/>
        </w:rPr>
        <w:t>ЦИКЛ</w:t>
      </w:r>
      <w:r>
        <w:t></w:t>
      </w:r>
      <w:r>
        <w:rPr>
          <w:rFonts w:hint="eastAsia"/>
        </w:rPr>
        <w:t>КАК</w:t>
      </w:r>
      <w:r>
        <w:t></w:t>
      </w:r>
      <w:r>
        <w:rPr>
          <w:rFonts w:hint="eastAsia"/>
        </w:rPr>
        <w:t>ХУДОЖЕСТВЕННАЯСИСТЕМА</w:t>
      </w:r>
      <w:r>
        <w:tab/>
      </w:r>
      <w:r>
        <w:t></w:t>
      </w:r>
      <w:r>
        <w:t></w:t>
      </w:r>
    </w:p>
    <w:p w:rsidR="001C6755" w:rsidRDefault="001C6755" w:rsidP="001C6755">
      <w:r>
        <w:rPr>
          <w:rFonts w:hint="eastAsia"/>
        </w:rPr>
        <w:t>ГЛАВА</w:t>
      </w:r>
      <w:r>
        <w:t></w:t>
      </w:r>
      <w:r>
        <w:t></w:t>
      </w:r>
      <w:r>
        <w:t></w:t>
      </w:r>
      <w:r>
        <w:t></w:t>
      </w:r>
      <w:r>
        <w:rPr>
          <w:rFonts w:hint="eastAsia"/>
        </w:rPr>
        <w:t>ТИПОЛОГИЯ</w:t>
      </w:r>
      <w:r>
        <w:t></w:t>
      </w:r>
      <w:r>
        <w:rPr>
          <w:rFonts w:hint="eastAsia"/>
        </w:rPr>
        <w:t>ЦИКЛА</w:t>
      </w:r>
      <w:r>
        <w:tab/>
      </w:r>
      <w:r>
        <w:t></w:t>
      </w:r>
      <w:r>
        <w:t></w:t>
      </w:r>
      <w:r>
        <w:t></w:t>
      </w:r>
    </w:p>
    <w:p w:rsidR="001C6755" w:rsidRDefault="001C6755" w:rsidP="001C6755">
      <w:r>
        <w:rPr>
          <w:rFonts w:hint="eastAsia"/>
        </w:rPr>
        <w:t>ЗАКЛЮЧЕНИЕ</w:t>
      </w:r>
      <w:r>
        <w:tab/>
      </w:r>
      <w:r>
        <w:t></w:t>
      </w:r>
      <w:r>
        <w:t></w:t>
      </w:r>
      <w:r>
        <w:t></w:t>
      </w:r>
    </w:p>
    <w:p w:rsidR="001C6755" w:rsidRDefault="001C6755" w:rsidP="001C6755">
      <w:r>
        <w:rPr>
          <w:rFonts w:hint="eastAsia"/>
        </w:rPr>
        <w:t>СПИСОК</w:t>
      </w:r>
      <w:r>
        <w:t></w:t>
      </w:r>
      <w:r>
        <w:rPr>
          <w:rFonts w:hint="eastAsia"/>
        </w:rPr>
        <w:t>ИСПОЛЬЗОВАННОЙ</w:t>
      </w:r>
      <w:r>
        <w:t></w:t>
      </w:r>
      <w:r>
        <w:rPr>
          <w:rFonts w:hint="eastAsia"/>
        </w:rPr>
        <w:t>ЛИТЕРАТУРЫ</w:t>
      </w:r>
      <w:r>
        <w:tab/>
      </w:r>
      <w:r>
        <w:t></w:t>
      </w:r>
      <w:r>
        <w:t></w:t>
      </w:r>
      <w:r>
        <w:t></w:t>
      </w:r>
    </w:p>
    <w:p w:rsidR="001C6755" w:rsidRDefault="001C6755" w:rsidP="001C6755">
      <w:r>
        <w:rPr>
          <w:rFonts w:hint="eastAsia"/>
        </w:rPr>
        <w:t>з</w:t>
      </w:r>
    </w:p>
    <w:p w:rsidR="001C6755" w:rsidRDefault="001C6755" w:rsidP="001C6755">
      <w:r>
        <w:rPr>
          <w:rFonts w:hint="eastAsia"/>
        </w:rPr>
        <w:t>ВВЕДЕНИЕ</w:t>
      </w:r>
    </w:p>
    <w:p w:rsidR="001C6755" w:rsidRDefault="001C6755" w:rsidP="001C6755">
      <w:r>
        <w:rPr>
          <w:rFonts w:hint="eastAsia"/>
        </w:rPr>
        <w:t>Проблема</w:t>
      </w:r>
      <w:r>
        <w:t></w:t>
      </w:r>
      <w:r>
        <w:rPr>
          <w:rFonts w:hint="eastAsia"/>
        </w:rPr>
        <w:t>циклизации</w:t>
      </w:r>
      <w:r>
        <w:t></w:t>
      </w:r>
      <w:r>
        <w:rPr>
          <w:rFonts w:hint="eastAsia"/>
        </w:rPr>
        <w:t>активно</w:t>
      </w:r>
      <w:r>
        <w:t></w:t>
      </w:r>
      <w:r>
        <w:rPr>
          <w:rFonts w:hint="eastAsia"/>
        </w:rPr>
        <w:t>привлекает</w:t>
      </w:r>
      <w:r>
        <w:t></w:t>
      </w:r>
      <w:r>
        <w:rPr>
          <w:rFonts w:hint="eastAsia"/>
        </w:rPr>
        <w:t>исследователей</w:t>
      </w:r>
      <w:r>
        <w:t></w:t>
      </w:r>
      <w:r>
        <w:t></w:t>
      </w:r>
      <w:r>
        <w:rPr>
          <w:rFonts w:hint="eastAsia"/>
        </w:rPr>
        <w:t>начиная</w:t>
      </w:r>
      <w:r>
        <w:t></w:t>
      </w:r>
      <w:r>
        <w:rPr>
          <w:rFonts w:hint="eastAsia"/>
        </w:rPr>
        <w:t>с</w:t>
      </w:r>
      <w:r>
        <w:t></w:t>
      </w:r>
      <w:r>
        <w:t></w:t>
      </w:r>
      <w:r>
        <w:t></w:t>
      </w:r>
      <w:r>
        <w:t></w:t>
      </w:r>
      <w:r>
        <w:rPr>
          <w:rFonts w:hint="eastAsia"/>
        </w:rPr>
        <w:t>х</w:t>
      </w:r>
      <w:r>
        <w:t></w:t>
      </w:r>
      <w:r>
        <w:rPr>
          <w:rFonts w:hint="eastAsia"/>
        </w:rPr>
        <w:t>годов</w:t>
      </w:r>
      <w:r>
        <w:t></w:t>
      </w:r>
      <w:r>
        <w:t></w:t>
      </w:r>
      <w:r>
        <w:t></w:t>
      </w:r>
      <w:r>
        <w:t></w:t>
      </w:r>
      <w:r>
        <w:rPr>
          <w:rFonts w:hint="eastAsia"/>
        </w:rPr>
        <w:t>века</w:t>
      </w:r>
      <w:r>
        <w:t></w:t>
      </w:r>
      <w:r>
        <w:t></w:t>
      </w:r>
      <w:r>
        <w:rPr>
          <w:rFonts w:hint="eastAsia"/>
        </w:rPr>
        <w:t>В</w:t>
      </w:r>
      <w:r>
        <w:t></w:t>
      </w:r>
      <w:r>
        <w:rPr>
          <w:rFonts w:hint="eastAsia"/>
        </w:rPr>
        <w:t>центре</w:t>
      </w:r>
      <w:r>
        <w:t></w:t>
      </w:r>
      <w:r>
        <w:rPr>
          <w:rFonts w:hint="eastAsia"/>
        </w:rPr>
        <w:t>внимания</w:t>
      </w:r>
      <w:r>
        <w:t></w:t>
      </w:r>
      <w:r>
        <w:rPr>
          <w:rFonts w:hint="eastAsia"/>
        </w:rPr>
        <w:t>оказались</w:t>
      </w:r>
      <w:r>
        <w:t></w:t>
      </w:r>
      <w:r>
        <w:t></w:t>
      </w:r>
      <w:r>
        <w:rPr>
          <w:rFonts w:hint="eastAsia"/>
        </w:rPr>
        <w:t>прежде</w:t>
      </w:r>
      <w:r>
        <w:t></w:t>
      </w:r>
      <w:r>
        <w:rPr>
          <w:rFonts w:hint="eastAsia"/>
        </w:rPr>
        <w:t>всего</w:t>
      </w:r>
      <w:r>
        <w:t></w:t>
      </w:r>
      <w:r>
        <w:t></w:t>
      </w:r>
      <w:r>
        <w:rPr>
          <w:rFonts w:hint="eastAsia"/>
        </w:rPr>
        <w:t>лирические</w:t>
      </w:r>
      <w:r>
        <w:t></w:t>
      </w:r>
      <w:r>
        <w:rPr>
          <w:rFonts w:hint="eastAsia"/>
        </w:rPr>
        <w:t>циклы</w:t>
      </w:r>
      <w:r>
        <w:t></w:t>
      </w:r>
      <w:r>
        <w:t></w:t>
      </w:r>
      <w:r>
        <w:rPr>
          <w:rFonts w:hint="eastAsia"/>
        </w:rPr>
        <w:t>Произошло</w:t>
      </w:r>
      <w:r>
        <w:t></w:t>
      </w:r>
      <w:r>
        <w:rPr>
          <w:rFonts w:hint="eastAsia"/>
        </w:rPr>
        <w:t>это</w:t>
      </w:r>
      <w:r>
        <w:t></w:t>
      </w:r>
      <w:r>
        <w:t></w:t>
      </w:r>
      <w:r>
        <w:rPr>
          <w:rFonts w:hint="eastAsia"/>
        </w:rPr>
        <w:t>скорее</w:t>
      </w:r>
      <w:r>
        <w:t></w:t>
      </w:r>
      <w:r>
        <w:rPr>
          <w:rFonts w:hint="eastAsia"/>
        </w:rPr>
        <w:t>всего</w:t>
      </w:r>
      <w:r>
        <w:t></w:t>
      </w:r>
      <w:r>
        <w:t></w:t>
      </w:r>
      <w:r>
        <w:rPr>
          <w:rFonts w:hint="eastAsia"/>
        </w:rPr>
        <w:t>по</w:t>
      </w:r>
      <w:r>
        <w:t></w:t>
      </w:r>
      <w:r>
        <w:rPr>
          <w:rFonts w:hint="eastAsia"/>
        </w:rPr>
        <w:t>двум</w:t>
      </w:r>
      <w:r>
        <w:t></w:t>
      </w:r>
      <w:r>
        <w:rPr>
          <w:rFonts w:hint="eastAsia"/>
        </w:rPr>
        <w:t>причинам</w:t>
      </w:r>
      <w:r>
        <w:t></w:t>
      </w:r>
      <w:r>
        <w:t></w:t>
      </w:r>
      <w:r>
        <w:rPr>
          <w:rFonts w:hint="eastAsia"/>
        </w:rPr>
        <w:t>именно</w:t>
      </w:r>
      <w:r>
        <w:t></w:t>
      </w:r>
      <w:r>
        <w:t></w:t>
      </w:r>
      <w:r>
        <w:t></w:t>
      </w:r>
      <w:r>
        <w:t></w:t>
      </w:r>
      <w:r>
        <w:rPr>
          <w:rFonts w:hint="eastAsia"/>
        </w:rPr>
        <w:t>е</w:t>
      </w:r>
      <w:r>
        <w:t></w:t>
      </w:r>
      <w:r>
        <w:rPr>
          <w:rFonts w:hint="eastAsia"/>
        </w:rPr>
        <w:t>годы</w:t>
      </w:r>
      <w:r>
        <w:t></w:t>
      </w:r>
      <w:r>
        <w:rPr>
          <w:rFonts w:hint="eastAsia"/>
        </w:rPr>
        <w:t>ознаменовались</w:t>
      </w:r>
      <w:r>
        <w:t></w:t>
      </w:r>
      <w:r>
        <w:rPr>
          <w:rFonts w:hint="eastAsia"/>
        </w:rPr>
        <w:t>для</w:t>
      </w:r>
      <w:r>
        <w:t></w:t>
      </w:r>
      <w:r>
        <w:rPr>
          <w:rFonts w:hint="eastAsia"/>
        </w:rPr>
        <w:t>филологии</w:t>
      </w:r>
      <w:r>
        <w:t></w:t>
      </w:r>
      <w:r>
        <w:rPr>
          <w:rFonts w:hint="eastAsia"/>
        </w:rPr>
        <w:t>активным</w:t>
      </w:r>
      <w:r>
        <w:t></w:t>
      </w:r>
      <w:r>
        <w:rPr>
          <w:rFonts w:hint="eastAsia"/>
        </w:rPr>
        <w:t>освоением</w:t>
      </w:r>
      <w:r>
        <w:t></w:t>
      </w:r>
      <w:r>
        <w:rPr>
          <w:rFonts w:hint="eastAsia"/>
        </w:rPr>
        <w:t>системного</w:t>
      </w:r>
      <w:r>
        <w:t></w:t>
      </w:r>
      <w:r>
        <w:rPr>
          <w:rFonts w:hint="eastAsia"/>
        </w:rPr>
        <w:t>подхода</w:t>
      </w:r>
      <w:r>
        <w:t></w:t>
      </w:r>
      <w:r>
        <w:t></w:t>
      </w:r>
      <w:r>
        <w:rPr>
          <w:rFonts w:hint="eastAsia"/>
        </w:rPr>
        <w:t>и</w:t>
      </w:r>
      <w:r>
        <w:t></w:t>
      </w:r>
      <w:r>
        <w:rPr>
          <w:rFonts w:hint="eastAsia"/>
        </w:rPr>
        <w:t>в</w:t>
      </w:r>
      <w:r>
        <w:t></w:t>
      </w:r>
      <w:r>
        <w:rPr>
          <w:rFonts w:hint="eastAsia"/>
        </w:rPr>
        <w:t>это</w:t>
      </w:r>
      <w:r>
        <w:t></w:t>
      </w:r>
      <w:r>
        <w:rPr>
          <w:rFonts w:hint="eastAsia"/>
        </w:rPr>
        <w:t>же</w:t>
      </w:r>
      <w:r>
        <w:t></w:t>
      </w:r>
      <w:r>
        <w:rPr>
          <w:rFonts w:hint="eastAsia"/>
        </w:rPr>
        <w:t>время</w:t>
      </w:r>
      <w:r>
        <w:t></w:t>
      </w:r>
      <w:r>
        <w:rPr>
          <w:rFonts w:hint="eastAsia"/>
        </w:rPr>
        <w:t>стали</w:t>
      </w:r>
      <w:r>
        <w:t></w:t>
      </w:r>
      <w:r>
        <w:rPr>
          <w:rFonts w:hint="eastAsia"/>
        </w:rPr>
        <w:t>публиковаться</w:t>
      </w:r>
      <w:r>
        <w:t></w:t>
      </w:r>
      <w:r>
        <w:rPr>
          <w:rFonts w:hint="eastAsia"/>
        </w:rPr>
        <w:t>поэты</w:t>
      </w:r>
      <w:r>
        <w:t></w:t>
      </w:r>
      <w:r>
        <w:rPr>
          <w:rFonts w:hint="eastAsia"/>
        </w:rPr>
        <w:t>рубежа</w:t>
      </w:r>
      <w:r>
        <w:t></w:t>
      </w:r>
      <w:r>
        <w:t></w:t>
      </w:r>
      <w:r>
        <w:t></w:t>
      </w:r>
      <w:r>
        <w:t></w:t>
      </w:r>
      <w:r>
        <w:t></w:t>
      </w:r>
      <w:r>
        <w:t></w:t>
      </w:r>
      <w:r>
        <w:t></w:t>
      </w:r>
      <w:r>
        <w:t></w:t>
      </w:r>
      <w:r>
        <w:t></w:t>
      </w:r>
      <w:r>
        <w:t></w:t>
      </w:r>
      <w:r>
        <w:rPr>
          <w:rFonts w:hint="eastAsia"/>
        </w:rPr>
        <w:t>веков</w:t>
      </w:r>
      <w:r>
        <w:t></w:t>
      </w:r>
      <w:r>
        <w:t></w:t>
      </w:r>
      <w:r>
        <w:rPr>
          <w:rFonts w:hint="eastAsia"/>
        </w:rPr>
        <w:t>Доминирующим</w:t>
      </w:r>
      <w:r>
        <w:t></w:t>
      </w:r>
      <w:r>
        <w:rPr>
          <w:rFonts w:hint="eastAsia"/>
        </w:rPr>
        <w:t>свойством</w:t>
      </w:r>
      <w:r>
        <w:t></w:t>
      </w:r>
      <w:r>
        <w:rPr>
          <w:rFonts w:hint="eastAsia"/>
        </w:rPr>
        <w:t>творчества</w:t>
      </w:r>
      <w:r>
        <w:t></w:t>
      </w:r>
      <w:r>
        <w:t></w:t>
      </w:r>
      <w:r>
        <w:rPr>
          <w:rFonts w:hint="eastAsia"/>
        </w:rPr>
        <w:t>рубежных</w:t>
      </w:r>
      <w:r>
        <w:t></w:t>
      </w:r>
      <w:r>
        <w:t></w:t>
      </w:r>
      <w:r>
        <w:rPr>
          <w:rFonts w:hint="eastAsia"/>
        </w:rPr>
        <w:t>поэтов</w:t>
      </w:r>
      <w:r>
        <w:t></w:t>
      </w:r>
      <w:r>
        <w:rPr>
          <w:rFonts w:hint="eastAsia"/>
        </w:rPr>
        <w:t>была</w:t>
      </w:r>
      <w:r>
        <w:t></w:t>
      </w:r>
      <w:r>
        <w:rPr>
          <w:rFonts w:hint="eastAsia"/>
        </w:rPr>
        <w:t>циклизация</w:t>
      </w:r>
      <w:r>
        <w:t></w:t>
      </w:r>
      <w:r>
        <w:t></w:t>
      </w:r>
      <w:r>
        <w:rPr>
          <w:rFonts w:hint="eastAsia"/>
        </w:rPr>
        <w:t>и</w:t>
      </w:r>
      <w:r>
        <w:t></w:t>
      </w:r>
      <w:r>
        <w:rPr>
          <w:rFonts w:hint="eastAsia"/>
        </w:rPr>
        <w:t>системный</w:t>
      </w:r>
      <w:r>
        <w:t></w:t>
      </w:r>
      <w:r>
        <w:rPr>
          <w:rFonts w:hint="eastAsia"/>
        </w:rPr>
        <w:t>подход</w:t>
      </w:r>
      <w:r>
        <w:t></w:t>
      </w:r>
      <w:r>
        <w:rPr>
          <w:rFonts w:hint="eastAsia"/>
        </w:rPr>
        <w:t>позволял</w:t>
      </w:r>
      <w:r>
        <w:t></w:t>
      </w:r>
      <w:r>
        <w:rPr>
          <w:rFonts w:hint="eastAsia"/>
        </w:rPr>
        <w:t>найти</w:t>
      </w:r>
      <w:r>
        <w:t></w:t>
      </w:r>
      <w:r>
        <w:rPr>
          <w:rFonts w:hint="eastAsia"/>
        </w:rPr>
        <w:t>оптимальное</w:t>
      </w:r>
      <w:r>
        <w:t></w:t>
      </w:r>
      <w:r>
        <w:rPr>
          <w:rFonts w:hint="eastAsia"/>
        </w:rPr>
        <w:t>объяснение</w:t>
      </w:r>
      <w:r>
        <w:t></w:t>
      </w:r>
      <w:r>
        <w:rPr>
          <w:rFonts w:hint="eastAsia"/>
        </w:rPr>
        <w:t>лирического</w:t>
      </w:r>
      <w:r>
        <w:t></w:t>
      </w:r>
      <w:r>
        <w:rPr>
          <w:rFonts w:hint="eastAsia"/>
        </w:rPr>
        <w:t>цикла</w:t>
      </w:r>
      <w:r>
        <w:t></w:t>
      </w:r>
      <w:r>
        <w:rPr>
          <w:rFonts w:hint="eastAsia"/>
        </w:rPr>
        <w:t>как</w:t>
      </w:r>
      <w:r>
        <w:t></w:t>
      </w:r>
      <w:r>
        <w:rPr>
          <w:rFonts w:hint="eastAsia"/>
        </w:rPr>
        <w:t>особой</w:t>
      </w:r>
      <w:r>
        <w:t></w:t>
      </w:r>
      <w:r>
        <w:rPr>
          <w:rFonts w:hint="eastAsia"/>
        </w:rPr>
        <w:t>художественной</w:t>
      </w:r>
      <w:r>
        <w:t></w:t>
      </w:r>
      <w:r>
        <w:rPr>
          <w:rFonts w:hint="eastAsia"/>
        </w:rPr>
        <w:t>формы</w:t>
      </w:r>
      <w:r>
        <w:t></w:t>
      </w:r>
      <w:r>
        <w:t></w:t>
      </w:r>
      <w:r>
        <w:rPr>
          <w:rFonts w:hint="eastAsia"/>
        </w:rPr>
        <w:t>Появился</w:t>
      </w:r>
      <w:r>
        <w:t></w:t>
      </w:r>
      <w:r>
        <w:rPr>
          <w:rFonts w:hint="eastAsia"/>
        </w:rPr>
        <w:t>целый</w:t>
      </w:r>
      <w:r>
        <w:t></w:t>
      </w:r>
      <w:r>
        <w:rPr>
          <w:rFonts w:hint="eastAsia"/>
        </w:rPr>
        <w:t>ряд</w:t>
      </w:r>
      <w:r>
        <w:t></w:t>
      </w:r>
      <w:r>
        <w:rPr>
          <w:rFonts w:hint="eastAsia"/>
        </w:rPr>
        <w:t>историко</w:t>
      </w:r>
      <w:r>
        <w:t></w:t>
      </w:r>
      <w:r>
        <w:rPr>
          <w:rFonts w:hint="eastAsia"/>
        </w:rPr>
        <w:t>литературных</w:t>
      </w:r>
      <w:r>
        <w:t></w:t>
      </w:r>
      <w:r>
        <w:rPr>
          <w:rFonts w:hint="eastAsia"/>
        </w:rPr>
        <w:t>работ</w:t>
      </w:r>
      <w:r>
        <w:t></w:t>
      </w:r>
      <w:r>
        <w:t></w:t>
      </w:r>
      <w:r>
        <w:rPr>
          <w:rFonts w:hint="eastAsia"/>
        </w:rPr>
        <w:t>посвященных</w:t>
      </w:r>
      <w:r>
        <w:t></w:t>
      </w:r>
      <w:r>
        <w:rPr>
          <w:rFonts w:hint="eastAsia"/>
        </w:rPr>
        <w:t>особенностям</w:t>
      </w:r>
      <w:r>
        <w:t></w:t>
      </w:r>
      <w:r>
        <w:rPr>
          <w:rFonts w:hint="eastAsia"/>
        </w:rPr>
        <w:t>циклизации</w:t>
      </w:r>
      <w:r>
        <w:t></w:t>
      </w:r>
      <w:r>
        <w:rPr>
          <w:rFonts w:hint="eastAsia"/>
        </w:rPr>
        <w:t>в</w:t>
      </w:r>
      <w:r>
        <w:t></w:t>
      </w:r>
      <w:r>
        <w:rPr>
          <w:rFonts w:hint="eastAsia"/>
        </w:rPr>
        <w:t>творчестве</w:t>
      </w:r>
      <w:r>
        <w:t></w:t>
      </w:r>
      <w:r>
        <w:rPr>
          <w:rFonts w:hint="eastAsia"/>
        </w:rPr>
        <w:t>А</w:t>
      </w:r>
      <w:r>
        <w:t></w:t>
      </w:r>
      <w:r>
        <w:t></w:t>
      </w:r>
      <w:r>
        <w:rPr>
          <w:rFonts w:hint="eastAsia"/>
        </w:rPr>
        <w:t>Блока</w:t>
      </w:r>
      <w:r>
        <w:t></w:t>
      </w:r>
    </w:p>
    <w:p w:rsidR="001C6755" w:rsidRDefault="001C6755" w:rsidP="001C6755">
      <w:r>
        <w:rPr>
          <w:rFonts w:hint="eastAsia"/>
        </w:rPr>
        <w:t>А</w:t>
      </w:r>
      <w:r>
        <w:t></w:t>
      </w:r>
      <w:r>
        <w:tab/>
      </w:r>
      <w:r>
        <w:rPr>
          <w:rFonts w:hint="eastAsia"/>
        </w:rPr>
        <w:t>Белого</w:t>
      </w:r>
      <w:r>
        <w:t></w:t>
      </w:r>
      <w:r>
        <w:t></w:t>
      </w:r>
      <w:r>
        <w:rPr>
          <w:rFonts w:hint="eastAsia"/>
        </w:rPr>
        <w:t>В</w:t>
      </w:r>
      <w:r>
        <w:t></w:t>
      </w:r>
      <w:r>
        <w:t></w:t>
      </w:r>
      <w:r>
        <w:rPr>
          <w:rFonts w:hint="eastAsia"/>
        </w:rPr>
        <w:t>Брюсова</w:t>
      </w:r>
      <w:r>
        <w:t></w:t>
      </w:r>
      <w:r>
        <w:t></w:t>
      </w:r>
      <w:r>
        <w:rPr>
          <w:rFonts w:hint="eastAsia"/>
        </w:rPr>
        <w:t>К</w:t>
      </w:r>
      <w:r>
        <w:t></w:t>
      </w:r>
      <w:r>
        <w:t></w:t>
      </w:r>
      <w:r>
        <w:rPr>
          <w:rFonts w:hint="eastAsia"/>
        </w:rPr>
        <w:t>Бальмонта</w:t>
      </w:r>
      <w:r>
        <w:t></w:t>
      </w:r>
      <w:r>
        <w:t></w:t>
      </w:r>
      <w:r>
        <w:rPr>
          <w:rFonts w:hint="eastAsia"/>
        </w:rPr>
        <w:t>И</w:t>
      </w:r>
      <w:r>
        <w:t></w:t>
      </w:r>
      <w:r>
        <w:t></w:t>
      </w:r>
      <w:r>
        <w:rPr>
          <w:rFonts w:hint="eastAsia"/>
        </w:rPr>
        <w:t>Анненского</w:t>
      </w:r>
      <w:r>
        <w:t></w:t>
      </w:r>
      <w:r>
        <w:t></w:t>
      </w:r>
      <w:r>
        <w:rPr>
          <w:rFonts w:hint="eastAsia"/>
        </w:rPr>
        <w:t>Б</w:t>
      </w:r>
      <w:r>
        <w:t></w:t>
      </w:r>
      <w:r>
        <w:t></w:t>
      </w:r>
      <w:r>
        <w:rPr>
          <w:rFonts w:hint="eastAsia"/>
        </w:rPr>
        <w:t>Пастернака</w:t>
      </w:r>
      <w:r>
        <w:t></w:t>
      </w:r>
      <w:r>
        <w:t></w:t>
      </w:r>
      <w:r>
        <w:rPr>
          <w:rFonts w:hint="eastAsia"/>
        </w:rPr>
        <w:t>О</w:t>
      </w:r>
      <w:r>
        <w:t></w:t>
      </w:r>
      <w:r>
        <w:t></w:t>
      </w:r>
      <w:r>
        <w:rPr>
          <w:rFonts w:hint="eastAsia"/>
        </w:rPr>
        <w:t>Мандельштама</w:t>
      </w:r>
      <w:r>
        <w:t></w:t>
      </w:r>
      <w:r>
        <w:t></w:t>
      </w:r>
      <w:r>
        <w:rPr>
          <w:rFonts w:hint="eastAsia"/>
        </w:rPr>
        <w:t>В</w:t>
      </w:r>
      <w:r>
        <w:t></w:t>
      </w:r>
      <w:r>
        <w:t></w:t>
      </w:r>
      <w:r>
        <w:rPr>
          <w:rFonts w:hint="eastAsia"/>
        </w:rPr>
        <w:t>Маяковского</w:t>
      </w:r>
      <w:r>
        <w:t></w:t>
      </w:r>
      <w:r>
        <w:t></w:t>
      </w:r>
      <w:r>
        <w:rPr>
          <w:rFonts w:hint="eastAsia"/>
        </w:rPr>
        <w:t>и</w:t>
      </w:r>
      <w:r>
        <w:t></w:t>
      </w:r>
      <w:r>
        <w:rPr>
          <w:rFonts w:hint="eastAsia"/>
        </w:rPr>
        <w:t>многих</w:t>
      </w:r>
      <w:r>
        <w:t></w:t>
      </w:r>
      <w:r>
        <w:rPr>
          <w:rFonts w:hint="eastAsia"/>
        </w:rPr>
        <w:t>других</w:t>
      </w:r>
      <w:r>
        <w:t></w:t>
      </w:r>
      <w:r>
        <w:rPr>
          <w:rFonts w:hint="eastAsia"/>
        </w:rPr>
        <w:t>поэтов</w:t>
      </w:r>
      <w:r>
        <w:t></w:t>
      </w:r>
      <w:r>
        <w:t></w:t>
      </w:r>
      <w:r>
        <w:t></w:t>
      </w:r>
      <w:r>
        <w:t></w:t>
      </w:r>
      <w:r>
        <w:t></w:t>
      </w:r>
      <w:r>
        <w:rPr>
          <w:rFonts w:hint="eastAsia"/>
        </w:rPr>
        <w:t>и</w:t>
      </w:r>
      <w:r>
        <w:t></w:t>
      </w:r>
      <w:r>
        <w:t></w:t>
      </w:r>
      <w:r>
        <w:t></w:t>
      </w:r>
      <w:r>
        <w:t></w:t>
      </w:r>
      <w:r>
        <w:rPr>
          <w:rFonts w:hint="eastAsia"/>
        </w:rPr>
        <w:t>веков</w:t>
      </w:r>
      <w:r>
        <w:t></w:t>
      </w:r>
      <w:r>
        <w:t></w:t>
      </w:r>
      <w:r>
        <w:rPr>
          <w:rFonts w:hint="eastAsia"/>
        </w:rPr>
        <w:t>Были</w:t>
      </w:r>
      <w:r>
        <w:t></w:t>
      </w:r>
      <w:r>
        <w:rPr>
          <w:rFonts w:hint="eastAsia"/>
        </w:rPr>
        <w:t>сформулированы</w:t>
      </w:r>
      <w:r>
        <w:t></w:t>
      </w:r>
      <w:r>
        <w:rPr>
          <w:rFonts w:hint="eastAsia"/>
        </w:rPr>
        <w:t>основные</w:t>
      </w:r>
      <w:r>
        <w:t></w:t>
      </w:r>
      <w:r>
        <w:rPr>
          <w:rFonts w:hint="eastAsia"/>
        </w:rPr>
        <w:t>постулаты</w:t>
      </w:r>
      <w:r>
        <w:t></w:t>
      </w:r>
      <w:r>
        <w:rPr>
          <w:rFonts w:hint="eastAsia"/>
        </w:rPr>
        <w:t>теории</w:t>
      </w:r>
      <w:r>
        <w:t></w:t>
      </w:r>
      <w:r>
        <w:rPr>
          <w:rFonts w:hint="eastAsia"/>
        </w:rPr>
        <w:t>лирического</w:t>
      </w:r>
      <w:r>
        <w:t></w:t>
      </w:r>
      <w:r>
        <w:rPr>
          <w:rFonts w:hint="eastAsia"/>
        </w:rPr>
        <w:t>‘</w:t>
      </w:r>
      <w:r>
        <w:t></w:t>
      </w:r>
      <w:r>
        <w:rPr>
          <w:rFonts w:hint="eastAsia"/>
        </w:rPr>
        <w:t>цикла</w:t>
      </w:r>
      <w:r>
        <w:t></w:t>
      </w:r>
      <w:r>
        <w:t></w:t>
      </w:r>
      <w:r>
        <w:rPr>
          <w:rFonts w:hint="eastAsia"/>
        </w:rPr>
        <w:t>В</w:t>
      </w:r>
      <w:r>
        <w:t></w:t>
      </w:r>
      <w:r>
        <w:rPr>
          <w:rFonts w:hint="eastAsia"/>
        </w:rPr>
        <w:t>А</w:t>
      </w:r>
      <w:r>
        <w:t></w:t>
      </w:r>
      <w:r>
        <w:t></w:t>
      </w:r>
      <w:r>
        <w:rPr>
          <w:rFonts w:hint="eastAsia"/>
        </w:rPr>
        <w:t>Сапогов</w:t>
      </w:r>
      <w:r>
        <w:t></w:t>
      </w:r>
      <w:r>
        <w:t></w:t>
      </w:r>
      <w:r>
        <w:t></w:t>
      </w:r>
      <w:r>
        <w:t></w:t>
      </w:r>
      <w:r>
        <w:t></w:t>
      </w:r>
      <w:r>
        <w:rPr>
          <w:rFonts w:hint="eastAsia"/>
        </w:rPr>
        <w:t>Г</w:t>
      </w:r>
      <w:r>
        <w:t></w:t>
      </w:r>
      <w:r>
        <w:t></w:t>
      </w:r>
      <w:r>
        <w:rPr>
          <w:rFonts w:hint="eastAsia"/>
        </w:rPr>
        <w:t>Минц</w:t>
      </w:r>
      <w:r>
        <w:t></w:t>
      </w:r>
      <w:r>
        <w:t></w:t>
      </w:r>
      <w:r>
        <w:rPr>
          <w:rFonts w:hint="eastAsia"/>
        </w:rPr>
        <w:t>И</w:t>
      </w:r>
      <w:r>
        <w:t></w:t>
      </w:r>
      <w:r>
        <w:rPr>
          <w:rFonts w:hint="eastAsia"/>
        </w:rPr>
        <w:t>В</w:t>
      </w:r>
      <w:r>
        <w:t></w:t>
      </w:r>
      <w:r>
        <w:t></w:t>
      </w:r>
      <w:r>
        <w:rPr>
          <w:rFonts w:hint="eastAsia"/>
        </w:rPr>
        <w:t>Фоменко</w:t>
      </w:r>
      <w:r>
        <w:t></w:t>
      </w:r>
      <w:r>
        <w:t></w:t>
      </w:r>
      <w:r>
        <w:t></w:t>
      </w:r>
    </w:p>
    <w:p w:rsidR="001C6755" w:rsidRDefault="001C6755" w:rsidP="001C6755">
      <w:r>
        <w:rPr>
          <w:rFonts w:hint="eastAsia"/>
        </w:rPr>
        <w:t>Изучение</w:t>
      </w:r>
      <w:r>
        <w:t></w:t>
      </w:r>
      <w:r>
        <w:rPr>
          <w:rFonts w:hint="eastAsia"/>
        </w:rPr>
        <w:t>проблем</w:t>
      </w:r>
      <w:r>
        <w:t></w:t>
      </w:r>
      <w:r>
        <w:t></w:t>
      </w:r>
      <w:r>
        <w:rPr>
          <w:rFonts w:hint="eastAsia"/>
        </w:rPr>
        <w:t>связанных</w:t>
      </w:r>
      <w:r>
        <w:t></w:t>
      </w:r>
      <w:r>
        <w:rPr>
          <w:rFonts w:hint="eastAsia"/>
        </w:rPr>
        <w:t>с</w:t>
      </w:r>
      <w:r>
        <w:t></w:t>
      </w:r>
      <w:r>
        <w:rPr>
          <w:rFonts w:hint="eastAsia"/>
        </w:rPr>
        <w:t>циклизацией</w:t>
      </w:r>
      <w:r>
        <w:t></w:t>
      </w:r>
      <w:r>
        <w:rPr>
          <w:rFonts w:hint="eastAsia"/>
        </w:rPr>
        <w:t>в</w:t>
      </w:r>
      <w:r>
        <w:t></w:t>
      </w:r>
      <w:r>
        <w:rPr>
          <w:rFonts w:hint="eastAsia"/>
        </w:rPr>
        <w:t>прозе</w:t>
      </w:r>
      <w:r>
        <w:t></w:t>
      </w:r>
      <w:r>
        <w:t></w:t>
      </w:r>
      <w:r>
        <w:rPr>
          <w:rFonts w:hint="eastAsia"/>
        </w:rPr>
        <w:t>началось</w:t>
      </w:r>
      <w:r>
        <w:t></w:t>
      </w:r>
      <w:r>
        <w:rPr>
          <w:rFonts w:hint="eastAsia"/>
        </w:rPr>
        <w:t>в</w:t>
      </w:r>
      <w:r>
        <w:t></w:t>
      </w:r>
      <w:r>
        <w:rPr>
          <w:rFonts w:hint="eastAsia"/>
        </w:rPr>
        <w:t>это</w:t>
      </w:r>
      <w:r>
        <w:t></w:t>
      </w:r>
      <w:r>
        <w:rPr>
          <w:rFonts w:hint="eastAsia"/>
        </w:rPr>
        <w:t>же</w:t>
      </w:r>
      <w:r>
        <w:t></w:t>
      </w:r>
      <w:r>
        <w:rPr>
          <w:rFonts w:hint="eastAsia"/>
        </w:rPr>
        <w:t>время</w:t>
      </w:r>
      <w:r>
        <w:t></w:t>
      </w:r>
      <w:r>
        <w:t></w:t>
      </w:r>
      <w:r>
        <w:rPr>
          <w:rFonts w:hint="eastAsia"/>
        </w:rPr>
        <w:t>но</w:t>
      </w:r>
      <w:r>
        <w:t></w:t>
      </w:r>
      <w:r>
        <w:rPr>
          <w:rFonts w:hint="eastAsia"/>
        </w:rPr>
        <w:t>шло</w:t>
      </w:r>
      <w:r>
        <w:t></w:t>
      </w:r>
      <w:r>
        <w:rPr>
          <w:rFonts w:hint="eastAsia"/>
        </w:rPr>
        <w:t>несколько</w:t>
      </w:r>
      <w:r>
        <w:t></w:t>
      </w:r>
      <w:r>
        <w:rPr>
          <w:rFonts w:hint="eastAsia"/>
        </w:rPr>
        <w:t>иначе</w:t>
      </w:r>
      <w:r>
        <w:t></w:t>
      </w:r>
      <w:r>
        <w:t></w:t>
      </w:r>
      <w:r>
        <w:rPr>
          <w:rFonts w:hint="eastAsia"/>
        </w:rPr>
        <w:t>Цикл</w:t>
      </w:r>
      <w:r>
        <w:t></w:t>
      </w:r>
      <w:r>
        <w:rPr>
          <w:rFonts w:hint="eastAsia"/>
        </w:rPr>
        <w:t>стал</w:t>
      </w:r>
      <w:r>
        <w:t></w:t>
      </w:r>
      <w:r>
        <w:rPr>
          <w:rFonts w:hint="eastAsia"/>
        </w:rPr>
        <w:t>объектом</w:t>
      </w:r>
      <w:r>
        <w:t></w:t>
      </w:r>
    </w:p>
    <w:p w:rsidR="001C6755" w:rsidRDefault="001C6755" w:rsidP="001C6755">
      <w:r>
        <w:rPr>
          <w:rFonts w:hint="eastAsia"/>
        </w:rPr>
        <w:t>исследования</w:t>
      </w:r>
      <w:r>
        <w:t></w:t>
      </w:r>
      <w:r>
        <w:rPr>
          <w:rFonts w:hint="eastAsia"/>
        </w:rPr>
        <w:t>преимущественно</w:t>
      </w:r>
      <w:r>
        <w:t></w:t>
      </w:r>
      <w:r>
        <w:rPr>
          <w:rFonts w:hint="eastAsia"/>
        </w:rPr>
        <w:t>историков</w:t>
      </w:r>
      <w:r>
        <w:t></w:t>
      </w:r>
      <w:r>
        <w:rPr>
          <w:rFonts w:hint="eastAsia"/>
        </w:rPr>
        <w:t>литературы</w:t>
      </w:r>
      <w:r>
        <w:t></w:t>
      </w:r>
      <w:r>
        <w:t></w:t>
      </w:r>
      <w:r>
        <w:rPr>
          <w:rFonts w:hint="eastAsia"/>
        </w:rPr>
        <w:t>Поэтому</w:t>
      </w:r>
      <w:r>
        <w:t></w:t>
      </w:r>
      <w:r>
        <w:rPr>
          <w:rFonts w:hint="eastAsia"/>
        </w:rPr>
        <w:t>в</w:t>
      </w:r>
      <w:r>
        <w:t></w:t>
      </w:r>
      <w:r>
        <w:rPr>
          <w:rFonts w:hint="eastAsia"/>
        </w:rPr>
        <w:t>центре</w:t>
      </w:r>
      <w:r>
        <w:t></w:t>
      </w:r>
      <w:r>
        <w:rPr>
          <w:rFonts w:hint="eastAsia"/>
        </w:rPr>
        <w:t>внимания</w:t>
      </w:r>
      <w:r>
        <w:t></w:t>
      </w:r>
      <w:r>
        <w:rPr>
          <w:rFonts w:hint="eastAsia"/>
        </w:rPr>
        <w:t>были</w:t>
      </w:r>
      <w:r>
        <w:t></w:t>
      </w:r>
      <w:r>
        <w:rPr>
          <w:rFonts w:hint="eastAsia"/>
        </w:rPr>
        <w:t>и</w:t>
      </w:r>
      <w:r>
        <w:t></w:t>
      </w:r>
      <w:r>
        <w:rPr>
          <w:rFonts w:hint="eastAsia"/>
        </w:rPr>
        <w:t>остаются</w:t>
      </w:r>
      <w:r>
        <w:t></w:t>
      </w:r>
      <w:r>
        <w:t></w:t>
      </w:r>
      <w:r>
        <w:rPr>
          <w:rFonts w:hint="eastAsia"/>
        </w:rPr>
        <w:t>в</w:t>
      </w:r>
      <w:r>
        <w:t></w:t>
      </w:r>
      <w:r>
        <w:rPr>
          <w:rFonts w:hint="eastAsia"/>
        </w:rPr>
        <w:t>первую</w:t>
      </w:r>
      <w:r>
        <w:t></w:t>
      </w:r>
      <w:r>
        <w:rPr>
          <w:rFonts w:hint="eastAsia"/>
        </w:rPr>
        <w:t>очередь</w:t>
      </w:r>
      <w:r>
        <w:t></w:t>
      </w:r>
      <w:r>
        <w:t></w:t>
      </w:r>
      <w:r>
        <w:rPr>
          <w:rFonts w:hint="eastAsia"/>
        </w:rPr>
        <w:t>особенности</w:t>
      </w:r>
      <w:r>
        <w:t></w:t>
      </w:r>
      <w:r>
        <w:rPr>
          <w:rFonts w:hint="eastAsia"/>
        </w:rPr>
        <w:t>циклизации</w:t>
      </w:r>
      <w:r>
        <w:t></w:t>
      </w:r>
      <w:r>
        <w:rPr>
          <w:rFonts w:hint="eastAsia"/>
        </w:rPr>
        <w:t>в</w:t>
      </w:r>
      <w:r>
        <w:t></w:t>
      </w:r>
      <w:r>
        <w:rPr>
          <w:rFonts w:hint="eastAsia"/>
        </w:rPr>
        <w:t>творчестве</w:t>
      </w:r>
      <w:r>
        <w:t></w:t>
      </w:r>
      <w:r>
        <w:rPr>
          <w:rFonts w:hint="eastAsia"/>
        </w:rPr>
        <w:t>отдельных</w:t>
      </w:r>
      <w:r>
        <w:t></w:t>
      </w:r>
      <w:r>
        <w:rPr>
          <w:rFonts w:hint="eastAsia"/>
        </w:rPr>
        <w:t>писателей</w:t>
      </w:r>
      <w:r>
        <w:t></w:t>
      </w:r>
      <w:r>
        <w:rPr>
          <w:rFonts w:hint="eastAsia"/>
        </w:rPr>
        <w:t>и</w:t>
      </w:r>
      <w:r>
        <w:t></w:t>
      </w:r>
      <w:r>
        <w:rPr>
          <w:rFonts w:hint="eastAsia"/>
        </w:rPr>
        <w:t>беллетристов</w:t>
      </w:r>
      <w:r>
        <w:t></w:t>
      </w:r>
      <w:r>
        <w:t></w:t>
      </w:r>
      <w:r>
        <w:rPr>
          <w:rFonts w:hint="eastAsia"/>
        </w:rPr>
        <w:t>А</w:t>
      </w:r>
      <w:r>
        <w:t></w:t>
      </w:r>
      <w:r>
        <w:t></w:t>
      </w:r>
      <w:r>
        <w:rPr>
          <w:rFonts w:hint="eastAsia"/>
        </w:rPr>
        <w:t>Пушкина</w:t>
      </w:r>
      <w:r>
        <w:t></w:t>
      </w:r>
      <w:r>
        <w:t></w:t>
      </w:r>
      <w:r>
        <w:rPr>
          <w:rFonts w:hint="eastAsia"/>
        </w:rPr>
        <w:t>Н</w:t>
      </w:r>
      <w:r>
        <w:t></w:t>
      </w:r>
      <w:r>
        <w:t></w:t>
      </w:r>
      <w:r>
        <w:rPr>
          <w:rFonts w:hint="eastAsia"/>
        </w:rPr>
        <w:t>Гоголя</w:t>
      </w:r>
      <w:r>
        <w:t></w:t>
      </w:r>
      <w:r>
        <w:t></w:t>
      </w:r>
      <w:r>
        <w:rPr>
          <w:rFonts w:hint="eastAsia"/>
        </w:rPr>
        <w:t>М</w:t>
      </w:r>
      <w:r>
        <w:t></w:t>
      </w:r>
      <w:r>
        <w:t></w:t>
      </w:r>
      <w:r>
        <w:rPr>
          <w:rFonts w:hint="eastAsia"/>
        </w:rPr>
        <w:t>Салтыкова</w:t>
      </w:r>
      <w:r>
        <w:t></w:t>
      </w:r>
      <w:r>
        <w:rPr>
          <w:rFonts w:hint="eastAsia"/>
        </w:rPr>
        <w:t>Щедрина</w:t>
      </w:r>
      <w:r>
        <w:t></w:t>
      </w:r>
      <w:r>
        <w:t></w:t>
      </w:r>
      <w:r>
        <w:rPr>
          <w:rFonts w:hint="eastAsia"/>
        </w:rPr>
        <w:t>Н</w:t>
      </w:r>
      <w:r>
        <w:t></w:t>
      </w:r>
      <w:r>
        <w:t></w:t>
      </w:r>
      <w:r>
        <w:rPr>
          <w:rFonts w:hint="eastAsia"/>
        </w:rPr>
        <w:t>Чернышевского</w:t>
      </w:r>
      <w:r>
        <w:t></w:t>
      </w:r>
      <w:r>
        <w:rPr>
          <w:rFonts w:hint="eastAsia"/>
        </w:rPr>
        <w:t>Н</w:t>
      </w:r>
      <w:r>
        <w:t></w:t>
      </w:r>
      <w:r>
        <w:t></w:t>
      </w:r>
      <w:r>
        <w:rPr>
          <w:rFonts w:hint="eastAsia"/>
        </w:rPr>
        <w:t>Лескова</w:t>
      </w:r>
      <w:r>
        <w:t></w:t>
      </w:r>
      <w:r>
        <w:t></w:t>
      </w:r>
      <w:r>
        <w:rPr>
          <w:rFonts w:hint="eastAsia"/>
        </w:rPr>
        <w:t>М</w:t>
      </w:r>
      <w:r>
        <w:t></w:t>
      </w:r>
      <w:r>
        <w:t></w:t>
      </w:r>
      <w:r>
        <w:rPr>
          <w:rFonts w:hint="eastAsia"/>
        </w:rPr>
        <w:t>Пришвина</w:t>
      </w:r>
      <w:r>
        <w:t></w:t>
      </w:r>
      <w:r>
        <w:t></w:t>
      </w:r>
      <w:r>
        <w:rPr>
          <w:rFonts w:hint="eastAsia"/>
        </w:rPr>
        <w:t>И</w:t>
      </w:r>
      <w:r>
        <w:t></w:t>
      </w:r>
      <w:r>
        <w:t></w:t>
      </w:r>
      <w:r>
        <w:rPr>
          <w:rFonts w:hint="eastAsia"/>
        </w:rPr>
        <w:t>Бунина</w:t>
      </w:r>
      <w:r>
        <w:t></w:t>
      </w:r>
      <w:r>
        <w:t></w:t>
      </w:r>
      <w:r>
        <w:rPr>
          <w:rFonts w:hint="eastAsia"/>
        </w:rPr>
        <w:t>В</w:t>
      </w:r>
      <w:r>
        <w:t></w:t>
      </w:r>
      <w:r>
        <w:t></w:t>
      </w:r>
      <w:r>
        <w:rPr>
          <w:rFonts w:hint="eastAsia"/>
        </w:rPr>
        <w:t>Солоухина</w:t>
      </w:r>
      <w:r>
        <w:t></w:t>
      </w:r>
      <w:r>
        <w:t></w:t>
      </w:r>
      <w:r>
        <w:rPr>
          <w:rFonts w:hint="eastAsia"/>
        </w:rPr>
        <w:t>В</w:t>
      </w:r>
      <w:r>
        <w:t></w:t>
      </w:r>
      <w:r>
        <w:t></w:t>
      </w:r>
      <w:r>
        <w:rPr>
          <w:rFonts w:hint="eastAsia"/>
        </w:rPr>
        <w:t>Шукшина</w:t>
      </w:r>
      <w:r>
        <w:t></w:t>
      </w:r>
      <w:r>
        <w:t></w:t>
      </w:r>
      <w:r>
        <w:rPr>
          <w:rFonts w:hint="eastAsia"/>
        </w:rPr>
        <w:t>Л</w:t>
      </w:r>
      <w:r>
        <w:t></w:t>
      </w:r>
      <w:r>
        <w:t></w:t>
      </w:r>
      <w:r>
        <w:rPr>
          <w:rFonts w:hint="eastAsia"/>
        </w:rPr>
        <w:t>Петрушевской</w:t>
      </w:r>
      <w:r>
        <w:t></w:t>
      </w:r>
      <w:r>
        <w:rPr>
          <w:rFonts w:hint="eastAsia"/>
        </w:rPr>
        <w:t>и</w:t>
      </w:r>
      <w:r>
        <w:t></w:t>
      </w:r>
      <w:r>
        <w:rPr>
          <w:rFonts w:hint="eastAsia"/>
        </w:rPr>
        <w:t>многих</w:t>
      </w:r>
      <w:r>
        <w:t></w:t>
      </w:r>
      <w:r>
        <w:rPr>
          <w:rFonts w:hint="eastAsia"/>
        </w:rPr>
        <w:t>других</w:t>
      </w:r>
      <w:r>
        <w:t></w:t>
      </w:r>
      <w:r>
        <w:t></w:t>
      </w:r>
      <w:r>
        <w:t></w:t>
      </w:r>
      <w:r>
        <w:t></w:t>
      </w:r>
      <w:r>
        <w:rPr>
          <w:rFonts w:hint="eastAsia"/>
        </w:rPr>
        <w:t>а</w:t>
      </w:r>
      <w:r>
        <w:t></w:t>
      </w:r>
      <w:r>
        <w:rPr>
          <w:rFonts w:hint="eastAsia"/>
        </w:rPr>
        <w:t>также</w:t>
      </w:r>
      <w:r>
        <w:t></w:t>
      </w:r>
      <w:r>
        <w:rPr>
          <w:rFonts w:hint="eastAsia"/>
        </w:rPr>
        <w:t>проблемы</w:t>
      </w:r>
      <w:r>
        <w:t></w:t>
      </w:r>
      <w:r>
        <w:t></w:t>
      </w:r>
      <w:r>
        <w:rPr>
          <w:rFonts w:hint="eastAsia"/>
        </w:rPr>
        <w:t>связанные</w:t>
      </w:r>
      <w:r>
        <w:t></w:t>
      </w:r>
      <w:r>
        <w:rPr>
          <w:rFonts w:hint="eastAsia"/>
        </w:rPr>
        <w:t>с</w:t>
      </w:r>
      <w:r>
        <w:t></w:t>
      </w:r>
      <w:r>
        <w:rPr>
          <w:rFonts w:hint="eastAsia"/>
        </w:rPr>
        <w:t>особенностями</w:t>
      </w:r>
      <w:r>
        <w:t></w:t>
      </w:r>
      <w:r>
        <w:rPr>
          <w:rFonts w:hint="eastAsia"/>
        </w:rPr>
        <w:t>циклизации</w:t>
      </w:r>
      <w:r>
        <w:t></w:t>
      </w:r>
      <w:r>
        <w:rPr>
          <w:rFonts w:hint="eastAsia"/>
        </w:rPr>
        <w:t>в</w:t>
      </w:r>
      <w:r>
        <w:t></w:t>
      </w:r>
      <w:r>
        <w:rPr>
          <w:rFonts w:hint="eastAsia"/>
        </w:rPr>
        <w:t>ту</w:t>
      </w:r>
      <w:r>
        <w:t></w:t>
      </w:r>
      <w:r>
        <w:rPr>
          <w:rFonts w:hint="eastAsia"/>
        </w:rPr>
        <w:t>или</w:t>
      </w:r>
      <w:r>
        <w:t></w:t>
      </w:r>
      <w:r>
        <w:rPr>
          <w:rFonts w:hint="eastAsia"/>
        </w:rPr>
        <w:t>иную</w:t>
      </w:r>
      <w:r>
        <w:t></w:t>
      </w:r>
      <w:r>
        <w:rPr>
          <w:rFonts w:hint="eastAsia"/>
        </w:rPr>
        <w:t>литературную</w:t>
      </w:r>
      <w:r>
        <w:t></w:t>
      </w:r>
      <w:r>
        <w:rPr>
          <w:rFonts w:hint="eastAsia"/>
        </w:rPr>
        <w:t>эпоху</w:t>
      </w:r>
      <w:r>
        <w:t></w:t>
      </w:r>
      <w:r>
        <w:t></w:t>
      </w:r>
      <w:r>
        <w:t></w:t>
      </w:r>
      <w:r>
        <w:t></w:t>
      </w:r>
      <w:r>
        <w:t></w:t>
      </w:r>
      <w:r>
        <w:rPr>
          <w:rFonts w:hint="eastAsia"/>
        </w:rPr>
        <w:t>В</w:t>
      </w:r>
      <w:r>
        <w:t></w:t>
      </w:r>
      <w:r>
        <w:rPr>
          <w:rFonts w:hint="eastAsia"/>
        </w:rPr>
        <w:t>результате</w:t>
      </w:r>
      <w:r>
        <w:t></w:t>
      </w:r>
      <w:r>
        <w:rPr>
          <w:rFonts w:hint="eastAsia"/>
        </w:rPr>
        <w:t>накопился</w:t>
      </w:r>
      <w:r>
        <w:t></w:t>
      </w:r>
      <w:r>
        <w:rPr>
          <w:rFonts w:hint="eastAsia"/>
        </w:rPr>
        <w:t>огромный</w:t>
      </w:r>
      <w:r>
        <w:t></w:t>
      </w:r>
      <w:r>
        <w:rPr>
          <w:rFonts w:hint="eastAsia"/>
        </w:rPr>
        <w:t>эмпирический</w:t>
      </w:r>
      <w:r>
        <w:t></w:t>
      </w:r>
      <w:r>
        <w:rPr>
          <w:rFonts w:hint="eastAsia"/>
        </w:rPr>
        <w:t>материал</w:t>
      </w:r>
      <w:r>
        <w:t></w:t>
      </w:r>
      <w:r>
        <w:t></w:t>
      </w:r>
      <w:r>
        <w:rPr>
          <w:rFonts w:hint="eastAsia"/>
        </w:rPr>
        <w:t>далеко</w:t>
      </w:r>
      <w:r>
        <w:t></w:t>
      </w:r>
      <w:r>
        <w:rPr>
          <w:rFonts w:hint="eastAsia"/>
        </w:rPr>
        <w:t>не</w:t>
      </w:r>
      <w:r>
        <w:t></w:t>
      </w:r>
      <w:r>
        <w:rPr>
          <w:rFonts w:hint="eastAsia"/>
        </w:rPr>
        <w:t>полный</w:t>
      </w:r>
      <w:r>
        <w:t></w:t>
      </w:r>
      <w:r>
        <w:rPr>
          <w:rFonts w:hint="eastAsia"/>
        </w:rPr>
        <w:t>перечень</w:t>
      </w:r>
      <w:r>
        <w:t></w:t>
      </w:r>
      <w:r>
        <w:rPr>
          <w:rFonts w:hint="eastAsia"/>
        </w:rPr>
        <w:t>работ</w:t>
      </w:r>
      <w:r>
        <w:t></w:t>
      </w:r>
      <w:r>
        <w:rPr>
          <w:rFonts w:hint="eastAsia"/>
        </w:rPr>
        <w:t>насчитывает</w:t>
      </w:r>
      <w:r>
        <w:t></w:t>
      </w:r>
      <w:r>
        <w:rPr>
          <w:rFonts w:hint="eastAsia"/>
        </w:rPr>
        <w:t>около</w:t>
      </w:r>
      <w:r>
        <w:t></w:t>
      </w:r>
      <w:r>
        <w:t></w:t>
      </w:r>
      <w:r>
        <w:t></w:t>
      </w:r>
      <w:r>
        <w:t></w:t>
      </w:r>
      <w:r>
        <w:t></w:t>
      </w:r>
      <w:r>
        <w:rPr>
          <w:rFonts w:hint="eastAsia"/>
        </w:rPr>
        <w:t>наименований</w:t>
      </w:r>
      <w:r>
        <w:t></w:t>
      </w:r>
      <w:r>
        <w:t></w:t>
      </w:r>
      <w:r>
        <w:t></w:t>
      </w:r>
      <w:r>
        <w:rPr>
          <w:rFonts w:hint="eastAsia"/>
        </w:rPr>
        <w:t>пока</w:t>
      </w:r>
      <w:r>
        <w:t></w:t>
      </w:r>
      <w:r>
        <w:rPr>
          <w:rFonts w:hint="eastAsia"/>
        </w:rPr>
        <w:t>так</w:t>
      </w:r>
      <w:r>
        <w:t></w:t>
      </w:r>
      <w:r>
        <w:rPr>
          <w:rFonts w:hint="eastAsia"/>
        </w:rPr>
        <w:t>и</w:t>
      </w:r>
      <w:r>
        <w:t></w:t>
      </w:r>
      <w:r>
        <w:rPr>
          <w:rFonts w:hint="eastAsia"/>
        </w:rPr>
        <w:t>не</w:t>
      </w:r>
      <w:r>
        <w:t></w:t>
      </w:r>
      <w:r>
        <w:rPr>
          <w:rFonts w:hint="eastAsia"/>
        </w:rPr>
        <w:t>ставший</w:t>
      </w:r>
      <w:r>
        <w:t></w:t>
      </w:r>
      <w:r>
        <w:rPr>
          <w:rFonts w:hint="eastAsia"/>
        </w:rPr>
        <w:t>основой</w:t>
      </w:r>
      <w:r>
        <w:t></w:t>
      </w:r>
      <w:r>
        <w:rPr>
          <w:rFonts w:hint="eastAsia"/>
        </w:rPr>
        <w:t>теоретического</w:t>
      </w:r>
      <w:r>
        <w:t></w:t>
      </w:r>
      <w:r>
        <w:rPr>
          <w:rFonts w:hint="eastAsia"/>
        </w:rPr>
        <w:t>осмысления</w:t>
      </w:r>
      <w:r>
        <w:t></w:t>
      </w:r>
    </w:p>
    <w:p w:rsidR="001C6755" w:rsidRDefault="001C6755" w:rsidP="001C6755">
      <w:r>
        <w:rPr>
          <w:rFonts w:hint="eastAsia"/>
        </w:rPr>
        <w:t>В</w:t>
      </w:r>
      <w:r>
        <w:t></w:t>
      </w:r>
      <w:r>
        <w:rPr>
          <w:rFonts w:hint="eastAsia"/>
        </w:rPr>
        <w:t>историко</w:t>
      </w:r>
      <w:r>
        <w:t></w:t>
      </w:r>
      <w:r>
        <w:rPr>
          <w:rFonts w:hint="eastAsia"/>
        </w:rPr>
        <w:t>литературных</w:t>
      </w:r>
      <w:r>
        <w:t></w:t>
      </w:r>
      <w:r>
        <w:rPr>
          <w:rFonts w:hint="eastAsia"/>
        </w:rPr>
        <w:t>исследованиях</w:t>
      </w:r>
      <w:r>
        <w:t></w:t>
      </w:r>
      <w:r>
        <w:rPr>
          <w:rFonts w:hint="eastAsia"/>
        </w:rPr>
        <w:t>авторы</w:t>
      </w:r>
      <w:r>
        <w:t></w:t>
      </w:r>
      <w:r>
        <w:rPr>
          <w:rFonts w:hint="eastAsia"/>
        </w:rPr>
        <w:t>говорят</w:t>
      </w:r>
      <w:r>
        <w:t></w:t>
      </w:r>
      <w:r>
        <w:rPr>
          <w:rFonts w:hint="eastAsia"/>
        </w:rPr>
        <w:t>преимущественно</w:t>
      </w:r>
      <w:r>
        <w:t></w:t>
      </w:r>
      <w:r>
        <w:rPr>
          <w:rFonts w:hint="eastAsia"/>
        </w:rPr>
        <w:t>об</w:t>
      </w:r>
      <w:r>
        <w:t></w:t>
      </w:r>
      <w:r>
        <w:rPr>
          <w:rFonts w:hint="eastAsia"/>
        </w:rPr>
        <w:t>особенностях</w:t>
      </w:r>
      <w:r>
        <w:t></w:t>
      </w:r>
      <w:r>
        <w:rPr>
          <w:rFonts w:hint="eastAsia"/>
        </w:rPr>
        <w:t>цикла</w:t>
      </w:r>
      <w:r>
        <w:t></w:t>
      </w:r>
      <w:r>
        <w:rPr>
          <w:rFonts w:hint="eastAsia"/>
        </w:rPr>
        <w:t>как</w:t>
      </w:r>
      <w:r>
        <w:t></w:t>
      </w:r>
      <w:r>
        <w:rPr>
          <w:rFonts w:hint="eastAsia"/>
        </w:rPr>
        <w:t>литературной</w:t>
      </w:r>
      <w:r>
        <w:t></w:t>
      </w:r>
      <w:r>
        <w:rPr>
          <w:rFonts w:hint="eastAsia"/>
        </w:rPr>
        <w:t>формы</w:t>
      </w:r>
      <w:r>
        <w:t></w:t>
      </w:r>
      <w:r>
        <w:t></w:t>
      </w:r>
      <w:r>
        <w:rPr>
          <w:rFonts w:hint="eastAsia"/>
        </w:rPr>
        <w:t>исходя</w:t>
      </w:r>
      <w:r>
        <w:t></w:t>
      </w:r>
      <w:r>
        <w:rPr>
          <w:rFonts w:hint="eastAsia"/>
        </w:rPr>
        <w:t>из</w:t>
      </w:r>
      <w:r>
        <w:t></w:t>
      </w:r>
      <w:r>
        <w:rPr>
          <w:rFonts w:hint="eastAsia"/>
        </w:rPr>
        <w:t>своеобразия</w:t>
      </w:r>
      <w:r>
        <w:t></w:t>
      </w:r>
      <w:r>
        <w:rPr>
          <w:rFonts w:hint="eastAsia"/>
        </w:rPr>
        <w:t>циклизации</w:t>
      </w:r>
      <w:r>
        <w:t></w:t>
      </w:r>
      <w:r>
        <w:rPr>
          <w:rFonts w:hint="eastAsia"/>
        </w:rPr>
        <w:t>в</w:t>
      </w:r>
      <w:r>
        <w:t></w:t>
      </w:r>
      <w:r>
        <w:rPr>
          <w:rFonts w:hint="eastAsia"/>
        </w:rPr>
        <w:t>творчестве</w:t>
      </w:r>
      <w:r>
        <w:t></w:t>
      </w:r>
      <w:r>
        <w:rPr>
          <w:rFonts w:hint="eastAsia"/>
        </w:rPr>
        <w:t>избранного</w:t>
      </w:r>
      <w:r>
        <w:t></w:t>
      </w:r>
      <w:r>
        <w:rPr>
          <w:rFonts w:hint="eastAsia"/>
        </w:rPr>
        <w:t>автора</w:t>
      </w:r>
      <w:r>
        <w:t></w:t>
      </w:r>
      <w:r>
        <w:rPr>
          <w:rFonts w:hint="eastAsia"/>
        </w:rPr>
        <w:t>или</w:t>
      </w:r>
      <w:r>
        <w:t></w:t>
      </w:r>
      <w:r>
        <w:rPr>
          <w:rFonts w:hint="eastAsia"/>
        </w:rPr>
        <w:t>определенной</w:t>
      </w:r>
      <w:r>
        <w:t></w:t>
      </w:r>
      <w:r>
        <w:rPr>
          <w:rFonts w:hint="eastAsia"/>
        </w:rPr>
        <w:t>эпохи</w:t>
      </w:r>
      <w:r>
        <w:t></w:t>
      </w:r>
      <w:r>
        <w:t></w:t>
      </w:r>
      <w:r>
        <w:rPr>
          <w:rFonts w:hint="eastAsia"/>
        </w:rPr>
        <w:t>Б</w:t>
      </w:r>
      <w:r>
        <w:t></w:t>
      </w:r>
      <w:r>
        <w:rPr>
          <w:rFonts w:hint="eastAsia"/>
        </w:rPr>
        <w:t>М</w:t>
      </w:r>
      <w:r>
        <w:t></w:t>
      </w:r>
      <w:r>
        <w:t></w:t>
      </w:r>
      <w:r>
        <w:rPr>
          <w:rFonts w:hint="eastAsia"/>
        </w:rPr>
        <w:t>Эйхенбаум</w:t>
      </w:r>
      <w:r>
        <w:t></w:t>
      </w:r>
      <w:r>
        <w:t></w:t>
      </w:r>
      <w:r>
        <w:t></w:t>
      </w:r>
      <w:r>
        <w:rPr>
          <w:rFonts w:hint="eastAsia"/>
        </w:rPr>
        <w:t>А</w:t>
      </w:r>
      <w:r>
        <w:t></w:t>
      </w:r>
      <w:r>
        <w:rPr>
          <w:rFonts w:hint="eastAsia"/>
        </w:rPr>
        <w:t>С</w:t>
      </w:r>
      <w:r>
        <w:t></w:t>
      </w:r>
      <w:r>
        <w:t></w:t>
      </w:r>
      <w:r>
        <w:rPr>
          <w:rFonts w:hint="eastAsia"/>
        </w:rPr>
        <w:t>Янушкевич</w:t>
      </w:r>
      <w:r>
        <w:t></w:t>
      </w:r>
      <w:r>
        <w:t></w:t>
      </w:r>
      <w:r>
        <w:rPr>
          <w:rFonts w:hint="eastAsia"/>
        </w:rPr>
        <w:t>О</w:t>
      </w:r>
      <w:r>
        <w:t></w:t>
      </w:r>
      <w:r>
        <w:rPr>
          <w:rFonts w:hint="eastAsia"/>
        </w:rPr>
        <w:t>Г</w:t>
      </w:r>
      <w:r>
        <w:t></w:t>
      </w:r>
      <w:r>
        <w:t></w:t>
      </w:r>
      <w:r>
        <w:rPr>
          <w:rFonts w:hint="eastAsia"/>
        </w:rPr>
        <w:t>Егорова</w:t>
      </w:r>
      <w:r>
        <w:t></w:t>
      </w:r>
      <w:r>
        <w:t></w:t>
      </w:r>
      <w:r>
        <w:t></w:t>
      </w:r>
      <w:r>
        <w:rPr>
          <w:rFonts w:hint="eastAsia"/>
        </w:rPr>
        <w:t>При</w:t>
      </w:r>
      <w:r>
        <w:t></w:t>
      </w:r>
      <w:r>
        <w:rPr>
          <w:rFonts w:hint="eastAsia"/>
        </w:rPr>
        <w:t>этом</w:t>
      </w:r>
      <w:r>
        <w:t></w:t>
      </w:r>
      <w:r>
        <w:rPr>
          <w:rFonts w:hint="eastAsia"/>
        </w:rPr>
        <w:t>само</w:t>
      </w:r>
      <w:r>
        <w:t></w:t>
      </w:r>
      <w:r>
        <w:rPr>
          <w:rFonts w:hint="eastAsia"/>
        </w:rPr>
        <w:t>понятие</w:t>
      </w:r>
      <w:r>
        <w:t></w:t>
      </w:r>
      <w:r>
        <w:t></w:t>
      </w:r>
      <w:r>
        <w:rPr>
          <w:rFonts w:hint="eastAsia"/>
        </w:rPr>
        <w:t>цикл</w:t>
      </w:r>
      <w:r>
        <w:t></w:t>
      </w:r>
      <w:r>
        <w:t></w:t>
      </w:r>
      <w:r>
        <w:rPr>
          <w:rFonts w:hint="eastAsia"/>
        </w:rPr>
        <w:t>всякий</w:t>
      </w:r>
      <w:r>
        <w:t></w:t>
      </w:r>
      <w:r>
        <w:rPr>
          <w:rFonts w:hint="eastAsia"/>
        </w:rPr>
        <w:t>раз</w:t>
      </w:r>
      <w:r>
        <w:t></w:t>
      </w:r>
      <w:r>
        <w:rPr>
          <w:rFonts w:hint="eastAsia"/>
        </w:rPr>
        <w:t>определяется</w:t>
      </w:r>
      <w:r>
        <w:t></w:t>
      </w:r>
      <w:r>
        <w:rPr>
          <w:rFonts w:hint="eastAsia"/>
        </w:rPr>
        <w:t>в</w:t>
      </w:r>
      <w:r>
        <w:t></w:t>
      </w:r>
      <w:r>
        <w:rPr>
          <w:rFonts w:hint="eastAsia"/>
        </w:rPr>
        <w:t>зависимости</w:t>
      </w:r>
      <w:r>
        <w:t></w:t>
      </w:r>
      <w:r>
        <w:rPr>
          <w:rFonts w:hint="eastAsia"/>
        </w:rPr>
        <w:t>от</w:t>
      </w:r>
      <w:r>
        <w:t></w:t>
      </w:r>
      <w:r>
        <w:rPr>
          <w:rFonts w:hint="eastAsia"/>
        </w:rPr>
        <w:t>изучаемого</w:t>
      </w:r>
      <w:r>
        <w:t></w:t>
      </w:r>
      <w:r>
        <w:rPr>
          <w:rFonts w:hint="eastAsia"/>
        </w:rPr>
        <w:t>материала</w:t>
      </w:r>
      <w:r>
        <w:t></w:t>
      </w:r>
      <w:r>
        <w:t></w:t>
      </w:r>
      <w:r>
        <w:rPr>
          <w:rFonts w:hint="eastAsia"/>
        </w:rPr>
        <w:t>Общим</w:t>
      </w:r>
      <w:r>
        <w:t></w:t>
      </w:r>
      <w:r>
        <w:rPr>
          <w:rFonts w:hint="eastAsia"/>
        </w:rPr>
        <w:t>остается</w:t>
      </w:r>
      <w:r>
        <w:t></w:t>
      </w:r>
      <w:r>
        <w:rPr>
          <w:rFonts w:hint="eastAsia"/>
        </w:rPr>
        <w:t>лишь</w:t>
      </w:r>
      <w:r>
        <w:t></w:t>
      </w:r>
      <w:r>
        <w:rPr>
          <w:rFonts w:hint="eastAsia"/>
        </w:rPr>
        <w:t>то</w:t>
      </w:r>
      <w:r>
        <w:t></w:t>
      </w:r>
      <w:r>
        <w:t></w:t>
      </w:r>
      <w:r>
        <w:rPr>
          <w:rFonts w:hint="eastAsia"/>
        </w:rPr>
        <w:t>что</w:t>
      </w:r>
      <w:r>
        <w:t></w:t>
      </w:r>
      <w:r>
        <w:rPr>
          <w:rFonts w:hint="eastAsia"/>
        </w:rPr>
        <w:t>это</w:t>
      </w:r>
      <w:r>
        <w:t></w:t>
      </w:r>
      <w:r>
        <w:rPr>
          <w:rFonts w:hint="eastAsia"/>
        </w:rPr>
        <w:t>группа</w:t>
      </w:r>
      <w:r>
        <w:t></w:t>
      </w:r>
      <w:r>
        <w:rPr>
          <w:rFonts w:hint="eastAsia"/>
        </w:rPr>
        <w:t>произведений</w:t>
      </w:r>
      <w:r>
        <w:t></w:t>
      </w:r>
      <w:r>
        <w:t></w:t>
      </w:r>
      <w:r>
        <w:rPr>
          <w:rFonts w:hint="eastAsia"/>
        </w:rPr>
        <w:t>озаглавленная</w:t>
      </w:r>
      <w:r>
        <w:t></w:t>
      </w:r>
      <w:r>
        <w:rPr>
          <w:rFonts w:hint="eastAsia"/>
        </w:rPr>
        <w:t>автором</w:t>
      </w:r>
      <w:r>
        <w:t></w:t>
      </w:r>
      <w:r>
        <w:t></w:t>
      </w:r>
      <w:r>
        <w:rPr>
          <w:rFonts w:hint="eastAsia"/>
        </w:rPr>
        <w:t>имеющая</w:t>
      </w:r>
      <w:r>
        <w:t></w:t>
      </w:r>
      <w:r>
        <w:rPr>
          <w:rFonts w:hint="eastAsia"/>
        </w:rPr>
        <w:t>устойчивую</w:t>
      </w:r>
    </w:p>
    <w:p w:rsidR="001C6755" w:rsidRDefault="001C6755" w:rsidP="001C6755">
      <w:r>
        <w:rPr>
          <w:rFonts w:hint="eastAsia"/>
        </w:rPr>
        <w:t>композицию</w:t>
      </w:r>
      <w:r>
        <w:t></w:t>
      </w:r>
      <w:r>
        <w:rPr>
          <w:rFonts w:hint="eastAsia"/>
        </w:rPr>
        <w:t>и</w:t>
      </w:r>
      <w:r>
        <w:t></w:t>
      </w:r>
      <w:r>
        <w:rPr>
          <w:rFonts w:hint="eastAsia"/>
        </w:rPr>
        <w:t>хотя</w:t>
      </w:r>
      <w:r>
        <w:t></w:t>
      </w:r>
      <w:r>
        <w:rPr>
          <w:rFonts w:hint="eastAsia"/>
        </w:rPr>
        <w:t>бы</w:t>
      </w:r>
      <w:r>
        <w:t></w:t>
      </w:r>
      <w:r>
        <w:rPr>
          <w:rFonts w:hint="eastAsia"/>
        </w:rPr>
        <w:t>один</w:t>
      </w:r>
      <w:r>
        <w:t></w:t>
      </w:r>
      <w:r>
        <w:rPr>
          <w:rFonts w:hint="eastAsia"/>
        </w:rPr>
        <w:t>общий</w:t>
      </w:r>
      <w:r>
        <w:t></w:t>
      </w:r>
      <w:r>
        <w:rPr>
          <w:rFonts w:hint="eastAsia"/>
        </w:rPr>
        <w:t>признак</w:t>
      </w:r>
      <w:r>
        <w:t></w:t>
      </w:r>
      <w:r>
        <w:t></w:t>
      </w:r>
      <w:r>
        <w:rPr>
          <w:rFonts w:hint="eastAsia"/>
        </w:rPr>
        <w:t>герой</w:t>
      </w:r>
      <w:r>
        <w:t></w:t>
      </w:r>
      <w:r>
        <w:t></w:t>
      </w:r>
      <w:r>
        <w:rPr>
          <w:rFonts w:hint="eastAsia"/>
        </w:rPr>
        <w:t>общая</w:t>
      </w:r>
      <w:r>
        <w:t></w:t>
      </w:r>
      <w:r>
        <w:rPr>
          <w:rFonts w:hint="eastAsia"/>
        </w:rPr>
        <w:t>тема</w:t>
      </w:r>
      <w:r>
        <w:t></w:t>
      </w:r>
      <w:r>
        <w:t></w:t>
      </w:r>
      <w:r>
        <w:rPr>
          <w:rFonts w:hint="eastAsia"/>
        </w:rPr>
        <w:t>мотив</w:t>
      </w:r>
      <w:r>
        <w:t></w:t>
      </w:r>
      <w:r>
        <w:rPr>
          <w:rFonts w:hint="eastAsia"/>
        </w:rPr>
        <w:t>и</w:t>
      </w:r>
      <w:r>
        <w:t></w:t>
      </w:r>
      <w:r>
        <w:rPr>
          <w:rFonts w:hint="eastAsia"/>
        </w:rPr>
        <w:t>т</w:t>
      </w:r>
      <w:r>
        <w:t></w:t>
      </w:r>
      <w:r>
        <w:rPr>
          <w:rFonts w:hint="eastAsia"/>
        </w:rPr>
        <w:t>п</w:t>
      </w:r>
      <w:r>
        <w:t></w:t>
      </w:r>
      <w:r>
        <w:t></w:t>
      </w:r>
      <w:r>
        <w:t></w:t>
      </w:r>
      <w:r>
        <w:t></w:t>
      </w:r>
      <w:r>
        <w:t></w:t>
      </w:r>
      <w:r>
        <w:rPr>
          <w:rFonts w:hint="eastAsia"/>
        </w:rPr>
        <w:t>Естественно</w:t>
      </w:r>
      <w:r>
        <w:t></w:t>
      </w:r>
      <w:r>
        <w:t></w:t>
      </w:r>
      <w:r>
        <w:rPr>
          <w:rFonts w:hint="eastAsia"/>
        </w:rPr>
        <w:t>что</w:t>
      </w:r>
      <w:r>
        <w:t></w:t>
      </w:r>
      <w:r>
        <w:rPr>
          <w:rFonts w:hint="eastAsia"/>
        </w:rPr>
        <w:t>использование</w:t>
      </w:r>
      <w:r>
        <w:t></w:t>
      </w:r>
      <w:r>
        <w:rPr>
          <w:rFonts w:hint="eastAsia"/>
        </w:rPr>
        <w:t>такого</w:t>
      </w:r>
      <w:r>
        <w:t></w:t>
      </w:r>
      <w:r>
        <w:rPr>
          <w:rFonts w:hint="eastAsia"/>
        </w:rPr>
        <w:t>критерия</w:t>
      </w:r>
      <w:r>
        <w:t></w:t>
      </w:r>
      <w:r>
        <w:rPr>
          <w:rFonts w:hint="eastAsia"/>
        </w:rPr>
        <w:t>позволило</w:t>
      </w:r>
      <w:r>
        <w:t></w:t>
      </w:r>
      <w:r>
        <w:rPr>
          <w:rFonts w:hint="eastAsia"/>
        </w:rPr>
        <w:t>называть</w:t>
      </w:r>
      <w:r>
        <w:t></w:t>
      </w:r>
      <w:r>
        <w:rPr>
          <w:rFonts w:hint="eastAsia"/>
        </w:rPr>
        <w:t>циклом</w:t>
      </w:r>
      <w:r>
        <w:t></w:t>
      </w:r>
      <w:r>
        <w:rPr>
          <w:rFonts w:hint="eastAsia"/>
        </w:rPr>
        <w:t>самые</w:t>
      </w:r>
      <w:r>
        <w:t></w:t>
      </w:r>
      <w:r>
        <w:rPr>
          <w:rFonts w:hint="eastAsia"/>
        </w:rPr>
        <w:t>разнородные</w:t>
      </w:r>
      <w:r>
        <w:t></w:t>
      </w:r>
      <w:r>
        <w:rPr>
          <w:rFonts w:hint="eastAsia"/>
        </w:rPr>
        <w:t>явления</w:t>
      </w:r>
      <w:r>
        <w:t></w:t>
      </w:r>
      <w:r>
        <w:t></w:t>
      </w:r>
    </w:p>
    <w:p w:rsidR="001C6755" w:rsidRDefault="001C6755" w:rsidP="001C6755">
      <w:r>
        <w:rPr>
          <w:rFonts w:hint="eastAsia"/>
        </w:rPr>
        <w:t>Первые</w:t>
      </w:r>
      <w:r>
        <w:t></w:t>
      </w:r>
      <w:r>
        <w:rPr>
          <w:rFonts w:hint="eastAsia"/>
        </w:rPr>
        <w:t>опыты</w:t>
      </w:r>
      <w:r>
        <w:t></w:t>
      </w:r>
      <w:r>
        <w:rPr>
          <w:rFonts w:hint="eastAsia"/>
        </w:rPr>
        <w:t>теоретических</w:t>
      </w:r>
      <w:r>
        <w:t></w:t>
      </w:r>
      <w:r>
        <w:rPr>
          <w:rFonts w:hint="eastAsia"/>
        </w:rPr>
        <w:t>обобщений</w:t>
      </w:r>
      <w:r>
        <w:t></w:t>
      </w:r>
      <w:r>
        <w:t></w:t>
      </w:r>
      <w:r>
        <w:rPr>
          <w:rFonts w:hint="eastAsia"/>
        </w:rPr>
        <w:t>пока</w:t>
      </w:r>
      <w:r>
        <w:t></w:t>
      </w:r>
      <w:r>
        <w:rPr>
          <w:rFonts w:hint="eastAsia"/>
        </w:rPr>
        <w:t>не</w:t>
      </w:r>
      <w:r>
        <w:t></w:t>
      </w:r>
      <w:r>
        <w:rPr>
          <w:rFonts w:hint="eastAsia"/>
        </w:rPr>
        <w:t>привели</w:t>
      </w:r>
      <w:r>
        <w:t></w:t>
      </w:r>
      <w:r>
        <w:rPr>
          <w:rFonts w:hint="eastAsia"/>
        </w:rPr>
        <w:t>к</w:t>
      </w:r>
      <w:r>
        <w:t></w:t>
      </w:r>
      <w:r>
        <w:rPr>
          <w:rFonts w:hint="eastAsia"/>
        </w:rPr>
        <w:t>возможности</w:t>
      </w:r>
      <w:r>
        <w:t></w:t>
      </w:r>
      <w:r>
        <w:rPr>
          <w:rFonts w:hint="eastAsia"/>
        </w:rPr>
        <w:t>описать</w:t>
      </w:r>
      <w:r>
        <w:t></w:t>
      </w:r>
      <w:r>
        <w:rPr>
          <w:rFonts w:hint="eastAsia"/>
        </w:rPr>
        <w:t>модель</w:t>
      </w:r>
      <w:r>
        <w:t></w:t>
      </w:r>
      <w:r>
        <w:rPr>
          <w:rFonts w:hint="eastAsia"/>
        </w:rPr>
        <w:t>авторского</w:t>
      </w:r>
      <w:r>
        <w:t></w:t>
      </w:r>
      <w:r>
        <w:rPr>
          <w:rFonts w:hint="eastAsia"/>
        </w:rPr>
        <w:t>прозаического</w:t>
      </w:r>
      <w:r>
        <w:t></w:t>
      </w:r>
      <w:r>
        <w:rPr>
          <w:rFonts w:hint="eastAsia"/>
        </w:rPr>
        <w:t>цикла</w:t>
      </w:r>
      <w:r>
        <w:t></w:t>
      </w:r>
      <w:r>
        <w:t></w:t>
      </w:r>
      <w:r>
        <w:rPr>
          <w:rFonts w:hint="eastAsia"/>
        </w:rPr>
        <w:t>Одна</w:t>
      </w:r>
      <w:r>
        <w:t></w:t>
      </w:r>
      <w:r>
        <w:rPr>
          <w:rFonts w:hint="eastAsia"/>
        </w:rPr>
        <w:t>из</w:t>
      </w:r>
      <w:r>
        <w:t></w:t>
      </w:r>
      <w:r>
        <w:rPr>
          <w:rFonts w:hint="eastAsia"/>
        </w:rPr>
        <w:t>причин</w:t>
      </w:r>
      <w:r>
        <w:t></w:t>
      </w:r>
      <w:r>
        <w:t></w:t>
      </w:r>
      <w:r>
        <w:rPr>
          <w:rFonts w:hint="eastAsia"/>
        </w:rPr>
        <w:t>вероятно</w:t>
      </w:r>
      <w:r>
        <w:t></w:t>
      </w:r>
      <w:r>
        <w:t></w:t>
      </w:r>
      <w:r>
        <w:rPr>
          <w:rFonts w:hint="eastAsia"/>
        </w:rPr>
        <w:t>в</w:t>
      </w:r>
      <w:r>
        <w:t></w:t>
      </w:r>
      <w:r>
        <w:rPr>
          <w:rFonts w:hint="eastAsia"/>
        </w:rPr>
        <w:t>том</w:t>
      </w:r>
      <w:r>
        <w:t></w:t>
      </w:r>
      <w:r>
        <w:t></w:t>
      </w:r>
      <w:r>
        <w:rPr>
          <w:rFonts w:hint="eastAsia"/>
        </w:rPr>
        <w:t>что</w:t>
      </w:r>
      <w:r>
        <w:t></w:t>
      </w:r>
      <w:r>
        <w:rPr>
          <w:rFonts w:hint="eastAsia"/>
        </w:rPr>
        <w:t>на</w:t>
      </w:r>
      <w:r>
        <w:t></w:t>
      </w:r>
      <w:r>
        <w:rPr>
          <w:rFonts w:hint="eastAsia"/>
        </w:rPr>
        <w:t>теорию</w:t>
      </w:r>
      <w:r>
        <w:t></w:t>
      </w:r>
      <w:r>
        <w:rPr>
          <w:rFonts w:hint="eastAsia"/>
        </w:rPr>
        <w:t>прозаического</w:t>
      </w:r>
      <w:r>
        <w:t></w:t>
      </w:r>
      <w:r>
        <w:rPr>
          <w:rFonts w:hint="eastAsia"/>
        </w:rPr>
        <w:t>цикла</w:t>
      </w:r>
      <w:r>
        <w:t></w:t>
      </w:r>
      <w:r>
        <w:rPr>
          <w:rFonts w:hint="eastAsia"/>
        </w:rPr>
        <w:t>сильное</w:t>
      </w:r>
      <w:r>
        <w:t></w:t>
      </w:r>
      <w:r>
        <w:rPr>
          <w:rFonts w:hint="eastAsia"/>
        </w:rPr>
        <w:t>влияние</w:t>
      </w:r>
      <w:r>
        <w:t></w:t>
      </w:r>
      <w:r>
        <w:rPr>
          <w:rFonts w:hint="eastAsia"/>
        </w:rPr>
        <w:t>оказывает</w:t>
      </w:r>
      <w:r>
        <w:t></w:t>
      </w:r>
      <w:r>
        <w:rPr>
          <w:rFonts w:hint="eastAsia"/>
        </w:rPr>
        <w:t>теория</w:t>
      </w:r>
      <w:r>
        <w:t></w:t>
      </w:r>
      <w:r>
        <w:rPr>
          <w:rFonts w:hint="eastAsia"/>
        </w:rPr>
        <w:t>цикла</w:t>
      </w:r>
      <w:r>
        <w:t></w:t>
      </w:r>
      <w:r>
        <w:rPr>
          <w:rFonts w:hint="eastAsia"/>
        </w:rPr>
        <w:t>лирического</w:t>
      </w:r>
      <w:r>
        <w:t></w:t>
      </w:r>
      <w:r>
        <w:t></w:t>
      </w:r>
      <w:r>
        <w:rPr>
          <w:rFonts w:hint="eastAsia"/>
        </w:rPr>
        <w:t>или</w:t>
      </w:r>
      <w:r>
        <w:t></w:t>
      </w:r>
      <w:r>
        <w:t></w:t>
      </w:r>
      <w:r>
        <w:rPr>
          <w:rFonts w:hint="eastAsia"/>
        </w:rPr>
        <w:t>как</w:t>
      </w:r>
      <w:r>
        <w:t></w:t>
      </w:r>
      <w:r>
        <w:rPr>
          <w:rFonts w:hint="eastAsia"/>
        </w:rPr>
        <w:t>часто</w:t>
      </w:r>
      <w:r>
        <w:t></w:t>
      </w:r>
      <w:r>
        <w:rPr>
          <w:rFonts w:hint="eastAsia"/>
        </w:rPr>
        <w:t>принято</w:t>
      </w:r>
      <w:r>
        <w:t></w:t>
      </w:r>
      <w:r>
        <w:rPr>
          <w:rFonts w:hint="eastAsia"/>
        </w:rPr>
        <w:t>говорить</w:t>
      </w:r>
      <w:r>
        <w:t></w:t>
      </w:r>
      <w:r>
        <w:t></w:t>
      </w:r>
      <w:r>
        <w:rPr>
          <w:rFonts w:hint="eastAsia"/>
        </w:rPr>
        <w:t>стихотворного</w:t>
      </w:r>
      <w:r>
        <w:t></w:t>
      </w:r>
      <w:r>
        <w:t></w:t>
      </w:r>
      <w:r>
        <w:t></w:t>
      </w:r>
      <w:r>
        <w:t></w:t>
      </w:r>
      <w:r>
        <w:rPr>
          <w:rFonts w:hint="eastAsia"/>
        </w:rPr>
        <w:t>и</w:t>
      </w:r>
      <w:r>
        <w:t></w:t>
      </w:r>
      <w:r>
        <w:rPr>
          <w:rFonts w:hint="eastAsia"/>
        </w:rPr>
        <w:t>описание</w:t>
      </w:r>
      <w:r>
        <w:t></w:t>
      </w:r>
      <w:r>
        <w:rPr>
          <w:rFonts w:hint="eastAsia"/>
        </w:rPr>
        <w:t>явлений</w:t>
      </w:r>
      <w:r>
        <w:t></w:t>
      </w:r>
      <w:r>
        <w:rPr>
          <w:rFonts w:hint="eastAsia"/>
        </w:rPr>
        <w:t>циклизации</w:t>
      </w:r>
      <w:r>
        <w:t></w:t>
      </w:r>
      <w:r>
        <w:rPr>
          <w:rFonts w:hint="eastAsia"/>
        </w:rPr>
        <w:t>в</w:t>
      </w:r>
      <w:r>
        <w:t></w:t>
      </w:r>
      <w:r>
        <w:rPr>
          <w:rFonts w:hint="eastAsia"/>
        </w:rPr>
        <w:t>прозе</w:t>
      </w:r>
      <w:r>
        <w:t></w:t>
      </w:r>
      <w:r>
        <w:rPr>
          <w:rFonts w:hint="eastAsia"/>
        </w:rPr>
        <w:t>опирается</w:t>
      </w:r>
      <w:r>
        <w:t></w:t>
      </w:r>
      <w:r>
        <w:rPr>
          <w:rFonts w:hint="eastAsia"/>
        </w:rPr>
        <w:t>на</w:t>
      </w:r>
      <w:r>
        <w:t></w:t>
      </w:r>
      <w:r>
        <w:rPr>
          <w:rFonts w:hint="eastAsia"/>
        </w:rPr>
        <w:t>основные</w:t>
      </w:r>
      <w:r>
        <w:t></w:t>
      </w:r>
      <w:r>
        <w:rPr>
          <w:rFonts w:hint="eastAsia"/>
        </w:rPr>
        <w:t>ее</w:t>
      </w:r>
      <w:r>
        <w:t></w:t>
      </w:r>
      <w:r>
        <w:rPr>
          <w:rFonts w:hint="eastAsia"/>
        </w:rPr>
        <w:t>положения</w:t>
      </w:r>
      <w:r>
        <w:t></w:t>
      </w:r>
      <w:r>
        <w:t></w:t>
      </w:r>
      <w:r>
        <w:t></w:t>
      </w:r>
      <w:r>
        <w:rPr>
          <w:rFonts w:hint="eastAsia"/>
        </w:rPr>
        <w:t>Прозаический</w:t>
      </w:r>
      <w:r>
        <w:t></w:t>
      </w:r>
      <w:r>
        <w:rPr>
          <w:rFonts w:hint="eastAsia"/>
        </w:rPr>
        <w:t>цикл</w:t>
      </w:r>
      <w:r>
        <w:t></w:t>
      </w:r>
      <w:r>
        <w:rPr>
          <w:rFonts w:hint="eastAsia"/>
        </w:rPr>
        <w:t>сохраняет</w:t>
      </w:r>
      <w:r>
        <w:t></w:t>
      </w:r>
      <w:r>
        <w:rPr>
          <w:rFonts w:hint="eastAsia"/>
        </w:rPr>
        <w:t>многие</w:t>
      </w:r>
      <w:r>
        <w:t></w:t>
      </w:r>
      <w:r>
        <w:rPr>
          <w:rFonts w:hint="eastAsia"/>
        </w:rPr>
        <w:t>признаки</w:t>
      </w:r>
      <w:r>
        <w:t></w:t>
      </w:r>
      <w:r>
        <w:rPr>
          <w:rFonts w:hint="eastAsia"/>
        </w:rPr>
        <w:t>лирического</w:t>
      </w:r>
      <w:r>
        <w:t></w:t>
      </w:r>
      <w:r>
        <w:rPr>
          <w:rFonts w:hint="eastAsia"/>
        </w:rPr>
        <w:t>цикла</w:t>
      </w:r>
      <w:r>
        <w:t></w:t>
      </w:r>
      <w:r>
        <w:t></w:t>
      </w:r>
      <w:r>
        <w:t></w:t>
      </w:r>
      <w:r>
        <w:t></w:t>
      </w:r>
      <w:r>
        <w:rPr>
          <w:rFonts w:hint="eastAsia"/>
        </w:rPr>
        <w:t>Жанровыми</w:t>
      </w:r>
      <w:r>
        <w:t></w:t>
      </w:r>
      <w:r>
        <w:rPr>
          <w:rFonts w:hint="eastAsia"/>
        </w:rPr>
        <w:t>признаками</w:t>
      </w:r>
      <w:r>
        <w:t></w:t>
      </w:r>
      <w:r>
        <w:rPr>
          <w:rFonts w:hint="eastAsia"/>
        </w:rPr>
        <w:t>цикла</w:t>
      </w:r>
      <w:r>
        <w:t></w:t>
      </w:r>
      <w:r>
        <w:rPr>
          <w:rFonts w:hint="eastAsia"/>
        </w:rPr>
        <w:t>являются</w:t>
      </w:r>
      <w:r>
        <w:t></w:t>
      </w:r>
      <w:r>
        <w:rPr>
          <w:rFonts w:hint="eastAsia"/>
        </w:rPr>
        <w:t>общая</w:t>
      </w:r>
      <w:r>
        <w:t></w:t>
      </w:r>
      <w:r>
        <w:rPr>
          <w:rFonts w:hint="eastAsia"/>
        </w:rPr>
        <w:t>атмосфера</w:t>
      </w:r>
      <w:r>
        <w:t></w:t>
      </w:r>
      <w:r>
        <w:rPr>
          <w:rFonts w:hint="eastAsia"/>
        </w:rPr>
        <w:t>произведения</w:t>
      </w:r>
      <w:r>
        <w:t></w:t>
      </w:r>
      <w:r>
        <w:t></w:t>
      </w:r>
      <w:r>
        <w:rPr>
          <w:rFonts w:hint="eastAsia"/>
        </w:rPr>
        <w:t>сквозной</w:t>
      </w:r>
      <w:r>
        <w:t></w:t>
      </w:r>
      <w:r>
        <w:rPr>
          <w:rFonts w:hint="eastAsia"/>
        </w:rPr>
        <w:t>образ</w:t>
      </w:r>
      <w:r>
        <w:t></w:t>
      </w:r>
      <w:r>
        <w:rPr>
          <w:rFonts w:hint="eastAsia"/>
        </w:rPr>
        <w:t>читателя</w:t>
      </w:r>
      <w:r>
        <w:t></w:t>
      </w:r>
      <w:r>
        <w:t></w:t>
      </w:r>
      <w:r>
        <w:rPr>
          <w:rFonts w:hint="eastAsia"/>
        </w:rPr>
        <w:t>сквозные</w:t>
      </w:r>
      <w:r>
        <w:t></w:t>
      </w:r>
      <w:r>
        <w:rPr>
          <w:rFonts w:hint="eastAsia"/>
        </w:rPr>
        <w:t>мотивы</w:t>
      </w:r>
      <w:r>
        <w:t></w:t>
      </w:r>
      <w:r>
        <w:rPr>
          <w:rFonts w:hint="eastAsia"/>
        </w:rPr>
        <w:t>и</w:t>
      </w:r>
      <w:r>
        <w:t></w:t>
      </w:r>
      <w:r>
        <w:rPr>
          <w:rFonts w:hint="eastAsia"/>
        </w:rPr>
        <w:t>образы</w:t>
      </w:r>
      <w:r>
        <w:t></w:t>
      </w:r>
      <w:r>
        <w:t></w:t>
      </w:r>
      <w:r>
        <w:rPr>
          <w:rFonts w:hint="eastAsia"/>
        </w:rPr>
        <w:t>вариативное</w:t>
      </w:r>
      <w:r>
        <w:t></w:t>
      </w:r>
      <w:r>
        <w:rPr>
          <w:rFonts w:hint="eastAsia"/>
        </w:rPr>
        <w:t>развитие</w:t>
      </w:r>
      <w:r>
        <w:t></w:t>
      </w:r>
      <w:r>
        <w:rPr>
          <w:rFonts w:hint="eastAsia"/>
        </w:rPr>
        <w:t>тем</w:t>
      </w:r>
      <w:r>
        <w:t></w:t>
      </w:r>
      <w:r>
        <w:t></w:t>
      </w:r>
      <w:r>
        <w:rPr>
          <w:rFonts w:hint="eastAsia"/>
        </w:rPr>
        <w:t>особая</w:t>
      </w:r>
    </w:p>
    <w:p w:rsidR="001C6755" w:rsidRDefault="001C6755" w:rsidP="001C6755">
      <w:r>
        <w:rPr>
          <w:rFonts w:hint="eastAsia"/>
        </w:rPr>
        <w:t>пространственно</w:t>
      </w:r>
      <w:r>
        <w:t></w:t>
      </w:r>
      <w:r>
        <w:rPr>
          <w:rFonts w:hint="eastAsia"/>
        </w:rPr>
        <w:t>временная</w:t>
      </w:r>
      <w:r>
        <w:tab/>
      </w:r>
      <w:r>
        <w:rPr>
          <w:rFonts w:hint="eastAsia"/>
        </w:rPr>
        <w:t>организация</w:t>
      </w:r>
      <w:r>
        <w:t></w:t>
      </w:r>
      <w:r>
        <w:t></w:t>
      </w:r>
      <w:r>
        <w:t></w:t>
      </w:r>
      <w:r>
        <w:tab/>
      </w:r>
      <w:r>
        <w:rPr>
          <w:rFonts w:hint="eastAsia"/>
        </w:rPr>
        <w:t>лейтмотивность</w:t>
      </w:r>
    </w:p>
    <w:p w:rsidR="001C6755" w:rsidRDefault="001C6755" w:rsidP="001C6755">
      <w:r>
        <w:rPr>
          <w:rFonts w:hint="eastAsia"/>
        </w:rPr>
        <w:t>повествования</w:t>
      </w:r>
      <w:r>
        <w:t></w:t>
      </w:r>
      <w:r>
        <w:rPr>
          <w:rFonts w:hint="eastAsia"/>
        </w:rPr>
        <w:t>и</w:t>
      </w:r>
      <w:r>
        <w:t></w:t>
      </w:r>
      <w:r>
        <w:rPr>
          <w:rFonts w:hint="eastAsia"/>
        </w:rPr>
        <w:t>другие</w:t>
      </w:r>
      <w:r>
        <w:t></w:t>
      </w:r>
      <w:r>
        <w:t></w:t>
      </w:r>
      <w:r>
        <w:t></w:t>
      </w:r>
    </w:p>
    <w:p w:rsidR="001C6755" w:rsidRDefault="001C6755" w:rsidP="001C6755">
      <w:r>
        <w:rPr>
          <w:rFonts w:hint="eastAsia"/>
        </w:rPr>
        <w:t>Второй</w:t>
      </w:r>
      <w:r>
        <w:t></w:t>
      </w:r>
      <w:r>
        <w:rPr>
          <w:rFonts w:hint="eastAsia"/>
        </w:rPr>
        <w:t>причиной</w:t>
      </w:r>
      <w:r>
        <w:t></w:t>
      </w:r>
      <w:r>
        <w:t></w:t>
      </w:r>
      <w:r>
        <w:rPr>
          <w:rFonts w:hint="eastAsia"/>
        </w:rPr>
        <w:t>осложняющей</w:t>
      </w:r>
      <w:r>
        <w:t></w:t>
      </w:r>
      <w:r>
        <w:rPr>
          <w:rFonts w:hint="eastAsia"/>
        </w:rPr>
        <w:t>изучение</w:t>
      </w:r>
      <w:r>
        <w:t></w:t>
      </w:r>
      <w:r>
        <w:rPr>
          <w:rFonts w:hint="eastAsia"/>
        </w:rPr>
        <w:t>и</w:t>
      </w:r>
      <w:r>
        <w:t></w:t>
      </w:r>
      <w:r>
        <w:rPr>
          <w:rFonts w:hint="eastAsia"/>
        </w:rPr>
        <w:t>описание</w:t>
      </w:r>
      <w:r>
        <w:t></w:t>
      </w:r>
      <w:r>
        <w:rPr>
          <w:rFonts w:hint="eastAsia"/>
        </w:rPr>
        <w:t>цикла</w:t>
      </w:r>
      <w:r>
        <w:t></w:t>
      </w:r>
      <w:r>
        <w:t></w:t>
      </w:r>
      <w:r>
        <w:rPr>
          <w:rFonts w:hint="eastAsia"/>
        </w:rPr>
        <w:t>является</w:t>
      </w:r>
      <w:r>
        <w:t></w:t>
      </w:r>
      <w:r>
        <w:rPr>
          <w:rFonts w:hint="eastAsia"/>
        </w:rPr>
        <w:t>отсутствие</w:t>
      </w:r>
      <w:r>
        <w:t></w:t>
      </w:r>
      <w:r>
        <w:rPr>
          <w:rFonts w:hint="eastAsia"/>
        </w:rPr>
        <w:t>дифференциации</w:t>
      </w:r>
      <w:r>
        <w:t></w:t>
      </w:r>
      <w:r>
        <w:rPr>
          <w:rFonts w:hint="eastAsia"/>
        </w:rPr>
        <w:t>многочисленных</w:t>
      </w:r>
      <w:r>
        <w:t></w:t>
      </w:r>
      <w:r>
        <w:rPr>
          <w:rFonts w:hint="eastAsia"/>
        </w:rPr>
        <w:t>вариантов</w:t>
      </w:r>
      <w:r>
        <w:t></w:t>
      </w:r>
      <w:r>
        <w:rPr>
          <w:rFonts w:hint="eastAsia"/>
        </w:rPr>
        <w:t>циклизации</w:t>
      </w:r>
      <w:r>
        <w:t></w:t>
      </w:r>
      <w:r>
        <w:t></w:t>
      </w:r>
      <w:r>
        <w:rPr>
          <w:rFonts w:hint="eastAsia"/>
        </w:rPr>
        <w:t>Предложенное</w:t>
      </w:r>
      <w:r>
        <w:t></w:t>
      </w:r>
      <w:r>
        <w:rPr>
          <w:rFonts w:hint="eastAsia"/>
        </w:rPr>
        <w:t>разграничение</w:t>
      </w:r>
      <w:r>
        <w:t></w:t>
      </w:r>
      <w:r>
        <w:rPr>
          <w:rFonts w:hint="eastAsia"/>
        </w:rPr>
        <w:t>циклов</w:t>
      </w:r>
      <w:r>
        <w:t></w:t>
      </w:r>
      <w:r>
        <w:rPr>
          <w:rFonts w:hint="eastAsia"/>
        </w:rPr>
        <w:t>на</w:t>
      </w:r>
      <w:r>
        <w:t></w:t>
      </w:r>
      <w:r>
        <w:rPr>
          <w:rFonts w:hint="eastAsia"/>
        </w:rPr>
        <w:t>авторские</w:t>
      </w:r>
      <w:r>
        <w:t></w:t>
      </w:r>
      <w:r>
        <w:rPr>
          <w:rFonts w:hint="eastAsia"/>
        </w:rPr>
        <w:t>и</w:t>
      </w:r>
      <w:r>
        <w:t></w:t>
      </w:r>
      <w:r>
        <w:rPr>
          <w:rFonts w:hint="eastAsia"/>
        </w:rPr>
        <w:t>не</w:t>
      </w:r>
      <w:r>
        <w:t></w:t>
      </w:r>
      <w:r>
        <w:rPr>
          <w:rFonts w:hint="eastAsia"/>
        </w:rPr>
        <w:t>авторские</w:t>
      </w:r>
      <w:r>
        <w:t></w:t>
      </w:r>
      <w:r>
        <w:t></w:t>
      </w:r>
      <w:r>
        <w:t></w:t>
      </w:r>
      <w:r>
        <w:rPr>
          <w:rFonts w:hint="eastAsia"/>
        </w:rPr>
        <w:t>первичные</w:t>
      </w:r>
      <w:r>
        <w:t></w:t>
      </w:r>
      <w:r>
        <w:t></w:t>
      </w:r>
      <w:r>
        <w:rPr>
          <w:rFonts w:hint="eastAsia"/>
        </w:rPr>
        <w:t>и</w:t>
      </w:r>
      <w:r>
        <w:t></w:t>
      </w:r>
      <w:r>
        <w:t></w:t>
      </w:r>
      <w:r>
        <w:rPr>
          <w:rFonts w:hint="eastAsia"/>
        </w:rPr>
        <w:t>вторичные</w:t>
      </w:r>
      <w:r>
        <w:t></w:t>
      </w:r>
      <w:r>
        <w:t></w:t>
      </w:r>
      <w:r>
        <w:t></w:t>
      </w:r>
      <w:r>
        <w:rPr>
          <w:rFonts w:hint="eastAsia"/>
        </w:rPr>
        <w:t>М</w:t>
      </w:r>
      <w:r>
        <w:t></w:t>
      </w:r>
      <w:r>
        <w:rPr>
          <w:rFonts w:hint="eastAsia"/>
        </w:rPr>
        <w:t>Н</w:t>
      </w:r>
      <w:r>
        <w:t></w:t>
      </w:r>
      <w:r>
        <w:t></w:t>
      </w:r>
      <w:r>
        <w:rPr>
          <w:rFonts w:hint="eastAsia"/>
        </w:rPr>
        <w:t>Дарвин</w:t>
      </w:r>
      <w:r>
        <w:t></w:t>
      </w:r>
      <w:r>
        <w:t></w:t>
      </w:r>
      <w:r>
        <w:t></w:t>
      </w:r>
      <w:r>
        <w:t></w:t>
      </w:r>
      <w:r>
        <w:rPr>
          <w:rFonts w:hint="eastAsia"/>
        </w:rPr>
        <w:t>продуктивно</w:t>
      </w:r>
      <w:r>
        <w:t></w:t>
      </w:r>
      <w:r>
        <w:rPr>
          <w:rFonts w:hint="eastAsia"/>
        </w:rPr>
        <w:t>лишь</w:t>
      </w:r>
      <w:r>
        <w:t></w:t>
      </w:r>
      <w:r>
        <w:rPr>
          <w:rFonts w:hint="eastAsia"/>
        </w:rPr>
        <w:t>для</w:t>
      </w:r>
      <w:r>
        <w:t></w:t>
      </w:r>
      <w:r>
        <w:rPr>
          <w:rFonts w:hint="eastAsia"/>
        </w:rPr>
        <w:t>решения</w:t>
      </w:r>
      <w:r>
        <w:t></w:t>
      </w:r>
      <w:r>
        <w:rPr>
          <w:rFonts w:hint="eastAsia"/>
        </w:rPr>
        <w:t>частных</w:t>
      </w:r>
      <w:r>
        <w:t></w:t>
      </w:r>
      <w:r>
        <w:rPr>
          <w:rFonts w:hint="eastAsia"/>
        </w:rPr>
        <w:t>задач</w:t>
      </w:r>
      <w:r>
        <w:t></w:t>
      </w:r>
    </w:p>
    <w:p w:rsidR="001C6755" w:rsidRDefault="001C6755" w:rsidP="001C6755">
      <w:r>
        <w:rPr>
          <w:rFonts w:hint="eastAsia"/>
        </w:rPr>
        <w:t>К</w:t>
      </w:r>
      <w:r>
        <w:t></w:t>
      </w:r>
      <w:r>
        <w:rPr>
          <w:rFonts w:hint="eastAsia"/>
        </w:rPr>
        <w:t>тому</w:t>
      </w:r>
      <w:r>
        <w:t></w:t>
      </w:r>
      <w:r>
        <w:rPr>
          <w:rFonts w:hint="eastAsia"/>
        </w:rPr>
        <w:t>времени</w:t>
      </w:r>
      <w:r>
        <w:t></w:t>
      </w:r>
      <w:r>
        <w:t></w:t>
      </w:r>
      <w:r>
        <w:rPr>
          <w:rFonts w:hint="eastAsia"/>
        </w:rPr>
        <w:t>когда</w:t>
      </w:r>
      <w:r>
        <w:t></w:t>
      </w:r>
      <w:r>
        <w:rPr>
          <w:rFonts w:hint="eastAsia"/>
        </w:rPr>
        <w:t>эта</w:t>
      </w:r>
      <w:r>
        <w:t></w:t>
      </w:r>
      <w:r>
        <w:rPr>
          <w:rFonts w:hint="eastAsia"/>
        </w:rPr>
        <w:t>типология</w:t>
      </w:r>
      <w:r>
        <w:t></w:t>
      </w:r>
      <w:r>
        <w:rPr>
          <w:rFonts w:hint="eastAsia"/>
        </w:rPr>
        <w:t>была</w:t>
      </w:r>
      <w:r>
        <w:t></w:t>
      </w:r>
      <w:r>
        <w:rPr>
          <w:rFonts w:hint="eastAsia"/>
        </w:rPr>
        <w:t>предложена</w:t>
      </w:r>
      <w:r>
        <w:t></w:t>
      </w:r>
      <w:r>
        <w:t></w:t>
      </w:r>
      <w:r>
        <w:rPr>
          <w:rFonts w:hint="eastAsia"/>
        </w:rPr>
        <w:t>изучение</w:t>
      </w:r>
      <w:r>
        <w:t></w:t>
      </w:r>
      <w:r>
        <w:rPr>
          <w:rFonts w:hint="eastAsia"/>
        </w:rPr>
        <w:t>цикла</w:t>
      </w:r>
      <w:r>
        <w:t></w:t>
      </w:r>
      <w:r>
        <w:rPr>
          <w:rFonts w:hint="eastAsia"/>
        </w:rPr>
        <w:t>вышло</w:t>
      </w:r>
      <w:r>
        <w:t></w:t>
      </w:r>
      <w:r>
        <w:rPr>
          <w:rFonts w:hint="eastAsia"/>
        </w:rPr>
        <w:t>за</w:t>
      </w:r>
      <w:r>
        <w:t></w:t>
      </w:r>
      <w:r>
        <w:rPr>
          <w:rFonts w:hint="eastAsia"/>
        </w:rPr>
        <w:t>рамки</w:t>
      </w:r>
      <w:r>
        <w:t></w:t>
      </w:r>
      <w:r>
        <w:rPr>
          <w:rFonts w:hint="eastAsia"/>
        </w:rPr>
        <w:t>исследования</w:t>
      </w:r>
      <w:r>
        <w:t></w:t>
      </w:r>
      <w:r>
        <w:rPr>
          <w:rFonts w:hint="eastAsia"/>
        </w:rPr>
        <w:t>только</w:t>
      </w:r>
      <w:r>
        <w:t></w:t>
      </w:r>
      <w:r>
        <w:rPr>
          <w:rFonts w:hint="eastAsia"/>
        </w:rPr>
        <w:t>авторских</w:t>
      </w:r>
      <w:r>
        <w:t></w:t>
      </w:r>
      <w:r>
        <w:rPr>
          <w:rFonts w:hint="eastAsia"/>
        </w:rPr>
        <w:t>объединений</w:t>
      </w:r>
      <w:r>
        <w:t></w:t>
      </w:r>
      <w:r>
        <w:rPr>
          <w:rFonts w:hint="eastAsia"/>
        </w:rPr>
        <w:t>текстов</w:t>
      </w:r>
      <w:r>
        <w:t></w:t>
      </w:r>
      <w:r>
        <w:t></w:t>
      </w:r>
      <w:r>
        <w:rPr>
          <w:rFonts w:hint="eastAsia"/>
        </w:rPr>
        <w:t>Общий</w:t>
      </w:r>
      <w:r>
        <w:t></w:t>
      </w:r>
      <w:r>
        <w:rPr>
          <w:rFonts w:hint="eastAsia"/>
        </w:rPr>
        <w:t>интерес</w:t>
      </w:r>
      <w:r>
        <w:t></w:t>
      </w:r>
      <w:r>
        <w:rPr>
          <w:rFonts w:hint="eastAsia"/>
        </w:rPr>
        <w:t>к</w:t>
      </w:r>
      <w:r>
        <w:t></w:t>
      </w:r>
      <w:r>
        <w:rPr>
          <w:rFonts w:hint="eastAsia"/>
        </w:rPr>
        <w:t>концептуальности</w:t>
      </w:r>
      <w:r>
        <w:t></w:t>
      </w:r>
      <w:r>
        <w:rPr>
          <w:rFonts w:hint="eastAsia"/>
        </w:rPr>
        <w:t>и</w:t>
      </w:r>
      <w:r>
        <w:t></w:t>
      </w:r>
      <w:r>
        <w:rPr>
          <w:rFonts w:hint="eastAsia"/>
        </w:rPr>
        <w:t>системности</w:t>
      </w:r>
      <w:r>
        <w:t></w:t>
      </w:r>
      <w:r>
        <w:rPr>
          <w:rFonts w:hint="eastAsia"/>
        </w:rPr>
        <w:t>авторского</w:t>
      </w:r>
      <w:r>
        <w:t></w:t>
      </w:r>
      <w:r>
        <w:rPr>
          <w:rFonts w:hint="eastAsia"/>
        </w:rPr>
        <w:t>литературного</w:t>
      </w:r>
      <w:r>
        <w:t></w:t>
      </w:r>
      <w:r>
        <w:rPr>
          <w:rFonts w:hint="eastAsia"/>
        </w:rPr>
        <w:t>творчества</w:t>
      </w:r>
      <w:r>
        <w:t></w:t>
      </w:r>
      <w:r>
        <w:t></w:t>
      </w:r>
      <w:r>
        <w:rPr>
          <w:rFonts w:hint="eastAsia"/>
        </w:rPr>
        <w:t>стал</w:t>
      </w:r>
      <w:r>
        <w:t></w:t>
      </w:r>
      <w:r>
        <w:rPr>
          <w:rFonts w:hint="eastAsia"/>
        </w:rPr>
        <w:t>причиной</w:t>
      </w:r>
      <w:r>
        <w:t></w:t>
      </w:r>
      <w:r>
        <w:rPr>
          <w:rFonts w:hint="eastAsia"/>
        </w:rPr>
        <w:t>того</w:t>
      </w:r>
      <w:r>
        <w:t></w:t>
      </w:r>
      <w:r>
        <w:t></w:t>
      </w:r>
      <w:r>
        <w:rPr>
          <w:rFonts w:hint="eastAsia"/>
        </w:rPr>
        <w:t>что</w:t>
      </w:r>
      <w:r>
        <w:t></w:t>
      </w:r>
      <w:r>
        <w:rPr>
          <w:rFonts w:hint="eastAsia"/>
        </w:rPr>
        <w:t>основание</w:t>
      </w:r>
      <w:r>
        <w:t></w:t>
      </w:r>
      <w:r>
        <w:rPr>
          <w:rFonts w:hint="eastAsia"/>
        </w:rPr>
        <w:t>для</w:t>
      </w:r>
      <w:r>
        <w:t></w:t>
      </w:r>
      <w:r>
        <w:rPr>
          <w:rFonts w:hint="eastAsia"/>
        </w:rPr>
        <w:t>объединения</w:t>
      </w:r>
      <w:r>
        <w:t></w:t>
      </w:r>
      <w:r>
        <w:rPr>
          <w:rFonts w:hint="eastAsia"/>
        </w:rPr>
        <w:t>текстов</w:t>
      </w:r>
      <w:r>
        <w:t></w:t>
      </w:r>
      <w:r>
        <w:rPr>
          <w:rFonts w:hint="eastAsia"/>
        </w:rPr>
        <w:t>находилось</w:t>
      </w:r>
      <w:r>
        <w:t></w:t>
      </w:r>
      <w:r>
        <w:rPr>
          <w:rFonts w:hint="eastAsia"/>
        </w:rPr>
        <w:t>исследователями</w:t>
      </w:r>
      <w:r>
        <w:t></w:t>
      </w:r>
      <w:r>
        <w:rPr>
          <w:rFonts w:hint="eastAsia"/>
        </w:rPr>
        <w:t>независимо</w:t>
      </w:r>
      <w:r>
        <w:t></w:t>
      </w:r>
      <w:r>
        <w:rPr>
          <w:rFonts w:hint="eastAsia"/>
        </w:rPr>
        <w:t>от</w:t>
      </w:r>
      <w:r>
        <w:t></w:t>
      </w:r>
      <w:r>
        <w:rPr>
          <w:rFonts w:hint="eastAsia"/>
        </w:rPr>
        <w:t>наличия</w:t>
      </w:r>
      <w:r>
        <w:t></w:t>
      </w:r>
      <w:r>
        <w:rPr>
          <w:rFonts w:hint="eastAsia"/>
        </w:rPr>
        <w:t>или</w:t>
      </w:r>
      <w:r>
        <w:t></w:t>
      </w:r>
      <w:r>
        <w:rPr>
          <w:rFonts w:hint="eastAsia"/>
        </w:rPr>
        <w:t>отсутствия</w:t>
      </w:r>
      <w:r>
        <w:t></w:t>
      </w:r>
      <w:r>
        <w:rPr>
          <w:rFonts w:hint="eastAsia"/>
        </w:rPr>
        <w:t>специальных</w:t>
      </w:r>
      <w:r>
        <w:t></w:t>
      </w:r>
      <w:r>
        <w:rPr>
          <w:rFonts w:hint="eastAsia"/>
        </w:rPr>
        <w:t>авторских</w:t>
      </w:r>
      <w:r>
        <w:t></w:t>
      </w:r>
      <w:r>
        <w:rPr>
          <w:rFonts w:hint="eastAsia"/>
        </w:rPr>
        <w:t>указаний</w:t>
      </w:r>
      <w:r>
        <w:t></w:t>
      </w:r>
      <w:r>
        <w:t></w:t>
      </w:r>
      <w:r>
        <w:rPr>
          <w:rFonts w:hint="eastAsia"/>
        </w:rPr>
        <w:t>Поэтому</w:t>
      </w:r>
      <w:r>
        <w:t></w:t>
      </w:r>
      <w:r>
        <w:rPr>
          <w:rFonts w:hint="eastAsia"/>
        </w:rPr>
        <w:t>разделение</w:t>
      </w:r>
      <w:r>
        <w:t></w:t>
      </w:r>
      <w:r>
        <w:rPr>
          <w:rFonts w:hint="eastAsia"/>
        </w:rPr>
        <w:t>циклов</w:t>
      </w:r>
      <w:r>
        <w:t></w:t>
      </w:r>
      <w:r>
        <w:rPr>
          <w:rFonts w:hint="eastAsia"/>
        </w:rPr>
        <w:t>по</w:t>
      </w:r>
      <w:r>
        <w:t></w:t>
      </w:r>
      <w:r>
        <w:rPr>
          <w:rFonts w:hint="eastAsia"/>
        </w:rPr>
        <w:t>критерию</w:t>
      </w:r>
      <w:r>
        <w:t></w:t>
      </w:r>
      <w:r>
        <w:t></w:t>
      </w:r>
      <w:r>
        <w:rPr>
          <w:rFonts w:hint="eastAsia"/>
        </w:rPr>
        <w:t>первичного</w:t>
      </w:r>
      <w:r>
        <w:t></w:t>
      </w:r>
      <w:r>
        <w:t></w:t>
      </w:r>
      <w:r>
        <w:t></w:t>
      </w:r>
      <w:r>
        <w:t></w:t>
      </w:r>
      <w:r>
        <w:t></w:t>
      </w:r>
      <w:r>
        <w:rPr>
          <w:rFonts w:hint="eastAsia"/>
        </w:rPr>
        <w:t>вторичного</w:t>
      </w:r>
      <w:r>
        <w:t></w:t>
      </w:r>
      <w:r>
        <w:t></w:t>
      </w:r>
      <w:r>
        <w:rPr>
          <w:rFonts w:hint="eastAsia"/>
        </w:rPr>
        <w:t>авторства</w:t>
      </w:r>
      <w:r>
        <w:t></w:t>
      </w:r>
      <w:r>
        <w:rPr>
          <w:rFonts w:hint="eastAsia"/>
        </w:rPr>
        <w:t>во</w:t>
      </w:r>
      <w:r>
        <w:t></w:t>
      </w:r>
      <w:r>
        <w:rPr>
          <w:rFonts w:hint="eastAsia"/>
        </w:rPr>
        <w:t>многом</w:t>
      </w:r>
      <w:r>
        <w:t></w:t>
      </w:r>
      <w:r>
        <w:rPr>
          <w:rFonts w:hint="eastAsia"/>
        </w:rPr>
        <w:t>помогало</w:t>
      </w:r>
      <w:r>
        <w:t></w:t>
      </w:r>
      <w:r>
        <w:t></w:t>
      </w:r>
      <w:r>
        <w:rPr>
          <w:rFonts w:hint="eastAsia"/>
        </w:rPr>
        <w:t>дифференцировать</w:t>
      </w:r>
      <w:r>
        <w:t></w:t>
      </w:r>
      <w:r>
        <w:rPr>
          <w:rFonts w:hint="eastAsia"/>
        </w:rPr>
        <w:t>огромный</w:t>
      </w:r>
      <w:r>
        <w:t></w:t>
      </w:r>
      <w:r>
        <w:rPr>
          <w:rFonts w:hint="eastAsia"/>
        </w:rPr>
        <w:t>массив</w:t>
      </w:r>
      <w:r>
        <w:t></w:t>
      </w:r>
      <w:r>
        <w:rPr>
          <w:rFonts w:hint="eastAsia"/>
        </w:rPr>
        <w:t>текстов</w:t>
      </w:r>
      <w:r>
        <w:t></w:t>
      </w:r>
      <w:r>
        <w:t></w:t>
      </w:r>
      <w:r>
        <w:rPr>
          <w:rFonts w:hint="eastAsia"/>
        </w:rPr>
        <w:t>выделить</w:t>
      </w:r>
      <w:r>
        <w:t></w:t>
      </w:r>
      <w:r>
        <w:rPr>
          <w:rFonts w:hint="eastAsia"/>
        </w:rPr>
        <w:t>авторские</w:t>
      </w:r>
      <w:r>
        <w:t></w:t>
      </w:r>
      <w:r>
        <w:rPr>
          <w:rFonts w:hint="eastAsia"/>
        </w:rPr>
        <w:t>текстопостроения</w:t>
      </w:r>
      <w:r>
        <w:t></w:t>
      </w:r>
      <w:r>
        <w:rPr>
          <w:rFonts w:hint="eastAsia"/>
        </w:rPr>
        <w:t>как</w:t>
      </w:r>
      <w:r>
        <w:t></w:t>
      </w:r>
      <w:r>
        <w:t></w:t>
      </w:r>
      <w:r>
        <w:rPr>
          <w:rFonts w:hint="eastAsia"/>
        </w:rPr>
        <w:t>собственно</w:t>
      </w:r>
      <w:r>
        <w:t></w:t>
      </w:r>
      <w:r>
        <w:rPr>
          <w:rFonts w:hint="eastAsia"/>
        </w:rPr>
        <w:t>циклы</w:t>
      </w:r>
      <w:r>
        <w:t></w:t>
      </w:r>
      <w:r>
        <w:t></w:t>
      </w:r>
      <w:r>
        <w:t></w:t>
      </w:r>
      <w:r>
        <w:rPr>
          <w:rFonts w:hint="eastAsia"/>
        </w:rPr>
        <w:t>а</w:t>
      </w:r>
      <w:r>
        <w:t></w:t>
      </w:r>
      <w:r>
        <w:t></w:t>
      </w:r>
      <w:r>
        <w:rPr>
          <w:rFonts w:hint="eastAsia"/>
        </w:rPr>
        <w:t>вторичные</w:t>
      </w:r>
      <w:r>
        <w:t></w:t>
      </w:r>
      <w:r>
        <w:t></w:t>
      </w:r>
      <w:r>
        <w:t></w:t>
      </w:r>
      <w:r>
        <w:rPr>
          <w:rFonts w:hint="eastAsia"/>
        </w:rPr>
        <w:t>читательские</w:t>
      </w:r>
      <w:r>
        <w:t></w:t>
      </w:r>
      <w:r>
        <w:t></w:t>
      </w:r>
      <w:r>
        <w:rPr>
          <w:rFonts w:hint="eastAsia"/>
        </w:rPr>
        <w:t>редакторские</w:t>
      </w:r>
      <w:r>
        <w:t></w:t>
      </w:r>
      <w:r>
        <w:rPr>
          <w:rFonts w:hint="eastAsia"/>
        </w:rPr>
        <w:t>и</w:t>
      </w:r>
      <w:r>
        <w:t></w:t>
      </w:r>
      <w:r>
        <w:rPr>
          <w:rFonts w:hint="eastAsia"/>
        </w:rPr>
        <w:t>т</w:t>
      </w:r>
      <w:r>
        <w:t></w:t>
      </w:r>
      <w:r>
        <w:rPr>
          <w:rFonts w:hint="eastAsia"/>
        </w:rPr>
        <w:t>п</w:t>
      </w:r>
      <w:r>
        <w:t></w:t>
      </w:r>
      <w:r>
        <w:t></w:t>
      </w:r>
      <w:r>
        <w:t></w:t>
      </w:r>
      <w:r>
        <w:rPr>
          <w:rFonts w:hint="eastAsia"/>
        </w:rPr>
        <w:t>как</w:t>
      </w:r>
      <w:r>
        <w:t></w:t>
      </w:r>
      <w:r>
        <w:t></w:t>
      </w:r>
      <w:r>
        <w:rPr>
          <w:rFonts w:hint="eastAsia"/>
        </w:rPr>
        <w:t>смежные</w:t>
      </w:r>
      <w:r>
        <w:t></w:t>
      </w:r>
      <w:r>
        <w:t></w:t>
      </w:r>
      <w:r>
        <w:rPr>
          <w:rFonts w:hint="eastAsia"/>
        </w:rPr>
        <w:t>явления</w:t>
      </w:r>
      <w:r>
        <w:t></w:t>
      </w:r>
      <w:r>
        <w:rPr>
          <w:rFonts w:hint="eastAsia"/>
        </w:rPr>
        <w:t>циклизации</w:t>
      </w:r>
      <w:r>
        <w:t></w:t>
      </w:r>
      <w:r>
        <w:t></w:t>
      </w:r>
      <w:r>
        <w:rPr>
          <w:rFonts w:hint="eastAsia"/>
        </w:rPr>
        <w:t>Л</w:t>
      </w:r>
      <w:r>
        <w:t></w:t>
      </w:r>
      <w:r>
        <w:t></w:t>
      </w:r>
      <w:r>
        <w:rPr>
          <w:rFonts w:hint="eastAsia"/>
        </w:rPr>
        <w:t>Е</w:t>
      </w:r>
      <w:r>
        <w:t></w:t>
      </w:r>
      <w:r>
        <w:t></w:t>
      </w:r>
      <w:r>
        <w:rPr>
          <w:rFonts w:hint="eastAsia"/>
        </w:rPr>
        <w:t>Ляпина</w:t>
      </w:r>
      <w:r>
        <w:t></w:t>
      </w:r>
      <w:r>
        <w:t></w:t>
      </w:r>
    </w:p>
    <w:p w:rsidR="001C6755" w:rsidRDefault="001C6755" w:rsidP="001C6755">
      <w:r>
        <w:rPr>
          <w:rFonts w:hint="eastAsia"/>
        </w:rPr>
        <w:t>Однако</w:t>
      </w:r>
      <w:r>
        <w:t></w:t>
      </w:r>
      <w:r>
        <w:rPr>
          <w:rFonts w:hint="eastAsia"/>
        </w:rPr>
        <w:t>и</w:t>
      </w:r>
      <w:r>
        <w:t></w:t>
      </w:r>
      <w:r>
        <w:rPr>
          <w:rFonts w:hint="eastAsia"/>
        </w:rPr>
        <w:t>авторская</w:t>
      </w:r>
      <w:r>
        <w:t></w:t>
      </w:r>
      <w:r>
        <w:rPr>
          <w:rFonts w:hint="eastAsia"/>
        </w:rPr>
        <w:t>циклизация</w:t>
      </w:r>
      <w:r>
        <w:t></w:t>
      </w:r>
      <w:r>
        <w:t></w:t>
      </w:r>
      <w:r>
        <w:t></w:t>
      </w:r>
      <w:r>
        <w:rPr>
          <w:rFonts w:hint="eastAsia"/>
        </w:rPr>
        <w:t>явление</w:t>
      </w:r>
      <w:r>
        <w:t></w:t>
      </w:r>
      <w:r>
        <w:rPr>
          <w:rFonts w:hint="eastAsia"/>
        </w:rPr>
        <w:t>чрезвычайно</w:t>
      </w:r>
      <w:r>
        <w:t></w:t>
      </w:r>
      <w:r>
        <w:rPr>
          <w:rFonts w:hint="eastAsia"/>
        </w:rPr>
        <w:t>сложное</w:t>
      </w:r>
      <w:r>
        <w:t></w:t>
      </w:r>
      <w:r>
        <w:rPr>
          <w:rFonts w:hint="eastAsia"/>
        </w:rPr>
        <w:t>и</w:t>
      </w:r>
      <w:r>
        <w:t></w:t>
      </w:r>
      <w:r>
        <w:rPr>
          <w:rFonts w:hint="eastAsia"/>
        </w:rPr>
        <w:t>многообразное</w:t>
      </w:r>
      <w:r>
        <w:t></w:t>
      </w:r>
      <w:r>
        <w:t></w:t>
      </w:r>
      <w:r>
        <w:rPr>
          <w:rFonts w:hint="eastAsia"/>
        </w:rPr>
        <w:t>Группировки</w:t>
      </w:r>
      <w:r>
        <w:t></w:t>
      </w:r>
      <w:r>
        <w:rPr>
          <w:rFonts w:hint="eastAsia"/>
        </w:rPr>
        <w:t>текстов</w:t>
      </w:r>
      <w:r>
        <w:t></w:t>
      </w:r>
      <w:r>
        <w:rPr>
          <w:rFonts w:hint="eastAsia"/>
        </w:rPr>
        <w:t>по</w:t>
      </w:r>
      <w:r>
        <w:t></w:t>
      </w:r>
      <w:r>
        <w:rPr>
          <w:rFonts w:hint="eastAsia"/>
        </w:rPr>
        <w:t>какому</w:t>
      </w:r>
      <w:r>
        <w:t></w:t>
      </w:r>
      <w:r>
        <w:rPr>
          <w:rFonts w:hint="eastAsia"/>
        </w:rPr>
        <w:t>то</w:t>
      </w:r>
      <w:r>
        <w:t></w:t>
      </w:r>
      <w:r>
        <w:rPr>
          <w:rFonts w:hint="eastAsia"/>
        </w:rPr>
        <w:t>избранному</w:t>
      </w:r>
      <w:r>
        <w:t></w:t>
      </w:r>
      <w:r>
        <w:rPr>
          <w:rFonts w:hint="eastAsia"/>
        </w:rPr>
        <w:t>признаку</w:t>
      </w:r>
      <w:r>
        <w:t></w:t>
      </w:r>
      <w:r>
        <w:rPr>
          <w:rFonts w:hint="eastAsia"/>
        </w:rPr>
        <w:t>порождают</w:t>
      </w:r>
      <w:r>
        <w:t></w:t>
      </w:r>
      <w:r>
        <w:rPr>
          <w:rFonts w:hint="eastAsia"/>
        </w:rPr>
        <w:t>самые</w:t>
      </w:r>
      <w:r>
        <w:t></w:t>
      </w:r>
      <w:r>
        <w:rPr>
          <w:rFonts w:hint="eastAsia"/>
        </w:rPr>
        <w:t>разные</w:t>
      </w:r>
      <w:r>
        <w:t></w:t>
      </w:r>
      <w:r>
        <w:rPr>
          <w:rFonts w:hint="eastAsia"/>
        </w:rPr>
        <w:t>варианты</w:t>
      </w:r>
      <w:r>
        <w:t></w:t>
      </w:r>
      <w:r>
        <w:rPr>
          <w:rFonts w:hint="eastAsia"/>
        </w:rPr>
        <w:t>авторской</w:t>
      </w:r>
      <w:r>
        <w:t></w:t>
      </w:r>
      <w:r>
        <w:rPr>
          <w:rFonts w:hint="eastAsia"/>
        </w:rPr>
        <w:t>циклизации</w:t>
      </w:r>
      <w:r>
        <w:t></w:t>
      </w:r>
      <w:r>
        <w:t></w:t>
      </w:r>
      <w:r>
        <w:rPr>
          <w:rFonts w:hint="eastAsia"/>
        </w:rPr>
        <w:t>начиная</w:t>
      </w:r>
      <w:r>
        <w:t></w:t>
      </w:r>
      <w:r>
        <w:rPr>
          <w:rFonts w:hint="eastAsia"/>
        </w:rPr>
        <w:t>с</w:t>
      </w:r>
      <w:r>
        <w:t></w:t>
      </w:r>
      <w:r>
        <w:rPr>
          <w:rFonts w:hint="eastAsia"/>
        </w:rPr>
        <w:t>самых</w:t>
      </w:r>
      <w:r>
        <w:t></w:t>
      </w:r>
      <w:r>
        <w:rPr>
          <w:rFonts w:hint="eastAsia"/>
        </w:rPr>
        <w:t>простых</w:t>
      </w:r>
      <w:r>
        <w:t></w:t>
      </w:r>
      <w:r>
        <w:t></w:t>
      </w:r>
      <w:r>
        <w:t></w:t>
      </w:r>
      <w:r>
        <w:rPr>
          <w:rFonts w:hint="eastAsia"/>
        </w:rPr>
        <w:t>избранное</w:t>
      </w:r>
      <w:r>
        <w:t></w:t>
      </w:r>
      <w:r>
        <w:t></w:t>
      </w:r>
      <w:r>
        <w:t></w:t>
      </w:r>
      <w:r>
        <w:rPr>
          <w:rFonts w:hint="eastAsia"/>
        </w:rPr>
        <w:t>тематические</w:t>
      </w:r>
      <w:r>
        <w:t></w:t>
      </w:r>
      <w:r>
        <w:rPr>
          <w:rFonts w:hint="eastAsia"/>
        </w:rPr>
        <w:t>подборки</w:t>
      </w:r>
      <w:r>
        <w:t></w:t>
      </w:r>
      <w:r>
        <w:t></w:t>
      </w:r>
      <w:r>
        <w:rPr>
          <w:rFonts w:hint="eastAsia"/>
        </w:rPr>
        <w:t>озаглавленные</w:t>
      </w:r>
      <w:r>
        <w:t></w:t>
      </w:r>
      <w:r>
        <w:rPr>
          <w:rFonts w:hint="eastAsia"/>
        </w:rPr>
        <w:t>автором</w:t>
      </w:r>
      <w:r>
        <w:t></w:t>
      </w:r>
      <w:r>
        <w:rPr>
          <w:rFonts w:hint="eastAsia"/>
        </w:rPr>
        <w:t>сборники</w:t>
      </w:r>
      <w:r>
        <w:t></w:t>
      </w:r>
      <w:r>
        <w:t></w:t>
      </w:r>
      <w:r>
        <w:rPr>
          <w:rFonts w:hint="eastAsia"/>
        </w:rPr>
        <w:t>до</w:t>
      </w:r>
      <w:r>
        <w:t></w:t>
      </w:r>
      <w:r>
        <w:rPr>
          <w:rFonts w:hint="eastAsia"/>
        </w:rPr>
        <w:t>достаточно</w:t>
      </w:r>
      <w:r>
        <w:t></w:t>
      </w:r>
      <w:r>
        <w:rPr>
          <w:rFonts w:hint="eastAsia"/>
        </w:rPr>
        <w:t>сложных</w:t>
      </w:r>
      <w:r>
        <w:t></w:t>
      </w:r>
      <w:r>
        <w:rPr>
          <w:rFonts w:hint="eastAsia"/>
        </w:rPr>
        <w:t>явлений</w:t>
      </w:r>
      <w:r>
        <w:t></w:t>
      </w:r>
      <w:r>
        <w:t></w:t>
      </w:r>
      <w:r>
        <w:rPr>
          <w:rFonts w:hint="eastAsia"/>
        </w:rPr>
        <w:t>таких</w:t>
      </w:r>
      <w:r>
        <w:t></w:t>
      </w:r>
      <w:r>
        <w:t></w:t>
      </w:r>
      <w:r>
        <w:rPr>
          <w:rFonts w:hint="eastAsia"/>
        </w:rPr>
        <w:t>скажем</w:t>
      </w:r>
      <w:r>
        <w:t></w:t>
      </w:r>
      <w:r>
        <w:t></w:t>
      </w:r>
      <w:r>
        <w:rPr>
          <w:rFonts w:hint="eastAsia"/>
        </w:rPr>
        <w:t>как</w:t>
      </w:r>
      <w:r>
        <w:t></w:t>
      </w:r>
      <w:r>
        <w:t></w:t>
      </w:r>
      <w:r>
        <w:rPr>
          <w:rFonts w:hint="eastAsia"/>
        </w:rPr>
        <w:t>Голос</w:t>
      </w:r>
      <w:r>
        <w:t></w:t>
      </w:r>
      <w:r>
        <w:rPr>
          <w:rFonts w:hint="eastAsia"/>
        </w:rPr>
        <w:t>большого</w:t>
      </w:r>
      <w:r>
        <w:t></w:t>
      </w:r>
      <w:r>
        <w:rPr>
          <w:rFonts w:hint="eastAsia"/>
        </w:rPr>
        <w:t>города</w:t>
      </w:r>
      <w:r>
        <w:t></w:t>
      </w:r>
      <w:r>
        <w:t></w:t>
      </w:r>
      <w:r>
        <w:rPr>
          <w:rFonts w:hint="eastAsia"/>
        </w:rPr>
        <w:t>ОТенри</w:t>
      </w:r>
      <w:r>
        <w:t></w:t>
      </w:r>
    </w:p>
    <w:p w:rsidR="001C6755" w:rsidRDefault="001C6755" w:rsidP="001C6755">
      <w:r>
        <w:rPr>
          <w:rFonts w:hint="eastAsia"/>
        </w:rPr>
        <w:t>Поэтому</w:t>
      </w:r>
      <w:r>
        <w:t></w:t>
      </w:r>
      <w:r>
        <w:rPr>
          <w:rFonts w:hint="eastAsia"/>
        </w:rPr>
        <w:t>одна</w:t>
      </w:r>
      <w:r>
        <w:t></w:t>
      </w:r>
      <w:r>
        <w:rPr>
          <w:rFonts w:hint="eastAsia"/>
        </w:rPr>
        <w:t>из</w:t>
      </w:r>
      <w:r>
        <w:t></w:t>
      </w:r>
      <w:r>
        <w:rPr>
          <w:rFonts w:hint="eastAsia"/>
        </w:rPr>
        <w:t>основных</w:t>
      </w:r>
      <w:r>
        <w:t></w:t>
      </w:r>
      <w:r>
        <w:rPr>
          <w:rFonts w:hint="eastAsia"/>
        </w:rPr>
        <w:t>задач</w:t>
      </w:r>
      <w:r>
        <w:t></w:t>
      </w:r>
      <w:r>
        <w:rPr>
          <w:rFonts w:hint="eastAsia"/>
        </w:rPr>
        <w:t>—</w:t>
      </w:r>
      <w:r>
        <w:t></w:t>
      </w:r>
      <w:r>
        <w:rPr>
          <w:rFonts w:hint="eastAsia"/>
        </w:rPr>
        <w:t>выделить</w:t>
      </w:r>
      <w:r>
        <w:t></w:t>
      </w:r>
      <w:r>
        <w:rPr>
          <w:rFonts w:hint="eastAsia"/>
        </w:rPr>
        <w:t>из</w:t>
      </w:r>
      <w:r>
        <w:t></w:t>
      </w:r>
      <w:r>
        <w:rPr>
          <w:rFonts w:hint="eastAsia"/>
        </w:rPr>
        <w:t>многочисленных</w:t>
      </w:r>
      <w:r>
        <w:t></w:t>
      </w:r>
      <w:r>
        <w:rPr>
          <w:rFonts w:hint="eastAsia"/>
        </w:rPr>
        <w:t>вариантов</w:t>
      </w:r>
      <w:r>
        <w:t></w:t>
      </w:r>
      <w:r>
        <w:rPr>
          <w:rFonts w:hint="eastAsia"/>
        </w:rPr>
        <w:t>циклизации</w:t>
      </w:r>
      <w:r>
        <w:t></w:t>
      </w:r>
      <w:r>
        <w:rPr>
          <w:rFonts w:hint="eastAsia"/>
        </w:rPr>
        <w:t>объект</w:t>
      </w:r>
      <w:r>
        <w:t></w:t>
      </w:r>
      <w:r>
        <w:rPr>
          <w:rFonts w:hint="eastAsia"/>
        </w:rPr>
        <w:t>исследования</w:t>
      </w:r>
      <w:r>
        <w:t></w:t>
      </w:r>
      <w:r>
        <w:t></w:t>
      </w:r>
      <w:r>
        <w:rPr>
          <w:rFonts w:hint="eastAsia"/>
        </w:rPr>
        <w:t>определить</w:t>
      </w:r>
      <w:r>
        <w:t></w:t>
      </w:r>
      <w:r>
        <w:rPr>
          <w:rFonts w:hint="eastAsia"/>
        </w:rPr>
        <w:t>содержание</w:t>
      </w:r>
      <w:r>
        <w:t></w:t>
      </w:r>
      <w:r>
        <w:rPr>
          <w:rFonts w:hint="eastAsia"/>
        </w:rPr>
        <w:t>и</w:t>
      </w:r>
      <w:r>
        <w:t></w:t>
      </w:r>
      <w:r>
        <w:rPr>
          <w:rFonts w:hint="eastAsia"/>
        </w:rPr>
        <w:t>объем</w:t>
      </w:r>
      <w:r>
        <w:t></w:t>
      </w:r>
      <w:r>
        <w:rPr>
          <w:rFonts w:hint="eastAsia"/>
        </w:rPr>
        <w:t>понятия</w:t>
      </w:r>
      <w:r>
        <w:t></w:t>
      </w:r>
      <w:r>
        <w:t></w:t>
      </w:r>
      <w:r>
        <w:rPr>
          <w:rFonts w:hint="eastAsia"/>
        </w:rPr>
        <w:t>авторский</w:t>
      </w:r>
      <w:r>
        <w:t></w:t>
      </w:r>
      <w:r>
        <w:rPr>
          <w:rFonts w:hint="eastAsia"/>
        </w:rPr>
        <w:t>прозаический</w:t>
      </w:r>
      <w:r>
        <w:t></w:t>
      </w:r>
      <w:r>
        <w:rPr>
          <w:rFonts w:hint="eastAsia"/>
        </w:rPr>
        <w:t>цикл</w:t>
      </w:r>
      <w:r>
        <w:t></w:t>
      </w:r>
      <w:r>
        <w:t></w:t>
      </w:r>
      <w:r>
        <w:t></w:t>
      </w:r>
      <w:r>
        <w:rPr>
          <w:rFonts w:hint="eastAsia"/>
        </w:rPr>
        <w:t>Предпосылкой</w:t>
      </w:r>
      <w:r>
        <w:t></w:t>
      </w:r>
      <w:r>
        <w:rPr>
          <w:rFonts w:hint="eastAsia"/>
        </w:rPr>
        <w:t>для</w:t>
      </w:r>
      <w:r>
        <w:t></w:t>
      </w:r>
      <w:r>
        <w:rPr>
          <w:rFonts w:hint="eastAsia"/>
        </w:rPr>
        <w:t>решения</w:t>
      </w:r>
      <w:r>
        <w:t></w:t>
      </w:r>
      <w:r>
        <w:rPr>
          <w:rFonts w:hint="eastAsia"/>
        </w:rPr>
        <w:t>этой</w:t>
      </w:r>
      <w:r>
        <w:t></w:t>
      </w:r>
      <w:r>
        <w:rPr>
          <w:rFonts w:hint="eastAsia"/>
        </w:rPr>
        <w:t>задачи</w:t>
      </w:r>
      <w:r>
        <w:t></w:t>
      </w:r>
      <w:r>
        <w:rPr>
          <w:rFonts w:hint="eastAsia"/>
        </w:rPr>
        <w:t>стало</w:t>
      </w:r>
      <w:r>
        <w:t></w:t>
      </w:r>
      <w:r>
        <w:rPr>
          <w:rFonts w:hint="eastAsia"/>
        </w:rPr>
        <w:t>положение</w:t>
      </w:r>
      <w:r>
        <w:t></w:t>
      </w:r>
      <w:r>
        <w:rPr>
          <w:rFonts w:hint="eastAsia"/>
        </w:rPr>
        <w:t>о</w:t>
      </w:r>
      <w:r>
        <w:t></w:t>
      </w:r>
      <w:r>
        <w:rPr>
          <w:rFonts w:hint="eastAsia"/>
        </w:rPr>
        <w:t>намеренности</w:t>
      </w:r>
      <w:r>
        <w:t></w:t>
      </w:r>
      <w:r>
        <w:t></w:t>
      </w:r>
      <w:r>
        <w:rPr>
          <w:rFonts w:hint="eastAsia"/>
        </w:rPr>
        <w:t>сформулированное</w:t>
      </w:r>
      <w:r>
        <w:t></w:t>
      </w:r>
      <w:r>
        <w:rPr>
          <w:rFonts w:hint="eastAsia"/>
        </w:rPr>
        <w:t>в</w:t>
      </w:r>
      <w:r>
        <w:t></w:t>
      </w:r>
      <w:r>
        <w:rPr>
          <w:rFonts w:hint="eastAsia"/>
        </w:rPr>
        <w:t>теории</w:t>
      </w:r>
      <w:r>
        <w:t></w:t>
      </w:r>
      <w:r>
        <w:rPr>
          <w:rFonts w:hint="eastAsia"/>
        </w:rPr>
        <w:t>высказывания</w:t>
      </w:r>
      <w:r>
        <w:t></w:t>
      </w:r>
      <w:r>
        <w:rPr>
          <w:rFonts w:hint="eastAsia"/>
        </w:rPr>
        <w:t>М</w:t>
      </w:r>
      <w:r>
        <w:t></w:t>
      </w:r>
      <w:r>
        <w:rPr>
          <w:rFonts w:hint="eastAsia"/>
        </w:rPr>
        <w:t>М</w:t>
      </w:r>
      <w:r>
        <w:t></w:t>
      </w:r>
      <w:r>
        <w:t></w:t>
      </w:r>
      <w:r>
        <w:rPr>
          <w:rFonts w:hint="eastAsia"/>
        </w:rPr>
        <w:t>Бахтина</w:t>
      </w:r>
      <w:r>
        <w:t></w:t>
      </w:r>
      <w:r>
        <w:t></w:t>
      </w:r>
    </w:p>
    <w:p w:rsidR="001C6755" w:rsidRDefault="001C6755" w:rsidP="001C6755">
      <w:r>
        <w:rPr>
          <w:rFonts w:hint="eastAsia"/>
        </w:rPr>
        <w:t>Намеренность</w:t>
      </w:r>
      <w:r>
        <w:t></w:t>
      </w:r>
      <w:r>
        <w:rPr>
          <w:rFonts w:hint="eastAsia"/>
        </w:rPr>
        <w:t>означает</w:t>
      </w:r>
      <w:r>
        <w:t></w:t>
      </w:r>
      <w:r>
        <w:rPr>
          <w:rFonts w:hint="eastAsia"/>
        </w:rPr>
        <w:t>направленность</w:t>
      </w:r>
      <w:r>
        <w:t></w:t>
      </w:r>
      <w:r>
        <w:rPr>
          <w:rFonts w:hint="eastAsia"/>
        </w:rPr>
        <w:t>авторского</w:t>
      </w:r>
      <w:r>
        <w:t></w:t>
      </w:r>
      <w:r>
        <w:rPr>
          <w:rFonts w:hint="eastAsia"/>
        </w:rPr>
        <w:t>замысла</w:t>
      </w:r>
      <w:r>
        <w:t></w:t>
      </w:r>
      <w:r>
        <w:rPr>
          <w:rFonts w:hint="eastAsia"/>
        </w:rPr>
        <w:t>и</w:t>
      </w:r>
      <w:r>
        <w:t></w:t>
      </w:r>
      <w:r>
        <w:t></w:t>
      </w:r>
      <w:r>
        <w:rPr>
          <w:rFonts w:hint="eastAsia"/>
        </w:rPr>
        <w:t>речевой</w:t>
      </w:r>
      <w:r>
        <w:t></w:t>
      </w:r>
      <w:r>
        <w:rPr>
          <w:rFonts w:hint="eastAsia"/>
        </w:rPr>
        <w:t>воли</w:t>
      </w:r>
      <w:r>
        <w:t></w:t>
      </w:r>
      <w:r>
        <w:t></w:t>
      </w:r>
      <w:r>
        <w:rPr>
          <w:rFonts w:hint="eastAsia"/>
        </w:rPr>
        <w:t>автора</w:t>
      </w:r>
      <w:r>
        <w:t></w:t>
      </w:r>
      <w:r>
        <w:rPr>
          <w:rFonts w:hint="eastAsia"/>
        </w:rPr>
        <w:t>к</w:t>
      </w:r>
      <w:r>
        <w:t></w:t>
      </w:r>
      <w:r>
        <w:rPr>
          <w:rFonts w:hint="eastAsia"/>
        </w:rPr>
        <w:t>созданию</w:t>
      </w:r>
      <w:r>
        <w:t></w:t>
      </w:r>
      <w:r>
        <w:rPr>
          <w:rFonts w:hint="eastAsia"/>
        </w:rPr>
        <w:t>целостного</w:t>
      </w:r>
      <w:r>
        <w:t></w:t>
      </w:r>
      <w:r>
        <w:rPr>
          <w:rFonts w:hint="eastAsia"/>
        </w:rPr>
        <w:t>произведения</w:t>
      </w:r>
      <w:r>
        <w:t></w:t>
      </w:r>
      <w:r>
        <w:t></w:t>
      </w:r>
      <w:r>
        <w:rPr>
          <w:rFonts w:hint="eastAsia"/>
        </w:rPr>
        <w:t>где</w:t>
      </w:r>
      <w:r>
        <w:t></w:t>
      </w:r>
      <w:r>
        <w:rPr>
          <w:rFonts w:hint="eastAsia"/>
        </w:rPr>
        <w:t>каждый</w:t>
      </w:r>
      <w:r>
        <w:t></w:t>
      </w:r>
      <w:r>
        <w:rPr>
          <w:rFonts w:hint="eastAsia"/>
        </w:rPr>
        <w:t>элемент</w:t>
      </w:r>
      <w:r>
        <w:t></w:t>
      </w:r>
      <w:r>
        <w:rPr>
          <w:rFonts w:hint="eastAsia"/>
        </w:rPr>
        <w:t>подчинен</w:t>
      </w:r>
      <w:r>
        <w:t></w:t>
      </w:r>
      <w:r>
        <w:rPr>
          <w:rFonts w:hint="eastAsia"/>
        </w:rPr>
        <w:t>общей</w:t>
      </w:r>
      <w:r>
        <w:t></w:t>
      </w:r>
      <w:r>
        <w:rPr>
          <w:rFonts w:hint="eastAsia"/>
        </w:rPr>
        <w:t>структурной</w:t>
      </w:r>
      <w:r>
        <w:t></w:t>
      </w:r>
      <w:r>
        <w:rPr>
          <w:rFonts w:hint="eastAsia"/>
        </w:rPr>
        <w:t>закономерности</w:t>
      </w:r>
      <w:r>
        <w:t></w:t>
      </w:r>
      <w:r>
        <w:t></w:t>
      </w:r>
      <w:r>
        <w:t></w:t>
      </w:r>
      <w:r>
        <w:rPr>
          <w:rFonts w:hint="eastAsia"/>
        </w:rPr>
        <w:t>Если</w:t>
      </w:r>
      <w:r>
        <w:t></w:t>
      </w:r>
      <w:r>
        <w:rPr>
          <w:rFonts w:hint="eastAsia"/>
        </w:rPr>
        <w:t>иметь</w:t>
      </w:r>
      <w:r>
        <w:t></w:t>
      </w:r>
      <w:r>
        <w:rPr>
          <w:rFonts w:hint="eastAsia"/>
        </w:rPr>
        <w:t>в</w:t>
      </w:r>
      <w:r>
        <w:t></w:t>
      </w:r>
      <w:r>
        <w:rPr>
          <w:rFonts w:hint="eastAsia"/>
        </w:rPr>
        <w:t>виду</w:t>
      </w:r>
      <w:r>
        <w:t></w:t>
      </w:r>
      <w:r>
        <w:t></w:t>
      </w:r>
      <w:r>
        <w:rPr>
          <w:rFonts w:hint="eastAsia"/>
        </w:rPr>
        <w:t>что</w:t>
      </w:r>
      <w:r>
        <w:t></w:t>
      </w:r>
      <w:r>
        <w:rPr>
          <w:rFonts w:hint="eastAsia"/>
        </w:rPr>
        <w:t>авторская</w:t>
      </w:r>
      <w:r>
        <w:t></w:t>
      </w:r>
      <w:r>
        <w:rPr>
          <w:rFonts w:hint="eastAsia"/>
        </w:rPr>
        <w:t>интенция</w:t>
      </w:r>
      <w:r>
        <w:t></w:t>
      </w:r>
      <w:r>
        <w:t></w:t>
      </w:r>
      <w:r>
        <w:rPr>
          <w:rFonts w:hint="eastAsia"/>
        </w:rPr>
        <w:t>намеренность</w:t>
      </w:r>
      <w:r>
        <w:t></w:t>
      </w:r>
      <w:r>
        <w:t></w:t>
      </w:r>
      <w:r>
        <w:rPr>
          <w:rFonts w:hint="eastAsia"/>
        </w:rPr>
        <w:t>должна</w:t>
      </w:r>
    </w:p>
    <w:p w:rsidR="001C6755" w:rsidRDefault="001C6755" w:rsidP="001C6755">
      <w:r>
        <w:rPr>
          <w:rFonts w:hint="eastAsia"/>
        </w:rPr>
        <w:t>реализоваться</w:t>
      </w:r>
      <w:r>
        <w:t></w:t>
      </w:r>
      <w:r>
        <w:rPr>
          <w:rFonts w:hint="eastAsia"/>
        </w:rPr>
        <w:t>в</w:t>
      </w:r>
      <w:r>
        <w:t></w:t>
      </w:r>
      <w:r>
        <w:rPr>
          <w:rFonts w:hint="eastAsia"/>
        </w:rPr>
        <w:t>текстопостроен</w:t>
      </w:r>
      <w:r>
        <w:t></w:t>
      </w:r>
      <w:r>
        <w:rPr>
          <w:rFonts w:hint="eastAsia"/>
        </w:rPr>
        <w:t>ни</w:t>
      </w:r>
      <w:r>
        <w:t></w:t>
      </w:r>
      <w:r>
        <w:t></w:t>
      </w:r>
      <w:r>
        <w:t></w:t>
      </w:r>
      <w:r>
        <w:rPr>
          <w:rFonts w:hint="eastAsia"/>
        </w:rPr>
        <w:t>то</w:t>
      </w:r>
      <w:r>
        <w:t></w:t>
      </w:r>
      <w:r>
        <w:rPr>
          <w:rFonts w:hint="eastAsia"/>
        </w:rPr>
        <w:t>возможно</w:t>
      </w:r>
      <w:r>
        <w:t></w:t>
      </w:r>
      <w:r>
        <w:rPr>
          <w:rFonts w:hint="eastAsia"/>
        </w:rPr>
        <w:t>рассмотреть</w:t>
      </w:r>
      <w:r>
        <w:t></w:t>
      </w:r>
      <w:r>
        <w:rPr>
          <w:rFonts w:hint="eastAsia"/>
        </w:rPr>
        <w:t>авторский</w:t>
      </w:r>
      <w:r>
        <w:t></w:t>
      </w:r>
      <w:r>
        <w:rPr>
          <w:rFonts w:hint="eastAsia"/>
        </w:rPr>
        <w:t>цикл</w:t>
      </w:r>
      <w:r>
        <w:t></w:t>
      </w:r>
      <w:r>
        <w:rPr>
          <w:rFonts w:hint="eastAsia"/>
        </w:rPr>
        <w:t>как</w:t>
      </w:r>
      <w:r>
        <w:t></w:t>
      </w:r>
      <w:r>
        <w:rPr>
          <w:rFonts w:hint="eastAsia"/>
        </w:rPr>
        <w:t>текст</w:t>
      </w:r>
      <w:r>
        <w:t></w:t>
      </w:r>
      <w:r>
        <w:t></w:t>
      </w:r>
      <w:r>
        <w:rPr>
          <w:rFonts w:hint="eastAsia"/>
        </w:rPr>
        <w:t>а</w:t>
      </w:r>
      <w:r>
        <w:t></w:t>
      </w:r>
      <w:r>
        <w:rPr>
          <w:rFonts w:hint="eastAsia"/>
        </w:rPr>
        <w:t>все</w:t>
      </w:r>
      <w:r>
        <w:t></w:t>
      </w:r>
      <w:r>
        <w:rPr>
          <w:rFonts w:hint="eastAsia"/>
        </w:rPr>
        <w:t>другие</w:t>
      </w:r>
      <w:r>
        <w:t></w:t>
      </w:r>
      <w:r>
        <w:rPr>
          <w:rFonts w:hint="eastAsia"/>
        </w:rPr>
        <w:t>варианты</w:t>
      </w:r>
      <w:r>
        <w:t></w:t>
      </w:r>
      <w:r>
        <w:rPr>
          <w:rFonts w:hint="eastAsia"/>
        </w:rPr>
        <w:t>циклизации</w:t>
      </w:r>
      <w:r>
        <w:t></w:t>
      </w:r>
      <w:r>
        <w:rPr>
          <w:rFonts w:hint="eastAsia"/>
        </w:rPr>
        <w:t>как</w:t>
      </w:r>
      <w:r>
        <w:t></w:t>
      </w:r>
      <w:r>
        <w:rPr>
          <w:rFonts w:hint="eastAsia"/>
        </w:rPr>
        <w:t>группы</w:t>
      </w:r>
      <w:r>
        <w:t></w:t>
      </w:r>
      <w:r>
        <w:rPr>
          <w:rFonts w:hint="eastAsia"/>
        </w:rPr>
        <w:t>текстов</w:t>
      </w:r>
      <w:r>
        <w:t></w:t>
      </w:r>
    </w:p>
    <w:p w:rsidR="001C6755" w:rsidRDefault="001C6755" w:rsidP="001C6755">
      <w:r>
        <w:rPr>
          <w:rFonts w:hint="eastAsia"/>
        </w:rPr>
        <w:t>Группы</w:t>
      </w:r>
      <w:r>
        <w:t></w:t>
      </w:r>
      <w:r>
        <w:rPr>
          <w:rFonts w:hint="eastAsia"/>
        </w:rPr>
        <w:t>формируются</w:t>
      </w:r>
      <w:r>
        <w:t></w:t>
      </w:r>
      <w:r>
        <w:rPr>
          <w:rFonts w:hint="eastAsia"/>
        </w:rPr>
        <w:t>из</w:t>
      </w:r>
      <w:r>
        <w:t></w:t>
      </w:r>
      <w:r>
        <w:rPr>
          <w:rFonts w:hint="eastAsia"/>
        </w:rPr>
        <w:t>объединения</w:t>
      </w:r>
      <w:r>
        <w:t></w:t>
      </w:r>
      <w:r>
        <w:rPr>
          <w:rFonts w:hint="eastAsia"/>
        </w:rPr>
        <w:t>текстов</w:t>
      </w:r>
      <w:r>
        <w:t></w:t>
      </w:r>
      <w:r>
        <w:rPr>
          <w:rFonts w:hint="eastAsia"/>
        </w:rPr>
        <w:t>по</w:t>
      </w:r>
      <w:r>
        <w:t></w:t>
      </w:r>
      <w:r>
        <w:rPr>
          <w:rFonts w:hint="eastAsia"/>
        </w:rPr>
        <w:t>тому</w:t>
      </w:r>
      <w:r>
        <w:t></w:t>
      </w:r>
      <w:r>
        <w:rPr>
          <w:rFonts w:hint="eastAsia"/>
        </w:rPr>
        <w:t>или</w:t>
      </w:r>
      <w:r>
        <w:t></w:t>
      </w:r>
      <w:r>
        <w:rPr>
          <w:rFonts w:hint="eastAsia"/>
        </w:rPr>
        <w:t>иному</w:t>
      </w:r>
      <w:r>
        <w:t></w:t>
      </w:r>
      <w:r>
        <w:rPr>
          <w:rFonts w:hint="eastAsia"/>
        </w:rPr>
        <w:t>избираемому</w:t>
      </w:r>
      <w:r>
        <w:tab/>
      </w:r>
      <w:r>
        <w:rPr>
          <w:rFonts w:hint="eastAsia"/>
        </w:rPr>
        <w:t>автором</w:t>
      </w:r>
      <w:r>
        <w:t></w:t>
      </w:r>
      <w:r>
        <w:rPr>
          <w:rFonts w:hint="eastAsia"/>
        </w:rPr>
        <w:t>основанию</w:t>
      </w:r>
      <w:r>
        <w:t></w:t>
      </w:r>
      <w:r>
        <w:t></w:t>
      </w:r>
      <w:r>
        <w:rPr>
          <w:rFonts w:hint="eastAsia"/>
        </w:rPr>
        <w:t>как</w:t>
      </w:r>
      <w:r>
        <w:t></w:t>
      </w:r>
      <w:r>
        <w:rPr>
          <w:rFonts w:hint="eastAsia"/>
        </w:rPr>
        <w:t>правило</w:t>
      </w:r>
      <w:r>
        <w:t></w:t>
      </w:r>
      <w:r>
        <w:tab/>
      </w:r>
      <w:r>
        <w:rPr>
          <w:rFonts w:hint="eastAsia"/>
        </w:rPr>
        <w:t>проблемно</w:t>
      </w:r>
      <w:r>
        <w:t></w:t>
      </w:r>
    </w:p>
    <w:p w:rsidR="001C6755" w:rsidRDefault="001C6755" w:rsidP="001C6755">
      <w:r>
        <w:rPr>
          <w:rFonts w:hint="eastAsia"/>
        </w:rPr>
        <w:t>тематической</w:t>
      </w:r>
      <w:r>
        <w:t></w:t>
      </w:r>
      <w:r>
        <w:rPr>
          <w:rFonts w:hint="eastAsia"/>
        </w:rPr>
        <w:t>близости</w:t>
      </w:r>
      <w:r>
        <w:t></w:t>
      </w:r>
      <w:r>
        <w:rPr>
          <w:rFonts w:hint="eastAsia"/>
        </w:rPr>
        <w:t>текстов</w:t>
      </w:r>
      <w:r>
        <w:t></w:t>
      </w:r>
      <w:r>
        <w:t></w:t>
      </w:r>
      <w:r>
        <w:t></w:t>
      </w:r>
      <w:r>
        <w:rPr>
          <w:rFonts w:hint="eastAsia"/>
        </w:rPr>
        <w:t>Они</w:t>
      </w:r>
      <w:r>
        <w:t></w:t>
      </w:r>
      <w:r>
        <w:rPr>
          <w:rFonts w:hint="eastAsia"/>
        </w:rPr>
        <w:t>характеризуются</w:t>
      </w:r>
      <w:r>
        <w:t></w:t>
      </w:r>
      <w:r>
        <w:rPr>
          <w:rFonts w:hint="eastAsia"/>
        </w:rPr>
        <w:t>свободными</w:t>
      </w:r>
      <w:r>
        <w:t></w:t>
      </w:r>
      <w:r>
        <w:rPr>
          <w:rFonts w:hint="eastAsia"/>
        </w:rPr>
        <w:t>внутренними</w:t>
      </w:r>
      <w:r>
        <w:t></w:t>
      </w:r>
      <w:r>
        <w:rPr>
          <w:rFonts w:hint="eastAsia"/>
        </w:rPr>
        <w:t>связями</w:t>
      </w:r>
      <w:r>
        <w:t></w:t>
      </w:r>
      <w:r>
        <w:t></w:t>
      </w:r>
      <w:r>
        <w:rPr>
          <w:rFonts w:hint="eastAsia"/>
        </w:rPr>
        <w:t>могут</w:t>
      </w:r>
      <w:r>
        <w:t></w:t>
      </w:r>
      <w:r>
        <w:rPr>
          <w:rFonts w:hint="eastAsia"/>
        </w:rPr>
        <w:t>быть</w:t>
      </w:r>
      <w:r>
        <w:t></w:t>
      </w:r>
      <w:r>
        <w:rPr>
          <w:rFonts w:hint="eastAsia"/>
        </w:rPr>
        <w:t>дополнены</w:t>
      </w:r>
      <w:r>
        <w:t></w:t>
      </w:r>
      <w:r>
        <w:rPr>
          <w:rFonts w:hint="eastAsia"/>
        </w:rPr>
        <w:t>новым</w:t>
      </w:r>
      <w:r>
        <w:t></w:t>
      </w:r>
      <w:r>
        <w:rPr>
          <w:rFonts w:hint="eastAsia"/>
        </w:rPr>
        <w:t>текстом</w:t>
      </w:r>
      <w:r>
        <w:t></w:t>
      </w:r>
      <w:r>
        <w:rPr>
          <w:rFonts w:hint="eastAsia"/>
        </w:rPr>
        <w:t>или</w:t>
      </w:r>
      <w:r>
        <w:t></w:t>
      </w:r>
      <w:r>
        <w:rPr>
          <w:rFonts w:hint="eastAsia"/>
        </w:rPr>
        <w:t>уменьшены</w:t>
      </w:r>
      <w:r>
        <w:t></w:t>
      </w:r>
      <w:r>
        <w:rPr>
          <w:rFonts w:hint="eastAsia"/>
        </w:rPr>
        <w:t>его</w:t>
      </w:r>
      <w:r>
        <w:t></w:t>
      </w:r>
      <w:r>
        <w:rPr>
          <w:rFonts w:hint="eastAsia"/>
        </w:rPr>
        <w:t>изъятием</w:t>
      </w:r>
      <w:r>
        <w:t></w:t>
      </w:r>
      <w:r>
        <w:t></w:t>
      </w:r>
      <w:r>
        <w:rPr>
          <w:rFonts w:hint="eastAsia"/>
        </w:rPr>
        <w:t>изменены</w:t>
      </w:r>
      <w:r>
        <w:t></w:t>
      </w:r>
      <w:r>
        <w:rPr>
          <w:rFonts w:hint="eastAsia"/>
        </w:rPr>
        <w:t>перестановкой</w:t>
      </w:r>
      <w:r>
        <w:t></w:t>
      </w:r>
      <w:r>
        <w:rPr>
          <w:rFonts w:hint="eastAsia"/>
        </w:rPr>
        <w:t>текстов</w:t>
      </w:r>
      <w:r>
        <w:t></w:t>
      </w:r>
      <w:r>
        <w:t></w:t>
      </w:r>
      <w:r>
        <w:rPr>
          <w:rFonts w:hint="eastAsia"/>
        </w:rPr>
        <w:t>Каждый</w:t>
      </w:r>
      <w:r>
        <w:t></w:t>
      </w:r>
      <w:r>
        <w:rPr>
          <w:rFonts w:hint="eastAsia"/>
        </w:rPr>
        <w:t>текст</w:t>
      </w:r>
      <w:r>
        <w:t></w:t>
      </w:r>
      <w:r>
        <w:rPr>
          <w:rFonts w:hint="eastAsia"/>
        </w:rPr>
        <w:t>в</w:t>
      </w:r>
      <w:r>
        <w:t></w:t>
      </w:r>
      <w:r>
        <w:rPr>
          <w:rFonts w:hint="eastAsia"/>
        </w:rPr>
        <w:t>группе</w:t>
      </w:r>
      <w:r>
        <w:t></w:t>
      </w:r>
      <w:r>
        <w:rPr>
          <w:rFonts w:hint="eastAsia"/>
        </w:rPr>
        <w:t>структурно</w:t>
      </w:r>
      <w:r>
        <w:t></w:t>
      </w:r>
      <w:r>
        <w:rPr>
          <w:rFonts w:hint="eastAsia"/>
        </w:rPr>
        <w:t>автономен</w:t>
      </w:r>
      <w:r>
        <w:t></w:t>
      </w:r>
      <w:r>
        <w:t></w:t>
      </w:r>
      <w:r>
        <w:rPr>
          <w:rFonts w:hint="eastAsia"/>
        </w:rPr>
        <w:t>в</w:t>
      </w:r>
      <w:r>
        <w:t></w:t>
      </w:r>
      <w:r>
        <w:rPr>
          <w:rFonts w:hint="eastAsia"/>
        </w:rPr>
        <w:t>результате</w:t>
      </w:r>
      <w:r>
        <w:t></w:t>
      </w:r>
      <w:r>
        <w:rPr>
          <w:rFonts w:hint="eastAsia"/>
        </w:rPr>
        <w:t>объединения</w:t>
      </w:r>
      <w:r>
        <w:t></w:t>
      </w:r>
      <w:r>
        <w:rPr>
          <w:rFonts w:hint="eastAsia"/>
        </w:rPr>
        <w:t>не</w:t>
      </w:r>
      <w:r>
        <w:t></w:t>
      </w:r>
      <w:r>
        <w:rPr>
          <w:rFonts w:hint="eastAsia"/>
        </w:rPr>
        <w:t>формируется</w:t>
      </w:r>
      <w:r>
        <w:t></w:t>
      </w:r>
      <w:r>
        <w:rPr>
          <w:rFonts w:hint="eastAsia"/>
        </w:rPr>
        <w:t>новый</w:t>
      </w:r>
      <w:r>
        <w:t></w:t>
      </w:r>
      <w:r>
        <w:rPr>
          <w:rFonts w:hint="eastAsia"/>
        </w:rPr>
        <w:t>текст</w:t>
      </w:r>
      <w:r>
        <w:t></w:t>
      </w:r>
      <w:r>
        <w:t></w:t>
      </w:r>
      <w:r>
        <w:rPr>
          <w:rFonts w:hint="eastAsia"/>
        </w:rPr>
        <w:t>каждый</w:t>
      </w:r>
      <w:r>
        <w:t></w:t>
      </w:r>
      <w:r>
        <w:rPr>
          <w:rFonts w:hint="eastAsia"/>
        </w:rPr>
        <w:t>элемент</w:t>
      </w:r>
      <w:r>
        <w:t></w:t>
      </w:r>
      <w:r>
        <w:rPr>
          <w:rFonts w:hint="eastAsia"/>
        </w:rPr>
        <w:t>которого</w:t>
      </w:r>
      <w:r>
        <w:t></w:t>
      </w:r>
      <w:r>
        <w:rPr>
          <w:rFonts w:hint="eastAsia"/>
        </w:rPr>
        <w:t>подчинен</w:t>
      </w:r>
      <w:r>
        <w:t></w:t>
      </w:r>
      <w:r>
        <w:rPr>
          <w:rFonts w:hint="eastAsia"/>
        </w:rPr>
        <w:t>общим</w:t>
      </w:r>
      <w:r>
        <w:t></w:t>
      </w:r>
      <w:r>
        <w:rPr>
          <w:rFonts w:hint="eastAsia"/>
        </w:rPr>
        <w:t>структурным</w:t>
      </w:r>
      <w:r>
        <w:t></w:t>
      </w:r>
      <w:r>
        <w:rPr>
          <w:rFonts w:hint="eastAsia"/>
        </w:rPr>
        <w:t>закономерностям</w:t>
      </w:r>
      <w:r>
        <w:t></w:t>
      </w:r>
    </w:p>
    <w:p w:rsidR="001C6755" w:rsidRDefault="001C6755" w:rsidP="001C6755">
      <w:r>
        <w:rPr>
          <w:rFonts w:hint="eastAsia"/>
        </w:rPr>
        <w:t>Авторский</w:t>
      </w:r>
      <w:r>
        <w:t></w:t>
      </w:r>
      <w:r>
        <w:rPr>
          <w:rFonts w:hint="eastAsia"/>
        </w:rPr>
        <w:t>прозаический</w:t>
      </w:r>
      <w:r>
        <w:t></w:t>
      </w:r>
      <w:r>
        <w:rPr>
          <w:rFonts w:hint="eastAsia"/>
        </w:rPr>
        <w:t>цикл</w:t>
      </w:r>
      <w:r>
        <w:t></w:t>
      </w:r>
      <w:r>
        <w:rPr>
          <w:rFonts w:hint="eastAsia"/>
        </w:rPr>
        <w:t>дифференцируется</w:t>
      </w:r>
      <w:r>
        <w:t></w:t>
      </w:r>
      <w:r>
        <w:rPr>
          <w:rFonts w:hint="eastAsia"/>
        </w:rPr>
        <w:t>не</w:t>
      </w:r>
      <w:r>
        <w:t></w:t>
      </w:r>
      <w:r>
        <w:rPr>
          <w:rFonts w:hint="eastAsia"/>
        </w:rPr>
        <w:t>только</w:t>
      </w:r>
      <w:r>
        <w:t></w:t>
      </w:r>
      <w:r>
        <w:rPr>
          <w:rFonts w:hint="eastAsia"/>
        </w:rPr>
        <w:t>по</w:t>
      </w:r>
      <w:r>
        <w:t></w:t>
      </w:r>
      <w:r>
        <w:rPr>
          <w:rFonts w:hint="eastAsia"/>
        </w:rPr>
        <w:t>наличию</w:t>
      </w:r>
      <w:r>
        <w:t></w:t>
      </w:r>
      <w:r>
        <w:rPr>
          <w:rFonts w:hint="eastAsia"/>
        </w:rPr>
        <w:t>авторского</w:t>
      </w:r>
      <w:r>
        <w:t></w:t>
      </w:r>
      <w:r>
        <w:rPr>
          <w:rFonts w:hint="eastAsia"/>
        </w:rPr>
        <w:t>заглавия</w:t>
      </w:r>
      <w:r>
        <w:t></w:t>
      </w:r>
      <w:r>
        <w:t></w:t>
      </w:r>
      <w:r>
        <w:rPr>
          <w:rFonts w:hint="eastAsia"/>
        </w:rPr>
        <w:t>композиции</w:t>
      </w:r>
      <w:r>
        <w:t></w:t>
      </w:r>
      <w:r>
        <w:rPr>
          <w:rFonts w:hint="eastAsia"/>
        </w:rPr>
        <w:t>и</w:t>
      </w:r>
      <w:r>
        <w:t></w:t>
      </w:r>
      <w:r>
        <w:rPr>
          <w:rFonts w:hint="eastAsia"/>
        </w:rPr>
        <w:t>составу</w:t>
      </w:r>
      <w:r>
        <w:t></w:t>
      </w:r>
      <w:r>
        <w:t></w:t>
      </w:r>
      <w:r>
        <w:rPr>
          <w:rFonts w:hint="eastAsia"/>
        </w:rPr>
        <w:t>Эти</w:t>
      </w:r>
      <w:r>
        <w:t></w:t>
      </w:r>
      <w:r>
        <w:rPr>
          <w:rFonts w:hint="eastAsia"/>
        </w:rPr>
        <w:t>признаки</w:t>
      </w:r>
      <w:r>
        <w:t></w:t>
      </w:r>
      <w:r>
        <w:rPr>
          <w:rFonts w:hint="eastAsia"/>
        </w:rPr>
        <w:t>могут</w:t>
      </w:r>
      <w:r>
        <w:t></w:t>
      </w:r>
      <w:r>
        <w:rPr>
          <w:rFonts w:hint="eastAsia"/>
        </w:rPr>
        <w:t>характеризовать</w:t>
      </w:r>
      <w:r>
        <w:t></w:t>
      </w:r>
      <w:r>
        <w:rPr>
          <w:rFonts w:hint="eastAsia"/>
        </w:rPr>
        <w:t>и</w:t>
      </w:r>
      <w:r>
        <w:t></w:t>
      </w:r>
      <w:r>
        <w:rPr>
          <w:rFonts w:hint="eastAsia"/>
        </w:rPr>
        <w:t>другие</w:t>
      </w:r>
      <w:r>
        <w:t></w:t>
      </w:r>
      <w:r>
        <w:rPr>
          <w:rFonts w:hint="eastAsia"/>
        </w:rPr>
        <w:t>варианты</w:t>
      </w:r>
      <w:r>
        <w:t></w:t>
      </w:r>
      <w:r>
        <w:rPr>
          <w:rFonts w:hint="eastAsia"/>
        </w:rPr>
        <w:t>циклизации</w:t>
      </w:r>
      <w:r>
        <w:t></w:t>
      </w:r>
      <w:r>
        <w:t></w:t>
      </w:r>
      <w:r>
        <w:rPr>
          <w:rFonts w:hint="eastAsia"/>
        </w:rPr>
        <w:t>Авторский</w:t>
      </w:r>
      <w:r>
        <w:t></w:t>
      </w:r>
      <w:r>
        <w:rPr>
          <w:rFonts w:hint="eastAsia"/>
        </w:rPr>
        <w:t>прозаический</w:t>
      </w:r>
      <w:r>
        <w:t></w:t>
      </w:r>
      <w:r>
        <w:rPr>
          <w:rFonts w:hint="eastAsia"/>
        </w:rPr>
        <w:t>цикл</w:t>
      </w:r>
      <w:r>
        <w:t></w:t>
      </w:r>
      <w:r>
        <w:rPr>
          <w:rFonts w:hint="eastAsia"/>
        </w:rPr>
        <w:t>представляет</w:t>
      </w:r>
      <w:r>
        <w:t></w:t>
      </w:r>
      <w:r>
        <w:rPr>
          <w:rFonts w:hint="eastAsia"/>
        </w:rPr>
        <w:t>“</w:t>
      </w:r>
      <w:r>
        <w:t></w:t>
      </w:r>
      <w:r>
        <w:rPr>
          <w:rFonts w:hint="eastAsia"/>
        </w:rPr>
        <w:t>собой</w:t>
      </w:r>
      <w:r>
        <w:t></w:t>
      </w:r>
      <w:r>
        <w:rPr>
          <w:rFonts w:hint="eastAsia"/>
        </w:rPr>
        <w:t>“</w:t>
      </w:r>
      <w:r>
        <w:t></w:t>
      </w:r>
      <w:r>
        <w:rPr>
          <w:rFonts w:hint="eastAsia"/>
        </w:rPr>
        <w:t>системуособым</w:t>
      </w:r>
      <w:r>
        <w:t></w:t>
      </w:r>
      <w:r>
        <w:t></w:t>
      </w:r>
      <w:r>
        <w:t></w:t>
      </w:r>
      <w:r>
        <w:rPr>
          <w:rFonts w:hint="eastAsia"/>
        </w:rPr>
        <w:t>образом</w:t>
      </w:r>
      <w:r>
        <w:t></w:t>
      </w:r>
      <w:r>
        <w:rPr>
          <w:rFonts w:hint="eastAsia"/>
        </w:rPr>
        <w:t>организованных</w:t>
      </w:r>
      <w:r>
        <w:t></w:t>
      </w:r>
      <w:r>
        <w:rPr>
          <w:rFonts w:hint="eastAsia"/>
        </w:rPr>
        <w:t>относительно</w:t>
      </w:r>
      <w:r>
        <w:t></w:t>
      </w:r>
      <w:r>
        <w:rPr>
          <w:rFonts w:hint="eastAsia"/>
        </w:rPr>
        <w:t>друг</w:t>
      </w:r>
      <w:r>
        <w:t></w:t>
      </w:r>
      <w:r>
        <w:rPr>
          <w:rFonts w:hint="eastAsia"/>
        </w:rPr>
        <w:t>друга</w:t>
      </w:r>
      <w:r>
        <w:t></w:t>
      </w:r>
      <w:r>
        <w:rPr>
          <w:rFonts w:hint="eastAsia"/>
        </w:rPr>
        <w:t>элементов</w:t>
      </w:r>
      <w:r>
        <w:t></w:t>
      </w:r>
      <w:r>
        <w:t></w:t>
      </w:r>
      <w:r>
        <w:rPr>
          <w:rFonts w:hint="eastAsia"/>
        </w:rPr>
        <w:t>Единство</w:t>
      </w:r>
      <w:r>
        <w:t></w:t>
      </w:r>
      <w:r>
        <w:rPr>
          <w:rFonts w:hint="eastAsia"/>
        </w:rPr>
        <w:t>структуры</w:t>
      </w:r>
      <w:r>
        <w:t></w:t>
      </w:r>
      <w:r>
        <w:rPr>
          <w:rFonts w:hint="eastAsia"/>
        </w:rPr>
        <w:t>обеспечивается</w:t>
      </w:r>
      <w:r>
        <w:t></w:t>
      </w:r>
      <w:r>
        <w:rPr>
          <w:rFonts w:hint="eastAsia"/>
        </w:rPr>
        <w:t>связями</w:t>
      </w:r>
      <w:r>
        <w:t></w:t>
      </w:r>
      <w:r>
        <w:rPr>
          <w:rFonts w:hint="eastAsia"/>
        </w:rPr>
        <w:t>на</w:t>
      </w:r>
      <w:r>
        <w:t></w:t>
      </w:r>
      <w:r>
        <w:rPr>
          <w:rFonts w:hint="eastAsia"/>
        </w:rPr>
        <w:t>уровне</w:t>
      </w:r>
      <w:r>
        <w:t></w:t>
      </w:r>
      <w:r>
        <w:rPr>
          <w:rFonts w:hint="eastAsia"/>
        </w:rPr>
        <w:t>изображения</w:t>
      </w:r>
      <w:r>
        <w:t></w:t>
      </w:r>
      <w:r>
        <w:rPr>
          <w:rFonts w:hint="eastAsia"/>
        </w:rPr>
        <w:t>картины</w:t>
      </w:r>
      <w:r>
        <w:t></w:t>
      </w:r>
      <w:r>
        <w:rPr>
          <w:rFonts w:hint="eastAsia"/>
        </w:rPr>
        <w:t>мира</w:t>
      </w:r>
      <w:r>
        <w:t></w:t>
      </w:r>
      <w:r>
        <w:rPr>
          <w:rFonts w:hint="eastAsia"/>
        </w:rPr>
        <w:t>и</w:t>
      </w:r>
      <w:r>
        <w:t></w:t>
      </w:r>
      <w:r>
        <w:rPr>
          <w:rFonts w:hint="eastAsia"/>
        </w:rPr>
        <w:t>выражения</w:t>
      </w:r>
      <w:r>
        <w:t></w:t>
      </w:r>
      <w:r>
        <w:rPr>
          <w:rFonts w:hint="eastAsia"/>
        </w:rPr>
        <w:t>точки</w:t>
      </w:r>
      <w:r>
        <w:t></w:t>
      </w:r>
      <w:r>
        <w:rPr>
          <w:rFonts w:hint="eastAsia"/>
        </w:rPr>
        <w:t>зрения</w:t>
      </w:r>
      <w:r>
        <w:t></w:t>
      </w:r>
      <w:r>
        <w:t></w:t>
      </w:r>
      <w:r>
        <w:rPr>
          <w:rFonts w:hint="eastAsia"/>
        </w:rPr>
        <w:t>на</w:t>
      </w:r>
      <w:r>
        <w:t></w:t>
      </w:r>
      <w:r>
        <w:rPr>
          <w:rFonts w:hint="eastAsia"/>
        </w:rPr>
        <w:t>уровне</w:t>
      </w:r>
      <w:r>
        <w:t></w:t>
      </w:r>
      <w:r>
        <w:rPr>
          <w:rFonts w:hint="eastAsia"/>
        </w:rPr>
        <w:t>сюжета</w:t>
      </w:r>
      <w:r>
        <w:t></w:t>
      </w:r>
      <w:r>
        <w:t></w:t>
      </w:r>
      <w:r>
        <w:rPr>
          <w:rFonts w:hint="eastAsia"/>
        </w:rPr>
        <w:t>композиции</w:t>
      </w:r>
      <w:r>
        <w:t></w:t>
      </w:r>
      <w:r>
        <w:t></w:t>
      </w:r>
      <w:r>
        <w:rPr>
          <w:rFonts w:hint="eastAsia"/>
        </w:rPr>
        <w:t>системы</w:t>
      </w:r>
      <w:r>
        <w:t></w:t>
      </w:r>
      <w:r>
        <w:rPr>
          <w:rFonts w:hint="eastAsia"/>
        </w:rPr>
        <w:t>персонажей</w:t>
      </w:r>
      <w:r>
        <w:t></w:t>
      </w:r>
      <w:r>
        <w:t></w:t>
      </w:r>
      <w:r>
        <w:rPr>
          <w:rFonts w:hint="eastAsia"/>
        </w:rPr>
        <w:t>повествования</w:t>
      </w:r>
      <w:r>
        <w:t></w:t>
      </w:r>
      <w:r>
        <w:t></w:t>
      </w:r>
      <w:r>
        <w:rPr>
          <w:rFonts w:hint="eastAsia"/>
        </w:rPr>
        <w:t>Поэтому</w:t>
      </w:r>
      <w:r>
        <w:t></w:t>
      </w:r>
      <w:r>
        <w:rPr>
          <w:rFonts w:hint="eastAsia"/>
        </w:rPr>
        <w:t>авторский</w:t>
      </w:r>
      <w:r>
        <w:t></w:t>
      </w:r>
      <w:r>
        <w:rPr>
          <w:rFonts w:hint="eastAsia"/>
        </w:rPr>
        <w:t>прозаический</w:t>
      </w:r>
      <w:r>
        <w:t></w:t>
      </w:r>
      <w:r>
        <w:rPr>
          <w:rFonts w:hint="eastAsia"/>
        </w:rPr>
        <w:t>цикл</w:t>
      </w:r>
      <w:r>
        <w:t></w:t>
      </w:r>
      <w:r>
        <w:rPr>
          <w:rFonts w:hint="eastAsia"/>
        </w:rPr>
        <w:t>функционирует</w:t>
      </w:r>
      <w:r>
        <w:t></w:t>
      </w:r>
      <w:r>
        <w:rPr>
          <w:rFonts w:hint="eastAsia"/>
        </w:rPr>
        <w:t>не</w:t>
      </w:r>
      <w:r>
        <w:t></w:t>
      </w:r>
      <w:r>
        <w:rPr>
          <w:rFonts w:hint="eastAsia"/>
        </w:rPr>
        <w:t>как</w:t>
      </w:r>
      <w:r>
        <w:t></w:t>
      </w:r>
      <w:r>
        <w:rPr>
          <w:rFonts w:hint="eastAsia"/>
        </w:rPr>
        <w:t>группа</w:t>
      </w:r>
      <w:r>
        <w:t></w:t>
      </w:r>
      <w:r>
        <w:rPr>
          <w:rFonts w:hint="eastAsia"/>
        </w:rPr>
        <w:t>текстов</w:t>
      </w:r>
      <w:r>
        <w:t></w:t>
      </w:r>
      <w:r>
        <w:t></w:t>
      </w:r>
      <w:r>
        <w:rPr>
          <w:rFonts w:hint="eastAsia"/>
        </w:rPr>
        <w:t>а</w:t>
      </w:r>
      <w:r>
        <w:t></w:t>
      </w:r>
      <w:r>
        <w:rPr>
          <w:rFonts w:hint="eastAsia"/>
        </w:rPr>
        <w:t>как</w:t>
      </w:r>
      <w:r>
        <w:t></w:t>
      </w:r>
      <w:r>
        <w:rPr>
          <w:rFonts w:hint="eastAsia"/>
        </w:rPr>
        <w:t>единый</w:t>
      </w:r>
      <w:r>
        <w:t></w:t>
      </w:r>
      <w:r>
        <w:rPr>
          <w:rFonts w:hint="eastAsia"/>
        </w:rPr>
        <w:t>текст</w:t>
      </w:r>
      <w:r>
        <w:t></w:t>
      </w:r>
      <w:r>
        <w:t></w:t>
      </w:r>
      <w:r>
        <w:t></w:t>
      </w:r>
      <w:r>
        <w:rPr>
          <w:rFonts w:hint="eastAsia"/>
        </w:rPr>
        <w:t>Это</w:t>
      </w:r>
    </w:p>
    <w:p w:rsidR="001C6755" w:rsidRDefault="001C6755" w:rsidP="001C6755">
      <w:r>
        <w:rPr>
          <w:rFonts w:hint="eastAsia"/>
        </w:rPr>
        <w:t>принципиально</w:t>
      </w:r>
      <w:r>
        <w:t></w:t>
      </w:r>
      <w:r>
        <w:rPr>
          <w:rFonts w:hint="eastAsia"/>
        </w:rPr>
        <w:t>отличает</w:t>
      </w:r>
      <w:r>
        <w:t></w:t>
      </w:r>
      <w:r>
        <w:rPr>
          <w:rFonts w:hint="eastAsia"/>
        </w:rPr>
        <w:t>его</w:t>
      </w:r>
      <w:r>
        <w:t></w:t>
      </w:r>
      <w:r>
        <w:rPr>
          <w:rFonts w:hint="eastAsia"/>
        </w:rPr>
        <w:t>от</w:t>
      </w:r>
      <w:r>
        <w:t></w:t>
      </w:r>
      <w:r>
        <w:rPr>
          <w:rFonts w:hint="eastAsia"/>
        </w:rPr>
        <w:t>других</w:t>
      </w:r>
      <w:r>
        <w:t></w:t>
      </w:r>
      <w:r>
        <w:rPr>
          <w:rFonts w:hint="eastAsia"/>
        </w:rPr>
        <w:t>явлений</w:t>
      </w:r>
      <w:r>
        <w:t></w:t>
      </w:r>
      <w:r>
        <w:rPr>
          <w:rFonts w:hint="eastAsia"/>
        </w:rPr>
        <w:t>циклизации</w:t>
      </w:r>
      <w:r>
        <w:t></w:t>
      </w:r>
      <w:r>
        <w:t></w:t>
      </w:r>
      <w:r>
        <w:rPr>
          <w:rFonts w:hint="eastAsia"/>
        </w:rPr>
        <w:t>что</w:t>
      </w:r>
      <w:r>
        <w:t></w:t>
      </w:r>
      <w:r>
        <w:rPr>
          <w:rFonts w:hint="eastAsia"/>
        </w:rPr>
        <w:t>и</w:t>
      </w:r>
      <w:r>
        <w:t></w:t>
      </w:r>
      <w:r>
        <w:rPr>
          <w:rFonts w:hint="eastAsia"/>
        </w:rPr>
        <w:t>определяет</w:t>
      </w:r>
      <w:r>
        <w:t></w:t>
      </w:r>
      <w:r>
        <w:rPr>
          <w:rFonts w:hint="eastAsia"/>
        </w:rPr>
        <w:t>необходимость</w:t>
      </w:r>
      <w:r>
        <w:t></w:t>
      </w:r>
      <w:r>
        <w:rPr>
          <w:rFonts w:hint="eastAsia"/>
        </w:rPr>
        <w:t>изучения</w:t>
      </w:r>
      <w:r>
        <w:t></w:t>
      </w:r>
      <w:r>
        <w:rPr>
          <w:rFonts w:hint="eastAsia"/>
        </w:rPr>
        <w:t>и</w:t>
      </w:r>
      <w:r>
        <w:t></w:t>
      </w:r>
      <w:r>
        <w:rPr>
          <w:rFonts w:hint="eastAsia"/>
        </w:rPr>
        <w:t>описания</w:t>
      </w:r>
      <w:r>
        <w:t></w:t>
      </w:r>
      <w:r>
        <w:rPr>
          <w:rFonts w:hint="eastAsia"/>
        </w:rPr>
        <w:t>системы</w:t>
      </w:r>
      <w:r>
        <w:t></w:t>
      </w:r>
      <w:r>
        <w:rPr>
          <w:rFonts w:hint="eastAsia"/>
        </w:rPr>
        <w:t>устойчивых</w:t>
      </w:r>
      <w:r>
        <w:t></w:t>
      </w:r>
      <w:r>
        <w:rPr>
          <w:rFonts w:hint="eastAsia"/>
        </w:rPr>
        <w:t>свойств</w:t>
      </w:r>
      <w:r>
        <w:t></w:t>
      </w:r>
      <w:r>
        <w:rPr>
          <w:rFonts w:hint="eastAsia"/>
        </w:rPr>
        <w:t>и</w:t>
      </w:r>
      <w:r>
        <w:t></w:t>
      </w:r>
      <w:r>
        <w:rPr>
          <w:rFonts w:hint="eastAsia"/>
        </w:rPr>
        <w:t>признаков</w:t>
      </w:r>
      <w:r>
        <w:t></w:t>
      </w:r>
      <w:r>
        <w:rPr>
          <w:rFonts w:hint="eastAsia"/>
        </w:rPr>
        <w:t>цикла</w:t>
      </w:r>
      <w:r>
        <w:t></w:t>
      </w:r>
      <w:r>
        <w:rPr>
          <w:rFonts w:hint="eastAsia"/>
        </w:rPr>
        <w:t>как</w:t>
      </w:r>
      <w:r>
        <w:t></w:t>
      </w:r>
      <w:r>
        <w:rPr>
          <w:rFonts w:hint="eastAsia"/>
        </w:rPr>
        <w:t>особого</w:t>
      </w:r>
      <w:r>
        <w:t></w:t>
      </w:r>
      <w:r>
        <w:rPr>
          <w:rFonts w:hint="eastAsia"/>
        </w:rPr>
        <w:t>текстопостроения</w:t>
      </w:r>
      <w:r>
        <w:t></w:t>
      </w:r>
    </w:p>
    <w:p w:rsidR="001C6755" w:rsidRDefault="001C6755" w:rsidP="001C6755">
      <w:r>
        <w:rPr>
          <w:rFonts w:hint="eastAsia"/>
        </w:rPr>
        <w:t>Системное</w:t>
      </w:r>
      <w:r>
        <w:t></w:t>
      </w:r>
      <w:r>
        <w:rPr>
          <w:rFonts w:hint="eastAsia"/>
        </w:rPr>
        <w:t>изучение</w:t>
      </w:r>
      <w:r>
        <w:t></w:t>
      </w:r>
      <w:r>
        <w:rPr>
          <w:rFonts w:hint="eastAsia"/>
        </w:rPr>
        <w:t>и</w:t>
      </w:r>
      <w:r>
        <w:t></w:t>
      </w:r>
      <w:r>
        <w:rPr>
          <w:rFonts w:hint="eastAsia"/>
        </w:rPr>
        <w:t>описание</w:t>
      </w:r>
      <w:r>
        <w:t></w:t>
      </w:r>
      <w:r>
        <w:rPr>
          <w:rFonts w:hint="eastAsia"/>
        </w:rPr>
        <w:t>поэтики</w:t>
      </w:r>
      <w:r>
        <w:t></w:t>
      </w:r>
      <w:r>
        <w:rPr>
          <w:rFonts w:hint="eastAsia"/>
        </w:rPr>
        <w:t>авторского</w:t>
      </w:r>
      <w:r>
        <w:t></w:t>
      </w:r>
      <w:r>
        <w:rPr>
          <w:rFonts w:hint="eastAsia"/>
        </w:rPr>
        <w:t>прозаического</w:t>
      </w:r>
      <w:r>
        <w:t></w:t>
      </w:r>
      <w:r>
        <w:rPr>
          <w:rFonts w:hint="eastAsia"/>
        </w:rPr>
        <w:t>цикла</w:t>
      </w:r>
      <w:r>
        <w:t></w:t>
      </w:r>
      <w:r>
        <w:rPr>
          <w:rFonts w:hint="eastAsia"/>
        </w:rPr>
        <w:t>еще</w:t>
      </w:r>
      <w:r>
        <w:t></w:t>
      </w:r>
      <w:r>
        <w:rPr>
          <w:rFonts w:hint="eastAsia"/>
        </w:rPr>
        <w:t>не</w:t>
      </w:r>
      <w:r>
        <w:t></w:t>
      </w:r>
      <w:r>
        <w:rPr>
          <w:rFonts w:hint="eastAsia"/>
        </w:rPr>
        <w:t>было</w:t>
      </w:r>
      <w:r>
        <w:t></w:t>
      </w:r>
      <w:r>
        <w:rPr>
          <w:rFonts w:hint="eastAsia"/>
        </w:rPr>
        <w:t>предметом</w:t>
      </w:r>
      <w:r>
        <w:t></w:t>
      </w:r>
      <w:r>
        <w:rPr>
          <w:rFonts w:hint="eastAsia"/>
        </w:rPr>
        <w:t>специального</w:t>
      </w:r>
      <w:r>
        <w:t></w:t>
      </w:r>
      <w:r>
        <w:rPr>
          <w:rFonts w:hint="eastAsia"/>
        </w:rPr>
        <w:t>исследования</w:t>
      </w:r>
      <w:r>
        <w:t></w:t>
      </w:r>
      <w:r>
        <w:t></w:t>
      </w:r>
      <w:r>
        <w:t></w:t>
      </w:r>
      <w:r>
        <w:rPr>
          <w:rFonts w:hint="eastAsia"/>
        </w:rPr>
        <w:t>В</w:t>
      </w:r>
      <w:r>
        <w:t></w:t>
      </w:r>
      <w:r>
        <w:rPr>
          <w:rFonts w:hint="eastAsia"/>
        </w:rPr>
        <w:t>диссертации</w:t>
      </w:r>
      <w:r>
        <w:t></w:t>
      </w:r>
      <w:r>
        <w:rPr>
          <w:rFonts w:hint="eastAsia"/>
        </w:rPr>
        <w:t>предлагаются</w:t>
      </w:r>
      <w:r>
        <w:t></w:t>
      </w:r>
      <w:r>
        <w:rPr>
          <w:rFonts w:hint="eastAsia"/>
        </w:rPr>
        <w:t>варианты</w:t>
      </w:r>
      <w:r>
        <w:t></w:t>
      </w:r>
      <w:r>
        <w:rPr>
          <w:rFonts w:hint="eastAsia"/>
        </w:rPr>
        <w:t>решения</w:t>
      </w:r>
      <w:r>
        <w:t></w:t>
      </w:r>
      <w:r>
        <w:rPr>
          <w:rFonts w:hint="eastAsia"/>
        </w:rPr>
        <w:t>наиболее</w:t>
      </w:r>
      <w:r>
        <w:t></w:t>
      </w:r>
      <w:r>
        <w:rPr>
          <w:rFonts w:hint="eastAsia"/>
        </w:rPr>
        <w:t>важных</w:t>
      </w:r>
      <w:r>
        <w:t></w:t>
      </w:r>
      <w:r>
        <w:rPr>
          <w:rFonts w:hint="eastAsia"/>
        </w:rPr>
        <w:t>вопросов</w:t>
      </w:r>
      <w:r>
        <w:t></w:t>
      </w:r>
      <w:r>
        <w:rPr>
          <w:rFonts w:hint="eastAsia"/>
        </w:rPr>
        <w:t>поэтики</w:t>
      </w:r>
      <w:r>
        <w:t></w:t>
      </w:r>
      <w:r>
        <w:rPr>
          <w:rFonts w:hint="eastAsia"/>
        </w:rPr>
        <w:t>авторского</w:t>
      </w:r>
      <w:r>
        <w:t></w:t>
      </w:r>
      <w:r>
        <w:rPr>
          <w:rFonts w:hint="eastAsia"/>
        </w:rPr>
        <w:t>прозаического</w:t>
      </w:r>
      <w:r>
        <w:t></w:t>
      </w:r>
      <w:r>
        <w:rPr>
          <w:rFonts w:hint="eastAsia"/>
        </w:rPr>
        <w:t>цикла</w:t>
      </w:r>
      <w:r>
        <w:t></w:t>
      </w:r>
      <w:r>
        <w:t></w:t>
      </w:r>
      <w:r>
        <w:rPr>
          <w:rFonts w:hint="eastAsia"/>
        </w:rPr>
        <w:t>а</w:t>
      </w:r>
      <w:r>
        <w:t></w:t>
      </w:r>
      <w:r>
        <w:rPr>
          <w:rFonts w:hint="eastAsia"/>
        </w:rPr>
        <w:t>также</w:t>
      </w:r>
      <w:r>
        <w:t></w:t>
      </w:r>
      <w:r>
        <w:rPr>
          <w:rFonts w:hint="eastAsia"/>
        </w:rPr>
        <w:t>намечаются</w:t>
      </w:r>
      <w:r>
        <w:t></w:t>
      </w:r>
      <w:r>
        <w:rPr>
          <w:rFonts w:hint="eastAsia"/>
        </w:rPr>
        <w:t>пути</w:t>
      </w:r>
      <w:r>
        <w:t></w:t>
      </w:r>
      <w:r>
        <w:rPr>
          <w:rFonts w:hint="eastAsia"/>
        </w:rPr>
        <w:t>дальнейшего</w:t>
      </w:r>
      <w:r>
        <w:t></w:t>
      </w:r>
      <w:r>
        <w:rPr>
          <w:rFonts w:hint="eastAsia"/>
        </w:rPr>
        <w:t>исследования</w:t>
      </w:r>
      <w:r>
        <w:t></w:t>
      </w:r>
      <w:r>
        <w:rPr>
          <w:rFonts w:hint="eastAsia"/>
        </w:rPr>
        <w:t>феномена</w:t>
      </w:r>
      <w:r>
        <w:t></w:t>
      </w:r>
    </w:p>
    <w:p w:rsidR="001C6755" w:rsidRDefault="001C6755" w:rsidP="001C6755">
      <w:r>
        <w:rPr>
          <w:rFonts w:hint="eastAsia"/>
        </w:rPr>
        <w:t>Цель</w:t>
      </w:r>
      <w:r>
        <w:t></w:t>
      </w:r>
      <w:r>
        <w:rPr>
          <w:rFonts w:hint="eastAsia"/>
        </w:rPr>
        <w:t>диссертации</w:t>
      </w:r>
      <w:r>
        <w:t></w:t>
      </w:r>
      <w:r>
        <w:t></w:t>
      </w:r>
      <w:r>
        <w:t></w:t>
      </w:r>
      <w:r>
        <w:rPr>
          <w:rFonts w:hint="eastAsia"/>
        </w:rPr>
        <w:t>возможно</w:t>
      </w:r>
      <w:r>
        <w:t></w:t>
      </w:r>
      <w:r>
        <w:rPr>
          <w:rFonts w:hint="eastAsia"/>
        </w:rPr>
        <w:t>более</w:t>
      </w:r>
      <w:r>
        <w:t></w:t>
      </w:r>
      <w:r>
        <w:rPr>
          <w:rFonts w:hint="eastAsia"/>
        </w:rPr>
        <w:t>полное</w:t>
      </w:r>
      <w:r>
        <w:t></w:t>
      </w:r>
      <w:r>
        <w:rPr>
          <w:rFonts w:hint="eastAsia"/>
        </w:rPr>
        <w:t>описание</w:t>
      </w:r>
      <w:r>
        <w:t></w:t>
      </w:r>
      <w:r>
        <w:rPr>
          <w:rFonts w:hint="eastAsia"/>
        </w:rPr>
        <w:t>поэтики</w:t>
      </w:r>
      <w:r>
        <w:t></w:t>
      </w:r>
      <w:r>
        <w:rPr>
          <w:rFonts w:hint="eastAsia"/>
        </w:rPr>
        <w:t>авторского</w:t>
      </w:r>
      <w:r>
        <w:t></w:t>
      </w:r>
      <w:r>
        <w:rPr>
          <w:rFonts w:hint="eastAsia"/>
        </w:rPr>
        <w:t>прозаического</w:t>
      </w:r>
      <w:r>
        <w:t></w:t>
      </w:r>
      <w:r>
        <w:rPr>
          <w:rFonts w:hint="eastAsia"/>
        </w:rPr>
        <w:t>цикла</w:t>
      </w:r>
      <w:r>
        <w:t></w:t>
      </w:r>
      <w:r>
        <w:t></w:t>
      </w:r>
      <w:r>
        <w:t></w:t>
      </w:r>
      <w:r>
        <w:rPr>
          <w:rFonts w:hint="eastAsia"/>
        </w:rPr>
        <w:t>обусловила</w:t>
      </w:r>
      <w:r>
        <w:t></w:t>
      </w:r>
      <w:r>
        <w:rPr>
          <w:rFonts w:hint="eastAsia"/>
        </w:rPr>
        <w:t>и</w:t>
      </w:r>
      <w:r>
        <w:t></w:t>
      </w:r>
      <w:r>
        <w:rPr>
          <w:rFonts w:hint="eastAsia"/>
        </w:rPr>
        <w:t>необходимость</w:t>
      </w:r>
      <w:r>
        <w:t></w:t>
      </w:r>
      <w:r>
        <w:rPr>
          <w:rFonts w:hint="eastAsia"/>
        </w:rPr>
        <w:t>решения</w:t>
      </w:r>
      <w:r>
        <w:t></w:t>
      </w:r>
      <w:r>
        <w:rPr>
          <w:rFonts w:hint="eastAsia"/>
        </w:rPr>
        <w:t>целого</w:t>
      </w:r>
      <w:r>
        <w:t></w:t>
      </w:r>
      <w:r>
        <w:rPr>
          <w:rFonts w:hint="eastAsia"/>
        </w:rPr>
        <w:t>ряда</w:t>
      </w:r>
      <w:r>
        <w:t></w:t>
      </w:r>
      <w:r>
        <w:rPr>
          <w:rFonts w:hint="eastAsia"/>
        </w:rPr>
        <w:t>конкретных</w:t>
      </w:r>
      <w:r>
        <w:t></w:t>
      </w:r>
      <w:r>
        <w:rPr>
          <w:rFonts w:hint="eastAsia"/>
        </w:rPr>
        <w:t>задач</w:t>
      </w:r>
      <w:r>
        <w:t></w:t>
      </w:r>
      <w:r>
        <w:t></w:t>
      </w:r>
      <w:r>
        <w:rPr>
          <w:rFonts w:hint="eastAsia"/>
        </w:rPr>
        <w:t>описать</w:t>
      </w:r>
      <w:r>
        <w:t></w:t>
      </w:r>
      <w:r>
        <w:rPr>
          <w:rFonts w:hint="eastAsia"/>
        </w:rPr>
        <w:t>авторский</w:t>
      </w:r>
      <w:r>
        <w:t></w:t>
      </w:r>
      <w:r>
        <w:rPr>
          <w:rFonts w:hint="eastAsia"/>
        </w:rPr>
        <w:t>цикл</w:t>
      </w:r>
      <w:r>
        <w:t></w:t>
      </w:r>
      <w:r>
        <w:rPr>
          <w:rFonts w:hint="eastAsia"/>
        </w:rPr>
        <w:t>как</w:t>
      </w:r>
      <w:r>
        <w:t></w:t>
      </w:r>
      <w:r>
        <w:rPr>
          <w:rFonts w:hint="eastAsia"/>
        </w:rPr>
        <w:t>единство</w:t>
      </w:r>
      <w:r>
        <w:t></w:t>
      </w:r>
      <w:r>
        <w:rPr>
          <w:rFonts w:hint="eastAsia"/>
        </w:rPr>
        <w:t>особого</w:t>
      </w:r>
      <w:r>
        <w:t></w:t>
      </w:r>
      <w:r>
        <w:rPr>
          <w:rFonts w:hint="eastAsia"/>
        </w:rPr>
        <w:t>типа</w:t>
      </w:r>
      <w:r>
        <w:t></w:t>
      </w:r>
      <w:r>
        <w:t></w:t>
      </w:r>
      <w:r>
        <w:rPr>
          <w:rFonts w:hint="eastAsia"/>
        </w:rPr>
        <w:t>исследовать</w:t>
      </w:r>
      <w:r>
        <w:t></w:t>
      </w:r>
      <w:r>
        <w:rPr>
          <w:rFonts w:hint="eastAsia"/>
        </w:rPr>
        <w:t>структуру</w:t>
      </w:r>
      <w:r>
        <w:t></w:t>
      </w:r>
      <w:r>
        <w:rPr>
          <w:rFonts w:hint="eastAsia"/>
        </w:rPr>
        <w:t>цикла</w:t>
      </w:r>
      <w:r>
        <w:t></w:t>
      </w:r>
      <w:r>
        <w:t></w:t>
      </w:r>
      <w:r>
        <w:rPr>
          <w:rFonts w:hint="eastAsia"/>
        </w:rPr>
        <w:t>выявить</w:t>
      </w:r>
      <w:r>
        <w:t></w:t>
      </w:r>
      <w:r>
        <w:rPr>
          <w:rFonts w:hint="eastAsia"/>
        </w:rPr>
        <w:t>смыслообразующие</w:t>
      </w:r>
      <w:r>
        <w:t></w:t>
      </w:r>
      <w:r>
        <w:rPr>
          <w:rFonts w:hint="eastAsia"/>
        </w:rPr>
        <w:t>механизмы</w:t>
      </w:r>
      <w:r>
        <w:t></w:t>
      </w:r>
      <w:r>
        <w:rPr>
          <w:rFonts w:hint="eastAsia"/>
        </w:rPr>
        <w:t>в</w:t>
      </w:r>
      <w:r>
        <w:t></w:t>
      </w:r>
      <w:r>
        <w:rPr>
          <w:rFonts w:hint="eastAsia"/>
        </w:rPr>
        <w:t>циклическом</w:t>
      </w:r>
      <w:r>
        <w:t></w:t>
      </w:r>
      <w:r>
        <w:rPr>
          <w:rFonts w:hint="eastAsia"/>
        </w:rPr>
        <w:t>текстопостроении</w:t>
      </w:r>
      <w:r>
        <w:t></w:t>
      </w:r>
      <w:r>
        <w:t></w:t>
      </w:r>
      <w:r>
        <w:rPr>
          <w:rFonts w:hint="eastAsia"/>
        </w:rPr>
        <w:t>проанализировать</w:t>
      </w:r>
      <w:r>
        <w:t></w:t>
      </w:r>
      <w:r>
        <w:rPr>
          <w:rFonts w:hint="eastAsia"/>
        </w:rPr>
        <w:t>специфику</w:t>
      </w:r>
      <w:r>
        <w:t></w:t>
      </w:r>
      <w:r>
        <w:rPr>
          <w:rFonts w:hint="eastAsia"/>
        </w:rPr>
        <w:t>изображения</w:t>
      </w:r>
      <w:r>
        <w:t></w:t>
      </w:r>
      <w:r>
        <w:rPr>
          <w:rFonts w:hint="eastAsia"/>
        </w:rPr>
        <w:t>героя</w:t>
      </w:r>
      <w:r>
        <w:t></w:t>
      </w:r>
      <w:r>
        <w:rPr>
          <w:rFonts w:hint="eastAsia"/>
        </w:rPr>
        <w:t>и</w:t>
      </w:r>
      <w:r>
        <w:t></w:t>
      </w:r>
      <w:r>
        <w:rPr>
          <w:rFonts w:hint="eastAsia"/>
        </w:rPr>
        <w:t>мира</w:t>
      </w:r>
      <w:r>
        <w:t></w:t>
      </w:r>
      <w:r>
        <w:t></w:t>
      </w:r>
      <w:r>
        <w:rPr>
          <w:rFonts w:hint="eastAsia"/>
        </w:rPr>
        <w:t>особенности</w:t>
      </w:r>
      <w:r>
        <w:t></w:t>
      </w:r>
      <w:r>
        <w:rPr>
          <w:rFonts w:hint="eastAsia"/>
        </w:rPr>
        <w:t>выражения</w:t>
      </w:r>
      <w:r>
        <w:t></w:t>
      </w:r>
      <w:r>
        <w:rPr>
          <w:rFonts w:hint="eastAsia"/>
        </w:rPr>
        <w:t>точки</w:t>
      </w:r>
      <w:r>
        <w:t></w:t>
      </w:r>
      <w:r>
        <w:rPr>
          <w:rFonts w:hint="eastAsia"/>
        </w:rPr>
        <w:t>зрения</w:t>
      </w:r>
      <w:r>
        <w:t></w:t>
      </w:r>
      <w:r>
        <w:rPr>
          <w:rFonts w:hint="eastAsia"/>
        </w:rPr>
        <w:t>повествователя</w:t>
      </w:r>
      <w:r>
        <w:t></w:t>
      </w:r>
      <w:r>
        <w:t></w:t>
      </w:r>
      <w:r>
        <w:rPr>
          <w:rFonts w:hint="eastAsia"/>
        </w:rPr>
        <w:t>предложить</w:t>
      </w:r>
      <w:r>
        <w:t></w:t>
      </w:r>
      <w:r>
        <w:rPr>
          <w:rFonts w:hint="eastAsia"/>
        </w:rPr>
        <w:t>типологию</w:t>
      </w:r>
      <w:r>
        <w:t></w:t>
      </w:r>
      <w:r>
        <w:rPr>
          <w:rFonts w:hint="eastAsia"/>
        </w:rPr>
        <w:t>авторского</w:t>
      </w:r>
      <w:r>
        <w:t></w:t>
      </w:r>
      <w:r>
        <w:rPr>
          <w:rFonts w:hint="eastAsia"/>
        </w:rPr>
        <w:t>прозаического</w:t>
      </w:r>
      <w:r>
        <w:t></w:t>
      </w:r>
      <w:r>
        <w:rPr>
          <w:rFonts w:hint="eastAsia"/>
        </w:rPr>
        <w:t>цикла</w:t>
      </w:r>
      <w:r>
        <w:t></w:t>
      </w:r>
    </w:p>
    <w:p w:rsidR="001C6755" w:rsidRDefault="001C6755" w:rsidP="001C6755">
      <w:r>
        <w:rPr>
          <w:rFonts w:hint="eastAsia"/>
        </w:rPr>
        <w:t>Для</w:t>
      </w:r>
      <w:r>
        <w:t></w:t>
      </w:r>
      <w:r>
        <w:rPr>
          <w:rFonts w:hint="eastAsia"/>
        </w:rPr>
        <w:t>исследования</w:t>
      </w:r>
      <w:r>
        <w:t></w:t>
      </w:r>
      <w:r>
        <w:rPr>
          <w:rFonts w:hint="eastAsia"/>
        </w:rPr>
        <w:t>поэтики</w:t>
      </w:r>
      <w:r>
        <w:t></w:t>
      </w:r>
      <w:r>
        <w:rPr>
          <w:rFonts w:hint="eastAsia"/>
        </w:rPr>
        <w:t>авторского</w:t>
      </w:r>
      <w:r>
        <w:t></w:t>
      </w:r>
      <w:r>
        <w:rPr>
          <w:rFonts w:hint="eastAsia"/>
        </w:rPr>
        <w:t>прозаического</w:t>
      </w:r>
      <w:r>
        <w:t></w:t>
      </w:r>
      <w:r>
        <w:rPr>
          <w:rFonts w:hint="eastAsia"/>
        </w:rPr>
        <w:t>цикла</w:t>
      </w:r>
      <w:r>
        <w:t></w:t>
      </w:r>
      <w:r>
        <w:rPr>
          <w:rFonts w:hint="eastAsia"/>
        </w:rPr>
        <w:t>недостаточно</w:t>
      </w:r>
      <w:r>
        <w:t></w:t>
      </w:r>
      <w:r>
        <w:rPr>
          <w:rFonts w:hint="eastAsia"/>
        </w:rPr>
        <w:t>было</w:t>
      </w:r>
      <w:r>
        <w:t></w:t>
      </w:r>
      <w:r>
        <w:rPr>
          <w:rFonts w:hint="eastAsia"/>
        </w:rPr>
        <w:t>бы</w:t>
      </w:r>
      <w:r>
        <w:t></w:t>
      </w:r>
      <w:r>
        <w:rPr>
          <w:rFonts w:hint="eastAsia"/>
        </w:rPr>
        <w:t>ограничиться</w:t>
      </w:r>
      <w:r>
        <w:t></w:t>
      </w:r>
      <w:r>
        <w:rPr>
          <w:rFonts w:hint="eastAsia"/>
        </w:rPr>
        <w:t>одним</w:t>
      </w:r>
      <w:r>
        <w:t></w:t>
      </w:r>
      <w:r>
        <w:rPr>
          <w:rFonts w:hint="eastAsia"/>
        </w:rPr>
        <w:t>писателем</w:t>
      </w:r>
      <w:r>
        <w:t></w:t>
      </w:r>
      <w:r>
        <w:t></w:t>
      </w:r>
      <w:r>
        <w:rPr>
          <w:rFonts w:hint="eastAsia"/>
        </w:rPr>
        <w:t>литературным</w:t>
      </w:r>
      <w:r>
        <w:t></w:t>
      </w:r>
      <w:r>
        <w:rPr>
          <w:rFonts w:hint="eastAsia"/>
        </w:rPr>
        <w:t>периодом</w:t>
      </w:r>
      <w:r>
        <w:t></w:t>
      </w:r>
      <w:r>
        <w:rPr>
          <w:rFonts w:hint="eastAsia"/>
        </w:rPr>
        <w:t>или</w:t>
      </w:r>
      <w:r>
        <w:t></w:t>
      </w:r>
      <w:r>
        <w:rPr>
          <w:rFonts w:hint="eastAsia"/>
        </w:rPr>
        <w:t>художественным</w:t>
      </w:r>
      <w:r>
        <w:t></w:t>
      </w:r>
      <w:r>
        <w:rPr>
          <w:rFonts w:hint="eastAsia"/>
        </w:rPr>
        <w:t>направлением</w:t>
      </w:r>
      <w:r>
        <w:t></w:t>
      </w:r>
      <w:r>
        <w:t></w:t>
      </w:r>
      <w:r>
        <w:rPr>
          <w:rFonts w:hint="eastAsia"/>
        </w:rPr>
        <w:t>Для</w:t>
      </w:r>
      <w:r>
        <w:t></w:t>
      </w:r>
      <w:r>
        <w:rPr>
          <w:rFonts w:hint="eastAsia"/>
        </w:rPr>
        <w:t>того</w:t>
      </w:r>
      <w:r>
        <w:t></w:t>
      </w:r>
      <w:r>
        <w:t></w:t>
      </w:r>
      <w:r>
        <w:rPr>
          <w:rFonts w:hint="eastAsia"/>
        </w:rPr>
        <w:t>чтобы</w:t>
      </w:r>
      <w:r>
        <w:t></w:t>
      </w:r>
      <w:r>
        <w:rPr>
          <w:rFonts w:hint="eastAsia"/>
        </w:rPr>
        <w:t>не</w:t>
      </w:r>
      <w:r>
        <w:t></w:t>
      </w:r>
      <w:r>
        <w:rPr>
          <w:rFonts w:hint="eastAsia"/>
        </w:rPr>
        <w:t>принять</w:t>
      </w:r>
      <w:r>
        <w:t></w:t>
      </w:r>
      <w:r>
        <w:rPr>
          <w:rFonts w:hint="eastAsia"/>
        </w:rPr>
        <w:t>своеобразие</w:t>
      </w:r>
      <w:r>
        <w:t></w:t>
      </w:r>
      <w:r>
        <w:rPr>
          <w:rFonts w:hint="eastAsia"/>
        </w:rPr>
        <w:t>за</w:t>
      </w:r>
      <w:r>
        <w:t></w:t>
      </w:r>
      <w:r>
        <w:rPr>
          <w:rFonts w:hint="eastAsia"/>
        </w:rPr>
        <w:t>сущность</w:t>
      </w:r>
      <w:r>
        <w:t></w:t>
      </w:r>
      <w:r>
        <w:t></w:t>
      </w:r>
      <w:r>
        <w:rPr>
          <w:rFonts w:hint="eastAsia"/>
        </w:rPr>
        <w:t>необходимо</w:t>
      </w:r>
      <w:r>
        <w:t></w:t>
      </w:r>
      <w:r>
        <w:rPr>
          <w:rFonts w:hint="eastAsia"/>
        </w:rPr>
        <w:t>было</w:t>
      </w:r>
      <w:r>
        <w:t></w:t>
      </w:r>
      <w:r>
        <w:rPr>
          <w:rFonts w:hint="eastAsia"/>
        </w:rPr>
        <w:t>соотнести</w:t>
      </w:r>
      <w:r>
        <w:t></w:t>
      </w:r>
      <w:r>
        <w:rPr>
          <w:rFonts w:hint="eastAsia"/>
        </w:rPr>
        <w:t>циклы</w:t>
      </w:r>
      <w:r>
        <w:t></w:t>
      </w:r>
      <w:r>
        <w:rPr>
          <w:rFonts w:hint="eastAsia"/>
        </w:rPr>
        <w:t>прозаиков</w:t>
      </w:r>
      <w:r>
        <w:t></w:t>
      </w:r>
      <w:r>
        <w:rPr>
          <w:rFonts w:hint="eastAsia"/>
        </w:rPr>
        <w:t>разных</w:t>
      </w:r>
      <w:r>
        <w:t></w:t>
      </w:r>
      <w:r>
        <w:rPr>
          <w:rFonts w:hint="eastAsia"/>
        </w:rPr>
        <w:t>по</w:t>
      </w:r>
      <w:r>
        <w:t></w:t>
      </w:r>
      <w:r>
        <w:rPr>
          <w:rFonts w:hint="eastAsia"/>
        </w:rPr>
        <w:t>своим</w:t>
      </w:r>
      <w:r>
        <w:t></w:t>
      </w:r>
      <w:r>
        <w:rPr>
          <w:rFonts w:hint="eastAsia"/>
        </w:rPr>
        <w:t>эстетическим</w:t>
      </w:r>
      <w:r>
        <w:t></w:t>
      </w:r>
      <w:r>
        <w:rPr>
          <w:rFonts w:hint="eastAsia"/>
        </w:rPr>
        <w:t>пристрастиям</w:t>
      </w:r>
      <w:r>
        <w:t></w:t>
      </w:r>
      <w:r>
        <w:t></w:t>
      </w:r>
      <w:r>
        <w:rPr>
          <w:rFonts w:hint="eastAsia"/>
        </w:rPr>
        <w:t>принадлежащих</w:t>
      </w:r>
      <w:r>
        <w:t></w:t>
      </w:r>
      <w:r>
        <w:rPr>
          <w:rFonts w:hint="eastAsia"/>
        </w:rPr>
        <w:t>разным</w:t>
      </w:r>
      <w:r>
        <w:t></w:t>
      </w:r>
      <w:r>
        <w:rPr>
          <w:rFonts w:hint="eastAsia"/>
        </w:rPr>
        <w:t>социо</w:t>
      </w:r>
      <w:r>
        <w:t></w:t>
      </w:r>
      <w:r>
        <w:rPr>
          <w:rFonts w:hint="eastAsia"/>
        </w:rPr>
        <w:t>культурным</w:t>
      </w:r>
      <w:r>
        <w:t></w:t>
      </w:r>
      <w:r>
        <w:rPr>
          <w:rFonts w:hint="eastAsia"/>
        </w:rPr>
        <w:t>группам</w:t>
      </w:r>
      <w:r>
        <w:t></w:t>
      </w:r>
      <w:r>
        <w:t></w:t>
      </w:r>
      <w:r>
        <w:rPr>
          <w:rFonts w:hint="eastAsia"/>
        </w:rPr>
        <w:t>писавших</w:t>
      </w:r>
      <w:r>
        <w:t></w:t>
      </w:r>
      <w:r>
        <w:rPr>
          <w:rFonts w:hint="eastAsia"/>
        </w:rPr>
        <w:t>в</w:t>
      </w:r>
      <w:r>
        <w:t></w:t>
      </w:r>
      <w:r>
        <w:rPr>
          <w:rFonts w:hint="eastAsia"/>
        </w:rPr>
        <w:t>разные</w:t>
      </w:r>
      <w:r>
        <w:t></w:t>
      </w:r>
      <w:r>
        <w:rPr>
          <w:rFonts w:hint="eastAsia"/>
        </w:rPr>
        <w:t>эпохи</w:t>
      </w:r>
      <w:r>
        <w:t></w:t>
      </w:r>
      <w:r>
        <w:t></w:t>
      </w:r>
      <w:r>
        <w:rPr>
          <w:rFonts w:hint="eastAsia"/>
        </w:rPr>
        <w:t>Поэтому</w:t>
      </w:r>
      <w:r>
        <w:t></w:t>
      </w:r>
      <w:r>
        <w:rPr>
          <w:rFonts w:hint="eastAsia"/>
        </w:rPr>
        <w:t>материалом</w:t>
      </w:r>
      <w:r>
        <w:t></w:t>
      </w:r>
      <w:r>
        <w:rPr>
          <w:rFonts w:hint="eastAsia"/>
        </w:rPr>
        <w:t>для</w:t>
      </w:r>
      <w:r>
        <w:t></w:t>
      </w:r>
      <w:r>
        <w:rPr>
          <w:rFonts w:hint="eastAsia"/>
        </w:rPr>
        <w:t>исследования</w:t>
      </w:r>
      <w:r>
        <w:t></w:t>
      </w:r>
      <w:r>
        <w:rPr>
          <w:rFonts w:hint="eastAsia"/>
        </w:rPr>
        <w:t>послужили</w:t>
      </w:r>
      <w:r>
        <w:t></w:t>
      </w:r>
      <w:r>
        <w:rPr>
          <w:rFonts w:hint="eastAsia"/>
        </w:rPr>
        <w:t>такие</w:t>
      </w:r>
    </w:p>
    <w:p w:rsidR="001C6755" w:rsidRDefault="001C6755" w:rsidP="001C6755">
      <w:r>
        <w:rPr>
          <w:rFonts w:hint="eastAsia"/>
        </w:rPr>
        <w:t>разные</w:t>
      </w:r>
      <w:r>
        <w:t></w:t>
      </w:r>
      <w:r>
        <w:rPr>
          <w:rFonts w:hint="eastAsia"/>
        </w:rPr>
        <w:t>циклы</w:t>
      </w:r>
      <w:r>
        <w:t></w:t>
      </w:r>
      <w:r>
        <w:rPr>
          <w:rFonts w:hint="eastAsia"/>
        </w:rPr>
        <w:t>русских</w:t>
      </w:r>
      <w:r>
        <w:t></w:t>
      </w:r>
      <w:r>
        <w:rPr>
          <w:rFonts w:hint="eastAsia"/>
        </w:rPr>
        <w:t>и</w:t>
      </w:r>
      <w:r>
        <w:t></w:t>
      </w:r>
      <w:r>
        <w:rPr>
          <w:rFonts w:hint="eastAsia"/>
        </w:rPr>
        <w:t>отчасти</w:t>
      </w:r>
      <w:r>
        <w:t></w:t>
      </w:r>
      <w:r>
        <w:rPr>
          <w:rFonts w:hint="eastAsia"/>
        </w:rPr>
        <w:t>зарубежных</w:t>
      </w:r>
      <w:r>
        <w:t></w:t>
      </w:r>
      <w:r>
        <w:rPr>
          <w:rFonts w:hint="eastAsia"/>
        </w:rPr>
        <w:t>писателей</w:t>
      </w:r>
      <w:r>
        <w:t></w:t>
      </w:r>
      <w:r>
        <w:t></w:t>
      </w:r>
      <w:r>
        <w:t></w:t>
      </w:r>
      <w:r>
        <w:t></w:t>
      </w:r>
      <w:r>
        <w:t></w:t>
      </w:r>
      <w:r>
        <w:t></w:t>
      </w:r>
      <w:r>
        <w:t></w:t>
      </w:r>
      <w:r>
        <w:t></w:t>
      </w:r>
      <w:r>
        <w:rPr>
          <w:rFonts w:hint="eastAsia"/>
        </w:rPr>
        <w:t>веков</w:t>
      </w:r>
      <w:r>
        <w:t></w:t>
      </w:r>
      <w:r>
        <w:t></w:t>
      </w:r>
      <w:r>
        <w:rPr>
          <w:rFonts w:hint="eastAsia"/>
        </w:rPr>
        <w:t>как</w:t>
      </w:r>
      <w:r>
        <w:t></w:t>
      </w:r>
      <w:r>
        <w:t></w:t>
      </w:r>
      <w:r>
        <w:rPr>
          <w:rFonts w:hint="eastAsia"/>
        </w:rPr>
        <w:t>Повести</w:t>
      </w:r>
      <w:r>
        <w:t></w:t>
      </w:r>
      <w:r>
        <w:rPr>
          <w:rFonts w:hint="eastAsia"/>
        </w:rPr>
        <w:t>Белкина</w:t>
      </w:r>
      <w:r>
        <w:t></w:t>
      </w:r>
      <w:r>
        <w:t></w:t>
      </w:r>
      <w:r>
        <w:rPr>
          <w:rFonts w:hint="eastAsia"/>
        </w:rPr>
        <w:t>Пушкина</w:t>
      </w:r>
      <w:r>
        <w:t></w:t>
      </w:r>
      <w:r>
        <w:t></w:t>
      </w:r>
      <w:r>
        <w:t></w:t>
      </w:r>
      <w:r>
        <w:rPr>
          <w:rFonts w:hint="eastAsia"/>
        </w:rPr>
        <w:t>Губернские</w:t>
      </w:r>
      <w:r>
        <w:t></w:t>
      </w:r>
      <w:r>
        <w:rPr>
          <w:rFonts w:hint="eastAsia"/>
        </w:rPr>
        <w:t>очерки</w:t>
      </w:r>
      <w:r>
        <w:t></w:t>
      </w:r>
      <w:r>
        <w:t></w:t>
      </w:r>
      <w:r>
        <w:rPr>
          <w:rFonts w:hint="eastAsia"/>
        </w:rPr>
        <w:t>Салтыкова</w:t>
      </w:r>
      <w:r>
        <w:t></w:t>
      </w:r>
      <w:r>
        <w:t></w:t>
      </w:r>
      <w:r>
        <w:rPr>
          <w:rFonts w:hint="eastAsia"/>
        </w:rPr>
        <w:t>Щедрина</w:t>
      </w:r>
      <w:r>
        <w:t></w:t>
      </w:r>
      <w:r>
        <w:t></w:t>
      </w:r>
      <w:r>
        <w:t></w:t>
      </w:r>
      <w:r>
        <w:rPr>
          <w:rFonts w:hint="eastAsia"/>
        </w:rPr>
        <w:t>Темные</w:t>
      </w:r>
      <w:r>
        <w:t></w:t>
      </w:r>
      <w:r>
        <w:rPr>
          <w:rFonts w:hint="eastAsia"/>
        </w:rPr>
        <w:t>аллеи</w:t>
      </w:r>
      <w:r>
        <w:t></w:t>
      </w:r>
      <w:r>
        <w:t></w:t>
      </w:r>
      <w:r>
        <w:rPr>
          <w:rFonts w:hint="eastAsia"/>
        </w:rPr>
        <w:t>Бунина</w:t>
      </w:r>
      <w:r>
        <w:t></w:t>
      </w:r>
      <w:r>
        <w:t></w:t>
      </w:r>
      <w:r>
        <w:t></w:t>
      </w:r>
      <w:r>
        <w:rPr>
          <w:rFonts w:hint="eastAsia"/>
        </w:rPr>
        <w:t>Девочки</w:t>
      </w:r>
      <w:r>
        <w:t></w:t>
      </w:r>
      <w:r>
        <w:t></w:t>
      </w:r>
      <w:r>
        <w:rPr>
          <w:rFonts w:hint="eastAsia"/>
        </w:rPr>
        <w:t>Улицкой</w:t>
      </w:r>
      <w:r>
        <w:t></w:t>
      </w:r>
      <w:r>
        <w:t></w:t>
      </w:r>
      <w:r>
        <w:t></w:t>
      </w:r>
      <w:r>
        <w:rPr>
          <w:rFonts w:hint="eastAsia"/>
        </w:rPr>
        <w:t>Звездные</w:t>
      </w:r>
      <w:r>
        <w:t></w:t>
      </w:r>
      <w:r>
        <w:rPr>
          <w:rFonts w:hint="eastAsia"/>
        </w:rPr>
        <w:t>часы</w:t>
      </w:r>
      <w:r>
        <w:t></w:t>
      </w:r>
      <w:r>
        <w:rPr>
          <w:rFonts w:hint="eastAsia"/>
        </w:rPr>
        <w:t>человечества</w:t>
      </w:r>
      <w:r>
        <w:t></w:t>
      </w:r>
      <w:r>
        <w:t></w:t>
      </w:r>
      <w:r>
        <w:rPr>
          <w:rFonts w:hint="eastAsia"/>
        </w:rPr>
        <w:t>С</w:t>
      </w:r>
      <w:r>
        <w:t></w:t>
      </w:r>
      <w:r>
        <w:t></w:t>
      </w:r>
      <w:r>
        <w:rPr>
          <w:rFonts w:hint="eastAsia"/>
        </w:rPr>
        <w:t>Цвейга</w:t>
      </w:r>
      <w:r>
        <w:t></w:t>
      </w:r>
      <w:r>
        <w:t></w:t>
      </w:r>
      <w:r>
        <w:t></w:t>
      </w:r>
      <w:r>
        <w:rPr>
          <w:rFonts w:hint="eastAsia"/>
        </w:rPr>
        <w:t>Фацелия</w:t>
      </w:r>
      <w:r>
        <w:t></w:t>
      </w:r>
      <w:r>
        <w:t></w:t>
      </w:r>
      <w:r>
        <w:rPr>
          <w:rFonts w:hint="eastAsia"/>
        </w:rPr>
        <w:t>Пришвина</w:t>
      </w:r>
      <w:r>
        <w:t></w:t>
      </w:r>
      <w:r>
        <w:t></w:t>
      </w:r>
      <w:r>
        <w:t></w:t>
      </w:r>
      <w:r>
        <w:rPr>
          <w:rFonts w:hint="eastAsia"/>
        </w:rPr>
        <w:t>Три</w:t>
      </w:r>
      <w:r>
        <w:t></w:t>
      </w:r>
      <w:r>
        <w:rPr>
          <w:rFonts w:hint="eastAsia"/>
        </w:rPr>
        <w:t>истории</w:t>
      </w:r>
      <w:r>
        <w:t></w:t>
      </w:r>
      <w:r>
        <w:rPr>
          <w:rFonts w:hint="eastAsia"/>
        </w:rPr>
        <w:t>и</w:t>
      </w:r>
      <w:r>
        <w:t></w:t>
      </w:r>
      <w:r>
        <w:t></w:t>
      </w:r>
      <w:r>
        <w:t></w:t>
      </w:r>
      <w:r>
        <w:t></w:t>
      </w:r>
      <w:r>
        <w:t></w:t>
      </w:r>
      <w:r>
        <w:rPr>
          <w:rFonts w:hint="eastAsia"/>
        </w:rPr>
        <w:t>одно</w:t>
      </w:r>
      <w:r>
        <w:t></w:t>
      </w:r>
      <w:r>
        <w:rPr>
          <w:rFonts w:hint="eastAsia"/>
        </w:rPr>
        <w:t>наблюдение</w:t>
      </w:r>
      <w:r>
        <w:t></w:t>
      </w:r>
      <w:r>
        <w:t></w:t>
      </w:r>
      <w:r>
        <w:rPr>
          <w:rFonts w:hint="eastAsia"/>
        </w:rPr>
        <w:t>Зюскинда</w:t>
      </w:r>
      <w:r>
        <w:t></w:t>
      </w:r>
      <w:r>
        <w:t></w:t>
      </w:r>
      <w:r>
        <w:t></w:t>
      </w:r>
      <w:r>
        <w:rPr>
          <w:rFonts w:hint="eastAsia"/>
        </w:rPr>
        <w:t>Чемодан</w:t>
      </w:r>
      <w:r>
        <w:t></w:t>
      </w:r>
      <w:r>
        <w:t></w:t>
      </w:r>
      <w:r>
        <w:rPr>
          <w:rFonts w:hint="eastAsia"/>
        </w:rPr>
        <w:t>С</w:t>
      </w:r>
      <w:r>
        <w:t></w:t>
      </w:r>
      <w:r>
        <w:t></w:t>
      </w:r>
      <w:r>
        <w:rPr>
          <w:rFonts w:hint="eastAsia"/>
        </w:rPr>
        <w:t>Довлатова</w:t>
      </w:r>
      <w:r>
        <w:t></w:t>
      </w:r>
      <w:r>
        <w:t></w:t>
      </w:r>
      <w:r>
        <w:rPr>
          <w:rFonts w:hint="eastAsia"/>
        </w:rPr>
        <w:t>В</w:t>
      </w:r>
      <w:r>
        <w:t></w:t>
      </w:r>
      <w:r>
        <w:rPr>
          <w:rFonts w:hint="eastAsia"/>
        </w:rPr>
        <w:t>работе</w:t>
      </w:r>
      <w:r>
        <w:t></w:t>
      </w:r>
      <w:r>
        <w:rPr>
          <w:rFonts w:hint="eastAsia"/>
        </w:rPr>
        <w:t>также</w:t>
      </w:r>
      <w:r>
        <w:t></w:t>
      </w:r>
      <w:r>
        <w:rPr>
          <w:rFonts w:hint="eastAsia"/>
        </w:rPr>
        <w:t>использовались</w:t>
      </w:r>
      <w:r>
        <w:t></w:t>
      </w:r>
      <w:r>
        <w:rPr>
          <w:rFonts w:hint="eastAsia"/>
        </w:rPr>
        <w:t>результаты</w:t>
      </w:r>
      <w:r>
        <w:t></w:t>
      </w:r>
      <w:r>
        <w:rPr>
          <w:rFonts w:hint="eastAsia"/>
        </w:rPr>
        <w:t>анализа</w:t>
      </w:r>
      <w:r>
        <w:t></w:t>
      </w:r>
      <w:r>
        <w:rPr>
          <w:rFonts w:hint="eastAsia"/>
        </w:rPr>
        <w:t>русских</w:t>
      </w:r>
      <w:r>
        <w:t></w:t>
      </w:r>
      <w:r>
        <w:rPr>
          <w:rFonts w:hint="eastAsia"/>
        </w:rPr>
        <w:t>романтических</w:t>
      </w:r>
      <w:r>
        <w:t></w:t>
      </w:r>
      <w:r>
        <w:rPr>
          <w:rFonts w:hint="eastAsia"/>
        </w:rPr>
        <w:t>циклов</w:t>
      </w:r>
      <w:r>
        <w:t></w:t>
      </w:r>
      <w:r>
        <w:t></w:t>
      </w:r>
      <w:r>
        <w:t></w:t>
      </w:r>
      <w:r>
        <w:t></w:t>
      </w:r>
      <w:r>
        <w:t></w:t>
      </w:r>
      <w:r>
        <w:rPr>
          <w:rFonts w:hint="eastAsia"/>
        </w:rPr>
        <w:t>Ох</w:t>
      </w:r>
      <w:r>
        <w:t></w:t>
      </w:r>
      <w:r>
        <w:rPr>
          <w:rFonts w:hint="eastAsia"/>
        </w:rPr>
        <w:t>гг</w:t>
      </w:r>
      <w:r>
        <w:t></w:t>
      </w:r>
      <w:r>
        <w:t></w:t>
      </w:r>
      <w:r>
        <w:t></w:t>
      </w:r>
      <w:r>
        <w:t></w:t>
      </w:r>
      <w:r>
        <w:t></w:t>
      </w:r>
      <w:r>
        <w:t></w:t>
      </w:r>
      <w:r>
        <w:rPr>
          <w:rFonts w:hint="eastAsia"/>
        </w:rPr>
        <w:t>века</w:t>
      </w:r>
      <w:r>
        <w:t></w:t>
      </w:r>
      <w:r>
        <w:t></w:t>
      </w:r>
      <w:r>
        <w:rPr>
          <w:rFonts w:hint="eastAsia"/>
        </w:rPr>
        <w:t>циклов</w:t>
      </w:r>
      <w:r>
        <w:t></w:t>
      </w:r>
      <w:r>
        <w:rPr>
          <w:rFonts w:hint="eastAsia"/>
        </w:rPr>
        <w:t>писателей</w:t>
      </w:r>
      <w:r>
        <w:t></w:t>
      </w:r>
      <w:r>
        <w:t></w:t>
      </w:r>
      <w:r>
        <w:t></w:t>
      </w:r>
      <w:r>
        <w:t></w:t>
      </w:r>
      <w:r>
        <w:t></w:t>
      </w:r>
      <w:r>
        <w:t></w:t>
      </w:r>
      <w:r>
        <w:t></w:t>
      </w:r>
      <w:r>
        <w:t></w:t>
      </w:r>
      <w:r>
        <w:t></w:t>
      </w:r>
      <w:r>
        <w:t></w:t>
      </w:r>
      <w:r>
        <w:rPr>
          <w:rFonts w:hint="eastAsia"/>
        </w:rPr>
        <w:t>веков</w:t>
      </w:r>
      <w:r>
        <w:t></w:t>
      </w:r>
      <w:r>
        <w:t></w:t>
      </w:r>
      <w:r>
        <w:rPr>
          <w:rFonts w:hint="eastAsia"/>
        </w:rPr>
        <w:t>И</w:t>
      </w:r>
      <w:r>
        <w:t></w:t>
      </w:r>
      <w:r>
        <w:t></w:t>
      </w:r>
      <w:r>
        <w:rPr>
          <w:rFonts w:hint="eastAsia"/>
        </w:rPr>
        <w:t>С</w:t>
      </w:r>
      <w:r>
        <w:t></w:t>
      </w:r>
      <w:r>
        <w:t></w:t>
      </w:r>
      <w:r>
        <w:rPr>
          <w:rFonts w:hint="eastAsia"/>
        </w:rPr>
        <w:t>Тургенева</w:t>
      </w:r>
      <w:r>
        <w:t></w:t>
      </w:r>
      <w:r>
        <w:t></w:t>
      </w:r>
      <w:r>
        <w:rPr>
          <w:rFonts w:hint="eastAsia"/>
        </w:rPr>
        <w:t>Г</w:t>
      </w:r>
      <w:r>
        <w:t></w:t>
      </w:r>
      <w:r>
        <w:t></w:t>
      </w:r>
      <w:r>
        <w:rPr>
          <w:rFonts w:hint="eastAsia"/>
        </w:rPr>
        <w:t>И</w:t>
      </w:r>
      <w:r>
        <w:t></w:t>
      </w:r>
      <w:r>
        <w:t></w:t>
      </w:r>
      <w:r>
        <w:rPr>
          <w:rFonts w:hint="eastAsia"/>
        </w:rPr>
        <w:t>Успенского</w:t>
      </w:r>
      <w:r>
        <w:t></w:t>
      </w:r>
      <w:r>
        <w:t></w:t>
      </w:r>
      <w:r>
        <w:rPr>
          <w:rFonts w:hint="eastAsia"/>
        </w:rPr>
        <w:t>А</w:t>
      </w:r>
      <w:r>
        <w:t></w:t>
      </w:r>
      <w:r>
        <w:t></w:t>
      </w:r>
      <w:r>
        <w:rPr>
          <w:rFonts w:hint="eastAsia"/>
        </w:rPr>
        <w:t>М</w:t>
      </w:r>
      <w:r>
        <w:t></w:t>
      </w:r>
      <w:r>
        <w:t></w:t>
      </w:r>
      <w:r>
        <w:rPr>
          <w:rFonts w:hint="eastAsia"/>
        </w:rPr>
        <w:t>Ремизова</w:t>
      </w:r>
      <w:r>
        <w:t></w:t>
      </w:r>
      <w:r>
        <w:t></w:t>
      </w:r>
      <w:r>
        <w:rPr>
          <w:rFonts w:hint="eastAsia"/>
        </w:rPr>
        <w:t>А</w:t>
      </w:r>
      <w:r>
        <w:t></w:t>
      </w:r>
      <w:r>
        <w:t></w:t>
      </w:r>
      <w:r>
        <w:rPr>
          <w:rFonts w:hint="eastAsia"/>
        </w:rPr>
        <w:t>М</w:t>
      </w:r>
      <w:r>
        <w:t></w:t>
      </w:r>
      <w:r>
        <w:t></w:t>
      </w:r>
      <w:r>
        <w:rPr>
          <w:rFonts w:hint="eastAsia"/>
        </w:rPr>
        <w:t>Горького</w:t>
      </w:r>
      <w:r>
        <w:t></w:t>
      </w:r>
      <w:r>
        <w:t></w:t>
      </w:r>
      <w:r>
        <w:rPr>
          <w:rFonts w:hint="eastAsia"/>
        </w:rPr>
        <w:t>М</w:t>
      </w:r>
      <w:r>
        <w:t></w:t>
      </w:r>
      <w:r>
        <w:t></w:t>
      </w:r>
      <w:r>
        <w:rPr>
          <w:rFonts w:hint="eastAsia"/>
        </w:rPr>
        <w:t>М</w:t>
      </w:r>
      <w:r>
        <w:t></w:t>
      </w:r>
      <w:r>
        <w:t></w:t>
      </w:r>
      <w:r>
        <w:rPr>
          <w:rFonts w:hint="eastAsia"/>
        </w:rPr>
        <w:t>Зощенко</w:t>
      </w:r>
      <w:r>
        <w:t></w:t>
      </w:r>
      <w:r>
        <w:t></w:t>
      </w:r>
      <w:r>
        <w:rPr>
          <w:rFonts w:hint="eastAsia"/>
        </w:rPr>
        <w:t>А</w:t>
      </w:r>
      <w:r>
        <w:t></w:t>
      </w:r>
      <w:r>
        <w:t></w:t>
      </w:r>
      <w:r>
        <w:rPr>
          <w:rFonts w:hint="eastAsia"/>
        </w:rPr>
        <w:t>И</w:t>
      </w:r>
      <w:r>
        <w:t></w:t>
      </w:r>
      <w:r>
        <w:t></w:t>
      </w:r>
      <w:r>
        <w:rPr>
          <w:rFonts w:hint="eastAsia"/>
        </w:rPr>
        <w:t>Куприна</w:t>
      </w:r>
      <w:r>
        <w:t></w:t>
      </w:r>
      <w:r>
        <w:t></w:t>
      </w:r>
      <w:r>
        <w:rPr>
          <w:rFonts w:hint="eastAsia"/>
        </w:rPr>
        <w:t>В</w:t>
      </w:r>
      <w:r>
        <w:t></w:t>
      </w:r>
      <w:r>
        <w:t></w:t>
      </w:r>
      <w:r>
        <w:rPr>
          <w:rFonts w:hint="eastAsia"/>
        </w:rPr>
        <w:t>П</w:t>
      </w:r>
      <w:r>
        <w:t></w:t>
      </w:r>
      <w:r>
        <w:t></w:t>
      </w:r>
      <w:r>
        <w:rPr>
          <w:rFonts w:hint="eastAsia"/>
        </w:rPr>
        <w:t>Астафьева</w:t>
      </w:r>
      <w:r>
        <w:t></w:t>
      </w:r>
      <w:r>
        <w:t></w:t>
      </w:r>
      <w:r>
        <w:rPr>
          <w:rFonts w:hint="eastAsia"/>
        </w:rPr>
        <w:t>Ю</w:t>
      </w:r>
      <w:r>
        <w:t></w:t>
      </w:r>
      <w:r>
        <w:t></w:t>
      </w:r>
      <w:r>
        <w:rPr>
          <w:rFonts w:hint="eastAsia"/>
        </w:rPr>
        <w:t>В</w:t>
      </w:r>
      <w:r>
        <w:t></w:t>
      </w:r>
      <w:r>
        <w:t></w:t>
      </w:r>
      <w:r>
        <w:rPr>
          <w:rFonts w:hint="eastAsia"/>
        </w:rPr>
        <w:t>Бондарева</w:t>
      </w:r>
      <w:r>
        <w:t></w:t>
      </w:r>
      <w:r>
        <w:t></w:t>
      </w:r>
      <w:r>
        <w:rPr>
          <w:rFonts w:hint="eastAsia"/>
        </w:rPr>
        <w:t>В</w:t>
      </w:r>
      <w:r>
        <w:t></w:t>
      </w:r>
      <w:r>
        <w:t></w:t>
      </w:r>
      <w:r>
        <w:rPr>
          <w:rFonts w:hint="eastAsia"/>
        </w:rPr>
        <w:t>С</w:t>
      </w:r>
      <w:r>
        <w:t></w:t>
      </w:r>
      <w:r>
        <w:t></w:t>
      </w:r>
      <w:r>
        <w:rPr>
          <w:rFonts w:hint="eastAsia"/>
        </w:rPr>
        <w:t>Шукшина</w:t>
      </w:r>
      <w:r>
        <w:t></w:t>
      </w:r>
      <w:r>
        <w:t></w:t>
      </w:r>
      <w:r>
        <w:rPr>
          <w:rFonts w:hint="eastAsia"/>
        </w:rPr>
        <w:t>Р</w:t>
      </w:r>
      <w:r>
        <w:t></w:t>
      </w:r>
      <w:r>
        <w:t></w:t>
      </w:r>
      <w:r>
        <w:rPr>
          <w:rFonts w:hint="eastAsia"/>
        </w:rPr>
        <w:t>Музиля</w:t>
      </w:r>
      <w:r>
        <w:t></w:t>
      </w:r>
      <w:r>
        <w:rPr>
          <w:rFonts w:hint="eastAsia"/>
        </w:rPr>
        <w:t>и</w:t>
      </w:r>
      <w:r>
        <w:t></w:t>
      </w:r>
      <w:r>
        <w:rPr>
          <w:rFonts w:hint="eastAsia"/>
        </w:rPr>
        <w:t>других</w:t>
      </w:r>
      <w:r>
        <w:t></w:t>
      </w:r>
      <w:r>
        <w:rPr>
          <w:rFonts w:hint="eastAsia"/>
        </w:rPr>
        <w:t>авторов</w:t>
      </w:r>
      <w:r>
        <w:t></w:t>
      </w:r>
      <w:r>
        <w:t></w:t>
      </w:r>
      <w:r>
        <w:rPr>
          <w:rFonts w:hint="eastAsia"/>
        </w:rPr>
        <w:t>Эго</w:t>
      </w:r>
      <w:r>
        <w:t></w:t>
      </w:r>
      <w:r>
        <w:rPr>
          <w:rFonts w:hint="eastAsia"/>
        </w:rPr>
        <w:t>позволило</w:t>
      </w:r>
      <w:r>
        <w:t></w:t>
      </w:r>
      <w:r>
        <w:rPr>
          <w:rFonts w:hint="eastAsia"/>
        </w:rPr>
        <w:t>достаточно</w:t>
      </w:r>
      <w:r>
        <w:t></w:t>
      </w:r>
      <w:r>
        <w:rPr>
          <w:rFonts w:hint="eastAsia"/>
        </w:rPr>
        <w:t>полно</w:t>
      </w:r>
      <w:r>
        <w:t></w:t>
      </w:r>
      <w:r>
        <w:rPr>
          <w:rFonts w:hint="eastAsia"/>
        </w:rPr>
        <w:t>охватить</w:t>
      </w:r>
      <w:r>
        <w:t></w:t>
      </w:r>
      <w:r>
        <w:rPr>
          <w:rFonts w:hint="eastAsia"/>
        </w:rPr>
        <w:t>исследуемое</w:t>
      </w:r>
      <w:r>
        <w:t></w:t>
      </w:r>
      <w:r>
        <w:rPr>
          <w:rFonts w:hint="eastAsia"/>
        </w:rPr>
        <w:t>явление</w:t>
      </w:r>
      <w:r>
        <w:t></w:t>
      </w:r>
    </w:p>
    <w:p w:rsidR="00E47A85" w:rsidRDefault="001C6755" w:rsidP="001C6755">
      <w:r>
        <w:rPr>
          <w:rFonts w:hint="eastAsia"/>
        </w:rPr>
        <w:t>Структура</w:t>
      </w:r>
      <w:r>
        <w:t></w:t>
      </w:r>
      <w:r>
        <w:rPr>
          <w:rFonts w:hint="eastAsia"/>
        </w:rPr>
        <w:t>работы</w:t>
      </w:r>
      <w:r>
        <w:t></w:t>
      </w:r>
      <w:r>
        <w:rPr>
          <w:rFonts w:hint="eastAsia"/>
        </w:rPr>
        <w:t>продиктована</w:t>
      </w:r>
      <w:r>
        <w:t></w:t>
      </w:r>
      <w:r>
        <w:rPr>
          <w:rFonts w:hint="eastAsia"/>
        </w:rPr>
        <w:t>логикой</w:t>
      </w:r>
      <w:r>
        <w:t></w:t>
      </w:r>
      <w:r>
        <w:rPr>
          <w:rFonts w:hint="eastAsia"/>
        </w:rPr>
        <w:t>поставленных</w:t>
      </w:r>
      <w:r>
        <w:t></w:t>
      </w:r>
      <w:r>
        <w:rPr>
          <w:rFonts w:hint="eastAsia"/>
        </w:rPr>
        <w:t>задач</w:t>
      </w:r>
      <w:r>
        <w:t></w:t>
      </w:r>
      <w:r>
        <w:t></w:t>
      </w:r>
      <w:r>
        <w:rPr>
          <w:rFonts w:hint="eastAsia"/>
        </w:rPr>
        <w:t>Во</w:t>
      </w:r>
      <w:r>
        <w:t></w:t>
      </w:r>
      <w:r>
        <w:rPr>
          <w:rFonts w:hint="eastAsia"/>
        </w:rPr>
        <w:t>введении</w:t>
      </w:r>
      <w:r>
        <w:t></w:t>
      </w:r>
      <w:r>
        <w:rPr>
          <w:rFonts w:hint="eastAsia"/>
        </w:rPr>
        <w:t>определяется</w:t>
      </w:r>
      <w:r>
        <w:t></w:t>
      </w:r>
      <w:r>
        <w:rPr>
          <w:rFonts w:hint="eastAsia"/>
        </w:rPr>
        <w:t>объем</w:t>
      </w:r>
      <w:r>
        <w:t></w:t>
      </w:r>
      <w:r>
        <w:rPr>
          <w:rFonts w:hint="eastAsia"/>
        </w:rPr>
        <w:t>и</w:t>
      </w:r>
      <w:r>
        <w:t></w:t>
      </w:r>
      <w:r>
        <w:rPr>
          <w:rFonts w:hint="eastAsia"/>
        </w:rPr>
        <w:t>содержание</w:t>
      </w:r>
      <w:r>
        <w:t></w:t>
      </w:r>
      <w:r>
        <w:rPr>
          <w:rFonts w:hint="eastAsia"/>
        </w:rPr>
        <w:t>основных</w:t>
      </w:r>
      <w:r>
        <w:t></w:t>
      </w:r>
      <w:r>
        <w:rPr>
          <w:rFonts w:hint="eastAsia"/>
        </w:rPr>
        <w:t>понятий</w:t>
      </w:r>
      <w:r>
        <w:t></w:t>
      </w:r>
      <w:r>
        <w:t></w:t>
      </w:r>
      <w:r>
        <w:rPr>
          <w:rFonts w:hint="eastAsia"/>
        </w:rPr>
        <w:t>Первая</w:t>
      </w:r>
      <w:r>
        <w:t></w:t>
      </w:r>
      <w:r>
        <w:rPr>
          <w:rFonts w:hint="eastAsia"/>
        </w:rPr>
        <w:t>глава</w:t>
      </w:r>
      <w:r>
        <w:t></w:t>
      </w:r>
      <w:r>
        <w:rPr>
          <w:rFonts w:hint="eastAsia"/>
        </w:rPr>
        <w:t>посвящена</w:t>
      </w:r>
      <w:r>
        <w:t></w:t>
      </w:r>
      <w:r>
        <w:rPr>
          <w:rFonts w:hint="eastAsia"/>
        </w:rPr>
        <w:t>описанию</w:t>
      </w:r>
      <w:r>
        <w:t></w:t>
      </w:r>
      <w:r>
        <w:rPr>
          <w:rFonts w:hint="eastAsia"/>
        </w:rPr>
        <w:t>структуры</w:t>
      </w:r>
      <w:r>
        <w:t></w:t>
      </w:r>
      <w:r>
        <w:rPr>
          <w:rFonts w:hint="eastAsia"/>
        </w:rPr>
        <w:t>циклического</w:t>
      </w:r>
      <w:r>
        <w:t></w:t>
      </w:r>
      <w:r>
        <w:rPr>
          <w:rFonts w:hint="eastAsia"/>
        </w:rPr>
        <w:t>текста</w:t>
      </w:r>
      <w:r>
        <w:t></w:t>
      </w:r>
      <w:r>
        <w:t></w:t>
      </w:r>
      <w:r>
        <w:rPr>
          <w:rFonts w:hint="eastAsia"/>
        </w:rPr>
        <w:t>Во</w:t>
      </w:r>
      <w:r>
        <w:t></w:t>
      </w:r>
      <w:r>
        <w:rPr>
          <w:rFonts w:hint="eastAsia"/>
        </w:rPr>
        <w:t>второй</w:t>
      </w:r>
      <w:r>
        <w:t></w:t>
      </w:r>
      <w:r>
        <w:rPr>
          <w:rFonts w:hint="eastAsia"/>
        </w:rPr>
        <w:t>главе</w:t>
      </w:r>
      <w:r>
        <w:t></w:t>
      </w:r>
      <w:r>
        <w:rPr>
          <w:rFonts w:hint="eastAsia"/>
        </w:rPr>
        <w:t>рассматриваются</w:t>
      </w:r>
      <w:r>
        <w:t></w:t>
      </w:r>
      <w:r>
        <w:rPr>
          <w:rFonts w:hint="eastAsia"/>
        </w:rPr>
        <w:t>особенности</w:t>
      </w:r>
      <w:r>
        <w:t></w:t>
      </w:r>
      <w:r>
        <w:rPr>
          <w:rFonts w:hint="eastAsia"/>
        </w:rPr>
        <w:t>”</w:t>
      </w:r>
      <w:r>
        <w:t></w:t>
      </w:r>
      <w:r>
        <w:rPr>
          <w:rFonts w:hint="eastAsia"/>
        </w:rPr>
        <w:t>художественной</w:t>
      </w:r>
      <w:r>
        <w:t></w:t>
      </w:r>
      <w:r>
        <w:rPr>
          <w:rFonts w:hint="eastAsia"/>
        </w:rPr>
        <w:t>системы</w:t>
      </w:r>
      <w:r>
        <w:t></w:t>
      </w:r>
      <w:r>
        <w:t></w:t>
      </w:r>
      <w:r>
        <w:rPr>
          <w:rFonts w:hint="eastAsia"/>
        </w:rPr>
        <w:t>особенности</w:t>
      </w:r>
      <w:r>
        <w:t></w:t>
      </w:r>
      <w:r>
        <w:rPr>
          <w:rFonts w:hint="eastAsia"/>
        </w:rPr>
        <w:t>изображения</w:t>
      </w:r>
      <w:r>
        <w:t></w:t>
      </w:r>
      <w:r>
        <w:rPr>
          <w:rFonts w:hint="eastAsia"/>
        </w:rPr>
        <w:t>мира</w:t>
      </w:r>
      <w:r>
        <w:t></w:t>
      </w:r>
      <w:r>
        <w:rPr>
          <w:rFonts w:hint="eastAsia"/>
        </w:rPr>
        <w:t>и</w:t>
      </w:r>
      <w:r>
        <w:t></w:t>
      </w:r>
      <w:r>
        <w:rPr>
          <w:rFonts w:hint="eastAsia"/>
        </w:rPr>
        <w:t>человека</w:t>
      </w:r>
      <w:r>
        <w:t></w:t>
      </w:r>
      <w:r>
        <w:rPr>
          <w:rFonts w:hint="eastAsia"/>
        </w:rPr>
        <w:t>в</w:t>
      </w:r>
      <w:r>
        <w:t></w:t>
      </w:r>
      <w:r>
        <w:rPr>
          <w:rFonts w:hint="eastAsia"/>
        </w:rPr>
        <w:t>цикле</w:t>
      </w:r>
      <w:r>
        <w:t></w:t>
      </w:r>
      <w:r>
        <w:t></w:t>
      </w:r>
      <w:r>
        <w:rPr>
          <w:rFonts w:hint="eastAsia"/>
        </w:rPr>
        <w:t>В</w:t>
      </w:r>
      <w:r>
        <w:t></w:t>
      </w:r>
      <w:r>
        <w:rPr>
          <w:rFonts w:hint="eastAsia"/>
        </w:rPr>
        <w:t>третьей</w:t>
      </w:r>
      <w:r>
        <w:t></w:t>
      </w:r>
      <w:r>
        <w:rPr>
          <w:rFonts w:hint="eastAsia"/>
        </w:rPr>
        <w:t>главе</w:t>
      </w:r>
      <w:r>
        <w:t></w:t>
      </w:r>
      <w:r>
        <w:rPr>
          <w:rFonts w:hint="eastAsia"/>
        </w:rPr>
        <w:t>представлена</w:t>
      </w:r>
      <w:r>
        <w:t></w:t>
      </w:r>
      <w:r>
        <w:rPr>
          <w:rFonts w:hint="eastAsia"/>
        </w:rPr>
        <w:t>типология</w:t>
      </w:r>
      <w:r>
        <w:t></w:t>
      </w:r>
      <w:r>
        <w:rPr>
          <w:rFonts w:hint="eastAsia"/>
        </w:rPr>
        <w:t>авторского</w:t>
      </w:r>
      <w:r>
        <w:t></w:t>
      </w:r>
      <w:r>
        <w:rPr>
          <w:rFonts w:hint="eastAsia"/>
        </w:rPr>
        <w:t>прозаического</w:t>
      </w:r>
      <w:r>
        <w:t></w:t>
      </w:r>
      <w:r>
        <w:rPr>
          <w:rFonts w:hint="eastAsia"/>
        </w:rPr>
        <w:t>цикла</w:t>
      </w:r>
      <w:r>
        <w:t></w:t>
      </w:r>
      <w:r>
        <w:t></w:t>
      </w:r>
      <w:r>
        <w:rPr>
          <w:rFonts w:hint="eastAsia"/>
        </w:rPr>
        <w:t>В</w:t>
      </w:r>
      <w:r>
        <w:t></w:t>
      </w:r>
      <w:r>
        <w:rPr>
          <w:rFonts w:hint="eastAsia"/>
        </w:rPr>
        <w:t>заключении</w:t>
      </w:r>
      <w:r>
        <w:t></w:t>
      </w:r>
      <w:r>
        <w:rPr>
          <w:rFonts w:hint="eastAsia"/>
        </w:rPr>
        <w:t>подводятся</w:t>
      </w:r>
      <w:r>
        <w:t></w:t>
      </w:r>
      <w:r>
        <w:rPr>
          <w:rFonts w:hint="eastAsia"/>
        </w:rPr>
        <w:t>итоги</w:t>
      </w:r>
      <w:r>
        <w:t></w:t>
      </w:r>
      <w:r>
        <w:rPr>
          <w:rFonts w:hint="eastAsia"/>
        </w:rPr>
        <w:t>проведенного</w:t>
      </w:r>
      <w:r>
        <w:t></w:t>
      </w:r>
      <w:r>
        <w:rPr>
          <w:rFonts w:hint="eastAsia"/>
        </w:rPr>
        <w:t>исследования</w:t>
      </w:r>
      <w:r>
        <w:t></w:t>
      </w:r>
      <w:r>
        <w:rPr>
          <w:rFonts w:hint="eastAsia"/>
        </w:rPr>
        <w:t>и</w:t>
      </w:r>
      <w:r>
        <w:t></w:t>
      </w:r>
      <w:r>
        <w:rPr>
          <w:rFonts w:hint="eastAsia"/>
        </w:rPr>
        <w:t>намечаются</w:t>
      </w:r>
      <w:r>
        <w:t></w:t>
      </w:r>
      <w:r>
        <w:rPr>
          <w:rFonts w:hint="eastAsia"/>
        </w:rPr>
        <w:t>перспективы</w:t>
      </w:r>
      <w:r>
        <w:t></w:t>
      </w:r>
      <w:r>
        <w:rPr>
          <w:rFonts w:hint="eastAsia"/>
        </w:rPr>
        <w:t>исследования</w:t>
      </w:r>
      <w:r>
        <w:t></w:t>
      </w:r>
    </w:p>
    <w:p w:rsidR="001C6755" w:rsidRDefault="001C6755" w:rsidP="001C6755"/>
    <w:p w:rsidR="001C6755" w:rsidRDefault="001C6755" w:rsidP="001C6755"/>
    <w:p w:rsidR="001C6755" w:rsidRDefault="001C6755" w:rsidP="001C6755"/>
    <w:p w:rsidR="001C6755" w:rsidRDefault="001C6755" w:rsidP="001C6755">
      <w:r>
        <w:rPr>
          <w:rFonts w:hint="eastAsia"/>
        </w:rPr>
        <w:t>ЗАКЛЮЧЕНИЕ</w:t>
      </w:r>
    </w:p>
    <w:p w:rsidR="001C6755" w:rsidRDefault="001C6755" w:rsidP="001C6755">
      <w:r>
        <w:rPr>
          <w:rFonts w:hint="eastAsia"/>
        </w:rPr>
        <w:t>Проблема</w:t>
      </w:r>
      <w:r>
        <w:t></w:t>
      </w:r>
      <w:r>
        <w:rPr>
          <w:rFonts w:hint="eastAsia"/>
        </w:rPr>
        <w:t>изучения</w:t>
      </w:r>
      <w:r>
        <w:t></w:t>
      </w:r>
      <w:r>
        <w:rPr>
          <w:rFonts w:hint="eastAsia"/>
        </w:rPr>
        <w:t>циклизации</w:t>
      </w:r>
      <w:r>
        <w:t></w:t>
      </w:r>
      <w:r>
        <w:rPr>
          <w:rFonts w:hint="eastAsia"/>
        </w:rPr>
        <w:t>в</w:t>
      </w:r>
      <w:r>
        <w:t></w:t>
      </w:r>
      <w:r>
        <w:rPr>
          <w:rFonts w:hint="eastAsia"/>
        </w:rPr>
        <w:t>прозе</w:t>
      </w:r>
      <w:r>
        <w:t></w:t>
      </w:r>
      <w:r>
        <w:rPr>
          <w:rFonts w:hint="eastAsia"/>
        </w:rPr>
        <w:t>одна</w:t>
      </w:r>
      <w:r>
        <w:t></w:t>
      </w:r>
      <w:r>
        <w:rPr>
          <w:rFonts w:hint="eastAsia"/>
        </w:rPr>
        <w:t>из</w:t>
      </w:r>
      <w:r>
        <w:t></w:t>
      </w:r>
      <w:r>
        <w:rPr>
          <w:rFonts w:hint="eastAsia"/>
        </w:rPr>
        <w:t>наиболее</w:t>
      </w:r>
      <w:r>
        <w:t></w:t>
      </w:r>
      <w:r>
        <w:rPr>
          <w:rFonts w:hint="eastAsia"/>
        </w:rPr>
        <w:t>актуальных</w:t>
      </w:r>
      <w:r>
        <w:t></w:t>
      </w:r>
      <w:r>
        <w:rPr>
          <w:rFonts w:hint="eastAsia"/>
        </w:rPr>
        <w:t>в</w:t>
      </w:r>
      <w:r>
        <w:t></w:t>
      </w:r>
      <w:r>
        <w:rPr>
          <w:rFonts w:hint="eastAsia"/>
        </w:rPr>
        <w:t>теории</w:t>
      </w:r>
      <w:r>
        <w:t></w:t>
      </w:r>
      <w:r>
        <w:rPr>
          <w:rFonts w:hint="eastAsia"/>
        </w:rPr>
        <w:t>литературы</w:t>
      </w:r>
      <w:r>
        <w:t></w:t>
      </w:r>
      <w:r>
        <w:t></w:t>
      </w:r>
      <w:r>
        <w:rPr>
          <w:rFonts w:hint="eastAsia"/>
        </w:rPr>
        <w:t>Современное</w:t>
      </w:r>
      <w:r>
        <w:t></w:t>
      </w:r>
      <w:r>
        <w:rPr>
          <w:rFonts w:hint="eastAsia"/>
        </w:rPr>
        <w:t>литературоведение</w:t>
      </w:r>
      <w:r>
        <w:t></w:t>
      </w:r>
      <w:r>
        <w:rPr>
          <w:rFonts w:hint="eastAsia"/>
        </w:rPr>
        <w:t>располагает</w:t>
      </w:r>
      <w:r>
        <w:t></w:t>
      </w:r>
      <w:r>
        <w:rPr>
          <w:rFonts w:hint="eastAsia"/>
        </w:rPr>
        <w:t>обширным</w:t>
      </w:r>
      <w:r>
        <w:t></w:t>
      </w:r>
      <w:r>
        <w:rPr>
          <w:rFonts w:hint="eastAsia"/>
        </w:rPr>
        <w:t>эмпирическим</w:t>
      </w:r>
      <w:r>
        <w:t></w:t>
      </w:r>
      <w:r>
        <w:rPr>
          <w:rFonts w:hint="eastAsia"/>
        </w:rPr>
        <w:t>материалом</w:t>
      </w:r>
      <w:r>
        <w:t></w:t>
      </w:r>
      <w:r>
        <w:rPr>
          <w:rFonts w:hint="eastAsia"/>
        </w:rPr>
        <w:t>для</w:t>
      </w:r>
      <w:r>
        <w:t></w:t>
      </w:r>
      <w:r>
        <w:rPr>
          <w:rFonts w:hint="eastAsia"/>
        </w:rPr>
        <w:t>ее</w:t>
      </w:r>
      <w:r>
        <w:t></w:t>
      </w:r>
      <w:r>
        <w:rPr>
          <w:rFonts w:hint="eastAsia"/>
        </w:rPr>
        <w:t>изучения</w:t>
      </w:r>
      <w:r>
        <w:t></w:t>
      </w:r>
      <w:r>
        <w:t></w:t>
      </w:r>
      <w:r>
        <w:rPr>
          <w:rFonts w:hint="eastAsia"/>
        </w:rPr>
        <w:t>однако</w:t>
      </w:r>
      <w:r>
        <w:t></w:t>
      </w:r>
      <w:r>
        <w:rPr>
          <w:rFonts w:hint="eastAsia"/>
        </w:rPr>
        <w:t>теоретические</w:t>
      </w:r>
      <w:r>
        <w:t></w:t>
      </w:r>
      <w:r>
        <w:rPr>
          <w:rFonts w:hint="eastAsia"/>
        </w:rPr>
        <w:t>обобщения</w:t>
      </w:r>
      <w:r>
        <w:t></w:t>
      </w:r>
      <w:r>
        <w:rPr>
          <w:rFonts w:hint="eastAsia"/>
        </w:rPr>
        <w:t>по</w:t>
      </w:r>
      <w:r>
        <w:t></w:t>
      </w:r>
      <w:r>
        <w:rPr>
          <w:rFonts w:hint="eastAsia"/>
        </w:rPr>
        <w:t>проблеме</w:t>
      </w:r>
      <w:r>
        <w:t></w:t>
      </w:r>
      <w:r>
        <w:rPr>
          <w:rFonts w:hint="eastAsia"/>
        </w:rPr>
        <w:t>до</w:t>
      </w:r>
      <w:r>
        <w:t></w:t>
      </w:r>
      <w:r>
        <w:rPr>
          <w:rFonts w:hint="eastAsia"/>
        </w:rPr>
        <w:t>сих</w:t>
      </w:r>
      <w:r>
        <w:t></w:t>
      </w:r>
      <w:r>
        <w:rPr>
          <w:rFonts w:hint="eastAsia"/>
        </w:rPr>
        <w:t>пор</w:t>
      </w:r>
      <w:r>
        <w:t></w:t>
      </w:r>
      <w:r>
        <w:rPr>
          <w:rFonts w:hint="eastAsia"/>
        </w:rPr>
        <w:t>не</w:t>
      </w:r>
      <w:r>
        <w:t></w:t>
      </w:r>
      <w:r>
        <w:rPr>
          <w:rFonts w:hint="eastAsia"/>
        </w:rPr>
        <w:t>были</w:t>
      </w:r>
      <w:r>
        <w:t></w:t>
      </w:r>
      <w:r>
        <w:rPr>
          <w:rFonts w:hint="eastAsia"/>
        </w:rPr>
        <w:t>сформулированы</w:t>
      </w:r>
      <w:r>
        <w:t></w:t>
      </w:r>
      <w:r>
        <w:t></w:t>
      </w:r>
      <w:r>
        <w:rPr>
          <w:rFonts w:hint="eastAsia"/>
        </w:rPr>
        <w:t>В</w:t>
      </w:r>
      <w:r>
        <w:t></w:t>
      </w:r>
      <w:r>
        <w:rPr>
          <w:rFonts w:hint="eastAsia"/>
        </w:rPr>
        <w:t>данном</w:t>
      </w:r>
      <w:r>
        <w:t></w:t>
      </w:r>
      <w:r>
        <w:rPr>
          <w:rFonts w:hint="eastAsia"/>
        </w:rPr>
        <w:t>диссертационном</w:t>
      </w:r>
      <w:r>
        <w:t></w:t>
      </w:r>
      <w:r>
        <w:rPr>
          <w:rFonts w:hint="eastAsia"/>
        </w:rPr>
        <w:t>исследовании</w:t>
      </w:r>
      <w:r>
        <w:t></w:t>
      </w:r>
      <w:r>
        <w:rPr>
          <w:rFonts w:hint="eastAsia"/>
        </w:rPr>
        <w:t>предлагаются</w:t>
      </w:r>
      <w:r>
        <w:t></w:t>
      </w:r>
      <w:r>
        <w:rPr>
          <w:rFonts w:hint="eastAsia"/>
        </w:rPr>
        <w:t>основания</w:t>
      </w:r>
      <w:r>
        <w:t></w:t>
      </w:r>
      <w:r>
        <w:rPr>
          <w:rFonts w:hint="eastAsia"/>
        </w:rPr>
        <w:t>для</w:t>
      </w:r>
      <w:r>
        <w:t></w:t>
      </w:r>
      <w:r>
        <w:rPr>
          <w:rFonts w:hint="eastAsia"/>
        </w:rPr>
        <w:t>построения</w:t>
      </w:r>
      <w:r>
        <w:t></w:t>
      </w:r>
      <w:r>
        <w:rPr>
          <w:rFonts w:hint="eastAsia"/>
        </w:rPr>
        <w:t>теории</w:t>
      </w:r>
      <w:r>
        <w:t></w:t>
      </w:r>
      <w:r>
        <w:rPr>
          <w:rFonts w:hint="eastAsia"/>
        </w:rPr>
        <w:t>авторского</w:t>
      </w:r>
      <w:r>
        <w:t></w:t>
      </w:r>
      <w:r>
        <w:rPr>
          <w:rFonts w:hint="eastAsia"/>
        </w:rPr>
        <w:t>прозаического</w:t>
      </w:r>
      <w:r>
        <w:t></w:t>
      </w:r>
      <w:r>
        <w:rPr>
          <w:rFonts w:hint="eastAsia"/>
        </w:rPr>
        <w:t>цикла</w:t>
      </w:r>
      <w:r>
        <w:t></w:t>
      </w:r>
    </w:p>
    <w:p w:rsidR="001C6755" w:rsidRDefault="001C6755" w:rsidP="001C6755">
      <w:r>
        <w:rPr>
          <w:rFonts w:hint="eastAsia"/>
        </w:rPr>
        <w:t>Материалом</w:t>
      </w:r>
      <w:r>
        <w:t></w:t>
      </w:r>
      <w:r>
        <w:rPr>
          <w:rFonts w:hint="eastAsia"/>
        </w:rPr>
        <w:t>для</w:t>
      </w:r>
      <w:r>
        <w:t></w:t>
      </w:r>
      <w:r>
        <w:rPr>
          <w:rFonts w:hint="eastAsia"/>
        </w:rPr>
        <w:t>исследования</w:t>
      </w:r>
      <w:r>
        <w:t></w:t>
      </w:r>
      <w:r>
        <w:rPr>
          <w:rFonts w:hint="eastAsia"/>
        </w:rPr>
        <w:t>послужили</w:t>
      </w:r>
      <w:r>
        <w:t></w:t>
      </w:r>
      <w:r>
        <w:rPr>
          <w:rFonts w:hint="eastAsia"/>
        </w:rPr>
        <w:t>тексты</w:t>
      </w:r>
      <w:r>
        <w:t></w:t>
      </w:r>
      <w:r>
        <w:rPr>
          <w:rFonts w:hint="eastAsia"/>
        </w:rPr>
        <w:t>самых</w:t>
      </w:r>
      <w:r>
        <w:t></w:t>
      </w:r>
      <w:r>
        <w:rPr>
          <w:rFonts w:hint="eastAsia"/>
        </w:rPr>
        <w:t>разных</w:t>
      </w:r>
      <w:r>
        <w:t></w:t>
      </w:r>
      <w:r>
        <w:rPr>
          <w:rFonts w:hint="eastAsia"/>
        </w:rPr>
        <w:t>авторов</w:t>
      </w:r>
      <w:r>
        <w:t></w:t>
      </w:r>
      <w:r>
        <w:t></w:t>
      </w:r>
      <w:r>
        <w:rPr>
          <w:rFonts w:hint="eastAsia"/>
        </w:rPr>
        <w:t>что</w:t>
      </w:r>
      <w:r>
        <w:t></w:t>
      </w:r>
      <w:r>
        <w:rPr>
          <w:rFonts w:hint="eastAsia"/>
        </w:rPr>
        <w:t>позволило</w:t>
      </w:r>
      <w:r>
        <w:t></w:t>
      </w:r>
      <w:r>
        <w:rPr>
          <w:rFonts w:hint="eastAsia"/>
        </w:rPr>
        <w:t>наиболее</w:t>
      </w:r>
      <w:r>
        <w:t></w:t>
      </w:r>
      <w:r>
        <w:rPr>
          <w:rFonts w:hint="eastAsia"/>
        </w:rPr>
        <w:t>полно</w:t>
      </w:r>
      <w:r>
        <w:t></w:t>
      </w:r>
      <w:r>
        <w:rPr>
          <w:rFonts w:hint="eastAsia"/>
        </w:rPr>
        <w:t>и</w:t>
      </w:r>
      <w:r>
        <w:t></w:t>
      </w:r>
      <w:r>
        <w:rPr>
          <w:rFonts w:hint="eastAsia"/>
        </w:rPr>
        <w:t>адекватно</w:t>
      </w:r>
      <w:r>
        <w:t></w:t>
      </w:r>
      <w:r>
        <w:rPr>
          <w:rFonts w:hint="eastAsia"/>
        </w:rPr>
        <w:t>описать</w:t>
      </w:r>
      <w:r>
        <w:t></w:t>
      </w:r>
      <w:r>
        <w:rPr>
          <w:rFonts w:hint="eastAsia"/>
        </w:rPr>
        <w:t>изучаемое</w:t>
      </w:r>
      <w:r>
        <w:t></w:t>
      </w:r>
      <w:r>
        <w:rPr>
          <w:rFonts w:hint="eastAsia"/>
        </w:rPr>
        <w:t>явление</w:t>
      </w:r>
      <w:r>
        <w:t></w:t>
      </w:r>
    </w:p>
    <w:p w:rsidR="001C6755" w:rsidRDefault="001C6755" w:rsidP="001C6755">
      <w:r>
        <w:rPr>
          <w:rFonts w:hint="eastAsia"/>
        </w:rPr>
        <w:t>Анализ</w:t>
      </w:r>
      <w:r>
        <w:t></w:t>
      </w:r>
      <w:r>
        <w:rPr>
          <w:rFonts w:hint="eastAsia"/>
        </w:rPr>
        <w:t>материала</w:t>
      </w:r>
      <w:r>
        <w:t></w:t>
      </w:r>
      <w:r>
        <w:rPr>
          <w:rFonts w:hint="eastAsia"/>
        </w:rPr>
        <w:t>позволил</w:t>
      </w:r>
      <w:r>
        <w:t></w:t>
      </w:r>
      <w:r>
        <w:rPr>
          <w:rFonts w:hint="eastAsia"/>
        </w:rPr>
        <w:t>выявить</w:t>
      </w:r>
      <w:r>
        <w:t></w:t>
      </w:r>
      <w:r>
        <w:rPr>
          <w:rFonts w:hint="eastAsia"/>
        </w:rPr>
        <w:t>следующее</w:t>
      </w:r>
      <w:r>
        <w:t></w:t>
      </w:r>
      <w:r>
        <w:t></w:t>
      </w:r>
      <w:r>
        <w:rPr>
          <w:rFonts w:hint="eastAsia"/>
        </w:rPr>
        <w:t>Циклизация</w:t>
      </w:r>
      <w:r>
        <w:t></w:t>
      </w:r>
      <w:r>
        <w:rPr>
          <w:rFonts w:hint="eastAsia"/>
        </w:rPr>
        <w:t>в</w:t>
      </w:r>
      <w:r>
        <w:t></w:t>
      </w:r>
      <w:r>
        <w:rPr>
          <w:rFonts w:hint="eastAsia"/>
        </w:rPr>
        <w:t>прозе</w:t>
      </w:r>
      <w:r>
        <w:t></w:t>
      </w:r>
      <w:r>
        <w:rPr>
          <w:rFonts w:hint="eastAsia"/>
        </w:rPr>
        <w:t>искони</w:t>
      </w:r>
      <w:r>
        <w:t></w:t>
      </w:r>
      <w:r>
        <w:rPr>
          <w:rFonts w:hint="eastAsia"/>
        </w:rPr>
        <w:t>присуща</w:t>
      </w:r>
      <w:r>
        <w:t></w:t>
      </w:r>
      <w:r>
        <w:rPr>
          <w:rFonts w:hint="eastAsia"/>
        </w:rPr>
        <w:t>мировой</w:t>
      </w:r>
      <w:r>
        <w:t></w:t>
      </w:r>
      <w:r>
        <w:rPr>
          <w:rFonts w:hint="eastAsia"/>
        </w:rPr>
        <w:t>и</w:t>
      </w:r>
      <w:r>
        <w:t></w:t>
      </w:r>
      <w:r>
        <w:rPr>
          <w:rFonts w:hint="eastAsia"/>
        </w:rPr>
        <w:t>русской</w:t>
      </w:r>
      <w:r>
        <w:t></w:t>
      </w:r>
      <w:r>
        <w:rPr>
          <w:rFonts w:hint="eastAsia"/>
        </w:rPr>
        <w:t>литературе</w:t>
      </w:r>
      <w:r>
        <w:t></w:t>
      </w:r>
      <w:r>
        <w:t></w:t>
      </w:r>
      <w:r>
        <w:rPr>
          <w:rFonts w:hint="eastAsia"/>
        </w:rPr>
        <w:t>Она</w:t>
      </w:r>
      <w:r>
        <w:t></w:t>
      </w:r>
      <w:r>
        <w:rPr>
          <w:rFonts w:hint="eastAsia"/>
        </w:rPr>
        <w:t>существует</w:t>
      </w:r>
      <w:r>
        <w:t></w:t>
      </w:r>
      <w:r>
        <w:rPr>
          <w:rFonts w:hint="eastAsia"/>
        </w:rPr>
        <w:t>во</w:t>
      </w:r>
      <w:r>
        <w:t></w:t>
      </w:r>
      <w:r>
        <w:rPr>
          <w:rFonts w:hint="eastAsia"/>
        </w:rPr>
        <w:t>множестве</w:t>
      </w:r>
      <w:r>
        <w:t></w:t>
      </w:r>
      <w:r>
        <w:rPr>
          <w:rFonts w:hint="eastAsia"/>
        </w:rPr>
        <w:t>вариантов</w:t>
      </w:r>
      <w:r>
        <w:t></w:t>
      </w:r>
      <w:r>
        <w:t></w:t>
      </w:r>
      <w:r>
        <w:rPr>
          <w:rFonts w:hint="eastAsia"/>
        </w:rPr>
        <w:t>Авторский</w:t>
      </w:r>
      <w:r>
        <w:t></w:t>
      </w:r>
      <w:r>
        <w:rPr>
          <w:rFonts w:hint="eastAsia"/>
        </w:rPr>
        <w:t>прозаический</w:t>
      </w:r>
      <w:r>
        <w:t></w:t>
      </w:r>
      <w:r>
        <w:rPr>
          <w:rFonts w:hint="eastAsia"/>
        </w:rPr>
        <w:t>цикл</w:t>
      </w:r>
      <w:r>
        <w:t></w:t>
      </w:r>
      <w:r>
        <w:t></w:t>
      </w:r>
      <w:r>
        <w:t></w:t>
      </w:r>
      <w:r>
        <w:rPr>
          <w:rFonts w:hint="eastAsia"/>
        </w:rPr>
        <w:t>одно</w:t>
      </w:r>
      <w:r>
        <w:t></w:t>
      </w:r>
      <w:r>
        <w:rPr>
          <w:rFonts w:hint="eastAsia"/>
        </w:rPr>
        <w:t>из</w:t>
      </w:r>
      <w:r>
        <w:t></w:t>
      </w:r>
      <w:r>
        <w:rPr>
          <w:rFonts w:hint="eastAsia"/>
        </w:rPr>
        <w:t>многочисленных</w:t>
      </w:r>
      <w:r>
        <w:t></w:t>
      </w:r>
      <w:r>
        <w:rPr>
          <w:rFonts w:hint="eastAsia"/>
        </w:rPr>
        <w:t>явлений</w:t>
      </w:r>
      <w:r>
        <w:t></w:t>
      </w:r>
      <w:r>
        <w:rPr>
          <w:rFonts w:hint="eastAsia"/>
        </w:rPr>
        <w:t>циклизации</w:t>
      </w:r>
      <w:r>
        <w:t></w:t>
      </w:r>
      <w:r>
        <w:t></w:t>
      </w:r>
      <w:r>
        <w:rPr>
          <w:rFonts w:hint="eastAsia"/>
        </w:rPr>
        <w:t>В</w:t>
      </w:r>
      <w:r>
        <w:t></w:t>
      </w:r>
      <w:r>
        <w:rPr>
          <w:rFonts w:hint="eastAsia"/>
        </w:rPr>
        <w:t>силу</w:t>
      </w:r>
      <w:r>
        <w:t></w:t>
      </w:r>
      <w:r>
        <w:rPr>
          <w:rFonts w:hint="eastAsia"/>
        </w:rPr>
        <w:t>своей</w:t>
      </w:r>
      <w:r>
        <w:t></w:t>
      </w:r>
      <w:r>
        <w:rPr>
          <w:rFonts w:hint="eastAsia"/>
        </w:rPr>
        <w:t>специфики</w:t>
      </w:r>
      <w:r>
        <w:t></w:t>
      </w:r>
      <w:r>
        <w:rPr>
          <w:rFonts w:hint="eastAsia"/>
        </w:rPr>
        <w:t>он</w:t>
      </w:r>
      <w:r>
        <w:t></w:t>
      </w:r>
      <w:r>
        <w:rPr>
          <w:rFonts w:hint="eastAsia"/>
        </w:rPr>
        <w:t>занимает</w:t>
      </w:r>
      <w:r>
        <w:t></w:t>
      </w:r>
      <w:r>
        <w:rPr>
          <w:rFonts w:hint="eastAsia"/>
        </w:rPr>
        <w:t>среди</w:t>
      </w:r>
      <w:r>
        <w:t></w:t>
      </w:r>
      <w:r>
        <w:rPr>
          <w:rFonts w:hint="eastAsia"/>
        </w:rPr>
        <w:t>них</w:t>
      </w:r>
      <w:r>
        <w:t></w:t>
      </w:r>
      <w:r>
        <w:rPr>
          <w:rFonts w:hint="eastAsia"/>
        </w:rPr>
        <w:t>особое</w:t>
      </w:r>
      <w:r>
        <w:t></w:t>
      </w:r>
      <w:r>
        <w:rPr>
          <w:rFonts w:hint="eastAsia"/>
        </w:rPr>
        <w:t>место</w:t>
      </w:r>
      <w:r>
        <w:t></w:t>
      </w:r>
    </w:p>
    <w:p w:rsidR="001C6755" w:rsidRDefault="001C6755" w:rsidP="001C6755">
      <w:r>
        <w:rPr>
          <w:rFonts w:hint="eastAsia"/>
        </w:rPr>
        <w:t>Принципиальным</w:t>
      </w:r>
      <w:r>
        <w:t></w:t>
      </w:r>
      <w:r>
        <w:rPr>
          <w:rFonts w:hint="eastAsia"/>
        </w:rPr>
        <w:t>отличием</w:t>
      </w:r>
      <w:r>
        <w:t></w:t>
      </w:r>
      <w:r>
        <w:rPr>
          <w:rFonts w:hint="eastAsia"/>
        </w:rPr>
        <w:t>цикла</w:t>
      </w:r>
      <w:r>
        <w:t></w:t>
      </w:r>
      <w:r>
        <w:rPr>
          <w:rFonts w:hint="eastAsia"/>
        </w:rPr>
        <w:t>от</w:t>
      </w:r>
      <w:r>
        <w:t></w:t>
      </w:r>
      <w:r>
        <w:rPr>
          <w:rFonts w:hint="eastAsia"/>
        </w:rPr>
        <w:t>других</w:t>
      </w:r>
      <w:r>
        <w:t></w:t>
      </w:r>
      <w:r>
        <w:rPr>
          <w:rFonts w:hint="eastAsia"/>
        </w:rPr>
        <w:t>явлений</w:t>
      </w:r>
      <w:r>
        <w:t></w:t>
      </w:r>
      <w:r>
        <w:rPr>
          <w:rFonts w:hint="eastAsia"/>
        </w:rPr>
        <w:t>циклизации</w:t>
      </w:r>
      <w:r>
        <w:t></w:t>
      </w:r>
      <w:r>
        <w:rPr>
          <w:rFonts w:hint="eastAsia"/>
        </w:rPr>
        <w:t>является</w:t>
      </w:r>
      <w:r>
        <w:t></w:t>
      </w:r>
      <w:r>
        <w:rPr>
          <w:rFonts w:hint="eastAsia"/>
        </w:rPr>
        <w:t>то</w:t>
      </w:r>
      <w:r>
        <w:t></w:t>
      </w:r>
      <w:r>
        <w:t></w:t>
      </w:r>
      <w:r>
        <w:rPr>
          <w:rFonts w:hint="eastAsia"/>
        </w:rPr>
        <w:t>что</w:t>
      </w:r>
      <w:r>
        <w:t></w:t>
      </w:r>
      <w:r>
        <w:rPr>
          <w:rFonts w:hint="eastAsia"/>
        </w:rPr>
        <w:t>он</w:t>
      </w:r>
      <w:r>
        <w:t></w:t>
      </w:r>
      <w:r>
        <w:rPr>
          <w:rFonts w:hint="eastAsia"/>
        </w:rPr>
        <w:t>функционирует</w:t>
      </w:r>
      <w:r>
        <w:t></w:t>
      </w:r>
      <w:r>
        <w:rPr>
          <w:rFonts w:hint="eastAsia"/>
        </w:rPr>
        <w:t>как</w:t>
      </w:r>
      <w:r>
        <w:t></w:t>
      </w:r>
      <w:r>
        <w:rPr>
          <w:rFonts w:hint="eastAsia"/>
        </w:rPr>
        <w:t>текст</w:t>
      </w:r>
      <w:r>
        <w:t></w:t>
      </w:r>
      <w:r>
        <w:t></w:t>
      </w:r>
      <w:r>
        <w:rPr>
          <w:rFonts w:hint="eastAsia"/>
        </w:rPr>
        <w:t>в</w:t>
      </w:r>
      <w:r>
        <w:t></w:t>
      </w:r>
      <w:r>
        <w:rPr>
          <w:rFonts w:hint="eastAsia"/>
        </w:rPr>
        <w:t>то</w:t>
      </w:r>
      <w:r>
        <w:t></w:t>
      </w:r>
      <w:r>
        <w:rPr>
          <w:rFonts w:hint="eastAsia"/>
        </w:rPr>
        <w:t>время</w:t>
      </w:r>
      <w:r>
        <w:t></w:t>
      </w:r>
      <w:r>
        <w:rPr>
          <w:rFonts w:hint="eastAsia"/>
        </w:rPr>
        <w:t>как</w:t>
      </w:r>
      <w:r>
        <w:t></w:t>
      </w:r>
      <w:r>
        <w:rPr>
          <w:rFonts w:hint="eastAsia"/>
        </w:rPr>
        <w:t>все</w:t>
      </w:r>
      <w:r>
        <w:t></w:t>
      </w:r>
      <w:r>
        <w:rPr>
          <w:rFonts w:hint="eastAsia"/>
        </w:rPr>
        <w:t>иные</w:t>
      </w:r>
      <w:r>
        <w:t></w:t>
      </w:r>
      <w:r>
        <w:rPr>
          <w:rFonts w:hint="eastAsia"/>
        </w:rPr>
        <w:t>варианты</w:t>
      </w:r>
      <w:r>
        <w:t></w:t>
      </w:r>
      <w:r>
        <w:rPr>
          <w:rFonts w:hint="eastAsia"/>
        </w:rPr>
        <w:t>циклизации</w:t>
      </w:r>
      <w:r>
        <w:t></w:t>
      </w:r>
      <w:r>
        <w:rPr>
          <w:rFonts w:hint="eastAsia"/>
        </w:rPr>
        <w:t>являются</w:t>
      </w:r>
      <w:r>
        <w:t></w:t>
      </w:r>
      <w:r>
        <w:rPr>
          <w:rFonts w:hint="eastAsia"/>
        </w:rPr>
        <w:t>группами</w:t>
      </w:r>
      <w:r>
        <w:t></w:t>
      </w:r>
      <w:r>
        <w:rPr>
          <w:rFonts w:hint="eastAsia"/>
        </w:rPr>
        <w:t>текстов</w:t>
      </w:r>
      <w:r>
        <w:t></w:t>
      </w:r>
    </w:p>
    <w:p w:rsidR="001C6755" w:rsidRDefault="001C6755" w:rsidP="001C6755">
      <w:r>
        <w:rPr>
          <w:rFonts w:hint="eastAsia"/>
        </w:rPr>
        <w:t>Качество</w:t>
      </w:r>
      <w:r>
        <w:t></w:t>
      </w:r>
      <w:r>
        <w:rPr>
          <w:rFonts w:hint="eastAsia"/>
        </w:rPr>
        <w:t>составляющих</w:t>
      </w:r>
      <w:r>
        <w:t></w:t>
      </w:r>
      <w:r>
        <w:rPr>
          <w:rFonts w:hint="eastAsia"/>
        </w:rPr>
        <w:t>цикл</w:t>
      </w:r>
      <w:r>
        <w:t></w:t>
      </w:r>
      <w:r>
        <w:rPr>
          <w:rFonts w:hint="eastAsia"/>
        </w:rPr>
        <w:t>текстовых</w:t>
      </w:r>
      <w:r>
        <w:t></w:t>
      </w:r>
      <w:r>
        <w:rPr>
          <w:rFonts w:hint="eastAsia"/>
        </w:rPr>
        <w:t>единиц</w:t>
      </w:r>
      <w:r>
        <w:t></w:t>
      </w:r>
      <w:r>
        <w:rPr>
          <w:rFonts w:hint="eastAsia"/>
        </w:rPr>
        <w:t>определяет</w:t>
      </w:r>
      <w:r>
        <w:t></w:t>
      </w:r>
      <w:r>
        <w:rPr>
          <w:rFonts w:hint="eastAsia"/>
        </w:rPr>
        <w:t>тип</w:t>
      </w:r>
      <w:r>
        <w:t></w:t>
      </w:r>
      <w:r>
        <w:rPr>
          <w:rFonts w:hint="eastAsia"/>
        </w:rPr>
        <w:t>текстопостроения</w:t>
      </w:r>
      <w:r>
        <w:t></w:t>
      </w:r>
      <w:r>
        <w:rPr>
          <w:rFonts w:hint="eastAsia"/>
        </w:rPr>
        <w:t>в</w:t>
      </w:r>
      <w:r>
        <w:t></w:t>
      </w:r>
      <w:r>
        <w:rPr>
          <w:rFonts w:hint="eastAsia"/>
        </w:rPr>
        <w:t>цикле</w:t>
      </w:r>
      <w:r>
        <w:t></w:t>
      </w:r>
      <w:r>
        <w:t></w:t>
      </w:r>
      <w:r>
        <w:rPr>
          <w:rFonts w:hint="eastAsia"/>
        </w:rPr>
        <w:t>В</w:t>
      </w:r>
      <w:r>
        <w:t></w:t>
      </w:r>
      <w:r>
        <w:rPr>
          <w:rFonts w:hint="eastAsia"/>
        </w:rPr>
        <w:t>цикл</w:t>
      </w:r>
      <w:r>
        <w:t></w:t>
      </w:r>
      <w:r>
        <w:rPr>
          <w:rFonts w:hint="eastAsia"/>
        </w:rPr>
        <w:t>объединяются</w:t>
      </w:r>
      <w:r>
        <w:t></w:t>
      </w:r>
      <w:r>
        <w:rPr>
          <w:rFonts w:hint="eastAsia"/>
        </w:rPr>
        <w:t>тексты</w:t>
      </w:r>
      <w:r>
        <w:t></w:t>
      </w:r>
      <w:r>
        <w:t></w:t>
      </w:r>
      <w:r>
        <w:rPr>
          <w:rFonts w:hint="eastAsia"/>
        </w:rPr>
        <w:t>соответствующие</w:t>
      </w:r>
      <w:r>
        <w:t></w:t>
      </w:r>
      <w:r>
        <w:rPr>
          <w:rFonts w:hint="eastAsia"/>
        </w:rPr>
        <w:t>малым</w:t>
      </w:r>
      <w:r>
        <w:t></w:t>
      </w:r>
      <w:r>
        <w:rPr>
          <w:rFonts w:hint="eastAsia"/>
        </w:rPr>
        <w:t>прозаическим</w:t>
      </w:r>
      <w:r>
        <w:t></w:t>
      </w:r>
      <w:r>
        <w:rPr>
          <w:rFonts w:hint="eastAsia"/>
        </w:rPr>
        <w:t>формам</w:t>
      </w:r>
      <w:r>
        <w:t></w:t>
      </w:r>
      <w:r>
        <w:t></w:t>
      </w:r>
      <w:r>
        <w:rPr>
          <w:rFonts w:hint="eastAsia"/>
        </w:rPr>
        <w:t>рассказы</w:t>
      </w:r>
      <w:r>
        <w:t></w:t>
      </w:r>
      <w:r>
        <w:t></w:t>
      </w:r>
      <w:r>
        <w:rPr>
          <w:rFonts w:hint="eastAsia"/>
        </w:rPr>
        <w:t>новеллы</w:t>
      </w:r>
      <w:r>
        <w:t> </w:t>
      </w:r>
    </w:p>
    <w:p w:rsidR="001C6755" w:rsidRDefault="001C6755" w:rsidP="001C6755">
      <w:r>
        <w:rPr>
          <w:rFonts w:hint="eastAsia"/>
        </w:rPr>
        <w:t>очерки</w:t>
      </w:r>
      <w:r>
        <w:t></w:t>
      </w:r>
      <w:r>
        <w:t></w:t>
      </w:r>
      <w:r>
        <w:rPr>
          <w:rFonts w:hint="eastAsia"/>
        </w:rPr>
        <w:t>миниатюры</w:t>
      </w:r>
      <w:r>
        <w:t></w:t>
      </w:r>
      <w:r>
        <w:t></w:t>
      </w:r>
      <w:r>
        <w:t></w:t>
      </w:r>
      <w:r>
        <w:rPr>
          <w:rFonts w:hint="eastAsia"/>
        </w:rPr>
        <w:t>Объем</w:t>
      </w:r>
      <w:r>
        <w:t></w:t>
      </w:r>
      <w:r>
        <w:rPr>
          <w:rFonts w:hint="eastAsia"/>
        </w:rPr>
        <w:t>текстов</w:t>
      </w:r>
      <w:r>
        <w:t></w:t>
      </w:r>
      <w:r>
        <w:rPr>
          <w:rFonts w:hint="eastAsia"/>
        </w:rPr>
        <w:t>элементов</w:t>
      </w:r>
      <w:r>
        <w:t></w:t>
      </w:r>
      <w:r>
        <w:t></w:t>
      </w:r>
      <w:r>
        <w:rPr>
          <w:rFonts w:hint="eastAsia"/>
        </w:rPr>
        <w:t>образующих</w:t>
      </w:r>
      <w:r>
        <w:t></w:t>
      </w:r>
      <w:r>
        <w:rPr>
          <w:rFonts w:hint="eastAsia"/>
        </w:rPr>
        <w:t>цикл</w:t>
      </w:r>
      <w:r>
        <w:t></w:t>
      </w:r>
      <w:r>
        <w:t></w:t>
      </w:r>
      <w:r>
        <w:rPr>
          <w:rFonts w:hint="eastAsia"/>
        </w:rPr>
        <w:t>при</w:t>
      </w:r>
      <w:r>
        <w:t></w:t>
      </w:r>
      <w:r>
        <w:rPr>
          <w:rFonts w:hint="eastAsia"/>
        </w:rPr>
        <w:t>их</w:t>
      </w:r>
      <w:r>
        <w:t></w:t>
      </w:r>
      <w:r>
        <w:rPr>
          <w:rFonts w:hint="eastAsia"/>
        </w:rPr>
        <w:t>объединении</w:t>
      </w:r>
      <w:r>
        <w:t></w:t>
      </w:r>
      <w:r>
        <w:rPr>
          <w:rFonts w:hint="eastAsia"/>
        </w:rPr>
        <w:t>обеспечивает</w:t>
      </w:r>
      <w:r>
        <w:t></w:t>
      </w:r>
      <w:r>
        <w:rPr>
          <w:rFonts w:hint="eastAsia"/>
        </w:rPr>
        <w:t>циклу</w:t>
      </w:r>
      <w:r>
        <w:t></w:t>
      </w:r>
      <w:r>
        <w:rPr>
          <w:rFonts w:hint="eastAsia"/>
        </w:rPr>
        <w:t>такие</w:t>
      </w:r>
      <w:r>
        <w:t></w:t>
      </w:r>
      <w:r>
        <w:rPr>
          <w:rFonts w:hint="eastAsia"/>
        </w:rPr>
        <w:t>важнейшие</w:t>
      </w:r>
      <w:r>
        <w:t></w:t>
      </w:r>
      <w:r>
        <w:rPr>
          <w:rFonts w:hint="eastAsia"/>
        </w:rPr>
        <w:t>свойства</w:t>
      </w:r>
      <w:r>
        <w:t></w:t>
      </w:r>
      <w:r>
        <w:rPr>
          <w:rFonts w:hint="eastAsia"/>
        </w:rPr>
        <w:t>как</w:t>
      </w:r>
      <w:r>
        <w:t></w:t>
      </w:r>
      <w:r>
        <w:rPr>
          <w:rFonts w:hint="eastAsia"/>
        </w:rPr>
        <w:t>целостность</w:t>
      </w:r>
      <w:r>
        <w:t></w:t>
      </w:r>
      <w:r>
        <w:rPr>
          <w:rFonts w:hint="eastAsia"/>
        </w:rPr>
        <w:t>и</w:t>
      </w:r>
      <w:r>
        <w:t></w:t>
      </w:r>
      <w:r>
        <w:rPr>
          <w:rFonts w:hint="eastAsia"/>
        </w:rPr>
        <w:t>системность</w:t>
      </w:r>
      <w:r>
        <w:t></w:t>
      </w:r>
    </w:p>
    <w:p w:rsidR="001C6755" w:rsidRDefault="001C6755" w:rsidP="001C6755">
      <w:r>
        <w:rPr>
          <w:rFonts w:hint="eastAsia"/>
        </w:rPr>
        <w:t>В</w:t>
      </w:r>
      <w:r>
        <w:t></w:t>
      </w:r>
      <w:r>
        <w:rPr>
          <w:rFonts w:hint="eastAsia"/>
        </w:rPr>
        <w:t>целом</w:t>
      </w:r>
      <w:r>
        <w:t></w:t>
      </w:r>
      <w:r>
        <w:rPr>
          <w:rFonts w:hint="eastAsia"/>
        </w:rPr>
        <w:t>цикла</w:t>
      </w:r>
      <w:r>
        <w:t></w:t>
      </w:r>
      <w:r>
        <w:rPr>
          <w:rFonts w:hint="eastAsia"/>
        </w:rPr>
        <w:t>самодостаточные</w:t>
      </w:r>
      <w:r>
        <w:t></w:t>
      </w:r>
      <w:r>
        <w:rPr>
          <w:rFonts w:hint="eastAsia"/>
        </w:rPr>
        <w:t>текстовые</w:t>
      </w:r>
      <w:r>
        <w:t></w:t>
      </w:r>
      <w:r>
        <w:rPr>
          <w:rFonts w:hint="eastAsia"/>
        </w:rPr>
        <w:t>единицы</w:t>
      </w:r>
      <w:r>
        <w:t></w:t>
      </w:r>
      <w:r>
        <w:rPr>
          <w:rFonts w:hint="eastAsia"/>
        </w:rPr>
        <w:t>функционируют</w:t>
      </w:r>
      <w:r>
        <w:t></w:t>
      </w:r>
      <w:r>
        <w:rPr>
          <w:rFonts w:hint="eastAsia"/>
        </w:rPr>
        <w:t>как</w:t>
      </w:r>
      <w:r>
        <w:t></w:t>
      </w:r>
      <w:r>
        <w:rPr>
          <w:rFonts w:hint="eastAsia"/>
        </w:rPr>
        <w:t>его</w:t>
      </w:r>
      <w:r>
        <w:t></w:t>
      </w:r>
      <w:r>
        <w:rPr>
          <w:rFonts w:hint="eastAsia"/>
        </w:rPr>
        <w:t>элементы</w:t>
      </w:r>
      <w:r>
        <w:t></w:t>
      </w:r>
      <w:r>
        <w:t></w:t>
      </w:r>
      <w:r>
        <w:rPr>
          <w:rFonts w:hint="eastAsia"/>
        </w:rPr>
        <w:t>взаимодействующие</w:t>
      </w:r>
      <w:r>
        <w:t></w:t>
      </w:r>
      <w:r>
        <w:rPr>
          <w:rFonts w:hint="eastAsia"/>
        </w:rPr>
        <w:t>между</w:t>
      </w:r>
      <w:r>
        <w:t></w:t>
      </w:r>
      <w:r>
        <w:rPr>
          <w:rFonts w:hint="eastAsia"/>
        </w:rPr>
        <w:t>собой</w:t>
      </w:r>
      <w:r>
        <w:t></w:t>
      </w:r>
      <w:r>
        <w:t></w:t>
      </w:r>
      <w:r>
        <w:rPr>
          <w:rFonts w:hint="eastAsia"/>
        </w:rPr>
        <w:t>Между</w:t>
      </w:r>
      <w:r>
        <w:t></w:t>
      </w:r>
      <w:r>
        <w:rPr>
          <w:rFonts w:hint="eastAsia"/>
        </w:rPr>
        <w:t>ними</w:t>
      </w:r>
      <w:r>
        <w:t></w:t>
      </w:r>
      <w:r>
        <w:rPr>
          <w:rFonts w:hint="eastAsia"/>
        </w:rPr>
        <w:t>устанавливаются</w:t>
      </w:r>
      <w:r>
        <w:t></w:t>
      </w:r>
      <w:r>
        <w:rPr>
          <w:rFonts w:hint="eastAsia"/>
        </w:rPr>
        <w:t>отношения</w:t>
      </w:r>
      <w:r>
        <w:t></w:t>
      </w:r>
      <w:r>
        <w:t></w:t>
      </w:r>
      <w:r>
        <w:rPr>
          <w:rFonts w:hint="eastAsia"/>
        </w:rPr>
        <w:t>соответствующие</w:t>
      </w:r>
      <w:r>
        <w:t></w:t>
      </w:r>
      <w:r>
        <w:rPr>
          <w:rFonts w:hint="eastAsia"/>
        </w:rPr>
        <w:t>отношениям</w:t>
      </w:r>
      <w:r>
        <w:t></w:t>
      </w:r>
      <w:r>
        <w:rPr>
          <w:rFonts w:hint="eastAsia"/>
        </w:rPr>
        <w:t>между</w:t>
      </w:r>
      <w:r>
        <w:t></w:t>
      </w:r>
      <w:r>
        <w:rPr>
          <w:rFonts w:hint="eastAsia"/>
        </w:rPr>
        <w:t>эпизодами</w:t>
      </w:r>
      <w:r>
        <w:t></w:t>
      </w:r>
      <w:r>
        <w:rPr>
          <w:rFonts w:hint="eastAsia"/>
        </w:rPr>
        <w:t>повествования</w:t>
      </w:r>
      <w:r>
        <w:t></w:t>
      </w:r>
    </w:p>
    <w:p w:rsidR="001C6755" w:rsidRDefault="001C6755" w:rsidP="001C6755">
      <w:r>
        <w:rPr>
          <w:rFonts w:hint="eastAsia"/>
        </w:rPr>
        <w:t>Особенности</w:t>
      </w:r>
      <w:r>
        <w:t></w:t>
      </w:r>
      <w:r>
        <w:rPr>
          <w:rFonts w:hint="eastAsia"/>
        </w:rPr>
        <w:t>текстопостроения</w:t>
      </w:r>
      <w:r>
        <w:t></w:t>
      </w:r>
      <w:r>
        <w:rPr>
          <w:rFonts w:hint="eastAsia"/>
        </w:rPr>
        <w:t>обусловливают</w:t>
      </w:r>
      <w:r>
        <w:t></w:t>
      </w:r>
      <w:r>
        <w:rPr>
          <w:rFonts w:hint="eastAsia"/>
        </w:rPr>
        <w:t>главную</w:t>
      </w:r>
      <w:r>
        <w:t></w:t>
      </w:r>
      <w:r>
        <w:rPr>
          <w:rFonts w:hint="eastAsia"/>
        </w:rPr>
        <w:t>особенность</w:t>
      </w:r>
      <w:r>
        <w:t></w:t>
      </w:r>
      <w:r>
        <w:rPr>
          <w:rFonts w:hint="eastAsia"/>
        </w:rPr>
        <w:t>цикла</w:t>
      </w:r>
      <w:r>
        <w:t></w:t>
      </w:r>
      <w:r>
        <w:rPr>
          <w:rFonts w:hint="eastAsia"/>
        </w:rPr>
        <w:t>—</w:t>
      </w:r>
      <w:r>
        <w:t></w:t>
      </w:r>
      <w:r>
        <w:rPr>
          <w:rFonts w:hint="eastAsia"/>
        </w:rPr>
        <w:t>полицентричность</w:t>
      </w:r>
      <w:r>
        <w:t></w:t>
      </w:r>
      <w:r>
        <w:t></w:t>
      </w:r>
      <w:r>
        <w:rPr>
          <w:rFonts w:hint="eastAsia"/>
        </w:rPr>
        <w:t>Каждая</w:t>
      </w:r>
      <w:r>
        <w:t></w:t>
      </w:r>
      <w:r>
        <w:rPr>
          <w:rFonts w:hint="eastAsia"/>
        </w:rPr>
        <w:t>текстовая</w:t>
      </w:r>
      <w:r>
        <w:t></w:t>
      </w:r>
      <w:r>
        <w:rPr>
          <w:rFonts w:hint="eastAsia"/>
        </w:rPr>
        <w:t>единица</w:t>
      </w:r>
      <w:r>
        <w:t></w:t>
      </w:r>
      <w:r>
        <w:rPr>
          <w:rFonts w:hint="eastAsia"/>
        </w:rPr>
        <w:t>цикла</w:t>
      </w:r>
      <w:r>
        <w:t></w:t>
      </w:r>
      <w:r>
        <w:t></w:t>
      </w:r>
      <w:r>
        <w:rPr>
          <w:rFonts w:hint="eastAsia"/>
        </w:rPr>
        <w:t>в</w:t>
      </w:r>
      <w:r>
        <w:t></w:t>
      </w:r>
      <w:r>
        <w:rPr>
          <w:rFonts w:hint="eastAsia"/>
        </w:rPr>
        <w:t>силу</w:t>
      </w:r>
      <w:r>
        <w:t></w:t>
      </w:r>
      <w:r>
        <w:rPr>
          <w:rFonts w:hint="eastAsia"/>
        </w:rPr>
        <w:t>того</w:t>
      </w:r>
      <w:r>
        <w:t></w:t>
      </w:r>
      <w:r>
        <w:t></w:t>
      </w:r>
      <w:r>
        <w:rPr>
          <w:rFonts w:hint="eastAsia"/>
        </w:rPr>
        <w:t>что</w:t>
      </w:r>
      <w:r>
        <w:t></w:t>
      </w:r>
      <w:r>
        <w:rPr>
          <w:rFonts w:hint="eastAsia"/>
        </w:rPr>
        <w:t>по</w:t>
      </w:r>
      <w:r>
        <w:t></w:t>
      </w:r>
      <w:r>
        <w:rPr>
          <w:rFonts w:hint="eastAsia"/>
        </w:rPr>
        <w:t>своим</w:t>
      </w:r>
      <w:r>
        <w:t></w:t>
      </w:r>
      <w:r>
        <w:rPr>
          <w:rFonts w:hint="eastAsia"/>
        </w:rPr>
        <w:t>признакам</w:t>
      </w:r>
      <w:r>
        <w:t></w:t>
      </w:r>
      <w:r>
        <w:rPr>
          <w:rFonts w:hint="eastAsia"/>
        </w:rPr>
        <w:t>она</w:t>
      </w:r>
      <w:r>
        <w:t></w:t>
      </w:r>
      <w:r>
        <w:rPr>
          <w:rFonts w:hint="eastAsia"/>
        </w:rPr>
        <w:t>соответствует</w:t>
      </w:r>
      <w:r>
        <w:t></w:t>
      </w:r>
      <w:r>
        <w:rPr>
          <w:rFonts w:hint="eastAsia"/>
        </w:rPr>
        <w:t>самодостаточному</w:t>
      </w:r>
      <w:r>
        <w:t></w:t>
      </w:r>
      <w:r>
        <w:rPr>
          <w:rFonts w:hint="eastAsia"/>
        </w:rPr>
        <w:t>тексту</w:t>
      </w:r>
      <w:r>
        <w:t></w:t>
      </w:r>
      <w:r>
        <w:t></w:t>
      </w:r>
      <w:r>
        <w:rPr>
          <w:rFonts w:hint="eastAsia"/>
        </w:rPr>
        <w:t>содержит</w:t>
      </w:r>
      <w:r>
        <w:t></w:t>
      </w:r>
      <w:r>
        <w:rPr>
          <w:rFonts w:hint="eastAsia"/>
        </w:rPr>
        <w:t>самостоятельную</w:t>
      </w:r>
      <w:r>
        <w:t></w:t>
      </w:r>
      <w:r>
        <w:rPr>
          <w:rFonts w:hint="eastAsia"/>
        </w:rPr>
        <w:t>исходную</w:t>
      </w:r>
      <w:r>
        <w:t></w:t>
      </w:r>
      <w:r>
        <w:rPr>
          <w:rFonts w:hint="eastAsia"/>
        </w:rPr>
        <w:t>повествовательную</w:t>
      </w:r>
      <w:r>
        <w:t></w:t>
      </w:r>
      <w:r>
        <w:rPr>
          <w:rFonts w:hint="eastAsia"/>
        </w:rPr>
        <w:t>позицию</w:t>
      </w:r>
      <w:r>
        <w:t></w:t>
      </w:r>
      <w:r>
        <w:t></w:t>
      </w:r>
      <w:r>
        <w:rPr>
          <w:rFonts w:hint="eastAsia"/>
        </w:rPr>
        <w:t>Самостоятельная</w:t>
      </w:r>
      <w:r>
        <w:t></w:t>
      </w:r>
      <w:r>
        <w:rPr>
          <w:rFonts w:hint="eastAsia"/>
        </w:rPr>
        <w:t>исходная</w:t>
      </w:r>
      <w:r>
        <w:t></w:t>
      </w:r>
      <w:r>
        <w:rPr>
          <w:rFonts w:hint="eastAsia"/>
        </w:rPr>
        <w:t>позиция</w:t>
      </w:r>
      <w:r>
        <w:t></w:t>
      </w:r>
      <w:r>
        <w:rPr>
          <w:rFonts w:hint="eastAsia"/>
        </w:rPr>
        <w:t>повествования</w:t>
      </w:r>
      <w:r>
        <w:t></w:t>
      </w:r>
      <w:r>
        <w:rPr>
          <w:rFonts w:hint="eastAsia"/>
        </w:rPr>
        <w:t>позволяет</w:t>
      </w:r>
      <w:r>
        <w:t></w:t>
      </w:r>
      <w:r>
        <w:rPr>
          <w:rFonts w:hint="eastAsia"/>
        </w:rPr>
        <w:t>формировать</w:t>
      </w:r>
      <w:r>
        <w:t></w:t>
      </w:r>
      <w:r>
        <w:rPr>
          <w:rFonts w:hint="eastAsia"/>
        </w:rPr>
        <w:t>в</w:t>
      </w:r>
      <w:r>
        <w:t></w:t>
      </w:r>
      <w:r>
        <w:rPr>
          <w:rFonts w:hint="eastAsia"/>
        </w:rPr>
        <w:t>каждой</w:t>
      </w:r>
      <w:r>
        <w:t></w:t>
      </w:r>
      <w:r>
        <w:rPr>
          <w:rFonts w:hint="eastAsia"/>
        </w:rPr>
        <w:t>такой</w:t>
      </w:r>
      <w:r>
        <w:t></w:t>
      </w:r>
      <w:r>
        <w:rPr>
          <w:rFonts w:hint="eastAsia"/>
        </w:rPr>
        <w:t>текстовой</w:t>
      </w:r>
      <w:r>
        <w:t></w:t>
      </w:r>
      <w:r>
        <w:rPr>
          <w:rFonts w:hint="eastAsia"/>
        </w:rPr>
        <w:t>единице</w:t>
      </w:r>
      <w:r>
        <w:t></w:t>
      </w:r>
      <w:r>
        <w:rPr>
          <w:rFonts w:hint="eastAsia"/>
        </w:rPr>
        <w:t>свою</w:t>
      </w:r>
      <w:r>
        <w:t></w:t>
      </w:r>
      <w:r>
        <w:rPr>
          <w:rFonts w:hint="eastAsia"/>
        </w:rPr>
        <w:t>систему</w:t>
      </w:r>
      <w:r>
        <w:t></w:t>
      </w:r>
      <w:r>
        <w:rPr>
          <w:rFonts w:hint="eastAsia"/>
        </w:rPr>
        <w:t>отношений</w:t>
      </w:r>
      <w:r>
        <w:t></w:t>
      </w:r>
      <w:r>
        <w:rPr>
          <w:rFonts w:hint="eastAsia"/>
        </w:rPr>
        <w:t>между</w:t>
      </w:r>
      <w:r>
        <w:t></w:t>
      </w:r>
      <w:r>
        <w:rPr>
          <w:rFonts w:hint="eastAsia"/>
        </w:rPr>
        <w:t>элементами</w:t>
      </w:r>
      <w:r>
        <w:t></w:t>
      </w:r>
      <w:r>
        <w:rPr>
          <w:rFonts w:hint="eastAsia"/>
        </w:rPr>
        <w:t>повествования</w:t>
      </w:r>
      <w:r>
        <w:t></w:t>
      </w:r>
      <w:r>
        <w:t></w:t>
      </w:r>
      <w:r>
        <w:rPr>
          <w:rFonts w:hint="eastAsia"/>
        </w:rPr>
        <w:t>Таким</w:t>
      </w:r>
      <w:r>
        <w:t></w:t>
      </w:r>
      <w:r>
        <w:rPr>
          <w:rFonts w:hint="eastAsia"/>
        </w:rPr>
        <w:t>образом</w:t>
      </w:r>
      <w:r>
        <w:t></w:t>
      </w:r>
      <w:r>
        <w:t></w:t>
      </w:r>
      <w:r>
        <w:rPr>
          <w:rFonts w:hint="eastAsia"/>
        </w:rPr>
        <w:t>в</w:t>
      </w:r>
      <w:r>
        <w:t></w:t>
      </w:r>
      <w:r>
        <w:rPr>
          <w:rFonts w:hint="eastAsia"/>
        </w:rPr>
        <w:t>цикле</w:t>
      </w:r>
      <w:r>
        <w:t></w:t>
      </w:r>
      <w:r>
        <w:rPr>
          <w:rFonts w:hint="eastAsia"/>
        </w:rPr>
        <w:t>взаимодействует</w:t>
      </w:r>
      <w:r>
        <w:t></w:t>
      </w:r>
      <w:r>
        <w:rPr>
          <w:rFonts w:hint="eastAsia"/>
        </w:rPr>
        <w:t>несколько</w:t>
      </w:r>
      <w:r>
        <w:t></w:t>
      </w:r>
      <w:r>
        <w:rPr>
          <w:rFonts w:hint="eastAsia"/>
        </w:rPr>
        <w:t>автономных</w:t>
      </w:r>
      <w:r>
        <w:t></w:t>
      </w:r>
      <w:r>
        <w:rPr>
          <w:rFonts w:hint="eastAsia"/>
        </w:rPr>
        <w:t>систем</w:t>
      </w:r>
      <w:r>
        <w:t></w:t>
      </w:r>
      <w:r>
        <w:rPr>
          <w:rFonts w:hint="eastAsia"/>
        </w:rPr>
        <w:t>элементов</w:t>
      </w:r>
      <w:r>
        <w:t></w:t>
      </w:r>
      <w:r>
        <w:t></w:t>
      </w:r>
      <w:r>
        <w:rPr>
          <w:rFonts w:hint="eastAsia"/>
        </w:rPr>
        <w:t>Картина</w:t>
      </w:r>
      <w:r>
        <w:t></w:t>
      </w:r>
      <w:r>
        <w:rPr>
          <w:rFonts w:hint="eastAsia"/>
        </w:rPr>
        <w:t>мира</w:t>
      </w:r>
      <w:r>
        <w:t></w:t>
      </w:r>
      <w:r>
        <w:rPr>
          <w:rFonts w:hint="eastAsia"/>
        </w:rPr>
        <w:t>в</w:t>
      </w:r>
      <w:r>
        <w:t></w:t>
      </w:r>
      <w:r>
        <w:rPr>
          <w:rFonts w:hint="eastAsia"/>
        </w:rPr>
        <w:t>такой</w:t>
      </w:r>
      <w:r>
        <w:t></w:t>
      </w:r>
      <w:r>
        <w:rPr>
          <w:rFonts w:hint="eastAsia"/>
        </w:rPr>
        <w:t>художественной</w:t>
      </w:r>
      <w:r>
        <w:t></w:t>
      </w:r>
      <w:r>
        <w:rPr>
          <w:rFonts w:hint="eastAsia"/>
        </w:rPr>
        <w:t>системе</w:t>
      </w:r>
      <w:r>
        <w:t></w:t>
      </w:r>
      <w:r>
        <w:rPr>
          <w:rFonts w:hint="eastAsia"/>
        </w:rPr>
        <w:t>характеризуется</w:t>
      </w:r>
      <w:r>
        <w:t></w:t>
      </w:r>
      <w:r>
        <w:rPr>
          <w:rFonts w:hint="eastAsia"/>
        </w:rPr>
        <w:t>как</w:t>
      </w:r>
      <w:r>
        <w:t></w:t>
      </w:r>
      <w:r>
        <w:rPr>
          <w:rFonts w:hint="eastAsia"/>
        </w:rPr>
        <w:t>совокупность</w:t>
      </w:r>
      <w:r>
        <w:t></w:t>
      </w:r>
      <w:r>
        <w:rPr>
          <w:rFonts w:hint="eastAsia"/>
        </w:rPr>
        <w:t>равноправных</w:t>
      </w:r>
      <w:r>
        <w:t></w:t>
      </w:r>
      <w:r>
        <w:rPr>
          <w:rFonts w:hint="eastAsia"/>
        </w:rPr>
        <w:t>частных</w:t>
      </w:r>
      <w:r>
        <w:t></w:t>
      </w:r>
      <w:r>
        <w:rPr>
          <w:rFonts w:hint="eastAsia"/>
        </w:rPr>
        <w:t>картин</w:t>
      </w:r>
      <w:r>
        <w:t></w:t>
      </w:r>
      <w:r>
        <w:rPr>
          <w:rFonts w:hint="eastAsia"/>
        </w:rPr>
        <w:t>мира</w:t>
      </w:r>
      <w:r>
        <w:t></w:t>
      </w:r>
      <w:r>
        <w:t></w:t>
      </w:r>
      <w:r>
        <w:rPr>
          <w:rFonts w:hint="eastAsia"/>
        </w:rPr>
        <w:t>Точка</w:t>
      </w:r>
      <w:r>
        <w:t></w:t>
      </w:r>
      <w:r>
        <w:rPr>
          <w:rFonts w:hint="eastAsia"/>
        </w:rPr>
        <w:t>зрения</w:t>
      </w:r>
      <w:r>
        <w:t></w:t>
      </w:r>
      <w:r>
        <w:rPr>
          <w:rFonts w:hint="eastAsia"/>
        </w:rPr>
        <w:t>повествователя</w:t>
      </w:r>
      <w:r>
        <w:t></w:t>
      </w:r>
      <w:r>
        <w:rPr>
          <w:rFonts w:hint="eastAsia"/>
        </w:rPr>
        <w:t>в</w:t>
      </w:r>
      <w:r>
        <w:t></w:t>
      </w:r>
      <w:r>
        <w:rPr>
          <w:rFonts w:hint="eastAsia"/>
        </w:rPr>
        <w:t>цикле</w:t>
      </w:r>
      <w:r>
        <w:t></w:t>
      </w:r>
      <w:r>
        <w:rPr>
          <w:rFonts w:hint="eastAsia"/>
        </w:rPr>
        <w:t>формируется</w:t>
      </w:r>
      <w:r>
        <w:t></w:t>
      </w:r>
      <w:r>
        <w:rPr>
          <w:rFonts w:hint="eastAsia"/>
        </w:rPr>
        <w:t>как</w:t>
      </w:r>
      <w:r>
        <w:t></w:t>
      </w:r>
      <w:r>
        <w:rPr>
          <w:rFonts w:hint="eastAsia"/>
        </w:rPr>
        <w:t>точка</w:t>
      </w:r>
      <w:r>
        <w:t></w:t>
      </w:r>
      <w:r>
        <w:rPr>
          <w:rFonts w:hint="eastAsia"/>
        </w:rPr>
        <w:t>зрения</w:t>
      </w:r>
      <w:r>
        <w:t></w:t>
      </w:r>
      <w:r>
        <w:t></w:t>
      </w:r>
      <w:r>
        <w:rPr>
          <w:rFonts w:hint="eastAsia"/>
        </w:rPr>
        <w:t>охватывающая</w:t>
      </w:r>
      <w:r>
        <w:t></w:t>
      </w:r>
      <w:r>
        <w:rPr>
          <w:rFonts w:hint="eastAsia"/>
        </w:rPr>
        <w:t>равноправные</w:t>
      </w:r>
      <w:r>
        <w:t></w:t>
      </w:r>
      <w:r>
        <w:rPr>
          <w:rFonts w:hint="eastAsia"/>
        </w:rPr>
        <w:t>системы</w:t>
      </w:r>
      <w:r>
        <w:t></w:t>
      </w:r>
      <w:r>
        <w:rPr>
          <w:rFonts w:hint="eastAsia"/>
        </w:rPr>
        <w:t>точек</w:t>
      </w:r>
      <w:r>
        <w:t></w:t>
      </w:r>
      <w:r>
        <w:rPr>
          <w:rFonts w:hint="eastAsia"/>
        </w:rPr>
        <w:t>зрения</w:t>
      </w:r>
      <w:r>
        <w:t></w:t>
      </w:r>
      <w:r>
        <w:t></w:t>
      </w:r>
      <w:r>
        <w:rPr>
          <w:rFonts w:hint="eastAsia"/>
        </w:rPr>
        <w:t>представленные</w:t>
      </w:r>
      <w:r>
        <w:t></w:t>
      </w:r>
      <w:r>
        <w:rPr>
          <w:rFonts w:hint="eastAsia"/>
        </w:rPr>
        <w:t>в</w:t>
      </w:r>
      <w:r>
        <w:t></w:t>
      </w:r>
      <w:r>
        <w:rPr>
          <w:rFonts w:hint="eastAsia"/>
        </w:rPr>
        <w:t>каждом</w:t>
      </w:r>
      <w:r>
        <w:t></w:t>
      </w:r>
      <w:r>
        <w:rPr>
          <w:rFonts w:hint="eastAsia"/>
        </w:rPr>
        <w:t>из</w:t>
      </w:r>
      <w:r>
        <w:t></w:t>
      </w:r>
      <w:r>
        <w:rPr>
          <w:rFonts w:hint="eastAsia"/>
        </w:rPr>
        <w:t>эпизодов</w:t>
      </w:r>
      <w:r>
        <w:t></w:t>
      </w:r>
    </w:p>
    <w:p w:rsidR="001C6755" w:rsidRDefault="001C6755" w:rsidP="001C6755">
      <w:r>
        <w:rPr>
          <w:rFonts w:hint="eastAsia"/>
        </w:rPr>
        <w:t>В</w:t>
      </w:r>
      <w:r>
        <w:t></w:t>
      </w:r>
      <w:r>
        <w:rPr>
          <w:rFonts w:hint="eastAsia"/>
        </w:rPr>
        <w:t>ходе</w:t>
      </w:r>
      <w:r>
        <w:t></w:t>
      </w:r>
      <w:r>
        <w:rPr>
          <w:rFonts w:hint="eastAsia"/>
        </w:rPr>
        <w:t>анализа</w:t>
      </w:r>
      <w:r>
        <w:t></w:t>
      </w:r>
      <w:r>
        <w:rPr>
          <w:rFonts w:hint="eastAsia"/>
        </w:rPr>
        <w:t>удалось</w:t>
      </w:r>
      <w:r>
        <w:t></w:t>
      </w:r>
      <w:r>
        <w:rPr>
          <w:rFonts w:hint="eastAsia"/>
        </w:rPr>
        <w:t>выявить</w:t>
      </w:r>
      <w:r>
        <w:t></w:t>
      </w:r>
      <w:r>
        <w:rPr>
          <w:rFonts w:hint="eastAsia"/>
        </w:rPr>
        <w:t>две</w:t>
      </w:r>
      <w:r>
        <w:t></w:t>
      </w:r>
      <w:r>
        <w:rPr>
          <w:rFonts w:hint="eastAsia"/>
        </w:rPr>
        <w:t>доминирующих</w:t>
      </w:r>
      <w:r>
        <w:t></w:t>
      </w:r>
      <w:r>
        <w:rPr>
          <w:rFonts w:hint="eastAsia"/>
        </w:rPr>
        <w:t>модели</w:t>
      </w:r>
      <w:r>
        <w:t></w:t>
      </w:r>
      <w:r>
        <w:rPr>
          <w:rFonts w:hint="eastAsia"/>
        </w:rPr>
        <w:t>полицентрической</w:t>
      </w:r>
      <w:r>
        <w:t></w:t>
      </w:r>
      <w:r>
        <w:rPr>
          <w:rFonts w:hint="eastAsia"/>
        </w:rPr>
        <w:t>художественной</w:t>
      </w:r>
      <w:r>
        <w:t></w:t>
      </w:r>
      <w:r>
        <w:rPr>
          <w:rFonts w:hint="eastAsia"/>
        </w:rPr>
        <w:t>системы</w:t>
      </w:r>
      <w:r>
        <w:t></w:t>
      </w:r>
    </w:p>
    <w:p w:rsidR="001C6755" w:rsidRDefault="001C6755" w:rsidP="001C6755">
      <w:r>
        <w:rPr>
          <w:rFonts w:hint="eastAsia"/>
        </w:rPr>
        <w:t>Первая</w:t>
      </w:r>
      <w:r>
        <w:t></w:t>
      </w:r>
      <w:r>
        <w:rPr>
          <w:rFonts w:hint="eastAsia"/>
        </w:rPr>
        <w:t>модель</w:t>
      </w:r>
      <w:r>
        <w:t></w:t>
      </w:r>
      <w:r>
        <w:rPr>
          <w:rFonts w:hint="eastAsia"/>
        </w:rPr>
        <w:t>в</w:t>
      </w:r>
      <w:r>
        <w:t></w:t>
      </w:r>
      <w:r>
        <w:rPr>
          <w:rFonts w:hint="eastAsia"/>
        </w:rPr>
        <w:t>силу</w:t>
      </w:r>
      <w:r>
        <w:t></w:t>
      </w:r>
      <w:r>
        <w:rPr>
          <w:rFonts w:hint="eastAsia"/>
        </w:rPr>
        <w:t>своей</w:t>
      </w:r>
      <w:r>
        <w:t></w:t>
      </w:r>
      <w:r>
        <w:rPr>
          <w:rFonts w:hint="eastAsia"/>
        </w:rPr>
        <w:t>специфики</w:t>
      </w:r>
      <w:r>
        <w:t></w:t>
      </w:r>
      <w:r>
        <w:rPr>
          <w:rFonts w:hint="eastAsia"/>
        </w:rPr>
        <w:t>получила</w:t>
      </w:r>
      <w:r>
        <w:t></w:t>
      </w:r>
      <w:r>
        <w:rPr>
          <w:rFonts w:hint="eastAsia"/>
        </w:rPr>
        <w:t>название</w:t>
      </w:r>
      <w:r>
        <w:t></w:t>
      </w:r>
      <w:r>
        <w:t></w:t>
      </w:r>
      <w:r>
        <w:rPr>
          <w:rFonts w:hint="eastAsia"/>
        </w:rPr>
        <w:t>система</w:t>
      </w:r>
      <w:r>
        <w:t></w:t>
      </w:r>
      <w:r>
        <w:rPr>
          <w:rFonts w:hint="eastAsia"/>
        </w:rPr>
        <w:t>систем</w:t>
      </w:r>
      <w:r>
        <w:t></w:t>
      </w:r>
      <w:r>
        <w:t></w:t>
      </w:r>
      <w:r>
        <w:t></w:t>
      </w:r>
      <w:r>
        <w:rPr>
          <w:rFonts w:hint="eastAsia"/>
        </w:rPr>
        <w:t>Она</w:t>
      </w:r>
      <w:r>
        <w:t></w:t>
      </w:r>
      <w:r>
        <w:rPr>
          <w:rFonts w:hint="eastAsia"/>
        </w:rPr>
        <w:t>реализуется</w:t>
      </w:r>
      <w:r>
        <w:t></w:t>
      </w:r>
      <w:r>
        <w:rPr>
          <w:rFonts w:hint="eastAsia"/>
        </w:rPr>
        <w:t>в</w:t>
      </w:r>
      <w:r>
        <w:t></w:t>
      </w:r>
      <w:r>
        <w:rPr>
          <w:rFonts w:hint="eastAsia"/>
        </w:rPr>
        <w:t>цикле</w:t>
      </w:r>
      <w:r>
        <w:t></w:t>
      </w:r>
      <w:r>
        <w:t></w:t>
      </w:r>
      <w:r>
        <w:rPr>
          <w:rFonts w:hint="eastAsia"/>
        </w:rPr>
        <w:t>где</w:t>
      </w:r>
      <w:r>
        <w:t></w:t>
      </w:r>
      <w:r>
        <w:rPr>
          <w:rFonts w:hint="eastAsia"/>
        </w:rPr>
        <w:t>нет</w:t>
      </w:r>
      <w:r>
        <w:t></w:t>
      </w:r>
      <w:r>
        <w:t></w:t>
      </w:r>
      <w:r>
        <w:rPr>
          <w:rFonts w:hint="eastAsia"/>
        </w:rPr>
        <w:t>сквозных</w:t>
      </w:r>
      <w:r>
        <w:t></w:t>
      </w:r>
      <w:r>
        <w:t></w:t>
      </w:r>
      <w:r>
        <w:rPr>
          <w:rFonts w:hint="eastAsia"/>
        </w:rPr>
        <w:t>персонажей</w:t>
      </w:r>
      <w:r>
        <w:t></w:t>
      </w:r>
      <w:r>
        <w:t></w:t>
      </w:r>
      <w:r>
        <w:rPr>
          <w:rFonts w:hint="eastAsia"/>
        </w:rPr>
        <w:t>Пример</w:t>
      </w:r>
      <w:r>
        <w:t></w:t>
      </w:r>
      <w:r>
        <w:rPr>
          <w:rFonts w:hint="eastAsia"/>
        </w:rPr>
        <w:t>ее</w:t>
      </w:r>
      <w:r>
        <w:t></w:t>
      </w:r>
      <w:r>
        <w:rPr>
          <w:rFonts w:hint="eastAsia"/>
        </w:rPr>
        <w:t>реализации</w:t>
      </w:r>
      <w:r>
        <w:t></w:t>
      </w:r>
      <w:r>
        <w:t></w:t>
      </w:r>
      <w:r>
        <w:t></w:t>
      </w:r>
      <w:r>
        <w:rPr>
          <w:rFonts w:hint="eastAsia"/>
        </w:rPr>
        <w:t>цикл</w:t>
      </w:r>
      <w:r>
        <w:t></w:t>
      </w:r>
      <w:r>
        <w:rPr>
          <w:rFonts w:hint="eastAsia"/>
        </w:rPr>
        <w:t>И</w:t>
      </w:r>
      <w:r>
        <w:t></w:t>
      </w:r>
      <w:r>
        <w:t></w:t>
      </w:r>
      <w:r>
        <w:rPr>
          <w:rFonts w:hint="eastAsia"/>
        </w:rPr>
        <w:t>А</w:t>
      </w:r>
      <w:r>
        <w:t></w:t>
      </w:r>
      <w:r>
        <w:t></w:t>
      </w:r>
      <w:r>
        <w:rPr>
          <w:rFonts w:hint="eastAsia"/>
        </w:rPr>
        <w:t>Бунина</w:t>
      </w:r>
      <w:r>
        <w:t></w:t>
      </w:r>
      <w:r>
        <w:t></w:t>
      </w:r>
      <w:r>
        <w:rPr>
          <w:rFonts w:hint="eastAsia"/>
        </w:rPr>
        <w:t>Темные</w:t>
      </w:r>
      <w:r>
        <w:t></w:t>
      </w:r>
      <w:r>
        <w:rPr>
          <w:rFonts w:hint="eastAsia"/>
        </w:rPr>
        <w:t>аллеи</w:t>
      </w:r>
      <w:r>
        <w:t></w:t>
      </w:r>
      <w:r>
        <w:t></w:t>
      </w:r>
    </w:p>
    <w:p w:rsidR="001C6755" w:rsidRDefault="001C6755" w:rsidP="001C6755">
      <w:r>
        <w:rPr>
          <w:rFonts w:hint="eastAsia"/>
        </w:rPr>
        <w:t>В</w:t>
      </w:r>
      <w:r>
        <w:t></w:t>
      </w:r>
      <w:r>
        <w:rPr>
          <w:rFonts w:hint="eastAsia"/>
        </w:rPr>
        <w:t>художественной</w:t>
      </w:r>
      <w:r>
        <w:t></w:t>
      </w:r>
      <w:r>
        <w:rPr>
          <w:rFonts w:hint="eastAsia"/>
        </w:rPr>
        <w:t>системе</w:t>
      </w:r>
      <w:r>
        <w:t></w:t>
      </w:r>
      <w:r>
        <w:rPr>
          <w:rFonts w:hint="eastAsia"/>
        </w:rPr>
        <w:t>цикла</w:t>
      </w:r>
      <w:r>
        <w:t></w:t>
      </w:r>
      <w:r>
        <w:rPr>
          <w:rFonts w:hint="eastAsia"/>
        </w:rPr>
        <w:t>типа</w:t>
      </w:r>
      <w:r>
        <w:t></w:t>
      </w:r>
      <w:r>
        <w:t></w:t>
      </w:r>
      <w:r>
        <w:rPr>
          <w:rFonts w:hint="eastAsia"/>
        </w:rPr>
        <w:t>система</w:t>
      </w:r>
      <w:r>
        <w:t></w:t>
      </w:r>
      <w:r>
        <w:rPr>
          <w:rFonts w:hint="eastAsia"/>
        </w:rPr>
        <w:t>систем</w:t>
      </w:r>
      <w:r>
        <w:t></w:t>
      </w:r>
      <w:r>
        <w:t></w:t>
      </w:r>
      <w:r>
        <w:rPr>
          <w:rFonts w:hint="eastAsia"/>
        </w:rPr>
        <w:t>взаимодействуют</w:t>
      </w:r>
      <w:r>
        <w:t></w:t>
      </w:r>
      <w:r>
        <w:rPr>
          <w:rFonts w:hint="eastAsia"/>
        </w:rPr>
        <w:t>замкнутые</w:t>
      </w:r>
      <w:r>
        <w:t></w:t>
      </w:r>
      <w:r>
        <w:rPr>
          <w:rFonts w:hint="eastAsia"/>
        </w:rPr>
        <w:t>микромиры</w:t>
      </w:r>
      <w:r>
        <w:t></w:t>
      </w:r>
      <w:r>
        <w:t></w:t>
      </w:r>
      <w:r>
        <w:rPr>
          <w:rFonts w:hint="eastAsia"/>
        </w:rPr>
        <w:t>репрезентированные</w:t>
      </w:r>
      <w:r>
        <w:t></w:t>
      </w:r>
      <w:r>
        <w:rPr>
          <w:rFonts w:hint="eastAsia"/>
        </w:rPr>
        <w:t>в</w:t>
      </w:r>
      <w:r>
        <w:t></w:t>
      </w:r>
      <w:r>
        <w:rPr>
          <w:rFonts w:hint="eastAsia"/>
        </w:rPr>
        <w:t>отдельных</w:t>
      </w:r>
      <w:r>
        <w:t></w:t>
      </w:r>
      <w:r>
        <w:rPr>
          <w:rFonts w:hint="eastAsia"/>
        </w:rPr>
        <w:t>текстовых</w:t>
      </w:r>
      <w:r>
        <w:t></w:t>
      </w:r>
      <w:r>
        <w:rPr>
          <w:rFonts w:hint="eastAsia"/>
        </w:rPr>
        <w:t>единицах</w:t>
      </w:r>
      <w:r>
        <w:t></w:t>
      </w:r>
      <w:r>
        <w:t></w:t>
      </w:r>
      <w:r>
        <w:rPr>
          <w:rFonts w:hint="eastAsia"/>
        </w:rPr>
        <w:t>Ведущая</w:t>
      </w:r>
      <w:r>
        <w:t></w:t>
      </w:r>
      <w:r>
        <w:rPr>
          <w:rFonts w:hint="eastAsia"/>
        </w:rPr>
        <w:t>характеристика</w:t>
      </w:r>
      <w:r>
        <w:t></w:t>
      </w:r>
      <w:r>
        <w:rPr>
          <w:rFonts w:hint="eastAsia"/>
        </w:rPr>
        <w:t>эпизодов</w:t>
      </w:r>
      <w:r>
        <w:t></w:t>
      </w:r>
      <w:r>
        <w:rPr>
          <w:rFonts w:hint="eastAsia"/>
        </w:rPr>
        <w:t>в</w:t>
      </w:r>
      <w:r>
        <w:t></w:t>
      </w:r>
      <w:r>
        <w:rPr>
          <w:rFonts w:hint="eastAsia"/>
        </w:rPr>
        <w:t>цикле</w:t>
      </w:r>
      <w:r>
        <w:t></w:t>
      </w:r>
      <w:r>
        <w:t></w:t>
      </w:r>
      <w:r>
        <w:rPr>
          <w:rFonts w:hint="eastAsia"/>
        </w:rPr>
        <w:t>система</w:t>
      </w:r>
      <w:r>
        <w:t></w:t>
      </w:r>
      <w:r>
        <w:rPr>
          <w:rFonts w:hint="eastAsia"/>
        </w:rPr>
        <w:t>систем</w:t>
      </w:r>
      <w:r>
        <w:t></w:t>
      </w:r>
      <w:r>
        <w:t></w:t>
      </w:r>
      <w:r>
        <w:t></w:t>
      </w:r>
      <w:r>
        <w:t></w:t>
      </w:r>
      <w:r>
        <w:rPr>
          <w:rFonts w:hint="eastAsia"/>
        </w:rPr>
        <w:t>сходность</w:t>
      </w:r>
      <w:r>
        <w:t></w:t>
      </w:r>
      <w:r>
        <w:rPr>
          <w:rFonts w:hint="eastAsia"/>
        </w:rPr>
        <w:t>тождественность</w:t>
      </w:r>
      <w:r>
        <w:t></w:t>
      </w:r>
      <w:r>
        <w:rPr>
          <w:rFonts w:hint="eastAsia"/>
        </w:rPr>
        <w:t>сюжетных</w:t>
      </w:r>
      <w:r>
        <w:t></w:t>
      </w:r>
      <w:r>
        <w:rPr>
          <w:rFonts w:hint="eastAsia"/>
        </w:rPr>
        <w:t>ситуаций</w:t>
      </w:r>
      <w:r>
        <w:t></w:t>
      </w:r>
      <w:r>
        <w:rPr>
          <w:rFonts w:hint="eastAsia"/>
        </w:rPr>
        <w:t>и</w:t>
      </w:r>
      <w:r>
        <w:t></w:t>
      </w:r>
      <w:r>
        <w:rPr>
          <w:rFonts w:hint="eastAsia"/>
        </w:rPr>
        <w:t>поведения</w:t>
      </w:r>
      <w:r>
        <w:t></w:t>
      </w:r>
      <w:r>
        <w:rPr>
          <w:rFonts w:hint="eastAsia"/>
        </w:rPr>
        <w:t>героев</w:t>
      </w:r>
      <w:r>
        <w:t></w:t>
      </w:r>
      <w:r>
        <w:rPr>
          <w:rFonts w:hint="eastAsia"/>
        </w:rPr>
        <w:t>в</w:t>
      </w:r>
      <w:r>
        <w:t></w:t>
      </w:r>
      <w:r>
        <w:rPr>
          <w:rFonts w:hint="eastAsia"/>
        </w:rPr>
        <w:t>этих</w:t>
      </w:r>
      <w:r>
        <w:t></w:t>
      </w:r>
      <w:r>
        <w:rPr>
          <w:rFonts w:hint="eastAsia"/>
        </w:rPr>
        <w:t>ситуациях</w:t>
      </w:r>
      <w:r>
        <w:t></w:t>
      </w:r>
      <w:r>
        <w:t></w:t>
      </w:r>
      <w:r>
        <w:rPr>
          <w:rFonts w:hint="eastAsia"/>
        </w:rPr>
        <w:t>Мир</w:t>
      </w:r>
      <w:r>
        <w:t></w:t>
      </w:r>
      <w:r>
        <w:rPr>
          <w:rFonts w:hint="eastAsia"/>
        </w:rPr>
        <w:t>изображается</w:t>
      </w:r>
      <w:r>
        <w:t></w:t>
      </w:r>
      <w:r>
        <w:rPr>
          <w:rFonts w:hint="eastAsia"/>
        </w:rPr>
        <w:t>как</w:t>
      </w:r>
      <w:r>
        <w:t></w:t>
      </w:r>
      <w:r>
        <w:rPr>
          <w:rFonts w:hint="eastAsia"/>
        </w:rPr>
        <w:t>бесконечно</w:t>
      </w:r>
      <w:r>
        <w:t></w:t>
      </w:r>
      <w:r>
        <w:rPr>
          <w:rFonts w:hint="eastAsia"/>
        </w:rPr>
        <w:t>разнообразный</w:t>
      </w:r>
      <w:r>
        <w:t></w:t>
      </w:r>
      <w:r>
        <w:t></w:t>
      </w:r>
      <w:r>
        <w:rPr>
          <w:rFonts w:hint="eastAsia"/>
        </w:rPr>
        <w:t>но</w:t>
      </w:r>
      <w:r>
        <w:t></w:t>
      </w:r>
      <w:r>
        <w:rPr>
          <w:rFonts w:hint="eastAsia"/>
        </w:rPr>
        <w:t>при</w:t>
      </w:r>
      <w:r>
        <w:t></w:t>
      </w:r>
      <w:r>
        <w:rPr>
          <w:rFonts w:hint="eastAsia"/>
        </w:rPr>
        <w:t>этом</w:t>
      </w:r>
      <w:r>
        <w:t></w:t>
      </w:r>
      <w:r>
        <w:rPr>
          <w:rFonts w:hint="eastAsia"/>
        </w:rPr>
        <w:t>подчиняющийся</w:t>
      </w:r>
      <w:r>
        <w:t></w:t>
      </w:r>
      <w:r>
        <w:rPr>
          <w:rFonts w:hint="eastAsia"/>
        </w:rPr>
        <w:t>единым</w:t>
      </w:r>
      <w:r>
        <w:t></w:t>
      </w:r>
      <w:r>
        <w:rPr>
          <w:rFonts w:hint="eastAsia"/>
        </w:rPr>
        <w:t>законам</w:t>
      </w:r>
      <w:r>
        <w:t></w:t>
      </w:r>
    </w:p>
    <w:p w:rsidR="001C6755" w:rsidRDefault="001C6755" w:rsidP="001C6755">
      <w:r>
        <w:rPr>
          <w:rFonts w:hint="eastAsia"/>
        </w:rPr>
        <w:t>Вторая</w:t>
      </w:r>
      <w:r>
        <w:t></w:t>
      </w:r>
      <w:r>
        <w:rPr>
          <w:rFonts w:hint="eastAsia"/>
        </w:rPr>
        <w:t>модель</w:t>
      </w:r>
      <w:r>
        <w:t></w:t>
      </w:r>
      <w:r>
        <w:rPr>
          <w:rFonts w:hint="eastAsia"/>
        </w:rPr>
        <w:t>полицентрической</w:t>
      </w:r>
      <w:r>
        <w:t></w:t>
      </w:r>
      <w:r>
        <w:rPr>
          <w:rFonts w:hint="eastAsia"/>
        </w:rPr>
        <w:t>системы</w:t>
      </w:r>
      <w:r>
        <w:t></w:t>
      </w:r>
      <w:r>
        <w:rPr>
          <w:rFonts w:hint="eastAsia"/>
        </w:rPr>
        <w:t>определяется</w:t>
      </w:r>
      <w:r>
        <w:t></w:t>
      </w:r>
      <w:r>
        <w:rPr>
          <w:rFonts w:hint="eastAsia"/>
        </w:rPr>
        <w:t>как</w:t>
      </w:r>
      <w:r>
        <w:t></w:t>
      </w:r>
      <w:r>
        <w:rPr>
          <w:rFonts w:hint="eastAsia"/>
        </w:rPr>
        <w:t>цикл</w:t>
      </w:r>
      <w:r>
        <w:t></w:t>
      </w:r>
      <w:r>
        <w:rPr>
          <w:rFonts w:hint="eastAsia"/>
        </w:rPr>
        <w:t>с</w:t>
      </w:r>
      <w:r>
        <w:t></w:t>
      </w:r>
      <w:r>
        <w:t></w:t>
      </w:r>
      <w:r>
        <w:rPr>
          <w:rFonts w:hint="eastAsia"/>
        </w:rPr>
        <w:t>плавающей</w:t>
      </w:r>
      <w:r>
        <w:t></w:t>
      </w:r>
      <w:r>
        <w:t></w:t>
      </w:r>
      <w:r>
        <w:rPr>
          <w:rFonts w:hint="eastAsia"/>
        </w:rPr>
        <w:t>иерархией</w:t>
      </w:r>
      <w:r>
        <w:t></w:t>
      </w:r>
      <w:r>
        <w:rPr>
          <w:rFonts w:hint="eastAsia"/>
        </w:rPr>
        <w:t>персонажей</w:t>
      </w:r>
      <w:r>
        <w:t></w:t>
      </w:r>
      <w:r>
        <w:t></w:t>
      </w:r>
      <w:r>
        <w:rPr>
          <w:rFonts w:hint="eastAsia"/>
        </w:rPr>
        <w:t>Ее</w:t>
      </w:r>
      <w:r>
        <w:t></w:t>
      </w:r>
      <w:r>
        <w:rPr>
          <w:rFonts w:hint="eastAsia"/>
        </w:rPr>
        <w:t>основной</w:t>
      </w:r>
      <w:r>
        <w:t></w:t>
      </w:r>
      <w:r>
        <w:rPr>
          <w:rFonts w:hint="eastAsia"/>
        </w:rPr>
        <w:t>признак</w:t>
      </w:r>
      <w:r>
        <w:t></w:t>
      </w:r>
      <w:r>
        <w:rPr>
          <w:rFonts w:hint="eastAsia"/>
        </w:rPr>
        <w:t>—</w:t>
      </w:r>
      <w:r>
        <w:t></w:t>
      </w:r>
      <w:r>
        <w:rPr>
          <w:rFonts w:hint="eastAsia"/>
        </w:rPr>
        <w:t>наличие</w:t>
      </w:r>
      <w:r>
        <w:t></w:t>
      </w:r>
      <w:r>
        <w:t></w:t>
      </w:r>
      <w:r>
        <w:rPr>
          <w:rFonts w:hint="eastAsia"/>
        </w:rPr>
        <w:t>сквозных</w:t>
      </w:r>
      <w:r>
        <w:t></w:t>
      </w:r>
      <w:r>
        <w:t></w:t>
      </w:r>
      <w:r>
        <w:rPr>
          <w:rFonts w:hint="eastAsia"/>
        </w:rPr>
        <w:t>персонажей</w:t>
      </w:r>
      <w:r>
        <w:t></w:t>
      </w:r>
      <w:r>
        <w:t></w:t>
      </w:r>
      <w:r>
        <w:rPr>
          <w:rFonts w:hint="eastAsia"/>
        </w:rPr>
        <w:t>Репрезентативным</w:t>
      </w:r>
      <w:r>
        <w:t></w:t>
      </w:r>
      <w:r>
        <w:rPr>
          <w:rFonts w:hint="eastAsia"/>
        </w:rPr>
        <w:t>примером</w:t>
      </w:r>
      <w:r>
        <w:t></w:t>
      </w:r>
      <w:r>
        <w:rPr>
          <w:rFonts w:hint="eastAsia"/>
        </w:rPr>
        <w:t>реализации</w:t>
      </w:r>
      <w:r>
        <w:t></w:t>
      </w:r>
      <w:r>
        <w:rPr>
          <w:rFonts w:hint="eastAsia"/>
        </w:rPr>
        <w:t>этой</w:t>
      </w:r>
      <w:r>
        <w:t></w:t>
      </w:r>
      <w:r>
        <w:rPr>
          <w:rFonts w:hint="eastAsia"/>
        </w:rPr>
        <w:t>модели</w:t>
      </w:r>
      <w:r>
        <w:t></w:t>
      </w:r>
      <w:r>
        <w:rPr>
          <w:rFonts w:hint="eastAsia"/>
        </w:rPr>
        <w:t>является</w:t>
      </w:r>
      <w:r>
        <w:t></w:t>
      </w:r>
      <w:r>
        <w:rPr>
          <w:rFonts w:hint="eastAsia"/>
        </w:rPr>
        <w:t>цикл</w:t>
      </w:r>
      <w:r>
        <w:t></w:t>
      </w:r>
      <w:r>
        <w:rPr>
          <w:rFonts w:hint="eastAsia"/>
        </w:rPr>
        <w:t>М</w:t>
      </w:r>
      <w:r>
        <w:t></w:t>
      </w:r>
      <w:r>
        <w:rPr>
          <w:rFonts w:hint="eastAsia"/>
        </w:rPr>
        <w:t>Е</w:t>
      </w:r>
      <w:r>
        <w:t></w:t>
      </w:r>
      <w:r>
        <w:t></w:t>
      </w:r>
      <w:r>
        <w:rPr>
          <w:rFonts w:hint="eastAsia"/>
        </w:rPr>
        <w:t>Салтыкова</w:t>
      </w:r>
      <w:r>
        <w:t></w:t>
      </w:r>
      <w:r>
        <w:rPr>
          <w:rFonts w:hint="eastAsia"/>
        </w:rPr>
        <w:t>Щедрина</w:t>
      </w:r>
      <w:r>
        <w:t></w:t>
      </w:r>
      <w:r>
        <w:t></w:t>
      </w:r>
      <w:r>
        <w:rPr>
          <w:rFonts w:hint="eastAsia"/>
        </w:rPr>
        <w:t>Губернские</w:t>
      </w:r>
      <w:r>
        <w:t></w:t>
      </w:r>
      <w:r>
        <w:rPr>
          <w:rFonts w:hint="eastAsia"/>
        </w:rPr>
        <w:t>очерки</w:t>
      </w:r>
      <w:r>
        <w:t></w:t>
      </w:r>
      <w:r>
        <w:t></w:t>
      </w:r>
    </w:p>
    <w:p w:rsidR="001C6755" w:rsidRDefault="001C6755" w:rsidP="001C6755">
      <w:r>
        <w:rPr>
          <w:rFonts w:hint="eastAsia"/>
        </w:rPr>
        <w:t>Ведущим</w:t>
      </w:r>
      <w:r>
        <w:t></w:t>
      </w:r>
      <w:r>
        <w:rPr>
          <w:rFonts w:hint="eastAsia"/>
        </w:rPr>
        <w:t>признаком</w:t>
      </w:r>
      <w:r>
        <w:t></w:t>
      </w:r>
      <w:r>
        <w:rPr>
          <w:rFonts w:hint="eastAsia"/>
        </w:rPr>
        <w:t>этого</w:t>
      </w:r>
      <w:r>
        <w:t></w:t>
      </w:r>
      <w:r>
        <w:rPr>
          <w:rFonts w:hint="eastAsia"/>
        </w:rPr>
        <w:t>типа</w:t>
      </w:r>
      <w:r>
        <w:t></w:t>
      </w:r>
      <w:r>
        <w:rPr>
          <w:rFonts w:hint="eastAsia"/>
        </w:rPr>
        <w:t>цикла</w:t>
      </w:r>
      <w:r>
        <w:t></w:t>
      </w:r>
      <w:r>
        <w:rPr>
          <w:rFonts w:hint="eastAsia"/>
        </w:rPr>
        <w:t>является</w:t>
      </w:r>
      <w:r>
        <w:t></w:t>
      </w:r>
      <w:r>
        <w:rPr>
          <w:rFonts w:hint="eastAsia"/>
        </w:rPr>
        <w:t>неустойчивость</w:t>
      </w:r>
      <w:r>
        <w:t></w:t>
      </w:r>
      <w:r>
        <w:rPr>
          <w:rFonts w:hint="eastAsia"/>
        </w:rPr>
        <w:t>иерархии</w:t>
      </w:r>
      <w:r>
        <w:t></w:t>
      </w:r>
      <w:r>
        <w:rPr>
          <w:rFonts w:hint="eastAsia"/>
        </w:rPr>
        <w:t>в</w:t>
      </w:r>
      <w:r>
        <w:t></w:t>
      </w:r>
      <w:r>
        <w:rPr>
          <w:rFonts w:hint="eastAsia"/>
        </w:rPr>
        <w:t>системе</w:t>
      </w:r>
      <w:r>
        <w:t></w:t>
      </w:r>
      <w:r>
        <w:t></w:t>
      </w:r>
      <w:r>
        <w:rPr>
          <w:rFonts w:hint="eastAsia"/>
        </w:rPr>
        <w:t>сквозных</w:t>
      </w:r>
      <w:r>
        <w:t></w:t>
      </w:r>
      <w:r>
        <w:t></w:t>
      </w:r>
      <w:r>
        <w:rPr>
          <w:rFonts w:hint="eastAsia"/>
        </w:rPr>
        <w:t>персонажей</w:t>
      </w:r>
      <w:r>
        <w:t></w:t>
      </w:r>
      <w:r>
        <w:t></w:t>
      </w:r>
      <w:r>
        <w:rPr>
          <w:rFonts w:hint="eastAsia"/>
        </w:rPr>
        <w:t>В</w:t>
      </w:r>
      <w:r>
        <w:t></w:t>
      </w:r>
      <w:r>
        <w:rPr>
          <w:rFonts w:hint="eastAsia"/>
        </w:rPr>
        <w:t>разных</w:t>
      </w:r>
      <w:r>
        <w:t></w:t>
      </w:r>
      <w:r>
        <w:rPr>
          <w:rFonts w:hint="eastAsia"/>
        </w:rPr>
        <w:t>эпизодах</w:t>
      </w:r>
      <w:r>
        <w:t></w:t>
      </w:r>
      <w:r>
        <w:rPr>
          <w:rFonts w:hint="eastAsia"/>
        </w:rPr>
        <w:t>функция</w:t>
      </w:r>
      <w:r>
        <w:t></w:t>
      </w:r>
      <w:r>
        <w:rPr>
          <w:rFonts w:hint="eastAsia"/>
        </w:rPr>
        <w:t>одного</w:t>
      </w:r>
      <w:r>
        <w:t></w:t>
      </w:r>
      <w:r>
        <w:rPr>
          <w:rFonts w:hint="eastAsia"/>
        </w:rPr>
        <w:t>и</w:t>
      </w:r>
      <w:r>
        <w:t></w:t>
      </w:r>
      <w:r>
        <w:rPr>
          <w:rFonts w:hint="eastAsia"/>
        </w:rPr>
        <w:t>того</w:t>
      </w:r>
      <w:r>
        <w:t></w:t>
      </w:r>
      <w:r>
        <w:rPr>
          <w:rFonts w:hint="eastAsia"/>
        </w:rPr>
        <w:t>же</w:t>
      </w:r>
      <w:r>
        <w:t></w:t>
      </w:r>
      <w:r>
        <w:t></w:t>
      </w:r>
      <w:r>
        <w:rPr>
          <w:rFonts w:hint="eastAsia"/>
        </w:rPr>
        <w:t>сквозного</w:t>
      </w:r>
      <w:r>
        <w:t></w:t>
      </w:r>
      <w:r>
        <w:t></w:t>
      </w:r>
      <w:r>
        <w:rPr>
          <w:rFonts w:hint="eastAsia"/>
        </w:rPr>
        <w:t>персонажа</w:t>
      </w:r>
      <w:r>
        <w:t></w:t>
      </w:r>
      <w:r>
        <w:rPr>
          <w:rFonts w:hint="eastAsia"/>
        </w:rPr>
        <w:t>меняется</w:t>
      </w:r>
      <w:r>
        <w:t></w:t>
      </w:r>
      <w:r>
        <w:t></w:t>
      </w:r>
      <w:r>
        <w:rPr>
          <w:rFonts w:hint="eastAsia"/>
        </w:rPr>
        <w:t>Особенностью</w:t>
      </w:r>
      <w:r>
        <w:t></w:t>
      </w:r>
      <w:r>
        <w:rPr>
          <w:rFonts w:hint="eastAsia"/>
        </w:rPr>
        <w:t>полицентрической</w:t>
      </w:r>
      <w:r>
        <w:t></w:t>
      </w:r>
      <w:r>
        <w:rPr>
          <w:rFonts w:hint="eastAsia"/>
        </w:rPr>
        <w:t>системы</w:t>
      </w:r>
      <w:r>
        <w:t></w:t>
      </w:r>
      <w:r>
        <w:rPr>
          <w:rFonts w:hint="eastAsia"/>
        </w:rPr>
        <w:t>с</w:t>
      </w:r>
      <w:r>
        <w:t></w:t>
      </w:r>
      <w:r>
        <w:t></w:t>
      </w:r>
      <w:r>
        <w:rPr>
          <w:rFonts w:hint="eastAsia"/>
        </w:rPr>
        <w:t>плавающей</w:t>
      </w:r>
      <w:r>
        <w:t></w:t>
      </w:r>
      <w:r>
        <w:t></w:t>
      </w:r>
      <w:r>
        <w:rPr>
          <w:rFonts w:hint="eastAsia"/>
        </w:rPr>
        <w:t>иерархией</w:t>
      </w:r>
      <w:r>
        <w:t></w:t>
      </w:r>
      <w:r>
        <w:rPr>
          <w:rFonts w:hint="eastAsia"/>
        </w:rPr>
        <w:t>становится</w:t>
      </w:r>
      <w:r>
        <w:t></w:t>
      </w:r>
      <w:r>
        <w:rPr>
          <w:rFonts w:hint="eastAsia"/>
        </w:rPr>
        <w:t>изображение</w:t>
      </w:r>
      <w:r>
        <w:t></w:t>
      </w:r>
      <w:r>
        <w:rPr>
          <w:rFonts w:hint="eastAsia"/>
        </w:rPr>
        <w:t>динамизма</w:t>
      </w:r>
      <w:r>
        <w:t></w:t>
      </w:r>
      <w:r>
        <w:rPr>
          <w:rFonts w:hint="eastAsia"/>
        </w:rPr>
        <w:t>личности</w:t>
      </w:r>
      <w:r>
        <w:t></w:t>
      </w:r>
      <w:r>
        <w:rPr>
          <w:rFonts w:hint="eastAsia"/>
        </w:rPr>
        <w:t>и</w:t>
      </w:r>
      <w:r>
        <w:t></w:t>
      </w:r>
      <w:r>
        <w:rPr>
          <w:rFonts w:hint="eastAsia"/>
        </w:rPr>
        <w:t>ее</w:t>
      </w:r>
      <w:r>
        <w:t></w:t>
      </w:r>
      <w:r>
        <w:rPr>
          <w:rFonts w:hint="eastAsia"/>
        </w:rPr>
        <w:t>точки</w:t>
      </w:r>
      <w:r>
        <w:t></w:t>
      </w:r>
      <w:r>
        <w:rPr>
          <w:rFonts w:hint="eastAsia"/>
        </w:rPr>
        <w:t>зрения</w:t>
      </w:r>
      <w:r>
        <w:t></w:t>
      </w:r>
      <w:r>
        <w:rPr>
          <w:rFonts w:hint="eastAsia"/>
        </w:rPr>
        <w:t>в</w:t>
      </w:r>
      <w:r>
        <w:t></w:t>
      </w:r>
      <w:r>
        <w:rPr>
          <w:rFonts w:hint="eastAsia"/>
        </w:rPr>
        <w:t>мире</w:t>
      </w:r>
      <w:r>
        <w:t></w:t>
      </w:r>
      <w:r>
        <w:rPr>
          <w:rFonts w:hint="eastAsia"/>
        </w:rPr>
        <w:t>меняющихся</w:t>
      </w:r>
      <w:r>
        <w:t></w:t>
      </w:r>
      <w:r>
        <w:rPr>
          <w:rFonts w:hint="eastAsia"/>
        </w:rPr>
        <w:t>условий</w:t>
      </w:r>
      <w:r>
        <w:t></w:t>
      </w:r>
      <w:r>
        <w:tab/>
      </w:r>
      <w:r>
        <w:t></w:t>
      </w:r>
    </w:p>
    <w:p w:rsidR="001C6755" w:rsidRDefault="001C6755" w:rsidP="001C6755">
      <w:r>
        <w:rPr>
          <w:rFonts w:hint="eastAsia"/>
        </w:rPr>
        <w:t>При</w:t>
      </w:r>
      <w:r>
        <w:t></w:t>
      </w:r>
      <w:r>
        <w:rPr>
          <w:rFonts w:hint="eastAsia"/>
        </w:rPr>
        <w:t>всех</w:t>
      </w:r>
      <w:r>
        <w:t></w:t>
      </w:r>
      <w:r>
        <w:rPr>
          <w:rFonts w:hint="eastAsia"/>
        </w:rPr>
        <w:t>отличиях</w:t>
      </w:r>
      <w:r>
        <w:t></w:t>
      </w:r>
      <w:r>
        <w:rPr>
          <w:rFonts w:hint="eastAsia"/>
        </w:rPr>
        <w:t>между</w:t>
      </w:r>
      <w:r>
        <w:t></w:t>
      </w:r>
      <w:r>
        <w:rPr>
          <w:rFonts w:hint="eastAsia"/>
        </w:rPr>
        <w:t>двумя</w:t>
      </w:r>
      <w:r>
        <w:t></w:t>
      </w:r>
      <w:r>
        <w:rPr>
          <w:rFonts w:hint="eastAsia"/>
        </w:rPr>
        <w:t>доминирующими</w:t>
      </w:r>
      <w:r>
        <w:t></w:t>
      </w:r>
      <w:r>
        <w:rPr>
          <w:rFonts w:hint="eastAsia"/>
        </w:rPr>
        <w:t>моделями</w:t>
      </w:r>
      <w:r>
        <w:t></w:t>
      </w:r>
      <w:r>
        <w:rPr>
          <w:rFonts w:hint="eastAsia"/>
        </w:rPr>
        <w:t>цикла</w:t>
      </w:r>
      <w:r>
        <w:t></w:t>
      </w:r>
      <w:r>
        <w:rPr>
          <w:rFonts w:hint="eastAsia"/>
        </w:rPr>
        <w:t>сохраняется</w:t>
      </w:r>
      <w:r>
        <w:t></w:t>
      </w:r>
      <w:r>
        <w:rPr>
          <w:rFonts w:hint="eastAsia"/>
        </w:rPr>
        <w:t>общий</w:t>
      </w:r>
      <w:r>
        <w:t></w:t>
      </w:r>
      <w:r>
        <w:rPr>
          <w:rFonts w:hint="eastAsia"/>
        </w:rPr>
        <w:t>для</w:t>
      </w:r>
      <w:r>
        <w:t></w:t>
      </w:r>
      <w:r>
        <w:rPr>
          <w:rFonts w:hint="eastAsia"/>
        </w:rPr>
        <w:t>обеих</w:t>
      </w:r>
      <w:r>
        <w:t></w:t>
      </w:r>
      <w:r>
        <w:rPr>
          <w:rFonts w:hint="eastAsia"/>
        </w:rPr>
        <w:t>моделей</w:t>
      </w:r>
      <w:r>
        <w:t></w:t>
      </w:r>
      <w:r>
        <w:rPr>
          <w:rFonts w:hint="eastAsia"/>
        </w:rPr>
        <w:t>признак</w:t>
      </w:r>
      <w:r>
        <w:t></w:t>
      </w:r>
      <w:r>
        <w:t></w:t>
      </w:r>
      <w:r>
        <w:rPr>
          <w:rFonts w:hint="eastAsia"/>
        </w:rPr>
        <w:t>Любой</w:t>
      </w:r>
      <w:r>
        <w:t></w:t>
      </w:r>
      <w:r>
        <w:rPr>
          <w:rFonts w:hint="eastAsia"/>
        </w:rPr>
        <w:t>цикл</w:t>
      </w:r>
      <w:r>
        <w:t></w:t>
      </w:r>
      <w:r>
        <w:t></w:t>
      </w:r>
      <w:r>
        <w:rPr>
          <w:rFonts w:hint="eastAsia"/>
        </w:rPr>
        <w:t>независимо</w:t>
      </w:r>
      <w:r>
        <w:t></w:t>
      </w:r>
      <w:r>
        <w:rPr>
          <w:rFonts w:hint="eastAsia"/>
        </w:rPr>
        <w:t>от</w:t>
      </w:r>
      <w:r>
        <w:t></w:t>
      </w:r>
      <w:r>
        <w:rPr>
          <w:rFonts w:hint="eastAsia"/>
        </w:rPr>
        <w:t>того</w:t>
      </w:r>
      <w:r>
        <w:t></w:t>
      </w:r>
      <w:r>
        <w:t></w:t>
      </w:r>
      <w:r>
        <w:rPr>
          <w:rFonts w:hint="eastAsia"/>
        </w:rPr>
        <w:t>какой</w:t>
      </w:r>
      <w:r>
        <w:t></w:t>
      </w:r>
      <w:r>
        <w:rPr>
          <w:rFonts w:hint="eastAsia"/>
        </w:rPr>
        <w:t>модели</w:t>
      </w:r>
      <w:r>
        <w:t></w:t>
      </w:r>
      <w:r>
        <w:rPr>
          <w:rFonts w:hint="eastAsia"/>
        </w:rPr>
        <w:t>он</w:t>
      </w:r>
      <w:r>
        <w:t></w:t>
      </w:r>
      <w:r>
        <w:rPr>
          <w:rFonts w:hint="eastAsia"/>
        </w:rPr>
        <w:t>соответствует</w:t>
      </w:r>
      <w:r>
        <w:t></w:t>
      </w:r>
      <w:r>
        <w:t></w:t>
      </w:r>
      <w:r>
        <w:rPr>
          <w:rFonts w:hint="eastAsia"/>
        </w:rPr>
        <w:t>является</w:t>
      </w:r>
      <w:r>
        <w:t></w:t>
      </w:r>
      <w:r>
        <w:rPr>
          <w:rFonts w:hint="eastAsia"/>
        </w:rPr>
        <w:t>полицентрической</w:t>
      </w:r>
      <w:r>
        <w:t></w:t>
      </w:r>
      <w:r>
        <w:rPr>
          <w:rFonts w:hint="eastAsia"/>
        </w:rPr>
        <w:t>художественной</w:t>
      </w:r>
      <w:r>
        <w:t></w:t>
      </w:r>
      <w:r>
        <w:rPr>
          <w:rFonts w:hint="eastAsia"/>
        </w:rPr>
        <w:t>системой</w:t>
      </w:r>
      <w:r>
        <w:t></w:t>
      </w:r>
    </w:p>
    <w:p w:rsidR="001C6755" w:rsidRPr="001C6755" w:rsidRDefault="001C6755" w:rsidP="001C6755">
      <w:r>
        <w:rPr>
          <w:rFonts w:hint="eastAsia"/>
        </w:rPr>
        <w:t>Проведенный</w:t>
      </w:r>
      <w:r>
        <w:t></w:t>
      </w:r>
      <w:r>
        <w:rPr>
          <w:rFonts w:hint="eastAsia"/>
        </w:rPr>
        <w:t>в</w:t>
      </w:r>
      <w:r>
        <w:t></w:t>
      </w:r>
      <w:r>
        <w:rPr>
          <w:rFonts w:hint="eastAsia"/>
        </w:rPr>
        <w:t>диссертационном</w:t>
      </w:r>
      <w:r>
        <w:t></w:t>
      </w:r>
      <w:r>
        <w:rPr>
          <w:rFonts w:hint="eastAsia"/>
        </w:rPr>
        <w:t>исследовании</w:t>
      </w:r>
      <w:r>
        <w:t></w:t>
      </w:r>
      <w:r>
        <w:rPr>
          <w:rFonts w:hint="eastAsia"/>
        </w:rPr>
        <w:t>анализ</w:t>
      </w:r>
      <w:r>
        <w:t></w:t>
      </w:r>
      <w:r>
        <w:rPr>
          <w:rFonts w:hint="eastAsia"/>
        </w:rPr>
        <w:t>позволяет</w:t>
      </w:r>
      <w:r>
        <w:t></w:t>
      </w:r>
      <w:r>
        <w:rPr>
          <w:rFonts w:hint="eastAsia"/>
        </w:rPr>
        <w:t>сделать</w:t>
      </w:r>
      <w:r>
        <w:t></w:t>
      </w:r>
      <w:r>
        <w:rPr>
          <w:rFonts w:hint="eastAsia"/>
        </w:rPr>
        <w:t>вывод</w:t>
      </w:r>
      <w:r>
        <w:t></w:t>
      </w:r>
      <w:r>
        <w:rPr>
          <w:rFonts w:hint="eastAsia"/>
        </w:rPr>
        <w:t>о</w:t>
      </w:r>
      <w:r>
        <w:t></w:t>
      </w:r>
      <w:r>
        <w:rPr>
          <w:rFonts w:hint="eastAsia"/>
        </w:rPr>
        <w:t>том</w:t>
      </w:r>
      <w:r>
        <w:t></w:t>
      </w:r>
      <w:r>
        <w:t></w:t>
      </w:r>
      <w:r>
        <w:rPr>
          <w:rFonts w:hint="eastAsia"/>
        </w:rPr>
        <w:t>что</w:t>
      </w:r>
      <w:r>
        <w:t></w:t>
      </w:r>
      <w:r>
        <w:rPr>
          <w:rFonts w:hint="eastAsia"/>
        </w:rPr>
        <w:t>авторский</w:t>
      </w:r>
      <w:r>
        <w:t></w:t>
      </w:r>
      <w:r>
        <w:rPr>
          <w:rFonts w:hint="eastAsia"/>
        </w:rPr>
        <w:t>прозаический</w:t>
      </w:r>
      <w:r>
        <w:t></w:t>
      </w:r>
      <w:r>
        <w:rPr>
          <w:rFonts w:hint="eastAsia"/>
        </w:rPr>
        <w:t>цикл</w:t>
      </w:r>
      <w:r>
        <w:t></w:t>
      </w:r>
      <w:r>
        <w:rPr>
          <w:rFonts w:hint="eastAsia"/>
        </w:rPr>
        <w:t>функционирует</w:t>
      </w:r>
      <w:r>
        <w:t></w:t>
      </w:r>
      <w:r>
        <w:rPr>
          <w:rFonts w:hint="eastAsia"/>
        </w:rPr>
        <w:t>на</w:t>
      </w:r>
      <w:r>
        <w:t></w:t>
      </w:r>
      <w:r>
        <w:rPr>
          <w:rFonts w:hint="eastAsia"/>
        </w:rPr>
        <w:t>протяжении</w:t>
      </w:r>
      <w:r>
        <w:t></w:t>
      </w:r>
      <w:r>
        <w:t></w:t>
      </w:r>
      <w:r>
        <w:t></w:t>
      </w:r>
      <w:r>
        <w:t></w:t>
      </w:r>
      <w:r>
        <w:t></w:t>
      </w:r>
      <w:r>
        <w:t></w:t>
      </w:r>
      <w:r>
        <w:t></w:t>
      </w:r>
      <w:r>
        <w:t></w:t>
      </w:r>
      <w:r>
        <w:t></w:t>
      </w:r>
      <w:r>
        <w:t></w:t>
      </w:r>
      <w:r>
        <w:rPr>
          <w:rFonts w:hint="eastAsia"/>
        </w:rPr>
        <w:t>столетий</w:t>
      </w:r>
      <w:r>
        <w:t></w:t>
      </w:r>
      <w:r>
        <w:rPr>
          <w:rFonts w:hint="eastAsia"/>
        </w:rPr>
        <w:t>как</w:t>
      </w:r>
      <w:r>
        <w:t></w:t>
      </w:r>
      <w:r>
        <w:rPr>
          <w:rFonts w:hint="eastAsia"/>
        </w:rPr>
        <w:t>эпическая</w:t>
      </w:r>
      <w:r>
        <w:t></w:t>
      </w:r>
      <w:r>
        <w:rPr>
          <w:rFonts w:hint="eastAsia"/>
        </w:rPr>
        <w:t>форма</w:t>
      </w:r>
      <w:r>
        <w:t></w:t>
      </w:r>
      <w:r>
        <w:t></w:t>
      </w:r>
      <w:r>
        <w:rPr>
          <w:rFonts w:hint="eastAsia"/>
        </w:rPr>
        <w:t>в</w:t>
      </w:r>
      <w:r>
        <w:t></w:t>
      </w:r>
      <w:r>
        <w:rPr>
          <w:rFonts w:hint="eastAsia"/>
        </w:rPr>
        <w:t>которой</w:t>
      </w:r>
      <w:r>
        <w:t></w:t>
      </w:r>
      <w:r>
        <w:t></w:t>
      </w:r>
      <w:r>
        <w:rPr>
          <w:rFonts w:hint="eastAsia"/>
        </w:rPr>
        <w:t>в</w:t>
      </w:r>
      <w:r>
        <w:t></w:t>
      </w:r>
      <w:r>
        <w:rPr>
          <w:rFonts w:hint="eastAsia"/>
        </w:rPr>
        <w:t>силу</w:t>
      </w:r>
      <w:r>
        <w:t></w:t>
      </w:r>
      <w:r>
        <w:rPr>
          <w:rFonts w:hint="eastAsia"/>
        </w:rPr>
        <w:t>специфики</w:t>
      </w:r>
      <w:r>
        <w:t></w:t>
      </w:r>
      <w:r>
        <w:rPr>
          <w:rFonts w:hint="eastAsia"/>
        </w:rPr>
        <w:t>текстопостроения</w:t>
      </w:r>
      <w:r>
        <w:t></w:t>
      </w:r>
      <w:r>
        <w:t></w:t>
      </w:r>
      <w:r>
        <w:rPr>
          <w:rFonts w:hint="eastAsia"/>
        </w:rPr>
        <w:t>реализуются</w:t>
      </w:r>
      <w:r>
        <w:t></w:t>
      </w:r>
      <w:r>
        <w:rPr>
          <w:rFonts w:hint="eastAsia"/>
        </w:rPr>
        <w:t>особые</w:t>
      </w:r>
      <w:r>
        <w:t></w:t>
      </w:r>
      <w:r>
        <w:rPr>
          <w:rFonts w:hint="eastAsia"/>
        </w:rPr>
        <w:t>представления</w:t>
      </w:r>
      <w:r>
        <w:t></w:t>
      </w:r>
      <w:r>
        <w:rPr>
          <w:rFonts w:hint="eastAsia"/>
        </w:rPr>
        <w:t>о</w:t>
      </w:r>
      <w:r>
        <w:t></w:t>
      </w:r>
      <w:r>
        <w:rPr>
          <w:rFonts w:hint="eastAsia"/>
        </w:rPr>
        <w:t>мире</w:t>
      </w:r>
      <w:r>
        <w:t></w:t>
      </w:r>
      <w:r>
        <w:rPr>
          <w:rFonts w:hint="eastAsia"/>
        </w:rPr>
        <w:t>и</w:t>
      </w:r>
      <w:r>
        <w:t></w:t>
      </w:r>
      <w:r>
        <w:rPr>
          <w:rFonts w:hint="eastAsia"/>
        </w:rPr>
        <w:t>человеке</w:t>
      </w:r>
      <w:r>
        <w:t></w:t>
      </w:r>
      <w:r>
        <w:t></w:t>
      </w:r>
      <w:r>
        <w:rPr>
          <w:rFonts w:hint="eastAsia"/>
        </w:rPr>
        <w:t>не</w:t>
      </w:r>
      <w:r>
        <w:t></w:t>
      </w:r>
      <w:r>
        <w:rPr>
          <w:rFonts w:hint="eastAsia"/>
        </w:rPr>
        <w:t>свойственные</w:t>
      </w:r>
      <w:r>
        <w:t></w:t>
      </w:r>
      <w:r>
        <w:rPr>
          <w:rFonts w:hint="eastAsia"/>
        </w:rPr>
        <w:t>другим</w:t>
      </w:r>
      <w:r>
        <w:t></w:t>
      </w:r>
      <w:r>
        <w:rPr>
          <w:rFonts w:hint="eastAsia"/>
        </w:rPr>
        <w:t>повествовательным</w:t>
      </w:r>
      <w:r>
        <w:t></w:t>
      </w:r>
      <w:r>
        <w:rPr>
          <w:rFonts w:hint="eastAsia"/>
        </w:rPr>
        <w:t>формам</w:t>
      </w:r>
      <w:r>
        <w:t></w:t>
      </w:r>
      <w:r>
        <w:t></w:t>
      </w:r>
      <w:r>
        <w:rPr>
          <w:rFonts w:hint="eastAsia"/>
        </w:rPr>
        <w:t>например</w:t>
      </w:r>
      <w:r>
        <w:t></w:t>
      </w:r>
      <w:r>
        <w:t></w:t>
      </w:r>
      <w:r>
        <w:rPr>
          <w:rFonts w:hint="eastAsia"/>
        </w:rPr>
        <w:t>таким</w:t>
      </w:r>
      <w:r>
        <w:t></w:t>
      </w:r>
      <w:r>
        <w:t></w:t>
      </w:r>
      <w:r>
        <w:rPr>
          <w:rFonts w:hint="eastAsia"/>
        </w:rPr>
        <w:t>как</w:t>
      </w:r>
      <w:r>
        <w:t></w:t>
      </w:r>
      <w:r>
        <w:rPr>
          <w:rFonts w:hint="eastAsia"/>
        </w:rPr>
        <w:t>эпос</w:t>
      </w:r>
      <w:r>
        <w:t></w:t>
      </w:r>
      <w:r>
        <w:rPr>
          <w:rFonts w:hint="eastAsia"/>
        </w:rPr>
        <w:t>и</w:t>
      </w:r>
      <w:r>
        <w:t></w:t>
      </w:r>
      <w:r>
        <w:rPr>
          <w:rFonts w:hint="eastAsia"/>
        </w:rPr>
        <w:t>роман</w:t>
      </w:r>
      <w:r>
        <w:t></w:t>
      </w:r>
      <w:r>
        <w:t></w:t>
      </w:r>
      <w:r>
        <w:rPr>
          <w:rFonts w:hint="eastAsia"/>
        </w:rPr>
        <w:t>Дальнейшее</w:t>
      </w:r>
      <w:r>
        <w:t></w:t>
      </w:r>
      <w:r>
        <w:rPr>
          <w:rFonts w:hint="eastAsia"/>
        </w:rPr>
        <w:t>изучение</w:t>
      </w:r>
      <w:r>
        <w:t></w:t>
      </w:r>
      <w:r>
        <w:rPr>
          <w:rFonts w:hint="eastAsia"/>
        </w:rPr>
        <w:t>особенностей</w:t>
      </w:r>
      <w:r>
        <w:t></w:t>
      </w:r>
      <w:r>
        <w:rPr>
          <w:rFonts w:hint="eastAsia"/>
        </w:rPr>
        <w:t>авторского</w:t>
      </w:r>
      <w:r>
        <w:t></w:t>
      </w:r>
      <w:r>
        <w:rPr>
          <w:rFonts w:hint="eastAsia"/>
        </w:rPr>
        <w:t>прозаического</w:t>
      </w:r>
      <w:r>
        <w:t></w:t>
      </w:r>
      <w:r>
        <w:rPr>
          <w:rFonts w:hint="eastAsia"/>
        </w:rPr>
        <w:t>цикла</w:t>
      </w:r>
      <w:r>
        <w:t></w:t>
      </w:r>
      <w:r>
        <w:rPr>
          <w:rFonts w:hint="eastAsia"/>
        </w:rPr>
        <w:t>в</w:t>
      </w:r>
      <w:r>
        <w:t></w:t>
      </w:r>
      <w:r>
        <w:rPr>
          <w:rFonts w:hint="eastAsia"/>
        </w:rPr>
        <w:t>контексте</w:t>
      </w:r>
      <w:r>
        <w:t></w:t>
      </w:r>
      <w:r>
        <w:rPr>
          <w:rFonts w:hint="eastAsia"/>
        </w:rPr>
        <w:t>других</w:t>
      </w:r>
      <w:r>
        <w:t></w:t>
      </w:r>
      <w:r>
        <w:rPr>
          <w:rFonts w:hint="eastAsia"/>
        </w:rPr>
        <w:t>повествовательных</w:t>
      </w:r>
      <w:r>
        <w:t></w:t>
      </w:r>
      <w:r>
        <w:rPr>
          <w:rFonts w:hint="eastAsia"/>
        </w:rPr>
        <w:t>форм</w:t>
      </w:r>
      <w:r>
        <w:t></w:t>
      </w:r>
      <w:r>
        <w:rPr>
          <w:rFonts w:hint="eastAsia"/>
        </w:rPr>
        <w:t>литературы</w:t>
      </w:r>
      <w:r>
        <w:t></w:t>
      </w:r>
      <w:r>
        <w:rPr>
          <w:rFonts w:hint="eastAsia"/>
        </w:rPr>
        <w:t>и</w:t>
      </w:r>
      <w:r>
        <w:t></w:t>
      </w:r>
      <w:r>
        <w:rPr>
          <w:rFonts w:hint="eastAsia"/>
        </w:rPr>
        <w:t>вариантов</w:t>
      </w:r>
      <w:r>
        <w:t></w:t>
      </w:r>
      <w:r>
        <w:rPr>
          <w:rFonts w:hint="eastAsia"/>
        </w:rPr>
        <w:t>циклизации</w:t>
      </w:r>
      <w:r>
        <w:t></w:t>
      </w:r>
      <w:r>
        <w:rPr>
          <w:rFonts w:hint="eastAsia"/>
        </w:rPr>
        <w:t>позволит</w:t>
      </w:r>
      <w:r>
        <w:t></w:t>
      </w:r>
      <w:r>
        <w:rPr>
          <w:rFonts w:hint="eastAsia"/>
        </w:rPr>
        <w:t>более</w:t>
      </w:r>
      <w:r>
        <w:t></w:t>
      </w:r>
      <w:r>
        <w:rPr>
          <w:rFonts w:hint="eastAsia"/>
        </w:rPr>
        <w:t>полно</w:t>
      </w:r>
      <w:r>
        <w:t></w:t>
      </w:r>
      <w:r>
        <w:rPr>
          <w:rFonts w:hint="eastAsia"/>
        </w:rPr>
        <w:t>определить</w:t>
      </w:r>
      <w:r>
        <w:t></w:t>
      </w:r>
      <w:r>
        <w:rPr>
          <w:rFonts w:hint="eastAsia"/>
        </w:rPr>
        <w:t>специфику</w:t>
      </w:r>
      <w:r>
        <w:t></w:t>
      </w:r>
      <w:r>
        <w:rPr>
          <w:rFonts w:hint="eastAsia"/>
        </w:rPr>
        <w:t>явления</w:t>
      </w:r>
      <w:r>
        <w:t></w:t>
      </w:r>
      <w:r>
        <w:rPr>
          <w:rFonts w:hint="eastAsia"/>
        </w:rPr>
        <w:t>и</w:t>
      </w:r>
      <w:r>
        <w:t></w:t>
      </w:r>
      <w:r>
        <w:rPr>
          <w:rFonts w:hint="eastAsia"/>
        </w:rPr>
        <w:t>его</w:t>
      </w:r>
      <w:r>
        <w:t></w:t>
      </w:r>
      <w:r>
        <w:rPr>
          <w:rFonts w:hint="eastAsia"/>
        </w:rPr>
        <w:t>роль</w:t>
      </w:r>
      <w:r>
        <w:t></w:t>
      </w:r>
      <w:r>
        <w:rPr>
          <w:rFonts w:hint="eastAsia"/>
        </w:rPr>
        <w:t>в</w:t>
      </w:r>
      <w:r>
        <w:t></w:t>
      </w:r>
      <w:r>
        <w:rPr>
          <w:rFonts w:hint="eastAsia"/>
        </w:rPr>
        <w:t>развитии</w:t>
      </w:r>
      <w:r>
        <w:t></w:t>
      </w:r>
      <w:r>
        <w:rPr>
          <w:rFonts w:hint="eastAsia"/>
        </w:rPr>
        <w:t>повествовательной</w:t>
      </w:r>
      <w:r>
        <w:t></w:t>
      </w:r>
      <w:r>
        <w:rPr>
          <w:rFonts w:hint="eastAsia"/>
        </w:rPr>
        <w:t>прозы</w:t>
      </w:r>
      <w:r>
        <w:t></w:t>
      </w:r>
    </w:p>
    <w:sectPr w:rsidR="001C6755" w:rsidRPr="001C675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42" w:rsidRDefault="00207F42">
      <w:pPr>
        <w:spacing w:after="0" w:line="240" w:lineRule="auto"/>
      </w:pPr>
      <w:r>
        <w:separator/>
      </w:r>
    </w:p>
  </w:endnote>
  <w:endnote w:type="continuationSeparator" w:id="0">
    <w:p w:rsidR="00207F42" w:rsidRDefault="00207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FF104E">
    <w:pPr>
      <w:rPr>
        <w:sz w:val="2"/>
        <w:szCs w:val="2"/>
      </w:rPr>
    </w:pPr>
    <w:r w:rsidRPr="00FF10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07F42" w:rsidRDefault="00FF104E">
                <w:pPr>
                  <w:spacing w:line="240" w:lineRule="auto"/>
                </w:pPr>
                <w:fldSimple w:instr=" PAGE \* MERGEFORMAT ">
                  <w:r w:rsidR="00207F42"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FF104E">
    <w:pPr>
      <w:rPr>
        <w:sz w:val="2"/>
        <w:szCs w:val="2"/>
      </w:rPr>
    </w:pPr>
    <w:r w:rsidRPr="00FF10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07F42" w:rsidRDefault="00FF104E">
                <w:pPr>
                  <w:spacing w:line="240" w:lineRule="auto"/>
                </w:pPr>
                <w:fldSimple w:instr=" PAGE \* MERGEFORMAT ">
                  <w:r w:rsidR="001C6755" w:rsidRPr="001C6755">
                    <w:rPr>
                      <w:rStyle w:val="afffff9"/>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42" w:rsidRDefault="00207F42"/>
    <w:p w:rsidR="00207F42" w:rsidRDefault="00207F42"/>
    <w:p w:rsidR="00207F42" w:rsidRDefault="00207F42"/>
    <w:p w:rsidR="00207F42" w:rsidRDefault="00207F42"/>
    <w:p w:rsidR="00207F42" w:rsidRDefault="00207F42"/>
    <w:p w:rsidR="00207F42" w:rsidRDefault="00207F42"/>
    <w:p w:rsidR="00207F42" w:rsidRDefault="00FF104E">
      <w:pPr>
        <w:rPr>
          <w:sz w:val="2"/>
          <w:szCs w:val="2"/>
        </w:rPr>
      </w:pPr>
      <w:r w:rsidRPr="00FF10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07F42" w:rsidRDefault="00FF104E">
                  <w:pPr>
                    <w:spacing w:line="240" w:lineRule="auto"/>
                  </w:pPr>
                  <w:r>
                    <w:fldChar w:fldCharType="begin"/>
                  </w:r>
                  <w:r>
                    <w:instrText xml:space="preserve"> PAGE \* MERGEFORMAT </w:instrText>
                  </w:r>
                  <w:r>
                    <w:fldChar w:fldCharType="separate"/>
                  </w:r>
                  <w:r w:rsidR="00207F42" w:rsidRPr="00384EF7">
                    <w:rPr>
                      <w:rStyle w:val="afffff9"/>
                      <w:b w:val="0"/>
                      <w:bCs w:val="0"/>
                      <w:noProof/>
                    </w:rPr>
                    <w:t>6</w:t>
                  </w:r>
                  <w:r>
                    <w:fldChar w:fldCharType="end"/>
                  </w:r>
                </w:p>
              </w:txbxContent>
            </v:textbox>
            <w10:wrap anchorx="page" anchory="page"/>
          </v:shape>
        </w:pict>
      </w:r>
    </w:p>
    <w:p w:rsidR="00207F42" w:rsidRDefault="00207F42"/>
    <w:p w:rsidR="00207F42" w:rsidRDefault="00207F42"/>
    <w:p w:rsidR="00207F42" w:rsidRDefault="00FF104E">
      <w:pPr>
        <w:rPr>
          <w:sz w:val="2"/>
          <w:szCs w:val="2"/>
        </w:rPr>
      </w:pPr>
      <w:r w:rsidRPr="00FF10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07F42" w:rsidRDefault="00207F42"/>
                <w:p w:rsidR="00207F42" w:rsidRDefault="00FF104E">
                  <w:pPr>
                    <w:pStyle w:val="1ffffff7"/>
                    <w:spacing w:line="240" w:lineRule="auto"/>
                  </w:pPr>
                  <w:fldSimple w:instr=" PAGE \* MERGEFORMAT ">
                    <w:r w:rsidR="00207F42" w:rsidRPr="00384EF7">
                      <w:rPr>
                        <w:rStyle w:val="3b"/>
                        <w:noProof/>
                      </w:rPr>
                      <w:t>6</w:t>
                    </w:r>
                  </w:fldSimple>
                </w:p>
              </w:txbxContent>
            </v:textbox>
            <w10:wrap anchorx="page" anchory="page"/>
          </v:shape>
        </w:pict>
      </w:r>
    </w:p>
    <w:p w:rsidR="00207F42" w:rsidRDefault="00207F42"/>
    <w:p w:rsidR="00207F42" w:rsidRDefault="00207F42">
      <w:pPr>
        <w:rPr>
          <w:sz w:val="2"/>
          <w:szCs w:val="2"/>
        </w:rPr>
      </w:pPr>
    </w:p>
    <w:p w:rsidR="00207F42" w:rsidRDefault="00207F42"/>
    <w:p w:rsidR="00207F42" w:rsidRDefault="00207F42">
      <w:pPr>
        <w:spacing w:after="0" w:line="240" w:lineRule="auto"/>
      </w:pPr>
    </w:p>
  </w:footnote>
  <w:footnote w:type="continuationSeparator" w:id="0">
    <w:p w:rsidR="00207F42" w:rsidRDefault="00207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207F42"/>
  <w:p w:rsidR="00207F42" w:rsidRPr="005856C0" w:rsidRDefault="00207F42"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spelling="clean" w:grammar="clean"/>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10"/>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58CC4-912F-474F-8CBF-34140873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8</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13441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cp:revision>
  <cp:lastPrinted>2009-02-06T05:36:00Z</cp:lastPrinted>
  <dcterms:created xsi:type="dcterms:W3CDTF">2022-11-21T19:25:00Z</dcterms:created>
  <dcterms:modified xsi:type="dcterms:W3CDTF">2022-12-31T10:35:00Z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