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5C88" w14:textId="15D2495E" w:rsidR="00D30561" w:rsidRDefault="00D82805" w:rsidP="00D82805">
      <w:pPr>
        <w:rPr>
          <w:rFonts w:ascii="Times New Roman" w:eastAsia="Arial Unicode MS" w:hAnsi="Times New Roman" w:cs="Times New Roman"/>
          <w:b/>
          <w:bCs/>
          <w:color w:val="000000"/>
          <w:kern w:val="0"/>
          <w:sz w:val="28"/>
          <w:szCs w:val="28"/>
          <w:lang w:eastAsia="ru-RU" w:bidi="uk-UA"/>
        </w:rPr>
      </w:pPr>
      <w:r w:rsidRPr="00D82805">
        <w:rPr>
          <w:rFonts w:ascii="Times New Roman" w:eastAsia="Arial Unicode MS" w:hAnsi="Times New Roman" w:cs="Times New Roman" w:hint="eastAsia"/>
          <w:b/>
          <w:bCs/>
          <w:color w:val="000000"/>
          <w:kern w:val="0"/>
          <w:sz w:val="28"/>
          <w:szCs w:val="28"/>
          <w:lang w:eastAsia="ru-RU" w:bidi="uk-UA"/>
        </w:rPr>
        <w:t>Гладких</w:t>
      </w:r>
      <w:r w:rsidRPr="00D82805">
        <w:rPr>
          <w:rFonts w:ascii="Times New Roman" w:eastAsia="Arial Unicode MS" w:hAnsi="Times New Roman" w:cs="Times New Roman"/>
          <w:b/>
          <w:bCs/>
          <w:color w:val="000000"/>
          <w:kern w:val="0"/>
          <w:sz w:val="28"/>
          <w:szCs w:val="28"/>
          <w:lang w:eastAsia="ru-RU" w:bidi="uk-UA"/>
        </w:rPr>
        <w:t xml:space="preserve"> </w:t>
      </w:r>
      <w:r w:rsidRPr="00D82805">
        <w:rPr>
          <w:rFonts w:ascii="Times New Roman" w:eastAsia="Arial Unicode MS" w:hAnsi="Times New Roman" w:cs="Times New Roman" w:hint="eastAsia"/>
          <w:b/>
          <w:bCs/>
          <w:color w:val="000000"/>
          <w:kern w:val="0"/>
          <w:sz w:val="28"/>
          <w:szCs w:val="28"/>
          <w:lang w:eastAsia="ru-RU" w:bidi="uk-UA"/>
        </w:rPr>
        <w:t>Наталья</w:t>
      </w:r>
      <w:r w:rsidRPr="00D82805">
        <w:rPr>
          <w:rFonts w:ascii="Times New Roman" w:eastAsia="Arial Unicode MS" w:hAnsi="Times New Roman" w:cs="Times New Roman"/>
          <w:b/>
          <w:bCs/>
          <w:color w:val="000000"/>
          <w:kern w:val="0"/>
          <w:sz w:val="28"/>
          <w:szCs w:val="28"/>
          <w:lang w:eastAsia="ru-RU" w:bidi="uk-UA"/>
        </w:rPr>
        <w:t xml:space="preserve"> </w:t>
      </w:r>
      <w:r w:rsidRPr="00D82805">
        <w:rPr>
          <w:rFonts w:ascii="Times New Roman" w:eastAsia="Arial Unicode MS" w:hAnsi="Times New Roman" w:cs="Times New Roman" w:hint="eastAsia"/>
          <w:b/>
          <w:bCs/>
          <w:color w:val="000000"/>
          <w:kern w:val="0"/>
          <w:sz w:val="28"/>
          <w:szCs w:val="28"/>
          <w:lang w:eastAsia="ru-RU" w:bidi="uk-UA"/>
        </w:rPr>
        <w:t>Андреевна</w:t>
      </w:r>
      <w:r>
        <w:rPr>
          <w:rFonts w:ascii="Times New Roman" w:eastAsia="Arial Unicode MS" w:hAnsi="Times New Roman" w:cs="Times New Roman" w:hint="eastAsia"/>
          <w:b/>
          <w:bCs/>
          <w:color w:val="000000"/>
          <w:kern w:val="0"/>
          <w:sz w:val="28"/>
          <w:szCs w:val="28"/>
          <w:lang w:eastAsia="ru-RU" w:bidi="uk-UA"/>
        </w:rPr>
        <w:t xml:space="preserve"> </w:t>
      </w:r>
      <w:r w:rsidRPr="00D82805">
        <w:rPr>
          <w:rFonts w:ascii="Times New Roman" w:eastAsia="Arial Unicode MS" w:hAnsi="Times New Roman" w:cs="Times New Roman" w:hint="eastAsia"/>
          <w:b/>
          <w:bCs/>
          <w:color w:val="000000"/>
          <w:kern w:val="0"/>
          <w:sz w:val="28"/>
          <w:szCs w:val="28"/>
          <w:lang w:eastAsia="ru-RU" w:bidi="uk-UA"/>
        </w:rPr>
        <w:t>Ингибирование</w:t>
      </w:r>
      <w:r w:rsidRPr="00D82805">
        <w:rPr>
          <w:rFonts w:ascii="Times New Roman" w:eastAsia="Arial Unicode MS" w:hAnsi="Times New Roman" w:cs="Times New Roman"/>
          <w:b/>
          <w:bCs/>
          <w:color w:val="000000"/>
          <w:kern w:val="0"/>
          <w:sz w:val="28"/>
          <w:szCs w:val="28"/>
          <w:lang w:eastAsia="ru-RU" w:bidi="uk-UA"/>
        </w:rPr>
        <w:t xml:space="preserve"> </w:t>
      </w:r>
      <w:r w:rsidRPr="00D82805">
        <w:rPr>
          <w:rFonts w:ascii="Times New Roman" w:eastAsia="Arial Unicode MS" w:hAnsi="Times New Roman" w:cs="Times New Roman" w:hint="eastAsia"/>
          <w:b/>
          <w:bCs/>
          <w:color w:val="000000"/>
          <w:kern w:val="0"/>
          <w:sz w:val="28"/>
          <w:szCs w:val="28"/>
          <w:lang w:eastAsia="ru-RU" w:bidi="uk-UA"/>
        </w:rPr>
        <w:t>локального</w:t>
      </w:r>
      <w:r w:rsidRPr="00D82805">
        <w:rPr>
          <w:rFonts w:ascii="Times New Roman" w:eastAsia="Arial Unicode MS" w:hAnsi="Times New Roman" w:cs="Times New Roman"/>
          <w:b/>
          <w:bCs/>
          <w:color w:val="000000"/>
          <w:kern w:val="0"/>
          <w:sz w:val="28"/>
          <w:szCs w:val="28"/>
          <w:lang w:eastAsia="ru-RU" w:bidi="uk-UA"/>
        </w:rPr>
        <w:t xml:space="preserve"> </w:t>
      </w:r>
      <w:r w:rsidRPr="00D82805">
        <w:rPr>
          <w:rFonts w:ascii="Times New Roman" w:eastAsia="Arial Unicode MS" w:hAnsi="Times New Roman" w:cs="Times New Roman" w:hint="eastAsia"/>
          <w:b/>
          <w:bCs/>
          <w:color w:val="000000"/>
          <w:kern w:val="0"/>
          <w:sz w:val="28"/>
          <w:szCs w:val="28"/>
          <w:lang w:eastAsia="ru-RU" w:bidi="uk-UA"/>
        </w:rPr>
        <w:t>ратворения</w:t>
      </w:r>
      <w:r w:rsidRPr="00D82805">
        <w:rPr>
          <w:rFonts w:ascii="Times New Roman" w:eastAsia="Arial Unicode MS" w:hAnsi="Times New Roman" w:cs="Times New Roman"/>
          <w:b/>
          <w:bCs/>
          <w:color w:val="000000"/>
          <w:kern w:val="0"/>
          <w:sz w:val="28"/>
          <w:szCs w:val="28"/>
          <w:lang w:eastAsia="ru-RU" w:bidi="uk-UA"/>
        </w:rPr>
        <w:t xml:space="preserve"> </w:t>
      </w:r>
      <w:r w:rsidRPr="00D82805">
        <w:rPr>
          <w:rFonts w:ascii="Times New Roman" w:eastAsia="Arial Unicode MS" w:hAnsi="Times New Roman" w:cs="Times New Roman" w:hint="eastAsia"/>
          <w:b/>
          <w:bCs/>
          <w:color w:val="000000"/>
          <w:kern w:val="0"/>
          <w:sz w:val="28"/>
          <w:szCs w:val="28"/>
          <w:lang w:eastAsia="ru-RU" w:bidi="uk-UA"/>
        </w:rPr>
        <w:t>металлов</w:t>
      </w:r>
      <w:r w:rsidRPr="00D82805">
        <w:rPr>
          <w:rFonts w:ascii="Times New Roman" w:eastAsia="Arial Unicode MS" w:hAnsi="Times New Roman" w:cs="Times New Roman"/>
          <w:b/>
          <w:bCs/>
          <w:color w:val="000000"/>
          <w:kern w:val="0"/>
          <w:sz w:val="28"/>
          <w:szCs w:val="28"/>
          <w:lang w:eastAsia="ru-RU" w:bidi="uk-UA"/>
        </w:rPr>
        <w:t xml:space="preserve"> </w:t>
      </w:r>
      <w:r w:rsidRPr="00D82805">
        <w:rPr>
          <w:rFonts w:ascii="Times New Roman" w:eastAsia="Arial Unicode MS" w:hAnsi="Times New Roman" w:cs="Times New Roman" w:hint="eastAsia"/>
          <w:b/>
          <w:bCs/>
          <w:color w:val="000000"/>
          <w:kern w:val="0"/>
          <w:sz w:val="28"/>
          <w:szCs w:val="28"/>
          <w:lang w:eastAsia="ru-RU" w:bidi="uk-UA"/>
        </w:rPr>
        <w:t>композициями</w:t>
      </w:r>
      <w:r w:rsidRPr="00D82805">
        <w:rPr>
          <w:rFonts w:ascii="Times New Roman" w:eastAsia="Arial Unicode MS" w:hAnsi="Times New Roman" w:cs="Times New Roman"/>
          <w:b/>
          <w:bCs/>
          <w:color w:val="000000"/>
          <w:kern w:val="0"/>
          <w:sz w:val="28"/>
          <w:szCs w:val="28"/>
          <w:lang w:eastAsia="ru-RU" w:bidi="uk-UA"/>
        </w:rPr>
        <w:t xml:space="preserve"> </w:t>
      </w:r>
      <w:r w:rsidRPr="00D82805">
        <w:rPr>
          <w:rFonts w:ascii="Times New Roman" w:eastAsia="Arial Unicode MS" w:hAnsi="Times New Roman" w:cs="Times New Roman" w:hint="eastAsia"/>
          <w:b/>
          <w:bCs/>
          <w:color w:val="000000"/>
          <w:kern w:val="0"/>
          <w:sz w:val="28"/>
          <w:szCs w:val="28"/>
          <w:lang w:eastAsia="ru-RU" w:bidi="uk-UA"/>
        </w:rPr>
        <w:t>на</w:t>
      </w:r>
      <w:r w:rsidRPr="00D82805">
        <w:rPr>
          <w:rFonts w:ascii="Times New Roman" w:eastAsia="Arial Unicode MS" w:hAnsi="Times New Roman" w:cs="Times New Roman"/>
          <w:b/>
          <w:bCs/>
          <w:color w:val="000000"/>
          <w:kern w:val="0"/>
          <w:sz w:val="28"/>
          <w:szCs w:val="28"/>
          <w:lang w:eastAsia="ru-RU" w:bidi="uk-UA"/>
        </w:rPr>
        <w:t xml:space="preserve"> </w:t>
      </w:r>
      <w:r w:rsidRPr="00D82805">
        <w:rPr>
          <w:rFonts w:ascii="Times New Roman" w:eastAsia="Arial Unicode MS" w:hAnsi="Times New Roman" w:cs="Times New Roman" w:hint="eastAsia"/>
          <w:b/>
          <w:bCs/>
          <w:color w:val="000000"/>
          <w:kern w:val="0"/>
          <w:sz w:val="28"/>
          <w:szCs w:val="28"/>
          <w:lang w:eastAsia="ru-RU" w:bidi="uk-UA"/>
        </w:rPr>
        <w:t>основе</w:t>
      </w:r>
      <w:r w:rsidRPr="00D82805">
        <w:rPr>
          <w:rFonts w:ascii="Times New Roman" w:eastAsia="Arial Unicode MS" w:hAnsi="Times New Roman" w:cs="Times New Roman"/>
          <w:b/>
          <w:bCs/>
          <w:color w:val="000000"/>
          <w:kern w:val="0"/>
          <w:sz w:val="28"/>
          <w:szCs w:val="28"/>
          <w:lang w:eastAsia="ru-RU" w:bidi="uk-UA"/>
        </w:rPr>
        <w:t xml:space="preserve"> </w:t>
      </w:r>
      <w:r w:rsidRPr="00D82805">
        <w:rPr>
          <w:rFonts w:ascii="Times New Roman" w:eastAsia="Arial Unicode MS" w:hAnsi="Times New Roman" w:cs="Times New Roman" w:hint="eastAsia"/>
          <w:b/>
          <w:bCs/>
          <w:color w:val="000000"/>
          <w:kern w:val="0"/>
          <w:sz w:val="28"/>
          <w:szCs w:val="28"/>
          <w:lang w:eastAsia="ru-RU" w:bidi="uk-UA"/>
        </w:rPr>
        <w:t>органосиланов</w:t>
      </w:r>
    </w:p>
    <w:p w14:paraId="77EB92BC" w14:textId="77777777" w:rsidR="00D82805" w:rsidRDefault="00D82805" w:rsidP="00D82805">
      <w:r>
        <w:rPr>
          <w:rFonts w:hint="eastAsia"/>
        </w:rPr>
        <w:t>ОГЛАВЛЕНИЕ</w:t>
      </w:r>
      <w:r>
        <w:t xml:space="preserve"> </w:t>
      </w:r>
      <w:r>
        <w:rPr>
          <w:rFonts w:hint="eastAsia"/>
        </w:rPr>
        <w:t>ДИССЕРТАЦИИ</w:t>
      </w:r>
    </w:p>
    <w:p w14:paraId="23691DA0" w14:textId="77777777" w:rsidR="00D82805" w:rsidRDefault="00D82805" w:rsidP="00D82805">
      <w:r>
        <w:rPr>
          <w:rFonts w:hint="eastAsia"/>
        </w:rPr>
        <w:t>кандидат</w:t>
      </w:r>
      <w:r>
        <w:t xml:space="preserve"> </w:t>
      </w:r>
      <w:r>
        <w:rPr>
          <w:rFonts w:hint="eastAsia"/>
        </w:rPr>
        <w:t>наук</w:t>
      </w:r>
      <w:r>
        <w:t xml:space="preserve"> </w:t>
      </w:r>
      <w:r>
        <w:rPr>
          <w:rFonts w:hint="eastAsia"/>
        </w:rPr>
        <w:t>Гладких</w:t>
      </w:r>
      <w:r>
        <w:t xml:space="preserve"> </w:t>
      </w:r>
      <w:r>
        <w:rPr>
          <w:rFonts w:hint="eastAsia"/>
        </w:rPr>
        <w:t>Наталья</w:t>
      </w:r>
      <w:r>
        <w:t xml:space="preserve"> </w:t>
      </w:r>
      <w:r>
        <w:rPr>
          <w:rFonts w:hint="eastAsia"/>
        </w:rPr>
        <w:t>Андреевна</w:t>
      </w:r>
    </w:p>
    <w:p w14:paraId="12A24930" w14:textId="77777777" w:rsidR="00D82805" w:rsidRDefault="00D82805" w:rsidP="00D82805">
      <w:r>
        <w:rPr>
          <w:rFonts w:hint="eastAsia"/>
        </w:rPr>
        <w:t>Список</w:t>
      </w:r>
      <w:r>
        <w:t xml:space="preserve"> </w:t>
      </w:r>
      <w:r>
        <w:rPr>
          <w:rFonts w:hint="eastAsia"/>
        </w:rPr>
        <w:t>сокращений</w:t>
      </w:r>
    </w:p>
    <w:p w14:paraId="76DE638B" w14:textId="77777777" w:rsidR="00D82805" w:rsidRDefault="00D82805" w:rsidP="00D82805"/>
    <w:p w14:paraId="4C9DB2AC" w14:textId="77777777" w:rsidR="00D82805" w:rsidRDefault="00D82805" w:rsidP="00D82805">
      <w:r>
        <w:rPr>
          <w:rFonts w:hint="eastAsia"/>
        </w:rPr>
        <w:t>Введение</w:t>
      </w:r>
    </w:p>
    <w:p w14:paraId="58DC4EF8" w14:textId="77777777" w:rsidR="00D82805" w:rsidRDefault="00D82805" w:rsidP="00D82805"/>
    <w:p w14:paraId="16CE5BCF" w14:textId="77777777" w:rsidR="00D82805" w:rsidRDefault="00D82805" w:rsidP="00D82805">
      <w:r>
        <w:rPr>
          <w:rFonts w:hint="eastAsia"/>
        </w:rPr>
        <w:t>Глава</w:t>
      </w:r>
      <w:r>
        <w:t xml:space="preserve"> 1. </w:t>
      </w:r>
      <w:r>
        <w:rPr>
          <w:rFonts w:hint="eastAsia"/>
        </w:rPr>
        <w:t>Аналитический</w:t>
      </w:r>
      <w:r>
        <w:t xml:space="preserve"> </w:t>
      </w:r>
      <w:r>
        <w:rPr>
          <w:rFonts w:hint="eastAsia"/>
        </w:rPr>
        <w:t>обзор</w:t>
      </w:r>
      <w:r>
        <w:t xml:space="preserve"> </w:t>
      </w:r>
      <w:r>
        <w:rPr>
          <w:rFonts w:hint="eastAsia"/>
        </w:rPr>
        <w:t>литературы</w:t>
      </w:r>
    </w:p>
    <w:p w14:paraId="05A4D444" w14:textId="77777777" w:rsidR="00D82805" w:rsidRDefault="00D82805" w:rsidP="00D82805"/>
    <w:p w14:paraId="1F6FF3CC" w14:textId="77777777" w:rsidR="00D82805" w:rsidRDefault="00D82805" w:rsidP="00D82805">
      <w:r>
        <w:t xml:space="preserve">1.1 </w:t>
      </w:r>
      <w:r>
        <w:rPr>
          <w:rFonts w:hint="eastAsia"/>
        </w:rPr>
        <w:t>Локальное</w:t>
      </w:r>
      <w:r>
        <w:t xml:space="preserve"> </w:t>
      </w:r>
      <w:r>
        <w:rPr>
          <w:rFonts w:hint="eastAsia"/>
        </w:rPr>
        <w:t>растворение</w:t>
      </w:r>
      <w:r>
        <w:t xml:space="preserve"> </w:t>
      </w:r>
      <w:r>
        <w:rPr>
          <w:rFonts w:hint="eastAsia"/>
        </w:rPr>
        <w:t>углеродистых</w:t>
      </w:r>
      <w:r>
        <w:t xml:space="preserve"> </w:t>
      </w:r>
      <w:r>
        <w:rPr>
          <w:rFonts w:hint="eastAsia"/>
        </w:rPr>
        <w:t>и</w:t>
      </w:r>
      <w:r>
        <w:t xml:space="preserve"> </w:t>
      </w:r>
      <w:r>
        <w:rPr>
          <w:rFonts w:hint="eastAsia"/>
        </w:rPr>
        <w:t>малолегированных</w:t>
      </w:r>
      <w:r>
        <w:t xml:space="preserve"> (</w:t>
      </w:r>
      <w:r>
        <w:rPr>
          <w:rFonts w:hint="eastAsia"/>
        </w:rPr>
        <w:t>трубных</w:t>
      </w:r>
      <w:r>
        <w:t xml:space="preserve">) </w:t>
      </w:r>
      <w:r>
        <w:rPr>
          <w:rFonts w:hint="eastAsia"/>
        </w:rPr>
        <w:t>сталей</w:t>
      </w:r>
      <w:r>
        <w:t xml:space="preserve"> </w:t>
      </w:r>
      <w:r>
        <w:rPr>
          <w:rFonts w:hint="eastAsia"/>
        </w:rPr>
        <w:t>в</w:t>
      </w:r>
      <w:r>
        <w:t xml:space="preserve"> </w:t>
      </w:r>
      <w:r>
        <w:rPr>
          <w:rFonts w:hint="eastAsia"/>
        </w:rPr>
        <w:t>грунтовых</w:t>
      </w:r>
      <w:r>
        <w:t xml:space="preserve"> </w:t>
      </w:r>
      <w:r>
        <w:rPr>
          <w:rFonts w:hint="eastAsia"/>
        </w:rPr>
        <w:t>электролитах</w:t>
      </w:r>
    </w:p>
    <w:p w14:paraId="24E88A57" w14:textId="77777777" w:rsidR="00D82805" w:rsidRDefault="00D82805" w:rsidP="00D82805"/>
    <w:p w14:paraId="080FEC0C" w14:textId="77777777" w:rsidR="00D82805" w:rsidRDefault="00D82805" w:rsidP="00D82805">
      <w:r>
        <w:t xml:space="preserve">1.1.1 </w:t>
      </w:r>
      <w:r>
        <w:rPr>
          <w:rFonts w:hint="eastAsia"/>
        </w:rPr>
        <w:t>Растворение</w:t>
      </w:r>
      <w:r>
        <w:t xml:space="preserve"> </w:t>
      </w:r>
      <w:r>
        <w:rPr>
          <w:rFonts w:hint="eastAsia"/>
        </w:rPr>
        <w:t>стали</w:t>
      </w:r>
      <w:r>
        <w:t xml:space="preserve"> </w:t>
      </w:r>
      <w:r>
        <w:rPr>
          <w:rFonts w:hint="eastAsia"/>
        </w:rPr>
        <w:t>при</w:t>
      </w:r>
      <w:r>
        <w:t xml:space="preserve"> </w:t>
      </w:r>
      <w:r>
        <w:rPr>
          <w:rFonts w:hint="eastAsia"/>
        </w:rPr>
        <w:t>потенциале</w:t>
      </w:r>
      <w:r>
        <w:t xml:space="preserve"> </w:t>
      </w:r>
      <w:r>
        <w:rPr>
          <w:rFonts w:hint="eastAsia"/>
        </w:rPr>
        <w:t>коррозии</w:t>
      </w:r>
    </w:p>
    <w:p w14:paraId="65DF43ED" w14:textId="77777777" w:rsidR="00D82805" w:rsidRDefault="00D82805" w:rsidP="00D82805"/>
    <w:p w14:paraId="413DC472" w14:textId="77777777" w:rsidR="00D82805" w:rsidRDefault="00D82805" w:rsidP="00D82805">
      <w:r>
        <w:t xml:space="preserve">1.1.2 </w:t>
      </w:r>
      <w:r>
        <w:rPr>
          <w:rFonts w:hint="eastAsia"/>
        </w:rPr>
        <w:t>Растворение</w:t>
      </w:r>
      <w:r>
        <w:t xml:space="preserve"> </w:t>
      </w:r>
      <w:r>
        <w:rPr>
          <w:rFonts w:hint="eastAsia"/>
        </w:rPr>
        <w:t>стали</w:t>
      </w:r>
      <w:r>
        <w:t xml:space="preserve"> (</w:t>
      </w:r>
      <w:r>
        <w:rPr>
          <w:rFonts w:hint="eastAsia"/>
        </w:rPr>
        <w:t>образование</w:t>
      </w:r>
      <w:r>
        <w:t xml:space="preserve"> </w:t>
      </w:r>
      <w:r>
        <w:rPr>
          <w:rFonts w:hint="eastAsia"/>
        </w:rPr>
        <w:t>питтингоподобных</w:t>
      </w:r>
      <w:r>
        <w:t xml:space="preserve"> </w:t>
      </w:r>
      <w:r>
        <w:rPr>
          <w:rFonts w:hint="eastAsia"/>
        </w:rPr>
        <w:t>дефектов</w:t>
      </w:r>
      <w:r>
        <w:t xml:space="preserve">) </w:t>
      </w:r>
      <w:r>
        <w:rPr>
          <w:rFonts w:hint="eastAsia"/>
        </w:rPr>
        <w:t>при</w:t>
      </w:r>
      <w:r>
        <w:t xml:space="preserve"> </w:t>
      </w:r>
      <w:r>
        <w:rPr>
          <w:rFonts w:hint="eastAsia"/>
        </w:rPr>
        <w:t>катодных</w:t>
      </w:r>
      <w:r>
        <w:t xml:space="preserve"> </w:t>
      </w:r>
      <w:r>
        <w:rPr>
          <w:rFonts w:hint="eastAsia"/>
        </w:rPr>
        <w:t>потенциалах</w:t>
      </w:r>
    </w:p>
    <w:p w14:paraId="79A63216" w14:textId="77777777" w:rsidR="00D82805" w:rsidRDefault="00D82805" w:rsidP="00D82805"/>
    <w:p w14:paraId="77DC6CAD" w14:textId="77777777" w:rsidR="00D82805" w:rsidRDefault="00D82805" w:rsidP="00D82805">
      <w:r>
        <w:t xml:space="preserve">1.1.3 </w:t>
      </w:r>
      <w:r>
        <w:rPr>
          <w:rFonts w:hint="eastAsia"/>
        </w:rPr>
        <w:t>Влияние</w:t>
      </w:r>
      <w:r>
        <w:t xml:space="preserve"> </w:t>
      </w:r>
      <w:r>
        <w:rPr>
          <w:rFonts w:hint="eastAsia"/>
        </w:rPr>
        <w:t>знакопеременной</w:t>
      </w:r>
      <w:r>
        <w:t xml:space="preserve"> </w:t>
      </w:r>
      <w:r>
        <w:rPr>
          <w:rFonts w:hint="eastAsia"/>
        </w:rPr>
        <w:t>поляризации</w:t>
      </w:r>
      <w:r>
        <w:t xml:space="preserve">. </w:t>
      </w:r>
      <w:r>
        <w:rPr>
          <w:rFonts w:hint="eastAsia"/>
        </w:rPr>
        <w:t>АС</w:t>
      </w:r>
      <w:r>
        <w:t>/</w:t>
      </w:r>
      <w:r>
        <w:rPr>
          <w:rFonts w:hint="eastAsia"/>
        </w:rPr>
        <w:t>ОС</w:t>
      </w:r>
      <w:r>
        <w:t xml:space="preserve"> </w:t>
      </w:r>
      <w:r>
        <w:rPr>
          <w:rFonts w:hint="eastAsia"/>
        </w:rPr>
        <w:t>коррозия</w:t>
      </w:r>
    </w:p>
    <w:p w14:paraId="5E421E42" w14:textId="77777777" w:rsidR="00D82805" w:rsidRDefault="00D82805" w:rsidP="00D82805"/>
    <w:p w14:paraId="298FBC18" w14:textId="77777777" w:rsidR="00D82805" w:rsidRDefault="00D82805" w:rsidP="00D82805">
      <w:r>
        <w:t xml:space="preserve">1.2 </w:t>
      </w:r>
      <w:r>
        <w:rPr>
          <w:rFonts w:hint="eastAsia"/>
        </w:rPr>
        <w:t>Ингибиторы</w:t>
      </w:r>
      <w:r>
        <w:t xml:space="preserve"> </w:t>
      </w:r>
      <w:r>
        <w:rPr>
          <w:rFonts w:hint="eastAsia"/>
        </w:rPr>
        <w:t>коррозии</w:t>
      </w:r>
      <w:r>
        <w:t xml:space="preserve"> (</w:t>
      </w:r>
      <w:r>
        <w:rPr>
          <w:rFonts w:hint="eastAsia"/>
        </w:rPr>
        <w:t>ИК</w:t>
      </w:r>
      <w:r>
        <w:t xml:space="preserve">) </w:t>
      </w:r>
      <w:r>
        <w:rPr>
          <w:rFonts w:hint="eastAsia"/>
        </w:rPr>
        <w:t>в</w:t>
      </w:r>
      <w:r>
        <w:t xml:space="preserve"> </w:t>
      </w:r>
      <w:r>
        <w:rPr>
          <w:rFonts w:hint="eastAsia"/>
        </w:rPr>
        <w:t>растворах</w:t>
      </w:r>
      <w:r>
        <w:t xml:space="preserve"> </w:t>
      </w:r>
      <w:r>
        <w:rPr>
          <w:rFonts w:hint="eastAsia"/>
        </w:rPr>
        <w:t>с</w:t>
      </w:r>
      <w:r>
        <w:t xml:space="preserve"> </w:t>
      </w:r>
      <w:r>
        <w:rPr>
          <w:rFonts w:hint="eastAsia"/>
        </w:rPr>
        <w:t>нейтральным</w:t>
      </w:r>
      <w:r>
        <w:t xml:space="preserve"> </w:t>
      </w:r>
      <w:r>
        <w:rPr>
          <w:rFonts w:hint="eastAsia"/>
        </w:rPr>
        <w:t>рН</w:t>
      </w:r>
    </w:p>
    <w:p w14:paraId="0A2FB0B3" w14:textId="77777777" w:rsidR="00D82805" w:rsidRDefault="00D82805" w:rsidP="00D82805"/>
    <w:p w14:paraId="629A7D8B" w14:textId="77777777" w:rsidR="00D82805" w:rsidRDefault="00D82805" w:rsidP="00D82805">
      <w:r>
        <w:t xml:space="preserve">1.3 </w:t>
      </w:r>
      <w:r>
        <w:rPr>
          <w:rFonts w:hint="eastAsia"/>
        </w:rPr>
        <w:t>Использование</w:t>
      </w:r>
      <w:r>
        <w:t xml:space="preserve"> </w:t>
      </w:r>
      <w:r>
        <w:rPr>
          <w:rFonts w:hint="eastAsia"/>
        </w:rPr>
        <w:t>кремнийорганических</w:t>
      </w:r>
      <w:r>
        <w:t xml:space="preserve"> </w:t>
      </w:r>
      <w:r>
        <w:rPr>
          <w:rFonts w:hint="eastAsia"/>
        </w:rPr>
        <w:t>соединений</w:t>
      </w:r>
      <w:r>
        <w:t xml:space="preserve"> </w:t>
      </w:r>
      <w:r>
        <w:rPr>
          <w:rFonts w:hint="eastAsia"/>
        </w:rPr>
        <w:t>для</w:t>
      </w:r>
      <w:r>
        <w:t xml:space="preserve"> </w:t>
      </w:r>
      <w:r>
        <w:rPr>
          <w:rFonts w:hint="eastAsia"/>
        </w:rPr>
        <w:t>защиты</w:t>
      </w:r>
      <w:r>
        <w:t xml:space="preserve"> </w:t>
      </w:r>
      <w:r>
        <w:rPr>
          <w:rFonts w:hint="eastAsia"/>
        </w:rPr>
        <w:t>металлических</w:t>
      </w:r>
      <w:r>
        <w:t xml:space="preserve"> </w:t>
      </w:r>
      <w:r>
        <w:rPr>
          <w:rFonts w:hint="eastAsia"/>
        </w:rPr>
        <w:t>сооружений</w:t>
      </w:r>
    </w:p>
    <w:p w14:paraId="5BCF3861" w14:textId="77777777" w:rsidR="00D82805" w:rsidRDefault="00D82805" w:rsidP="00D82805"/>
    <w:p w14:paraId="37B2B6E2" w14:textId="77777777" w:rsidR="00D82805" w:rsidRDefault="00D82805" w:rsidP="00D82805">
      <w:r>
        <w:t xml:space="preserve">1.4 </w:t>
      </w:r>
      <w:r>
        <w:rPr>
          <w:rFonts w:hint="eastAsia"/>
        </w:rPr>
        <w:t>Ингибирование</w:t>
      </w:r>
      <w:r>
        <w:t xml:space="preserve"> </w:t>
      </w:r>
      <w:r>
        <w:rPr>
          <w:rFonts w:hint="eastAsia"/>
        </w:rPr>
        <w:t>локального</w:t>
      </w:r>
      <w:r>
        <w:t xml:space="preserve"> </w:t>
      </w:r>
      <w:r>
        <w:rPr>
          <w:rFonts w:hint="eastAsia"/>
        </w:rPr>
        <w:t>растворения</w:t>
      </w:r>
      <w:r>
        <w:t xml:space="preserve"> </w:t>
      </w:r>
      <w:r>
        <w:rPr>
          <w:rFonts w:hint="eastAsia"/>
        </w:rPr>
        <w:t>меди</w:t>
      </w:r>
      <w:r>
        <w:t xml:space="preserve"> </w:t>
      </w:r>
      <w:r>
        <w:rPr>
          <w:rFonts w:hint="eastAsia"/>
        </w:rPr>
        <w:t>и</w:t>
      </w:r>
      <w:r>
        <w:t xml:space="preserve"> </w:t>
      </w:r>
      <w:r>
        <w:rPr>
          <w:rFonts w:hint="eastAsia"/>
        </w:rPr>
        <w:t>стали</w:t>
      </w:r>
    </w:p>
    <w:p w14:paraId="5E1EC72E" w14:textId="77777777" w:rsidR="00D82805" w:rsidRDefault="00D82805" w:rsidP="00D82805"/>
    <w:p w14:paraId="5DCC09B3" w14:textId="77777777" w:rsidR="00D82805" w:rsidRDefault="00D82805" w:rsidP="00D82805">
      <w:r>
        <w:rPr>
          <w:rFonts w:hint="eastAsia"/>
        </w:rPr>
        <w:t>Глава</w:t>
      </w:r>
      <w:r>
        <w:t xml:space="preserve"> 2. </w:t>
      </w:r>
      <w:r>
        <w:rPr>
          <w:rFonts w:hint="eastAsia"/>
        </w:rPr>
        <w:t>Экспериментальная</w:t>
      </w:r>
      <w:r>
        <w:t xml:space="preserve"> </w:t>
      </w:r>
      <w:r>
        <w:rPr>
          <w:rFonts w:hint="eastAsia"/>
        </w:rPr>
        <w:t>часть</w:t>
      </w:r>
    </w:p>
    <w:p w14:paraId="779CF7A2" w14:textId="77777777" w:rsidR="00D82805" w:rsidRDefault="00D82805" w:rsidP="00D82805"/>
    <w:p w14:paraId="5BD4F95C" w14:textId="77777777" w:rsidR="00D82805" w:rsidRDefault="00D82805" w:rsidP="00D82805">
      <w:r>
        <w:lastRenderedPageBreak/>
        <w:t xml:space="preserve">2. 1 </w:t>
      </w:r>
      <w:r>
        <w:rPr>
          <w:rFonts w:hint="eastAsia"/>
        </w:rPr>
        <w:t>Материалы</w:t>
      </w:r>
    </w:p>
    <w:p w14:paraId="146F33D6" w14:textId="77777777" w:rsidR="00D82805" w:rsidRDefault="00D82805" w:rsidP="00D82805"/>
    <w:p w14:paraId="0924646C" w14:textId="77777777" w:rsidR="00D82805" w:rsidRDefault="00D82805" w:rsidP="00D82805">
      <w:r>
        <w:t xml:space="preserve">2.1.1 </w:t>
      </w:r>
      <w:r>
        <w:rPr>
          <w:rFonts w:hint="eastAsia"/>
        </w:rPr>
        <w:t>Растворы</w:t>
      </w:r>
      <w:r>
        <w:t xml:space="preserve">, </w:t>
      </w:r>
      <w:r>
        <w:rPr>
          <w:rFonts w:hint="eastAsia"/>
        </w:rPr>
        <w:t>используемые</w:t>
      </w:r>
      <w:r>
        <w:t xml:space="preserve"> </w:t>
      </w:r>
      <w:r>
        <w:rPr>
          <w:rFonts w:hint="eastAsia"/>
        </w:rPr>
        <w:t>для</w:t>
      </w:r>
      <w:r>
        <w:t xml:space="preserve"> </w:t>
      </w:r>
      <w:r>
        <w:rPr>
          <w:rFonts w:hint="eastAsia"/>
        </w:rPr>
        <w:t>исследования</w:t>
      </w:r>
      <w:r>
        <w:t xml:space="preserve"> </w:t>
      </w:r>
      <w:r>
        <w:rPr>
          <w:rFonts w:hint="eastAsia"/>
        </w:rPr>
        <w:t>коррозионно</w:t>
      </w:r>
      <w:r>
        <w:t xml:space="preserve"> - </w:t>
      </w:r>
      <w:r>
        <w:rPr>
          <w:rFonts w:hint="eastAsia"/>
        </w:rPr>
        <w:t>электрохимического</w:t>
      </w:r>
      <w:r>
        <w:t xml:space="preserve"> </w:t>
      </w:r>
      <w:r>
        <w:rPr>
          <w:rFonts w:hint="eastAsia"/>
        </w:rPr>
        <w:t>поведения</w:t>
      </w:r>
      <w:r>
        <w:t xml:space="preserve"> </w:t>
      </w:r>
      <w:r>
        <w:rPr>
          <w:rFonts w:hint="eastAsia"/>
        </w:rPr>
        <w:t>низкоуглеродистой</w:t>
      </w:r>
      <w:r>
        <w:t xml:space="preserve"> </w:t>
      </w:r>
      <w:r>
        <w:rPr>
          <w:rFonts w:hint="eastAsia"/>
        </w:rPr>
        <w:t>и</w:t>
      </w:r>
      <w:r>
        <w:t xml:space="preserve"> </w:t>
      </w:r>
      <w:r>
        <w:rPr>
          <w:rFonts w:hint="eastAsia"/>
        </w:rPr>
        <w:t>трубных</w:t>
      </w:r>
      <w:r>
        <w:t xml:space="preserve"> </w:t>
      </w:r>
      <w:r>
        <w:rPr>
          <w:rFonts w:hint="eastAsia"/>
        </w:rPr>
        <w:t>сталей</w:t>
      </w:r>
    </w:p>
    <w:p w14:paraId="542D483E" w14:textId="77777777" w:rsidR="00D82805" w:rsidRDefault="00D82805" w:rsidP="00D82805"/>
    <w:p w14:paraId="68395786" w14:textId="77777777" w:rsidR="00D82805" w:rsidRDefault="00D82805" w:rsidP="00D82805">
      <w:r>
        <w:t xml:space="preserve">2.1.2 </w:t>
      </w:r>
      <w:r>
        <w:rPr>
          <w:rFonts w:hint="eastAsia"/>
        </w:rPr>
        <w:t>Растворы</w:t>
      </w:r>
      <w:r>
        <w:t xml:space="preserve"> </w:t>
      </w:r>
      <w:r>
        <w:rPr>
          <w:rFonts w:hint="eastAsia"/>
        </w:rPr>
        <w:t>на</w:t>
      </w:r>
      <w:r>
        <w:t xml:space="preserve"> </w:t>
      </w:r>
      <w:r>
        <w:rPr>
          <w:rFonts w:hint="eastAsia"/>
        </w:rPr>
        <w:t>основе</w:t>
      </w:r>
      <w:r>
        <w:t xml:space="preserve"> </w:t>
      </w:r>
      <w:r>
        <w:rPr>
          <w:rFonts w:hint="eastAsia"/>
        </w:rPr>
        <w:t>органосиланов</w:t>
      </w:r>
    </w:p>
    <w:p w14:paraId="7ADFAA2F" w14:textId="77777777" w:rsidR="00D82805" w:rsidRDefault="00D82805" w:rsidP="00D82805"/>
    <w:p w14:paraId="7190CC99" w14:textId="77777777" w:rsidR="00D82805" w:rsidRDefault="00D82805" w:rsidP="00D82805">
      <w:r>
        <w:t xml:space="preserve">2.1.3 </w:t>
      </w:r>
      <w:r>
        <w:rPr>
          <w:rFonts w:hint="eastAsia"/>
        </w:rPr>
        <w:t>Водоразбавляемые</w:t>
      </w:r>
      <w:r>
        <w:t xml:space="preserve"> </w:t>
      </w:r>
      <w:r>
        <w:rPr>
          <w:rFonts w:hint="eastAsia"/>
        </w:rPr>
        <w:t>и</w:t>
      </w:r>
      <w:r>
        <w:t xml:space="preserve"> </w:t>
      </w:r>
      <w:r>
        <w:rPr>
          <w:rFonts w:hint="eastAsia"/>
        </w:rPr>
        <w:t>органораствормые</w:t>
      </w:r>
      <w:r>
        <w:t xml:space="preserve"> </w:t>
      </w:r>
      <w:r>
        <w:rPr>
          <w:rFonts w:hint="eastAsia"/>
        </w:rPr>
        <w:t>ЛКП</w:t>
      </w:r>
    </w:p>
    <w:p w14:paraId="5B060FC7" w14:textId="77777777" w:rsidR="00D82805" w:rsidRDefault="00D82805" w:rsidP="00D82805"/>
    <w:p w14:paraId="12982B6C" w14:textId="77777777" w:rsidR="00D82805" w:rsidRDefault="00D82805" w:rsidP="00D82805">
      <w:r>
        <w:t xml:space="preserve">2.1.4 </w:t>
      </w:r>
      <w:r>
        <w:rPr>
          <w:rFonts w:hint="eastAsia"/>
        </w:rPr>
        <w:t>Растворы</w:t>
      </w:r>
      <w:r>
        <w:t xml:space="preserve">, </w:t>
      </w:r>
      <w:r>
        <w:rPr>
          <w:rFonts w:hint="eastAsia"/>
        </w:rPr>
        <w:t>используемые</w:t>
      </w:r>
      <w:r>
        <w:t xml:space="preserve"> </w:t>
      </w:r>
      <w:r>
        <w:rPr>
          <w:rFonts w:hint="eastAsia"/>
        </w:rPr>
        <w:t>для</w:t>
      </w:r>
      <w:r>
        <w:t xml:space="preserve"> </w:t>
      </w:r>
      <w:r>
        <w:rPr>
          <w:rFonts w:hint="eastAsia"/>
        </w:rPr>
        <w:t>выращивания</w:t>
      </w:r>
      <w:r>
        <w:t xml:space="preserve"> </w:t>
      </w:r>
      <w:r>
        <w:rPr>
          <w:rFonts w:hint="eastAsia"/>
        </w:rPr>
        <w:t>полимерообразных</w:t>
      </w:r>
      <w:r>
        <w:t xml:space="preserve"> </w:t>
      </w:r>
      <w:r>
        <w:rPr>
          <w:rFonts w:hint="eastAsia"/>
        </w:rPr>
        <w:t>пленок</w:t>
      </w:r>
      <w:r>
        <w:t xml:space="preserve"> </w:t>
      </w:r>
      <w:r>
        <w:rPr>
          <w:rFonts w:hint="eastAsia"/>
        </w:rPr>
        <w:t>на</w:t>
      </w:r>
      <w:r>
        <w:t xml:space="preserve"> </w:t>
      </w:r>
      <w:r>
        <w:rPr>
          <w:rFonts w:hint="eastAsia"/>
        </w:rPr>
        <w:t>стали</w:t>
      </w:r>
      <w:r>
        <w:t xml:space="preserve"> </w:t>
      </w:r>
      <w:r>
        <w:rPr>
          <w:rFonts w:hint="eastAsia"/>
        </w:rPr>
        <w:t>и</w:t>
      </w:r>
      <w:r>
        <w:t xml:space="preserve"> </w:t>
      </w:r>
      <w:r>
        <w:rPr>
          <w:rFonts w:hint="eastAsia"/>
        </w:rPr>
        <w:t>меди</w:t>
      </w:r>
    </w:p>
    <w:p w14:paraId="72C697D0" w14:textId="77777777" w:rsidR="00D82805" w:rsidRDefault="00D82805" w:rsidP="00D82805"/>
    <w:p w14:paraId="47BAEEA3" w14:textId="77777777" w:rsidR="00D82805" w:rsidRDefault="00D82805" w:rsidP="00D82805">
      <w:r>
        <w:t xml:space="preserve">2.2 </w:t>
      </w:r>
      <w:r>
        <w:rPr>
          <w:rFonts w:hint="eastAsia"/>
        </w:rPr>
        <w:t>Установка</w:t>
      </w:r>
      <w:r>
        <w:t xml:space="preserve"> </w:t>
      </w:r>
      <w:r>
        <w:rPr>
          <w:rFonts w:hint="eastAsia"/>
        </w:rPr>
        <w:t>для</w:t>
      </w:r>
      <w:r>
        <w:t xml:space="preserve"> </w:t>
      </w:r>
      <w:r>
        <w:rPr>
          <w:rFonts w:hint="eastAsia"/>
        </w:rPr>
        <w:t>совместных</w:t>
      </w:r>
      <w:r>
        <w:t xml:space="preserve"> </w:t>
      </w:r>
      <w:r>
        <w:rPr>
          <w:rFonts w:hint="eastAsia"/>
        </w:rPr>
        <w:t>оптических</w:t>
      </w:r>
      <w:r>
        <w:t xml:space="preserve"> </w:t>
      </w:r>
      <w:r>
        <w:rPr>
          <w:rFonts w:hint="eastAsia"/>
        </w:rPr>
        <w:t>и</w:t>
      </w:r>
      <w:r>
        <w:t xml:space="preserve"> </w:t>
      </w:r>
      <w:r>
        <w:rPr>
          <w:rFonts w:hint="eastAsia"/>
        </w:rPr>
        <w:t>электрохимических</w:t>
      </w:r>
      <w:r>
        <w:t xml:space="preserve"> </w:t>
      </w:r>
      <w:r>
        <w:rPr>
          <w:rFonts w:hint="eastAsia"/>
        </w:rPr>
        <w:t>исследований</w:t>
      </w:r>
    </w:p>
    <w:p w14:paraId="6961C897" w14:textId="77777777" w:rsidR="00D82805" w:rsidRDefault="00D82805" w:rsidP="00D82805"/>
    <w:p w14:paraId="67593FD7" w14:textId="77777777" w:rsidR="00D82805" w:rsidRDefault="00D82805" w:rsidP="00D82805">
      <w:r>
        <w:t xml:space="preserve">2.2.1 </w:t>
      </w:r>
      <w:r>
        <w:rPr>
          <w:rFonts w:hint="eastAsia"/>
        </w:rPr>
        <w:t>Обработка</w:t>
      </w:r>
      <w:r>
        <w:t xml:space="preserve"> </w:t>
      </w:r>
      <w:r>
        <w:rPr>
          <w:rFonts w:hint="eastAsia"/>
        </w:rPr>
        <w:t>полученных</w:t>
      </w:r>
      <w:r>
        <w:t xml:space="preserve"> </w:t>
      </w:r>
      <w:r>
        <w:rPr>
          <w:rFonts w:hint="eastAsia"/>
        </w:rPr>
        <w:t>оптических</w:t>
      </w:r>
      <w:r>
        <w:t xml:space="preserve"> </w:t>
      </w:r>
      <w:r>
        <w:rPr>
          <w:rFonts w:hint="eastAsia"/>
        </w:rPr>
        <w:t>данных</w:t>
      </w:r>
    </w:p>
    <w:p w14:paraId="65F30607" w14:textId="77777777" w:rsidR="00D82805" w:rsidRDefault="00D82805" w:rsidP="00D82805"/>
    <w:p w14:paraId="373B1C1A" w14:textId="77777777" w:rsidR="00D82805" w:rsidRDefault="00D82805" w:rsidP="00D82805">
      <w:r>
        <w:t xml:space="preserve">2.3. </w:t>
      </w:r>
      <w:r>
        <w:rPr>
          <w:rFonts w:hint="eastAsia"/>
        </w:rPr>
        <w:t>Электрохимические</w:t>
      </w:r>
      <w:r>
        <w:t xml:space="preserve"> </w:t>
      </w:r>
      <w:r>
        <w:rPr>
          <w:rFonts w:hint="eastAsia"/>
        </w:rPr>
        <w:t>методы</w:t>
      </w:r>
    </w:p>
    <w:p w14:paraId="71B1D7F3" w14:textId="77777777" w:rsidR="00D82805" w:rsidRDefault="00D82805" w:rsidP="00D82805"/>
    <w:p w14:paraId="4EB6828F" w14:textId="77777777" w:rsidR="00D82805" w:rsidRDefault="00D82805" w:rsidP="00D82805">
      <w:r>
        <w:t xml:space="preserve">2.3.1 </w:t>
      </w:r>
      <w:r>
        <w:rPr>
          <w:rFonts w:hint="eastAsia"/>
        </w:rPr>
        <w:t>Потенциостатические</w:t>
      </w:r>
      <w:r>
        <w:t xml:space="preserve"> </w:t>
      </w:r>
      <w:r>
        <w:rPr>
          <w:rFonts w:hint="eastAsia"/>
        </w:rPr>
        <w:t>и</w:t>
      </w:r>
      <w:r>
        <w:t xml:space="preserve"> </w:t>
      </w:r>
      <w:r>
        <w:rPr>
          <w:rFonts w:hint="eastAsia"/>
        </w:rPr>
        <w:t>потенциодинамические</w:t>
      </w:r>
      <w:r>
        <w:t xml:space="preserve"> </w:t>
      </w:r>
      <w:r>
        <w:rPr>
          <w:rFonts w:hint="eastAsia"/>
        </w:rPr>
        <w:t>измерения</w:t>
      </w:r>
    </w:p>
    <w:p w14:paraId="4ABB7666" w14:textId="77777777" w:rsidR="00D82805" w:rsidRDefault="00D82805" w:rsidP="00D82805"/>
    <w:p w14:paraId="14BA07B7" w14:textId="77777777" w:rsidR="00D82805" w:rsidRDefault="00D82805" w:rsidP="00D82805">
      <w:r>
        <w:t xml:space="preserve">2.3.2 </w:t>
      </w:r>
      <w:r>
        <w:rPr>
          <w:rFonts w:hint="eastAsia"/>
        </w:rPr>
        <w:t>Электрохимическая</w:t>
      </w:r>
      <w:r>
        <w:t xml:space="preserve"> </w:t>
      </w:r>
      <w:r>
        <w:rPr>
          <w:rFonts w:hint="eastAsia"/>
        </w:rPr>
        <w:t>десорбция</w:t>
      </w:r>
      <w:r>
        <w:t xml:space="preserve"> </w:t>
      </w:r>
      <w:r>
        <w:rPr>
          <w:rFonts w:hint="eastAsia"/>
        </w:rPr>
        <w:t>водорода</w:t>
      </w:r>
    </w:p>
    <w:p w14:paraId="3FC6B718" w14:textId="77777777" w:rsidR="00D82805" w:rsidRDefault="00D82805" w:rsidP="00D82805"/>
    <w:p w14:paraId="456AF5BA" w14:textId="77777777" w:rsidR="00D82805" w:rsidRDefault="00D82805" w:rsidP="00D82805">
      <w:r>
        <w:t xml:space="preserve">2.3.3. </w:t>
      </w:r>
      <w:r>
        <w:rPr>
          <w:rFonts w:hint="eastAsia"/>
        </w:rPr>
        <w:t>Циклический</w:t>
      </w:r>
      <w:r>
        <w:t xml:space="preserve"> </w:t>
      </w:r>
      <w:r>
        <w:rPr>
          <w:rFonts w:hint="eastAsia"/>
        </w:rPr>
        <w:t>потенциостатический</w:t>
      </w:r>
      <w:r>
        <w:t xml:space="preserve"> </w:t>
      </w:r>
      <w:r>
        <w:rPr>
          <w:rFonts w:hint="eastAsia"/>
        </w:rPr>
        <w:t>импульс</w:t>
      </w:r>
    </w:p>
    <w:p w14:paraId="3361AA87" w14:textId="77777777" w:rsidR="00D82805" w:rsidRDefault="00D82805" w:rsidP="00D82805"/>
    <w:p w14:paraId="44D7BB3C" w14:textId="77777777" w:rsidR="00D82805" w:rsidRDefault="00D82805" w:rsidP="00D82805">
      <w:r>
        <w:t xml:space="preserve">2.3.4 </w:t>
      </w:r>
      <w:r>
        <w:rPr>
          <w:rFonts w:hint="eastAsia"/>
        </w:rPr>
        <w:t>Электрохимическая</w:t>
      </w:r>
      <w:r>
        <w:t xml:space="preserve"> </w:t>
      </w:r>
      <w:r>
        <w:rPr>
          <w:rFonts w:hint="eastAsia"/>
        </w:rPr>
        <w:t>импедансная</w:t>
      </w:r>
      <w:r>
        <w:t xml:space="preserve"> </w:t>
      </w:r>
      <w:r>
        <w:rPr>
          <w:rFonts w:hint="eastAsia"/>
        </w:rPr>
        <w:t>спектроскопия</w:t>
      </w:r>
      <w:r>
        <w:t xml:space="preserve"> (</w:t>
      </w:r>
      <w:r>
        <w:rPr>
          <w:rFonts w:hint="eastAsia"/>
        </w:rPr>
        <w:t>ЭИС</w:t>
      </w:r>
      <w:r>
        <w:t>)</w:t>
      </w:r>
    </w:p>
    <w:p w14:paraId="2336BD7F" w14:textId="77777777" w:rsidR="00D82805" w:rsidRDefault="00D82805" w:rsidP="00D82805"/>
    <w:p w14:paraId="06107CAB" w14:textId="77777777" w:rsidR="00D82805" w:rsidRDefault="00D82805" w:rsidP="00D82805">
      <w:r>
        <w:t xml:space="preserve">2.3.5 </w:t>
      </w:r>
      <w:r>
        <w:rPr>
          <w:rFonts w:hint="eastAsia"/>
        </w:rPr>
        <w:t>Поляризационное</w:t>
      </w:r>
      <w:r>
        <w:t xml:space="preserve"> </w:t>
      </w:r>
      <w:r>
        <w:rPr>
          <w:rFonts w:hint="eastAsia"/>
        </w:rPr>
        <w:t>сопротивление</w:t>
      </w:r>
    </w:p>
    <w:p w14:paraId="418B6332" w14:textId="77777777" w:rsidR="00D82805" w:rsidRDefault="00D82805" w:rsidP="00D82805"/>
    <w:p w14:paraId="1B693C0C" w14:textId="77777777" w:rsidR="00D82805" w:rsidRDefault="00D82805" w:rsidP="00D82805">
      <w:r>
        <w:t xml:space="preserve">2.4 </w:t>
      </w:r>
      <w:r>
        <w:rPr>
          <w:rFonts w:hint="eastAsia"/>
        </w:rPr>
        <w:t>Рентгеноспектральный</w:t>
      </w:r>
      <w:r>
        <w:t xml:space="preserve"> </w:t>
      </w:r>
      <w:r>
        <w:rPr>
          <w:rFonts w:hint="eastAsia"/>
        </w:rPr>
        <w:t>микроанализ</w:t>
      </w:r>
      <w:r>
        <w:t xml:space="preserve"> (</w:t>
      </w:r>
      <w:r>
        <w:rPr>
          <w:rFonts w:hint="eastAsia"/>
        </w:rPr>
        <w:t>РСМА</w:t>
      </w:r>
      <w:r>
        <w:t>)</w:t>
      </w:r>
    </w:p>
    <w:p w14:paraId="2F316BC2" w14:textId="77777777" w:rsidR="00D82805" w:rsidRDefault="00D82805" w:rsidP="00D82805"/>
    <w:p w14:paraId="15FFAB53" w14:textId="77777777" w:rsidR="00D82805" w:rsidRDefault="00D82805" w:rsidP="00D82805">
      <w:r>
        <w:t xml:space="preserve">2.5 </w:t>
      </w:r>
      <w:r>
        <w:rPr>
          <w:rFonts w:hint="eastAsia"/>
        </w:rPr>
        <w:t>Сканирующая</w:t>
      </w:r>
      <w:r>
        <w:t xml:space="preserve"> </w:t>
      </w:r>
      <w:r>
        <w:rPr>
          <w:rFonts w:hint="eastAsia"/>
        </w:rPr>
        <w:t>электронная</w:t>
      </w:r>
      <w:r>
        <w:t xml:space="preserve"> </w:t>
      </w:r>
      <w:r>
        <w:rPr>
          <w:rFonts w:hint="eastAsia"/>
        </w:rPr>
        <w:t>микроскопия</w:t>
      </w:r>
      <w:r>
        <w:t xml:space="preserve"> </w:t>
      </w:r>
      <w:r>
        <w:rPr>
          <w:rFonts w:hint="eastAsia"/>
        </w:rPr>
        <w:t>и</w:t>
      </w:r>
      <w:r>
        <w:t xml:space="preserve"> </w:t>
      </w:r>
      <w:r>
        <w:rPr>
          <w:rFonts w:hint="eastAsia"/>
        </w:rPr>
        <w:t>энергодисперсионная</w:t>
      </w:r>
      <w:r>
        <w:t xml:space="preserve"> </w:t>
      </w:r>
      <w:r>
        <w:rPr>
          <w:rFonts w:hint="eastAsia"/>
        </w:rPr>
        <w:t>рентгеновская</w:t>
      </w:r>
      <w:r>
        <w:t xml:space="preserve"> </w:t>
      </w:r>
      <w:r>
        <w:rPr>
          <w:rFonts w:hint="eastAsia"/>
        </w:rPr>
        <w:t>спектроскопия</w:t>
      </w:r>
    </w:p>
    <w:p w14:paraId="0C5C4B53" w14:textId="77777777" w:rsidR="00D82805" w:rsidRDefault="00D82805" w:rsidP="00D82805"/>
    <w:p w14:paraId="4BC25D28" w14:textId="77777777" w:rsidR="00D82805" w:rsidRDefault="00D82805" w:rsidP="00D82805">
      <w:r>
        <w:t xml:space="preserve">2.6 </w:t>
      </w:r>
      <w:r>
        <w:rPr>
          <w:rFonts w:hint="eastAsia"/>
        </w:rPr>
        <w:t>Рентгено</w:t>
      </w:r>
      <w:r>
        <w:t xml:space="preserve"> - </w:t>
      </w:r>
      <w:r>
        <w:rPr>
          <w:rFonts w:hint="eastAsia"/>
        </w:rPr>
        <w:t>фотоэлектронная</w:t>
      </w:r>
      <w:r>
        <w:t xml:space="preserve"> </w:t>
      </w:r>
      <w:r>
        <w:rPr>
          <w:rFonts w:hint="eastAsia"/>
        </w:rPr>
        <w:t>спектроскопия</w:t>
      </w:r>
      <w:r>
        <w:t xml:space="preserve"> (</w:t>
      </w:r>
      <w:r>
        <w:rPr>
          <w:rFonts w:hint="eastAsia"/>
        </w:rPr>
        <w:t>РФЭС</w:t>
      </w:r>
      <w:r>
        <w:t>)</w:t>
      </w:r>
    </w:p>
    <w:p w14:paraId="7A7CB599" w14:textId="77777777" w:rsidR="00D82805" w:rsidRDefault="00D82805" w:rsidP="00D82805"/>
    <w:p w14:paraId="1D4FA845" w14:textId="77777777" w:rsidR="00D82805" w:rsidRDefault="00D82805" w:rsidP="00D82805">
      <w:r>
        <w:t xml:space="preserve">2.7 </w:t>
      </w:r>
      <w:r>
        <w:rPr>
          <w:rFonts w:hint="eastAsia"/>
        </w:rPr>
        <w:t>Коррозионные</w:t>
      </w:r>
      <w:r>
        <w:t xml:space="preserve"> </w:t>
      </w:r>
      <w:r>
        <w:rPr>
          <w:rFonts w:hint="eastAsia"/>
        </w:rPr>
        <w:t>испытания</w:t>
      </w:r>
    </w:p>
    <w:p w14:paraId="13F711F2" w14:textId="77777777" w:rsidR="00D82805" w:rsidRDefault="00D82805" w:rsidP="00D82805"/>
    <w:p w14:paraId="08783135" w14:textId="77777777" w:rsidR="00D82805" w:rsidRDefault="00D82805" w:rsidP="00D82805">
      <w:r>
        <w:t xml:space="preserve">2.7.1 </w:t>
      </w:r>
      <w:r>
        <w:rPr>
          <w:rFonts w:hint="eastAsia"/>
        </w:rPr>
        <w:t>Испытания</w:t>
      </w:r>
      <w:r>
        <w:t xml:space="preserve"> </w:t>
      </w:r>
      <w:r>
        <w:rPr>
          <w:rFonts w:hint="eastAsia"/>
        </w:rPr>
        <w:t>в</w:t>
      </w:r>
      <w:r>
        <w:t xml:space="preserve"> </w:t>
      </w:r>
      <w:r>
        <w:rPr>
          <w:rFonts w:hint="eastAsia"/>
        </w:rPr>
        <w:t>климатической</w:t>
      </w:r>
      <w:r>
        <w:t xml:space="preserve"> </w:t>
      </w:r>
      <w:r>
        <w:rPr>
          <w:rFonts w:hint="eastAsia"/>
        </w:rPr>
        <w:t>камере</w:t>
      </w:r>
      <w:r>
        <w:t xml:space="preserve"> </w:t>
      </w:r>
      <w:r>
        <w:rPr>
          <w:rFonts w:hint="eastAsia"/>
        </w:rPr>
        <w:t>ВР</w:t>
      </w:r>
      <w:r>
        <w:t xml:space="preserve">, </w:t>
      </w:r>
      <w:r>
        <w:rPr>
          <w:rFonts w:hint="eastAsia"/>
        </w:rPr>
        <w:t>ОР</w:t>
      </w:r>
      <w:r>
        <w:t xml:space="preserve"> - </w:t>
      </w:r>
      <w:r>
        <w:rPr>
          <w:rFonts w:hint="eastAsia"/>
        </w:rPr>
        <w:t>ЛКП</w:t>
      </w:r>
      <w:r>
        <w:t xml:space="preserve"> </w:t>
      </w:r>
      <w:r>
        <w:rPr>
          <w:rFonts w:hint="eastAsia"/>
        </w:rPr>
        <w:t>с</w:t>
      </w:r>
      <w:r>
        <w:t xml:space="preserve"> </w:t>
      </w:r>
      <w:r>
        <w:rPr>
          <w:rFonts w:hint="eastAsia"/>
        </w:rPr>
        <w:t>ИНКОМ</w:t>
      </w:r>
    </w:p>
    <w:p w14:paraId="06046BE4" w14:textId="77777777" w:rsidR="00D82805" w:rsidRDefault="00D82805" w:rsidP="00D82805"/>
    <w:p w14:paraId="72ABAEB1" w14:textId="77777777" w:rsidR="00D82805" w:rsidRDefault="00D82805" w:rsidP="00D82805">
      <w:r>
        <w:t xml:space="preserve">2.7.2 </w:t>
      </w:r>
      <w:r>
        <w:rPr>
          <w:rFonts w:hint="eastAsia"/>
        </w:rPr>
        <w:t>Испытания</w:t>
      </w:r>
      <w:r>
        <w:t xml:space="preserve"> </w:t>
      </w:r>
      <w:r>
        <w:rPr>
          <w:rFonts w:hint="eastAsia"/>
        </w:rPr>
        <w:t>в</w:t>
      </w:r>
      <w:r>
        <w:t xml:space="preserve"> </w:t>
      </w:r>
      <w:r>
        <w:rPr>
          <w:rFonts w:hint="eastAsia"/>
        </w:rPr>
        <w:t>камере</w:t>
      </w:r>
      <w:r>
        <w:t xml:space="preserve"> </w:t>
      </w:r>
      <w:r>
        <w:rPr>
          <w:rFonts w:hint="eastAsia"/>
        </w:rPr>
        <w:t>солевого</w:t>
      </w:r>
      <w:r>
        <w:t xml:space="preserve"> </w:t>
      </w:r>
      <w:r>
        <w:rPr>
          <w:rFonts w:hint="eastAsia"/>
        </w:rPr>
        <w:t>тумана</w:t>
      </w:r>
      <w:r>
        <w:t xml:space="preserve"> </w:t>
      </w:r>
      <w:r>
        <w:rPr>
          <w:rFonts w:hint="eastAsia"/>
        </w:rPr>
        <w:t>ИНКОМ</w:t>
      </w:r>
      <w:r>
        <w:t xml:space="preserve"> 1, 2 </w:t>
      </w:r>
      <w:r>
        <w:rPr>
          <w:rFonts w:hint="eastAsia"/>
        </w:rPr>
        <w:t>на</w:t>
      </w:r>
      <w:r>
        <w:t xml:space="preserve"> </w:t>
      </w:r>
      <w:r>
        <w:rPr>
          <w:rFonts w:hint="eastAsia"/>
        </w:rPr>
        <w:t>стали</w:t>
      </w:r>
      <w:r>
        <w:t xml:space="preserve"> </w:t>
      </w:r>
      <w:r>
        <w:rPr>
          <w:rFonts w:hint="eastAsia"/>
        </w:rPr>
        <w:t>и</w:t>
      </w:r>
      <w:r>
        <w:t xml:space="preserve"> </w:t>
      </w:r>
      <w:r>
        <w:rPr>
          <w:rFonts w:hint="eastAsia"/>
        </w:rPr>
        <w:t>меди</w:t>
      </w:r>
    </w:p>
    <w:p w14:paraId="3F59A43A" w14:textId="77777777" w:rsidR="00D82805" w:rsidRDefault="00D82805" w:rsidP="00D82805"/>
    <w:p w14:paraId="6CFE1C82" w14:textId="77777777" w:rsidR="00D82805" w:rsidRDefault="00D82805" w:rsidP="00D82805">
      <w:r>
        <w:t xml:space="preserve">2.8 </w:t>
      </w:r>
      <w:r>
        <w:rPr>
          <w:rFonts w:hint="eastAsia"/>
        </w:rPr>
        <w:t>Адгезионные</w:t>
      </w:r>
      <w:r>
        <w:t xml:space="preserve"> </w:t>
      </w:r>
      <w:r>
        <w:rPr>
          <w:rFonts w:hint="eastAsia"/>
        </w:rPr>
        <w:t>испытания</w:t>
      </w:r>
      <w:r>
        <w:t xml:space="preserve"> </w:t>
      </w:r>
      <w:r>
        <w:rPr>
          <w:rFonts w:hint="eastAsia"/>
        </w:rPr>
        <w:t>ВР</w:t>
      </w:r>
      <w:r>
        <w:t xml:space="preserve">, </w:t>
      </w:r>
      <w:r>
        <w:rPr>
          <w:rFonts w:hint="eastAsia"/>
        </w:rPr>
        <w:t>ОР</w:t>
      </w:r>
      <w:r>
        <w:t xml:space="preserve"> - </w:t>
      </w:r>
      <w:r>
        <w:rPr>
          <w:rFonts w:hint="eastAsia"/>
        </w:rPr>
        <w:t>ЛКП</w:t>
      </w:r>
      <w:r>
        <w:t xml:space="preserve"> </w:t>
      </w:r>
      <w:r>
        <w:rPr>
          <w:rFonts w:hint="eastAsia"/>
        </w:rPr>
        <w:t>с</w:t>
      </w:r>
      <w:r>
        <w:t xml:space="preserve"> </w:t>
      </w:r>
      <w:r>
        <w:rPr>
          <w:rFonts w:hint="eastAsia"/>
        </w:rPr>
        <w:t>ИНКОМ</w:t>
      </w:r>
    </w:p>
    <w:p w14:paraId="6B98A674" w14:textId="77777777" w:rsidR="00D82805" w:rsidRDefault="00D82805" w:rsidP="00D82805"/>
    <w:p w14:paraId="5A369A76" w14:textId="77777777" w:rsidR="00D82805" w:rsidRDefault="00D82805" w:rsidP="00D82805">
      <w:r>
        <w:t>2</w:t>
      </w:r>
    </w:p>
    <w:p w14:paraId="7BD0977A" w14:textId="77777777" w:rsidR="00D82805" w:rsidRDefault="00D82805" w:rsidP="00D82805"/>
    <w:p w14:paraId="0C5011C5" w14:textId="77777777" w:rsidR="00D82805" w:rsidRDefault="00D82805" w:rsidP="00D82805">
      <w:r>
        <w:rPr>
          <w:rFonts w:hint="eastAsia"/>
        </w:rPr>
        <w:t>Глава</w:t>
      </w:r>
      <w:r>
        <w:t xml:space="preserve"> 3. </w:t>
      </w:r>
      <w:r>
        <w:rPr>
          <w:rFonts w:hint="eastAsia"/>
        </w:rPr>
        <w:t>Результаты</w:t>
      </w:r>
      <w:r>
        <w:t xml:space="preserve"> </w:t>
      </w:r>
      <w:r>
        <w:rPr>
          <w:rFonts w:hint="eastAsia"/>
        </w:rPr>
        <w:t>и</w:t>
      </w:r>
      <w:r>
        <w:t xml:space="preserve"> </w:t>
      </w:r>
      <w:r>
        <w:rPr>
          <w:rFonts w:hint="eastAsia"/>
        </w:rPr>
        <w:t>обсуждение</w:t>
      </w:r>
    </w:p>
    <w:p w14:paraId="76C65C26" w14:textId="77777777" w:rsidR="00D82805" w:rsidRDefault="00D82805" w:rsidP="00D82805"/>
    <w:p w14:paraId="32CA16BD" w14:textId="77777777" w:rsidR="00D82805" w:rsidRDefault="00D82805" w:rsidP="00D82805">
      <w:r>
        <w:t xml:space="preserve">3.1 </w:t>
      </w:r>
      <w:r>
        <w:rPr>
          <w:rFonts w:hint="eastAsia"/>
        </w:rPr>
        <w:t>Совместное</w:t>
      </w:r>
      <w:r>
        <w:t xml:space="preserve"> </w:t>
      </w:r>
      <w:r>
        <w:rPr>
          <w:rFonts w:hint="eastAsia"/>
        </w:rPr>
        <w:t>применение</w:t>
      </w:r>
      <w:r>
        <w:t xml:space="preserve"> </w:t>
      </w:r>
      <w:r>
        <w:rPr>
          <w:rFonts w:hint="eastAsia"/>
        </w:rPr>
        <w:t>«</w:t>
      </w:r>
      <w:r>
        <w:t>in situ</w:t>
      </w:r>
      <w:r>
        <w:rPr>
          <w:rFonts w:hint="eastAsia"/>
        </w:rPr>
        <w:t>»</w:t>
      </w:r>
      <w:r>
        <w:t xml:space="preserve"> </w:t>
      </w:r>
      <w:r>
        <w:rPr>
          <w:rFonts w:hint="eastAsia"/>
        </w:rPr>
        <w:t>оптической</w:t>
      </w:r>
      <w:r>
        <w:t xml:space="preserve"> </w:t>
      </w:r>
      <w:r>
        <w:rPr>
          <w:rFonts w:hint="eastAsia"/>
        </w:rPr>
        <w:t>микроскопии</w:t>
      </w:r>
      <w:r>
        <w:t xml:space="preserve"> </w:t>
      </w:r>
      <w:r>
        <w:rPr>
          <w:rFonts w:hint="eastAsia"/>
        </w:rPr>
        <w:t>и</w:t>
      </w:r>
      <w:r>
        <w:t xml:space="preserve"> </w:t>
      </w:r>
      <w:r>
        <w:rPr>
          <w:rFonts w:hint="eastAsia"/>
        </w:rPr>
        <w:t>электрохимических</w:t>
      </w:r>
      <w:r>
        <w:t xml:space="preserve"> </w:t>
      </w:r>
      <w:r>
        <w:rPr>
          <w:rFonts w:hint="eastAsia"/>
        </w:rPr>
        <w:t>измерений</w:t>
      </w:r>
      <w:r>
        <w:t xml:space="preserve">. </w:t>
      </w:r>
      <w:r>
        <w:rPr>
          <w:rFonts w:hint="eastAsia"/>
        </w:rPr>
        <w:t>Локальное</w:t>
      </w:r>
      <w:r>
        <w:t xml:space="preserve"> </w:t>
      </w:r>
      <w:r>
        <w:rPr>
          <w:rFonts w:hint="eastAsia"/>
        </w:rPr>
        <w:t>растворение</w:t>
      </w:r>
      <w:r>
        <w:t xml:space="preserve"> </w:t>
      </w:r>
      <w:r>
        <w:rPr>
          <w:rFonts w:hint="eastAsia"/>
        </w:rPr>
        <w:t>стали</w:t>
      </w:r>
      <w:r>
        <w:t xml:space="preserve"> </w:t>
      </w:r>
      <w:r>
        <w:rPr>
          <w:rFonts w:hint="eastAsia"/>
        </w:rPr>
        <w:t>при</w:t>
      </w:r>
      <w:r>
        <w:t xml:space="preserve"> </w:t>
      </w:r>
      <w:r>
        <w:rPr>
          <w:rFonts w:hint="eastAsia"/>
        </w:rPr>
        <w:t>анодных</w:t>
      </w:r>
      <w:r>
        <w:t xml:space="preserve"> </w:t>
      </w:r>
      <w:r>
        <w:rPr>
          <w:rFonts w:hint="eastAsia"/>
        </w:rPr>
        <w:t>потенциалах</w:t>
      </w:r>
    </w:p>
    <w:p w14:paraId="0DD73119" w14:textId="77777777" w:rsidR="00D82805" w:rsidRDefault="00D82805" w:rsidP="00D82805"/>
    <w:p w14:paraId="138336CB" w14:textId="77777777" w:rsidR="00D82805" w:rsidRDefault="00D82805" w:rsidP="00D82805">
      <w:r>
        <w:t xml:space="preserve">3.2 </w:t>
      </w:r>
      <w:r>
        <w:rPr>
          <w:rFonts w:hint="eastAsia"/>
        </w:rPr>
        <w:t>Локальное</w:t>
      </w:r>
      <w:r>
        <w:t xml:space="preserve"> </w:t>
      </w:r>
      <w:r>
        <w:rPr>
          <w:rFonts w:hint="eastAsia"/>
        </w:rPr>
        <w:t>растворение</w:t>
      </w:r>
      <w:r>
        <w:t xml:space="preserve"> </w:t>
      </w:r>
      <w:r>
        <w:rPr>
          <w:rFonts w:hint="eastAsia"/>
        </w:rPr>
        <w:t>низкоуглеродистой</w:t>
      </w:r>
      <w:r>
        <w:t xml:space="preserve"> </w:t>
      </w:r>
      <w:r>
        <w:rPr>
          <w:rFonts w:hint="eastAsia"/>
        </w:rPr>
        <w:t>стали</w:t>
      </w:r>
      <w:r>
        <w:t xml:space="preserve"> </w:t>
      </w:r>
      <w:r>
        <w:rPr>
          <w:rFonts w:hint="eastAsia"/>
        </w:rPr>
        <w:t>при</w:t>
      </w:r>
      <w:r>
        <w:t xml:space="preserve"> </w:t>
      </w:r>
      <w:r>
        <w:rPr>
          <w:rFonts w:hint="eastAsia"/>
        </w:rPr>
        <w:t>потенциалах</w:t>
      </w:r>
      <w:r>
        <w:t xml:space="preserve"> </w:t>
      </w:r>
      <w:r>
        <w:rPr>
          <w:rFonts w:hint="eastAsia"/>
        </w:rPr>
        <w:t>перезащиты</w:t>
      </w:r>
      <w:r>
        <w:t xml:space="preserve"> </w:t>
      </w:r>
      <w:r>
        <w:rPr>
          <w:rFonts w:hint="eastAsia"/>
        </w:rPr>
        <w:t>подземного</w:t>
      </w:r>
      <w:r>
        <w:t xml:space="preserve"> </w:t>
      </w:r>
      <w:r>
        <w:rPr>
          <w:rFonts w:hint="eastAsia"/>
        </w:rPr>
        <w:t>сооружения</w:t>
      </w:r>
    </w:p>
    <w:p w14:paraId="2BD9D1C1" w14:textId="77777777" w:rsidR="00D82805" w:rsidRDefault="00D82805" w:rsidP="00D82805"/>
    <w:p w14:paraId="5E50A1F1" w14:textId="77777777" w:rsidR="00D82805" w:rsidRDefault="00D82805" w:rsidP="00D82805">
      <w:r>
        <w:t xml:space="preserve">3.3 </w:t>
      </w:r>
      <w:r>
        <w:rPr>
          <w:rFonts w:hint="eastAsia"/>
        </w:rPr>
        <w:t>Локальное</w:t>
      </w:r>
      <w:r>
        <w:t xml:space="preserve"> </w:t>
      </w:r>
      <w:r>
        <w:rPr>
          <w:rFonts w:hint="eastAsia"/>
        </w:rPr>
        <w:t>растворение</w:t>
      </w:r>
      <w:r>
        <w:t xml:space="preserve"> </w:t>
      </w:r>
      <w:r>
        <w:rPr>
          <w:rFonts w:hint="eastAsia"/>
        </w:rPr>
        <w:t>трубных</w:t>
      </w:r>
      <w:r>
        <w:t xml:space="preserve"> </w:t>
      </w:r>
      <w:r>
        <w:rPr>
          <w:rFonts w:hint="eastAsia"/>
        </w:rPr>
        <w:t>сталей</w:t>
      </w:r>
      <w:r>
        <w:t xml:space="preserve"> </w:t>
      </w:r>
      <w:r>
        <w:rPr>
          <w:rFonts w:hint="eastAsia"/>
        </w:rPr>
        <w:t>при</w:t>
      </w:r>
      <w:r>
        <w:t xml:space="preserve"> </w:t>
      </w:r>
      <w:r>
        <w:rPr>
          <w:rFonts w:hint="eastAsia"/>
        </w:rPr>
        <w:t>потенциале</w:t>
      </w:r>
      <w:r>
        <w:t xml:space="preserve"> </w:t>
      </w:r>
      <w:r>
        <w:rPr>
          <w:rFonts w:hint="eastAsia"/>
        </w:rPr>
        <w:t>коррозии</w:t>
      </w:r>
    </w:p>
    <w:p w14:paraId="566189AB" w14:textId="77777777" w:rsidR="00D82805" w:rsidRDefault="00D82805" w:rsidP="00D82805"/>
    <w:p w14:paraId="76EB4D45" w14:textId="77777777" w:rsidR="00D82805" w:rsidRDefault="00D82805" w:rsidP="00D82805">
      <w:r>
        <w:t xml:space="preserve">3.4 </w:t>
      </w:r>
      <w:r>
        <w:rPr>
          <w:rFonts w:hint="eastAsia"/>
        </w:rPr>
        <w:t>Локальное</w:t>
      </w:r>
      <w:r>
        <w:t xml:space="preserve"> </w:t>
      </w:r>
      <w:r>
        <w:rPr>
          <w:rFonts w:hint="eastAsia"/>
        </w:rPr>
        <w:t>растворение</w:t>
      </w:r>
      <w:r>
        <w:t xml:space="preserve"> </w:t>
      </w:r>
      <w:r>
        <w:rPr>
          <w:rFonts w:hint="eastAsia"/>
        </w:rPr>
        <w:t>трубных</w:t>
      </w:r>
      <w:r>
        <w:t xml:space="preserve"> </w:t>
      </w:r>
      <w:r>
        <w:rPr>
          <w:rFonts w:hint="eastAsia"/>
        </w:rPr>
        <w:t>сталей</w:t>
      </w:r>
      <w:r>
        <w:t xml:space="preserve"> </w:t>
      </w:r>
      <w:r>
        <w:rPr>
          <w:rFonts w:hint="eastAsia"/>
        </w:rPr>
        <w:t>в</w:t>
      </w:r>
      <w:r>
        <w:t xml:space="preserve"> </w:t>
      </w:r>
      <w:r>
        <w:rPr>
          <w:rFonts w:hint="eastAsia"/>
        </w:rPr>
        <w:t>условиях</w:t>
      </w:r>
      <w:r>
        <w:t xml:space="preserve"> </w:t>
      </w:r>
      <w:r>
        <w:rPr>
          <w:rFonts w:hint="eastAsia"/>
        </w:rPr>
        <w:t>ЦИП</w:t>
      </w:r>
    </w:p>
    <w:p w14:paraId="3C003C57" w14:textId="77777777" w:rsidR="00D82805" w:rsidRDefault="00D82805" w:rsidP="00D82805"/>
    <w:p w14:paraId="70179B36" w14:textId="77777777" w:rsidR="00D82805" w:rsidRDefault="00D82805" w:rsidP="00D82805">
      <w:r>
        <w:t xml:space="preserve">3.4.1 </w:t>
      </w:r>
      <w:r>
        <w:rPr>
          <w:rFonts w:hint="eastAsia"/>
        </w:rPr>
        <w:t>ЦИП</w:t>
      </w:r>
      <w:r>
        <w:t xml:space="preserve"> </w:t>
      </w:r>
      <w:r>
        <w:rPr>
          <w:rFonts w:hint="eastAsia"/>
        </w:rPr>
        <w:t>трубной</w:t>
      </w:r>
      <w:r>
        <w:t xml:space="preserve"> </w:t>
      </w:r>
      <w:r>
        <w:rPr>
          <w:rFonts w:hint="eastAsia"/>
        </w:rPr>
        <w:t>стали</w:t>
      </w:r>
      <w:r>
        <w:t xml:space="preserve"> </w:t>
      </w:r>
      <w:r>
        <w:rPr>
          <w:rFonts w:hint="eastAsia"/>
        </w:rPr>
        <w:t>и</w:t>
      </w:r>
      <w:r>
        <w:t xml:space="preserve"> </w:t>
      </w:r>
      <w:r>
        <w:rPr>
          <w:rFonts w:hint="eastAsia"/>
        </w:rPr>
        <w:t>оптическая</w:t>
      </w:r>
      <w:r>
        <w:t xml:space="preserve"> </w:t>
      </w:r>
      <w:r>
        <w:rPr>
          <w:rFonts w:hint="eastAsia"/>
        </w:rPr>
        <w:t>«</w:t>
      </w:r>
      <w:r>
        <w:t>ex situ</w:t>
      </w:r>
      <w:r>
        <w:rPr>
          <w:rFonts w:hint="eastAsia"/>
        </w:rPr>
        <w:t>»</w:t>
      </w:r>
      <w:r>
        <w:t xml:space="preserve"> </w:t>
      </w:r>
      <w:r>
        <w:rPr>
          <w:rFonts w:hint="eastAsia"/>
        </w:rPr>
        <w:t>микроскопия</w:t>
      </w:r>
    </w:p>
    <w:p w14:paraId="54AA5D01" w14:textId="77777777" w:rsidR="00D82805" w:rsidRDefault="00D82805" w:rsidP="00D82805"/>
    <w:p w14:paraId="26BEC8E8" w14:textId="77777777" w:rsidR="00D82805" w:rsidRDefault="00D82805" w:rsidP="00D82805">
      <w:r>
        <w:t xml:space="preserve">3.4.2 </w:t>
      </w:r>
      <w:r>
        <w:rPr>
          <w:rFonts w:hint="eastAsia"/>
        </w:rPr>
        <w:t>Связь</w:t>
      </w:r>
      <w:r>
        <w:t xml:space="preserve"> </w:t>
      </w:r>
      <w:r>
        <w:rPr>
          <w:rFonts w:hint="eastAsia"/>
        </w:rPr>
        <w:t>между</w:t>
      </w:r>
      <w:r>
        <w:t xml:space="preserve"> </w:t>
      </w:r>
      <w:r>
        <w:rPr>
          <w:rFonts w:hint="eastAsia"/>
        </w:rPr>
        <w:t>скоростями</w:t>
      </w:r>
      <w:r>
        <w:t xml:space="preserve"> </w:t>
      </w:r>
      <w:r>
        <w:rPr>
          <w:rFonts w:hint="eastAsia"/>
        </w:rPr>
        <w:t>электродных</w:t>
      </w:r>
      <w:r>
        <w:t xml:space="preserve"> </w:t>
      </w:r>
      <w:r>
        <w:rPr>
          <w:rFonts w:hint="eastAsia"/>
        </w:rPr>
        <w:t>реакций</w:t>
      </w:r>
      <w:r>
        <w:t xml:space="preserve"> </w:t>
      </w:r>
      <w:r>
        <w:rPr>
          <w:rFonts w:hint="eastAsia"/>
        </w:rPr>
        <w:t>и</w:t>
      </w:r>
      <w:r>
        <w:t xml:space="preserve"> </w:t>
      </w:r>
      <w:r>
        <w:rPr>
          <w:rFonts w:hint="eastAsia"/>
        </w:rPr>
        <w:t>характеристиками</w:t>
      </w:r>
      <w:r>
        <w:t xml:space="preserve"> </w:t>
      </w:r>
      <w:r>
        <w:rPr>
          <w:rFonts w:hint="eastAsia"/>
        </w:rPr>
        <w:t>локального</w:t>
      </w:r>
      <w:r>
        <w:t xml:space="preserve"> </w:t>
      </w:r>
      <w:r>
        <w:rPr>
          <w:rFonts w:hint="eastAsia"/>
        </w:rPr>
        <w:t>растворения</w:t>
      </w:r>
    </w:p>
    <w:p w14:paraId="002E2216" w14:textId="77777777" w:rsidR="00D82805" w:rsidRDefault="00D82805" w:rsidP="00D82805"/>
    <w:p w14:paraId="04DE4325" w14:textId="77777777" w:rsidR="00D82805" w:rsidRDefault="00D82805" w:rsidP="00D82805">
      <w:r>
        <w:rPr>
          <w:rFonts w:hint="eastAsia"/>
        </w:rPr>
        <w:t>стали</w:t>
      </w:r>
      <w:r>
        <w:t xml:space="preserve"> </w:t>
      </w:r>
      <w:r>
        <w:rPr>
          <w:rFonts w:hint="eastAsia"/>
        </w:rPr>
        <w:t>в</w:t>
      </w:r>
      <w:r>
        <w:t xml:space="preserve"> </w:t>
      </w:r>
      <w:r>
        <w:rPr>
          <w:rFonts w:hint="eastAsia"/>
        </w:rPr>
        <w:t>процессе</w:t>
      </w:r>
      <w:r>
        <w:t xml:space="preserve"> </w:t>
      </w:r>
      <w:r>
        <w:rPr>
          <w:rFonts w:hint="eastAsia"/>
        </w:rPr>
        <w:t>ЦИП</w:t>
      </w:r>
    </w:p>
    <w:p w14:paraId="5DC288CE" w14:textId="77777777" w:rsidR="00D82805" w:rsidRDefault="00D82805" w:rsidP="00D82805"/>
    <w:p w14:paraId="0B072F0D" w14:textId="77777777" w:rsidR="00D82805" w:rsidRDefault="00D82805" w:rsidP="00D82805">
      <w:r>
        <w:rPr>
          <w:rFonts w:hint="eastAsia"/>
        </w:rPr>
        <w:t>Глава</w:t>
      </w:r>
      <w:r>
        <w:t xml:space="preserve"> 4. </w:t>
      </w:r>
      <w:r>
        <w:rPr>
          <w:rFonts w:hint="eastAsia"/>
        </w:rPr>
        <w:t>Ингибирование</w:t>
      </w:r>
      <w:r>
        <w:t xml:space="preserve"> </w:t>
      </w:r>
      <w:r>
        <w:rPr>
          <w:rFonts w:hint="eastAsia"/>
        </w:rPr>
        <w:t>локального</w:t>
      </w:r>
      <w:r>
        <w:t xml:space="preserve"> </w:t>
      </w:r>
      <w:r>
        <w:rPr>
          <w:rFonts w:hint="eastAsia"/>
        </w:rPr>
        <w:t>растворения</w:t>
      </w:r>
      <w:r>
        <w:t xml:space="preserve"> </w:t>
      </w:r>
      <w:r>
        <w:rPr>
          <w:rFonts w:hint="eastAsia"/>
        </w:rPr>
        <w:t>углеродистой</w:t>
      </w:r>
      <w:r>
        <w:t xml:space="preserve"> </w:t>
      </w:r>
      <w:r>
        <w:rPr>
          <w:rFonts w:hint="eastAsia"/>
        </w:rPr>
        <w:t>стали</w:t>
      </w:r>
      <w:r>
        <w:t xml:space="preserve"> </w:t>
      </w:r>
      <w:r>
        <w:rPr>
          <w:rFonts w:hint="eastAsia"/>
        </w:rPr>
        <w:t>смесями</w:t>
      </w:r>
      <w:r>
        <w:t xml:space="preserve"> </w:t>
      </w:r>
      <w:r>
        <w:rPr>
          <w:rFonts w:hint="eastAsia"/>
        </w:rPr>
        <w:t>на</w:t>
      </w:r>
      <w:r>
        <w:t xml:space="preserve"> </w:t>
      </w:r>
      <w:r>
        <w:rPr>
          <w:rFonts w:hint="eastAsia"/>
        </w:rPr>
        <w:t>основе</w:t>
      </w:r>
      <w:r>
        <w:t xml:space="preserve"> </w:t>
      </w:r>
      <w:r>
        <w:rPr>
          <w:rFonts w:hint="eastAsia"/>
        </w:rPr>
        <w:t>органосиланов</w:t>
      </w:r>
    </w:p>
    <w:p w14:paraId="2DA4BBBF" w14:textId="77777777" w:rsidR="00D82805" w:rsidRDefault="00D82805" w:rsidP="00D82805"/>
    <w:p w14:paraId="23C366CE" w14:textId="77777777" w:rsidR="00D82805" w:rsidRDefault="00D82805" w:rsidP="00D82805">
      <w:r>
        <w:t xml:space="preserve">4.1 </w:t>
      </w:r>
      <w:r>
        <w:rPr>
          <w:rFonts w:hint="eastAsia"/>
        </w:rPr>
        <w:t>Ингибиторные</w:t>
      </w:r>
      <w:r>
        <w:t xml:space="preserve"> </w:t>
      </w:r>
      <w:r>
        <w:rPr>
          <w:rFonts w:hint="eastAsia"/>
        </w:rPr>
        <w:t>композиции</w:t>
      </w:r>
      <w:r>
        <w:t xml:space="preserve"> (</w:t>
      </w:r>
      <w:r>
        <w:rPr>
          <w:rFonts w:hint="eastAsia"/>
        </w:rPr>
        <w:t>ИНКОМ</w:t>
      </w:r>
      <w:r>
        <w:t xml:space="preserve">) </w:t>
      </w:r>
      <w:r>
        <w:rPr>
          <w:rFonts w:hint="eastAsia"/>
        </w:rPr>
        <w:t>коррозии</w:t>
      </w:r>
      <w:r>
        <w:t xml:space="preserve"> </w:t>
      </w:r>
      <w:r>
        <w:rPr>
          <w:rFonts w:hint="eastAsia"/>
        </w:rPr>
        <w:t>органосиланов</w:t>
      </w:r>
      <w:r>
        <w:t xml:space="preserve"> </w:t>
      </w:r>
      <w:r>
        <w:rPr>
          <w:rFonts w:hint="eastAsia"/>
        </w:rPr>
        <w:t>с</w:t>
      </w:r>
      <w:r>
        <w:t xml:space="preserve"> </w:t>
      </w:r>
      <w:r>
        <w:rPr>
          <w:rFonts w:hint="eastAsia"/>
        </w:rPr>
        <w:t>бензотриазолом</w:t>
      </w:r>
    </w:p>
    <w:p w14:paraId="1A4BAD34" w14:textId="77777777" w:rsidR="00D82805" w:rsidRDefault="00D82805" w:rsidP="00D82805"/>
    <w:p w14:paraId="6440587D" w14:textId="77777777" w:rsidR="00D82805" w:rsidRDefault="00D82805" w:rsidP="00D82805">
      <w:r>
        <w:t xml:space="preserve">4.1.1 </w:t>
      </w:r>
      <w:r>
        <w:rPr>
          <w:rFonts w:hint="eastAsia"/>
        </w:rPr>
        <w:t>Анодное</w:t>
      </w:r>
      <w:r>
        <w:t xml:space="preserve"> </w:t>
      </w:r>
      <w:r>
        <w:rPr>
          <w:rFonts w:hint="eastAsia"/>
        </w:rPr>
        <w:t>растворение</w:t>
      </w:r>
      <w:r>
        <w:t xml:space="preserve"> </w:t>
      </w:r>
      <w:r>
        <w:rPr>
          <w:rFonts w:hint="eastAsia"/>
        </w:rPr>
        <w:t>стали</w:t>
      </w:r>
      <w:r>
        <w:t xml:space="preserve"> </w:t>
      </w:r>
      <w:r>
        <w:rPr>
          <w:rFonts w:hint="eastAsia"/>
        </w:rPr>
        <w:t>в</w:t>
      </w:r>
      <w:r>
        <w:t xml:space="preserve"> </w:t>
      </w:r>
      <w:r>
        <w:rPr>
          <w:rFonts w:hint="eastAsia"/>
        </w:rPr>
        <w:t>присутствии</w:t>
      </w:r>
      <w:r>
        <w:t xml:space="preserve"> </w:t>
      </w:r>
      <w:r>
        <w:rPr>
          <w:rFonts w:hint="eastAsia"/>
        </w:rPr>
        <w:t>ИНКОМ</w:t>
      </w:r>
      <w:r>
        <w:t xml:space="preserve"> </w:t>
      </w:r>
      <w:r>
        <w:rPr>
          <w:rFonts w:hint="eastAsia"/>
        </w:rPr>
        <w:t>в</w:t>
      </w:r>
      <w:r>
        <w:t xml:space="preserve"> </w:t>
      </w:r>
      <w:r>
        <w:rPr>
          <w:rFonts w:hint="eastAsia"/>
        </w:rPr>
        <w:t>водных</w:t>
      </w:r>
      <w:r>
        <w:t xml:space="preserve"> </w:t>
      </w:r>
      <w:r>
        <w:rPr>
          <w:rFonts w:hint="eastAsia"/>
        </w:rPr>
        <w:t>хлоридосодержащих</w:t>
      </w:r>
      <w:r>
        <w:t xml:space="preserve"> </w:t>
      </w:r>
      <w:r>
        <w:rPr>
          <w:rFonts w:hint="eastAsia"/>
        </w:rPr>
        <w:t>растворах</w:t>
      </w:r>
    </w:p>
    <w:p w14:paraId="138FA0E2" w14:textId="77777777" w:rsidR="00D82805" w:rsidRDefault="00D82805" w:rsidP="00D82805"/>
    <w:p w14:paraId="081BC00B" w14:textId="77777777" w:rsidR="00D82805" w:rsidRDefault="00D82805" w:rsidP="00D82805">
      <w:r>
        <w:t xml:space="preserve">4.1.2 </w:t>
      </w:r>
      <w:r>
        <w:rPr>
          <w:rFonts w:hint="eastAsia"/>
        </w:rPr>
        <w:t>Микроанализ</w:t>
      </w:r>
      <w:r>
        <w:t xml:space="preserve"> </w:t>
      </w:r>
      <w:r>
        <w:rPr>
          <w:rFonts w:hint="eastAsia"/>
        </w:rPr>
        <w:t>модифицированных</w:t>
      </w:r>
      <w:r>
        <w:t xml:space="preserve"> </w:t>
      </w:r>
      <w:r>
        <w:rPr>
          <w:rFonts w:hint="eastAsia"/>
        </w:rPr>
        <w:t>образцов</w:t>
      </w:r>
      <w:r>
        <w:t xml:space="preserve"> </w:t>
      </w:r>
      <w:r>
        <w:rPr>
          <w:rFonts w:hint="eastAsia"/>
        </w:rPr>
        <w:t>с</w:t>
      </w:r>
      <w:r>
        <w:t xml:space="preserve"> </w:t>
      </w:r>
      <w:r>
        <w:rPr>
          <w:rFonts w:hint="eastAsia"/>
        </w:rPr>
        <w:t>помощью</w:t>
      </w:r>
      <w:r>
        <w:t xml:space="preserve"> </w:t>
      </w:r>
      <w:r>
        <w:rPr>
          <w:rFonts w:hint="eastAsia"/>
        </w:rPr>
        <w:t>ЭДС</w:t>
      </w:r>
      <w:r>
        <w:t xml:space="preserve"> </w:t>
      </w:r>
      <w:r>
        <w:rPr>
          <w:rFonts w:hint="eastAsia"/>
        </w:rPr>
        <w:t>детектора</w:t>
      </w:r>
      <w:r>
        <w:t xml:space="preserve">, </w:t>
      </w:r>
      <w:r>
        <w:rPr>
          <w:rFonts w:hint="eastAsia"/>
        </w:rPr>
        <w:t>смонтированного</w:t>
      </w:r>
      <w:r>
        <w:t xml:space="preserve"> </w:t>
      </w:r>
      <w:r>
        <w:rPr>
          <w:rFonts w:hint="eastAsia"/>
        </w:rPr>
        <w:t>на</w:t>
      </w:r>
      <w:r>
        <w:t xml:space="preserve"> </w:t>
      </w:r>
      <w:r>
        <w:rPr>
          <w:rFonts w:hint="eastAsia"/>
        </w:rPr>
        <w:t>сканирующий</w:t>
      </w:r>
      <w:r>
        <w:t xml:space="preserve"> </w:t>
      </w:r>
      <w:r>
        <w:rPr>
          <w:rFonts w:hint="eastAsia"/>
        </w:rPr>
        <w:t>электронный</w:t>
      </w:r>
      <w:r>
        <w:t xml:space="preserve"> </w:t>
      </w:r>
      <w:r>
        <w:rPr>
          <w:rFonts w:hint="eastAsia"/>
        </w:rPr>
        <w:t>микроскоп</w:t>
      </w:r>
    </w:p>
    <w:p w14:paraId="2BA3137B" w14:textId="77777777" w:rsidR="00D82805" w:rsidRDefault="00D82805" w:rsidP="00D82805"/>
    <w:p w14:paraId="2A2F12FA" w14:textId="77777777" w:rsidR="00D82805" w:rsidRDefault="00D82805" w:rsidP="00D82805">
      <w:r>
        <w:t xml:space="preserve">4.1.3 </w:t>
      </w:r>
      <w:r>
        <w:rPr>
          <w:rFonts w:hint="eastAsia"/>
        </w:rPr>
        <w:t>Адсорбция</w:t>
      </w:r>
      <w:r>
        <w:t xml:space="preserve"> </w:t>
      </w:r>
      <w:r>
        <w:rPr>
          <w:rFonts w:hint="eastAsia"/>
        </w:rPr>
        <w:t>силанов</w:t>
      </w:r>
      <w:r>
        <w:t xml:space="preserve"> </w:t>
      </w:r>
      <w:r>
        <w:rPr>
          <w:rFonts w:hint="eastAsia"/>
        </w:rPr>
        <w:t>и</w:t>
      </w:r>
      <w:r>
        <w:t xml:space="preserve"> </w:t>
      </w:r>
      <w:r>
        <w:rPr>
          <w:rFonts w:hint="eastAsia"/>
        </w:rPr>
        <w:t>БТА</w:t>
      </w:r>
      <w:r>
        <w:t xml:space="preserve"> </w:t>
      </w:r>
      <w:r>
        <w:rPr>
          <w:rFonts w:hint="eastAsia"/>
        </w:rPr>
        <w:t>на</w:t>
      </w:r>
      <w:r>
        <w:t xml:space="preserve"> </w:t>
      </w:r>
      <w:r>
        <w:rPr>
          <w:rFonts w:hint="eastAsia"/>
        </w:rPr>
        <w:t>железе</w:t>
      </w:r>
      <w:r>
        <w:t xml:space="preserve"> </w:t>
      </w:r>
      <w:r>
        <w:rPr>
          <w:rFonts w:hint="eastAsia"/>
        </w:rPr>
        <w:t>из</w:t>
      </w:r>
      <w:r>
        <w:t xml:space="preserve"> </w:t>
      </w:r>
      <w:r>
        <w:rPr>
          <w:rFonts w:hint="eastAsia"/>
        </w:rPr>
        <w:t>спиртовых</w:t>
      </w:r>
      <w:r>
        <w:t xml:space="preserve"> </w:t>
      </w:r>
      <w:r>
        <w:rPr>
          <w:rFonts w:hint="eastAsia"/>
        </w:rPr>
        <w:t>растворов</w:t>
      </w:r>
    </w:p>
    <w:p w14:paraId="6AF7CA9F" w14:textId="77777777" w:rsidR="00D82805" w:rsidRDefault="00D82805" w:rsidP="00D82805"/>
    <w:p w14:paraId="3F2532BE" w14:textId="77777777" w:rsidR="00D82805" w:rsidRDefault="00D82805" w:rsidP="00D82805">
      <w:r>
        <w:t xml:space="preserve">4.1.4 </w:t>
      </w:r>
      <w:r>
        <w:rPr>
          <w:rFonts w:hint="eastAsia"/>
        </w:rPr>
        <w:t>Адсорбция</w:t>
      </w:r>
      <w:r>
        <w:t xml:space="preserve"> </w:t>
      </w:r>
      <w:r>
        <w:rPr>
          <w:rFonts w:hint="eastAsia"/>
        </w:rPr>
        <w:t>силанов</w:t>
      </w:r>
      <w:r>
        <w:t xml:space="preserve"> </w:t>
      </w:r>
      <w:r>
        <w:rPr>
          <w:rFonts w:hint="eastAsia"/>
        </w:rPr>
        <w:t>и</w:t>
      </w:r>
      <w:r>
        <w:t xml:space="preserve"> </w:t>
      </w:r>
      <w:r>
        <w:rPr>
          <w:rFonts w:hint="eastAsia"/>
        </w:rPr>
        <w:t>БТА</w:t>
      </w:r>
      <w:r>
        <w:t xml:space="preserve"> </w:t>
      </w:r>
      <w:r>
        <w:rPr>
          <w:rFonts w:hint="eastAsia"/>
        </w:rPr>
        <w:t>из</w:t>
      </w:r>
      <w:r>
        <w:t xml:space="preserve"> </w:t>
      </w:r>
      <w:r>
        <w:rPr>
          <w:rFonts w:hint="eastAsia"/>
        </w:rPr>
        <w:t>водных</w:t>
      </w:r>
      <w:r>
        <w:t xml:space="preserve"> </w:t>
      </w:r>
      <w:r>
        <w:rPr>
          <w:rFonts w:hint="eastAsia"/>
        </w:rPr>
        <w:t>растворов</w:t>
      </w:r>
    </w:p>
    <w:p w14:paraId="11187BF7" w14:textId="77777777" w:rsidR="00D82805" w:rsidRDefault="00D82805" w:rsidP="00D82805"/>
    <w:p w14:paraId="73587D82" w14:textId="77777777" w:rsidR="00D82805" w:rsidRDefault="00D82805" w:rsidP="00D82805">
      <w:r>
        <w:t xml:space="preserve">4.1.5 </w:t>
      </w:r>
      <w:r>
        <w:rPr>
          <w:rFonts w:hint="eastAsia"/>
        </w:rPr>
        <w:t>Совместная</w:t>
      </w:r>
      <w:r>
        <w:t xml:space="preserve"> </w:t>
      </w:r>
      <w:r>
        <w:rPr>
          <w:rFonts w:hint="eastAsia"/>
        </w:rPr>
        <w:t>адсорбция</w:t>
      </w:r>
      <w:r>
        <w:t xml:space="preserve"> </w:t>
      </w:r>
      <w:r>
        <w:rPr>
          <w:rFonts w:hint="eastAsia"/>
        </w:rPr>
        <w:t>БТА</w:t>
      </w:r>
      <w:r>
        <w:t xml:space="preserve"> </w:t>
      </w:r>
      <w:r>
        <w:rPr>
          <w:rFonts w:hint="eastAsia"/>
        </w:rPr>
        <w:t>и</w:t>
      </w:r>
      <w:r>
        <w:t xml:space="preserve"> </w:t>
      </w:r>
      <w:r>
        <w:rPr>
          <w:rFonts w:hint="eastAsia"/>
        </w:rPr>
        <w:t>органосиланов</w:t>
      </w:r>
    </w:p>
    <w:p w14:paraId="24D3C8B5" w14:textId="77777777" w:rsidR="00D82805" w:rsidRDefault="00D82805" w:rsidP="00D82805"/>
    <w:p w14:paraId="6BC7918E" w14:textId="77777777" w:rsidR="00D82805" w:rsidRDefault="00D82805" w:rsidP="00D82805">
      <w:r>
        <w:t xml:space="preserve">4.2 </w:t>
      </w:r>
      <w:r>
        <w:rPr>
          <w:rFonts w:hint="eastAsia"/>
        </w:rPr>
        <w:t>ИНКОМ</w:t>
      </w:r>
      <w:r>
        <w:t xml:space="preserve"> </w:t>
      </w:r>
      <w:r>
        <w:rPr>
          <w:rFonts w:hint="eastAsia"/>
        </w:rPr>
        <w:t>в</w:t>
      </w:r>
      <w:r>
        <w:t xml:space="preserve"> </w:t>
      </w:r>
      <w:r>
        <w:rPr>
          <w:rFonts w:hint="eastAsia"/>
        </w:rPr>
        <w:t>водоразбавляемых</w:t>
      </w:r>
      <w:r>
        <w:t xml:space="preserve"> </w:t>
      </w:r>
      <w:r>
        <w:rPr>
          <w:rFonts w:hint="eastAsia"/>
        </w:rPr>
        <w:t>и</w:t>
      </w:r>
      <w:r>
        <w:t xml:space="preserve"> </w:t>
      </w:r>
      <w:r>
        <w:rPr>
          <w:rFonts w:hint="eastAsia"/>
        </w:rPr>
        <w:t>органорастворимых</w:t>
      </w:r>
      <w:r>
        <w:t xml:space="preserve"> </w:t>
      </w:r>
      <w:r>
        <w:rPr>
          <w:rFonts w:hint="eastAsia"/>
        </w:rPr>
        <w:t>ЛКП</w:t>
      </w:r>
    </w:p>
    <w:p w14:paraId="6227F191" w14:textId="77777777" w:rsidR="00D82805" w:rsidRDefault="00D82805" w:rsidP="00D82805"/>
    <w:p w14:paraId="316B209E" w14:textId="77777777" w:rsidR="00D82805" w:rsidRDefault="00D82805" w:rsidP="00D82805">
      <w:r>
        <w:t xml:space="preserve">4. 2. 1 </w:t>
      </w:r>
      <w:r>
        <w:rPr>
          <w:rFonts w:hint="eastAsia"/>
        </w:rPr>
        <w:t>Покрытия</w:t>
      </w:r>
      <w:r>
        <w:t xml:space="preserve"> </w:t>
      </w:r>
      <w:r>
        <w:rPr>
          <w:rFonts w:hint="eastAsia"/>
        </w:rPr>
        <w:t>на</w:t>
      </w:r>
      <w:r>
        <w:t xml:space="preserve"> </w:t>
      </w:r>
      <w:r>
        <w:rPr>
          <w:rFonts w:hint="eastAsia"/>
        </w:rPr>
        <w:t>основе</w:t>
      </w:r>
      <w:r>
        <w:t xml:space="preserve"> </w:t>
      </w:r>
      <w:r>
        <w:rPr>
          <w:rFonts w:hint="eastAsia"/>
        </w:rPr>
        <w:t>водоразбавляемой</w:t>
      </w:r>
      <w:r>
        <w:t xml:space="preserve"> </w:t>
      </w:r>
      <w:r>
        <w:rPr>
          <w:rFonts w:hint="eastAsia"/>
        </w:rPr>
        <w:t>дисперсии</w:t>
      </w:r>
      <w:r>
        <w:t xml:space="preserve"> Lacryl</w:t>
      </w:r>
    </w:p>
    <w:p w14:paraId="75CF182D" w14:textId="77777777" w:rsidR="00D82805" w:rsidRDefault="00D82805" w:rsidP="00D82805"/>
    <w:p w14:paraId="24DF5AD4" w14:textId="77777777" w:rsidR="00D82805" w:rsidRDefault="00D82805" w:rsidP="00D82805">
      <w:r>
        <w:t xml:space="preserve">4. 2. 2 </w:t>
      </w:r>
      <w:r>
        <w:rPr>
          <w:rFonts w:hint="eastAsia"/>
        </w:rPr>
        <w:t>Коррозионные</w:t>
      </w:r>
      <w:r>
        <w:t xml:space="preserve"> </w:t>
      </w:r>
      <w:r>
        <w:rPr>
          <w:rFonts w:hint="eastAsia"/>
        </w:rPr>
        <w:t>испытания</w:t>
      </w:r>
    </w:p>
    <w:p w14:paraId="27AC40D2" w14:textId="77777777" w:rsidR="00D82805" w:rsidRDefault="00D82805" w:rsidP="00D82805"/>
    <w:p w14:paraId="163F8EE9" w14:textId="77777777" w:rsidR="00D82805" w:rsidRDefault="00D82805" w:rsidP="00D82805">
      <w:r>
        <w:t xml:space="preserve">4.2.3 </w:t>
      </w:r>
      <w:r>
        <w:rPr>
          <w:rFonts w:hint="eastAsia"/>
        </w:rPr>
        <w:t>Адгезионные</w:t>
      </w:r>
      <w:r>
        <w:t xml:space="preserve"> </w:t>
      </w:r>
      <w:r>
        <w:rPr>
          <w:rFonts w:hint="eastAsia"/>
        </w:rPr>
        <w:t>испытания</w:t>
      </w:r>
      <w:r>
        <w:t xml:space="preserve"> </w:t>
      </w:r>
      <w:r>
        <w:rPr>
          <w:rFonts w:hint="eastAsia"/>
        </w:rPr>
        <w:t>покрытий</w:t>
      </w:r>
      <w:r>
        <w:t xml:space="preserve"> </w:t>
      </w:r>
      <w:r>
        <w:rPr>
          <w:rFonts w:hint="eastAsia"/>
        </w:rPr>
        <w:t>на</w:t>
      </w:r>
      <w:r>
        <w:t xml:space="preserve"> </w:t>
      </w:r>
      <w:r>
        <w:rPr>
          <w:rFonts w:hint="eastAsia"/>
        </w:rPr>
        <w:t>основе</w:t>
      </w:r>
      <w:r>
        <w:t xml:space="preserve"> </w:t>
      </w:r>
      <w:r>
        <w:rPr>
          <w:rFonts w:hint="eastAsia"/>
        </w:rPr>
        <w:t>водоразбавляемой</w:t>
      </w:r>
      <w:r>
        <w:t xml:space="preserve"> </w:t>
      </w:r>
      <w:r>
        <w:rPr>
          <w:rFonts w:hint="eastAsia"/>
        </w:rPr>
        <w:t>дисперсии</w:t>
      </w:r>
      <w:r>
        <w:t xml:space="preserve"> Lacryl</w:t>
      </w:r>
    </w:p>
    <w:p w14:paraId="1F5A3339" w14:textId="77777777" w:rsidR="00D82805" w:rsidRDefault="00D82805" w:rsidP="00D82805"/>
    <w:p w14:paraId="626BDC7C" w14:textId="77777777" w:rsidR="00D82805" w:rsidRDefault="00D82805" w:rsidP="00D82805">
      <w:r>
        <w:t xml:space="preserve">4. 3 </w:t>
      </w:r>
      <w:r>
        <w:rPr>
          <w:rFonts w:hint="eastAsia"/>
        </w:rPr>
        <w:t>Покрытия</w:t>
      </w:r>
      <w:r>
        <w:t xml:space="preserve"> </w:t>
      </w:r>
      <w:r>
        <w:rPr>
          <w:rFonts w:hint="eastAsia"/>
        </w:rPr>
        <w:t>на</w:t>
      </w:r>
      <w:r>
        <w:t xml:space="preserve"> </w:t>
      </w:r>
      <w:r>
        <w:rPr>
          <w:rFonts w:hint="eastAsia"/>
        </w:rPr>
        <w:t>основе</w:t>
      </w:r>
      <w:r>
        <w:t xml:space="preserve"> </w:t>
      </w:r>
      <w:r>
        <w:rPr>
          <w:rFonts w:hint="eastAsia"/>
        </w:rPr>
        <w:t>органорастворимой</w:t>
      </w:r>
      <w:r>
        <w:t xml:space="preserve"> </w:t>
      </w:r>
      <w:r>
        <w:rPr>
          <w:rFonts w:hint="eastAsia"/>
        </w:rPr>
        <w:t>краски</w:t>
      </w:r>
      <w:r>
        <w:t xml:space="preserve"> </w:t>
      </w:r>
      <w:r>
        <w:rPr>
          <w:rFonts w:hint="eastAsia"/>
        </w:rPr>
        <w:t>ПФ</w:t>
      </w:r>
    </w:p>
    <w:p w14:paraId="5EF66586" w14:textId="77777777" w:rsidR="00D82805" w:rsidRDefault="00D82805" w:rsidP="00D82805"/>
    <w:p w14:paraId="2DA1B5C6" w14:textId="77777777" w:rsidR="00D82805" w:rsidRDefault="00D82805" w:rsidP="00D82805">
      <w:r>
        <w:t xml:space="preserve">4.3.1 </w:t>
      </w:r>
      <w:r>
        <w:rPr>
          <w:rFonts w:hint="eastAsia"/>
        </w:rPr>
        <w:t>Коррозионные</w:t>
      </w:r>
      <w:r>
        <w:t xml:space="preserve"> </w:t>
      </w:r>
      <w:r>
        <w:rPr>
          <w:rFonts w:hint="eastAsia"/>
        </w:rPr>
        <w:t>испытания</w:t>
      </w:r>
    </w:p>
    <w:p w14:paraId="2FC73C94" w14:textId="77777777" w:rsidR="00D82805" w:rsidRDefault="00D82805" w:rsidP="00D82805"/>
    <w:p w14:paraId="096BD6D5" w14:textId="77777777" w:rsidR="00D82805" w:rsidRDefault="00D82805" w:rsidP="00D82805">
      <w:r>
        <w:t xml:space="preserve">4.3.2 </w:t>
      </w:r>
      <w:r>
        <w:rPr>
          <w:rFonts w:hint="eastAsia"/>
        </w:rPr>
        <w:t>Адгезионные</w:t>
      </w:r>
      <w:r>
        <w:t xml:space="preserve"> </w:t>
      </w:r>
      <w:r>
        <w:rPr>
          <w:rFonts w:hint="eastAsia"/>
        </w:rPr>
        <w:t>испытания</w:t>
      </w:r>
      <w:r>
        <w:t xml:space="preserve"> </w:t>
      </w:r>
      <w:r>
        <w:rPr>
          <w:rFonts w:hint="eastAsia"/>
        </w:rPr>
        <w:t>покрытий</w:t>
      </w:r>
      <w:r>
        <w:t xml:space="preserve"> </w:t>
      </w:r>
      <w:r>
        <w:rPr>
          <w:rFonts w:hint="eastAsia"/>
        </w:rPr>
        <w:t>на</w:t>
      </w:r>
      <w:r>
        <w:t xml:space="preserve"> </w:t>
      </w:r>
      <w:r>
        <w:rPr>
          <w:rFonts w:hint="eastAsia"/>
        </w:rPr>
        <w:t>основе</w:t>
      </w:r>
      <w:r>
        <w:t xml:space="preserve"> </w:t>
      </w:r>
      <w:r>
        <w:rPr>
          <w:rFonts w:hint="eastAsia"/>
        </w:rPr>
        <w:t>органорастворимой</w:t>
      </w:r>
      <w:r>
        <w:t xml:space="preserve"> </w:t>
      </w:r>
      <w:r>
        <w:rPr>
          <w:rFonts w:hint="eastAsia"/>
        </w:rPr>
        <w:t>краски</w:t>
      </w:r>
      <w:r>
        <w:t xml:space="preserve"> </w:t>
      </w:r>
      <w:r>
        <w:rPr>
          <w:rFonts w:hint="eastAsia"/>
        </w:rPr>
        <w:t>ПФ</w:t>
      </w:r>
    </w:p>
    <w:p w14:paraId="091D4D6C" w14:textId="77777777" w:rsidR="00D82805" w:rsidRDefault="00D82805" w:rsidP="00D82805"/>
    <w:p w14:paraId="442FE9DF" w14:textId="77777777" w:rsidR="00D82805" w:rsidRDefault="00D82805" w:rsidP="00D82805">
      <w:r>
        <w:t xml:space="preserve">4.3.3 </w:t>
      </w:r>
      <w:r>
        <w:rPr>
          <w:rFonts w:hint="eastAsia"/>
        </w:rPr>
        <w:t>Микрорентгеноспектральный</w:t>
      </w:r>
      <w:r>
        <w:t xml:space="preserve"> </w:t>
      </w:r>
      <w:r>
        <w:rPr>
          <w:rFonts w:hint="eastAsia"/>
        </w:rPr>
        <w:t>анализ</w:t>
      </w:r>
    </w:p>
    <w:p w14:paraId="7D2BEE58" w14:textId="77777777" w:rsidR="00D82805" w:rsidRDefault="00D82805" w:rsidP="00D82805"/>
    <w:p w14:paraId="19639A1C" w14:textId="77777777" w:rsidR="00D82805" w:rsidRDefault="00D82805" w:rsidP="00D82805">
      <w:r>
        <w:rPr>
          <w:rFonts w:hint="eastAsia"/>
        </w:rPr>
        <w:t>Глава</w:t>
      </w:r>
      <w:r>
        <w:t xml:space="preserve"> 5. </w:t>
      </w:r>
      <w:r>
        <w:rPr>
          <w:rFonts w:hint="eastAsia"/>
        </w:rPr>
        <w:t>Полимерообразные</w:t>
      </w:r>
      <w:r>
        <w:t xml:space="preserve"> </w:t>
      </w:r>
      <w:r>
        <w:rPr>
          <w:rFonts w:hint="eastAsia"/>
        </w:rPr>
        <w:t>защитные</w:t>
      </w:r>
      <w:r>
        <w:t xml:space="preserve"> </w:t>
      </w:r>
      <w:r>
        <w:rPr>
          <w:rFonts w:hint="eastAsia"/>
        </w:rPr>
        <w:t>пленки</w:t>
      </w:r>
      <w:r>
        <w:t xml:space="preserve"> </w:t>
      </w:r>
      <w:r>
        <w:rPr>
          <w:rFonts w:hint="eastAsia"/>
        </w:rPr>
        <w:t>на</w:t>
      </w:r>
      <w:r>
        <w:t xml:space="preserve"> </w:t>
      </w:r>
      <w:r>
        <w:rPr>
          <w:rFonts w:hint="eastAsia"/>
        </w:rPr>
        <w:t>меди</w:t>
      </w:r>
      <w:r>
        <w:t xml:space="preserve"> </w:t>
      </w:r>
      <w:r>
        <w:rPr>
          <w:rFonts w:hint="eastAsia"/>
        </w:rPr>
        <w:t>и</w:t>
      </w:r>
      <w:r>
        <w:t xml:space="preserve"> </w:t>
      </w:r>
      <w:r>
        <w:rPr>
          <w:rFonts w:hint="eastAsia"/>
        </w:rPr>
        <w:t>стали</w:t>
      </w:r>
      <w:r>
        <w:t xml:space="preserve"> </w:t>
      </w:r>
      <w:r>
        <w:rPr>
          <w:rFonts w:hint="eastAsia"/>
        </w:rPr>
        <w:t>на</w:t>
      </w:r>
      <w:r>
        <w:t xml:space="preserve"> </w:t>
      </w:r>
      <w:r>
        <w:rPr>
          <w:rFonts w:hint="eastAsia"/>
        </w:rPr>
        <w:t>основе</w:t>
      </w:r>
      <w:r>
        <w:t xml:space="preserve"> </w:t>
      </w:r>
      <w:r>
        <w:rPr>
          <w:rFonts w:hint="eastAsia"/>
        </w:rPr>
        <w:t>органосиланов</w:t>
      </w:r>
    </w:p>
    <w:p w14:paraId="1D1BECA1" w14:textId="77777777" w:rsidR="00D82805" w:rsidRDefault="00D82805" w:rsidP="00D82805"/>
    <w:p w14:paraId="5351A8C4" w14:textId="77777777" w:rsidR="00D82805" w:rsidRDefault="00D82805" w:rsidP="00D82805">
      <w:r>
        <w:t xml:space="preserve">5.1 </w:t>
      </w:r>
      <w:r>
        <w:rPr>
          <w:rFonts w:hint="eastAsia"/>
        </w:rPr>
        <w:t>ИНКОМ</w:t>
      </w:r>
      <w:r>
        <w:t xml:space="preserve"> </w:t>
      </w:r>
      <w:r>
        <w:rPr>
          <w:rFonts w:hint="eastAsia"/>
        </w:rPr>
        <w:t>для</w:t>
      </w:r>
      <w:r>
        <w:t xml:space="preserve"> </w:t>
      </w:r>
      <w:r>
        <w:rPr>
          <w:rFonts w:hint="eastAsia"/>
        </w:rPr>
        <w:t>стали</w:t>
      </w:r>
      <w:r>
        <w:t xml:space="preserve"> </w:t>
      </w:r>
      <w:r>
        <w:rPr>
          <w:rFonts w:hint="eastAsia"/>
        </w:rPr>
        <w:t>и</w:t>
      </w:r>
      <w:r>
        <w:t xml:space="preserve"> </w:t>
      </w:r>
      <w:r>
        <w:rPr>
          <w:rFonts w:hint="eastAsia"/>
        </w:rPr>
        <w:t>меди</w:t>
      </w:r>
    </w:p>
    <w:p w14:paraId="7EC43D98" w14:textId="77777777" w:rsidR="00D82805" w:rsidRDefault="00D82805" w:rsidP="00D82805"/>
    <w:p w14:paraId="497BDA9E" w14:textId="77777777" w:rsidR="00D82805" w:rsidRDefault="00D82805" w:rsidP="00D82805">
      <w:r>
        <w:t xml:space="preserve">5.2 </w:t>
      </w:r>
      <w:r>
        <w:rPr>
          <w:rFonts w:hint="eastAsia"/>
        </w:rPr>
        <w:t>Рентгено</w:t>
      </w:r>
      <w:r>
        <w:t xml:space="preserve"> - </w:t>
      </w:r>
      <w:r>
        <w:rPr>
          <w:rFonts w:hint="eastAsia"/>
        </w:rPr>
        <w:t>фотоэлектронная</w:t>
      </w:r>
      <w:r>
        <w:t xml:space="preserve"> </w:t>
      </w:r>
      <w:r>
        <w:rPr>
          <w:rFonts w:hint="eastAsia"/>
        </w:rPr>
        <w:t>спектроскопия</w:t>
      </w:r>
    </w:p>
    <w:p w14:paraId="2F7EB68B" w14:textId="77777777" w:rsidR="00D82805" w:rsidRDefault="00D82805" w:rsidP="00D82805"/>
    <w:p w14:paraId="2B2DAF7D" w14:textId="77777777" w:rsidR="00D82805" w:rsidRDefault="00D82805" w:rsidP="00D82805">
      <w:r>
        <w:t xml:space="preserve">5.2.2 </w:t>
      </w:r>
      <w:r>
        <w:rPr>
          <w:rFonts w:hint="eastAsia"/>
        </w:rPr>
        <w:t>Исследование</w:t>
      </w:r>
      <w:r>
        <w:t xml:space="preserve"> </w:t>
      </w:r>
      <w:r>
        <w:rPr>
          <w:rFonts w:hint="eastAsia"/>
        </w:rPr>
        <w:t>адсорбированных</w:t>
      </w:r>
      <w:r>
        <w:t xml:space="preserve"> </w:t>
      </w:r>
      <w:r>
        <w:rPr>
          <w:rFonts w:hint="eastAsia"/>
        </w:rPr>
        <w:t>слоев</w:t>
      </w:r>
      <w:r>
        <w:t xml:space="preserve"> </w:t>
      </w:r>
      <w:r>
        <w:rPr>
          <w:rFonts w:hint="eastAsia"/>
        </w:rPr>
        <w:t>из</w:t>
      </w:r>
      <w:r>
        <w:t xml:space="preserve"> </w:t>
      </w:r>
      <w:r>
        <w:rPr>
          <w:rFonts w:hint="eastAsia"/>
        </w:rPr>
        <w:t>водных</w:t>
      </w:r>
      <w:r>
        <w:t xml:space="preserve"> </w:t>
      </w:r>
      <w:r>
        <w:rPr>
          <w:rFonts w:hint="eastAsia"/>
        </w:rPr>
        <w:t>растворов</w:t>
      </w:r>
      <w:r>
        <w:t xml:space="preserve"> </w:t>
      </w:r>
      <w:r>
        <w:rPr>
          <w:rFonts w:hint="eastAsia"/>
        </w:rPr>
        <w:t>на</w:t>
      </w:r>
      <w:r>
        <w:t xml:space="preserve"> </w:t>
      </w:r>
      <w:r>
        <w:rPr>
          <w:rFonts w:hint="eastAsia"/>
        </w:rPr>
        <w:t>железе</w:t>
      </w:r>
      <w:r>
        <w:t xml:space="preserve">, </w:t>
      </w:r>
      <w:r>
        <w:rPr>
          <w:rFonts w:hint="eastAsia"/>
        </w:rPr>
        <w:t>состоящих</w:t>
      </w:r>
      <w:r>
        <w:t xml:space="preserve"> </w:t>
      </w:r>
      <w:r>
        <w:rPr>
          <w:rFonts w:hint="eastAsia"/>
        </w:rPr>
        <w:t>из</w:t>
      </w:r>
      <w:r>
        <w:t xml:space="preserve"> </w:t>
      </w:r>
      <w:r>
        <w:rPr>
          <w:rFonts w:hint="eastAsia"/>
        </w:rPr>
        <w:t>молекул</w:t>
      </w:r>
      <w:r>
        <w:t xml:space="preserve"> </w:t>
      </w:r>
      <w:r>
        <w:rPr>
          <w:rFonts w:hint="eastAsia"/>
        </w:rPr>
        <w:t>ВС</w:t>
      </w:r>
      <w:r>
        <w:t xml:space="preserve"> </w:t>
      </w:r>
      <w:r>
        <w:rPr>
          <w:rFonts w:hint="eastAsia"/>
        </w:rPr>
        <w:t>и</w:t>
      </w:r>
      <w:r>
        <w:t xml:space="preserve"> </w:t>
      </w:r>
      <w:r>
        <w:rPr>
          <w:rFonts w:hint="eastAsia"/>
        </w:rPr>
        <w:t>БТА</w:t>
      </w:r>
    </w:p>
    <w:p w14:paraId="12B222B5" w14:textId="77777777" w:rsidR="00D82805" w:rsidRDefault="00D82805" w:rsidP="00D82805"/>
    <w:p w14:paraId="56EA3A7E" w14:textId="77777777" w:rsidR="00D82805" w:rsidRDefault="00D82805" w:rsidP="00D82805">
      <w:r>
        <w:t xml:space="preserve">5.2.3 </w:t>
      </w:r>
      <w:r>
        <w:rPr>
          <w:rFonts w:hint="eastAsia"/>
        </w:rPr>
        <w:t>Совместная</w:t>
      </w:r>
      <w:r>
        <w:t xml:space="preserve"> </w:t>
      </w:r>
      <w:r>
        <w:rPr>
          <w:rFonts w:hint="eastAsia"/>
        </w:rPr>
        <w:t>адсорбция</w:t>
      </w:r>
      <w:r>
        <w:t xml:space="preserve"> </w:t>
      </w:r>
      <w:r>
        <w:rPr>
          <w:rFonts w:hint="eastAsia"/>
        </w:rPr>
        <w:t>ВС</w:t>
      </w:r>
      <w:r>
        <w:t xml:space="preserve">, </w:t>
      </w:r>
      <w:r>
        <w:rPr>
          <w:rFonts w:hint="eastAsia"/>
        </w:rPr>
        <w:t>БТА</w:t>
      </w:r>
      <w:r>
        <w:t xml:space="preserve"> </w:t>
      </w:r>
      <w:r>
        <w:rPr>
          <w:rFonts w:hint="eastAsia"/>
        </w:rPr>
        <w:t>и</w:t>
      </w:r>
      <w:r>
        <w:t xml:space="preserve"> </w:t>
      </w:r>
      <w:r>
        <w:rPr>
          <w:rFonts w:hint="eastAsia"/>
        </w:rPr>
        <w:t>ОЭДФ</w:t>
      </w:r>
      <w:r>
        <w:t xml:space="preserve"> </w:t>
      </w:r>
      <w:r>
        <w:rPr>
          <w:rFonts w:hint="eastAsia"/>
        </w:rPr>
        <w:t>из</w:t>
      </w:r>
      <w:r>
        <w:t xml:space="preserve"> </w:t>
      </w:r>
      <w:r>
        <w:rPr>
          <w:rFonts w:hint="eastAsia"/>
        </w:rPr>
        <w:t>водных</w:t>
      </w:r>
      <w:r>
        <w:t xml:space="preserve"> </w:t>
      </w:r>
      <w:r>
        <w:rPr>
          <w:rFonts w:hint="eastAsia"/>
        </w:rPr>
        <w:t>растворов</w:t>
      </w:r>
      <w:r>
        <w:t xml:space="preserve"> </w:t>
      </w:r>
      <w:r>
        <w:rPr>
          <w:rFonts w:hint="eastAsia"/>
        </w:rPr>
        <w:t>на</w:t>
      </w:r>
      <w:r>
        <w:t xml:space="preserve"> </w:t>
      </w:r>
      <w:r>
        <w:rPr>
          <w:rFonts w:hint="eastAsia"/>
        </w:rPr>
        <w:t>поверхности</w:t>
      </w:r>
      <w:r>
        <w:t xml:space="preserve"> </w:t>
      </w:r>
      <w:r>
        <w:rPr>
          <w:rFonts w:hint="eastAsia"/>
        </w:rPr>
        <w:t>стали</w:t>
      </w:r>
    </w:p>
    <w:p w14:paraId="72D2CB36" w14:textId="77777777" w:rsidR="00D82805" w:rsidRDefault="00D82805" w:rsidP="00D82805"/>
    <w:p w14:paraId="1BCAD5D9" w14:textId="77777777" w:rsidR="00D82805" w:rsidRDefault="00D82805" w:rsidP="00D82805">
      <w:r>
        <w:t xml:space="preserve">5.2.4 </w:t>
      </w:r>
      <w:r>
        <w:rPr>
          <w:rFonts w:hint="eastAsia"/>
        </w:rPr>
        <w:t>Совместная</w:t>
      </w:r>
      <w:r>
        <w:t xml:space="preserve"> </w:t>
      </w:r>
      <w:r>
        <w:rPr>
          <w:rFonts w:hint="eastAsia"/>
        </w:rPr>
        <w:t>адсорбция</w:t>
      </w:r>
      <w:r>
        <w:t xml:space="preserve"> </w:t>
      </w:r>
      <w:r>
        <w:rPr>
          <w:rFonts w:hint="eastAsia"/>
        </w:rPr>
        <w:t>ВС</w:t>
      </w:r>
      <w:r>
        <w:t xml:space="preserve">, </w:t>
      </w:r>
      <w:r>
        <w:rPr>
          <w:rFonts w:hint="eastAsia"/>
        </w:rPr>
        <w:t>БТА</w:t>
      </w:r>
      <w:r>
        <w:t xml:space="preserve"> </w:t>
      </w:r>
      <w:r>
        <w:rPr>
          <w:rFonts w:hint="eastAsia"/>
        </w:rPr>
        <w:t>и</w:t>
      </w:r>
      <w:r>
        <w:t xml:space="preserve"> </w:t>
      </w:r>
      <w:r>
        <w:rPr>
          <w:rFonts w:hint="eastAsia"/>
        </w:rPr>
        <w:t>ОЭДФ</w:t>
      </w:r>
      <w:r>
        <w:t xml:space="preserve"> </w:t>
      </w:r>
      <w:r>
        <w:rPr>
          <w:rFonts w:hint="eastAsia"/>
        </w:rPr>
        <w:t>из</w:t>
      </w:r>
      <w:r>
        <w:t xml:space="preserve"> </w:t>
      </w:r>
      <w:r>
        <w:rPr>
          <w:rFonts w:hint="eastAsia"/>
        </w:rPr>
        <w:t>водных</w:t>
      </w:r>
      <w:r>
        <w:t xml:space="preserve"> </w:t>
      </w:r>
      <w:r>
        <w:rPr>
          <w:rFonts w:hint="eastAsia"/>
        </w:rPr>
        <w:t>растворов</w:t>
      </w:r>
      <w:r>
        <w:t xml:space="preserve"> </w:t>
      </w:r>
      <w:r>
        <w:rPr>
          <w:rFonts w:hint="eastAsia"/>
        </w:rPr>
        <w:t>на</w:t>
      </w:r>
      <w:r>
        <w:t xml:space="preserve"> </w:t>
      </w:r>
      <w:r>
        <w:rPr>
          <w:rFonts w:hint="eastAsia"/>
        </w:rPr>
        <w:t>поверхности</w:t>
      </w:r>
      <w:r>
        <w:t xml:space="preserve"> </w:t>
      </w:r>
      <w:r>
        <w:rPr>
          <w:rFonts w:hint="eastAsia"/>
        </w:rPr>
        <w:t>меди</w:t>
      </w:r>
    </w:p>
    <w:p w14:paraId="4F7AA9CB" w14:textId="77777777" w:rsidR="00D82805" w:rsidRDefault="00D82805" w:rsidP="00D82805"/>
    <w:p w14:paraId="2FD0A0EC" w14:textId="77777777" w:rsidR="00D82805" w:rsidRDefault="00D82805" w:rsidP="00D82805">
      <w:r>
        <w:t xml:space="preserve">5.3 </w:t>
      </w:r>
      <w:r>
        <w:rPr>
          <w:rFonts w:hint="eastAsia"/>
        </w:rPr>
        <w:t>Коррозионные</w:t>
      </w:r>
      <w:r>
        <w:t xml:space="preserve"> </w:t>
      </w:r>
      <w:r>
        <w:rPr>
          <w:rFonts w:hint="eastAsia"/>
        </w:rPr>
        <w:t>испытания</w:t>
      </w:r>
      <w:r>
        <w:t xml:space="preserve"> </w:t>
      </w:r>
      <w:r>
        <w:rPr>
          <w:rFonts w:hint="eastAsia"/>
        </w:rPr>
        <w:t>стали</w:t>
      </w:r>
    </w:p>
    <w:p w14:paraId="71BA3ED8" w14:textId="77777777" w:rsidR="00D82805" w:rsidRDefault="00D82805" w:rsidP="00D82805"/>
    <w:p w14:paraId="1109DEC1" w14:textId="77777777" w:rsidR="00D82805" w:rsidRDefault="00D82805" w:rsidP="00D82805">
      <w:r>
        <w:t>3</w:t>
      </w:r>
    </w:p>
    <w:p w14:paraId="42B35660" w14:textId="77777777" w:rsidR="00D82805" w:rsidRDefault="00D82805" w:rsidP="00D82805"/>
    <w:p w14:paraId="7505668E" w14:textId="77777777" w:rsidR="00D82805" w:rsidRDefault="00D82805" w:rsidP="00D82805">
      <w:r>
        <w:t xml:space="preserve">5.4 </w:t>
      </w:r>
      <w:r>
        <w:rPr>
          <w:rFonts w:hint="eastAsia"/>
        </w:rPr>
        <w:t>Определение</w:t>
      </w:r>
      <w:r>
        <w:t xml:space="preserve"> </w:t>
      </w:r>
      <w:r>
        <w:rPr>
          <w:rFonts w:hint="eastAsia"/>
        </w:rPr>
        <w:t>скорости</w:t>
      </w:r>
      <w:r>
        <w:t xml:space="preserve"> </w:t>
      </w:r>
      <w:r>
        <w:rPr>
          <w:rFonts w:hint="eastAsia"/>
        </w:rPr>
        <w:t>коррозии</w:t>
      </w:r>
      <w:r>
        <w:t xml:space="preserve"> </w:t>
      </w:r>
      <w:r>
        <w:rPr>
          <w:rFonts w:hint="eastAsia"/>
        </w:rPr>
        <w:t>меди</w:t>
      </w:r>
      <w:r>
        <w:t xml:space="preserve"> </w:t>
      </w:r>
      <w:r>
        <w:rPr>
          <w:rFonts w:hint="eastAsia"/>
        </w:rPr>
        <w:t>под</w:t>
      </w:r>
      <w:r>
        <w:t xml:space="preserve"> </w:t>
      </w:r>
      <w:r>
        <w:rPr>
          <w:rFonts w:hint="eastAsia"/>
        </w:rPr>
        <w:t>выращенными</w:t>
      </w:r>
      <w:r>
        <w:t xml:space="preserve"> </w:t>
      </w:r>
      <w:r>
        <w:rPr>
          <w:rFonts w:hint="eastAsia"/>
        </w:rPr>
        <w:t>полимерообразными</w:t>
      </w:r>
      <w:r>
        <w:t xml:space="preserve"> </w:t>
      </w:r>
      <w:r>
        <w:rPr>
          <w:rFonts w:hint="eastAsia"/>
        </w:rPr>
        <w:t>пленками</w:t>
      </w:r>
    </w:p>
    <w:p w14:paraId="6B3C52F0" w14:textId="77777777" w:rsidR="00D82805" w:rsidRDefault="00D82805" w:rsidP="00D82805"/>
    <w:p w14:paraId="0446BD0C" w14:textId="77777777" w:rsidR="00D82805" w:rsidRDefault="00D82805" w:rsidP="00D82805">
      <w:r>
        <w:t xml:space="preserve">5.5 </w:t>
      </w:r>
      <w:r>
        <w:rPr>
          <w:rFonts w:hint="eastAsia"/>
        </w:rPr>
        <w:t>Коррозионные</w:t>
      </w:r>
      <w:r>
        <w:t xml:space="preserve"> </w:t>
      </w:r>
      <w:r>
        <w:rPr>
          <w:rFonts w:hint="eastAsia"/>
        </w:rPr>
        <w:t>испытания</w:t>
      </w:r>
      <w:r>
        <w:t xml:space="preserve"> </w:t>
      </w:r>
      <w:r>
        <w:rPr>
          <w:rFonts w:hint="eastAsia"/>
        </w:rPr>
        <w:t>меди</w:t>
      </w:r>
    </w:p>
    <w:p w14:paraId="28CF3294" w14:textId="77777777" w:rsidR="00D82805" w:rsidRDefault="00D82805" w:rsidP="00D82805"/>
    <w:p w14:paraId="2FD41A9A" w14:textId="77777777" w:rsidR="00D82805" w:rsidRDefault="00D82805" w:rsidP="00D82805">
      <w:r>
        <w:t xml:space="preserve">5.6 </w:t>
      </w:r>
      <w:r>
        <w:rPr>
          <w:rFonts w:hint="eastAsia"/>
        </w:rPr>
        <w:t>Определение</w:t>
      </w:r>
      <w:r>
        <w:t xml:space="preserve"> </w:t>
      </w:r>
      <w:r>
        <w:rPr>
          <w:rFonts w:hint="eastAsia"/>
        </w:rPr>
        <w:t>скорости</w:t>
      </w:r>
      <w:r>
        <w:t xml:space="preserve"> </w:t>
      </w:r>
      <w:r>
        <w:rPr>
          <w:rFonts w:hint="eastAsia"/>
        </w:rPr>
        <w:t>коррозии</w:t>
      </w:r>
      <w:r>
        <w:t xml:space="preserve"> </w:t>
      </w:r>
      <w:r>
        <w:rPr>
          <w:rFonts w:hint="eastAsia"/>
        </w:rPr>
        <w:t>меди</w:t>
      </w:r>
      <w:r>
        <w:t xml:space="preserve"> </w:t>
      </w:r>
      <w:r>
        <w:rPr>
          <w:rFonts w:hint="eastAsia"/>
        </w:rPr>
        <w:t>под</w:t>
      </w:r>
      <w:r>
        <w:t xml:space="preserve"> </w:t>
      </w:r>
      <w:r>
        <w:rPr>
          <w:rFonts w:hint="eastAsia"/>
        </w:rPr>
        <w:t>выращенными</w:t>
      </w:r>
      <w:r>
        <w:t xml:space="preserve"> </w:t>
      </w:r>
      <w:r>
        <w:rPr>
          <w:rFonts w:hint="eastAsia"/>
        </w:rPr>
        <w:t>полимерообразными</w:t>
      </w:r>
      <w:r>
        <w:t xml:space="preserve"> </w:t>
      </w:r>
      <w:r>
        <w:rPr>
          <w:rFonts w:hint="eastAsia"/>
        </w:rPr>
        <w:t>пленками</w:t>
      </w:r>
    </w:p>
    <w:p w14:paraId="770D60AE" w14:textId="77777777" w:rsidR="00D82805" w:rsidRDefault="00D82805" w:rsidP="00D82805"/>
    <w:p w14:paraId="5742F223" w14:textId="77777777" w:rsidR="00D82805" w:rsidRDefault="00D82805" w:rsidP="00D82805">
      <w:r>
        <w:t xml:space="preserve">5.7 </w:t>
      </w:r>
      <w:r>
        <w:rPr>
          <w:rFonts w:hint="eastAsia"/>
        </w:rPr>
        <w:t>Структурное</w:t>
      </w:r>
      <w:r>
        <w:t xml:space="preserve"> </w:t>
      </w:r>
      <w:r>
        <w:rPr>
          <w:rFonts w:hint="eastAsia"/>
        </w:rPr>
        <w:t>исследование</w:t>
      </w:r>
      <w:r>
        <w:t xml:space="preserve"> </w:t>
      </w:r>
      <w:r>
        <w:rPr>
          <w:rFonts w:hint="eastAsia"/>
        </w:rPr>
        <w:t>пленок</w:t>
      </w:r>
    </w:p>
    <w:p w14:paraId="3E501D87" w14:textId="77777777" w:rsidR="00D82805" w:rsidRDefault="00D82805" w:rsidP="00D82805"/>
    <w:p w14:paraId="2289A4B4" w14:textId="77777777" w:rsidR="00D82805" w:rsidRDefault="00D82805" w:rsidP="00D82805">
      <w:r>
        <w:rPr>
          <w:rFonts w:hint="eastAsia"/>
        </w:rPr>
        <w:t>Выводы</w:t>
      </w:r>
    </w:p>
    <w:p w14:paraId="15804D02" w14:textId="77777777" w:rsidR="00D82805" w:rsidRDefault="00D82805" w:rsidP="00D82805"/>
    <w:p w14:paraId="4676E4A4" w14:textId="7617015E" w:rsidR="00D82805" w:rsidRPr="00D82805" w:rsidRDefault="00D82805" w:rsidP="00D82805">
      <w:r>
        <w:rPr>
          <w:rFonts w:hint="eastAsia"/>
        </w:rPr>
        <w:t>Список</w:t>
      </w:r>
      <w:r>
        <w:t xml:space="preserve"> </w:t>
      </w:r>
      <w:r>
        <w:rPr>
          <w:rFonts w:hint="eastAsia"/>
        </w:rPr>
        <w:t>литературы</w:t>
      </w:r>
    </w:p>
    <w:sectPr w:rsidR="00D82805" w:rsidRPr="00D82805" w:rsidSect="0072573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AEB9" w14:textId="77777777" w:rsidR="00725738" w:rsidRDefault="00725738">
      <w:pPr>
        <w:spacing w:after="0" w:line="240" w:lineRule="auto"/>
      </w:pPr>
      <w:r>
        <w:separator/>
      </w:r>
    </w:p>
  </w:endnote>
  <w:endnote w:type="continuationSeparator" w:id="0">
    <w:p w14:paraId="717F7361" w14:textId="77777777" w:rsidR="00725738" w:rsidRDefault="0072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FD92" w14:textId="77777777" w:rsidR="00725738" w:rsidRDefault="00725738"/>
    <w:p w14:paraId="05758A42" w14:textId="77777777" w:rsidR="00725738" w:rsidRDefault="00725738"/>
    <w:p w14:paraId="0945ACA5" w14:textId="77777777" w:rsidR="00725738" w:rsidRDefault="00725738"/>
    <w:p w14:paraId="50FCDEED" w14:textId="77777777" w:rsidR="00725738" w:rsidRDefault="00725738"/>
    <w:p w14:paraId="100111A7" w14:textId="77777777" w:rsidR="00725738" w:rsidRDefault="00725738"/>
    <w:p w14:paraId="140EE832" w14:textId="77777777" w:rsidR="00725738" w:rsidRDefault="00725738"/>
    <w:p w14:paraId="1AEE864E" w14:textId="77777777" w:rsidR="00725738" w:rsidRDefault="0072573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FFF5866" wp14:editId="11EF161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646F2" w14:textId="77777777" w:rsidR="00725738" w:rsidRDefault="0072573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FF586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F4646F2" w14:textId="77777777" w:rsidR="00725738" w:rsidRDefault="0072573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BA32465" w14:textId="77777777" w:rsidR="00725738" w:rsidRDefault="00725738"/>
    <w:p w14:paraId="4CB80A29" w14:textId="77777777" w:rsidR="00725738" w:rsidRDefault="00725738"/>
    <w:p w14:paraId="4B6AAE12" w14:textId="77777777" w:rsidR="00725738" w:rsidRDefault="0072573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C2F9D25" wp14:editId="69AC42A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6B67" w14:textId="77777777" w:rsidR="00725738" w:rsidRDefault="00725738"/>
                          <w:p w14:paraId="125606C4" w14:textId="77777777" w:rsidR="00725738" w:rsidRDefault="0072573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F9D2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EE56B67" w14:textId="77777777" w:rsidR="00725738" w:rsidRDefault="00725738"/>
                    <w:p w14:paraId="125606C4" w14:textId="77777777" w:rsidR="00725738" w:rsidRDefault="0072573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6A4C6F3" w14:textId="77777777" w:rsidR="00725738" w:rsidRDefault="00725738"/>
    <w:p w14:paraId="0A712D06" w14:textId="77777777" w:rsidR="00725738" w:rsidRDefault="00725738">
      <w:pPr>
        <w:rPr>
          <w:sz w:val="2"/>
          <w:szCs w:val="2"/>
        </w:rPr>
      </w:pPr>
    </w:p>
    <w:p w14:paraId="32D9035E" w14:textId="77777777" w:rsidR="00725738" w:rsidRDefault="00725738"/>
    <w:p w14:paraId="4A62EBDD" w14:textId="77777777" w:rsidR="00725738" w:rsidRDefault="00725738">
      <w:pPr>
        <w:spacing w:after="0" w:line="240" w:lineRule="auto"/>
      </w:pPr>
    </w:p>
  </w:footnote>
  <w:footnote w:type="continuationSeparator" w:id="0">
    <w:p w14:paraId="17458F0B" w14:textId="77777777" w:rsidR="00725738" w:rsidRDefault="00725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38"/>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17744</TotalTime>
  <Pages>6</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2251</cp:revision>
  <cp:lastPrinted>2009-02-06T05:36:00Z</cp:lastPrinted>
  <dcterms:created xsi:type="dcterms:W3CDTF">2024-01-07T13:43:00Z</dcterms:created>
  <dcterms:modified xsi:type="dcterms:W3CDTF">2024-02-07T11:27:00Z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