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507" w:rsidRPr="00876507" w:rsidRDefault="00876507" w:rsidP="00876507">
      <w:pPr>
        <w:rPr>
          <w:rFonts w:ascii="Times New Roman" w:eastAsia="Times New Roman" w:hAnsi="Times New Roman" w:cs="Times New Roman"/>
          <w:kern w:val="0"/>
          <w:sz w:val="28"/>
          <w:szCs w:val="28"/>
          <w:lang w:eastAsia="ru-RU"/>
        </w:rPr>
      </w:pPr>
      <w:r w:rsidRPr="00876507">
        <w:rPr>
          <w:rFonts w:ascii="Times New Roman" w:eastAsia="Times New Roman" w:hAnsi="Times New Roman" w:cs="Times New Roman" w:hint="eastAsia"/>
          <w:kern w:val="0"/>
          <w:sz w:val="28"/>
          <w:szCs w:val="28"/>
          <w:lang w:eastAsia="ru-RU"/>
        </w:rPr>
        <w:t>Нікітенко</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Ігор</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Святославович</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доцент</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кафедри</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загальної</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та</w:t>
      </w:r>
    </w:p>
    <w:p w:rsidR="00876507" w:rsidRPr="00876507" w:rsidRDefault="00876507" w:rsidP="00876507">
      <w:pPr>
        <w:rPr>
          <w:rFonts w:ascii="Times New Roman" w:eastAsia="Times New Roman" w:hAnsi="Times New Roman" w:cs="Times New Roman"/>
          <w:kern w:val="0"/>
          <w:sz w:val="28"/>
          <w:szCs w:val="28"/>
          <w:lang w:eastAsia="ru-RU"/>
        </w:rPr>
      </w:pPr>
      <w:r w:rsidRPr="00876507">
        <w:rPr>
          <w:rFonts w:ascii="Times New Roman" w:eastAsia="Times New Roman" w:hAnsi="Times New Roman" w:cs="Times New Roman" w:hint="eastAsia"/>
          <w:kern w:val="0"/>
          <w:sz w:val="28"/>
          <w:szCs w:val="28"/>
          <w:lang w:eastAsia="ru-RU"/>
        </w:rPr>
        <w:t>структурної</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геології</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Національного</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технічного</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університету</w:t>
      </w:r>
    </w:p>
    <w:p w:rsidR="00876507" w:rsidRPr="00876507" w:rsidRDefault="00876507" w:rsidP="00876507">
      <w:pPr>
        <w:rPr>
          <w:rFonts w:ascii="Times New Roman" w:eastAsia="Times New Roman" w:hAnsi="Times New Roman" w:cs="Times New Roman"/>
          <w:kern w:val="0"/>
          <w:sz w:val="28"/>
          <w:szCs w:val="28"/>
          <w:lang w:eastAsia="ru-RU"/>
        </w:rPr>
      </w:pPr>
      <w:r w:rsidRPr="00876507">
        <w:rPr>
          <w:rFonts w:ascii="Times New Roman" w:eastAsia="Times New Roman" w:hAnsi="Times New Roman" w:cs="Times New Roman" w:hint="eastAsia"/>
          <w:kern w:val="0"/>
          <w:sz w:val="28"/>
          <w:szCs w:val="28"/>
          <w:lang w:eastAsia="ru-RU"/>
        </w:rPr>
        <w:t>«Дніпровська</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політехніка»</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Назва</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дисертації</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«Петрологія</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кам’яної</w:t>
      </w:r>
    </w:p>
    <w:p w:rsidR="00876507" w:rsidRPr="00876507" w:rsidRDefault="00876507" w:rsidP="00876507">
      <w:pPr>
        <w:rPr>
          <w:rFonts w:ascii="Times New Roman" w:eastAsia="Times New Roman" w:hAnsi="Times New Roman" w:cs="Times New Roman"/>
          <w:kern w:val="0"/>
          <w:sz w:val="28"/>
          <w:szCs w:val="28"/>
          <w:lang w:eastAsia="ru-RU"/>
        </w:rPr>
      </w:pPr>
      <w:r w:rsidRPr="00876507">
        <w:rPr>
          <w:rFonts w:ascii="Times New Roman" w:eastAsia="Times New Roman" w:hAnsi="Times New Roman" w:cs="Times New Roman" w:hint="eastAsia"/>
          <w:kern w:val="0"/>
          <w:sz w:val="28"/>
          <w:szCs w:val="28"/>
          <w:lang w:eastAsia="ru-RU"/>
        </w:rPr>
        <w:t>сировини</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археологічних</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об’єктів</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Середнього</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Подніпров’я»</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Шифр</w:t>
      </w:r>
    </w:p>
    <w:p w:rsidR="00876507" w:rsidRPr="00876507" w:rsidRDefault="00876507" w:rsidP="00876507">
      <w:pPr>
        <w:rPr>
          <w:rFonts w:ascii="Times New Roman" w:eastAsia="Times New Roman" w:hAnsi="Times New Roman" w:cs="Times New Roman"/>
          <w:kern w:val="0"/>
          <w:sz w:val="28"/>
          <w:szCs w:val="28"/>
          <w:lang w:eastAsia="ru-RU"/>
        </w:rPr>
      </w:pPr>
      <w:r w:rsidRPr="00876507">
        <w:rPr>
          <w:rFonts w:ascii="Times New Roman" w:eastAsia="Times New Roman" w:hAnsi="Times New Roman" w:cs="Times New Roman" w:hint="eastAsia"/>
          <w:kern w:val="0"/>
          <w:sz w:val="28"/>
          <w:szCs w:val="28"/>
          <w:lang w:eastAsia="ru-RU"/>
        </w:rPr>
        <w:t>та</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назва</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спеціальності</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w:t>
      </w:r>
      <w:r w:rsidRPr="00876507">
        <w:rPr>
          <w:rFonts w:ascii="Times New Roman" w:eastAsia="Times New Roman" w:hAnsi="Times New Roman" w:cs="Times New Roman"/>
          <w:kern w:val="0"/>
          <w:sz w:val="28"/>
          <w:szCs w:val="28"/>
          <w:lang w:eastAsia="ru-RU"/>
        </w:rPr>
        <w:t xml:space="preserve"> 04.00.08 </w:t>
      </w:r>
      <w:r w:rsidRPr="00876507">
        <w:rPr>
          <w:rFonts w:ascii="Times New Roman" w:eastAsia="Times New Roman" w:hAnsi="Times New Roman" w:cs="Times New Roman" w:hint="eastAsia"/>
          <w:kern w:val="0"/>
          <w:sz w:val="28"/>
          <w:szCs w:val="28"/>
          <w:lang w:eastAsia="ru-RU"/>
        </w:rPr>
        <w:t>–</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петрологія</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Докторська</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рада</w:t>
      </w:r>
    </w:p>
    <w:p w:rsidR="00876507" w:rsidRPr="00876507" w:rsidRDefault="00876507" w:rsidP="00876507">
      <w:pPr>
        <w:rPr>
          <w:rFonts w:ascii="Times New Roman" w:eastAsia="Times New Roman" w:hAnsi="Times New Roman" w:cs="Times New Roman"/>
          <w:kern w:val="0"/>
          <w:sz w:val="28"/>
          <w:szCs w:val="28"/>
          <w:lang w:eastAsia="ru-RU"/>
        </w:rPr>
      </w:pPr>
      <w:r w:rsidRPr="00876507">
        <w:rPr>
          <w:rFonts w:ascii="Times New Roman" w:eastAsia="Times New Roman" w:hAnsi="Times New Roman" w:cs="Times New Roman" w:hint="eastAsia"/>
          <w:kern w:val="0"/>
          <w:sz w:val="28"/>
          <w:szCs w:val="28"/>
          <w:lang w:eastAsia="ru-RU"/>
        </w:rPr>
        <w:t>Д</w:t>
      </w:r>
      <w:r w:rsidRPr="00876507">
        <w:rPr>
          <w:rFonts w:ascii="Times New Roman" w:eastAsia="Times New Roman" w:hAnsi="Times New Roman" w:cs="Times New Roman"/>
          <w:kern w:val="0"/>
          <w:sz w:val="28"/>
          <w:szCs w:val="28"/>
          <w:lang w:eastAsia="ru-RU"/>
        </w:rPr>
        <w:t xml:space="preserve"> 26.203.01 </w:t>
      </w:r>
      <w:r w:rsidRPr="00876507">
        <w:rPr>
          <w:rFonts w:ascii="Times New Roman" w:eastAsia="Times New Roman" w:hAnsi="Times New Roman" w:cs="Times New Roman" w:hint="eastAsia"/>
          <w:kern w:val="0"/>
          <w:sz w:val="28"/>
          <w:szCs w:val="28"/>
          <w:lang w:eastAsia="ru-RU"/>
        </w:rPr>
        <w:t>Інституту</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геохімії</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мінералогії</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та</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рудоутворення</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імені</w:t>
      </w:r>
    </w:p>
    <w:p w:rsidR="00317299" w:rsidRPr="00876507" w:rsidRDefault="00876507" w:rsidP="00876507">
      <w:r w:rsidRPr="00876507">
        <w:rPr>
          <w:rFonts w:ascii="Times New Roman" w:eastAsia="Times New Roman" w:hAnsi="Times New Roman" w:cs="Times New Roman" w:hint="eastAsia"/>
          <w:kern w:val="0"/>
          <w:sz w:val="28"/>
          <w:szCs w:val="28"/>
          <w:lang w:eastAsia="ru-RU"/>
        </w:rPr>
        <w:t>М</w:t>
      </w:r>
      <w:r w:rsidRPr="00876507">
        <w:rPr>
          <w:rFonts w:ascii="Times New Roman" w:eastAsia="Times New Roman" w:hAnsi="Times New Roman" w:cs="Times New Roman"/>
          <w:kern w:val="0"/>
          <w:sz w:val="28"/>
          <w:szCs w:val="28"/>
          <w:lang w:eastAsia="ru-RU"/>
        </w:rPr>
        <w:t>.</w:t>
      </w:r>
      <w:r w:rsidRPr="00876507">
        <w:rPr>
          <w:rFonts w:ascii="Times New Roman" w:eastAsia="Times New Roman" w:hAnsi="Times New Roman" w:cs="Times New Roman" w:hint="eastAsia"/>
          <w:kern w:val="0"/>
          <w:sz w:val="28"/>
          <w:szCs w:val="28"/>
          <w:lang w:eastAsia="ru-RU"/>
        </w:rPr>
        <w:t>П</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Семененка</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НАН</w:t>
      </w:r>
      <w:r w:rsidRPr="00876507">
        <w:rPr>
          <w:rFonts w:ascii="Times New Roman" w:eastAsia="Times New Roman" w:hAnsi="Times New Roman" w:cs="Times New Roman"/>
          <w:kern w:val="0"/>
          <w:sz w:val="28"/>
          <w:szCs w:val="28"/>
          <w:lang w:eastAsia="ru-RU"/>
        </w:rPr>
        <w:t xml:space="preserve"> </w:t>
      </w:r>
      <w:r w:rsidRPr="00876507">
        <w:rPr>
          <w:rFonts w:ascii="Times New Roman" w:eastAsia="Times New Roman" w:hAnsi="Times New Roman" w:cs="Times New Roman" w:hint="eastAsia"/>
          <w:kern w:val="0"/>
          <w:sz w:val="28"/>
          <w:szCs w:val="28"/>
          <w:lang w:eastAsia="ru-RU"/>
        </w:rPr>
        <w:t>України</w:t>
      </w:r>
      <w:bookmarkStart w:id="0" w:name="_GoBack"/>
      <w:bookmarkEnd w:id="0"/>
    </w:p>
    <w:sectPr w:rsidR="00317299" w:rsidRPr="00876507"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6F5" w:rsidRDefault="005726F5">
      <w:pPr>
        <w:spacing w:after="0" w:line="240" w:lineRule="auto"/>
      </w:pPr>
      <w:r>
        <w:separator/>
      </w:r>
    </w:p>
  </w:endnote>
  <w:endnote w:type="continuationSeparator" w:id="0">
    <w:p w:rsidR="005726F5" w:rsidRDefault="0057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6F5" w:rsidRDefault="005726F5"/>
    <w:p w:rsidR="005726F5" w:rsidRDefault="005726F5"/>
    <w:p w:rsidR="005726F5" w:rsidRDefault="005726F5"/>
    <w:p w:rsidR="005726F5" w:rsidRDefault="005726F5"/>
    <w:p w:rsidR="005726F5" w:rsidRDefault="005726F5"/>
    <w:p w:rsidR="005726F5" w:rsidRDefault="005726F5"/>
    <w:p w:rsidR="005726F5" w:rsidRDefault="005726F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6F5" w:rsidRDefault="005726F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726F5" w:rsidRDefault="005726F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726F5" w:rsidRDefault="005726F5"/>
    <w:p w:rsidR="005726F5" w:rsidRDefault="005726F5"/>
    <w:p w:rsidR="005726F5" w:rsidRDefault="005726F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6F5" w:rsidRDefault="005726F5"/>
                          <w:p w:rsidR="005726F5" w:rsidRDefault="005726F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726F5" w:rsidRDefault="005726F5"/>
                    <w:p w:rsidR="005726F5" w:rsidRDefault="005726F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726F5" w:rsidRDefault="005726F5"/>
    <w:p w:rsidR="005726F5" w:rsidRDefault="005726F5">
      <w:pPr>
        <w:rPr>
          <w:sz w:val="2"/>
          <w:szCs w:val="2"/>
        </w:rPr>
      </w:pPr>
    </w:p>
    <w:p w:rsidR="005726F5" w:rsidRDefault="005726F5"/>
    <w:p w:rsidR="005726F5" w:rsidRDefault="005726F5">
      <w:pPr>
        <w:spacing w:after="0" w:line="240" w:lineRule="auto"/>
      </w:pPr>
    </w:p>
  </w:footnote>
  <w:footnote w:type="continuationSeparator" w:id="0">
    <w:p w:rsidR="005726F5" w:rsidRDefault="00572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5"/>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BD7E0-E62B-45D1-B7DA-80580F27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3873</TotalTime>
  <Pages>1</Pages>
  <Words>60</Words>
  <Characters>343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76</cp:revision>
  <cp:lastPrinted>2009-02-06T05:36:00Z</cp:lastPrinted>
  <dcterms:created xsi:type="dcterms:W3CDTF">2023-04-19T19:47:00Z</dcterms:created>
  <dcterms:modified xsi:type="dcterms:W3CDTF">2023-04-25T07:24:00Z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