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D1F" w:rsidRPr="004F4562" w:rsidRDefault="004F4562" w:rsidP="004F4562">
      <w:r w:rsidRPr="0000772B">
        <w:rPr>
          <w:rFonts w:ascii="Times New Roman" w:eastAsia="Times New Roman" w:hAnsi="Times New Roman" w:cs="Times New Roman"/>
          <w:b/>
          <w:sz w:val="24"/>
          <w:szCs w:val="24"/>
          <w:lang w:eastAsia="ru-RU"/>
        </w:rPr>
        <w:t>Пуйденко Вадим Олексійович</w:t>
      </w:r>
      <w:r w:rsidRPr="0000772B">
        <w:rPr>
          <w:rFonts w:ascii="Times New Roman" w:eastAsia="Times New Roman" w:hAnsi="Times New Roman" w:cs="Times New Roman"/>
          <w:sz w:val="24"/>
          <w:szCs w:val="24"/>
          <w:lang w:eastAsia="ru-RU"/>
        </w:rPr>
        <w:t xml:space="preserve">, заступник директора </w:t>
      </w:r>
      <w:r>
        <w:rPr>
          <w:rFonts w:ascii="Times New Roman" w:eastAsia="Times New Roman" w:hAnsi="Times New Roman" w:cs="Times New Roman"/>
          <w:sz w:val="24"/>
          <w:szCs w:val="24"/>
          <w:lang w:eastAsia="ru-RU"/>
        </w:rPr>
        <w:t xml:space="preserve">з навчально – виробничої роботи, </w:t>
      </w:r>
      <w:r w:rsidRPr="0000772B">
        <w:rPr>
          <w:rFonts w:ascii="Times New Roman" w:eastAsia="Times New Roman" w:hAnsi="Times New Roman" w:cs="Times New Roman"/>
          <w:sz w:val="24"/>
          <w:szCs w:val="24"/>
          <w:lang w:eastAsia="ru-RU"/>
        </w:rPr>
        <w:t>Харківськ</w:t>
      </w:r>
      <w:r>
        <w:rPr>
          <w:rFonts w:ascii="Times New Roman" w:eastAsia="Times New Roman" w:hAnsi="Times New Roman" w:cs="Times New Roman"/>
          <w:sz w:val="24"/>
          <w:szCs w:val="24"/>
          <w:lang w:eastAsia="ru-RU"/>
        </w:rPr>
        <w:t>ий</w:t>
      </w:r>
      <w:r w:rsidRPr="0000772B">
        <w:rPr>
          <w:rFonts w:ascii="Times New Roman" w:eastAsia="Times New Roman" w:hAnsi="Times New Roman" w:cs="Times New Roman"/>
          <w:sz w:val="24"/>
          <w:szCs w:val="24"/>
          <w:lang w:eastAsia="ru-RU"/>
        </w:rPr>
        <w:t xml:space="preserve"> радіотехнічн</w:t>
      </w:r>
      <w:r>
        <w:rPr>
          <w:rFonts w:ascii="Times New Roman" w:eastAsia="Times New Roman" w:hAnsi="Times New Roman" w:cs="Times New Roman"/>
          <w:sz w:val="24"/>
          <w:szCs w:val="24"/>
          <w:lang w:eastAsia="ru-RU"/>
        </w:rPr>
        <w:t>ий</w:t>
      </w:r>
      <w:r w:rsidRPr="0000772B">
        <w:rPr>
          <w:rFonts w:ascii="Times New Roman" w:eastAsia="Times New Roman" w:hAnsi="Times New Roman" w:cs="Times New Roman"/>
          <w:sz w:val="24"/>
          <w:szCs w:val="24"/>
          <w:lang w:eastAsia="ru-RU"/>
        </w:rPr>
        <w:t xml:space="preserve"> колед</w:t>
      </w:r>
      <w:r>
        <w:rPr>
          <w:rFonts w:ascii="Times New Roman" w:eastAsia="Times New Roman" w:hAnsi="Times New Roman" w:cs="Times New Roman"/>
          <w:sz w:val="24"/>
          <w:szCs w:val="24"/>
          <w:lang w:eastAsia="ru-RU"/>
        </w:rPr>
        <w:t>ж</w:t>
      </w:r>
      <w:r w:rsidRPr="0000772B">
        <w:rPr>
          <w:rFonts w:ascii="Times New Roman" w:eastAsia="Times New Roman" w:hAnsi="Times New Roman" w:cs="Times New Roman"/>
          <w:sz w:val="24"/>
          <w:szCs w:val="24"/>
          <w:lang w:eastAsia="ru-RU"/>
        </w:rPr>
        <w:t>. Назва дисертації: «Методи та засоби апаратної реалізації та вибору алг</w:t>
      </w:r>
      <w:r>
        <w:rPr>
          <w:rFonts w:ascii="Times New Roman" w:eastAsia="Times New Roman" w:hAnsi="Times New Roman" w:cs="Times New Roman"/>
          <w:sz w:val="24"/>
          <w:szCs w:val="24"/>
          <w:lang w:eastAsia="ru-RU"/>
        </w:rPr>
        <w:t>оритмів заміщення даних у кеш-</w:t>
      </w:r>
      <w:r w:rsidRPr="0000772B">
        <w:rPr>
          <w:rFonts w:ascii="Times New Roman" w:eastAsia="Times New Roman" w:hAnsi="Times New Roman" w:cs="Times New Roman"/>
          <w:sz w:val="24"/>
          <w:szCs w:val="24"/>
          <w:lang w:eastAsia="ru-RU"/>
        </w:rPr>
        <w:t>пам’яті мікропроцесорів». Шифр та назва спеціальності</w:t>
      </w:r>
      <w:r w:rsidRPr="0000772B">
        <w:rPr>
          <w:rFonts w:ascii="Times New Roman" w:eastAsia="Times New Roman" w:hAnsi="Times New Roman" w:cs="Times New Roman"/>
          <w:i/>
          <w:sz w:val="24"/>
          <w:szCs w:val="24"/>
          <w:lang w:eastAsia="ru-RU"/>
        </w:rPr>
        <w:t xml:space="preserve"> – </w:t>
      </w:r>
      <w:r w:rsidRPr="0000772B">
        <w:rPr>
          <w:rFonts w:ascii="Times New Roman" w:eastAsia="Times New Roman" w:hAnsi="Times New Roman" w:cs="Times New Roman"/>
          <w:sz w:val="24"/>
          <w:szCs w:val="24"/>
          <w:lang w:eastAsia="ru-RU"/>
        </w:rPr>
        <w:t>05.13.05 – ком’ютерні системи та компоненти. Спецрада Д 64.050.14 Національного технічного університету «Харківський політехнічний інститут»</w:t>
      </w:r>
    </w:p>
    <w:sectPr w:rsidR="00CD7D1F" w:rsidRPr="004F4562"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E9D" w:rsidRDefault="000B3E9D">
      <w:pPr>
        <w:spacing w:after="0" w:line="240" w:lineRule="auto"/>
      </w:pPr>
      <w:r>
        <w:separator/>
      </w:r>
    </w:p>
  </w:endnote>
  <w:endnote w:type="continuationSeparator" w:id="0">
    <w:p w:rsidR="000B3E9D" w:rsidRDefault="000B3E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E9D" w:rsidRDefault="00A26621">
    <w:pPr>
      <w:rPr>
        <w:sz w:val="2"/>
        <w:szCs w:val="2"/>
      </w:rPr>
    </w:pPr>
    <w:r w:rsidRPr="00A26621">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B3E9D" w:rsidRDefault="00A26621">
                <w:pPr>
                  <w:spacing w:line="240" w:lineRule="auto"/>
                </w:pPr>
                <w:fldSimple w:instr=" PAGE \* MERGEFORMAT ">
                  <w:r w:rsidR="000B3E9D">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E9D" w:rsidRDefault="00A26621">
    <w:pPr>
      <w:rPr>
        <w:sz w:val="2"/>
        <w:szCs w:val="2"/>
      </w:rPr>
    </w:pPr>
    <w:r w:rsidRPr="00A26621">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0B3E9D" w:rsidRDefault="00A26621">
                <w:pPr>
                  <w:spacing w:line="240" w:lineRule="auto"/>
                </w:pPr>
                <w:fldSimple w:instr=" PAGE \* MERGEFORMAT ">
                  <w:r w:rsidR="004F4562" w:rsidRPr="004F4562">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E9D" w:rsidRDefault="000B3E9D"/>
    <w:p w:rsidR="000B3E9D" w:rsidRDefault="000B3E9D"/>
    <w:p w:rsidR="000B3E9D" w:rsidRDefault="000B3E9D"/>
    <w:p w:rsidR="000B3E9D" w:rsidRDefault="000B3E9D"/>
    <w:p w:rsidR="000B3E9D" w:rsidRDefault="000B3E9D"/>
    <w:p w:rsidR="000B3E9D" w:rsidRDefault="000B3E9D"/>
    <w:p w:rsidR="000B3E9D" w:rsidRDefault="00A26621">
      <w:pPr>
        <w:rPr>
          <w:sz w:val="2"/>
          <w:szCs w:val="2"/>
        </w:rPr>
      </w:pPr>
      <w:r w:rsidRPr="00A26621">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B3E9D" w:rsidRDefault="00A26621">
                  <w:pPr>
                    <w:spacing w:line="240" w:lineRule="auto"/>
                  </w:pPr>
                  <w:fldSimple w:instr=" PAGE \* MERGEFORMAT ">
                    <w:r w:rsidR="000B3E9D" w:rsidRPr="005214BE">
                      <w:rPr>
                        <w:rStyle w:val="afffff9"/>
                        <w:b w:val="0"/>
                        <w:bCs w:val="0"/>
                        <w:noProof/>
                      </w:rPr>
                      <w:t>8</w:t>
                    </w:r>
                  </w:fldSimple>
                </w:p>
              </w:txbxContent>
            </v:textbox>
            <w10:wrap anchorx="page" anchory="page"/>
          </v:shape>
        </w:pict>
      </w:r>
    </w:p>
    <w:p w:rsidR="000B3E9D" w:rsidRDefault="000B3E9D"/>
    <w:p w:rsidR="000B3E9D" w:rsidRDefault="000B3E9D"/>
    <w:p w:rsidR="000B3E9D" w:rsidRDefault="00A26621">
      <w:pPr>
        <w:rPr>
          <w:sz w:val="2"/>
          <w:szCs w:val="2"/>
        </w:rPr>
      </w:pPr>
      <w:r w:rsidRPr="00A26621">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B3E9D" w:rsidRDefault="000B3E9D"/>
                <w:p w:rsidR="000B3E9D" w:rsidRDefault="00A26621">
                  <w:pPr>
                    <w:pStyle w:val="1ffffff7"/>
                    <w:spacing w:line="240" w:lineRule="auto"/>
                  </w:pPr>
                  <w:fldSimple w:instr=" PAGE \* MERGEFORMAT ">
                    <w:r w:rsidR="000B3E9D" w:rsidRPr="005214BE">
                      <w:rPr>
                        <w:rStyle w:val="3b"/>
                        <w:noProof/>
                      </w:rPr>
                      <w:t>8</w:t>
                    </w:r>
                  </w:fldSimple>
                </w:p>
              </w:txbxContent>
            </v:textbox>
            <w10:wrap anchorx="page" anchory="page"/>
          </v:shape>
        </w:pict>
      </w:r>
    </w:p>
    <w:p w:rsidR="000B3E9D" w:rsidRDefault="000B3E9D"/>
    <w:p w:rsidR="000B3E9D" w:rsidRDefault="000B3E9D">
      <w:pPr>
        <w:rPr>
          <w:sz w:val="2"/>
          <w:szCs w:val="2"/>
        </w:rPr>
      </w:pPr>
    </w:p>
    <w:p w:rsidR="000B3E9D" w:rsidRDefault="000B3E9D"/>
    <w:p w:rsidR="000B3E9D" w:rsidRDefault="000B3E9D">
      <w:pPr>
        <w:spacing w:after="0" w:line="240" w:lineRule="auto"/>
      </w:pPr>
    </w:p>
  </w:footnote>
  <w:footnote w:type="continuationSeparator" w:id="0">
    <w:p w:rsidR="000B3E9D" w:rsidRDefault="000B3E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E9D" w:rsidRDefault="000B3E9D"/>
  <w:p w:rsidR="000B3E9D" w:rsidRDefault="000B3E9D">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E9D" w:rsidRPr="005856C0" w:rsidRDefault="000B3E9D"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832995"/>
    <w:multiLevelType w:val="multilevel"/>
    <w:tmpl w:val="DD06D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01CD3BF1"/>
    <w:multiLevelType w:val="multilevel"/>
    <w:tmpl w:val="BC1CF3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3D245D4"/>
    <w:multiLevelType w:val="multilevel"/>
    <w:tmpl w:val="2D3A5A9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4682B4B"/>
    <w:multiLevelType w:val="multilevel"/>
    <w:tmpl w:val="34948A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7">
    <w:nsid w:val="067B4FA6"/>
    <w:multiLevelType w:val="multilevel"/>
    <w:tmpl w:val="9F9CAB7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8FE2924"/>
    <w:multiLevelType w:val="multilevel"/>
    <w:tmpl w:val="27F0842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2">
    <w:nsid w:val="0FDB74C1"/>
    <w:multiLevelType w:val="multilevel"/>
    <w:tmpl w:val="D5B295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4">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5">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6">
    <w:nsid w:val="139D304B"/>
    <w:multiLevelType w:val="multilevel"/>
    <w:tmpl w:val="DBECB1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8">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9">
    <w:nsid w:val="32A178E6"/>
    <w:multiLevelType w:val="multilevel"/>
    <w:tmpl w:val="A85EB1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3520FC2"/>
    <w:multiLevelType w:val="multilevel"/>
    <w:tmpl w:val="805EF5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A3E269A"/>
    <w:multiLevelType w:val="multilevel"/>
    <w:tmpl w:val="1EBA410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B403A98"/>
    <w:multiLevelType w:val="multilevel"/>
    <w:tmpl w:val="3CEA44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BA14B98"/>
    <w:multiLevelType w:val="multilevel"/>
    <w:tmpl w:val="ABA43F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D081BB4"/>
    <w:multiLevelType w:val="multilevel"/>
    <w:tmpl w:val="1B92FA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6">
    <w:nsid w:val="47D44965"/>
    <w:multiLevelType w:val="multilevel"/>
    <w:tmpl w:val="F66655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B1478BE"/>
    <w:multiLevelType w:val="multilevel"/>
    <w:tmpl w:val="E514AE1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69D1007"/>
    <w:multiLevelType w:val="multilevel"/>
    <w:tmpl w:val="42CE32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BA107F1"/>
    <w:multiLevelType w:val="multilevel"/>
    <w:tmpl w:val="C504A7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FEC3DCF"/>
    <w:multiLevelType w:val="multilevel"/>
    <w:tmpl w:val="006A3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0C076D1"/>
    <w:multiLevelType w:val="multilevel"/>
    <w:tmpl w:val="E1FC13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5873064"/>
    <w:multiLevelType w:val="multilevel"/>
    <w:tmpl w:val="304671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ECE1A8F"/>
    <w:multiLevelType w:val="multilevel"/>
    <w:tmpl w:val="1FEE71FC"/>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05">
    <w:nsid w:val="763F2E8A"/>
    <w:multiLevelType w:val="multilevel"/>
    <w:tmpl w:val="539E3BA0"/>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6950B87"/>
    <w:multiLevelType w:val="multilevel"/>
    <w:tmpl w:val="DBAA8CA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84010FF"/>
    <w:multiLevelType w:val="multilevel"/>
    <w:tmpl w:val="7C38F4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2"/>
  </w:num>
  <w:num w:numId="7">
    <w:abstractNumId w:val="98"/>
  </w:num>
  <w:num w:numId="8">
    <w:abstractNumId w:val="102"/>
  </w:num>
  <w:num w:numId="9">
    <w:abstractNumId w:val="68"/>
  </w:num>
  <w:num w:numId="10">
    <w:abstractNumId w:val="86"/>
  </w:num>
  <w:num w:numId="11">
    <w:abstractNumId w:val="75"/>
  </w:num>
  <w:num w:numId="12">
    <w:abstractNumId w:val="100"/>
  </w:num>
  <w:num w:numId="13">
    <w:abstractNumId w:val="99"/>
  </w:num>
  <w:num w:numId="14">
    <w:abstractNumId w:val="96"/>
  </w:num>
  <w:num w:numId="15">
    <w:abstractNumId w:val="106"/>
  </w:num>
  <w:num w:numId="16">
    <w:abstractNumId w:val="97"/>
  </w:num>
  <w:num w:numId="17">
    <w:abstractNumId w:val="105"/>
  </w:num>
  <w:num w:numId="18">
    <w:abstractNumId w:val="101"/>
  </w:num>
  <w:num w:numId="19">
    <w:abstractNumId w:val="79"/>
  </w:num>
  <w:num w:numId="20">
    <w:abstractNumId w:val="92"/>
  </w:num>
  <w:num w:numId="21">
    <w:abstractNumId w:val="74"/>
  </w:num>
  <w:num w:numId="22">
    <w:abstractNumId w:val="103"/>
  </w:num>
  <w:num w:numId="23">
    <w:abstractNumId w:val="91"/>
  </w:num>
  <w:num w:numId="24">
    <w:abstractNumId w:val="90"/>
  </w:num>
  <w:num w:numId="25">
    <w:abstractNumId w:val="93"/>
  </w:num>
  <w:num w:numId="26">
    <w:abstractNumId w:val="69"/>
  </w:num>
  <w:num w:numId="27">
    <w:abstractNumId w:val="107"/>
  </w:num>
  <w:num w:numId="28">
    <w:abstractNumId w:val="77"/>
  </w:num>
  <w:num w:numId="29">
    <w:abstractNumId w:val="94"/>
  </w:num>
  <w:num w:numId="30">
    <w:abstractNumId w:val="8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41"/>
    <w:rsid w:val="00004E4E"/>
    <w:rsid w:val="00004FE4"/>
    <w:rsid w:val="000050F4"/>
    <w:rsid w:val="00005262"/>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8A0"/>
    <w:rsid w:val="000268C3"/>
    <w:rsid w:val="00026928"/>
    <w:rsid w:val="0002698F"/>
    <w:rsid w:val="000269BF"/>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5F8"/>
    <w:rsid w:val="00037646"/>
    <w:rsid w:val="000377C9"/>
    <w:rsid w:val="000377DC"/>
    <w:rsid w:val="0003785D"/>
    <w:rsid w:val="0003794A"/>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DE"/>
    <w:rsid w:val="000725F9"/>
    <w:rsid w:val="000726CC"/>
    <w:rsid w:val="000726F4"/>
    <w:rsid w:val="00072788"/>
    <w:rsid w:val="000727A2"/>
    <w:rsid w:val="0007283A"/>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E74"/>
    <w:rsid w:val="00077028"/>
    <w:rsid w:val="00077056"/>
    <w:rsid w:val="000770F4"/>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2"/>
    <w:rsid w:val="000830CE"/>
    <w:rsid w:val="0008310C"/>
    <w:rsid w:val="000831AE"/>
    <w:rsid w:val="000832AC"/>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6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A39"/>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98"/>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E9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3AC"/>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E7"/>
    <w:rsid w:val="000D25C9"/>
    <w:rsid w:val="000D25CD"/>
    <w:rsid w:val="000D263F"/>
    <w:rsid w:val="000D26AE"/>
    <w:rsid w:val="000D275B"/>
    <w:rsid w:val="000D2785"/>
    <w:rsid w:val="000D27CB"/>
    <w:rsid w:val="000D27FC"/>
    <w:rsid w:val="000D2925"/>
    <w:rsid w:val="000D2957"/>
    <w:rsid w:val="000D29FA"/>
    <w:rsid w:val="000D2A3E"/>
    <w:rsid w:val="000D2B66"/>
    <w:rsid w:val="000D2D2C"/>
    <w:rsid w:val="000D2D58"/>
    <w:rsid w:val="000D2DAA"/>
    <w:rsid w:val="000D2DB8"/>
    <w:rsid w:val="000D2E17"/>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07"/>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CD5"/>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908"/>
    <w:rsid w:val="00127A16"/>
    <w:rsid w:val="00127A41"/>
    <w:rsid w:val="00127AC9"/>
    <w:rsid w:val="00127C09"/>
    <w:rsid w:val="00127CAE"/>
    <w:rsid w:val="00127D58"/>
    <w:rsid w:val="00127E76"/>
    <w:rsid w:val="00127F62"/>
    <w:rsid w:val="00130168"/>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58A"/>
    <w:rsid w:val="0015064D"/>
    <w:rsid w:val="0015077D"/>
    <w:rsid w:val="001507CF"/>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A01"/>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617"/>
    <w:rsid w:val="0017171B"/>
    <w:rsid w:val="00171838"/>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DF"/>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5F"/>
    <w:rsid w:val="001A4371"/>
    <w:rsid w:val="001A4649"/>
    <w:rsid w:val="001A469E"/>
    <w:rsid w:val="001A46B5"/>
    <w:rsid w:val="001A46CE"/>
    <w:rsid w:val="001A4886"/>
    <w:rsid w:val="001A49BC"/>
    <w:rsid w:val="001A4AF7"/>
    <w:rsid w:val="001A4B48"/>
    <w:rsid w:val="001A4BAE"/>
    <w:rsid w:val="001A4C01"/>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65"/>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13E"/>
    <w:rsid w:val="001C016E"/>
    <w:rsid w:val="001C0184"/>
    <w:rsid w:val="001C01F8"/>
    <w:rsid w:val="001C0295"/>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D0"/>
    <w:rsid w:val="001F0EE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C81"/>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A85"/>
    <w:rsid w:val="00214A97"/>
    <w:rsid w:val="00214BB0"/>
    <w:rsid w:val="00214D77"/>
    <w:rsid w:val="00214D90"/>
    <w:rsid w:val="002150AF"/>
    <w:rsid w:val="002152A3"/>
    <w:rsid w:val="002152D1"/>
    <w:rsid w:val="00215450"/>
    <w:rsid w:val="002155E1"/>
    <w:rsid w:val="002156E0"/>
    <w:rsid w:val="002157A2"/>
    <w:rsid w:val="0021582D"/>
    <w:rsid w:val="00215960"/>
    <w:rsid w:val="0021596A"/>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E29"/>
    <w:rsid w:val="00244F48"/>
    <w:rsid w:val="00244FD4"/>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8C7"/>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F58"/>
    <w:rsid w:val="00284F5A"/>
    <w:rsid w:val="00285077"/>
    <w:rsid w:val="002852A4"/>
    <w:rsid w:val="002853CF"/>
    <w:rsid w:val="00285409"/>
    <w:rsid w:val="00285536"/>
    <w:rsid w:val="002855FE"/>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1B"/>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722"/>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D25"/>
    <w:rsid w:val="002B2D28"/>
    <w:rsid w:val="002B31AE"/>
    <w:rsid w:val="002B31B8"/>
    <w:rsid w:val="002B3253"/>
    <w:rsid w:val="002B3349"/>
    <w:rsid w:val="002B3373"/>
    <w:rsid w:val="002B3539"/>
    <w:rsid w:val="002B356D"/>
    <w:rsid w:val="002B3672"/>
    <w:rsid w:val="002B3779"/>
    <w:rsid w:val="002B38E1"/>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50"/>
    <w:rsid w:val="002C5251"/>
    <w:rsid w:val="002C53CE"/>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02"/>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9B1"/>
    <w:rsid w:val="00334A04"/>
    <w:rsid w:val="00334A15"/>
    <w:rsid w:val="00334B11"/>
    <w:rsid w:val="00334B93"/>
    <w:rsid w:val="00334BB5"/>
    <w:rsid w:val="00334C7C"/>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ABE"/>
    <w:rsid w:val="00342B95"/>
    <w:rsid w:val="00342BDF"/>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60105"/>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7B"/>
    <w:rsid w:val="00383C88"/>
    <w:rsid w:val="00383DA8"/>
    <w:rsid w:val="00383E88"/>
    <w:rsid w:val="00383E8F"/>
    <w:rsid w:val="00383EB0"/>
    <w:rsid w:val="00383F39"/>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E4"/>
    <w:rsid w:val="003C3012"/>
    <w:rsid w:val="003C3020"/>
    <w:rsid w:val="003C3271"/>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DA"/>
    <w:rsid w:val="003C4391"/>
    <w:rsid w:val="003C43E1"/>
    <w:rsid w:val="003C447A"/>
    <w:rsid w:val="003C4513"/>
    <w:rsid w:val="003C486F"/>
    <w:rsid w:val="003C4A72"/>
    <w:rsid w:val="003C4AEC"/>
    <w:rsid w:val="003C4BD9"/>
    <w:rsid w:val="003C4CB6"/>
    <w:rsid w:val="003C4D21"/>
    <w:rsid w:val="003C4DCF"/>
    <w:rsid w:val="003C4E0F"/>
    <w:rsid w:val="003C50C0"/>
    <w:rsid w:val="003C50E2"/>
    <w:rsid w:val="003C51B4"/>
    <w:rsid w:val="003C547F"/>
    <w:rsid w:val="003C54B0"/>
    <w:rsid w:val="003C5548"/>
    <w:rsid w:val="003C554A"/>
    <w:rsid w:val="003C55D4"/>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4C9"/>
    <w:rsid w:val="003E7587"/>
    <w:rsid w:val="003E76C0"/>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E48"/>
    <w:rsid w:val="003F2ED2"/>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7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CA"/>
    <w:rsid w:val="00421BE7"/>
    <w:rsid w:val="00421CE1"/>
    <w:rsid w:val="00421D26"/>
    <w:rsid w:val="00421D78"/>
    <w:rsid w:val="00421E25"/>
    <w:rsid w:val="00421F7F"/>
    <w:rsid w:val="00421FB1"/>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B6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53"/>
    <w:rsid w:val="00477686"/>
    <w:rsid w:val="0047769B"/>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2F3"/>
    <w:rsid w:val="00480319"/>
    <w:rsid w:val="00480486"/>
    <w:rsid w:val="00480560"/>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98B"/>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8E3"/>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C1"/>
    <w:rsid w:val="00562912"/>
    <w:rsid w:val="00562937"/>
    <w:rsid w:val="00562A76"/>
    <w:rsid w:val="00562AA7"/>
    <w:rsid w:val="00562AAE"/>
    <w:rsid w:val="00562B30"/>
    <w:rsid w:val="00562C1C"/>
    <w:rsid w:val="00562C75"/>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91"/>
    <w:rsid w:val="005700BE"/>
    <w:rsid w:val="005700E6"/>
    <w:rsid w:val="0057015A"/>
    <w:rsid w:val="00570195"/>
    <w:rsid w:val="00570259"/>
    <w:rsid w:val="0057025B"/>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1F9"/>
    <w:rsid w:val="005813D1"/>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B8A"/>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CF2"/>
    <w:rsid w:val="005F2D97"/>
    <w:rsid w:val="005F2F93"/>
    <w:rsid w:val="005F304D"/>
    <w:rsid w:val="005F30D0"/>
    <w:rsid w:val="005F3102"/>
    <w:rsid w:val="005F3244"/>
    <w:rsid w:val="005F341A"/>
    <w:rsid w:val="005F3453"/>
    <w:rsid w:val="005F350C"/>
    <w:rsid w:val="005F3569"/>
    <w:rsid w:val="005F36C6"/>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CC8"/>
    <w:rsid w:val="00601D22"/>
    <w:rsid w:val="00601D2E"/>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0F9"/>
    <w:rsid w:val="00607134"/>
    <w:rsid w:val="0060713C"/>
    <w:rsid w:val="006071C4"/>
    <w:rsid w:val="006071CF"/>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9"/>
    <w:rsid w:val="00616F96"/>
    <w:rsid w:val="00616FBF"/>
    <w:rsid w:val="0061712B"/>
    <w:rsid w:val="00617322"/>
    <w:rsid w:val="00617399"/>
    <w:rsid w:val="006173C4"/>
    <w:rsid w:val="00617443"/>
    <w:rsid w:val="006174D9"/>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0FCB"/>
    <w:rsid w:val="00631024"/>
    <w:rsid w:val="006310E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199"/>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33"/>
    <w:rsid w:val="006867EB"/>
    <w:rsid w:val="00686832"/>
    <w:rsid w:val="00686887"/>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2A1"/>
    <w:rsid w:val="0069434D"/>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C7E"/>
    <w:rsid w:val="00697E1D"/>
    <w:rsid w:val="00697E5B"/>
    <w:rsid w:val="00697E7A"/>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7"/>
    <w:rsid w:val="007037AC"/>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8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7F"/>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B97"/>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4F51"/>
    <w:rsid w:val="00765057"/>
    <w:rsid w:val="00765109"/>
    <w:rsid w:val="00765150"/>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A4"/>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6E"/>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3B4"/>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CD"/>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DE"/>
    <w:rsid w:val="007F18D5"/>
    <w:rsid w:val="007F1A3E"/>
    <w:rsid w:val="007F1B81"/>
    <w:rsid w:val="007F1C41"/>
    <w:rsid w:val="007F1D8A"/>
    <w:rsid w:val="007F1DA8"/>
    <w:rsid w:val="007F1F04"/>
    <w:rsid w:val="007F1F3F"/>
    <w:rsid w:val="007F202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052"/>
    <w:rsid w:val="007F73D0"/>
    <w:rsid w:val="007F7458"/>
    <w:rsid w:val="007F74A7"/>
    <w:rsid w:val="007F75E0"/>
    <w:rsid w:val="007F7602"/>
    <w:rsid w:val="007F76BE"/>
    <w:rsid w:val="007F7835"/>
    <w:rsid w:val="007F7981"/>
    <w:rsid w:val="007F7A59"/>
    <w:rsid w:val="007F7D49"/>
    <w:rsid w:val="007F7DA6"/>
    <w:rsid w:val="007F7E63"/>
    <w:rsid w:val="007F7E89"/>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9BB"/>
    <w:rsid w:val="00804AF4"/>
    <w:rsid w:val="00804B3E"/>
    <w:rsid w:val="00804BB9"/>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C8"/>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BA"/>
    <w:rsid w:val="008315D2"/>
    <w:rsid w:val="0083161B"/>
    <w:rsid w:val="008316FE"/>
    <w:rsid w:val="00831972"/>
    <w:rsid w:val="00831979"/>
    <w:rsid w:val="00831A46"/>
    <w:rsid w:val="00831A70"/>
    <w:rsid w:val="00831AAF"/>
    <w:rsid w:val="00831AB0"/>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D65"/>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1"/>
    <w:rsid w:val="008852DA"/>
    <w:rsid w:val="008852FC"/>
    <w:rsid w:val="00885374"/>
    <w:rsid w:val="008853AC"/>
    <w:rsid w:val="008853C2"/>
    <w:rsid w:val="008854A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1A"/>
    <w:rsid w:val="00885CD9"/>
    <w:rsid w:val="00885E21"/>
    <w:rsid w:val="00885E34"/>
    <w:rsid w:val="00885E50"/>
    <w:rsid w:val="00885EB3"/>
    <w:rsid w:val="00885F69"/>
    <w:rsid w:val="0088605C"/>
    <w:rsid w:val="008860B2"/>
    <w:rsid w:val="008860D4"/>
    <w:rsid w:val="008861FF"/>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A99"/>
    <w:rsid w:val="008A2B17"/>
    <w:rsid w:val="008A2B7F"/>
    <w:rsid w:val="008A2C5C"/>
    <w:rsid w:val="008A2D13"/>
    <w:rsid w:val="008A2EAE"/>
    <w:rsid w:val="008A306D"/>
    <w:rsid w:val="008A309F"/>
    <w:rsid w:val="008A325E"/>
    <w:rsid w:val="008A32AE"/>
    <w:rsid w:val="008A332C"/>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5C1"/>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C2D"/>
    <w:rsid w:val="00915CE5"/>
    <w:rsid w:val="00915CF5"/>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6D4"/>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22E"/>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244"/>
    <w:rsid w:val="00A00353"/>
    <w:rsid w:val="00A004DF"/>
    <w:rsid w:val="00A004F6"/>
    <w:rsid w:val="00A00509"/>
    <w:rsid w:val="00A005F3"/>
    <w:rsid w:val="00A006C8"/>
    <w:rsid w:val="00A00984"/>
    <w:rsid w:val="00A009DE"/>
    <w:rsid w:val="00A00A59"/>
    <w:rsid w:val="00A00A96"/>
    <w:rsid w:val="00A00B4A"/>
    <w:rsid w:val="00A00C58"/>
    <w:rsid w:val="00A00C62"/>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09F"/>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65"/>
    <w:rsid w:val="00A16FAA"/>
    <w:rsid w:val="00A1708D"/>
    <w:rsid w:val="00A1720F"/>
    <w:rsid w:val="00A1722E"/>
    <w:rsid w:val="00A1723F"/>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489"/>
    <w:rsid w:val="00A325BD"/>
    <w:rsid w:val="00A32605"/>
    <w:rsid w:val="00A32664"/>
    <w:rsid w:val="00A326A7"/>
    <w:rsid w:val="00A326C9"/>
    <w:rsid w:val="00A327EC"/>
    <w:rsid w:val="00A32834"/>
    <w:rsid w:val="00A32864"/>
    <w:rsid w:val="00A3288D"/>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71"/>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00"/>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B0C"/>
    <w:rsid w:val="00AC6CB0"/>
    <w:rsid w:val="00AC6CF4"/>
    <w:rsid w:val="00AC6D04"/>
    <w:rsid w:val="00AC6D1D"/>
    <w:rsid w:val="00AC6D5D"/>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85"/>
    <w:rsid w:val="00AD178B"/>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3A"/>
    <w:rsid w:val="00AF3258"/>
    <w:rsid w:val="00AF32D0"/>
    <w:rsid w:val="00AF3310"/>
    <w:rsid w:val="00AF336A"/>
    <w:rsid w:val="00AF337B"/>
    <w:rsid w:val="00AF33A3"/>
    <w:rsid w:val="00AF33E5"/>
    <w:rsid w:val="00AF34D0"/>
    <w:rsid w:val="00AF3596"/>
    <w:rsid w:val="00AF35A6"/>
    <w:rsid w:val="00AF37B9"/>
    <w:rsid w:val="00AF3801"/>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CC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BA5"/>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F0"/>
    <w:rsid w:val="00B60096"/>
    <w:rsid w:val="00B600E0"/>
    <w:rsid w:val="00B60167"/>
    <w:rsid w:val="00B601F6"/>
    <w:rsid w:val="00B6027A"/>
    <w:rsid w:val="00B60299"/>
    <w:rsid w:val="00B603A5"/>
    <w:rsid w:val="00B604B1"/>
    <w:rsid w:val="00B60643"/>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5DA8"/>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175"/>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51F"/>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F06"/>
    <w:rsid w:val="00BB6F8F"/>
    <w:rsid w:val="00BB6FB0"/>
    <w:rsid w:val="00BB7003"/>
    <w:rsid w:val="00BB7277"/>
    <w:rsid w:val="00BB73E2"/>
    <w:rsid w:val="00BB7583"/>
    <w:rsid w:val="00BB758A"/>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8F"/>
    <w:rsid w:val="00BC5A93"/>
    <w:rsid w:val="00BC5B25"/>
    <w:rsid w:val="00BC5C51"/>
    <w:rsid w:val="00BC5F42"/>
    <w:rsid w:val="00BC5F78"/>
    <w:rsid w:val="00BC5FB1"/>
    <w:rsid w:val="00BC60DD"/>
    <w:rsid w:val="00BC60DF"/>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C4"/>
    <w:rsid w:val="00C14AE5"/>
    <w:rsid w:val="00C14B4C"/>
    <w:rsid w:val="00C14BF1"/>
    <w:rsid w:val="00C14C99"/>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75"/>
    <w:rsid w:val="00C747A7"/>
    <w:rsid w:val="00C7481A"/>
    <w:rsid w:val="00C748CF"/>
    <w:rsid w:val="00C748F8"/>
    <w:rsid w:val="00C748FF"/>
    <w:rsid w:val="00C7496B"/>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8D"/>
    <w:rsid w:val="00C91EEE"/>
    <w:rsid w:val="00C91FE4"/>
    <w:rsid w:val="00C920FC"/>
    <w:rsid w:val="00C92192"/>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6FD"/>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2D9"/>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80"/>
    <w:rsid w:val="00CD4C97"/>
    <w:rsid w:val="00CD4CB2"/>
    <w:rsid w:val="00CD4CD0"/>
    <w:rsid w:val="00CD4CEB"/>
    <w:rsid w:val="00CD4E78"/>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CF3"/>
    <w:rsid w:val="00CE3E01"/>
    <w:rsid w:val="00CE4106"/>
    <w:rsid w:val="00CE4142"/>
    <w:rsid w:val="00CE41DA"/>
    <w:rsid w:val="00CE41F7"/>
    <w:rsid w:val="00CE4229"/>
    <w:rsid w:val="00CE42B8"/>
    <w:rsid w:val="00CE43AE"/>
    <w:rsid w:val="00CE4414"/>
    <w:rsid w:val="00CE44E8"/>
    <w:rsid w:val="00CE45D7"/>
    <w:rsid w:val="00CE460D"/>
    <w:rsid w:val="00CE4623"/>
    <w:rsid w:val="00CE4686"/>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DDF"/>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7F5"/>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9C"/>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0F1"/>
    <w:rsid w:val="00D541A9"/>
    <w:rsid w:val="00D54234"/>
    <w:rsid w:val="00D54281"/>
    <w:rsid w:val="00D5431F"/>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6F9"/>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AC9"/>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194"/>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D59"/>
    <w:rsid w:val="00DB0E4B"/>
    <w:rsid w:val="00DB0F83"/>
    <w:rsid w:val="00DB0F87"/>
    <w:rsid w:val="00DB0FE6"/>
    <w:rsid w:val="00DB1064"/>
    <w:rsid w:val="00DB1092"/>
    <w:rsid w:val="00DB116F"/>
    <w:rsid w:val="00DB11CE"/>
    <w:rsid w:val="00DB11DD"/>
    <w:rsid w:val="00DB1229"/>
    <w:rsid w:val="00DB12F7"/>
    <w:rsid w:val="00DB1393"/>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98"/>
    <w:rsid w:val="00DD6956"/>
    <w:rsid w:val="00DD69B2"/>
    <w:rsid w:val="00DD6A7F"/>
    <w:rsid w:val="00DD6AA9"/>
    <w:rsid w:val="00DD6AD0"/>
    <w:rsid w:val="00DD6AF4"/>
    <w:rsid w:val="00DD6BAB"/>
    <w:rsid w:val="00DD6C9D"/>
    <w:rsid w:val="00DD6CA3"/>
    <w:rsid w:val="00DD6CE8"/>
    <w:rsid w:val="00DD6CFB"/>
    <w:rsid w:val="00DD6D34"/>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777"/>
    <w:rsid w:val="00DE7812"/>
    <w:rsid w:val="00DE7986"/>
    <w:rsid w:val="00DE7A01"/>
    <w:rsid w:val="00DE7B19"/>
    <w:rsid w:val="00DE7C7D"/>
    <w:rsid w:val="00DE7D18"/>
    <w:rsid w:val="00DE7D42"/>
    <w:rsid w:val="00DE7D70"/>
    <w:rsid w:val="00DE7DAE"/>
    <w:rsid w:val="00DE7E17"/>
    <w:rsid w:val="00DE7F7E"/>
    <w:rsid w:val="00DF001D"/>
    <w:rsid w:val="00DF013D"/>
    <w:rsid w:val="00DF04E5"/>
    <w:rsid w:val="00DF0711"/>
    <w:rsid w:val="00DF0834"/>
    <w:rsid w:val="00DF0954"/>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3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3A4"/>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D11"/>
    <w:rsid w:val="00E50E16"/>
    <w:rsid w:val="00E50E48"/>
    <w:rsid w:val="00E51049"/>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55"/>
    <w:rsid w:val="00E75E70"/>
    <w:rsid w:val="00E760AB"/>
    <w:rsid w:val="00E761B6"/>
    <w:rsid w:val="00E7624E"/>
    <w:rsid w:val="00E7629C"/>
    <w:rsid w:val="00E7631B"/>
    <w:rsid w:val="00E76353"/>
    <w:rsid w:val="00E7655D"/>
    <w:rsid w:val="00E765AC"/>
    <w:rsid w:val="00E7663E"/>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156"/>
    <w:rsid w:val="00E821D5"/>
    <w:rsid w:val="00E8221F"/>
    <w:rsid w:val="00E8226E"/>
    <w:rsid w:val="00E822F6"/>
    <w:rsid w:val="00E82302"/>
    <w:rsid w:val="00E8234C"/>
    <w:rsid w:val="00E823E3"/>
    <w:rsid w:val="00E8245C"/>
    <w:rsid w:val="00E824DA"/>
    <w:rsid w:val="00E8259F"/>
    <w:rsid w:val="00E825CD"/>
    <w:rsid w:val="00E825F4"/>
    <w:rsid w:val="00E82622"/>
    <w:rsid w:val="00E827B3"/>
    <w:rsid w:val="00E828C4"/>
    <w:rsid w:val="00E8291C"/>
    <w:rsid w:val="00E8297F"/>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338"/>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680"/>
    <w:rsid w:val="00EA2705"/>
    <w:rsid w:val="00EA27E7"/>
    <w:rsid w:val="00EA280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38"/>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64"/>
    <w:rsid w:val="00EE4287"/>
    <w:rsid w:val="00EE4292"/>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AF5"/>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4FA"/>
    <w:rsid w:val="00EF3554"/>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6A"/>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20"/>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748"/>
    <w:rsid w:val="00F428D5"/>
    <w:rsid w:val="00F428EC"/>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CF4"/>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4F4F"/>
    <w:rsid w:val="00FB5076"/>
    <w:rsid w:val="00FB50BF"/>
    <w:rsid w:val="00FB50EC"/>
    <w:rsid w:val="00FB5189"/>
    <w:rsid w:val="00FB51D9"/>
    <w:rsid w:val="00FB5550"/>
    <w:rsid w:val="00FB55A8"/>
    <w:rsid w:val="00FB56B3"/>
    <w:rsid w:val="00FB5705"/>
    <w:rsid w:val="00FB572B"/>
    <w:rsid w:val="00FB576C"/>
    <w:rsid w:val="00FB57A7"/>
    <w:rsid w:val="00FB585D"/>
    <w:rsid w:val="00FB58C6"/>
    <w:rsid w:val="00FB59E3"/>
    <w:rsid w:val="00FB5BC6"/>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D2"/>
    <w:rsid w:val="00FD75FA"/>
    <w:rsid w:val="00FD768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D99"/>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footer" w:uiPriority="0"/>
    <w:lsdException w:name="caption"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Document Map" w:uiPriority="0"/>
    <w:lsdException w:name="Normal (Web)" w:uiPriority="0"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99"/>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uiPriority w:val="99"/>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3CF20E-D502-40AB-9467-87160114B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Pages>
  <Words>61</Words>
  <Characters>352</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412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14</cp:revision>
  <cp:lastPrinted>2009-02-06T05:36:00Z</cp:lastPrinted>
  <dcterms:created xsi:type="dcterms:W3CDTF">2021-08-25T11:03:00Z</dcterms:created>
  <dcterms:modified xsi:type="dcterms:W3CDTF">2021-08-25T13:20:00Z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