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9250F4" w:rsidRDefault="009250F4" w:rsidP="009250F4">
      <w:r w:rsidRPr="00D858E0">
        <w:rPr>
          <w:rFonts w:ascii="Times New Roman" w:eastAsia="Times New Roman" w:hAnsi="Times New Roman" w:cs="Times New Roman"/>
          <w:b/>
          <w:sz w:val="24"/>
          <w:szCs w:val="24"/>
          <w:lang w:eastAsia="ru-RU"/>
        </w:rPr>
        <w:t>Юрич Лідія Романівна,</w:t>
      </w:r>
      <w:r w:rsidRPr="00D858E0">
        <w:rPr>
          <w:rFonts w:ascii="Times New Roman" w:eastAsia="Times New Roman" w:hAnsi="Times New Roman" w:cs="Times New Roman"/>
          <w:sz w:val="24"/>
          <w:szCs w:val="24"/>
          <w:lang w:eastAsia="ru-RU"/>
        </w:rPr>
        <w:t xml:space="preserve"> асистент кафедри буріння свердловин, Івано-Франківський національний технічний університет нафти і газу. Назва дисертації: «Удосконалення технології буріння свердловин з врахуванням стану породоруйнівного інструменту». Шифр та назва спеціальності – 05.15.10 – буріння свердловин. Спецрада Д 20.052.02 Івано-Франківського національного технічного університету нафти і газу</w:t>
      </w:r>
    </w:p>
    <w:sectPr w:rsidR="005B1831" w:rsidRPr="009250F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9250F4" w:rsidRPr="009250F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7A7C5-2109-4638-9FE6-65B56F54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93</cp:revision>
  <cp:lastPrinted>2009-02-06T05:36:00Z</cp:lastPrinted>
  <dcterms:created xsi:type="dcterms:W3CDTF">2021-07-29T08:41:00Z</dcterms:created>
  <dcterms:modified xsi:type="dcterms:W3CDTF">2021-08-01T09:57:00Z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