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7457" w14:textId="019137C9" w:rsidR="007C5A00" w:rsidRDefault="004C67E9" w:rsidP="004C67E9">
      <w:r w:rsidRPr="004C67E9">
        <w:rPr>
          <w:rFonts w:hint="eastAsia"/>
        </w:rPr>
        <w:t>Каримов</w:t>
      </w:r>
      <w:r w:rsidRPr="004C67E9">
        <w:t xml:space="preserve"> </w:t>
      </w:r>
      <w:r w:rsidRPr="004C67E9">
        <w:rPr>
          <w:rFonts w:hint="eastAsia"/>
        </w:rPr>
        <w:t>Амонулло</w:t>
      </w:r>
      <w:r w:rsidRPr="004C67E9">
        <w:t xml:space="preserve"> </w:t>
      </w:r>
      <w:r w:rsidRPr="004C67E9">
        <w:rPr>
          <w:rFonts w:hint="eastAsia"/>
        </w:rPr>
        <w:t>Файзуллоевич</w:t>
      </w:r>
      <w:r>
        <w:t xml:space="preserve"> </w:t>
      </w:r>
      <w:r w:rsidRPr="004C67E9">
        <w:rPr>
          <w:rFonts w:hint="eastAsia"/>
        </w:rPr>
        <w:t>Лексико</w:t>
      </w:r>
      <w:r w:rsidRPr="004C67E9">
        <w:t>-</w:t>
      </w:r>
      <w:r w:rsidRPr="004C67E9">
        <w:rPr>
          <w:rFonts w:hint="eastAsia"/>
        </w:rPr>
        <w:t>грамматический</w:t>
      </w:r>
      <w:r w:rsidRPr="004C67E9">
        <w:t xml:space="preserve"> </w:t>
      </w:r>
      <w:r w:rsidRPr="004C67E9">
        <w:rPr>
          <w:rFonts w:hint="eastAsia"/>
        </w:rPr>
        <w:t>анализ</w:t>
      </w:r>
      <w:r w:rsidRPr="004C67E9">
        <w:t xml:space="preserve"> </w:t>
      </w:r>
      <w:r w:rsidRPr="004C67E9">
        <w:rPr>
          <w:rFonts w:hint="eastAsia"/>
        </w:rPr>
        <w:t>личных</w:t>
      </w:r>
      <w:r w:rsidRPr="004C67E9">
        <w:t xml:space="preserve"> </w:t>
      </w:r>
      <w:r w:rsidRPr="004C67E9">
        <w:rPr>
          <w:rFonts w:hint="eastAsia"/>
        </w:rPr>
        <w:t>и</w:t>
      </w:r>
      <w:r w:rsidRPr="004C67E9">
        <w:t xml:space="preserve"> </w:t>
      </w:r>
      <w:r w:rsidRPr="004C67E9">
        <w:rPr>
          <w:rFonts w:hint="eastAsia"/>
        </w:rPr>
        <w:t>лично</w:t>
      </w:r>
      <w:r w:rsidRPr="004C67E9">
        <w:t>-</w:t>
      </w:r>
      <w:r w:rsidRPr="004C67E9">
        <w:rPr>
          <w:rFonts w:hint="eastAsia"/>
        </w:rPr>
        <w:t>предметных</w:t>
      </w:r>
      <w:r w:rsidRPr="004C67E9">
        <w:t xml:space="preserve"> </w:t>
      </w:r>
      <w:r w:rsidRPr="004C67E9">
        <w:rPr>
          <w:rFonts w:hint="eastAsia"/>
        </w:rPr>
        <w:t>местоимений</w:t>
      </w:r>
      <w:r w:rsidRPr="004C67E9">
        <w:t xml:space="preserve"> </w:t>
      </w:r>
      <w:r w:rsidRPr="004C67E9">
        <w:rPr>
          <w:rFonts w:hint="eastAsia"/>
        </w:rPr>
        <w:t>в</w:t>
      </w:r>
      <w:r w:rsidRPr="004C67E9">
        <w:t xml:space="preserve"> </w:t>
      </w:r>
      <w:r w:rsidRPr="004C67E9">
        <w:rPr>
          <w:rFonts w:hint="eastAsia"/>
        </w:rPr>
        <w:t>разносистемных</w:t>
      </w:r>
      <w:r w:rsidRPr="004C67E9">
        <w:t xml:space="preserve"> </w:t>
      </w:r>
      <w:r w:rsidRPr="004C67E9">
        <w:rPr>
          <w:rFonts w:hint="eastAsia"/>
        </w:rPr>
        <w:t>языках</w:t>
      </w:r>
      <w:r w:rsidRPr="004C67E9">
        <w:t xml:space="preserve"> (</w:t>
      </w:r>
      <w:r w:rsidRPr="004C67E9">
        <w:rPr>
          <w:rFonts w:hint="eastAsia"/>
        </w:rPr>
        <w:t>на</w:t>
      </w:r>
      <w:r w:rsidRPr="004C67E9">
        <w:t xml:space="preserve"> </w:t>
      </w:r>
      <w:r w:rsidRPr="004C67E9">
        <w:rPr>
          <w:rFonts w:hint="eastAsia"/>
        </w:rPr>
        <w:t>материале</w:t>
      </w:r>
      <w:r w:rsidRPr="004C67E9">
        <w:t xml:space="preserve"> </w:t>
      </w:r>
      <w:r w:rsidRPr="004C67E9">
        <w:rPr>
          <w:rFonts w:hint="eastAsia"/>
        </w:rPr>
        <w:t>таджикского</w:t>
      </w:r>
      <w:r w:rsidRPr="004C67E9">
        <w:t xml:space="preserve">, </w:t>
      </w:r>
      <w:r w:rsidRPr="004C67E9">
        <w:rPr>
          <w:rFonts w:hint="eastAsia"/>
        </w:rPr>
        <w:t>русского</w:t>
      </w:r>
      <w:r w:rsidRPr="004C67E9">
        <w:t xml:space="preserve"> </w:t>
      </w:r>
      <w:r w:rsidRPr="004C67E9">
        <w:rPr>
          <w:rFonts w:hint="eastAsia"/>
        </w:rPr>
        <w:t>и</w:t>
      </w:r>
      <w:r w:rsidRPr="004C67E9">
        <w:t xml:space="preserve"> </w:t>
      </w:r>
      <w:r w:rsidRPr="004C67E9">
        <w:rPr>
          <w:rFonts w:hint="eastAsia"/>
        </w:rPr>
        <w:t>английского</w:t>
      </w:r>
      <w:r w:rsidRPr="004C67E9">
        <w:t xml:space="preserve"> </w:t>
      </w:r>
      <w:r w:rsidRPr="004C67E9">
        <w:rPr>
          <w:rFonts w:hint="eastAsia"/>
        </w:rPr>
        <w:t>языков</w:t>
      </w:r>
      <w:r w:rsidRPr="004C67E9">
        <w:t>)</w:t>
      </w:r>
    </w:p>
    <w:p w14:paraId="5A2967C6" w14:textId="77777777" w:rsidR="004C67E9" w:rsidRDefault="004C67E9" w:rsidP="004C67E9">
      <w:r>
        <w:rPr>
          <w:rFonts w:hint="eastAsia"/>
        </w:rPr>
        <w:t>ОГЛАВЛЕНИЕ</w:t>
      </w:r>
      <w:r>
        <w:t xml:space="preserve"> </w:t>
      </w:r>
      <w:r>
        <w:rPr>
          <w:rFonts w:hint="eastAsia"/>
        </w:rPr>
        <w:t>ДИССЕРТАЦИИ</w:t>
      </w:r>
    </w:p>
    <w:p w14:paraId="017F0D3F" w14:textId="77777777" w:rsidR="004C67E9" w:rsidRDefault="004C67E9" w:rsidP="004C67E9">
      <w:r>
        <w:rPr>
          <w:rFonts w:hint="eastAsia"/>
        </w:rPr>
        <w:t>кандидат</w:t>
      </w:r>
      <w:r>
        <w:t xml:space="preserve"> </w:t>
      </w:r>
      <w:r>
        <w:rPr>
          <w:rFonts w:hint="eastAsia"/>
        </w:rPr>
        <w:t>наук</w:t>
      </w:r>
      <w:r>
        <w:t xml:space="preserve"> </w:t>
      </w:r>
      <w:r>
        <w:rPr>
          <w:rFonts w:hint="eastAsia"/>
        </w:rPr>
        <w:t>Каримов</w:t>
      </w:r>
      <w:r>
        <w:t xml:space="preserve"> </w:t>
      </w:r>
      <w:r>
        <w:rPr>
          <w:rFonts w:hint="eastAsia"/>
        </w:rPr>
        <w:t>Амонулло</w:t>
      </w:r>
      <w:r>
        <w:t xml:space="preserve"> </w:t>
      </w:r>
      <w:r>
        <w:rPr>
          <w:rFonts w:hint="eastAsia"/>
        </w:rPr>
        <w:t>Файзуллоевич</w:t>
      </w:r>
    </w:p>
    <w:p w14:paraId="022BD619" w14:textId="77777777" w:rsidR="004C67E9" w:rsidRDefault="004C67E9" w:rsidP="004C67E9">
      <w:r>
        <w:rPr>
          <w:rFonts w:hint="eastAsia"/>
        </w:rPr>
        <w:t>ВВЕДЕНИЕ</w:t>
      </w:r>
    </w:p>
    <w:p w14:paraId="66C13700" w14:textId="77777777" w:rsidR="004C67E9" w:rsidRDefault="004C67E9" w:rsidP="004C67E9"/>
    <w:p w14:paraId="1D67F000" w14:textId="77777777" w:rsidR="004C67E9" w:rsidRDefault="004C67E9" w:rsidP="004C67E9">
      <w:r>
        <w:rPr>
          <w:rFonts w:hint="eastAsia"/>
        </w:rPr>
        <w:t>Глава</w:t>
      </w:r>
      <w:r>
        <w:t xml:space="preserve"> I. </w:t>
      </w:r>
      <w:r>
        <w:rPr>
          <w:rFonts w:hint="eastAsia"/>
        </w:rPr>
        <w:t>Теоретическое</w:t>
      </w:r>
      <w:r>
        <w:t xml:space="preserve"> </w:t>
      </w:r>
      <w:r>
        <w:rPr>
          <w:rFonts w:hint="eastAsia"/>
        </w:rPr>
        <w:t>обоснование</w:t>
      </w:r>
      <w:r>
        <w:t xml:space="preserve"> </w:t>
      </w:r>
      <w:r>
        <w:rPr>
          <w:rFonts w:hint="eastAsia"/>
        </w:rPr>
        <w:t>сравнения</w:t>
      </w:r>
      <w:r>
        <w:t xml:space="preserve"> </w:t>
      </w:r>
      <w:r>
        <w:rPr>
          <w:rFonts w:hint="eastAsia"/>
        </w:rPr>
        <w:t>личных</w:t>
      </w:r>
      <w:r>
        <w:t xml:space="preserve"> </w:t>
      </w:r>
      <w:r>
        <w:rPr>
          <w:rFonts w:hint="eastAsia"/>
        </w:rPr>
        <w:t>и</w:t>
      </w:r>
      <w:r>
        <w:t xml:space="preserve"> </w:t>
      </w:r>
      <w:r>
        <w:rPr>
          <w:rFonts w:hint="eastAsia"/>
        </w:rPr>
        <w:t>лично</w:t>
      </w:r>
      <w:r>
        <w:t>-</w:t>
      </w:r>
      <w:r>
        <w:rPr>
          <w:rFonts w:hint="eastAsia"/>
        </w:rPr>
        <w:t>предметных</w:t>
      </w:r>
      <w:r>
        <w:t xml:space="preserve"> </w:t>
      </w:r>
      <w:r>
        <w:rPr>
          <w:rFonts w:hint="eastAsia"/>
        </w:rPr>
        <w:t>местоимений</w:t>
      </w:r>
      <w:r>
        <w:t xml:space="preserve"> </w:t>
      </w:r>
      <w:r>
        <w:rPr>
          <w:rFonts w:hint="eastAsia"/>
        </w:rPr>
        <w:t>в</w:t>
      </w:r>
      <w:r>
        <w:t xml:space="preserve"> </w:t>
      </w:r>
      <w:r>
        <w:rPr>
          <w:rFonts w:hint="eastAsia"/>
        </w:rPr>
        <w:t>современном</w:t>
      </w:r>
      <w:r>
        <w:t xml:space="preserve"> </w:t>
      </w:r>
      <w:r>
        <w:rPr>
          <w:rFonts w:hint="eastAsia"/>
        </w:rPr>
        <w:t>таджикском</w:t>
      </w:r>
      <w:r>
        <w:t xml:space="preserve">, </w:t>
      </w:r>
      <w:r>
        <w:rPr>
          <w:rFonts w:hint="eastAsia"/>
        </w:rPr>
        <w:t>русском</w:t>
      </w:r>
      <w:r>
        <w:t xml:space="preserve"> </w:t>
      </w:r>
      <w:r>
        <w:rPr>
          <w:rFonts w:hint="eastAsia"/>
        </w:rPr>
        <w:t>и</w:t>
      </w:r>
      <w:r>
        <w:t xml:space="preserve"> </w:t>
      </w:r>
      <w:r>
        <w:rPr>
          <w:rFonts w:hint="eastAsia"/>
        </w:rPr>
        <w:t>английском</w:t>
      </w:r>
      <w:r>
        <w:t xml:space="preserve"> </w:t>
      </w:r>
      <w:r>
        <w:rPr>
          <w:rFonts w:hint="eastAsia"/>
        </w:rPr>
        <w:t>языках</w:t>
      </w:r>
    </w:p>
    <w:p w14:paraId="376EF7EF" w14:textId="77777777" w:rsidR="004C67E9" w:rsidRDefault="004C67E9" w:rsidP="004C67E9"/>
    <w:p w14:paraId="372A4DB0" w14:textId="77777777" w:rsidR="004C67E9" w:rsidRDefault="004C67E9" w:rsidP="004C67E9">
      <w:r>
        <w:t xml:space="preserve">1.1. </w:t>
      </w:r>
      <w:r>
        <w:rPr>
          <w:rFonts w:hint="eastAsia"/>
        </w:rPr>
        <w:t>История</w:t>
      </w:r>
      <w:r>
        <w:t xml:space="preserve"> </w:t>
      </w:r>
      <w:r>
        <w:rPr>
          <w:rFonts w:hint="eastAsia"/>
        </w:rPr>
        <w:t>развития</w:t>
      </w:r>
      <w:r>
        <w:t xml:space="preserve"> </w:t>
      </w:r>
      <w:r>
        <w:rPr>
          <w:rFonts w:hint="eastAsia"/>
        </w:rPr>
        <w:t>личных</w:t>
      </w:r>
      <w:r>
        <w:t xml:space="preserve"> </w:t>
      </w:r>
      <w:r>
        <w:rPr>
          <w:rFonts w:hint="eastAsia"/>
        </w:rPr>
        <w:t>и</w:t>
      </w:r>
      <w:r>
        <w:t xml:space="preserve"> </w:t>
      </w:r>
      <w:r>
        <w:rPr>
          <w:rFonts w:hint="eastAsia"/>
        </w:rPr>
        <w:t>лично</w:t>
      </w:r>
      <w:r>
        <w:t>-</w:t>
      </w:r>
      <w:r>
        <w:rPr>
          <w:rFonts w:hint="eastAsia"/>
        </w:rPr>
        <w:t>предметных</w:t>
      </w:r>
      <w:r>
        <w:t xml:space="preserve"> </w:t>
      </w:r>
      <w:r>
        <w:rPr>
          <w:rFonts w:hint="eastAsia"/>
        </w:rPr>
        <w:t>местоимений</w:t>
      </w:r>
      <w:r>
        <w:t xml:space="preserve"> </w:t>
      </w:r>
      <w:r>
        <w:rPr>
          <w:rFonts w:hint="eastAsia"/>
        </w:rPr>
        <w:t>в</w:t>
      </w:r>
      <w:r>
        <w:t xml:space="preserve"> </w:t>
      </w:r>
      <w:r>
        <w:rPr>
          <w:rFonts w:hint="eastAsia"/>
        </w:rPr>
        <w:t>сопоставляемых</w:t>
      </w:r>
      <w:r>
        <w:t xml:space="preserve"> </w:t>
      </w:r>
      <w:r>
        <w:rPr>
          <w:rFonts w:hint="eastAsia"/>
        </w:rPr>
        <w:t>языках</w:t>
      </w:r>
    </w:p>
    <w:p w14:paraId="6CF325D0" w14:textId="77777777" w:rsidR="004C67E9" w:rsidRDefault="004C67E9" w:rsidP="004C67E9"/>
    <w:p w14:paraId="46FE8457" w14:textId="77777777" w:rsidR="004C67E9" w:rsidRDefault="004C67E9" w:rsidP="004C67E9">
      <w:r>
        <w:t xml:space="preserve">1.2. </w:t>
      </w:r>
      <w:r>
        <w:rPr>
          <w:rFonts w:hint="eastAsia"/>
        </w:rPr>
        <w:t>Лично</w:t>
      </w:r>
      <w:r>
        <w:t>-</w:t>
      </w:r>
      <w:r>
        <w:rPr>
          <w:rFonts w:hint="eastAsia"/>
        </w:rPr>
        <w:t>предметные</w:t>
      </w:r>
      <w:r>
        <w:t xml:space="preserve"> </w:t>
      </w:r>
      <w:r>
        <w:rPr>
          <w:rFonts w:hint="eastAsia"/>
        </w:rPr>
        <w:t>местоимения</w:t>
      </w:r>
      <w:r>
        <w:t xml:space="preserve"> </w:t>
      </w:r>
      <w:r>
        <w:rPr>
          <w:rFonts w:hint="eastAsia"/>
        </w:rPr>
        <w:t>в</w:t>
      </w:r>
      <w:r>
        <w:t xml:space="preserve"> </w:t>
      </w:r>
      <w:r>
        <w:rPr>
          <w:rFonts w:hint="eastAsia"/>
        </w:rPr>
        <w:t>современном</w:t>
      </w:r>
      <w:r>
        <w:t xml:space="preserve"> </w:t>
      </w:r>
      <w:r>
        <w:rPr>
          <w:rFonts w:hint="eastAsia"/>
        </w:rPr>
        <w:t>таджикском</w:t>
      </w:r>
      <w:r>
        <w:t xml:space="preserve">, </w:t>
      </w:r>
      <w:r>
        <w:rPr>
          <w:rFonts w:hint="eastAsia"/>
        </w:rPr>
        <w:t>русском</w:t>
      </w:r>
      <w:r>
        <w:t xml:space="preserve"> </w:t>
      </w:r>
      <w:r>
        <w:rPr>
          <w:rFonts w:hint="eastAsia"/>
        </w:rPr>
        <w:t>и</w:t>
      </w:r>
      <w:r>
        <w:t xml:space="preserve"> </w:t>
      </w:r>
      <w:r>
        <w:rPr>
          <w:rFonts w:hint="eastAsia"/>
        </w:rPr>
        <w:t>английском</w:t>
      </w:r>
      <w:r>
        <w:t xml:space="preserve"> </w:t>
      </w:r>
      <w:r>
        <w:rPr>
          <w:rFonts w:hint="eastAsia"/>
        </w:rPr>
        <w:t>языках</w:t>
      </w:r>
    </w:p>
    <w:p w14:paraId="2D27C71D" w14:textId="77777777" w:rsidR="004C67E9" w:rsidRDefault="004C67E9" w:rsidP="004C67E9"/>
    <w:p w14:paraId="6A0E5E47" w14:textId="77777777" w:rsidR="004C67E9" w:rsidRDefault="004C67E9" w:rsidP="004C67E9">
      <w:r>
        <w:t xml:space="preserve">1.3. </w:t>
      </w:r>
      <w:r>
        <w:rPr>
          <w:rFonts w:hint="eastAsia"/>
        </w:rPr>
        <w:t>Лексико</w:t>
      </w:r>
      <w:r>
        <w:t>-</w:t>
      </w:r>
      <w:r>
        <w:rPr>
          <w:rFonts w:hint="eastAsia"/>
        </w:rPr>
        <w:t>грамматический</w:t>
      </w:r>
      <w:r>
        <w:t xml:space="preserve"> </w:t>
      </w:r>
      <w:r>
        <w:rPr>
          <w:rFonts w:hint="eastAsia"/>
        </w:rPr>
        <w:t>анализ</w:t>
      </w:r>
      <w:r>
        <w:t xml:space="preserve"> </w:t>
      </w:r>
      <w:r>
        <w:rPr>
          <w:rFonts w:hint="eastAsia"/>
        </w:rPr>
        <w:t>категории</w:t>
      </w:r>
      <w:r>
        <w:t xml:space="preserve"> </w:t>
      </w:r>
      <w:r>
        <w:rPr>
          <w:rFonts w:hint="eastAsia"/>
        </w:rPr>
        <w:t>числа</w:t>
      </w:r>
      <w:r>
        <w:t xml:space="preserve"> </w:t>
      </w:r>
      <w:r>
        <w:rPr>
          <w:rFonts w:hint="eastAsia"/>
        </w:rPr>
        <w:t>и</w:t>
      </w:r>
      <w:r>
        <w:t xml:space="preserve"> </w:t>
      </w:r>
      <w:r>
        <w:rPr>
          <w:rFonts w:hint="eastAsia"/>
        </w:rPr>
        <w:t>уважения</w:t>
      </w:r>
      <w:r>
        <w:t xml:space="preserve"> (</w:t>
      </w:r>
      <w:r>
        <w:rPr>
          <w:rFonts w:hint="eastAsia"/>
        </w:rPr>
        <w:t>почтения</w:t>
      </w:r>
      <w:r>
        <w:t xml:space="preserve">) </w:t>
      </w:r>
      <w:r>
        <w:rPr>
          <w:rFonts w:hint="eastAsia"/>
        </w:rPr>
        <w:t>в</w:t>
      </w:r>
      <w:r>
        <w:t xml:space="preserve"> </w:t>
      </w:r>
      <w:r>
        <w:rPr>
          <w:rFonts w:hint="eastAsia"/>
        </w:rPr>
        <w:t>системе</w:t>
      </w:r>
      <w:r>
        <w:t xml:space="preserve"> </w:t>
      </w:r>
      <w:r>
        <w:rPr>
          <w:rFonts w:hint="eastAsia"/>
        </w:rPr>
        <w:t>личных</w:t>
      </w:r>
      <w:r>
        <w:t xml:space="preserve"> </w:t>
      </w:r>
      <w:r>
        <w:rPr>
          <w:rFonts w:hint="eastAsia"/>
        </w:rPr>
        <w:t>и</w:t>
      </w:r>
      <w:r>
        <w:t xml:space="preserve"> </w:t>
      </w:r>
      <w:r>
        <w:rPr>
          <w:rFonts w:hint="eastAsia"/>
        </w:rPr>
        <w:t>лично</w:t>
      </w:r>
      <w:r>
        <w:t>-</w:t>
      </w:r>
      <w:r>
        <w:rPr>
          <w:rFonts w:hint="eastAsia"/>
        </w:rPr>
        <w:t>предметных</w:t>
      </w:r>
      <w:r>
        <w:t xml:space="preserve"> </w:t>
      </w:r>
      <w:r>
        <w:rPr>
          <w:rFonts w:hint="eastAsia"/>
        </w:rPr>
        <w:t>местоимений</w:t>
      </w:r>
    </w:p>
    <w:p w14:paraId="4443B338" w14:textId="77777777" w:rsidR="004C67E9" w:rsidRDefault="004C67E9" w:rsidP="004C67E9"/>
    <w:p w14:paraId="743F349F" w14:textId="77777777" w:rsidR="004C67E9" w:rsidRDefault="004C67E9" w:rsidP="004C67E9">
      <w:r>
        <w:rPr>
          <w:rFonts w:hint="eastAsia"/>
        </w:rPr>
        <w:t>Выводы</w:t>
      </w:r>
      <w:r>
        <w:t xml:space="preserve"> </w:t>
      </w:r>
      <w:r>
        <w:rPr>
          <w:rFonts w:hint="eastAsia"/>
        </w:rPr>
        <w:t>к</w:t>
      </w:r>
      <w:r>
        <w:t xml:space="preserve"> </w:t>
      </w:r>
      <w:r>
        <w:rPr>
          <w:rFonts w:hint="eastAsia"/>
        </w:rPr>
        <w:t>первой</w:t>
      </w:r>
      <w:r>
        <w:t xml:space="preserve"> </w:t>
      </w:r>
      <w:r>
        <w:rPr>
          <w:rFonts w:hint="eastAsia"/>
        </w:rPr>
        <w:t>главе</w:t>
      </w:r>
    </w:p>
    <w:p w14:paraId="37D2AA54" w14:textId="77777777" w:rsidR="004C67E9" w:rsidRDefault="004C67E9" w:rsidP="004C67E9"/>
    <w:p w14:paraId="27DD2804" w14:textId="77777777" w:rsidR="004C67E9" w:rsidRDefault="004C67E9" w:rsidP="004C67E9">
      <w:r>
        <w:rPr>
          <w:rFonts w:hint="eastAsia"/>
        </w:rPr>
        <w:t>Глава</w:t>
      </w:r>
      <w:r>
        <w:t xml:space="preserve"> II </w:t>
      </w:r>
      <w:r>
        <w:rPr>
          <w:rFonts w:hint="eastAsia"/>
        </w:rPr>
        <w:t>Семантико</w:t>
      </w:r>
      <w:r>
        <w:t>-</w:t>
      </w:r>
      <w:r>
        <w:rPr>
          <w:rFonts w:hint="eastAsia"/>
        </w:rPr>
        <w:t>грамматический</w:t>
      </w:r>
      <w:r>
        <w:t xml:space="preserve"> </w:t>
      </w:r>
      <w:r>
        <w:rPr>
          <w:rFonts w:hint="eastAsia"/>
        </w:rPr>
        <w:t>анализ</w:t>
      </w:r>
      <w:r>
        <w:t xml:space="preserve"> </w:t>
      </w:r>
      <w:r>
        <w:rPr>
          <w:rFonts w:hint="eastAsia"/>
        </w:rPr>
        <w:t>личных</w:t>
      </w:r>
      <w:r>
        <w:t xml:space="preserve"> </w:t>
      </w:r>
      <w:r>
        <w:rPr>
          <w:rFonts w:hint="eastAsia"/>
        </w:rPr>
        <w:t>и</w:t>
      </w:r>
      <w:r>
        <w:t xml:space="preserve"> </w:t>
      </w:r>
      <w:r>
        <w:rPr>
          <w:rFonts w:hint="eastAsia"/>
        </w:rPr>
        <w:t>лично</w:t>
      </w:r>
      <w:r>
        <w:t>-</w:t>
      </w:r>
      <w:r>
        <w:rPr>
          <w:rFonts w:hint="eastAsia"/>
        </w:rPr>
        <w:t>предметных</w:t>
      </w:r>
      <w:r>
        <w:t xml:space="preserve"> </w:t>
      </w:r>
      <w:r>
        <w:rPr>
          <w:rFonts w:hint="eastAsia"/>
        </w:rPr>
        <w:t>местоимений</w:t>
      </w:r>
      <w:r>
        <w:t xml:space="preserve"> </w:t>
      </w:r>
      <w:r>
        <w:rPr>
          <w:rFonts w:hint="eastAsia"/>
        </w:rPr>
        <w:t>в</w:t>
      </w:r>
      <w:r>
        <w:t xml:space="preserve"> </w:t>
      </w:r>
      <w:r>
        <w:rPr>
          <w:rFonts w:hint="eastAsia"/>
        </w:rPr>
        <w:t>сопоставляемых</w:t>
      </w:r>
      <w:r>
        <w:t xml:space="preserve"> </w:t>
      </w:r>
      <w:r>
        <w:rPr>
          <w:rFonts w:hint="eastAsia"/>
        </w:rPr>
        <w:t>языках</w:t>
      </w:r>
    </w:p>
    <w:p w14:paraId="6A54F093" w14:textId="77777777" w:rsidR="004C67E9" w:rsidRDefault="004C67E9" w:rsidP="004C67E9"/>
    <w:p w14:paraId="579E3069" w14:textId="77777777" w:rsidR="004C67E9" w:rsidRDefault="004C67E9" w:rsidP="004C67E9">
      <w:r>
        <w:t xml:space="preserve">2.1. </w:t>
      </w:r>
      <w:r>
        <w:rPr>
          <w:rFonts w:hint="eastAsia"/>
        </w:rPr>
        <w:t>Семантический</w:t>
      </w:r>
      <w:r>
        <w:t xml:space="preserve"> </w:t>
      </w:r>
      <w:r>
        <w:rPr>
          <w:rFonts w:hint="eastAsia"/>
        </w:rPr>
        <w:t>анализ</w:t>
      </w:r>
      <w:r>
        <w:t xml:space="preserve"> </w:t>
      </w:r>
      <w:r>
        <w:rPr>
          <w:rFonts w:hint="eastAsia"/>
        </w:rPr>
        <w:t>лично</w:t>
      </w:r>
      <w:r>
        <w:t>-</w:t>
      </w:r>
      <w:r>
        <w:rPr>
          <w:rFonts w:hint="eastAsia"/>
        </w:rPr>
        <w:t>предметных</w:t>
      </w:r>
      <w:r>
        <w:t xml:space="preserve"> </w:t>
      </w:r>
      <w:r>
        <w:rPr>
          <w:rFonts w:hint="eastAsia"/>
        </w:rPr>
        <w:t>местоимений</w:t>
      </w:r>
      <w:r>
        <w:t xml:space="preserve"> </w:t>
      </w:r>
      <w:r>
        <w:rPr>
          <w:rFonts w:hint="eastAsia"/>
        </w:rPr>
        <w:t>в</w:t>
      </w:r>
      <w:r>
        <w:t xml:space="preserve"> </w:t>
      </w:r>
      <w:r>
        <w:rPr>
          <w:rFonts w:hint="eastAsia"/>
        </w:rPr>
        <w:t>сопоставляемых</w:t>
      </w:r>
      <w:r>
        <w:t xml:space="preserve"> </w:t>
      </w:r>
      <w:r>
        <w:rPr>
          <w:rFonts w:hint="eastAsia"/>
        </w:rPr>
        <w:t>языках</w:t>
      </w:r>
    </w:p>
    <w:p w14:paraId="6AB41365" w14:textId="77777777" w:rsidR="004C67E9" w:rsidRDefault="004C67E9" w:rsidP="004C67E9"/>
    <w:p w14:paraId="1958EF12" w14:textId="77777777" w:rsidR="004C67E9" w:rsidRDefault="004C67E9" w:rsidP="004C67E9">
      <w:r>
        <w:t xml:space="preserve">2.2. </w:t>
      </w:r>
      <w:r>
        <w:rPr>
          <w:rFonts w:hint="eastAsia"/>
        </w:rPr>
        <w:t>Грамматический</w:t>
      </w:r>
      <w:r>
        <w:t xml:space="preserve"> </w:t>
      </w:r>
      <w:r>
        <w:rPr>
          <w:rFonts w:hint="eastAsia"/>
        </w:rPr>
        <w:t>анализ</w:t>
      </w:r>
      <w:r>
        <w:t xml:space="preserve"> </w:t>
      </w:r>
      <w:r>
        <w:rPr>
          <w:rFonts w:hint="eastAsia"/>
        </w:rPr>
        <w:t>вопросительных</w:t>
      </w:r>
      <w:r>
        <w:t xml:space="preserve"> </w:t>
      </w:r>
      <w:r>
        <w:rPr>
          <w:rFonts w:hint="eastAsia"/>
        </w:rPr>
        <w:t>и</w:t>
      </w:r>
      <w:r>
        <w:t xml:space="preserve"> </w:t>
      </w:r>
      <w:r>
        <w:rPr>
          <w:rFonts w:hint="eastAsia"/>
        </w:rPr>
        <w:t>возвратно</w:t>
      </w:r>
      <w:r>
        <w:t>-</w:t>
      </w:r>
      <w:r>
        <w:rPr>
          <w:rFonts w:hint="eastAsia"/>
        </w:rPr>
        <w:t>определительных</w:t>
      </w:r>
      <w:r>
        <w:t xml:space="preserve"> </w:t>
      </w:r>
      <w:r>
        <w:rPr>
          <w:rFonts w:hint="eastAsia"/>
        </w:rPr>
        <w:t>местоимений</w:t>
      </w:r>
      <w:r>
        <w:t xml:space="preserve"> </w:t>
      </w:r>
      <w:r>
        <w:rPr>
          <w:rFonts w:hint="eastAsia"/>
        </w:rPr>
        <w:t>в</w:t>
      </w:r>
      <w:r>
        <w:t xml:space="preserve"> </w:t>
      </w:r>
      <w:r>
        <w:rPr>
          <w:rFonts w:hint="eastAsia"/>
        </w:rPr>
        <w:t>таджикском</w:t>
      </w:r>
      <w:r>
        <w:t xml:space="preserve">, </w:t>
      </w:r>
      <w:r>
        <w:rPr>
          <w:rFonts w:hint="eastAsia"/>
        </w:rPr>
        <w:t>русском</w:t>
      </w:r>
      <w:r>
        <w:t xml:space="preserve"> </w:t>
      </w:r>
      <w:r>
        <w:rPr>
          <w:rFonts w:hint="eastAsia"/>
        </w:rPr>
        <w:t>и</w:t>
      </w:r>
      <w:r>
        <w:t xml:space="preserve"> </w:t>
      </w:r>
      <w:r>
        <w:rPr>
          <w:rFonts w:hint="eastAsia"/>
        </w:rPr>
        <w:t>английском</w:t>
      </w:r>
      <w:r>
        <w:t xml:space="preserve"> </w:t>
      </w:r>
      <w:r>
        <w:rPr>
          <w:rFonts w:hint="eastAsia"/>
        </w:rPr>
        <w:t>языках</w:t>
      </w:r>
    </w:p>
    <w:p w14:paraId="03D8562A" w14:textId="77777777" w:rsidR="004C67E9" w:rsidRDefault="004C67E9" w:rsidP="004C67E9"/>
    <w:p w14:paraId="1D6E4DD2" w14:textId="77777777" w:rsidR="004C67E9" w:rsidRDefault="004C67E9" w:rsidP="004C67E9">
      <w:r>
        <w:t xml:space="preserve">2.3. </w:t>
      </w:r>
      <w:r>
        <w:rPr>
          <w:rFonts w:hint="eastAsia"/>
        </w:rPr>
        <w:t>Сравнительно</w:t>
      </w:r>
      <w:r>
        <w:t>-</w:t>
      </w:r>
      <w:r>
        <w:rPr>
          <w:rFonts w:hint="eastAsia"/>
        </w:rPr>
        <w:t>типологический</w:t>
      </w:r>
      <w:r>
        <w:t xml:space="preserve"> </w:t>
      </w:r>
      <w:r>
        <w:rPr>
          <w:rFonts w:hint="eastAsia"/>
        </w:rPr>
        <w:t>анализ</w:t>
      </w:r>
      <w:r>
        <w:t xml:space="preserve"> </w:t>
      </w:r>
      <w:r>
        <w:rPr>
          <w:rFonts w:hint="eastAsia"/>
        </w:rPr>
        <w:t>в</w:t>
      </w:r>
      <w:r>
        <w:t xml:space="preserve"> </w:t>
      </w:r>
      <w:r>
        <w:rPr>
          <w:rFonts w:hint="eastAsia"/>
        </w:rPr>
        <w:t>системе</w:t>
      </w:r>
      <w:r>
        <w:lastRenderedPageBreak/>
        <w:t xml:space="preserve"> </w:t>
      </w:r>
      <w:r>
        <w:rPr>
          <w:rFonts w:hint="eastAsia"/>
        </w:rPr>
        <w:t>других</w:t>
      </w:r>
      <w:r>
        <w:t xml:space="preserve"> </w:t>
      </w:r>
      <w:r>
        <w:rPr>
          <w:rFonts w:hint="eastAsia"/>
        </w:rPr>
        <w:t>разрядов</w:t>
      </w:r>
      <w:r>
        <w:t xml:space="preserve"> </w:t>
      </w:r>
      <w:r>
        <w:rPr>
          <w:rFonts w:hint="eastAsia"/>
        </w:rPr>
        <w:t>личных</w:t>
      </w:r>
      <w:r>
        <w:t xml:space="preserve"> </w:t>
      </w:r>
      <w:r>
        <w:rPr>
          <w:rFonts w:hint="eastAsia"/>
        </w:rPr>
        <w:t>и</w:t>
      </w:r>
      <w:r>
        <w:t xml:space="preserve"> </w:t>
      </w:r>
      <w:r>
        <w:rPr>
          <w:rFonts w:hint="eastAsia"/>
        </w:rPr>
        <w:t>лично</w:t>
      </w:r>
      <w:r>
        <w:t>-</w:t>
      </w:r>
      <w:r>
        <w:rPr>
          <w:rFonts w:hint="eastAsia"/>
        </w:rPr>
        <w:t>предметных</w:t>
      </w:r>
      <w:r>
        <w:t xml:space="preserve"> </w:t>
      </w:r>
      <w:r>
        <w:rPr>
          <w:rFonts w:hint="eastAsia"/>
        </w:rPr>
        <w:t>местоимений</w:t>
      </w:r>
      <w:r>
        <w:t xml:space="preserve"> </w:t>
      </w:r>
      <w:r>
        <w:rPr>
          <w:rFonts w:hint="eastAsia"/>
        </w:rPr>
        <w:t>в</w:t>
      </w:r>
      <w:r>
        <w:t xml:space="preserve"> </w:t>
      </w:r>
      <w:r>
        <w:rPr>
          <w:rFonts w:hint="eastAsia"/>
        </w:rPr>
        <w:t>сопоставляемых</w:t>
      </w:r>
      <w:r>
        <w:t xml:space="preserve"> </w:t>
      </w:r>
      <w:r>
        <w:rPr>
          <w:rFonts w:hint="eastAsia"/>
        </w:rPr>
        <w:t>языках</w:t>
      </w:r>
    </w:p>
    <w:p w14:paraId="2BAC2C7C" w14:textId="77777777" w:rsidR="004C67E9" w:rsidRDefault="004C67E9" w:rsidP="004C67E9"/>
    <w:p w14:paraId="0733578F" w14:textId="77777777" w:rsidR="004C67E9" w:rsidRDefault="004C67E9" w:rsidP="004C67E9">
      <w:r>
        <w:rPr>
          <w:rFonts w:hint="eastAsia"/>
        </w:rPr>
        <w:t>Выводы</w:t>
      </w:r>
      <w:r>
        <w:t xml:space="preserve"> </w:t>
      </w:r>
      <w:r>
        <w:rPr>
          <w:rFonts w:hint="eastAsia"/>
        </w:rPr>
        <w:t>к</w:t>
      </w:r>
      <w:r>
        <w:t xml:space="preserve"> </w:t>
      </w:r>
      <w:r>
        <w:rPr>
          <w:rFonts w:hint="eastAsia"/>
        </w:rPr>
        <w:t>второй</w:t>
      </w:r>
      <w:r>
        <w:t xml:space="preserve"> </w:t>
      </w:r>
      <w:r>
        <w:rPr>
          <w:rFonts w:hint="eastAsia"/>
        </w:rPr>
        <w:t>главе</w:t>
      </w:r>
    </w:p>
    <w:p w14:paraId="57B2B980" w14:textId="77777777" w:rsidR="004C67E9" w:rsidRDefault="004C67E9" w:rsidP="004C67E9"/>
    <w:p w14:paraId="7E83584F" w14:textId="77777777" w:rsidR="004C67E9" w:rsidRDefault="004C67E9" w:rsidP="004C67E9">
      <w:r>
        <w:rPr>
          <w:rFonts w:hint="eastAsia"/>
        </w:rPr>
        <w:t>Заключение</w:t>
      </w:r>
    </w:p>
    <w:p w14:paraId="0FDFD5B9" w14:textId="77777777" w:rsidR="004C67E9" w:rsidRDefault="004C67E9" w:rsidP="004C67E9"/>
    <w:p w14:paraId="4EE96DC4" w14:textId="1916D9F9" w:rsidR="004C67E9" w:rsidRPr="004C67E9" w:rsidRDefault="004C67E9" w:rsidP="004C67E9">
      <w:r>
        <w:rPr>
          <w:rFonts w:hint="eastAsia"/>
        </w:rPr>
        <w:t>ИСПОЛЬЗОВАННАЯ</w:t>
      </w:r>
      <w:r>
        <w:t xml:space="preserve"> </w:t>
      </w:r>
      <w:r>
        <w:rPr>
          <w:rFonts w:hint="eastAsia"/>
        </w:rPr>
        <w:t>ЛИТЕРАТУРА</w:t>
      </w:r>
    </w:p>
    <w:sectPr w:rsidR="004C67E9" w:rsidRPr="004C67E9" w:rsidSect="00F06F0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8D1C" w14:textId="77777777" w:rsidR="00F06F0E" w:rsidRDefault="00F06F0E">
      <w:pPr>
        <w:spacing w:after="0" w:line="240" w:lineRule="auto"/>
      </w:pPr>
      <w:r>
        <w:separator/>
      </w:r>
    </w:p>
  </w:endnote>
  <w:endnote w:type="continuationSeparator" w:id="0">
    <w:p w14:paraId="47C935C3" w14:textId="77777777" w:rsidR="00F06F0E" w:rsidRDefault="00F0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BF59" w14:textId="77777777" w:rsidR="00F06F0E" w:rsidRDefault="00F06F0E"/>
    <w:p w14:paraId="7DB48801" w14:textId="77777777" w:rsidR="00F06F0E" w:rsidRDefault="00F06F0E"/>
    <w:p w14:paraId="11D28F6E" w14:textId="77777777" w:rsidR="00F06F0E" w:rsidRDefault="00F06F0E"/>
    <w:p w14:paraId="55D530F9" w14:textId="77777777" w:rsidR="00F06F0E" w:rsidRDefault="00F06F0E"/>
    <w:p w14:paraId="6EC49B45" w14:textId="77777777" w:rsidR="00F06F0E" w:rsidRDefault="00F06F0E"/>
    <w:p w14:paraId="0785859B" w14:textId="77777777" w:rsidR="00F06F0E" w:rsidRDefault="00F06F0E"/>
    <w:p w14:paraId="28632F33" w14:textId="77777777" w:rsidR="00F06F0E" w:rsidRDefault="00F06F0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46FEEC8" wp14:editId="452848B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A8CB" w14:textId="77777777" w:rsidR="00F06F0E" w:rsidRDefault="00F06F0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6FEEC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AADA8CB" w14:textId="77777777" w:rsidR="00F06F0E" w:rsidRDefault="00F06F0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0169198" w14:textId="77777777" w:rsidR="00F06F0E" w:rsidRDefault="00F06F0E"/>
    <w:p w14:paraId="7CDC346E" w14:textId="77777777" w:rsidR="00F06F0E" w:rsidRDefault="00F06F0E"/>
    <w:p w14:paraId="26D4535B" w14:textId="77777777" w:rsidR="00F06F0E" w:rsidRDefault="00F06F0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57AA16C" wp14:editId="3C8F794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FBE71" w14:textId="77777777" w:rsidR="00F06F0E" w:rsidRDefault="00F06F0E"/>
                          <w:p w14:paraId="2509B7F7" w14:textId="77777777" w:rsidR="00F06F0E" w:rsidRDefault="00F06F0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7AA16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60FBE71" w14:textId="77777777" w:rsidR="00F06F0E" w:rsidRDefault="00F06F0E"/>
                    <w:p w14:paraId="2509B7F7" w14:textId="77777777" w:rsidR="00F06F0E" w:rsidRDefault="00F06F0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A8E80D5" w14:textId="77777777" w:rsidR="00F06F0E" w:rsidRDefault="00F06F0E"/>
    <w:p w14:paraId="07F13CC1" w14:textId="77777777" w:rsidR="00F06F0E" w:rsidRDefault="00F06F0E">
      <w:pPr>
        <w:rPr>
          <w:sz w:val="2"/>
          <w:szCs w:val="2"/>
        </w:rPr>
      </w:pPr>
    </w:p>
    <w:p w14:paraId="4CB475A1" w14:textId="77777777" w:rsidR="00F06F0E" w:rsidRDefault="00F06F0E"/>
    <w:p w14:paraId="42118033" w14:textId="77777777" w:rsidR="00F06F0E" w:rsidRDefault="00F06F0E">
      <w:pPr>
        <w:spacing w:after="0" w:line="240" w:lineRule="auto"/>
      </w:pPr>
    </w:p>
  </w:footnote>
  <w:footnote w:type="continuationSeparator" w:id="0">
    <w:p w14:paraId="16A51D7E" w14:textId="77777777" w:rsidR="00F06F0E" w:rsidRDefault="00F06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0E"/>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50522</TotalTime>
  <Pages>2</Pages>
  <Words>181</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467</cp:revision>
  <cp:lastPrinted>2009-02-06T05:36:00Z</cp:lastPrinted>
  <dcterms:created xsi:type="dcterms:W3CDTF">2024-01-07T13:43:00Z</dcterms:created>
  <dcterms:modified xsi:type="dcterms:W3CDTF">2024-03-26T22:01:00Z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