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E9E1" w14:textId="5260D191" w:rsidR="00AE13C4" w:rsidRDefault="00031E86" w:rsidP="00031E86">
      <w:pPr>
        <w:rPr>
          <w:rFonts w:ascii="Times New Roman" w:eastAsia="Arial Unicode MS" w:hAnsi="Times New Roman" w:cs="Times New Roman"/>
          <w:b/>
          <w:bCs/>
          <w:color w:val="000000"/>
          <w:kern w:val="0"/>
          <w:sz w:val="28"/>
          <w:szCs w:val="28"/>
          <w:lang w:eastAsia="ru-RU" w:bidi="uk-UA"/>
        </w:rPr>
      </w:pPr>
      <w:r w:rsidRPr="00031E86">
        <w:rPr>
          <w:rFonts w:ascii="Times New Roman" w:eastAsia="Arial Unicode MS" w:hAnsi="Times New Roman" w:cs="Times New Roman" w:hint="eastAsia"/>
          <w:b/>
          <w:bCs/>
          <w:color w:val="000000"/>
          <w:kern w:val="0"/>
          <w:sz w:val="28"/>
          <w:szCs w:val="28"/>
          <w:lang w:eastAsia="ru-RU" w:bidi="uk-UA"/>
        </w:rPr>
        <w:t>Чжо</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Зо</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Лвин</w:t>
      </w:r>
      <w:r>
        <w:rPr>
          <w:rFonts w:ascii="Times New Roman" w:eastAsia="Arial Unicode MS" w:hAnsi="Times New Roman" w:cs="Times New Roman" w:hint="eastAsia"/>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Исследование</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и</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разработка</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элементов</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и</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систем</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накопления</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электрической</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энергии</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интегрирующих</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два</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механизма</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накопления</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в</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двойном</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электрическом</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слое</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и</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за</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счёт</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протекания</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химических</w:t>
      </w:r>
      <w:r w:rsidRPr="00031E86">
        <w:rPr>
          <w:rFonts w:ascii="Times New Roman" w:eastAsia="Arial Unicode MS" w:hAnsi="Times New Roman" w:cs="Times New Roman"/>
          <w:b/>
          <w:bCs/>
          <w:color w:val="000000"/>
          <w:kern w:val="0"/>
          <w:sz w:val="28"/>
          <w:szCs w:val="28"/>
          <w:lang w:eastAsia="ru-RU" w:bidi="uk-UA"/>
        </w:rPr>
        <w:t xml:space="preserve"> </w:t>
      </w:r>
      <w:r w:rsidRPr="00031E86">
        <w:rPr>
          <w:rFonts w:ascii="Times New Roman" w:eastAsia="Arial Unicode MS" w:hAnsi="Times New Roman" w:cs="Times New Roman" w:hint="eastAsia"/>
          <w:b/>
          <w:bCs/>
          <w:color w:val="000000"/>
          <w:kern w:val="0"/>
          <w:sz w:val="28"/>
          <w:szCs w:val="28"/>
          <w:lang w:eastAsia="ru-RU" w:bidi="uk-UA"/>
        </w:rPr>
        <w:t>процессов</w:t>
      </w:r>
    </w:p>
    <w:p w14:paraId="5BEC724F" w14:textId="77777777" w:rsidR="00031E86" w:rsidRDefault="00031E86" w:rsidP="00031E86">
      <w:r>
        <w:rPr>
          <w:rFonts w:hint="eastAsia"/>
        </w:rPr>
        <w:t>ОГЛАВЛЕНИЕ</w:t>
      </w:r>
      <w:r>
        <w:t xml:space="preserve"> </w:t>
      </w:r>
      <w:r>
        <w:rPr>
          <w:rFonts w:hint="eastAsia"/>
        </w:rPr>
        <w:t>ДИССЕРТАЦИИ</w:t>
      </w:r>
    </w:p>
    <w:p w14:paraId="18EA257B" w14:textId="77777777" w:rsidR="00031E86" w:rsidRDefault="00031E86" w:rsidP="00031E86">
      <w:r>
        <w:rPr>
          <w:rFonts w:hint="eastAsia"/>
        </w:rPr>
        <w:t>кандидат</w:t>
      </w:r>
      <w:r>
        <w:t xml:space="preserve"> </w:t>
      </w:r>
      <w:r>
        <w:rPr>
          <w:rFonts w:hint="eastAsia"/>
        </w:rPr>
        <w:t>наук</w:t>
      </w:r>
      <w:r>
        <w:t xml:space="preserve"> </w:t>
      </w:r>
      <w:r>
        <w:rPr>
          <w:rFonts w:hint="eastAsia"/>
        </w:rPr>
        <w:t>Чжо</w:t>
      </w:r>
      <w:r>
        <w:t xml:space="preserve"> </w:t>
      </w:r>
      <w:r>
        <w:rPr>
          <w:rFonts w:hint="eastAsia"/>
        </w:rPr>
        <w:t>Зо</w:t>
      </w:r>
      <w:r>
        <w:t xml:space="preserve"> </w:t>
      </w:r>
      <w:r>
        <w:rPr>
          <w:rFonts w:hint="eastAsia"/>
        </w:rPr>
        <w:t>Лвин</w:t>
      </w:r>
    </w:p>
    <w:p w14:paraId="69AC9EEC" w14:textId="77777777" w:rsidR="00031E86" w:rsidRDefault="00031E86" w:rsidP="00031E86">
      <w:r>
        <w:rPr>
          <w:rFonts w:hint="eastAsia"/>
        </w:rPr>
        <w:t>Введение</w:t>
      </w:r>
    </w:p>
    <w:p w14:paraId="1E59A944" w14:textId="77777777" w:rsidR="00031E86" w:rsidRDefault="00031E86" w:rsidP="00031E86"/>
    <w:p w14:paraId="70BF4DE6" w14:textId="77777777" w:rsidR="00031E86" w:rsidRDefault="00031E86" w:rsidP="00031E86">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761C533B" w14:textId="77777777" w:rsidR="00031E86" w:rsidRDefault="00031E86" w:rsidP="00031E86"/>
    <w:p w14:paraId="37B2072E" w14:textId="77777777" w:rsidR="00031E86" w:rsidRDefault="00031E86" w:rsidP="00031E86">
      <w:r>
        <w:t xml:space="preserve">1.1 </w:t>
      </w:r>
      <w:r>
        <w:rPr>
          <w:rFonts w:hint="eastAsia"/>
        </w:rPr>
        <w:t>Области</w:t>
      </w:r>
      <w:r>
        <w:t xml:space="preserve"> </w:t>
      </w:r>
      <w:r>
        <w:rPr>
          <w:rFonts w:hint="eastAsia"/>
        </w:rPr>
        <w:t>применения</w:t>
      </w:r>
      <w:r>
        <w:t xml:space="preserve"> </w:t>
      </w:r>
      <w:r>
        <w:rPr>
          <w:rFonts w:hint="eastAsia"/>
        </w:rPr>
        <w:t>сверхъемких</w:t>
      </w:r>
      <w:r>
        <w:t xml:space="preserve"> </w:t>
      </w:r>
      <w:r>
        <w:rPr>
          <w:rFonts w:hint="eastAsia"/>
        </w:rPr>
        <w:t>конденсаторных</w:t>
      </w:r>
      <w:r>
        <w:t xml:space="preserve"> </w:t>
      </w:r>
      <w:r>
        <w:rPr>
          <w:rFonts w:hint="eastAsia"/>
        </w:rPr>
        <w:t>структур</w:t>
      </w:r>
      <w:r>
        <w:t>(</w:t>
      </w:r>
      <w:r>
        <w:rPr>
          <w:rFonts w:hint="eastAsia"/>
        </w:rPr>
        <w:t>СКС</w:t>
      </w:r>
      <w:r>
        <w:t>)</w:t>
      </w:r>
    </w:p>
    <w:p w14:paraId="43CA3638" w14:textId="77777777" w:rsidR="00031E86" w:rsidRDefault="00031E86" w:rsidP="00031E86"/>
    <w:p w14:paraId="3F8ED943" w14:textId="77777777" w:rsidR="00031E86" w:rsidRDefault="00031E86" w:rsidP="00031E86">
      <w:r>
        <w:t xml:space="preserve">1.2 </w:t>
      </w:r>
      <w:r>
        <w:rPr>
          <w:rFonts w:hint="eastAsia"/>
        </w:rPr>
        <w:t>Принцип</w:t>
      </w:r>
      <w:r>
        <w:t xml:space="preserve"> </w:t>
      </w:r>
      <w:r>
        <w:rPr>
          <w:rFonts w:hint="eastAsia"/>
        </w:rPr>
        <w:t>работы</w:t>
      </w:r>
      <w:r>
        <w:t xml:space="preserve"> </w:t>
      </w:r>
      <w:r>
        <w:rPr>
          <w:rFonts w:hint="eastAsia"/>
        </w:rPr>
        <w:t>и</w:t>
      </w:r>
      <w:r>
        <w:t xml:space="preserve"> </w:t>
      </w:r>
      <w:r>
        <w:rPr>
          <w:rFonts w:hint="eastAsia"/>
        </w:rPr>
        <w:t>основные</w:t>
      </w:r>
      <w:r>
        <w:t xml:space="preserve"> </w:t>
      </w:r>
      <w:r>
        <w:rPr>
          <w:rFonts w:hint="eastAsia"/>
        </w:rPr>
        <w:t>параметры</w:t>
      </w:r>
      <w:r>
        <w:t xml:space="preserve"> </w:t>
      </w:r>
      <w:r>
        <w:rPr>
          <w:rFonts w:hint="eastAsia"/>
        </w:rPr>
        <w:t>современных</w:t>
      </w:r>
      <w:r>
        <w:t xml:space="preserve"> </w:t>
      </w:r>
      <w:r>
        <w:rPr>
          <w:rFonts w:hint="eastAsia"/>
        </w:rPr>
        <w:t>СКС</w:t>
      </w:r>
    </w:p>
    <w:p w14:paraId="6631ADCA" w14:textId="77777777" w:rsidR="00031E86" w:rsidRDefault="00031E86" w:rsidP="00031E86"/>
    <w:p w14:paraId="1AE4FF0B" w14:textId="77777777" w:rsidR="00031E86" w:rsidRDefault="00031E86" w:rsidP="00031E86">
      <w:r>
        <w:t xml:space="preserve">1.2.1 </w:t>
      </w:r>
      <w:r>
        <w:rPr>
          <w:rFonts w:hint="eastAsia"/>
        </w:rPr>
        <w:t>Конденсатор</w:t>
      </w:r>
      <w:r>
        <w:t xml:space="preserve"> </w:t>
      </w:r>
      <w:r>
        <w:rPr>
          <w:rFonts w:hint="eastAsia"/>
        </w:rPr>
        <w:t>с</w:t>
      </w:r>
      <w:r>
        <w:t xml:space="preserve"> </w:t>
      </w:r>
      <w:r>
        <w:rPr>
          <w:rFonts w:hint="eastAsia"/>
        </w:rPr>
        <w:t>двойным</w:t>
      </w:r>
      <w:r>
        <w:t xml:space="preserve"> </w:t>
      </w:r>
      <w:r>
        <w:rPr>
          <w:rFonts w:hint="eastAsia"/>
        </w:rPr>
        <w:t>электрическим</w:t>
      </w:r>
      <w:r>
        <w:t xml:space="preserve"> </w:t>
      </w:r>
      <w:r>
        <w:rPr>
          <w:rFonts w:hint="eastAsia"/>
        </w:rPr>
        <w:t>слоем</w:t>
      </w:r>
      <w:r>
        <w:t xml:space="preserve"> (EDLC):</w:t>
      </w:r>
    </w:p>
    <w:p w14:paraId="5E19089C" w14:textId="77777777" w:rsidR="00031E86" w:rsidRDefault="00031E86" w:rsidP="00031E86"/>
    <w:p w14:paraId="016C2AAF" w14:textId="77777777" w:rsidR="00031E86" w:rsidRDefault="00031E86" w:rsidP="00031E86">
      <w:r>
        <w:t xml:space="preserve">1.2.2 </w:t>
      </w:r>
      <w:r>
        <w:rPr>
          <w:rFonts w:hint="eastAsia"/>
        </w:rPr>
        <w:t>Псевдоконденсаторы</w:t>
      </w:r>
    </w:p>
    <w:p w14:paraId="2DAE1F2B" w14:textId="77777777" w:rsidR="00031E86" w:rsidRDefault="00031E86" w:rsidP="00031E86"/>
    <w:p w14:paraId="0BEE72D1" w14:textId="77777777" w:rsidR="00031E86" w:rsidRDefault="00031E86" w:rsidP="00031E86">
      <w:r>
        <w:t xml:space="preserve">1.2.3 </w:t>
      </w:r>
      <w:r>
        <w:rPr>
          <w:rFonts w:hint="eastAsia"/>
        </w:rPr>
        <w:t>Гибридные</w:t>
      </w:r>
      <w:r>
        <w:t xml:space="preserve"> </w:t>
      </w:r>
      <w:r>
        <w:rPr>
          <w:rFonts w:hint="eastAsia"/>
        </w:rPr>
        <w:t>сверхъёмкие</w:t>
      </w:r>
      <w:r>
        <w:t xml:space="preserve"> </w:t>
      </w:r>
      <w:r>
        <w:rPr>
          <w:rFonts w:hint="eastAsia"/>
        </w:rPr>
        <w:t>конденсаторные</w:t>
      </w:r>
      <w:r>
        <w:t xml:space="preserve"> </w:t>
      </w:r>
      <w:r>
        <w:rPr>
          <w:rFonts w:hint="eastAsia"/>
        </w:rPr>
        <w:t>структуры</w:t>
      </w:r>
    </w:p>
    <w:p w14:paraId="55B771C3" w14:textId="77777777" w:rsidR="00031E86" w:rsidRDefault="00031E86" w:rsidP="00031E86"/>
    <w:p w14:paraId="79942003" w14:textId="77777777" w:rsidR="00031E86" w:rsidRDefault="00031E86" w:rsidP="00031E86">
      <w:r>
        <w:t xml:space="preserve">1.3 </w:t>
      </w:r>
      <w:r>
        <w:rPr>
          <w:rFonts w:hint="eastAsia"/>
        </w:rPr>
        <w:t>Технологии</w:t>
      </w:r>
      <w:r>
        <w:t xml:space="preserve"> </w:t>
      </w:r>
      <w:r>
        <w:rPr>
          <w:rFonts w:hint="eastAsia"/>
        </w:rPr>
        <w:t>изготовления</w:t>
      </w:r>
      <w:r>
        <w:t xml:space="preserve"> </w:t>
      </w:r>
      <w:r>
        <w:rPr>
          <w:rFonts w:hint="eastAsia"/>
        </w:rPr>
        <w:t>и</w:t>
      </w:r>
      <w:r>
        <w:t xml:space="preserve"> </w:t>
      </w:r>
      <w:r>
        <w:rPr>
          <w:rFonts w:hint="eastAsia"/>
        </w:rPr>
        <w:t>параметры</w:t>
      </w:r>
      <w:r>
        <w:t xml:space="preserve"> </w:t>
      </w:r>
      <w:r>
        <w:rPr>
          <w:rFonts w:hint="eastAsia"/>
        </w:rPr>
        <w:t>современных</w:t>
      </w:r>
      <w:r>
        <w:t xml:space="preserve"> </w:t>
      </w:r>
      <w:r>
        <w:rPr>
          <w:rFonts w:hint="eastAsia"/>
        </w:rPr>
        <w:t>электродных</w:t>
      </w:r>
      <w:r>
        <w:t xml:space="preserve"> </w:t>
      </w:r>
      <w:r>
        <w:rPr>
          <w:rFonts w:hint="eastAsia"/>
        </w:rPr>
        <w:t>ячеек</w:t>
      </w:r>
    </w:p>
    <w:p w14:paraId="429D1743" w14:textId="77777777" w:rsidR="00031E86" w:rsidRDefault="00031E86" w:rsidP="00031E86"/>
    <w:p w14:paraId="1F924F11" w14:textId="77777777" w:rsidR="00031E86" w:rsidRDefault="00031E86" w:rsidP="00031E86">
      <w:r>
        <w:t xml:space="preserve">1.3.1 </w:t>
      </w:r>
      <w:r>
        <w:rPr>
          <w:rFonts w:hint="eastAsia"/>
        </w:rPr>
        <w:t>Конденсатор</w:t>
      </w:r>
      <w:r>
        <w:t xml:space="preserve"> </w:t>
      </w:r>
      <w:r>
        <w:rPr>
          <w:rFonts w:hint="eastAsia"/>
        </w:rPr>
        <w:t>с</w:t>
      </w:r>
      <w:r>
        <w:t xml:space="preserve"> </w:t>
      </w:r>
      <w:r>
        <w:rPr>
          <w:rFonts w:hint="eastAsia"/>
        </w:rPr>
        <w:t>двойным</w:t>
      </w:r>
      <w:r>
        <w:t xml:space="preserve"> </w:t>
      </w:r>
      <w:r>
        <w:rPr>
          <w:rFonts w:hint="eastAsia"/>
        </w:rPr>
        <w:t>электрическим</w:t>
      </w:r>
      <w:r>
        <w:t xml:space="preserve"> </w:t>
      </w:r>
      <w:r>
        <w:rPr>
          <w:rFonts w:hint="eastAsia"/>
        </w:rPr>
        <w:t>слоем</w:t>
      </w:r>
      <w:r>
        <w:t xml:space="preserve"> ( EDLC ):</w:t>
      </w:r>
    </w:p>
    <w:p w14:paraId="4AEFFDF7" w14:textId="77777777" w:rsidR="00031E86" w:rsidRDefault="00031E86" w:rsidP="00031E86"/>
    <w:p w14:paraId="73EECECF" w14:textId="77777777" w:rsidR="00031E86" w:rsidRDefault="00031E86" w:rsidP="00031E86">
      <w:r>
        <w:t xml:space="preserve">1.3.2 </w:t>
      </w:r>
      <w:r>
        <w:rPr>
          <w:rFonts w:hint="eastAsia"/>
        </w:rPr>
        <w:t>Псевдоконденсаторы</w:t>
      </w:r>
    </w:p>
    <w:p w14:paraId="2B80D27D" w14:textId="77777777" w:rsidR="00031E86" w:rsidRDefault="00031E86" w:rsidP="00031E86"/>
    <w:p w14:paraId="0817BF7C" w14:textId="77777777" w:rsidR="00031E86" w:rsidRDefault="00031E86" w:rsidP="00031E86">
      <w:r>
        <w:t xml:space="preserve">1.3.3 </w:t>
      </w:r>
      <w:r>
        <w:rPr>
          <w:rFonts w:hint="eastAsia"/>
        </w:rPr>
        <w:t>Гибридные</w:t>
      </w:r>
      <w:r>
        <w:t xml:space="preserve"> </w:t>
      </w:r>
      <w:r>
        <w:rPr>
          <w:rFonts w:hint="eastAsia"/>
        </w:rPr>
        <w:t>сверхъёмкие</w:t>
      </w:r>
      <w:r>
        <w:t xml:space="preserve"> </w:t>
      </w:r>
      <w:r>
        <w:rPr>
          <w:rFonts w:hint="eastAsia"/>
        </w:rPr>
        <w:t>конденсаторные</w:t>
      </w:r>
      <w:r>
        <w:t xml:space="preserve"> </w:t>
      </w:r>
      <w:r>
        <w:rPr>
          <w:rFonts w:hint="eastAsia"/>
        </w:rPr>
        <w:t>структуры</w:t>
      </w:r>
    </w:p>
    <w:p w14:paraId="1219A2C2" w14:textId="77777777" w:rsidR="00031E86" w:rsidRDefault="00031E86" w:rsidP="00031E86"/>
    <w:p w14:paraId="7C85B47B" w14:textId="77777777" w:rsidR="00031E86" w:rsidRDefault="00031E86" w:rsidP="00031E86">
      <w:r>
        <w:t xml:space="preserve">1.3.4 </w:t>
      </w:r>
      <w:r>
        <w:rPr>
          <w:rFonts w:hint="eastAsia"/>
        </w:rPr>
        <w:t>Перспективные</w:t>
      </w:r>
      <w:r>
        <w:t xml:space="preserve"> </w:t>
      </w:r>
      <w:r>
        <w:rPr>
          <w:rFonts w:hint="eastAsia"/>
        </w:rPr>
        <w:t>технологии</w:t>
      </w:r>
      <w:r>
        <w:t xml:space="preserve"> </w:t>
      </w:r>
      <w:r>
        <w:rPr>
          <w:rFonts w:hint="eastAsia"/>
        </w:rPr>
        <w:t>на</w:t>
      </w:r>
      <w:r>
        <w:t xml:space="preserve"> </w:t>
      </w:r>
      <w:r>
        <w:rPr>
          <w:rFonts w:hint="eastAsia"/>
        </w:rPr>
        <w:t>основе</w:t>
      </w:r>
      <w:r>
        <w:t xml:space="preserve"> </w:t>
      </w:r>
      <w:r>
        <w:rPr>
          <w:rFonts w:hint="eastAsia"/>
        </w:rPr>
        <w:t>пластичной</w:t>
      </w:r>
      <w:r>
        <w:t xml:space="preserve"> </w:t>
      </w:r>
      <w:r>
        <w:rPr>
          <w:rFonts w:hint="eastAsia"/>
        </w:rPr>
        <w:t>углеродной</w:t>
      </w:r>
      <w:r>
        <w:t xml:space="preserve"> </w:t>
      </w:r>
      <w:r>
        <w:rPr>
          <w:rFonts w:hint="eastAsia"/>
        </w:rPr>
        <w:t>матрицы</w:t>
      </w:r>
    </w:p>
    <w:p w14:paraId="3069C1E1" w14:textId="77777777" w:rsidR="00031E86" w:rsidRDefault="00031E86" w:rsidP="00031E86"/>
    <w:p w14:paraId="643F9D7E" w14:textId="77777777" w:rsidR="00031E86" w:rsidRDefault="00031E86" w:rsidP="00031E86">
      <w:r>
        <w:t xml:space="preserve">1.4 </w:t>
      </w:r>
      <w:r>
        <w:rPr>
          <w:rFonts w:hint="eastAsia"/>
        </w:rPr>
        <w:t>Разработка</w:t>
      </w:r>
      <w:r>
        <w:t xml:space="preserve"> </w:t>
      </w:r>
      <w:r>
        <w:rPr>
          <w:rFonts w:hint="eastAsia"/>
        </w:rPr>
        <w:t>вариантов</w:t>
      </w:r>
      <w:r>
        <w:t xml:space="preserve"> </w:t>
      </w:r>
      <w:r>
        <w:rPr>
          <w:rFonts w:hint="eastAsia"/>
        </w:rPr>
        <w:t>конструктивно</w:t>
      </w:r>
      <w:r>
        <w:t>-</w:t>
      </w:r>
      <w:r>
        <w:rPr>
          <w:rFonts w:hint="eastAsia"/>
        </w:rPr>
        <w:t>технологических</w:t>
      </w:r>
      <w:r>
        <w:t xml:space="preserve"> </w:t>
      </w:r>
      <w:r>
        <w:rPr>
          <w:rFonts w:hint="eastAsia"/>
        </w:rPr>
        <w:t>решений</w:t>
      </w:r>
      <w:r>
        <w:t xml:space="preserve"> </w:t>
      </w:r>
      <w:r>
        <w:rPr>
          <w:rFonts w:hint="eastAsia"/>
        </w:rPr>
        <w:t>для</w:t>
      </w:r>
      <w:r>
        <w:t xml:space="preserve"> </w:t>
      </w:r>
      <w:r>
        <w:rPr>
          <w:rFonts w:hint="eastAsia"/>
        </w:rPr>
        <w:t>ГИИТ</w:t>
      </w:r>
    </w:p>
    <w:p w14:paraId="7789D2EC" w14:textId="77777777" w:rsidR="00031E86" w:rsidRDefault="00031E86" w:rsidP="00031E86"/>
    <w:p w14:paraId="7D6D9401" w14:textId="77777777" w:rsidR="00031E86" w:rsidRDefault="00031E86" w:rsidP="00031E86">
      <w:r>
        <w:t xml:space="preserve">1.4.1 </w:t>
      </w:r>
      <w:r>
        <w:rPr>
          <w:rFonts w:hint="eastAsia"/>
        </w:rPr>
        <w:t>Интеграция</w:t>
      </w:r>
      <w:r>
        <w:t xml:space="preserve"> </w:t>
      </w:r>
      <w:r>
        <w:rPr>
          <w:rFonts w:hint="eastAsia"/>
        </w:rPr>
        <w:t>компонентов</w:t>
      </w:r>
      <w:r>
        <w:t xml:space="preserve"> </w:t>
      </w:r>
      <w:r>
        <w:rPr>
          <w:rFonts w:hint="eastAsia"/>
        </w:rPr>
        <w:t>ГИИТ</w:t>
      </w:r>
      <w:r>
        <w:t xml:space="preserve"> </w:t>
      </w:r>
      <w:r>
        <w:rPr>
          <w:rFonts w:hint="eastAsia"/>
        </w:rPr>
        <w:t>в</w:t>
      </w:r>
      <w:r>
        <w:t xml:space="preserve"> </w:t>
      </w:r>
      <w:r>
        <w:rPr>
          <w:rFonts w:hint="eastAsia"/>
        </w:rPr>
        <w:t>единую</w:t>
      </w:r>
      <w:r>
        <w:t xml:space="preserve"> </w:t>
      </w:r>
      <w:r>
        <w:rPr>
          <w:rFonts w:hint="eastAsia"/>
        </w:rPr>
        <w:t>систему</w:t>
      </w:r>
    </w:p>
    <w:p w14:paraId="6FD3D655" w14:textId="77777777" w:rsidR="00031E86" w:rsidRDefault="00031E86" w:rsidP="00031E86"/>
    <w:p w14:paraId="2CD27158" w14:textId="77777777" w:rsidR="00031E86" w:rsidRDefault="00031E86" w:rsidP="00031E86">
      <w:r>
        <w:t xml:space="preserve">1.4.2 </w:t>
      </w:r>
      <w:r>
        <w:rPr>
          <w:rFonts w:hint="eastAsia"/>
        </w:rPr>
        <w:t>Система</w:t>
      </w:r>
      <w:r>
        <w:t xml:space="preserve"> </w:t>
      </w:r>
      <w:r>
        <w:rPr>
          <w:rFonts w:hint="eastAsia"/>
        </w:rPr>
        <w:t>хранения</w:t>
      </w:r>
      <w:r>
        <w:t xml:space="preserve"> </w:t>
      </w:r>
      <w:r>
        <w:rPr>
          <w:rFonts w:hint="eastAsia"/>
        </w:rPr>
        <w:t>энергии</w:t>
      </w:r>
      <w:r>
        <w:t xml:space="preserve"> </w:t>
      </w:r>
      <w:r>
        <w:rPr>
          <w:rFonts w:hint="eastAsia"/>
        </w:rPr>
        <w:t>ГИИТ</w:t>
      </w:r>
    </w:p>
    <w:p w14:paraId="2052F731" w14:textId="77777777" w:rsidR="00031E86" w:rsidRDefault="00031E86" w:rsidP="00031E86"/>
    <w:p w14:paraId="29E1CB73" w14:textId="77777777" w:rsidR="00031E86" w:rsidRDefault="00031E86" w:rsidP="00031E86">
      <w:r>
        <w:t xml:space="preserve">1.4.3 </w:t>
      </w:r>
      <w:r>
        <w:rPr>
          <w:rFonts w:hint="eastAsia"/>
        </w:rPr>
        <w:t>Система</w:t>
      </w:r>
      <w:r>
        <w:t xml:space="preserve"> </w:t>
      </w:r>
      <w:r>
        <w:rPr>
          <w:rFonts w:hint="eastAsia"/>
        </w:rPr>
        <w:t>управление</w:t>
      </w:r>
      <w:r>
        <w:t xml:space="preserve"> </w:t>
      </w:r>
      <w:r>
        <w:rPr>
          <w:rFonts w:hint="eastAsia"/>
        </w:rPr>
        <w:t>ГИИТ</w:t>
      </w:r>
    </w:p>
    <w:p w14:paraId="5646BA8A" w14:textId="77777777" w:rsidR="00031E86" w:rsidRDefault="00031E86" w:rsidP="00031E86"/>
    <w:p w14:paraId="726F3013" w14:textId="77777777" w:rsidR="00031E86" w:rsidRDefault="00031E86" w:rsidP="00031E86">
      <w:r>
        <w:t xml:space="preserve">1.4.4 </w:t>
      </w:r>
      <w:r>
        <w:rPr>
          <w:rFonts w:hint="eastAsia"/>
        </w:rPr>
        <w:t>Блок</w:t>
      </w:r>
      <w:r>
        <w:t>-</w:t>
      </w:r>
      <w:r>
        <w:rPr>
          <w:rFonts w:hint="eastAsia"/>
        </w:rPr>
        <w:t>схемы</w:t>
      </w:r>
      <w:r>
        <w:t xml:space="preserve"> </w:t>
      </w:r>
      <w:r>
        <w:rPr>
          <w:rFonts w:hint="eastAsia"/>
        </w:rPr>
        <w:t>ГИИТ</w:t>
      </w:r>
    </w:p>
    <w:p w14:paraId="2E9430FB" w14:textId="77777777" w:rsidR="00031E86" w:rsidRDefault="00031E86" w:rsidP="00031E86"/>
    <w:p w14:paraId="0627CC34" w14:textId="77777777" w:rsidR="00031E86" w:rsidRDefault="00031E86" w:rsidP="00031E86">
      <w:r>
        <w:rPr>
          <w:rFonts w:hint="eastAsia"/>
        </w:rPr>
        <w:t>ГЛАВА</w:t>
      </w:r>
      <w:r>
        <w:t xml:space="preserve"> 2. </w:t>
      </w:r>
      <w:r>
        <w:rPr>
          <w:rFonts w:hint="eastAsia"/>
        </w:rPr>
        <w:t>Разработка</w:t>
      </w:r>
      <w:r>
        <w:t xml:space="preserve"> </w:t>
      </w:r>
      <w:r>
        <w:rPr>
          <w:rFonts w:hint="eastAsia"/>
        </w:rPr>
        <w:t>физико</w:t>
      </w:r>
      <w:r>
        <w:t>-</w:t>
      </w:r>
      <w:r>
        <w:rPr>
          <w:rFonts w:hint="eastAsia"/>
        </w:rPr>
        <w:t>математической</w:t>
      </w:r>
      <w:r>
        <w:t xml:space="preserve"> </w:t>
      </w:r>
      <w:r>
        <w:rPr>
          <w:rFonts w:hint="eastAsia"/>
        </w:rPr>
        <w:t>модели</w:t>
      </w:r>
      <w:r>
        <w:t xml:space="preserve"> </w:t>
      </w:r>
      <w:r>
        <w:rPr>
          <w:rFonts w:hint="eastAsia"/>
        </w:rPr>
        <w:t>интегрированного</w:t>
      </w:r>
      <w:r>
        <w:t xml:space="preserve"> </w:t>
      </w:r>
      <w:r>
        <w:rPr>
          <w:rFonts w:hint="eastAsia"/>
        </w:rPr>
        <w:t>механизма</w:t>
      </w:r>
      <w:r>
        <w:t xml:space="preserve"> </w:t>
      </w:r>
      <w:r>
        <w:rPr>
          <w:rFonts w:hint="eastAsia"/>
        </w:rPr>
        <w:t>накопления</w:t>
      </w:r>
      <w:r>
        <w:t xml:space="preserve"> </w:t>
      </w:r>
      <w:r>
        <w:rPr>
          <w:rFonts w:hint="eastAsia"/>
        </w:rPr>
        <w:t>электрической</w:t>
      </w:r>
      <w:r>
        <w:t xml:space="preserve"> </w:t>
      </w:r>
      <w:r>
        <w:rPr>
          <w:rFonts w:hint="eastAsia"/>
        </w:rPr>
        <w:t>энергии</w:t>
      </w:r>
      <w:r>
        <w:t xml:space="preserve"> </w:t>
      </w:r>
      <w:r>
        <w:rPr>
          <w:rFonts w:hint="eastAsia"/>
        </w:rPr>
        <w:t>в</w:t>
      </w:r>
      <w:r>
        <w:t xml:space="preserve"> </w:t>
      </w:r>
      <w:r>
        <w:rPr>
          <w:rFonts w:hint="eastAsia"/>
        </w:rPr>
        <w:t>электролитических</w:t>
      </w:r>
      <w:r>
        <w:t xml:space="preserve"> </w:t>
      </w:r>
      <w:r>
        <w:rPr>
          <w:rFonts w:hint="eastAsia"/>
        </w:rPr>
        <w:t>ячейках</w:t>
      </w:r>
      <w:r>
        <w:t xml:space="preserve"> </w:t>
      </w:r>
      <w:r>
        <w:rPr>
          <w:rFonts w:hint="eastAsia"/>
        </w:rPr>
        <w:t>в</w:t>
      </w:r>
      <w:r>
        <w:t xml:space="preserve"> </w:t>
      </w:r>
      <w:r>
        <w:rPr>
          <w:rFonts w:hint="eastAsia"/>
        </w:rPr>
        <w:t>двойном</w:t>
      </w:r>
      <w:r>
        <w:t xml:space="preserve"> </w:t>
      </w:r>
      <w:r>
        <w:rPr>
          <w:rFonts w:hint="eastAsia"/>
        </w:rPr>
        <w:t>электрическом</w:t>
      </w:r>
      <w:r>
        <w:t xml:space="preserve"> </w:t>
      </w:r>
      <w:r>
        <w:rPr>
          <w:rFonts w:hint="eastAsia"/>
        </w:rPr>
        <w:t>слое</w:t>
      </w:r>
      <w:r>
        <w:t xml:space="preserve"> (</w:t>
      </w:r>
      <w:r>
        <w:rPr>
          <w:rFonts w:hint="eastAsia"/>
        </w:rPr>
        <w:t>ДЭС</w:t>
      </w:r>
      <w:r>
        <w:t xml:space="preserve">) </w:t>
      </w:r>
      <w:r>
        <w:rPr>
          <w:rFonts w:hint="eastAsia"/>
        </w:rPr>
        <w:t>и</w:t>
      </w:r>
      <w:r>
        <w:t xml:space="preserve"> </w:t>
      </w:r>
      <w:r>
        <w:rPr>
          <w:rFonts w:hint="eastAsia"/>
        </w:rPr>
        <w:t>за</w:t>
      </w:r>
      <w:r>
        <w:t xml:space="preserve"> </w:t>
      </w:r>
      <w:r>
        <w:rPr>
          <w:rFonts w:hint="eastAsia"/>
        </w:rPr>
        <w:t>счет</w:t>
      </w:r>
      <w:r>
        <w:t xml:space="preserve"> </w:t>
      </w:r>
      <w:r>
        <w:rPr>
          <w:rFonts w:hint="eastAsia"/>
        </w:rPr>
        <w:t>проведения</w:t>
      </w:r>
      <w:r>
        <w:t xml:space="preserve"> </w:t>
      </w:r>
      <w:r>
        <w:rPr>
          <w:rFonts w:hint="eastAsia"/>
        </w:rPr>
        <w:t>электрохимических</w:t>
      </w:r>
      <w:r>
        <w:t xml:space="preserve"> </w:t>
      </w:r>
      <w:r>
        <w:rPr>
          <w:rFonts w:hint="eastAsia"/>
        </w:rPr>
        <w:t>процессов</w:t>
      </w:r>
    </w:p>
    <w:p w14:paraId="3FD19127" w14:textId="77777777" w:rsidR="00031E86" w:rsidRDefault="00031E86" w:rsidP="00031E86"/>
    <w:p w14:paraId="65BA49BA" w14:textId="77777777" w:rsidR="00031E86" w:rsidRDefault="00031E86" w:rsidP="00031E86">
      <w:r>
        <w:t xml:space="preserve">2.1. </w:t>
      </w:r>
      <w:r>
        <w:rPr>
          <w:rFonts w:hint="eastAsia"/>
        </w:rPr>
        <w:t>Анализ</w:t>
      </w:r>
      <w:r>
        <w:t xml:space="preserve"> </w:t>
      </w:r>
      <w:r>
        <w:rPr>
          <w:rFonts w:hint="eastAsia"/>
        </w:rPr>
        <w:t>механизмов</w:t>
      </w:r>
      <w:r>
        <w:t xml:space="preserve"> </w:t>
      </w:r>
      <w:r>
        <w:rPr>
          <w:rFonts w:hint="eastAsia"/>
        </w:rPr>
        <w:t>преобразования</w:t>
      </w:r>
      <w:r>
        <w:t xml:space="preserve"> </w:t>
      </w:r>
      <w:r>
        <w:rPr>
          <w:rFonts w:hint="eastAsia"/>
        </w:rPr>
        <w:t>различных</w:t>
      </w:r>
      <w:r>
        <w:t xml:space="preserve"> </w:t>
      </w:r>
      <w:r>
        <w:rPr>
          <w:rFonts w:hint="eastAsia"/>
        </w:rPr>
        <w:t>видов</w:t>
      </w:r>
      <w:r>
        <w:t xml:space="preserve"> </w:t>
      </w:r>
      <w:r>
        <w:rPr>
          <w:rFonts w:hint="eastAsia"/>
        </w:rPr>
        <w:t>энергии</w:t>
      </w:r>
      <w:r>
        <w:t xml:space="preserve"> </w:t>
      </w:r>
      <w:r>
        <w:rPr>
          <w:rFonts w:hint="eastAsia"/>
        </w:rPr>
        <w:t>в</w:t>
      </w:r>
      <w:r>
        <w:t xml:space="preserve"> </w:t>
      </w:r>
      <w:r>
        <w:rPr>
          <w:rFonts w:hint="eastAsia"/>
        </w:rPr>
        <w:t>электрическую</w:t>
      </w:r>
    </w:p>
    <w:p w14:paraId="36AB4621" w14:textId="77777777" w:rsidR="00031E86" w:rsidRDefault="00031E86" w:rsidP="00031E86"/>
    <w:p w14:paraId="63AE267E" w14:textId="77777777" w:rsidR="00031E86" w:rsidRDefault="00031E86" w:rsidP="00031E86">
      <w:r>
        <w:t xml:space="preserve">2.1.1. </w:t>
      </w:r>
      <w:r>
        <w:rPr>
          <w:rFonts w:hint="eastAsia"/>
        </w:rPr>
        <w:t>Накопление</w:t>
      </w:r>
      <w:r>
        <w:t xml:space="preserve"> </w:t>
      </w:r>
      <w:r>
        <w:rPr>
          <w:rFonts w:hint="eastAsia"/>
        </w:rPr>
        <w:t>энергии</w:t>
      </w:r>
      <w:r>
        <w:t xml:space="preserve"> </w:t>
      </w:r>
      <w:r>
        <w:rPr>
          <w:rFonts w:hint="eastAsia"/>
        </w:rPr>
        <w:t>за</w:t>
      </w:r>
      <w:r>
        <w:t xml:space="preserve"> </w:t>
      </w:r>
      <w:r>
        <w:rPr>
          <w:rFonts w:hint="eastAsia"/>
        </w:rPr>
        <w:t>счёт</w:t>
      </w:r>
      <w:r>
        <w:t xml:space="preserve"> </w:t>
      </w:r>
      <w:r>
        <w:rPr>
          <w:rFonts w:hint="eastAsia"/>
        </w:rPr>
        <w:t>проведения</w:t>
      </w:r>
      <w:r>
        <w:t xml:space="preserve"> </w:t>
      </w:r>
      <w:r>
        <w:rPr>
          <w:rFonts w:hint="eastAsia"/>
        </w:rPr>
        <w:t>электрохимических</w:t>
      </w:r>
      <w:r>
        <w:t xml:space="preserve"> </w:t>
      </w:r>
      <w:r>
        <w:rPr>
          <w:rFonts w:hint="eastAsia"/>
        </w:rPr>
        <w:t>процессов</w:t>
      </w:r>
    </w:p>
    <w:p w14:paraId="2B07AD0E" w14:textId="77777777" w:rsidR="00031E86" w:rsidRDefault="00031E86" w:rsidP="00031E86"/>
    <w:p w14:paraId="6086C089" w14:textId="77777777" w:rsidR="00031E86" w:rsidRDefault="00031E86" w:rsidP="00031E86">
      <w:r>
        <w:t xml:space="preserve">2.1.2. </w:t>
      </w:r>
      <w:r>
        <w:rPr>
          <w:rFonts w:hint="eastAsia"/>
        </w:rPr>
        <w:t>Системы</w:t>
      </w:r>
      <w:r>
        <w:t xml:space="preserve"> </w:t>
      </w:r>
      <w:r>
        <w:rPr>
          <w:rFonts w:hint="eastAsia"/>
        </w:rPr>
        <w:t>без</w:t>
      </w:r>
      <w:r>
        <w:t xml:space="preserve"> </w:t>
      </w:r>
      <w:r>
        <w:rPr>
          <w:rFonts w:hint="eastAsia"/>
        </w:rPr>
        <w:t>протекания</w:t>
      </w:r>
      <w:r>
        <w:t xml:space="preserve"> </w:t>
      </w:r>
      <w:r>
        <w:rPr>
          <w:rFonts w:hint="eastAsia"/>
        </w:rPr>
        <w:t>химических</w:t>
      </w:r>
      <w:r>
        <w:t xml:space="preserve"> </w:t>
      </w:r>
      <w:r>
        <w:rPr>
          <w:rFonts w:hint="eastAsia"/>
        </w:rPr>
        <w:t>реакций</w:t>
      </w:r>
      <w:r>
        <w:t xml:space="preserve"> (</w:t>
      </w:r>
      <w:r>
        <w:rPr>
          <w:rFonts w:hint="eastAsia"/>
        </w:rPr>
        <w:t>Сверхъемкие</w:t>
      </w:r>
      <w:r>
        <w:t xml:space="preserve"> </w:t>
      </w:r>
      <w:r>
        <w:rPr>
          <w:rFonts w:hint="eastAsia"/>
        </w:rPr>
        <w:t>конденсаторы</w:t>
      </w:r>
      <w:r>
        <w:t xml:space="preserve"> </w:t>
      </w:r>
      <w:r>
        <w:rPr>
          <w:rFonts w:hint="eastAsia"/>
        </w:rPr>
        <w:t>электролитические</w:t>
      </w:r>
      <w:r>
        <w:t xml:space="preserve"> </w:t>
      </w:r>
      <w:r>
        <w:rPr>
          <w:rFonts w:hint="eastAsia"/>
        </w:rPr>
        <w:t>структуры</w:t>
      </w:r>
      <w:r>
        <w:t>)</w:t>
      </w:r>
    </w:p>
    <w:p w14:paraId="2C95286E" w14:textId="77777777" w:rsidR="00031E86" w:rsidRDefault="00031E86" w:rsidP="00031E86"/>
    <w:p w14:paraId="713CC393" w14:textId="77777777" w:rsidR="00031E86" w:rsidRDefault="00031E86" w:rsidP="00031E86">
      <w:r>
        <w:t xml:space="preserve">2.1.3 </w:t>
      </w:r>
      <w:r>
        <w:rPr>
          <w:rFonts w:hint="eastAsia"/>
        </w:rPr>
        <w:t>Теоретическое</w:t>
      </w:r>
      <w:r>
        <w:t xml:space="preserve"> </w:t>
      </w:r>
      <w:r>
        <w:rPr>
          <w:rFonts w:hint="eastAsia"/>
        </w:rPr>
        <w:t>обоснование</w:t>
      </w:r>
      <w:r>
        <w:t xml:space="preserve"> </w:t>
      </w:r>
      <w:r>
        <w:rPr>
          <w:rFonts w:hint="eastAsia"/>
        </w:rPr>
        <w:t>увеличения</w:t>
      </w:r>
      <w:r>
        <w:t xml:space="preserve"> </w:t>
      </w:r>
      <w:r>
        <w:rPr>
          <w:rFonts w:hint="eastAsia"/>
        </w:rPr>
        <w:t>удельной</w:t>
      </w:r>
      <w:r>
        <w:t xml:space="preserve"> </w:t>
      </w:r>
      <w:r>
        <w:rPr>
          <w:rFonts w:hint="eastAsia"/>
        </w:rPr>
        <w:t>энергоемкости</w:t>
      </w:r>
      <w:r>
        <w:t xml:space="preserve"> </w:t>
      </w:r>
      <w:r>
        <w:rPr>
          <w:rFonts w:hint="eastAsia"/>
        </w:rPr>
        <w:t>ХИТ</w:t>
      </w:r>
      <w:r>
        <w:t xml:space="preserve"> </w:t>
      </w:r>
      <w:r>
        <w:rPr>
          <w:rFonts w:hint="eastAsia"/>
        </w:rPr>
        <w:t>и</w:t>
      </w:r>
      <w:r>
        <w:t xml:space="preserve"> </w:t>
      </w:r>
      <w:r>
        <w:rPr>
          <w:rFonts w:hint="eastAsia"/>
        </w:rPr>
        <w:t>СКС</w:t>
      </w:r>
      <w:r>
        <w:t xml:space="preserve"> </w:t>
      </w:r>
      <w:r>
        <w:rPr>
          <w:rFonts w:hint="eastAsia"/>
        </w:rPr>
        <w:t>за</w:t>
      </w:r>
      <w:r>
        <w:t xml:space="preserve"> </w:t>
      </w:r>
      <w:r>
        <w:rPr>
          <w:rFonts w:hint="eastAsia"/>
        </w:rPr>
        <w:t>счет</w:t>
      </w:r>
      <w:r>
        <w:t xml:space="preserve"> </w:t>
      </w:r>
      <w:r>
        <w:rPr>
          <w:rFonts w:hint="eastAsia"/>
        </w:rPr>
        <w:t>наноструктурирования</w:t>
      </w:r>
      <w:r>
        <w:t xml:space="preserve"> </w:t>
      </w:r>
      <w:r>
        <w:rPr>
          <w:rFonts w:hint="eastAsia"/>
        </w:rPr>
        <w:t>электродных</w:t>
      </w:r>
      <w:r>
        <w:t xml:space="preserve"> </w:t>
      </w:r>
      <w:r>
        <w:rPr>
          <w:rFonts w:hint="eastAsia"/>
        </w:rPr>
        <w:t>материалов</w:t>
      </w:r>
    </w:p>
    <w:p w14:paraId="4327C069" w14:textId="77777777" w:rsidR="00031E86" w:rsidRDefault="00031E86" w:rsidP="00031E86"/>
    <w:p w14:paraId="670D4619" w14:textId="77777777" w:rsidR="00031E86" w:rsidRDefault="00031E86" w:rsidP="00031E86">
      <w:r>
        <w:lastRenderedPageBreak/>
        <w:t xml:space="preserve">2.1.4. </w:t>
      </w:r>
      <w:r>
        <w:rPr>
          <w:rFonts w:hint="eastAsia"/>
        </w:rPr>
        <w:t>Разработка</w:t>
      </w:r>
      <w:r>
        <w:t xml:space="preserve"> </w:t>
      </w:r>
      <w:r>
        <w:rPr>
          <w:rFonts w:hint="eastAsia"/>
        </w:rPr>
        <w:t>теоретических</w:t>
      </w:r>
      <w:r>
        <w:t xml:space="preserve"> </w:t>
      </w:r>
      <w:r>
        <w:rPr>
          <w:rFonts w:hint="eastAsia"/>
        </w:rPr>
        <w:t>принципов</w:t>
      </w:r>
      <w:r>
        <w:t xml:space="preserve"> </w:t>
      </w:r>
      <w:r>
        <w:rPr>
          <w:rFonts w:hint="eastAsia"/>
        </w:rPr>
        <w:t>создания</w:t>
      </w:r>
      <w:r>
        <w:t xml:space="preserve"> </w:t>
      </w:r>
      <w:r>
        <w:rPr>
          <w:rFonts w:hint="eastAsia"/>
        </w:rPr>
        <w:t>материалов</w:t>
      </w:r>
      <w:r>
        <w:t xml:space="preserve"> </w:t>
      </w:r>
      <w:r>
        <w:rPr>
          <w:rFonts w:hint="eastAsia"/>
        </w:rPr>
        <w:t>с</w:t>
      </w:r>
      <w:r>
        <w:t xml:space="preserve"> </w:t>
      </w:r>
      <w:r>
        <w:rPr>
          <w:rFonts w:hint="eastAsia"/>
        </w:rPr>
        <w:t>высокой</w:t>
      </w:r>
      <w:r>
        <w:t xml:space="preserve"> </w:t>
      </w:r>
      <w:r>
        <w:rPr>
          <w:rFonts w:hint="eastAsia"/>
        </w:rPr>
        <w:t>энергоемкостью</w:t>
      </w:r>
    </w:p>
    <w:p w14:paraId="034711A4" w14:textId="77777777" w:rsidR="00031E86" w:rsidRDefault="00031E86" w:rsidP="00031E86"/>
    <w:p w14:paraId="587C6AE9" w14:textId="77777777" w:rsidR="00031E86" w:rsidRDefault="00031E86" w:rsidP="00031E86">
      <w:r>
        <w:t xml:space="preserve">2.1.5. </w:t>
      </w:r>
      <w:r>
        <w:rPr>
          <w:rFonts w:hint="eastAsia"/>
        </w:rPr>
        <w:t>Материалы</w:t>
      </w:r>
      <w:r>
        <w:t xml:space="preserve"> </w:t>
      </w:r>
      <w:r>
        <w:rPr>
          <w:rFonts w:hint="eastAsia"/>
        </w:rPr>
        <w:t>с</w:t>
      </w:r>
      <w:r>
        <w:t xml:space="preserve"> </w:t>
      </w:r>
      <w:r>
        <w:rPr>
          <w:rFonts w:hint="eastAsia"/>
        </w:rPr>
        <w:t>высокой</w:t>
      </w:r>
      <w:r>
        <w:t xml:space="preserve"> </w:t>
      </w:r>
      <w:r>
        <w:rPr>
          <w:rFonts w:hint="eastAsia"/>
        </w:rPr>
        <w:t>диэлектрической</w:t>
      </w:r>
      <w:r>
        <w:t xml:space="preserve"> </w:t>
      </w:r>
      <w:r>
        <w:rPr>
          <w:rFonts w:hint="eastAsia"/>
        </w:rPr>
        <w:t>проницаемостью</w:t>
      </w:r>
    </w:p>
    <w:p w14:paraId="381E5E8A" w14:textId="77777777" w:rsidR="00031E86" w:rsidRDefault="00031E86" w:rsidP="00031E86"/>
    <w:p w14:paraId="001DA236" w14:textId="77777777" w:rsidR="00031E86" w:rsidRDefault="00031E86" w:rsidP="00031E86">
      <w:r>
        <w:t xml:space="preserve">2.2. </w:t>
      </w:r>
      <w:r>
        <w:rPr>
          <w:rFonts w:hint="eastAsia"/>
        </w:rPr>
        <w:t>Физико</w:t>
      </w:r>
      <w:r>
        <w:t xml:space="preserve"> - </w:t>
      </w:r>
      <w:r>
        <w:rPr>
          <w:rFonts w:hint="eastAsia"/>
        </w:rPr>
        <w:t>математическая</w:t>
      </w:r>
      <w:r>
        <w:t xml:space="preserve"> </w:t>
      </w:r>
      <w:r>
        <w:rPr>
          <w:rFonts w:hint="eastAsia"/>
        </w:rPr>
        <w:t>модель</w:t>
      </w:r>
      <w:r>
        <w:t xml:space="preserve"> </w:t>
      </w:r>
      <w:r>
        <w:rPr>
          <w:rFonts w:hint="eastAsia"/>
        </w:rPr>
        <w:t>накопления</w:t>
      </w:r>
      <w:r>
        <w:t xml:space="preserve"> </w:t>
      </w:r>
      <w:r>
        <w:rPr>
          <w:rFonts w:hint="eastAsia"/>
        </w:rPr>
        <w:t>энергии</w:t>
      </w:r>
      <w:r>
        <w:t xml:space="preserve"> </w:t>
      </w:r>
      <w:r>
        <w:rPr>
          <w:rFonts w:hint="eastAsia"/>
        </w:rPr>
        <w:t>в</w:t>
      </w:r>
      <w:r>
        <w:t xml:space="preserve"> </w:t>
      </w:r>
      <w:r>
        <w:rPr>
          <w:rFonts w:hint="eastAsia"/>
        </w:rPr>
        <w:t>электролитической</w:t>
      </w:r>
      <w:r>
        <w:t xml:space="preserve"> </w:t>
      </w:r>
      <w:r>
        <w:rPr>
          <w:rFonts w:hint="eastAsia"/>
        </w:rPr>
        <w:t>ячейке</w:t>
      </w:r>
    </w:p>
    <w:p w14:paraId="0BE4AF70" w14:textId="77777777" w:rsidR="00031E86" w:rsidRDefault="00031E86" w:rsidP="00031E86"/>
    <w:p w14:paraId="5F2B098B" w14:textId="77777777" w:rsidR="00031E86" w:rsidRDefault="00031E86" w:rsidP="00031E86">
      <w:r>
        <w:t xml:space="preserve">2.2.1. </w:t>
      </w:r>
      <w:r>
        <w:rPr>
          <w:rFonts w:hint="eastAsia"/>
        </w:rPr>
        <w:t>Физико</w:t>
      </w:r>
      <w:r>
        <w:t>-</w:t>
      </w:r>
      <w:r>
        <w:rPr>
          <w:rFonts w:hint="eastAsia"/>
        </w:rPr>
        <w:t>математическая</w:t>
      </w:r>
      <w:r>
        <w:t xml:space="preserve"> </w:t>
      </w:r>
      <w:r>
        <w:rPr>
          <w:rFonts w:hint="eastAsia"/>
        </w:rPr>
        <w:t>модель</w:t>
      </w:r>
      <w:r>
        <w:t xml:space="preserve"> </w:t>
      </w:r>
      <w:r>
        <w:rPr>
          <w:rFonts w:hint="eastAsia"/>
        </w:rPr>
        <w:t>конденсаторной</w:t>
      </w:r>
      <w:r>
        <w:t xml:space="preserve"> </w:t>
      </w:r>
      <w:r>
        <w:rPr>
          <w:rFonts w:hint="eastAsia"/>
        </w:rPr>
        <w:t>электролитической</w:t>
      </w:r>
      <w:r>
        <w:t xml:space="preserve"> </w:t>
      </w:r>
      <w:r>
        <w:rPr>
          <w:rFonts w:hint="eastAsia"/>
        </w:rPr>
        <w:t>ячейки</w:t>
      </w:r>
      <w:r>
        <w:t xml:space="preserve"> </w:t>
      </w:r>
      <w:r>
        <w:rPr>
          <w:rFonts w:hint="eastAsia"/>
        </w:rPr>
        <w:t>без</w:t>
      </w:r>
      <w:r>
        <w:t xml:space="preserve"> </w:t>
      </w:r>
      <w:r>
        <w:rPr>
          <w:rFonts w:hint="eastAsia"/>
        </w:rPr>
        <w:t>протекания</w:t>
      </w:r>
      <w:r>
        <w:t xml:space="preserve"> </w:t>
      </w:r>
      <w:r>
        <w:rPr>
          <w:rFonts w:hint="eastAsia"/>
        </w:rPr>
        <w:t>химических</w:t>
      </w:r>
      <w:r>
        <w:t xml:space="preserve"> </w:t>
      </w:r>
      <w:r>
        <w:rPr>
          <w:rFonts w:hint="eastAsia"/>
        </w:rPr>
        <w:t>процессов</w:t>
      </w:r>
    </w:p>
    <w:p w14:paraId="111A0802" w14:textId="77777777" w:rsidR="00031E86" w:rsidRDefault="00031E86" w:rsidP="00031E86"/>
    <w:p w14:paraId="2EB1FC36" w14:textId="77777777" w:rsidR="00031E86" w:rsidRDefault="00031E86" w:rsidP="00031E86">
      <w:r>
        <w:t xml:space="preserve">2.2.2. </w:t>
      </w:r>
      <w:r>
        <w:rPr>
          <w:rFonts w:hint="eastAsia"/>
        </w:rPr>
        <w:t>Физико</w:t>
      </w:r>
      <w:r>
        <w:t xml:space="preserve"> - </w:t>
      </w:r>
      <w:r>
        <w:rPr>
          <w:rFonts w:hint="eastAsia"/>
        </w:rPr>
        <w:t>химическая</w:t>
      </w:r>
      <w:r>
        <w:t xml:space="preserve"> </w:t>
      </w:r>
      <w:r>
        <w:rPr>
          <w:rFonts w:hint="eastAsia"/>
        </w:rPr>
        <w:t>модель</w:t>
      </w:r>
      <w:r>
        <w:t xml:space="preserve"> </w:t>
      </w:r>
      <w:r>
        <w:rPr>
          <w:rFonts w:hint="eastAsia"/>
        </w:rPr>
        <w:t>гибридной</w:t>
      </w:r>
      <w:r>
        <w:t xml:space="preserve"> </w:t>
      </w:r>
      <w:r>
        <w:rPr>
          <w:rFonts w:hint="eastAsia"/>
        </w:rPr>
        <w:t>конденсаторной</w:t>
      </w:r>
      <w:r>
        <w:t xml:space="preserve"> </w:t>
      </w:r>
      <w:r>
        <w:rPr>
          <w:rFonts w:hint="eastAsia"/>
        </w:rPr>
        <w:t>электролитической</w:t>
      </w:r>
      <w:r>
        <w:t xml:space="preserve"> </w:t>
      </w:r>
      <w:r>
        <w:rPr>
          <w:rFonts w:hint="eastAsia"/>
        </w:rPr>
        <w:t>ячейки</w:t>
      </w:r>
      <w:r>
        <w:t xml:space="preserve"> </w:t>
      </w:r>
      <w:r>
        <w:rPr>
          <w:rFonts w:hint="eastAsia"/>
        </w:rPr>
        <w:t>с</w:t>
      </w:r>
      <w:r>
        <w:t xml:space="preserve"> </w:t>
      </w:r>
      <w:r>
        <w:rPr>
          <w:rFonts w:hint="eastAsia"/>
        </w:rPr>
        <w:t>фарадеевской</w:t>
      </w:r>
      <w:r>
        <w:t xml:space="preserve"> </w:t>
      </w:r>
      <w:r>
        <w:rPr>
          <w:rFonts w:hint="eastAsia"/>
        </w:rPr>
        <w:t>псевдоемкостью</w:t>
      </w:r>
    </w:p>
    <w:p w14:paraId="7D256207" w14:textId="77777777" w:rsidR="00031E86" w:rsidRDefault="00031E86" w:rsidP="00031E86"/>
    <w:p w14:paraId="1E2EB283" w14:textId="77777777" w:rsidR="00031E86" w:rsidRDefault="00031E86" w:rsidP="00031E86">
      <w:r>
        <w:rPr>
          <w:rFonts w:hint="eastAsia"/>
        </w:rPr>
        <w:t>ГЛАВА</w:t>
      </w:r>
      <w:r>
        <w:t xml:space="preserve"> 3. </w:t>
      </w:r>
      <w:r>
        <w:rPr>
          <w:rFonts w:hint="eastAsia"/>
        </w:rPr>
        <w:t>Разработка</w:t>
      </w:r>
      <w:r>
        <w:t xml:space="preserve"> </w:t>
      </w:r>
      <w:r>
        <w:rPr>
          <w:rFonts w:hint="eastAsia"/>
        </w:rPr>
        <w:t>конструкции</w:t>
      </w:r>
      <w:r>
        <w:t xml:space="preserve"> </w:t>
      </w:r>
      <w:r>
        <w:rPr>
          <w:rFonts w:hint="eastAsia"/>
        </w:rPr>
        <w:t>и</w:t>
      </w:r>
      <w:r>
        <w:t xml:space="preserve"> </w:t>
      </w:r>
      <w:r>
        <w:rPr>
          <w:rFonts w:hint="eastAsia"/>
        </w:rPr>
        <w:t>технологии</w:t>
      </w:r>
      <w:r>
        <w:t xml:space="preserve"> </w:t>
      </w:r>
      <w:r>
        <w:rPr>
          <w:rFonts w:hint="eastAsia"/>
        </w:rPr>
        <w:t>изготовления</w:t>
      </w:r>
      <w:r>
        <w:t xml:space="preserve"> </w:t>
      </w:r>
      <w:r>
        <w:rPr>
          <w:rFonts w:hint="eastAsia"/>
        </w:rPr>
        <w:t>гибридных</w:t>
      </w:r>
      <w:r>
        <w:t xml:space="preserve"> </w:t>
      </w:r>
      <w:r>
        <w:rPr>
          <w:rFonts w:hint="eastAsia"/>
        </w:rPr>
        <w:t>конденсаторных</w:t>
      </w:r>
      <w:r>
        <w:t xml:space="preserve"> </w:t>
      </w:r>
      <w:r>
        <w:rPr>
          <w:rFonts w:hint="eastAsia"/>
        </w:rPr>
        <w:t>структур</w:t>
      </w:r>
    </w:p>
    <w:p w14:paraId="00830AC2" w14:textId="77777777" w:rsidR="00031E86" w:rsidRDefault="00031E86" w:rsidP="00031E86"/>
    <w:p w14:paraId="3E406CAC" w14:textId="77777777" w:rsidR="00031E86" w:rsidRDefault="00031E86" w:rsidP="00031E86">
      <w:r>
        <w:t xml:space="preserve">3.1. </w:t>
      </w:r>
      <w:r>
        <w:rPr>
          <w:rFonts w:hint="eastAsia"/>
        </w:rPr>
        <w:t>Разработка</w:t>
      </w:r>
      <w:r>
        <w:t xml:space="preserve"> </w:t>
      </w:r>
      <w:r>
        <w:rPr>
          <w:rFonts w:hint="eastAsia"/>
        </w:rPr>
        <w:t>технологии</w:t>
      </w:r>
      <w:r>
        <w:t xml:space="preserve"> </w:t>
      </w:r>
      <w:r>
        <w:rPr>
          <w:rFonts w:hint="eastAsia"/>
        </w:rPr>
        <w:t>изготовления</w:t>
      </w:r>
      <w:r>
        <w:t xml:space="preserve"> </w:t>
      </w:r>
      <w:r>
        <w:rPr>
          <w:rFonts w:hint="eastAsia"/>
        </w:rPr>
        <w:t>электродных</w:t>
      </w:r>
      <w:r>
        <w:t xml:space="preserve"> </w:t>
      </w:r>
      <w:r>
        <w:rPr>
          <w:rFonts w:hint="eastAsia"/>
        </w:rPr>
        <w:t>материалов</w:t>
      </w:r>
    </w:p>
    <w:p w14:paraId="4895E52A" w14:textId="77777777" w:rsidR="00031E86" w:rsidRDefault="00031E86" w:rsidP="00031E86"/>
    <w:p w14:paraId="39856A07" w14:textId="77777777" w:rsidR="00031E86" w:rsidRDefault="00031E86" w:rsidP="00031E86">
      <w:r>
        <w:t xml:space="preserve">3.1.1. </w:t>
      </w:r>
      <w:r>
        <w:rPr>
          <w:rFonts w:hint="eastAsia"/>
        </w:rPr>
        <w:t>Описание</w:t>
      </w:r>
      <w:r>
        <w:t xml:space="preserve"> </w:t>
      </w:r>
      <w:r>
        <w:rPr>
          <w:rFonts w:hint="eastAsia"/>
        </w:rPr>
        <w:t>процесса</w:t>
      </w:r>
      <w:r>
        <w:t xml:space="preserve"> </w:t>
      </w:r>
      <w:r>
        <w:rPr>
          <w:rFonts w:hint="eastAsia"/>
        </w:rPr>
        <w:t>изготовления</w:t>
      </w:r>
      <w:r>
        <w:t xml:space="preserve"> </w:t>
      </w:r>
      <w:r>
        <w:rPr>
          <w:rFonts w:hint="eastAsia"/>
        </w:rPr>
        <w:t>углеродной</w:t>
      </w:r>
      <w:r>
        <w:t xml:space="preserve"> </w:t>
      </w:r>
      <w:r>
        <w:rPr>
          <w:rFonts w:hint="eastAsia"/>
        </w:rPr>
        <w:t>матрицы</w:t>
      </w:r>
      <w:r>
        <w:t xml:space="preserve"> </w:t>
      </w:r>
      <w:r>
        <w:rPr>
          <w:rFonts w:hint="eastAsia"/>
        </w:rPr>
        <w:t>за</w:t>
      </w:r>
      <w:r>
        <w:t xml:space="preserve"> </w:t>
      </w:r>
      <w:r>
        <w:rPr>
          <w:rFonts w:hint="eastAsia"/>
        </w:rPr>
        <w:t>счёт</w:t>
      </w:r>
      <w:r>
        <w:t xml:space="preserve"> </w:t>
      </w:r>
      <w:r>
        <w:rPr>
          <w:rFonts w:hint="eastAsia"/>
        </w:rPr>
        <w:t>формирования</w:t>
      </w:r>
      <w:r>
        <w:t xml:space="preserve"> </w:t>
      </w:r>
      <w:r>
        <w:rPr>
          <w:rFonts w:hint="eastAsia"/>
        </w:rPr>
        <w:t>на</w:t>
      </w:r>
      <w:r>
        <w:t xml:space="preserve"> </w:t>
      </w:r>
      <w:r>
        <w:rPr>
          <w:rFonts w:hint="eastAsia"/>
        </w:rPr>
        <w:t>её</w:t>
      </w:r>
      <w:r>
        <w:t xml:space="preserve"> </w:t>
      </w:r>
      <w:r>
        <w:rPr>
          <w:rFonts w:hint="eastAsia"/>
        </w:rPr>
        <w:t>поверхности</w:t>
      </w:r>
      <w:r>
        <w:t xml:space="preserve"> </w:t>
      </w:r>
      <w:r>
        <w:rPr>
          <w:rFonts w:hint="eastAsia"/>
        </w:rPr>
        <w:t>тонкопленочных</w:t>
      </w:r>
      <w:r>
        <w:t xml:space="preserve"> </w:t>
      </w:r>
      <w:r>
        <w:rPr>
          <w:rFonts w:hint="eastAsia"/>
        </w:rPr>
        <w:t>проводящих</w:t>
      </w:r>
      <w:r>
        <w:t xml:space="preserve"> </w:t>
      </w:r>
      <w:r>
        <w:rPr>
          <w:rFonts w:hint="eastAsia"/>
        </w:rPr>
        <w:t>покрытий</w:t>
      </w:r>
    </w:p>
    <w:p w14:paraId="4E416C5A" w14:textId="77777777" w:rsidR="00031E86" w:rsidRDefault="00031E86" w:rsidP="00031E86"/>
    <w:p w14:paraId="3EE6A26B" w14:textId="77777777" w:rsidR="00031E86" w:rsidRDefault="00031E86" w:rsidP="00031E86">
      <w:r>
        <w:t xml:space="preserve">3.1.2. </w:t>
      </w:r>
      <w:r>
        <w:rPr>
          <w:rFonts w:hint="eastAsia"/>
        </w:rPr>
        <w:t>Влияние</w:t>
      </w:r>
      <w:r>
        <w:t xml:space="preserve"> </w:t>
      </w:r>
      <w:r>
        <w:rPr>
          <w:rFonts w:hint="eastAsia"/>
        </w:rPr>
        <w:t>технологических</w:t>
      </w:r>
      <w:r>
        <w:t xml:space="preserve"> </w:t>
      </w:r>
      <w:r>
        <w:rPr>
          <w:rFonts w:hint="eastAsia"/>
        </w:rPr>
        <w:t>параметров</w:t>
      </w:r>
      <w:r>
        <w:t xml:space="preserve"> </w:t>
      </w:r>
      <w:r>
        <w:rPr>
          <w:rFonts w:hint="eastAsia"/>
        </w:rPr>
        <w:t>нанесения</w:t>
      </w:r>
      <w:r>
        <w:t xml:space="preserve"> </w:t>
      </w:r>
      <w:r>
        <w:rPr>
          <w:rFonts w:hint="eastAsia"/>
        </w:rPr>
        <w:t>титановой</w:t>
      </w:r>
      <w:r>
        <w:t xml:space="preserve"> </w:t>
      </w:r>
      <w:r>
        <w:rPr>
          <w:rFonts w:hint="eastAsia"/>
        </w:rPr>
        <w:t>пленки</w:t>
      </w:r>
      <w:r>
        <w:t xml:space="preserve"> </w:t>
      </w:r>
      <w:r>
        <w:rPr>
          <w:rFonts w:hint="eastAsia"/>
        </w:rPr>
        <w:t>на</w:t>
      </w:r>
      <w:r>
        <w:t xml:space="preserve"> </w:t>
      </w:r>
      <w:r>
        <w:rPr>
          <w:rFonts w:hint="eastAsia"/>
        </w:rPr>
        <w:t>морфологию</w:t>
      </w:r>
      <w:r>
        <w:t xml:space="preserve"> </w:t>
      </w:r>
      <w:r>
        <w:rPr>
          <w:rFonts w:hint="eastAsia"/>
        </w:rPr>
        <w:t>электродной</w:t>
      </w:r>
      <w:r>
        <w:t xml:space="preserve"> </w:t>
      </w:r>
      <w:r>
        <w:rPr>
          <w:rFonts w:hint="eastAsia"/>
        </w:rPr>
        <w:t>структуры</w:t>
      </w:r>
    </w:p>
    <w:p w14:paraId="30F1C807" w14:textId="77777777" w:rsidR="00031E86" w:rsidRDefault="00031E86" w:rsidP="00031E86"/>
    <w:p w14:paraId="46937043" w14:textId="77777777" w:rsidR="00031E86" w:rsidRDefault="00031E86" w:rsidP="00031E86">
      <w:r>
        <w:t xml:space="preserve">3.1.3. </w:t>
      </w:r>
      <w:r>
        <w:rPr>
          <w:rFonts w:hint="eastAsia"/>
        </w:rPr>
        <w:t>Измерение</w:t>
      </w:r>
      <w:r>
        <w:t xml:space="preserve"> </w:t>
      </w:r>
      <w:r>
        <w:rPr>
          <w:rFonts w:hint="eastAsia"/>
        </w:rPr>
        <w:t>сквозного</w:t>
      </w:r>
      <w:r>
        <w:t xml:space="preserve"> </w:t>
      </w:r>
      <w:r>
        <w:rPr>
          <w:rFonts w:hint="eastAsia"/>
        </w:rPr>
        <w:t>сопротивления</w:t>
      </w:r>
      <w:r>
        <w:t xml:space="preserve"> </w:t>
      </w:r>
      <w:r>
        <w:rPr>
          <w:rFonts w:hint="eastAsia"/>
        </w:rPr>
        <w:t>многослойной</w:t>
      </w:r>
      <w:r>
        <w:t xml:space="preserve"> </w:t>
      </w:r>
      <w:r>
        <w:rPr>
          <w:rFonts w:hint="eastAsia"/>
        </w:rPr>
        <w:t>конструкции</w:t>
      </w:r>
      <w:r>
        <w:t xml:space="preserve"> </w:t>
      </w:r>
      <w:r>
        <w:rPr>
          <w:rFonts w:hint="eastAsia"/>
        </w:rPr>
        <w:t>электродного</w:t>
      </w:r>
      <w:r>
        <w:t xml:space="preserve"> </w:t>
      </w:r>
      <w:r>
        <w:rPr>
          <w:rFonts w:hint="eastAsia"/>
        </w:rPr>
        <w:t>материала</w:t>
      </w:r>
    </w:p>
    <w:p w14:paraId="21468B44" w14:textId="77777777" w:rsidR="00031E86" w:rsidRDefault="00031E86" w:rsidP="00031E86"/>
    <w:p w14:paraId="2A5969C6" w14:textId="77777777" w:rsidR="00031E86" w:rsidRDefault="00031E86" w:rsidP="00031E86">
      <w:r>
        <w:t xml:space="preserve">3.1.4. </w:t>
      </w:r>
      <w:r>
        <w:rPr>
          <w:rFonts w:hint="eastAsia"/>
        </w:rPr>
        <w:t>Исследования</w:t>
      </w:r>
      <w:r>
        <w:t xml:space="preserve"> </w:t>
      </w:r>
      <w:r>
        <w:rPr>
          <w:rFonts w:hint="eastAsia"/>
        </w:rPr>
        <w:t>углеродной</w:t>
      </w:r>
      <w:r>
        <w:t xml:space="preserve"> </w:t>
      </w:r>
      <w:r>
        <w:rPr>
          <w:rFonts w:hint="eastAsia"/>
        </w:rPr>
        <w:t>матрицы</w:t>
      </w:r>
      <w:r>
        <w:t xml:space="preserve"> </w:t>
      </w:r>
      <w:r>
        <w:rPr>
          <w:rFonts w:hint="eastAsia"/>
        </w:rPr>
        <w:t>на</w:t>
      </w:r>
      <w:r>
        <w:t xml:space="preserve"> </w:t>
      </w:r>
      <w:r>
        <w:rPr>
          <w:rFonts w:hint="eastAsia"/>
        </w:rPr>
        <w:t>термостабильность</w:t>
      </w:r>
    </w:p>
    <w:p w14:paraId="433BA201" w14:textId="77777777" w:rsidR="00031E86" w:rsidRDefault="00031E86" w:rsidP="00031E86"/>
    <w:p w14:paraId="61C2C85E" w14:textId="77777777" w:rsidR="00031E86" w:rsidRDefault="00031E86" w:rsidP="00031E86">
      <w:r>
        <w:t xml:space="preserve">3.1.5. </w:t>
      </w:r>
      <w:r>
        <w:rPr>
          <w:rFonts w:hint="eastAsia"/>
        </w:rPr>
        <w:t>Исследование</w:t>
      </w:r>
      <w:r>
        <w:t xml:space="preserve"> </w:t>
      </w:r>
      <w:r>
        <w:rPr>
          <w:rFonts w:hint="eastAsia"/>
        </w:rPr>
        <w:t>электрохимических</w:t>
      </w:r>
      <w:r>
        <w:t xml:space="preserve"> </w:t>
      </w:r>
      <w:r>
        <w:rPr>
          <w:rFonts w:hint="eastAsia"/>
        </w:rPr>
        <w:t>свойств</w:t>
      </w:r>
      <w:r>
        <w:t xml:space="preserve"> </w:t>
      </w:r>
      <w:r>
        <w:rPr>
          <w:rFonts w:hint="eastAsia"/>
        </w:rPr>
        <w:t>углеродной</w:t>
      </w:r>
      <w:r>
        <w:t xml:space="preserve"> </w:t>
      </w:r>
      <w:r>
        <w:rPr>
          <w:rFonts w:hint="eastAsia"/>
        </w:rPr>
        <w:t>матрицы</w:t>
      </w:r>
      <w:r>
        <w:t xml:space="preserve">, </w:t>
      </w:r>
      <w:r>
        <w:rPr>
          <w:rFonts w:hint="eastAsia"/>
        </w:rPr>
        <w:t>покрытой</w:t>
      </w:r>
      <w:r>
        <w:t xml:space="preserve"> </w:t>
      </w:r>
      <w:r>
        <w:rPr>
          <w:rFonts w:hint="eastAsia"/>
        </w:rPr>
        <w:t>слоем</w:t>
      </w:r>
      <w:r>
        <w:t xml:space="preserve"> </w:t>
      </w:r>
      <w:r>
        <w:rPr>
          <w:rFonts w:hint="eastAsia"/>
        </w:rPr>
        <w:t>титана</w:t>
      </w:r>
    </w:p>
    <w:p w14:paraId="088DAD59" w14:textId="77777777" w:rsidR="00031E86" w:rsidRDefault="00031E86" w:rsidP="00031E86"/>
    <w:p w14:paraId="3E3FD1B9" w14:textId="77777777" w:rsidR="00031E86" w:rsidRDefault="00031E86" w:rsidP="00031E86">
      <w:r>
        <w:t xml:space="preserve">3.2. </w:t>
      </w:r>
      <w:r>
        <w:rPr>
          <w:rFonts w:hint="eastAsia"/>
        </w:rPr>
        <w:t>Приготовление</w:t>
      </w:r>
      <w:r>
        <w:t xml:space="preserve"> </w:t>
      </w:r>
      <w:r>
        <w:rPr>
          <w:rFonts w:hint="eastAsia"/>
        </w:rPr>
        <w:t>активной</w:t>
      </w:r>
      <w:r>
        <w:t xml:space="preserve"> </w:t>
      </w:r>
      <w:r>
        <w:rPr>
          <w:rFonts w:hint="eastAsia"/>
        </w:rPr>
        <w:t>массы</w:t>
      </w:r>
      <w:r>
        <w:t xml:space="preserve"> </w:t>
      </w:r>
      <w:r>
        <w:rPr>
          <w:rFonts w:hint="eastAsia"/>
        </w:rPr>
        <w:t>для</w:t>
      </w:r>
      <w:r>
        <w:t xml:space="preserve"> </w:t>
      </w:r>
      <w:r>
        <w:rPr>
          <w:rFonts w:hint="eastAsia"/>
        </w:rPr>
        <w:t>изготовления</w:t>
      </w:r>
      <w:r>
        <w:t xml:space="preserve"> </w:t>
      </w:r>
      <w:r>
        <w:rPr>
          <w:rFonts w:hint="eastAsia"/>
        </w:rPr>
        <w:t>экспериментальных</w:t>
      </w:r>
      <w:r>
        <w:t xml:space="preserve"> </w:t>
      </w:r>
      <w:r>
        <w:rPr>
          <w:rFonts w:hint="eastAsia"/>
        </w:rPr>
        <w:t>образцов</w:t>
      </w:r>
      <w:r>
        <w:t xml:space="preserve"> </w:t>
      </w:r>
      <w:r>
        <w:rPr>
          <w:rFonts w:hint="eastAsia"/>
        </w:rPr>
        <w:t>гибридных</w:t>
      </w:r>
      <w:r>
        <w:t xml:space="preserve"> </w:t>
      </w:r>
      <w:r>
        <w:rPr>
          <w:rFonts w:hint="eastAsia"/>
        </w:rPr>
        <w:t>конденсаторов</w:t>
      </w:r>
    </w:p>
    <w:p w14:paraId="315D8E5C" w14:textId="77777777" w:rsidR="00031E86" w:rsidRDefault="00031E86" w:rsidP="00031E86"/>
    <w:p w14:paraId="6D2B2554" w14:textId="77777777" w:rsidR="00031E86" w:rsidRDefault="00031E86" w:rsidP="00031E86">
      <w:r>
        <w:t xml:space="preserve">3.3. </w:t>
      </w:r>
      <w:r>
        <w:rPr>
          <w:rFonts w:hint="eastAsia"/>
        </w:rPr>
        <w:t>Приготовление</w:t>
      </w:r>
      <w:r>
        <w:t xml:space="preserve"> </w:t>
      </w:r>
      <w:r>
        <w:rPr>
          <w:rFonts w:hint="eastAsia"/>
        </w:rPr>
        <w:t>электролита</w:t>
      </w:r>
      <w:r>
        <w:t xml:space="preserve"> </w:t>
      </w:r>
      <w:r>
        <w:rPr>
          <w:rFonts w:hint="eastAsia"/>
        </w:rPr>
        <w:t>для</w:t>
      </w:r>
      <w:r>
        <w:t xml:space="preserve"> </w:t>
      </w:r>
      <w:r>
        <w:rPr>
          <w:rFonts w:hint="eastAsia"/>
        </w:rPr>
        <w:t>изготовления</w:t>
      </w:r>
      <w:r>
        <w:t xml:space="preserve"> </w:t>
      </w:r>
      <w:r>
        <w:rPr>
          <w:rFonts w:hint="eastAsia"/>
        </w:rPr>
        <w:t>экспериментальных</w:t>
      </w:r>
      <w:r>
        <w:t xml:space="preserve"> </w:t>
      </w:r>
      <w:r>
        <w:rPr>
          <w:rFonts w:hint="eastAsia"/>
        </w:rPr>
        <w:t>образцов</w:t>
      </w:r>
    </w:p>
    <w:p w14:paraId="2B43F36A" w14:textId="77777777" w:rsidR="00031E86" w:rsidRDefault="00031E86" w:rsidP="00031E86"/>
    <w:p w14:paraId="68DDF290" w14:textId="77777777" w:rsidR="00031E86" w:rsidRDefault="00031E86" w:rsidP="00031E86">
      <w:r>
        <w:rPr>
          <w:rFonts w:hint="eastAsia"/>
        </w:rPr>
        <w:t>СКС</w:t>
      </w:r>
    </w:p>
    <w:p w14:paraId="25AF5BFA" w14:textId="77777777" w:rsidR="00031E86" w:rsidRDefault="00031E86" w:rsidP="00031E86"/>
    <w:p w14:paraId="53683B3E" w14:textId="77777777" w:rsidR="00031E86" w:rsidRDefault="00031E86" w:rsidP="00031E86">
      <w:r>
        <w:t xml:space="preserve">3.3.1. </w:t>
      </w:r>
      <w:r>
        <w:rPr>
          <w:rFonts w:hint="eastAsia"/>
        </w:rPr>
        <w:t>Материалы</w:t>
      </w:r>
      <w:r>
        <w:t xml:space="preserve"> </w:t>
      </w:r>
      <w:r>
        <w:rPr>
          <w:rFonts w:hint="eastAsia"/>
        </w:rPr>
        <w:t>и</w:t>
      </w:r>
      <w:r>
        <w:t xml:space="preserve"> </w:t>
      </w:r>
      <w:r>
        <w:rPr>
          <w:rFonts w:hint="eastAsia"/>
        </w:rPr>
        <w:t>оборудование</w:t>
      </w:r>
    </w:p>
    <w:p w14:paraId="60B5A6EB" w14:textId="77777777" w:rsidR="00031E86" w:rsidRDefault="00031E86" w:rsidP="00031E86"/>
    <w:p w14:paraId="33D166B4" w14:textId="77777777" w:rsidR="00031E86" w:rsidRDefault="00031E86" w:rsidP="00031E86">
      <w:r>
        <w:t xml:space="preserve">3.3.2. </w:t>
      </w:r>
      <w:r>
        <w:rPr>
          <w:rFonts w:hint="eastAsia"/>
        </w:rPr>
        <w:t>Приготовление</w:t>
      </w:r>
      <w:r>
        <w:t xml:space="preserve"> </w:t>
      </w:r>
      <w:r>
        <w:rPr>
          <w:rFonts w:hint="eastAsia"/>
        </w:rPr>
        <w:t>электролита</w:t>
      </w:r>
      <w:r>
        <w:t xml:space="preserve"> </w:t>
      </w:r>
      <w:r>
        <w:rPr>
          <w:rFonts w:hint="eastAsia"/>
        </w:rPr>
        <w:t>для</w:t>
      </w:r>
      <w:r>
        <w:t xml:space="preserve"> </w:t>
      </w:r>
      <w:r>
        <w:rPr>
          <w:rFonts w:hint="eastAsia"/>
        </w:rPr>
        <w:t>изготовления</w:t>
      </w:r>
      <w:r>
        <w:t xml:space="preserve"> </w:t>
      </w:r>
      <w:r>
        <w:rPr>
          <w:rFonts w:hint="eastAsia"/>
        </w:rPr>
        <w:t>экспериментальных</w:t>
      </w:r>
    </w:p>
    <w:p w14:paraId="035DDF5C" w14:textId="77777777" w:rsidR="00031E86" w:rsidRDefault="00031E86" w:rsidP="00031E86"/>
    <w:p w14:paraId="434E8957" w14:textId="77777777" w:rsidR="00031E86" w:rsidRDefault="00031E86" w:rsidP="00031E86">
      <w:r>
        <w:t xml:space="preserve">3.3.3. </w:t>
      </w:r>
      <w:r>
        <w:rPr>
          <w:rFonts w:hint="eastAsia"/>
        </w:rPr>
        <w:t>Описание</w:t>
      </w:r>
      <w:r>
        <w:t xml:space="preserve"> </w:t>
      </w:r>
      <w:r>
        <w:rPr>
          <w:rFonts w:hint="eastAsia"/>
        </w:rPr>
        <w:t>процесса</w:t>
      </w:r>
      <w:r>
        <w:t xml:space="preserve"> </w:t>
      </w:r>
      <w:r>
        <w:rPr>
          <w:rFonts w:hint="eastAsia"/>
        </w:rPr>
        <w:t>проведения</w:t>
      </w:r>
      <w:r>
        <w:t xml:space="preserve"> </w:t>
      </w:r>
      <w:r>
        <w:rPr>
          <w:rFonts w:hint="eastAsia"/>
        </w:rPr>
        <w:t>исследовательских</w:t>
      </w:r>
      <w:r>
        <w:t xml:space="preserve"> </w:t>
      </w:r>
      <w:r>
        <w:rPr>
          <w:rFonts w:hint="eastAsia"/>
        </w:rPr>
        <w:t>испытаний</w:t>
      </w:r>
      <w:r>
        <w:t xml:space="preserve"> </w:t>
      </w:r>
      <w:r>
        <w:rPr>
          <w:rFonts w:hint="eastAsia"/>
        </w:rPr>
        <w:t>свойств</w:t>
      </w:r>
      <w:r>
        <w:t xml:space="preserve"> </w:t>
      </w:r>
      <w:r>
        <w:rPr>
          <w:rFonts w:hint="eastAsia"/>
        </w:rPr>
        <w:t>приготовленного</w:t>
      </w:r>
      <w:r>
        <w:t xml:space="preserve"> </w:t>
      </w:r>
      <w:r>
        <w:rPr>
          <w:rFonts w:hint="eastAsia"/>
        </w:rPr>
        <w:t>электролита</w:t>
      </w:r>
    </w:p>
    <w:p w14:paraId="36F79BEF" w14:textId="77777777" w:rsidR="00031E86" w:rsidRDefault="00031E86" w:rsidP="00031E86"/>
    <w:p w14:paraId="5425E4AF" w14:textId="77777777" w:rsidR="00031E86" w:rsidRDefault="00031E86" w:rsidP="00031E86">
      <w:r>
        <w:t xml:space="preserve">3.4. </w:t>
      </w:r>
      <w:r>
        <w:rPr>
          <w:rFonts w:hint="eastAsia"/>
        </w:rPr>
        <w:t>Описание</w:t>
      </w:r>
      <w:r>
        <w:t xml:space="preserve"> </w:t>
      </w:r>
      <w:r>
        <w:rPr>
          <w:rFonts w:hint="eastAsia"/>
        </w:rPr>
        <w:t>процесса</w:t>
      </w:r>
      <w:r>
        <w:t xml:space="preserve"> </w:t>
      </w:r>
      <w:r>
        <w:rPr>
          <w:rFonts w:hint="eastAsia"/>
        </w:rPr>
        <w:t>проведения</w:t>
      </w:r>
      <w:r>
        <w:t xml:space="preserve"> </w:t>
      </w:r>
      <w:r>
        <w:rPr>
          <w:rFonts w:hint="eastAsia"/>
        </w:rPr>
        <w:t>вакуумной</w:t>
      </w:r>
      <w:r>
        <w:t xml:space="preserve"> </w:t>
      </w:r>
      <w:r>
        <w:rPr>
          <w:rFonts w:hint="eastAsia"/>
        </w:rPr>
        <w:t>пропитки</w:t>
      </w:r>
      <w:r>
        <w:t xml:space="preserve"> </w:t>
      </w:r>
      <w:r>
        <w:rPr>
          <w:rFonts w:hint="eastAsia"/>
        </w:rPr>
        <w:t>электролитом</w:t>
      </w:r>
      <w:r>
        <w:t xml:space="preserve"> </w:t>
      </w:r>
      <w:r>
        <w:rPr>
          <w:rFonts w:hint="eastAsia"/>
        </w:rPr>
        <w:t>и</w:t>
      </w:r>
      <w:r>
        <w:t xml:space="preserve"> </w:t>
      </w:r>
      <w:r>
        <w:rPr>
          <w:rFonts w:hint="eastAsia"/>
        </w:rPr>
        <w:t>химически</w:t>
      </w:r>
      <w:r>
        <w:t xml:space="preserve"> </w:t>
      </w:r>
      <w:r>
        <w:rPr>
          <w:rFonts w:hint="eastAsia"/>
        </w:rPr>
        <w:t>активным</w:t>
      </w:r>
      <w:r>
        <w:t xml:space="preserve"> </w:t>
      </w:r>
      <w:r>
        <w:rPr>
          <w:rFonts w:hint="eastAsia"/>
        </w:rPr>
        <w:t>материалом</w:t>
      </w:r>
      <w:r>
        <w:t xml:space="preserve"> </w:t>
      </w:r>
      <w:r>
        <w:rPr>
          <w:rFonts w:hint="eastAsia"/>
        </w:rPr>
        <w:t>экспериментальных</w:t>
      </w:r>
      <w:r>
        <w:t xml:space="preserve"> </w:t>
      </w:r>
      <w:r>
        <w:rPr>
          <w:rFonts w:hint="eastAsia"/>
        </w:rPr>
        <w:t>образцов</w:t>
      </w:r>
    </w:p>
    <w:p w14:paraId="4CC2E4A4" w14:textId="77777777" w:rsidR="00031E86" w:rsidRDefault="00031E86" w:rsidP="00031E86"/>
    <w:p w14:paraId="6BCA43F6" w14:textId="77777777" w:rsidR="00031E86" w:rsidRDefault="00031E86" w:rsidP="00031E86">
      <w:r>
        <w:t xml:space="preserve">3.5. </w:t>
      </w:r>
      <w:r>
        <w:rPr>
          <w:rFonts w:hint="eastAsia"/>
        </w:rPr>
        <w:t>Проведение</w:t>
      </w:r>
      <w:r>
        <w:t xml:space="preserve"> </w:t>
      </w:r>
      <w:r>
        <w:rPr>
          <w:rFonts w:hint="eastAsia"/>
        </w:rPr>
        <w:t>сборки</w:t>
      </w:r>
      <w:r>
        <w:t xml:space="preserve"> </w:t>
      </w:r>
      <w:r>
        <w:rPr>
          <w:rFonts w:hint="eastAsia"/>
        </w:rPr>
        <w:t>и</w:t>
      </w:r>
      <w:r>
        <w:t xml:space="preserve"> </w:t>
      </w:r>
      <w:r>
        <w:rPr>
          <w:rFonts w:hint="eastAsia"/>
        </w:rPr>
        <w:t>укладки</w:t>
      </w:r>
      <w:r>
        <w:t xml:space="preserve"> </w:t>
      </w:r>
      <w:r>
        <w:rPr>
          <w:rFonts w:hint="eastAsia"/>
        </w:rPr>
        <w:t>электродных</w:t>
      </w:r>
      <w:r>
        <w:t xml:space="preserve"> </w:t>
      </w:r>
      <w:r>
        <w:rPr>
          <w:rFonts w:hint="eastAsia"/>
        </w:rPr>
        <w:t>материалов</w:t>
      </w:r>
      <w:r>
        <w:t xml:space="preserve"> </w:t>
      </w:r>
      <w:r>
        <w:rPr>
          <w:rFonts w:hint="eastAsia"/>
        </w:rPr>
        <w:t>и</w:t>
      </w:r>
      <w:r>
        <w:t xml:space="preserve"> </w:t>
      </w:r>
      <w:r>
        <w:rPr>
          <w:rFonts w:hint="eastAsia"/>
        </w:rPr>
        <w:t>сепараторов</w:t>
      </w:r>
      <w:r>
        <w:t xml:space="preserve"> </w:t>
      </w:r>
      <w:r>
        <w:rPr>
          <w:rFonts w:hint="eastAsia"/>
        </w:rPr>
        <w:t>для</w:t>
      </w:r>
      <w:r>
        <w:t xml:space="preserve"> </w:t>
      </w:r>
      <w:r>
        <w:rPr>
          <w:rFonts w:hint="eastAsia"/>
        </w:rPr>
        <w:t>изготовления</w:t>
      </w:r>
      <w:r>
        <w:t xml:space="preserve"> </w:t>
      </w:r>
      <w:r>
        <w:rPr>
          <w:rFonts w:hint="eastAsia"/>
        </w:rPr>
        <w:t>экспериментальных</w:t>
      </w:r>
      <w:r>
        <w:t xml:space="preserve"> </w:t>
      </w:r>
      <w:r>
        <w:rPr>
          <w:rFonts w:hint="eastAsia"/>
        </w:rPr>
        <w:t>образцов</w:t>
      </w:r>
      <w:r>
        <w:t xml:space="preserve"> </w:t>
      </w:r>
      <w:r>
        <w:rPr>
          <w:rFonts w:hint="eastAsia"/>
        </w:rPr>
        <w:t>СКС</w:t>
      </w:r>
    </w:p>
    <w:p w14:paraId="499E3325" w14:textId="77777777" w:rsidR="00031E86" w:rsidRDefault="00031E86" w:rsidP="00031E86"/>
    <w:p w14:paraId="551CF92B" w14:textId="77777777" w:rsidR="00031E86" w:rsidRDefault="00031E86" w:rsidP="00031E86">
      <w:r>
        <w:t>3.5.1</w:t>
      </w:r>
      <w:r>
        <w:rPr>
          <w:rFonts w:hint="eastAsia"/>
        </w:rPr>
        <w:t>Описание</w:t>
      </w:r>
      <w:r>
        <w:t xml:space="preserve"> </w:t>
      </w:r>
      <w:r>
        <w:rPr>
          <w:rFonts w:hint="eastAsia"/>
        </w:rPr>
        <w:t>процесса</w:t>
      </w:r>
      <w:r>
        <w:t xml:space="preserve"> </w:t>
      </w:r>
      <w:r>
        <w:rPr>
          <w:rFonts w:hint="eastAsia"/>
        </w:rPr>
        <w:t>проведения</w:t>
      </w:r>
      <w:r>
        <w:t xml:space="preserve"> </w:t>
      </w:r>
      <w:r>
        <w:rPr>
          <w:rFonts w:hint="eastAsia"/>
        </w:rPr>
        <w:t>сборки</w:t>
      </w:r>
      <w:r>
        <w:t xml:space="preserve"> </w:t>
      </w:r>
      <w:r>
        <w:rPr>
          <w:rFonts w:hint="eastAsia"/>
        </w:rPr>
        <w:t>и</w:t>
      </w:r>
      <w:r>
        <w:t xml:space="preserve"> </w:t>
      </w:r>
      <w:r>
        <w:rPr>
          <w:rFonts w:hint="eastAsia"/>
        </w:rPr>
        <w:t>укладки</w:t>
      </w:r>
      <w:r>
        <w:t xml:space="preserve"> </w:t>
      </w:r>
      <w:r>
        <w:rPr>
          <w:rFonts w:hint="eastAsia"/>
        </w:rPr>
        <w:t>электродных</w:t>
      </w:r>
      <w:r>
        <w:t xml:space="preserve"> </w:t>
      </w:r>
      <w:r>
        <w:rPr>
          <w:rFonts w:hint="eastAsia"/>
        </w:rPr>
        <w:t>материалов</w:t>
      </w:r>
      <w:r>
        <w:t xml:space="preserve"> </w:t>
      </w:r>
      <w:r>
        <w:rPr>
          <w:rFonts w:hint="eastAsia"/>
        </w:rPr>
        <w:t>и</w:t>
      </w:r>
      <w:r>
        <w:t xml:space="preserve"> </w:t>
      </w:r>
      <w:r>
        <w:rPr>
          <w:rFonts w:hint="eastAsia"/>
        </w:rPr>
        <w:t>сепараторов</w:t>
      </w:r>
      <w:r>
        <w:t xml:space="preserve"> </w:t>
      </w:r>
      <w:r>
        <w:rPr>
          <w:rFonts w:hint="eastAsia"/>
        </w:rPr>
        <w:t>для</w:t>
      </w:r>
      <w:r>
        <w:t xml:space="preserve"> </w:t>
      </w:r>
      <w:r>
        <w:rPr>
          <w:rFonts w:hint="eastAsia"/>
        </w:rPr>
        <w:t>изготовления</w:t>
      </w:r>
      <w:r>
        <w:t xml:space="preserve"> </w:t>
      </w:r>
      <w:r>
        <w:rPr>
          <w:rFonts w:hint="eastAsia"/>
        </w:rPr>
        <w:t>экспериментальных</w:t>
      </w:r>
      <w:r>
        <w:t xml:space="preserve"> </w:t>
      </w:r>
      <w:r>
        <w:rPr>
          <w:rFonts w:hint="eastAsia"/>
        </w:rPr>
        <w:t>образцов</w:t>
      </w:r>
      <w:r>
        <w:t xml:space="preserve"> </w:t>
      </w:r>
      <w:r>
        <w:rPr>
          <w:rFonts w:hint="eastAsia"/>
        </w:rPr>
        <w:t>СКС</w:t>
      </w:r>
    </w:p>
    <w:p w14:paraId="538FC195" w14:textId="77777777" w:rsidR="00031E86" w:rsidRDefault="00031E86" w:rsidP="00031E86"/>
    <w:p w14:paraId="4D025E99" w14:textId="77777777" w:rsidR="00031E86" w:rsidRDefault="00031E86" w:rsidP="00031E86">
      <w:r>
        <w:t xml:space="preserve">3.6. </w:t>
      </w:r>
      <w:r>
        <w:rPr>
          <w:rFonts w:hint="eastAsia"/>
        </w:rPr>
        <w:t>Исследование</w:t>
      </w:r>
      <w:r>
        <w:t xml:space="preserve"> </w:t>
      </w:r>
      <w:r>
        <w:rPr>
          <w:rFonts w:hint="eastAsia"/>
        </w:rPr>
        <w:t>электрохимических</w:t>
      </w:r>
      <w:r>
        <w:t xml:space="preserve"> </w:t>
      </w:r>
      <w:r>
        <w:rPr>
          <w:rFonts w:hint="eastAsia"/>
        </w:rPr>
        <w:t>характеристик</w:t>
      </w:r>
      <w:r>
        <w:t xml:space="preserve"> </w:t>
      </w:r>
      <w:r>
        <w:rPr>
          <w:rFonts w:hint="eastAsia"/>
        </w:rPr>
        <w:t>макетных</w:t>
      </w:r>
      <w:r>
        <w:t xml:space="preserve"> </w:t>
      </w:r>
      <w:r>
        <w:rPr>
          <w:rFonts w:hint="eastAsia"/>
        </w:rPr>
        <w:t>накопителей</w:t>
      </w:r>
      <w:r>
        <w:t xml:space="preserve"> </w:t>
      </w:r>
      <w:r>
        <w:rPr>
          <w:rFonts w:hint="eastAsia"/>
        </w:rPr>
        <w:t>энергии</w:t>
      </w:r>
      <w:r>
        <w:t xml:space="preserve">, </w:t>
      </w:r>
      <w:r>
        <w:rPr>
          <w:rFonts w:hint="eastAsia"/>
        </w:rPr>
        <w:t>изготовленных</w:t>
      </w:r>
      <w:r>
        <w:t xml:space="preserve"> </w:t>
      </w:r>
      <w:r>
        <w:rPr>
          <w:rFonts w:hint="eastAsia"/>
        </w:rPr>
        <w:t>на</w:t>
      </w:r>
      <w:r>
        <w:t xml:space="preserve"> </w:t>
      </w:r>
      <w:r>
        <w:rPr>
          <w:rFonts w:hint="eastAsia"/>
        </w:rPr>
        <w:lastRenderedPageBreak/>
        <w:t>основе</w:t>
      </w:r>
      <w:r>
        <w:t xml:space="preserve"> </w:t>
      </w:r>
      <w:r>
        <w:rPr>
          <w:rFonts w:hint="eastAsia"/>
        </w:rPr>
        <w:t>электродов</w:t>
      </w:r>
      <w:r>
        <w:t xml:space="preserve">, </w:t>
      </w:r>
      <w:r>
        <w:rPr>
          <w:rFonts w:hint="eastAsia"/>
        </w:rPr>
        <w:t>состоящих</w:t>
      </w:r>
      <w:r>
        <w:t xml:space="preserve"> </w:t>
      </w:r>
      <w:r>
        <w:rPr>
          <w:rFonts w:hint="eastAsia"/>
        </w:rPr>
        <w:t>из</w:t>
      </w:r>
      <w:r>
        <w:t xml:space="preserve"> </w:t>
      </w:r>
      <w:r>
        <w:rPr>
          <w:rFonts w:hint="eastAsia"/>
        </w:rPr>
        <w:t>модифицированного</w:t>
      </w:r>
      <w:r>
        <w:t xml:space="preserve"> </w:t>
      </w:r>
      <w:r>
        <w:rPr>
          <w:rFonts w:hint="eastAsia"/>
        </w:rPr>
        <w:t>титаном</w:t>
      </w:r>
      <w:r>
        <w:t xml:space="preserve"> </w:t>
      </w:r>
      <w:r>
        <w:rPr>
          <w:rFonts w:hint="eastAsia"/>
        </w:rPr>
        <w:t>графитового</w:t>
      </w:r>
      <w:r>
        <w:t xml:space="preserve"> </w:t>
      </w:r>
      <w:r>
        <w:rPr>
          <w:rFonts w:hint="eastAsia"/>
        </w:rPr>
        <w:t>тканного</w:t>
      </w:r>
      <w:r>
        <w:t xml:space="preserve"> </w:t>
      </w:r>
      <w:r>
        <w:rPr>
          <w:rFonts w:hint="eastAsia"/>
        </w:rPr>
        <w:t>материала</w:t>
      </w:r>
      <w:r>
        <w:t xml:space="preserve"> </w:t>
      </w:r>
      <w:r>
        <w:rPr>
          <w:rFonts w:hint="eastAsia"/>
        </w:rPr>
        <w:t>типа</w:t>
      </w:r>
      <w:r>
        <w:t xml:space="preserve"> </w:t>
      </w:r>
      <w:r>
        <w:rPr>
          <w:rFonts w:hint="eastAsia"/>
        </w:rPr>
        <w:t>«</w:t>
      </w:r>
      <w:r>
        <w:rPr>
          <w:rFonts w:hint="eastAsia"/>
        </w:rPr>
        <w:t>Бусофит</w:t>
      </w:r>
      <w:r>
        <w:rPr>
          <w:rFonts w:hint="eastAsia"/>
        </w:rPr>
        <w:t>»</w:t>
      </w:r>
    </w:p>
    <w:p w14:paraId="6EF3FBE1" w14:textId="77777777" w:rsidR="00031E86" w:rsidRDefault="00031E86" w:rsidP="00031E86"/>
    <w:p w14:paraId="2112E0F3" w14:textId="77777777" w:rsidR="00031E86" w:rsidRDefault="00031E86" w:rsidP="00031E86">
      <w:r>
        <w:rPr>
          <w:rFonts w:hint="eastAsia"/>
        </w:rPr>
        <w:t>Глава</w:t>
      </w:r>
      <w:r>
        <w:t xml:space="preserve"> 4.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гибридного</w:t>
      </w:r>
      <w:r>
        <w:t xml:space="preserve"> </w:t>
      </w:r>
      <w:r>
        <w:rPr>
          <w:rFonts w:hint="eastAsia"/>
        </w:rPr>
        <w:t>интеллектуального</w:t>
      </w:r>
      <w:r>
        <w:t xml:space="preserve"> </w:t>
      </w:r>
      <w:r>
        <w:rPr>
          <w:rFonts w:hint="eastAsia"/>
        </w:rPr>
        <w:t>источника</w:t>
      </w:r>
      <w:r>
        <w:t xml:space="preserve"> </w:t>
      </w:r>
      <w:r>
        <w:rPr>
          <w:rFonts w:hint="eastAsia"/>
        </w:rPr>
        <w:t>накопления</w:t>
      </w:r>
      <w:r>
        <w:t xml:space="preserve"> </w:t>
      </w:r>
      <w:r>
        <w:rPr>
          <w:rFonts w:hint="eastAsia"/>
        </w:rPr>
        <w:t>электрической</w:t>
      </w:r>
      <w:r>
        <w:t xml:space="preserve"> </w:t>
      </w:r>
      <w:r>
        <w:rPr>
          <w:rFonts w:hint="eastAsia"/>
        </w:rPr>
        <w:t>энергии</w:t>
      </w:r>
    </w:p>
    <w:p w14:paraId="6C4C87A4" w14:textId="77777777" w:rsidR="00031E86" w:rsidRDefault="00031E86" w:rsidP="00031E86"/>
    <w:p w14:paraId="4EFC95B7" w14:textId="77777777" w:rsidR="00031E86" w:rsidRDefault="00031E86" w:rsidP="00031E86">
      <w:r>
        <w:t xml:space="preserve">4.1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инвертора</w:t>
      </w:r>
      <w:r>
        <w:t>-</w:t>
      </w:r>
      <w:r>
        <w:rPr>
          <w:rFonts w:hint="eastAsia"/>
        </w:rPr>
        <w:t>частотного</w:t>
      </w:r>
      <w:r>
        <w:t xml:space="preserve"> </w:t>
      </w:r>
      <w:r>
        <w:rPr>
          <w:rFonts w:hint="eastAsia"/>
        </w:rPr>
        <w:t>преобразователя</w:t>
      </w:r>
    </w:p>
    <w:p w14:paraId="4B086020" w14:textId="77777777" w:rsidR="00031E86" w:rsidRDefault="00031E86" w:rsidP="00031E86"/>
    <w:p w14:paraId="1B5C92E1" w14:textId="77777777" w:rsidR="00031E86" w:rsidRDefault="00031E86" w:rsidP="00031E86">
      <w:r>
        <w:t xml:space="preserve">4.1.1 </w:t>
      </w:r>
      <w:r>
        <w:rPr>
          <w:rFonts w:hint="eastAsia"/>
        </w:rPr>
        <w:t>Принципиальные</w:t>
      </w:r>
      <w:r>
        <w:t xml:space="preserve"> </w:t>
      </w:r>
      <w:r>
        <w:rPr>
          <w:rFonts w:hint="eastAsia"/>
        </w:rPr>
        <w:t>электрические</w:t>
      </w:r>
      <w:r>
        <w:t xml:space="preserve"> </w:t>
      </w:r>
      <w:r>
        <w:rPr>
          <w:rFonts w:hint="eastAsia"/>
        </w:rPr>
        <w:t>схемы</w:t>
      </w:r>
      <w:r>
        <w:t xml:space="preserve"> </w:t>
      </w:r>
      <w:r>
        <w:rPr>
          <w:rFonts w:hint="eastAsia"/>
        </w:rPr>
        <w:t>и</w:t>
      </w:r>
      <w:r>
        <w:t xml:space="preserve"> </w:t>
      </w:r>
      <w:r>
        <w:rPr>
          <w:rFonts w:hint="eastAsia"/>
        </w:rPr>
        <w:t>спецификации</w:t>
      </w:r>
      <w:r>
        <w:t xml:space="preserve"> </w:t>
      </w:r>
      <w:r>
        <w:rPr>
          <w:rFonts w:hint="eastAsia"/>
        </w:rPr>
        <w:t>инвертора</w:t>
      </w:r>
      <w:r>
        <w:t>-</w:t>
      </w:r>
      <w:r>
        <w:rPr>
          <w:rFonts w:hint="eastAsia"/>
        </w:rPr>
        <w:t>частотного</w:t>
      </w:r>
      <w:r>
        <w:t xml:space="preserve"> </w:t>
      </w:r>
      <w:r>
        <w:rPr>
          <w:rFonts w:hint="eastAsia"/>
        </w:rPr>
        <w:t>преобразователя</w:t>
      </w:r>
    </w:p>
    <w:p w14:paraId="497B80C1" w14:textId="77777777" w:rsidR="00031E86" w:rsidRDefault="00031E86" w:rsidP="00031E86"/>
    <w:p w14:paraId="22073CBD" w14:textId="77777777" w:rsidR="00031E86" w:rsidRDefault="00031E86" w:rsidP="00031E86">
      <w:r>
        <w:t xml:space="preserve">4.1.2 </w:t>
      </w:r>
      <w:r>
        <w:rPr>
          <w:rFonts w:hint="eastAsia"/>
        </w:rPr>
        <w:t>Программы</w:t>
      </w:r>
      <w:r>
        <w:t xml:space="preserve"> </w:t>
      </w:r>
      <w:r>
        <w:rPr>
          <w:rFonts w:hint="eastAsia"/>
        </w:rPr>
        <w:t>испытаний</w:t>
      </w:r>
      <w:r>
        <w:t xml:space="preserve"> </w:t>
      </w:r>
      <w:r>
        <w:rPr>
          <w:rFonts w:hint="eastAsia"/>
        </w:rPr>
        <w:t>и</w:t>
      </w:r>
      <w:r>
        <w:t xml:space="preserve"> </w:t>
      </w:r>
      <w:r>
        <w:rPr>
          <w:rFonts w:hint="eastAsia"/>
        </w:rPr>
        <w:t>результаты</w:t>
      </w:r>
      <w:r>
        <w:t xml:space="preserve"> </w:t>
      </w:r>
      <w:r>
        <w:rPr>
          <w:rFonts w:hint="eastAsia"/>
        </w:rPr>
        <w:t>испытаний</w:t>
      </w:r>
      <w:r>
        <w:t xml:space="preserve"> </w:t>
      </w:r>
      <w:r>
        <w:rPr>
          <w:rFonts w:hint="eastAsia"/>
        </w:rPr>
        <w:t>инвертора</w:t>
      </w:r>
      <w:r>
        <w:t>-</w:t>
      </w:r>
      <w:r>
        <w:rPr>
          <w:rFonts w:hint="eastAsia"/>
        </w:rPr>
        <w:t>частотного</w:t>
      </w:r>
      <w:r>
        <w:t xml:space="preserve"> </w:t>
      </w:r>
      <w:r>
        <w:rPr>
          <w:rFonts w:hint="eastAsia"/>
        </w:rPr>
        <w:t>преобразователя</w:t>
      </w:r>
    </w:p>
    <w:p w14:paraId="0AB1E339" w14:textId="77777777" w:rsidR="00031E86" w:rsidRDefault="00031E86" w:rsidP="00031E86"/>
    <w:p w14:paraId="6566BCE6" w14:textId="77777777" w:rsidR="00031E86" w:rsidRDefault="00031E86" w:rsidP="00031E86">
      <w:r>
        <w:t xml:space="preserve">4.2 </w:t>
      </w:r>
      <w:r>
        <w:rPr>
          <w:rFonts w:hint="eastAsia"/>
        </w:rPr>
        <w:t>Техническое</w:t>
      </w:r>
      <w:r>
        <w:t xml:space="preserve"> </w:t>
      </w:r>
      <w:r>
        <w:rPr>
          <w:rFonts w:hint="eastAsia"/>
        </w:rPr>
        <w:t>описание</w:t>
      </w:r>
      <w:r>
        <w:t xml:space="preserve"> </w:t>
      </w:r>
      <w:r>
        <w:rPr>
          <w:rFonts w:hint="eastAsia"/>
        </w:rPr>
        <w:t>источника</w:t>
      </w:r>
      <w:r>
        <w:t xml:space="preserve"> </w:t>
      </w:r>
      <w:r>
        <w:rPr>
          <w:rFonts w:hint="eastAsia"/>
        </w:rPr>
        <w:t>бесперебойного</w:t>
      </w:r>
      <w:r>
        <w:t xml:space="preserve"> </w:t>
      </w:r>
      <w:r>
        <w:rPr>
          <w:rFonts w:hint="eastAsia"/>
        </w:rPr>
        <w:t>питания</w:t>
      </w:r>
      <w:r>
        <w:t xml:space="preserve"> </w:t>
      </w:r>
      <w:r>
        <w:rPr>
          <w:rFonts w:hint="eastAsia"/>
        </w:rPr>
        <w:t>на</w:t>
      </w:r>
      <w:r>
        <w:t xml:space="preserve"> </w:t>
      </w:r>
      <w:r>
        <w:rPr>
          <w:rFonts w:hint="eastAsia"/>
        </w:rPr>
        <w:t>основе</w:t>
      </w:r>
      <w:r>
        <w:t xml:space="preserve"> </w:t>
      </w:r>
      <w:r>
        <w:rPr>
          <w:rFonts w:hint="eastAsia"/>
        </w:rPr>
        <w:t>инвертора</w:t>
      </w:r>
      <w:r>
        <w:t>-</w:t>
      </w:r>
      <w:r>
        <w:rPr>
          <w:rFonts w:hint="eastAsia"/>
        </w:rPr>
        <w:t>частотного</w:t>
      </w:r>
      <w:r>
        <w:t xml:space="preserve"> </w:t>
      </w:r>
      <w:r>
        <w:rPr>
          <w:rFonts w:hint="eastAsia"/>
        </w:rPr>
        <w:t>преобразователя</w:t>
      </w:r>
    </w:p>
    <w:p w14:paraId="3169B06D" w14:textId="77777777" w:rsidR="00031E86" w:rsidRDefault="00031E86" w:rsidP="00031E86"/>
    <w:p w14:paraId="30C2AD93" w14:textId="3EA21C84" w:rsidR="00031E86" w:rsidRPr="00031E86" w:rsidRDefault="00031E86" w:rsidP="00031E86">
      <w:r>
        <w:rPr>
          <w:rFonts w:hint="eastAsia"/>
        </w:rPr>
        <w:t>Введение</w:t>
      </w:r>
    </w:p>
    <w:sectPr w:rsidR="00031E86" w:rsidRPr="00031E86" w:rsidSect="0066450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6724" w14:textId="77777777" w:rsidR="0066450C" w:rsidRDefault="0066450C">
      <w:pPr>
        <w:spacing w:after="0" w:line="240" w:lineRule="auto"/>
      </w:pPr>
      <w:r>
        <w:separator/>
      </w:r>
    </w:p>
  </w:endnote>
  <w:endnote w:type="continuationSeparator" w:id="0">
    <w:p w14:paraId="3633CB71" w14:textId="77777777" w:rsidR="0066450C" w:rsidRDefault="006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428E" w14:textId="77777777" w:rsidR="0066450C" w:rsidRDefault="0066450C"/>
    <w:p w14:paraId="102300C1" w14:textId="77777777" w:rsidR="0066450C" w:rsidRDefault="0066450C"/>
    <w:p w14:paraId="29E0A450" w14:textId="77777777" w:rsidR="0066450C" w:rsidRDefault="0066450C"/>
    <w:p w14:paraId="2A0C4D62" w14:textId="77777777" w:rsidR="0066450C" w:rsidRDefault="0066450C"/>
    <w:p w14:paraId="3501648C" w14:textId="77777777" w:rsidR="0066450C" w:rsidRDefault="0066450C"/>
    <w:p w14:paraId="117B0E54" w14:textId="77777777" w:rsidR="0066450C" w:rsidRDefault="0066450C"/>
    <w:p w14:paraId="38E15A39" w14:textId="77777777" w:rsidR="0066450C" w:rsidRDefault="0066450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2354BC" wp14:editId="2876831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A958" w14:textId="77777777" w:rsidR="0066450C" w:rsidRDefault="006645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2354B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190A958" w14:textId="77777777" w:rsidR="0066450C" w:rsidRDefault="006645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4F0EE7" w14:textId="77777777" w:rsidR="0066450C" w:rsidRDefault="0066450C"/>
    <w:p w14:paraId="4BFB97B9" w14:textId="77777777" w:rsidR="0066450C" w:rsidRDefault="0066450C"/>
    <w:p w14:paraId="0DF86BF4" w14:textId="77777777" w:rsidR="0066450C" w:rsidRDefault="0066450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58FFE8B" wp14:editId="6024F7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CCD1" w14:textId="77777777" w:rsidR="0066450C" w:rsidRDefault="0066450C"/>
                          <w:p w14:paraId="43E03568" w14:textId="77777777" w:rsidR="0066450C" w:rsidRDefault="006645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FFE8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C8ACCD1" w14:textId="77777777" w:rsidR="0066450C" w:rsidRDefault="0066450C"/>
                    <w:p w14:paraId="43E03568" w14:textId="77777777" w:rsidR="0066450C" w:rsidRDefault="006645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5217A8" w14:textId="77777777" w:rsidR="0066450C" w:rsidRDefault="0066450C"/>
    <w:p w14:paraId="7E623B5B" w14:textId="77777777" w:rsidR="0066450C" w:rsidRDefault="0066450C">
      <w:pPr>
        <w:rPr>
          <w:sz w:val="2"/>
          <w:szCs w:val="2"/>
        </w:rPr>
      </w:pPr>
    </w:p>
    <w:p w14:paraId="198BFC29" w14:textId="77777777" w:rsidR="0066450C" w:rsidRDefault="0066450C"/>
    <w:p w14:paraId="2A556C2A" w14:textId="77777777" w:rsidR="0066450C" w:rsidRDefault="0066450C">
      <w:pPr>
        <w:spacing w:after="0" w:line="240" w:lineRule="auto"/>
      </w:pPr>
    </w:p>
  </w:footnote>
  <w:footnote w:type="continuationSeparator" w:id="0">
    <w:p w14:paraId="09801597" w14:textId="77777777" w:rsidR="0066450C" w:rsidRDefault="0066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0C"/>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26221</TotalTime>
  <Pages>5</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3366</cp:revision>
  <cp:lastPrinted>2009-02-06T05:36:00Z</cp:lastPrinted>
  <dcterms:created xsi:type="dcterms:W3CDTF">2024-01-07T13:43:00Z</dcterms:created>
  <dcterms:modified xsi:type="dcterms:W3CDTF">2024-02-18T22:23:00Z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