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E122" w14:textId="091E0BA2" w:rsidR="00996AF6" w:rsidRPr="00E33382" w:rsidRDefault="00E33382" w:rsidP="00E33382">
      <w:r w:rsidRPr="00E33382">
        <w:rPr>
          <w:rFonts w:hint="eastAsia"/>
        </w:rPr>
        <w:t>Ласлов</w:t>
      </w:r>
      <w:r w:rsidRPr="00E33382">
        <w:t xml:space="preserve"> </w:t>
      </w:r>
      <w:r w:rsidRPr="00E33382">
        <w:rPr>
          <w:rFonts w:hint="eastAsia"/>
        </w:rPr>
        <w:t>Сергій</w:t>
      </w:r>
      <w:r w:rsidRPr="00E33382">
        <w:t xml:space="preserve"> </w:t>
      </w:r>
      <w:r w:rsidRPr="00E33382">
        <w:rPr>
          <w:rFonts w:hint="eastAsia"/>
        </w:rPr>
        <w:t>Володимирович</w:t>
      </w:r>
      <w:r w:rsidRPr="00E33382">
        <w:t xml:space="preserve">, </w:t>
      </w:r>
      <w:r w:rsidRPr="00E33382">
        <w:rPr>
          <w:rFonts w:hint="eastAsia"/>
        </w:rPr>
        <w:t>асистент</w:t>
      </w:r>
      <w:r w:rsidRPr="00E33382">
        <w:t xml:space="preserve"> </w:t>
      </w:r>
      <w:r w:rsidRPr="00E33382">
        <w:rPr>
          <w:rFonts w:hint="eastAsia"/>
        </w:rPr>
        <w:t>кафедри</w:t>
      </w:r>
      <w:r w:rsidRPr="00E33382">
        <w:t xml:space="preserve"> </w:t>
      </w:r>
      <w:r w:rsidRPr="00E33382">
        <w:rPr>
          <w:rFonts w:hint="eastAsia"/>
        </w:rPr>
        <w:t>мостів</w:t>
      </w:r>
      <w:r w:rsidRPr="00E33382">
        <w:t xml:space="preserve"> </w:t>
      </w:r>
      <w:r w:rsidRPr="00E33382">
        <w:rPr>
          <w:rFonts w:hint="eastAsia"/>
        </w:rPr>
        <w:t>тунелів</w:t>
      </w:r>
      <w:r w:rsidRPr="00E33382">
        <w:t xml:space="preserve"> </w:t>
      </w:r>
      <w:r w:rsidRPr="00E33382">
        <w:rPr>
          <w:rFonts w:hint="eastAsia"/>
        </w:rPr>
        <w:t>та</w:t>
      </w:r>
      <w:r w:rsidRPr="00E33382">
        <w:t xml:space="preserve"> </w:t>
      </w:r>
      <w:r w:rsidRPr="00E33382">
        <w:rPr>
          <w:rFonts w:hint="eastAsia"/>
        </w:rPr>
        <w:t>гідротехнічних</w:t>
      </w:r>
      <w:r w:rsidRPr="00E33382">
        <w:t xml:space="preserve"> </w:t>
      </w:r>
      <w:r w:rsidRPr="00E33382">
        <w:rPr>
          <w:rFonts w:hint="eastAsia"/>
        </w:rPr>
        <w:t>споруд</w:t>
      </w:r>
      <w:r w:rsidRPr="00E33382">
        <w:t xml:space="preserve">, </w:t>
      </w:r>
      <w:r w:rsidRPr="00E33382">
        <w:rPr>
          <w:rFonts w:hint="eastAsia"/>
        </w:rPr>
        <w:t>Національний</w:t>
      </w:r>
      <w:r w:rsidRPr="00E33382">
        <w:t xml:space="preserve"> </w:t>
      </w:r>
      <w:r w:rsidRPr="00E33382">
        <w:rPr>
          <w:rFonts w:hint="eastAsia"/>
        </w:rPr>
        <w:t>транспортний</w:t>
      </w:r>
      <w:r w:rsidRPr="00E33382">
        <w:t xml:space="preserve"> </w:t>
      </w:r>
      <w:r w:rsidRPr="00E33382">
        <w:rPr>
          <w:rFonts w:hint="eastAsia"/>
        </w:rPr>
        <w:t>університет</w:t>
      </w:r>
      <w:r w:rsidRPr="00E33382">
        <w:t xml:space="preserve">. </w:t>
      </w:r>
      <w:r w:rsidRPr="00E33382">
        <w:rPr>
          <w:rFonts w:hint="eastAsia"/>
        </w:rPr>
        <w:t>Назва</w:t>
      </w:r>
      <w:r w:rsidRPr="00E33382">
        <w:t xml:space="preserve"> </w:t>
      </w:r>
      <w:r w:rsidRPr="00E33382">
        <w:rPr>
          <w:rFonts w:hint="eastAsia"/>
        </w:rPr>
        <w:t>дисертації</w:t>
      </w:r>
      <w:r w:rsidRPr="00E33382">
        <w:t xml:space="preserve">: </w:t>
      </w:r>
      <w:r w:rsidRPr="00E33382">
        <w:rPr>
          <w:rFonts w:hint="eastAsia"/>
        </w:rPr>
        <w:t>«</w:t>
      </w:r>
      <w:r w:rsidRPr="00E33382">
        <w:rPr>
          <w:rFonts w:hint="eastAsia"/>
        </w:rPr>
        <w:t>Удосконалення</w:t>
      </w:r>
      <w:r w:rsidRPr="00E33382">
        <w:t xml:space="preserve"> </w:t>
      </w:r>
      <w:r w:rsidRPr="00E33382">
        <w:rPr>
          <w:rFonts w:hint="eastAsia"/>
        </w:rPr>
        <w:t>методів</w:t>
      </w:r>
      <w:r w:rsidRPr="00E33382">
        <w:t xml:space="preserve"> </w:t>
      </w:r>
      <w:r w:rsidRPr="00E33382">
        <w:rPr>
          <w:rFonts w:hint="eastAsia"/>
        </w:rPr>
        <w:t>оцінювання</w:t>
      </w:r>
      <w:r w:rsidRPr="00E33382">
        <w:t xml:space="preserve"> </w:t>
      </w:r>
      <w:r w:rsidRPr="00E33382">
        <w:rPr>
          <w:rFonts w:hint="eastAsia"/>
        </w:rPr>
        <w:t>параметрів</w:t>
      </w:r>
      <w:r w:rsidRPr="00E33382">
        <w:t xml:space="preserve"> </w:t>
      </w:r>
      <w:r w:rsidRPr="00E33382">
        <w:rPr>
          <w:rFonts w:hint="eastAsia"/>
        </w:rPr>
        <w:t>шумозахисних</w:t>
      </w:r>
      <w:r w:rsidRPr="00E33382">
        <w:t xml:space="preserve"> </w:t>
      </w:r>
      <w:r w:rsidRPr="00E33382">
        <w:rPr>
          <w:rFonts w:hint="eastAsia"/>
        </w:rPr>
        <w:t>екранів</w:t>
      </w:r>
      <w:r w:rsidRPr="00E33382">
        <w:t xml:space="preserve"> </w:t>
      </w:r>
      <w:r w:rsidRPr="00E33382">
        <w:rPr>
          <w:rFonts w:hint="eastAsia"/>
        </w:rPr>
        <w:t>на</w:t>
      </w:r>
      <w:r w:rsidRPr="00E33382">
        <w:t xml:space="preserve"> </w:t>
      </w:r>
      <w:r w:rsidRPr="00E33382">
        <w:rPr>
          <w:rFonts w:hint="eastAsia"/>
        </w:rPr>
        <w:t>автомобільних</w:t>
      </w:r>
      <w:r w:rsidRPr="00E33382">
        <w:t xml:space="preserve"> </w:t>
      </w:r>
      <w:r w:rsidRPr="00E33382">
        <w:rPr>
          <w:rFonts w:hint="eastAsia"/>
        </w:rPr>
        <w:t>дорогах</w:t>
      </w:r>
      <w:r w:rsidRPr="00E33382">
        <w:rPr>
          <w:rFonts w:hint="eastAsia"/>
        </w:rPr>
        <w:t>»</w:t>
      </w:r>
      <w:r w:rsidRPr="00E33382">
        <w:t xml:space="preserve">. </w:t>
      </w:r>
      <w:r w:rsidRPr="00E33382">
        <w:rPr>
          <w:rFonts w:hint="eastAsia"/>
        </w:rPr>
        <w:t>Шифр</w:t>
      </w:r>
      <w:r w:rsidRPr="00E33382">
        <w:t xml:space="preserve"> </w:t>
      </w:r>
      <w:r w:rsidRPr="00E33382">
        <w:rPr>
          <w:rFonts w:hint="eastAsia"/>
        </w:rPr>
        <w:t>та</w:t>
      </w:r>
      <w:r w:rsidRPr="00E33382">
        <w:t xml:space="preserve"> </w:t>
      </w:r>
      <w:r w:rsidRPr="00E33382">
        <w:rPr>
          <w:rFonts w:hint="eastAsia"/>
        </w:rPr>
        <w:t>назва</w:t>
      </w:r>
      <w:r w:rsidRPr="00E33382">
        <w:t xml:space="preserve"> </w:t>
      </w:r>
      <w:r w:rsidRPr="00E33382">
        <w:rPr>
          <w:rFonts w:hint="eastAsia"/>
        </w:rPr>
        <w:t>спеціальності</w:t>
      </w:r>
      <w:r w:rsidRPr="00E33382">
        <w:t xml:space="preserve"> </w:t>
      </w:r>
      <w:r w:rsidRPr="00E33382">
        <w:rPr>
          <w:rFonts w:hint="eastAsia"/>
        </w:rPr>
        <w:t>–</w:t>
      </w:r>
      <w:r w:rsidRPr="00E33382">
        <w:t xml:space="preserve"> 05.22.11 </w:t>
      </w:r>
      <w:r w:rsidRPr="00E33382">
        <w:rPr>
          <w:rFonts w:hint="eastAsia"/>
        </w:rPr>
        <w:t>–</w:t>
      </w:r>
      <w:r w:rsidRPr="00E33382">
        <w:t xml:space="preserve"> </w:t>
      </w:r>
      <w:r w:rsidRPr="00E33382">
        <w:rPr>
          <w:rFonts w:hint="eastAsia"/>
        </w:rPr>
        <w:t>автомобільні</w:t>
      </w:r>
      <w:r w:rsidRPr="00E33382">
        <w:t xml:space="preserve"> </w:t>
      </w:r>
      <w:r w:rsidRPr="00E33382">
        <w:rPr>
          <w:rFonts w:hint="eastAsia"/>
        </w:rPr>
        <w:t>шляхи</w:t>
      </w:r>
      <w:r w:rsidRPr="00E33382">
        <w:t xml:space="preserve"> </w:t>
      </w:r>
      <w:r w:rsidRPr="00E33382">
        <w:rPr>
          <w:rFonts w:hint="eastAsia"/>
        </w:rPr>
        <w:t>та</w:t>
      </w:r>
      <w:r w:rsidRPr="00E33382">
        <w:t xml:space="preserve"> </w:t>
      </w:r>
      <w:r w:rsidRPr="00E33382">
        <w:rPr>
          <w:rFonts w:hint="eastAsia"/>
        </w:rPr>
        <w:t>аеродроми</w:t>
      </w:r>
      <w:r w:rsidRPr="00E33382">
        <w:t xml:space="preserve">. </w:t>
      </w:r>
      <w:r w:rsidRPr="00E33382">
        <w:rPr>
          <w:rFonts w:hint="eastAsia"/>
        </w:rPr>
        <w:t>Докторська</w:t>
      </w:r>
      <w:r w:rsidRPr="00E33382">
        <w:t xml:space="preserve"> </w:t>
      </w:r>
      <w:r w:rsidRPr="00E33382">
        <w:rPr>
          <w:rFonts w:hint="eastAsia"/>
        </w:rPr>
        <w:t>рада</w:t>
      </w:r>
      <w:r w:rsidRPr="00E33382">
        <w:t xml:space="preserve"> </w:t>
      </w:r>
      <w:r w:rsidRPr="00E33382">
        <w:rPr>
          <w:rFonts w:hint="eastAsia"/>
        </w:rPr>
        <w:t>Д</w:t>
      </w:r>
      <w:r w:rsidRPr="00E33382">
        <w:t xml:space="preserve"> 26.059.02 </w:t>
      </w:r>
      <w:r w:rsidRPr="00E33382">
        <w:rPr>
          <w:rFonts w:hint="eastAsia"/>
        </w:rPr>
        <w:t>Національного</w:t>
      </w:r>
      <w:r w:rsidRPr="00E33382">
        <w:t xml:space="preserve"> </w:t>
      </w:r>
      <w:r w:rsidRPr="00E33382">
        <w:rPr>
          <w:rFonts w:hint="eastAsia"/>
        </w:rPr>
        <w:t>транспортного</w:t>
      </w:r>
      <w:r w:rsidRPr="00E33382">
        <w:t xml:space="preserve"> </w:t>
      </w:r>
      <w:r w:rsidRPr="00E33382">
        <w:rPr>
          <w:rFonts w:hint="eastAsia"/>
        </w:rPr>
        <w:t>університету</w:t>
      </w:r>
    </w:p>
    <w:sectPr w:rsidR="00996AF6" w:rsidRPr="00E33382" w:rsidSect="001F7F4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869F" w14:textId="77777777" w:rsidR="001F7F4A" w:rsidRDefault="001F7F4A">
      <w:pPr>
        <w:spacing w:after="0" w:line="240" w:lineRule="auto"/>
      </w:pPr>
      <w:r>
        <w:separator/>
      </w:r>
    </w:p>
  </w:endnote>
  <w:endnote w:type="continuationSeparator" w:id="0">
    <w:p w14:paraId="67AB6FF6" w14:textId="77777777" w:rsidR="001F7F4A" w:rsidRDefault="001F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9377" w14:textId="77777777" w:rsidR="001F7F4A" w:rsidRDefault="001F7F4A"/>
    <w:p w14:paraId="290D0C1B" w14:textId="77777777" w:rsidR="001F7F4A" w:rsidRDefault="001F7F4A"/>
    <w:p w14:paraId="74963369" w14:textId="77777777" w:rsidR="001F7F4A" w:rsidRDefault="001F7F4A"/>
    <w:p w14:paraId="413F278C" w14:textId="77777777" w:rsidR="001F7F4A" w:rsidRDefault="001F7F4A"/>
    <w:p w14:paraId="2EDD0EFC" w14:textId="77777777" w:rsidR="001F7F4A" w:rsidRDefault="001F7F4A"/>
    <w:p w14:paraId="7194AD50" w14:textId="77777777" w:rsidR="001F7F4A" w:rsidRDefault="001F7F4A"/>
    <w:p w14:paraId="6FC9D91C" w14:textId="77777777" w:rsidR="001F7F4A" w:rsidRDefault="001F7F4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6566E96" wp14:editId="5CDD40A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0FA9" w14:textId="77777777" w:rsidR="001F7F4A" w:rsidRDefault="001F7F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566E9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7EB0FA9" w14:textId="77777777" w:rsidR="001F7F4A" w:rsidRDefault="001F7F4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D9AFB89" w14:textId="77777777" w:rsidR="001F7F4A" w:rsidRDefault="001F7F4A"/>
    <w:p w14:paraId="2DB0940F" w14:textId="77777777" w:rsidR="001F7F4A" w:rsidRDefault="001F7F4A"/>
    <w:p w14:paraId="6A2CBC64" w14:textId="77777777" w:rsidR="001F7F4A" w:rsidRDefault="001F7F4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F06A13C" wp14:editId="2C644EB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A09D" w14:textId="77777777" w:rsidR="001F7F4A" w:rsidRDefault="001F7F4A"/>
                          <w:p w14:paraId="09C17989" w14:textId="77777777" w:rsidR="001F7F4A" w:rsidRDefault="001F7F4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06A13C"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FFA09D" w14:textId="77777777" w:rsidR="001F7F4A" w:rsidRDefault="001F7F4A"/>
                    <w:p w14:paraId="09C17989" w14:textId="77777777" w:rsidR="001F7F4A" w:rsidRDefault="001F7F4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1444A54" w14:textId="77777777" w:rsidR="001F7F4A" w:rsidRDefault="001F7F4A"/>
    <w:p w14:paraId="43E457F9" w14:textId="77777777" w:rsidR="001F7F4A" w:rsidRDefault="001F7F4A">
      <w:pPr>
        <w:rPr>
          <w:sz w:val="2"/>
          <w:szCs w:val="2"/>
        </w:rPr>
      </w:pPr>
    </w:p>
    <w:p w14:paraId="2A0FD508" w14:textId="77777777" w:rsidR="001F7F4A" w:rsidRDefault="001F7F4A"/>
    <w:p w14:paraId="3C6C6B20" w14:textId="77777777" w:rsidR="001F7F4A" w:rsidRDefault="001F7F4A">
      <w:pPr>
        <w:spacing w:after="0" w:line="240" w:lineRule="auto"/>
      </w:pPr>
    </w:p>
  </w:footnote>
  <w:footnote w:type="continuationSeparator" w:id="0">
    <w:p w14:paraId="0FF9AA7F" w14:textId="77777777" w:rsidR="001F7F4A" w:rsidRDefault="001F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4A"/>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58159</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1325</cp:revision>
  <cp:lastPrinted>2009-02-06T05:36:00Z</cp:lastPrinted>
  <dcterms:created xsi:type="dcterms:W3CDTF">2024-01-07T13:43:00Z</dcterms:created>
  <dcterms:modified xsi:type="dcterms:W3CDTF">2024-04-05T11:10:00Z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