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CB191" w14:textId="34925365" w:rsidR="00A25740" w:rsidRDefault="008C3090" w:rsidP="008C3090">
      <w:pPr>
        <w:rPr>
          <w:lang w:val="ru-RU"/>
        </w:rPr>
      </w:pPr>
      <w:r w:rsidRPr="008C3090">
        <w:rPr>
          <w:rFonts w:hint="eastAsia"/>
        </w:rPr>
        <w:t>Слободян</w:t>
      </w:r>
      <w:r w:rsidRPr="008C3090">
        <w:t xml:space="preserve"> </w:t>
      </w:r>
      <w:r w:rsidRPr="008C3090">
        <w:rPr>
          <w:rFonts w:hint="eastAsia"/>
        </w:rPr>
        <w:t>Елена</w:t>
      </w:r>
      <w:r w:rsidRPr="008C3090">
        <w:t xml:space="preserve"> </w:t>
      </w:r>
      <w:r w:rsidRPr="008C3090">
        <w:rPr>
          <w:rFonts w:hint="eastAsia"/>
        </w:rPr>
        <w:t>Иркиновна</w:t>
      </w:r>
      <w:r>
        <w:rPr>
          <w:lang w:val="ru-RU"/>
        </w:rPr>
        <w:t xml:space="preserve"> </w:t>
      </w:r>
      <w:r w:rsidRPr="008C3090">
        <w:rPr>
          <w:rFonts w:hint="eastAsia"/>
          <w:lang w:val="ru-RU"/>
        </w:rPr>
        <w:t>Бальнеопелоидотерапия</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больных</w:t>
      </w:r>
      <w:r w:rsidRPr="008C3090">
        <w:rPr>
          <w:lang w:val="ru-RU"/>
        </w:rPr>
        <w:t xml:space="preserve"> </w:t>
      </w:r>
      <w:r w:rsidRPr="008C3090">
        <w:rPr>
          <w:rFonts w:hint="eastAsia"/>
          <w:lang w:val="ru-RU"/>
        </w:rPr>
        <w:t>хроническим</w:t>
      </w:r>
      <w:r w:rsidRPr="008C3090">
        <w:rPr>
          <w:lang w:val="ru-RU"/>
        </w:rPr>
        <w:t xml:space="preserve"> </w:t>
      </w:r>
      <w:r w:rsidRPr="008C3090">
        <w:rPr>
          <w:rFonts w:hint="eastAsia"/>
          <w:lang w:val="ru-RU"/>
        </w:rPr>
        <w:t>пиелонефритом</w:t>
      </w:r>
      <w:r w:rsidRPr="008C3090">
        <w:rPr>
          <w:lang w:val="ru-RU"/>
        </w:rPr>
        <w:t xml:space="preserve">: </w:t>
      </w:r>
      <w:r w:rsidRPr="008C3090">
        <w:rPr>
          <w:rFonts w:hint="eastAsia"/>
          <w:lang w:val="ru-RU"/>
        </w:rPr>
        <w:t>клинико</w:t>
      </w:r>
      <w:r w:rsidRPr="008C3090">
        <w:rPr>
          <w:lang w:val="ru-RU"/>
        </w:rPr>
        <w:t>-</w:t>
      </w:r>
      <w:r w:rsidRPr="008C3090">
        <w:rPr>
          <w:rFonts w:hint="eastAsia"/>
          <w:lang w:val="ru-RU"/>
        </w:rPr>
        <w:t>патогенетические</w:t>
      </w:r>
      <w:r w:rsidRPr="008C3090">
        <w:rPr>
          <w:lang w:val="ru-RU"/>
        </w:rPr>
        <w:t xml:space="preserve"> </w:t>
      </w:r>
      <w:r w:rsidRPr="008C3090">
        <w:rPr>
          <w:rFonts w:hint="eastAsia"/>
          <w:lang w:val="ru-RU"/>
        </w:rPr>
        <w:t>основы</w:t>
      </w:r>
    </w:p>
    <w:p w14:paraId="22C7BF1D" w14:textId="77777777" w:rsidR="008C3090" w:rsidRPr="008C3090" w:rsidRDefault="008C3090" w:rsidP="008C3090">
      <w:pPr>
        <w:rPr>
          <w:lang w:val="ru-RU"/>
        </w:rPr>
      </w:pPr>
      <w:r w:rsidRPr="008C3090">
        <w:rPr>
          <w:rFonts w:hint="eastAsia"/>
          <w:lang w:val="ru-RU"/>
        </w:rPr>
        <w:t>ОГЛАВЛЕНИЕ</w:t>
      </w:r>
      <w:r w:rsidRPr="008C3090">
        <w:rPr>
          <w:lang w:val="ru-RU"/>
        </w:rPr>
        <w:t xml:space="preserve"> </w:t>
      </w:r>
      <w:r w:rsidRPr="008C3090">
        <w:rPr>
          <w:rFonts w:hint="eastAsia"/>
          <w:lang w:val="ru-RU"/>
        </w:rPr>
        <w:t>ДИССЕРТАЦИИ</w:t>
      </w:r>
    </w:p>
    <w:p w14:paraId="63FB8184" w14:textId="77777777" w:rsidR="008C3090" w:rsidRPr="008C3090" w:rsidRDefault="008C3090" w:rsidP="008C3090">
      <w:pPr>
        <w:rPr>
          <w:lang w:val="ru-RU"/>
        </w:rPr>
      </w:pPr>
      <w:r w:rsidRPr="008C3090">
        <w:rPr>
          <w:rFonts w:hint="eastAsia"/>
          <w:lang w:val="ru-RU"/>
        </w:rPr>
        <w:t>доктор</w:t>
      </w:r>
      <w:r w:rsidRPr="008C3090">
        <w:rPr>
          <w:lang w:val="ru-RU"/>
        </w:rPr>
        <w:t xml:space="preserve"> </w:t>
      </w:r>
      <w:r w:rsidRPr="008C3090">
        <w:rPr>
          <w:rFonts w:hint="eastAsia"/>
          <w:lang w:val="ru-RU"/>
        </w:rPr>
        <w:t>наук</w:t>
      </w:r>
      <w:r w:rsidRPr="008C3090">
        <w:rPr>
          <w:lang w:val="ru-RU"/>
        </w:rPr>
        <w:t xml:space="preserve"> </w:t>
      </w:r>
      <w:r w:rsidRPr="008C3090">
        <w:rPr>
          <w:rFonts w:hint="eastAsia"/>
          <w:lang w:val="ru-RU"/>
        </w:rPr>
        <w:t>Слободян</w:t>
      </w:r>
      <w:r w:rsidRPr="008C3090">
        <w:rPr>
          <w:lang w:val="ru-RU"/>
        </w:rPr>
        <w:t xml:space="preserve"> </w:t>
      </w:r>
      <w:r w:rsidRPr="008C3090">
        <w:rPr>
          <w:rFonts w:hint="eastAsia"/>
          <w:lang w:val="ru-RU"/>
        </w:rPr>
        <w:t>Елена</w:t>
      </w:r>
      <w:r w:rsidRPr="008C3090">
        <w:rPr>
          <w:lang w:val="ru-RU"/>
        </w:rPr>
        <w:t xml:space="preserve"> </w:t>
      </w:r>
      <w:r w:rsidRPr="008C3090">
        <w:rPr>
          <w:rFonts w:hint="eastAsia"/>
          <w:lang w:val="ru-RU"/>
        </w:rPr>
        <w:t>Иркиновна</w:t>
      </w:r>
    </w:p>
    <w:p w14:paraId="42A497D1" w14:textId="77777777" w:rsidR="008C3090" w:rsidRPr="008C3090" w:rsidRDefault="008C3090" w:rsidP="008C3090">
      <w:pPr>
        <w:rPr>
          <w:lang w:val="ru-RU"/>
        </w:rPr>
      </w:pPr>
      <w:r w:rsidRPr="008C3090">
        <w:rPr>
          <w:rFonts w:hint="eastAsia"/>
          <w:lang w:val="ru-RU"/>
        </w:rPr>
        <w:t>ВВЕДЕНИЕ</w:t>
      </w:r>
    </w:p>
    <w:p w14:paraId="3F611839" w14:textId="77777777" w:rsidR="008C3090" w:rsidRPr="008C3090" w:rsidRDefault="008C3090" w:rsidP="008C3090">
      <w:pPr>
        <w:rPr>
          <w:lang w:val="ru-RU"/>
        </w:rPr>
      </w:pPr>
    </w:p>
    <w:p w14:paraId="0AEB20BF" w14:textId="77777777" w:rsidR="008C3090" w:rsidRPr="008C3090" w:rsidRDefault="008C3090" w:rsidP="008C3090">
      <w:pPr>
        <w:rPr>
          <w:lang w:val="ru-RU"/>
        </w:rPr>
      </w:pPr>
      <w:r w:rsidRPr="008C3090">
        <w:rPr>
          <w:rFonts w:hint="eastAsia"/>
          <w:lang w:val="ru-RU"/>
        </w:rPr>
        <w:t>ГЛАВА</w:t>
      </w:r>
      <w:r w:rsidRPr="008C3090">
        <w:rPr>
          <w:lang w:val="ru-RU"/>
        </w:rPr>
        <w:t xml:space="preserve"> 1. </w:t>
      </w:r>
      <w:r w:rsidRPr="008C3090">
        <w:rPr>
          <w:rFonts w:hint="eastAsia"/>
          <w:lang w:val="ru-RU"/>
        </w:rPr>
        <w:t>ОБЗОР</w:t>
      </w:r>
      <w:r w:rsidRPr="008C3090">
        <w:rPr>
          <w:lang w:val="ru-RU"/>
        </w:rPr>
        <w:t xml:space="preserve"> </w:t>
      </w:r>
      <w:r w:rsidRPr="008C3090">
        <w:rPr>
          <w:rFonts w:hint="eastAsia"/>
          <w:lang w:val="ru-RU"/>
        </w:rPr>
        <w:t>ЛИТЕРАТУРЫ</w:t>
      </w:r>
    </w:p>
    <w:p w14:paraId="7953F149" w14:textId="77777777" w:rsidR="008C3090" w:rsidRPr="008C3090" w:rsidRDefault="008C3090" w:rsidP="008C3090">
      <w:pPr>
        <w:rPr>
          <w:lang w:val="ru-RU"/>
        </w:rPr>
      </w:pPr>
    </w:p>
    <w:p w14:paraId="245C7CAD" w14:textId="77777777" w:rsidR="008C3090" w:rsidRPr="008C3090" w:rsidRDefault="008C3090" w:rsidP="008C3090">
      <w:pPr>
        <w:rPr>
          <w:lang w:val="ru-RU"/>
        </w:rPr>
      </w:pPr>
      <w:r w:rsidRPr="008C3090">
        <w:rPr>
          <w:lang w:val="ru-RU"/>
        </w:rPr>
        <w:t xml:space="preserve">1.1 </w:t>
      </w:r>
      <w:r w:rsidRPr="008C3090">
        <w:rPr>
          <w:rFonts w:hint="eastAsia"/>
          <w:lang w:val="ru-RU"/>
        </w:rPr>
        <w:t>Иммунные</w:t>
      </w:r>
      <w:r w:rsidRPr="008C3090">
        <w:rPr>
          <w:lang w:val="ru-RU"/>
        </w:rPr>
        <w:t xml:space="preserve"> </w:t>
      </w:r>
      <w:r w:rsidRPr="008C3090">
        <w:rPr>
          <w:rFonts w:hint="eastAsia"/>
          <w:lang w:val="ru-RU"/>
        </w:rPr>
        <w:t>механизмы</w:t>
      </w:r>
      <w:r w:rsidRPr="008C3090">
        <w:rPr>
          <w:lang w:val="ru-RU"/>
        </w:rPr>
        <w:t xml:space="preserve"> </w:t>
      </w:r>
      <w:r w:rsidRPr="008C3090">
        <w:rPr>
          <w:rFonts w:hint="eastAsia"/>
          <w:lang w:val="ru-RU"/>
        </w:rPr>
        <w:t>прогрессирования</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p>
    <w:p w14:paraId="0B27B5C5" w14:textId="77777777" w:rsidR="008C3090" w:rsidRPr="008C3090" w:rsidRDefault="008C3090" w:rsidP="008C3090">
      <w:pPr>
        <w:rPr>
          <w:lang w:val="ru-RU"/>
        </w:rPr>
      </w:pPr>
    </w:p>
    <w:p w14:paraId="0D74ED88" w14:textId="77777777" w:rsidR="008C3090" w:rsidRPr="008C3090" w:rsidRDefault="008C3090" w:rsidP="008C3090">
      <w:pPr>
        <w:rPr>
          <w:lang w:val="ru-RU"/>
        </w:rPr>
      </w:pPr>
      <w:r w:rsidRPr="008C3090">
        <w:rPr>
          <w:lang w:val="ru-RU"/>
        </w:rPr>
        <w:t xml:space="preserve">1.2 </w:t>
      </w:r>
      <w:r w:rsidRPr="008C3090">
        <w:rPr>
          <w:rFonts w:hint="eastAsia"/>
          <w:lang w:val="ru-RU"/>
        </w:rPr>
        <w:t>Особенности</w:t>
      </w:r>
      <w:r w:rsidRPr="008C3090">
        <w:rPr>
          <w:lang w:val="ru-RU"/>
        </w:rPr>
        <w:t xml:space="preserve"> </w:t>
      </w:r>
      <w:r w:rsidRPr="008C3090">
        <w:rPr>
          <w:rFonts w:hint="eastAsia"/>
          <w:lang w:val="ru-RU"/>
        </w:rPr>
        <w:t>стресс</w:t>
      </w:r>
      <w:r w:rsidRPr="008C3090">
        <w:rPr>
          <w:lang w:val="ru-RU"/>
        </w:rPr>
        <w:t>-</w:t>
      </w:r>
      <w:r w:rsidRPr="008C3090">
        <w:rPr>
          <w:rFonts w:hint="eastAsia"/>
          <w:lang w:val="ru-RU"/>
        </w:rPr>
        <w:t>систем</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хроническим</w:t>
      </w:r>
      <w:r w:rsidRPr="008C3090">
        <w:rPr>
          <w:lang w:val="ru-RU"/>
        </w:rPr>
        <w:t xml:space="preserve"> </w:t>
      </w:r>
      <w:r w:rsidRPr="008C3090">
        <w:rPr>
          <w:rFonts w:hint="eastAsia"/>
          <w:lang w:val="ru-RU"/>
        </w:rPr>
        <w:t>пиелонефритом</w:t>
      </w:r>
    </w:p>
    <w:p w14:paraId="59C93F44" w14:textId="77777777" w:rsidR="008C3090" w:rsidRPr="008C3090" w:rsidRDefault="008C3090" w:rsidP="008C3090">
      <w:pPr>
        <w:rPr>
          <w:lang w:val="ru-RU"/>
        </w:rPr>
      </w:pPr>
    </w:p>
    <w:p w14:paraId="188CEAC6" w14:textId="77777777" w:rsidR="008C3090" w:rsidRPr="008C3090" w:rsidRDefault="008C3090" w:rsidP="008C3090">
      <w:pPr>
        <w:rPr>
          <w:lang w:val="ru-RU"/>
        </w:rPr>
      </w:pPr>
      <w:r w:rsidRPr="008C3090">
        <w:rPr>
          <w:lang w:val="ru-RU"/>
        </w:rPr>
        <w:t xml:space="preserve">1.3 </w:t>
      </w:r>
      <w:r w:rsidRPr="008C3090">
        <w:rPr>
          <w:rFonts w:hint="eastAsia"/>
          <w:lang w:val="ru-RU"/>
        </w:rPr>
        <w:t>Современные</w:t>
      </w:r>
      <w:r w:rsidRPr="008C3090">
        <w:rPr>
          <w:lang w:val="ru-RU"/>
        </w:rPr>
        <w:t xml:space="preserve"> </w:t>
      </w:r>
      <w:r w:rsidRPr="008C3090">
        <w:rPr>
          <w:rFonts w:hint="eastAsia"/>
          <w:lang w:val="ru-RU"/>
        </w:rPr>
        <w:t>маркеры</w:t>
      </w:r>
      <w:r w:rsidRPr="008C3090">
        <w:rPr>
          <w:lang w:val="ru-RU"/>
        </w:rPr>
        <w:t xml:space="preserve"> </w:t>
      </w:r>
      <w:r w:rsidRPr="008C3090">
        <w:rPr>
          <w:rFonts w:hint="eastAsia"/>
          <w:lang w:val="ru-RU"/>
        </w:rPr>
        <w:t>определения</w:t>
      </w:r>
      <w:r w:rsidRPr="008C3090">
        <w:rPr>
          <w:lang w:val="ru-RU"/>
        </w:rPr>
        <w:t xml:space="preserve"> </w:t>
      </w:r>
      <w:r w:rsidRPr="008C3090">
        <w:rPr>
          <w:rFonts w:hint="eastAsia"/>
          <w:lang w:val="ru-RU"/>
        </w:rPr>
        <w:t>функции</w:t>
      </w:r>
      <w:r w:rsidRPr="008C3090">
        <w:rPr>
          <w:lang w:val="ru-RU"/>
        </w:rPr>
        <w:t xml:space="preserve"> </w:t>
      </w:r>
      <w:r w:rsidRPr="008C3090">
        <w:rPr>
          <w:rFonts w:hint="eastAsia"/>
          <w:lang w:val="ru-RU"/>
        </w:rPr>
        <w:t>почек</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хроническим</w:t>
      </w:r>
      <w:r w:rsidRPr="008C3090">
        <w:rPr>
          <w:lang w:val="ru-RU"/>
        </w:rPr>
        <w:t xml:space="preserve"> </w:t>
      </w:r>
      <w:r w:rsidRPr="008C3090">
        <w:rPr>
          <w:rFonts w:hint="eastAsia"/>
          <w:lang w:val="ru-RU"/>
        </w:rPr>
        <w:t>пиелонефритом</w:t>
      </w:r>
    </w:p>
    <w:p w14:paraId="711763F3" w14:textId="77777777" w:rsidR="008C3090" w:rsidRPr="008C3090" w:rsidRDefault="008C3090" w:rsidP="008C3090">
      <w:pPr>
        <w:rPr>
          <w:lang w:val="ru-RU"/>
        </w:rPr>
      </w:pPr>
    </w:p>
    <w:p w14:paraId="2962600F" w14:textId="77777777" w:rsidR="008C3090" w:rsidRPr="008C3090" w:rsidRDefault="008C3090" w:rsidP="008C3090">
      <w:pPr>
        <w:rPr>
          <w:lang w:val="ru-RU"/>
        </w:rPr>
      </w:pPr>
      <w:r w:rsidRPr="008C3090">
        <w:rPr>
          <w:lang w:val="ru-RU"/>
        </w:rPr>
        <w:t xml:space="preserve">1.4 </w:t>
      </w:r>
      <w:r w:rsidRPr="008C3090">
        <w:rPr>
          <w:rFonts w:hint="eastAsia"/>
          <w:lang w:val="ru-RU"/>
        </w:rPr>
        <w:t>Санаторно</w:t>
      </w:r>
      <w:r w:rsidRPr="008C3090">
        <w:rPr>
          <w:lang w:val="ru-RU"/>
        </w:rPr>
        <w:t>-</w:t>
      </w:r>
      <w:r w:rsidRPr="008C3090">
        <w:rPr>
          <w:rFonts w:hint="eastAsia"/>
          <w:lang w:val="ru-RU"/>
        </w:rPr>
        <w:t>курортное</w:t>
      </w:r>
      <w:r w:rsidRPr="008C3090">
        <w:rPr>
          <w:lang w:val="ru-RU"/>
        </w:rPr>
        <w:t xml:space="preserve"> </w:t>
      </w:r>
      <w:r w:rsidRPr="008C3090">
        <w:rPr>
          <w:rFonts w:hint="eastAsia"/>
          <w:lang w:val="ru-RU"/>
        </w:rPr>
        <w:t>лечение</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хроническим</w:t>
      </w:r>
      <w:r w:rsidRPr="008C3090">
        <w:rPr>
          <w:lang w:val="ru-RU"/>
        </w:rPr>
        <w:t xml:space="preserve"> </w:t>
      </w:r>
      <w:r w:rsidRPr="008C3090">
        <w:rPr>
          <w:rFonts w:hint="eastAsia"/>
          <w:lang w:val="ru-RU"/>
        </w:rPr>
        <w:t>пиелонефритом</w:t>
      </w:r>
    </w:p>
    <w:p w14:paraId="3E0BDFD0" w14:textId="77777777" w:rsidR="008C3090" w:rsidRPr="008C3090" w:rsidRDefault="008C3090" w:rsidP="008C3090">
      <w:pPr>
        <w:rPr>
          <w:lang w:val="ru-RU"/>
        </w:rPr>
      </w:pPr>
    </w:p>
    <w:p w14:paraId="68960986" w14:textId="77777777" w:rsidR="008C3090" w:rsidRPr="008C3090" w:rsidRDefault="008C3090" w:rsidP="008C3090">
      <w:pPr>
        <w:rPr>
          <w:lang w:val="ru-RU"/>
        </w:rPr>
      </w:pPr>
      <w:r w:rsidRPr="008C3090">
        <w:rPr>
          <w:rFonts w:hint="eastAsia"/>
          <w:lang w:val="ru-RU"/>
        </w:rPr>
        <w:t>ГЛАВА</w:t>
      </w:r>
      <w:r w:rsidRPr="008C3090">
        <w:rPr>
          <w:lang w:val="ru-RU"/>
        </w:rPr>
        <w:t xml:space="preserve"> 2. </w:t>
      </w:r>
      <w:r w:rsidRPr="008C3090">
        <w:rPr>
          <w:rFonts w:hint="eastAsia"/>
          <w:lang w:val="ru-RU"/>
        </w:rPr>
        <w:t>МАТЕРИАЛЫ</w:t>
      </w:r>
      <w:r w:rsidRPr="008C3090">
        <w:rPr>
          <w:lang w:val="ru-RU"/>
        </w:rPr>
        <w:t xml:space="preserve">, </w:t>
      </w:r>
      <w:r w:rsidRPr="008C3090">
        <w:rPr>
          <w:rFonts w:hint="eastAsia"/>
          <w:lang w:val="ru-RU"/>
        </w:rPr>
        <w:t>МЕТОДЫ</w:t>
      </w:r>
      <w:r w:rsidRPr="008C3090">
        <w:rPr>
          <w:lang w:val="ru-RU"/>
        </w:rPr>
        <w:t xml:space="preserve"> </w:t>
      </w:r>
      <w:r w:rsidRPr="008C3090">
        <w:rPr>
          <w:rFonts w:hint="eastAsia"/>
          <w:lang w:val="ru-RU"/>
        </w:rPr>
        <w:t>ИССЛЕДОВАНИЯ</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ЛЕЧЕНИЯ</w:t>
      </w:r>
    </w:p>
    <w:p w14:paraId="5EF84726" w14:textId="77777777" w:rsidR="008C3090" w:rsidRPr="008C3090" w:rsidRDefault="008C3090" w:rsidP="008C3090">
      <w:pPr>
        <w:rPr>
          <w:lang w:val="ru-RU"/>
        </w:rPr>
      </w:pPr>
    </w:p>
    <w:p w14:paraId="75CE651A" w14:textId="77777777" w:rsidR="008C3090" w:rsidRPr="008C3090" w:rsidRDefault="008C3090" w:rsidP="008C3090">
      <w:pPr>
        <w:rPr>
          <w:lang w:val="ru-RU"/>
        </w:rPr>
      </w:pPr>
      <w:r w:rsidRPr="008C3090">
        <w:rPr>
          <w:lang w:val="ru-RU"/>
        </w:rPr>
        <w:t xml:space="preserve">2.1 </w:t>
      </w:r>
      <w:r w:rsidRPr="008C3090">
        <w:rPr>
          <w:rFonts w:hint="eastAsia"/>
          <w:lang w:val="ru-RU"/>
        </w:rPr>
        <w:t>Клиническая</w:t>
      </w:r>
      <w:r w:rsidRPr="008C3090">
        <w:rPr>
          <w:lang w:val="ru-RU"/>
        </w:rPr>
        <w:t xml:space="preserve"> </w:t>
      </w:r>
      <w:r w:rsidRPr="008C3090">
        <w:rPr>
          <w:rFonts w:hint="eastAsia"/>
          <w:lang w:val="ru-RU"/>
        </w:rPr>
        <w:t>характеристика</w:t>
      </w:r>
      <w:r w:rsidRPr="008C3090">
        <w:rPr>
          <w:lang w:val="ru-RU"/>
        </w:rPr>
        <w:t xml:space="preserve"> </w:t>
      </w:r>
      <w:r w:rsidRPr="008C3090">
        <w:rPr>
          <w:rFonts w:hint="eastAsia"/>
          <w:lang w:val="ru-RU"/>
        </w:rPr>
        <w:t>обследованных</w:t>
      </w:r>
      <w:r w:rsidRPr="008C3090">
        <w:rPr>
          <w:lang w:val="ru-RU"/>
        </w:rPr>
        <w:t xml:space="preserve"> </w:t>
      </w:r>
      <w:r w:rsidRPr="008C3090">
        <w:rPr>
          <w:rFonts w:hint="eastAsia"/>
          <w:lang w:val="ru-RU"/>
        </w:rPr>
        <w:t>больных</w:t>
      </w:r>
    </w:p>
    <w:p w14:paraId="0A0990A8" w14:textId="77777777" w:rsidR="008C3090" w:rsidRPr="008C3090" w:rsidRDefault="008C3090" w:rsidP="008C3090">
      <w:pPr>
        <w:rPr>
          <w:lang w:val="ru-RU"/>
        </w:rPr>
      </w:pPr>
    </w:p>
    <w:p w14:paraId="2BFF3A66" w14:textId="77777777" w:rsidR="008C3090" w:rsidRPr="008C3090" w:rsidRDefault="008C3090" w:rsidP="008C3090">
      <w:pPr>
        <w:rPr>
          <w:lang w:val="ru-RU"/>
        </w:rPr>
      </w:pPr>
      <w:r w:rsidRPr="008C3090">
        <w:rPr>
          <w:lang w:val="ru-RU"/>
        </w:rPr>
        <w:t xml:space="preserve">2.2 </w:t>
      </w:r>
      <w:r w:rsidRPr="008C3090">
        <w:rPr>
          <w:rFonts w:hint="eastAsia"/>
          <w:lang w:val="ru-RU"/>
        </w:rPr>
        <w:t>Методы</w:t>
      </w:r>
      <w:r w:rsidRPr="008C3090">
        <w:rPr>
          <w:lang w:val="ru-RU"/>
        </w:rPr>
        <w:t xml:space="preserve"> </w:t>
      </w:r>
      <w:r w:rsidRPr="008C3090">
        <w:rPr>
          <w:rFonts w:hint="eastAsia"/>
          <w:lang w:val="ru-RU"/>
        </w:rPr>
        <w:t>исследования</w:t>
      </w:r>
    </w:p>
    <w:p w14:paraId="79702BD3" w14:textId="77777777" w:rsidR="008C3090" w:rsidRPr="008C3090" w:rsidRDefault="008C3090" w:rsidP="008C3090">
      <w:pPr>
        <w:rPr>
          <w:lang w:val="ru-RU"/>
        </w:rPr>
      </w:pPr>
    </w:p>
    <w:p w14:paraId="5F4E3683" w14:textId="77777777" w:rsidR="008C3090" w:rsidRPr="008C3090" w:rsidRDefault="008C3090" w:rsidP="008C3090">
      <w:pPr>
        <w:rPr>
          <w:lang w:val="ru-RU"/>
        </w:rPr>
      </w:pPr>
      <w:r w:rsidRPr="008C3090">
        <w:rPr>
          <w:lang w:val="ru-RU"/>
        </w:rPr>
        <w:t xml:space="preserve">2.3 </w:t>
      </w:r>
      <w:r w:rsidRPr="008C3090">
        <w:rPr>
          <w:rFonts w:hint="eastAsia"/>
          <w:lang w:val="ru-RU"/>
        </w:rPr>
        <w:t>Методы</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курортного</w:t>
      </w:r>
      <w:r w:rsidRPr="008C3090">
        <w:rPr>
          <w:lang w:val="ru-RU"/>
        </w:rPr>
        <w:t xml:space="preserve"> </w:t>
      </w:r>
      <w:r w:rsidRPr="008C3090">
        <w:rPr>
          <w:rFonts w:hint="eastAsia"/>
          <w:lang w:val="ru-RU"/>
        </w:rPr>
        <w:t>лечения</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хроническим</w:t>
      </w:r>
      <w:r w:rsidRPr="008C3090">
        <w:rPr>
          <w:lang w:val="ru-RU"/>
        </w:rPr>
        <w:t xml:space="preserve"> </w:t>
      </w:r>
      <w:r w:rsidRPr="008C3090">
        <w:rPr>
          <w:rFonts w:hint="eastAsia"/>
          <w:lang w:val="ru-RU"/>
        </w:rPr>
        <w:t>пиелонефритом</w:t>
      </w:r>
    </w:p>
    <w:p w14:paraId="568E18FA" w14:textId="77777777" w:rsidR="008C3090" w:rsidRPr="008C3090" w:rsidRDefault="008C3090" w:rsidP="008C3090">
      <w:pPr>
        <w:rPr>
          <w:lang w:val="ru-RU"/>
        </w:rPr>
      </w:pPr>
    </w:p>
    <w:p w14:paraId="24612369" w14:textId="77777777" w:rsidR="008C3090" w:rsidRPr="008C3090" w:rsidRDefault="008C3090" w:rsidP="008C3090">
      <w:pPr>
        <w:rPr>
          <w:lang w:val="ru-RU"/>
        </w:rPr>
      </w:pPr>
      <w:r w:rsidRPr="008C3090">
        <w:rPr>
          <w:lang w:val="ru-RU"/>
        </w:rPr>
        <w:t xml:space="preserve">2.4 </w:t>
      </w:r>
      <w:r w:rsidRPr="008C3090">
        <w:rPr>
          <w:rFonts w:hint="eastAsia"/>
          <w:lang w:val="ru-RU"/>
        </w:rPr>
        <w:t>Статистические</w:t>
      </w:r>
      <w:r w:rsidRPr="008C3090">
        <w:rPr>
          <w:lang w:val="ru-RU"/>
        </w:rPr>
        <w:t xml:space="preserve"> </w:t>
      </w:r>
      <w:r w:rsidRPr="008C3090">
        <w:rPr>
          <w:rFonts w:hint="eastAsia"/>
          <w:lang w:val="ru-RU"/>
        </w:rPr>
        <w:t>методы</w:t>
      </w:r>
      <w:r w:rsidRPr="008C3090">
        <w:rPr>
          <w:lang w:val="ru-RU"/>
        </w:rPr>
        <w:t xml:space="preserve"> </w:t>
      </w:r>
      <w:r w:rsidRPr="008C3090">
        <w:rPr>
          <w:rFonts w:hint="eastAsia"/>
          <w:lang w:val="ru-RU"/>
        </w:rPr>
        <w:t>обработки</w:t>
      </w:r>
      <w:r w:rsidRPr="008C3090">
        <w:rPr>
          <w:lang w:val="ru-RU"/>
        </w:rPr>
        <w:t xml:space="preserve"> </w:t>
      </w:r>
      <w:r w:rsidRPr="008C3090">
        <w:rPr>
          <w:rFonts w:hint="eastAsia"/>
          <w:lang w:val="ru-RU"/>
        </w:rPr>
        <w:t>результатов</w:t>
      </w:r>
      <w:r w:rsidRPr="008C3090">
        <w:rPr>
          <w:lang w:val="ru-RU"/>
        </w:rPr>
        <w:t xml:space="preserve"> </w:t>
      </w:r>
      <w:r w:rsidRPr="008C3090">
        <w:rPr>
          <w:rFonts w:hint="eastAsia"/>
          <w:lang w:val="ru-RU"/>
        </w:rPr>
        <w:t>исследования</w:t>
      </w:r>
    </w:p>
    <w:p w14:paraId="3D983EE6" w14:textId="77777777" w:rsidR="008C3090" w:rsidRPr="008C3090" w:rsidRDefault="008C3090" w:rsidP="008C3090">
      <w:pPr>
        <w:rPr>
          <w:lang w:val="ru-RU"/>
        </w:rPr>
      </w:pPr>
    </w:p>
    <w:p w14:paraId="14B1C989" w14:textId="77777777" w:rsidR="008C3090" w:rsidRPr="008C3090" w:rsidRDefault="008C3090" w:rsidP="008C3090">
      <w:pPr>
        <w:rPr>
          <w:lang w:val="ru-RU"/>
        </w:rPr>
      </w:pPr>
      <w:r w:rsidRPr="008C3090">
        <w:rPr>
          <w:rFonts w:hint="eastAsia"/>
          <w:lang w:val="ru-RU"/>
        </w:rPr>
        <w:lastRenderedPageBreak/>
        <w:t>ГЛАВА</w:t>
      </w:r>
      <w:r w:rsidRPr="008C3090">
        <w:rPr>
          <w:lang w:val="ru-RU"/>
        </w:rPr>
        <w:t xml:space="preserve"> 3. </w:t>
      </w:r>
      <w:r w:rsidRPr="008C3090">
        <w:rPr>
          <w:rFonts w:hint="eastAsia"/>
          <w:lang w:val="ru-RU"/>
        </w:rPr>
        <w:t>КЛИНИКО</w:t>
      </w:r>
      <w:r w:rsidRPr="008C3090">
        <w:rPr>
          <w:lang w:val="ru-RU"/>
        </w:rPr>
        <w:t>-</w:t>
      </w:r>
      <w:r w:rsidRPr="008C3090">
        <w:rPr>
          <w:rFonts w:hint="eastAsia"/>
          <w:lang w:val="ru-RU"/>
        </w:rPr>
        <w:t>АНАМНЕСТИЧЕСКИЕ</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ЛАБОРАТОРНЫЕ</w:t>
      </w:r>
      <w:r w:rsidRPr="008C3090">
        <w:rPr>
          <w:lang w:val="ru-RU"/>
        </w:rPr>
        <w:t xml:space="preserve"> </w:t>
      </w:r>
      <w:r w:rsidRPr="008C3090">
        <w:rPr>
          <w:rFonts w:hint="eastAsia"/>
          <w:lang w:val="ru-RU"/>
        </w:rPr>
        <w:t>ПОКАЗАТЕЛИ</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РАЗЛИЧНЫХ</w:t>
      </w:r>
      <w:r w:rsidRPr="008C3090">
        <w:rPr>
          <w:lang w:val="ru-RU"/>
        </w:rPr>
        <w:t xml:space="preserve"> </w:t>
      </w:r>
      <w:r w:rsidRPr="008C3090">
        <w:rPr>
          <w:rFonts w:hint="eastAsia"/>
          <w:lang w:val="ru-RU"/>
        </w:rPr>
        <w:t>КЛИНИЧЕСКИХ</w:t>
      </w:r>
      <w:r w:rsidRPr="008C3090">
        <w:rPr>
          <w:lang w:val="ru-RU"/>
        </w:rPr>
        <w:t xml:space="preserve"> </w:t>
      </w:r>
      <w:r w:rsidRPr="008C3090">
        <w:rPr>
          <w:rFonts w:hint="eastAsia"/>
          <w:lang w:val="ru-RU"/>
        </w:rPr>
        <w:t>ФОРМАХ</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p>
    <w:p w14:paraId="038D474B" w14:textId="77777777" w:rsidR="008C3090" w:rsidRPr="008C3090" w:rsidRDefault="008C3090" w:rsidP="008C3090">
      <w:pPr>
        <w:rPr>
          <w:lang w:val="ru-RU"/>
        </w:rPr>
      </w:pPr>
    </w:p>
    <w:p w14:paraId="5DF4B667" w14:textId="77777777" w:rsidR="008C3090" w:rsidRPr="008C3090" w:rsidRDefault="008C3090" w:rsidP="008C3090">
      <w:pPr>
        <w:rPr>
          <w:lang w:val="ru-RU"/>
        </w:rPr>
      </w:pPr>
      <w:r w:rsidRPr="008C3090">
        <w:rPr>
          <w:lang w:val="ru-RU"/>
        </w:rPr>
        <w:t xml:space="preserve">3.1 </w:t>
      </w:r>
      <w:r w:rsidRPr="008C3090">
        <w:rPr>
          <w:rFonts w:hint="eastAsia"/>
          <w:lang w:val="ru-RU"/>
        </w:rPr>
        <w:t>Клинико</w:t>
      </w:r>
      <w:r w:rsidRPr="008C3090">
        <w:rPr>
          <w:lang w:val="ru-RU"/>
        </w:rPr>
        <w:t>-</w:t>
      </w:r>
      <w:r w:rsidRPr="008C3090">
        <w:rPr>
          <w:rFonts w:hint="eastAsia"/>
          <w:lang w:val="ru-RU"/>
        </w:rPr>
        <w:t>анамнестическая</w:t>
      </w:r>
      <w:r w:rsidRPr="008C3090">
        <w:rPr>
          <w:lang w:val="ru-RU"/>
        </w:rPr>
        <w:t xml:space="preserve"> </w:t>
      </w:r>
      <w:r w:rsidRPr="008C3090">
        <w:rPr>
          <w:rFonts w:hint="eastAsia"/>
          <w:lang w:val="ru-RU"/>
        </w:rPr>
        <w:t>характеристика</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различными</w:t>
      </w:r>
      <w:r w:rsidRPr="008C3090">
        <w:rPr>
          <w:lang w:val="ru-RU"/>
        </w:rPr>
        <w:t xml:space="preserve"> </w:t>
      </w:r>
      <w:r w:rsidRPr="008C3090">
        <w:rPr>
          <w:rFonts w:hint="eastAsia"/>
          <w:lang w:val="ru-RU"/>
        </w:rPr>
        <w:t>клиническими</w:t>
      </w:r>
      <w:r w:rsidRPr="008C3090">
        <w:rPr>
          <w:lang w:val="ru-RU"/>
        </w:rPr>
        <w:t xml:space="preserve"> </w:t>
      </w:r>
      <w:r w:rsidRPr="008C3090">
        <w:rPr>
          <w:rFonts w:hint="eastAsia"/>
          <w:lang w:val="ru-RU"/>
        </w:rPr>
        <w:t>формами</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10066310" w14:textId="77777777" w:rsidR="008C3090" w:rsidRPr="008C3090" w:rsidRDefault="008C3090" w:rsidP="008C3090">
      <w:pPr>
        <w:rPr>
          <w:lang w:val="ru-RU"/>
        </w:rPr>
      </w:pPr>
    </w:p>
    <w:p w14:paraId="601327E4" w14:textId="77777777" w:rsidR="008C3090" w:rsidRPr="008C3090" w:rsidRDefault="008C3090" w:rsidP="008C3090">
      <w:pPr>
        <w:rPr>
          <w:lang w:val="ru-RU"/>
        </w:rPr>
      </w:pPr>
      <w:r w:rsidRPr="008C3090">
        <w:rPr>
          <w:lang w:val="ru-RU"/>
        </w:rPr>
        <w:t xml:space="preserve">3.2 </w:t>
      </w:r>
      <w:r w:rsidRPr="008C3090">
        <w:rPr>
          <w:rFonts w:hint="eastAsia"/>
          <w:lang w:val="ru-RU"/>
        </w:rPr>
        <w:t>Характеристика</w:t>
      </w:r>
      <w:r w:rsidRPr="008C3090">
        <w:rPr>
          <w:lang w:val="ru-RU"/>
        </w:rPr>
        <w:t xml:space="preserve"> </w:t>
      </w:r>
      <w:r w:rsidRPr="008C3090">
        <w:rPr>
          <w:rFonts w:hint="eastAsia"/>
          <w:lang w:val="ru-RU"/>
        </w:rPr>
        <w:t>системного</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локального</w:t>
      </w:r>
      <w:r w:rsidRPr="008C3090">
        <w:rPr>
          <w:lang w:val="ru-RU"/>
        </w:rPr>
        <w:t xml:space="preserve"> </w:t>
      </w:r>
      <w:r w:rsidRPr="008C3090">
        <w:rPr>
          <w:rFonts w:hint="eastAsia"/>
          <w:lang w:val="ru-RU"/>
        </w:rPr>
        <w:t>иммунологического</w:t>
      </w:r>
      <w:r w:rsidRPr="008C3090">
        <w:rPr>
          <w:lang w:val="ru-RU"/>
        </w:rPr>
        <w:t xml:space="preserve"> </w:t>
      </w:r>
      <w:r w:rsidRPr="008C3090">
        <w:rPr>
          <w:rFonts w:hint="eastAsia"/>
          <w:lang w:val="ru-RU"/>
        </w:rPr>
        <w:t>профиля</w:t>
      </w:r>
      <w:r w:rsidRPr="008C3090">
        <w:rPr>
          <w:lang w:val="ru-RU"/>
        </w:rPr>
        <w:t xml:space="preserve">, </w:t>
      </w:r>
      <w:r w:rsidRPr="008C3090">
        <w:rPr>
          <w:rFonts w:hint="eastAsia"/>
          <w:lang w:val="ru-RU"/>
        </w:rPr>
        <w:t>рецепторов</w:t>
      </w:r>
      <w:r w:rsidRPr="008C3090">
        <w:rPr>
          <w:lang w:val="ru-RU"/>
        </w:rPr>
        <w:t xml:space="preserve"> </w:t>
      </w:r>
      <w:r w:rsidRPr="008C3090">
        <w:rPr>
          <w:rFonts w:hint="eastAsia"/>
          <w:lang w:val="ru-RU"/>
        </w:rPr>
        <w:t>коллагена</w:t>
      </w:r>
      <w:r w:rsidRPr="008C3090">
        <w:rPr>
          <w:lang w:val="ru-RU"/>
        </w:rPr>
        <w:t xml:space="preserve"> DDR1 </w:t>
      </w:r>
      <w:r w:rsidRPr="008C3090">
        <w:rPr>
          <w:rFonts w:hint="eastAsia"/>
          <w:lang w:val="ru-RU"/>
        </w:rPr>
        <w:t>при</w:t>
      </w:r>
      <w:r w:rsidRPr="008C3090">
        <w:rPr>
          <w:lang w:val="ru-RU"/>
        </w:rPr>
        <w:t xml:space="preserve"> </w:t>
      </w:r>
      <w:r w:rsidRPr="008C3090">
        <w:rPr>
          <w:rFonts w:hint="eastAsia"/>
          <w:lang w:val="ru-RU"/>
        </w:rPr>
        <w:t>различных</w:t>
      </w:r>
      <w:r w:rsidRPr="008C3090">
        <w:rPr>
          <w:lang w:val="ru-RU"/>
        </w:rPr>
        <w:t xml:space="preserve"> </w:t>
      </w:r>
      <w:r w:rsidRPr="008C3090">
        <w:rPr>
          <w:rFonts w:hint="eastAsia"/>
          <w:lang w:val="ru-RU"/>
        </w:rPr>
        <w:t>клинических</w:t>
      </w:r>
      <w:r w:rsidRPr="008C3090">
        <w:rPr>
          <w:lang w:val="ru-RU"/>
        </w:rPr>
        <w:t xml:space="preserve"> </w:t>
      </w:r>
      <w:r w:rsidRPr="008C3090">
        <w:rPr>
          <w:rFonts w:hint="eastAsia"/>
          <w:lang w:val="ru-RU"/>
        </w:rPr>
        <w:t>формах</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59EE2FD1" w14:textId="77777777" w:rsidR="008C3090" w:rsidRPr="008C3090" w:rsidRDefault="008C3090" w:rsidP="008C3090">
      <w:pPr>
        <w:rPr>
          <w:lang w:val="ru-RU"/>
        </w:rPr>
      </w:pPr>
    </w:p>
    <w:p w14:paraId="21AD4489" w14:textId="77777777" w:rsidR="008C3090" w:rsidRPr="008C3090" w:rsidRDefault="008C3090" w:rsidP="008C3090">
      <w:pPr>
        <w:rPr>
          <w:lang w:val="ru-RU"/>
        </w:rPr>
      </w:pPr>
      <w:r w:rsidRPr="008C3090">
        <w:rPr>
          <w:lang w:val="ru-RU"/>
        </w:rPr>
        <w:t xml:space="preserve">3.3 </w:t>
      </w:r>
      <w:r w:rsidRPr="008C3090">
        <w:rPr>
          <w:rFonts w:hint="eastAsia"/>
          <w:lang w:val="ru-RU"/>
        </w:rPr>
        <w:t>Содержание</w:t>
      </w:r>
      <w:r w:rsidRPr="008C3090">
        <w:rPr>
          <w:lang w:val="ru-RU"/>
        </w:rPr>
        <w:t xml:space="preserve"> </w:t>
      </w:r>
      <w:r w:rsidRPr="008C3090">
        <w:rPr>
          <w:rFonts w:hint="eastAsia"/>
          <w:lang w:val="ru-RU"/>
        </w:rPr>
        <w:t>р</w:t>
      </w:r>
      <w:r w:rsidRPr="008C3090">
        <w:rPr>
          <w:lang w:val="ru-RU"/>
        </w:rPr>
        <w:t>2-</w:t>
      </w:r>
      <w:r w:rsidRPr="008C3090">
        <w:rPr>
          <w:rFonts w:hint="eastAsia"/>
          <w:lang w:val="ru-RU"/>
        </w:rPr>
        <w:t>МО</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различных</w:t>
      </w:r>
      <w:r w:rsidRPr="008C3090">
        <w:rPr>
          <w:lang w:val="ru-RU"/>
        </w:rPr>
        <w:t xml:space="preserve"> </w:t>
      </w:r>
      <w:r w:rsidRPr="008C3090">
        <w:rPr>
          <w:rFonts w:hint="eastAsia"/>
          <w:lang w:val="ru-RU"/>
        </w:rPr>
        <w:t>клинических</w:t>
      </w:r>
      <w:r w:rsidRPr="008C3090">
        <w:rPr>
          <w:lang w:val="ru-RU"/>
        </w:rPr>
        <w:t xml:space="preserve"> </w:t>
      </w:r>
      <w:r w:rsidRPr="008C3090">
        <w:rPr>
          <w:rFonts w:hint="eastAsia"/>
          <w:lang w:val="ru-RU"/>
        </w:rPr>
        <w:t>формах</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0F2B0CEC" w14:textId="77777777" w:rsidR="008C3090" w:rsidRPr="008C3090" w:rsidRDefault="008C3090" w:rsidP="008C3090">
      <w:pPr>
        <w:rPr>
          <w:lang w:val="ru-RU"/>
        </w:rPr>
      </w:pPr>
    </w:p>
    <w:p w14:paraId="019B625A" w14:textId="77777777" w:rsidR="008C3090" w:rsidRPr="008C3090" w:rsidRDefault="008C3090" w:rsidP="008C3090">
      <w:pPr>
        <w:rPr>
          <w:lang w:val="ru-RU"/>
        </w:rPr>
      </w:pPr>
      <w:r w:rsidRPr="008C3090">
        <w:rPr>
          <w:lang w:val="ru-RU"/>
        </w:rPr>
        <w:t xml:space="preserve">3.4 </w:t>
      </w:r>
      <w:r w:rsidRPr="008C3090">
        <w:rPr>
          <w:rFonts w:hint="eastAsia"/>
          <w:lang w:val="ru-RU"/>
        </w:rPr>
        <w:t>Особенности</w:t>
      </w:r>
      <w:r w:rsidRPr="008C3090">
        <w:rPr>
          <w:lang w:val="ru-RU"/>
        </w:rPr>
        <w:t xml:space="preserve"> </w:t>
      </w:r>
      <w:r w:rsidRPr="008C3090">
        <w:rPr>
          <w:rFonts w:hint="eastAsia"/>
          <w:lang w:val="ru-RU"/>
        </w:rPr>
        <w:t>гормонов</w:t>
      </w:r>
      <w:r w:rsidRPr="008C3090">
        <w:rPr>
          <w:lang w:val="ru-RU"/>
        </w:rPr>
        <w:t xml:space="preserve"> </w:t>
      </w:r>
      <w:r w:rsidRPr="008C3090">
        <w:rPr>
          <w:rFonts w:hint="eastAsia"/>
          <w:lang w:val="ru-RU"/>
        </w:rPr>
        <w:t>стресс</w:t>
      </w:r>
      <w:r w:rsidRPr="008C3090">
        <w:rPr>
          <w:lang w:val="ru-RU"/>
        </w:rPr>
        <w:t>-</w:t>
      </w:r>
      <w:r w:rsidRPr="008C3090">
        <w:rPr>
          <w:rFonts w:hint="eastAsia"/>
          <w:lang w:val="ru-RU"/>
        </w:rPr>
        <w:t>систем</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различных</w:t>
      </w:r>
      <w:r w:rsidRPr="008C3090">
        <w:rPr>
          <w:lang w:val="ru-RU"/>
        </w:rPr>
        <w:t xml:space="preserve"> </w:t>
      </w:r>
      <w:r w:rsidRPr="008C3090">
        <w:rPr>
          <w:rFonts w:hint="eastAsia"/>
          <w:lang w:val="ru-RU"/>
        </w:rPr>
        <w:t>клинических</w:t>
      </w:r>
      <w:r w:rsidRPr="008C3090">
        <w:rPr>
          <w:lang w:val="ru-RU"/>
        </w:rPr>
        <w:t xml:space="preserve"> </w:t>
      </w:r>
      <w:r w:rsidRPr="008C3090">
        <w:rPr>
          <w:rFonts w:hint="eastAsia"/>
          <w:lang w:val="ru-RU"/>
        </w:rPr>
        <w:t>формах</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4118B50B" w14:textId="77777777" w:rsidR="008C3090" w:rsidRPr="008C3090" w:rsidRDefault="008C3090" w:rsidP="008C3090">
      <w:pPr>
        <w:rPr>
          <w:lang w:val="ru-RU"/>
        </w:rPr>
      </w:pPr>
    </w:p>
    <w:p w14:paraId="6BE63020" w14:textId="77777777" w:rsidR="008C3090" w:rsidRPr="008C3090" w:rsidRDefault="008C3090" w:rsidP="008C3090">
      <w:pPr>
        <w:rPr>
          <w:lang w:val="ru-RU"/>
        </w:rPr>
      </w:pPr>
      <w:r w:rsidRPr="008C3090">
        <w:rPr>
          <w:rFonts w:hint="eastAsia"/>
          <w:lang w:val="ru-RU"/>
        </w:rPr>
        <w:t>ГЛАВА</w:t>
      </w:r>
      <w:r w:rsidRPr="008C3090">
        <w:rPr>
          <w:lang w:val="ru-RU"/>
        </w:rPr>
        <w:t xml:space="preserve"> 4. </w:t>
      </w:r>
      <w:r w:rsidRPr="008C3090">
        <w:rPr>
          <w:rFonts w:hint="eastAsia"/>
          <w:lang w:val="ru-RU"/>
        </w:rPr>
        <w:t>КЛИНИКО</w:t>
      </w:r>
      <w:r w:rsidRPr="008C3090">
        <w:rPr>
          <w:lang w:val="ru-RU"/>
        </w:rPr>
        <w:t>-</w:t>
      </w:r>
      <w:r w:rsidRPr="008C3090">
        <w:rPr>
          <w:rFonts w:hint="eastAsia"/>
          <w:lang w:val="ru-RU"/>
        </w:rPr>
        <w:t>АНАМНЕСТИЧЕСКИЕ</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ЛАБОРАТОРНЫЕ</w:t>
      </w:r>
      <w:r w:rsidRPr="008C3090">
        <w:rPr>
          <w:lang w:val="ru-RU"/>
        </w:rPr>
        <w:t xml:space="preserve"> </w:t>
      </w:r>
      <w:r w:rsidRPr="008C3090">
        <w:rPr>
          <w:rFonts w:hint="eastAsia"/>
          <w:lang w:val="ru-RU"/>
        </w:rPr>
        <w:t>ПОКАЗАТЕЛИ</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РАЗЛИЧНОЙ</w:t>
      </w:r>
      <w:r w:rsidRPr="008C3090">
        <w:rPr>
          <w:lang w:val="ru-RU"/>
        </w:rPr>
        <w:t xml:space="preserve"> </w:t>
      </w:r>
      <w:r w:rsidRPr="008C3090">
        <w:rPr>
          <w:rFonts w:hint="eastAsia"/>
          <w:lang w:val="ru-RU"/>
        </w:rPr>
        <w:t>ДЛИТЕЛЬНОСТИ</w:t>
      </w:r>
      <w:r w:rsidRPr="008C3090">
        <w:rPr>
          <w:lang w:val="ru-RU"/>
        </w:rPr>
        <w:t xml:space="preserve"> </w:t>
      </w:r>
      <w:r w:rsidRPr="008C3090">
        <w:rPr>
          <w:rFonts w:hint="eastAsia"/>
          <w:lang w:val="ru-RU"/>
        </w:rPr>
        <w:t>ТЕЧЕНИЯ</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ЧАСТОТЕ</w:t>
      </w:r>
      <w:r w:rsidRPr="008C3090">
        <w:rPr>
          <w:lang w:val="ru-RU"/>
        </w:rPr>
        <w:t xml:space="preserve"> </w:t>
      </w:r>
      <w:r w:rsidRPr="008C3090">
        <w:rPr>
          <w:rFonts w:hint="eastAsia"/>
          <w:lang w:val="ru-RU"/>
        </w:rPr>
        <w:t>ОБОСТРЕНИЙ</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p>
    <w:p w14:paraId="78D12BB7" w14:textId="77777777" w:rsidR="008C3090" w:rsidRPr="008C3090" w:rsidRDefault="008C3090" w:rsidP="008C3090">
      <w:pPr>
        <w:rPr>
          <w:lang w:val="ru-RU"/>
        </w:rPr>
      </w:pPr>
    </w:p>
    <w:p w14:paraId="0B87017F" w14:textId="77777777" w:rsidR="008C3090" w:rsidRPr="008C3090" w:rsidRDefault="008C3090" w:rsidP="008C3090">
      <w:pPr>
        <w:rPr>
          <w:lang w:val="ru-RU"/>
        </w:rPr>
      </w:pPr>
      <w:r w:rsidRPr="008C3090">
        <w:rPr>
          <w:lang w:val="ru-RU"/>
        </w:rPr>
        <w:t xml:space="preserve">4.1 </w:t>
      </w:r>
      <w:r w:rsidRPr="008C3090">
        <w:rPr>
          <w:rFonts w:hint="eastAsia"/>
          <w:lang w:val="ru-RU"/>
        </w:rPr>
        <w:t>Клинико</w:t>
      </w:r>
      <w:r w:rsidRPr="008C3090">
        <w:rPr>
          <w:lang w:val="ru-RU"/>
        </w:rPr>
        <w:t>-</w:t>
      </w:r>
      <w:r w:rsidRPr="008C3090">
        <w:rPr>
          <w:rFonts w:hint="eastAsia"/>
          <w:lang w:val="ru-RU"/>
        </w:rPr>
        <w:t>анамнестическая</w:t>
      </w:r>
      <w:r w:rsidRPr="008C3090">
        <w:rPr>
          <w:lang w:val="ru-RU"/>
        </w:rPr>
        <w:t xml:space="preserve"> </w:t>
      </w:r>
      <w:r w:rsidRPr="008C3090">
        <w:rPr>
          <w:rFonts w:hint="eastAsia"/>
          <w:lang w:val="ru-RU"/>
        </w:rPr>
        <w:t>характеристика</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различной</w:t>
      </w:r>
      <w:r w:rsidRPr="008C3090">
        <w:rPr>
          <w:lang w:val="ru-RU"/>
        </w:rPr>
        <w:t xml:space="preserve"> </w:t>
      </w:r>
      <w:r w:rsidRPr="008C3090">
        <w:rPr>
          <w:rFonts w:hint="eastAsia"/>
          <w:lang w:val="ru-RU"/>
        </w:rPr>
        <w:t>длительностью</w:t>
      </w:r>
      <w:r w:rsidRPr="008C3090">
        <w:rPr>
          <w:lang w:val="ru-RU"/>
        </w:rPr>
        <w:t xml:space="preserve"> </w:t>
      </w:r>
      <w:r w:rsidRPr="008C3090">
        <w:rPr>
          <w:rFonts w:hint="eastAsia"/>
          <w:lang w:val="ru-RU"/>
        </w:rPr>
        <w:t>течения</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частотой</w:t>
      </w:r>
      <w:r w:rsidRPr="008C3090">
        <w:rPr>
          <w:lang w:val="ru-RU"/>
        </w:rPr>
        <w:t xml:space="preserve"> </w:t>
      </w:r>
      <w:r w:rsidRPr="008C3090">
        <w:rPr>
          <w:rFonts w:hint="eastAsia"/>
          <w:lang w:val="ru-RU"/>
        </w:rPr>
        <w:t>обострений</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55511BE9" w14:textId="77777777" w:rsidR="008C3090" w:rsidRPr="008C3090" w:rsidRDefault="008C3090" w:rsidP="008C3090">
      <w:pPr>
        <w:rPr>
          <w:lang w:val="ru-RU"/>
        </w:rPr>
      </w:pPr>
    </w:p>
    <w:p w14:paraId="23A88B05" w14:textId="77777777" w:rsidR="008C3090" w:rsidRPr="008C3090" w:rsidRDefault="008C3090" w:rsidP="008C3090">
      <w:pPr>
        <w:rPr>
          <w:lang w:val="ru-RU"/>
        </w:rPr>
      </w:pPr>
      <w:r w:rsidRPr="008C3090">
        <w:rPr>
          <w:lang w:val="ru-RU"/>
        </w:rPr>
        <w:t xml:space="preserve">4.2 </w:t>
      </w:r>
      <w:r w:rsidRPr="008C3090">
        <w:rPr>
          <w:rFonts w:hint="eastAsia"/>
          <w:lang w:val="ru-RU"/>
        </w:rPr>
        <w:t>Характеристика</w:t>
      </w:r>
      <w:r w:rsidRPr="008C3090">
        <w:rPr>
          <w:lang w:val="ru-RU"/>
        </w:rPr>
        <w:t xml:space="preserve"> </w:t>
      </w:r>
      <w:r w:rsidRPr="008C3090">
        <w:rPr>
          <w:rFonts w:hint="eastAsia"/>
          <w:lang w:val="ru-RU"/>
        </w:rPr>
        <w:t>системного</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локального</w:t>
      </w:r>
      <w:r w:rsidRPr="008C3090">
        <w:rPr>
          <w:lang w:val="ru-RU"/>
        </w:rPr>
        <w:t xml:space="preserve"> </w:t>
      </w:r>
      <w:r w:rsidRPr="008C3090">
        <w:rPr>
          <w:rFonts w:hint="eastAsia"/>
          <w:lang w:val="ru-RU"/>
        </w:rPr>
        <w:t>иммунологического</w:t>
      </w:r>
      <w:r w:rsidRPr="008C3090">
        <w:rPr>
          <w:lang w:val="ru-RU"/>
        </w:rPr>
        <w:t xml:space="preserve"> </w:t>
      </w:r>
      <w:r w:rsidRPr="008C3090">
        <w:rPr>
          <w:rFonts w:hint="eastAsia"/>
          <w:lang w:val="ru-RU"/>
        </w:rPr>
        <w:t>профиля</w:t>
      </w:r>
      <w:r w:rsidRPr="008C3090">
        <w:rPr>
          <w:lang w:val="ru-RU"/>
        </w:rPr>
        <w:t xml:space="preserve">, </w:t>
      </w:r>
      <w:r w:rsidRPr="008C3090">
        <w:rPr>
          <w:rFonts w:hint="eastAsia"/>
          <w:lang w:val="ru-RU"/>
        </w:rPr>
        <w:t>рецепторов</w:t>
      </w:r>
      <w:r w:rsidRPr="008C3090">
        <w:rPr>
          <w:lang w:val="ru-RU"/>
        </w:rPr>
        <w:t xml:space="preserve"> </w:t>
      </w:r>
      <w:r w:rsidRPr="008C3090">
        <w:rPr>
          <w:rFonts w:hint="eastAsia"/>
          <w:lang w:val="ru-RU"/>
        </w:rPr>
        <w:t>коллагена</w:t>
      </w:r>
      <w:r w:rsidRPr="008C3090">
        <w:rPr>
          <w:lang w:val="ru-RU"/>
        </w:rPr>
        <w:t xml:space="preserve"> DDR1 </w:t>
      </w:r>
      <w:r w:rsidRPr="008C3090">
        <w:rPr>
          <w:rFonts w:hint="eastAsia"/>
          <w:lang w:val="ru-RU"/>
        </w:rPr>
        <w:t>при</w:t>
      </w:r>
      <w:r w:rsidRPr="008C3090">
        <w:rPr>
          <w:lang w:val="ru-RU"/>
        </w:rPr>
        <w:t xml:space="preserve"> </w:t>
      </w:r>
      <w:r w:rsidRPr="008C3090">
        <w:rPr>
          <w:rFonts w:hint="eastAsia"/>
          <w:lang w:val="ru-RU"/>
        </w:rPr>
        <w:t>различной</w:t>
      </w:r>
      <w:r w:rsidRPr="008C3090">
        <w:rPr>
          <w:lang w:val="ru-RU"/>
        </w:rPr>
        <w:t xml:space="preserve"> </w:t>
      </w:r>
      <w:r w:rsidRPr="008C3090">
        <w:rPr>
          <w:rFonts w:hint="eastAsia"/>
          <w:lang w:val="ru-RU"/>
        </w:rPr>
        <w:t>длительности</w:t>
      </w:r>
      <w:r w:rsidRPr="008C3090">
        <w:rPr>
          <w:lang w:val="ru-RU"/>
        </w:rPr>
        <w:t xml:space="preserve"> </w:t>
      </w:r>
      <w:r w:rsidRPr="008C3090">
        <w:rPr>
          <w:rFonts w:hint="eastAsia"/>
          <w:lang w:val="ru-RU"/>
        </w:rPr>
        <w:t>течения</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частоте</w:t>
      </w:r>
      <w:r w:rsidRPr="008C3090">
        <w:rPr>
          <w:lang w:val="ru-RU"/>
        </w:rPr>
        <w:t xml:space="preserve"> </w:t>
      </w:r>
      <w:r w:rsidRPr="008C3090">
        <w:rPr>
          <w:rFonts w:hint="eastAsia"/>
          <w:lang w:val="ru-RU"/>
        </w:rPr>
        <w:t>обострений</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13E9FC56" w14:textId="77777777" w:rsidR="008C3090" w:rsidRPr="008C3090" w:rsidRDefault="008C3090" w:rsidP="008C3090">
      <w:pPr>
        <w:rPr>
          <w:lang w:val="ru-RU"/>
        </w:rPr>
      </w:pPr>
    </w:p>
    <w:p w14:paraId="12822797" w14:textId="77777777" w:rsidR="008C3090" w:rsidRPr="008C3090" w:rsidRDefault="008C3090" w:rsidP="008C3090">
      <w:pPr>
        <w:rPr>
          <w:lang w:val="ru-RU"/>
        </w:rPr>
      </w:pPr>
      <w:r w:rsidRPr="008C3090">
        <w:rPr>
          <w:lang w:val="ru-RU"/>
        </w:rPr>
        <w:t xml:space="preserve">4.3 </w:t>
      </w:r>
      <w:r w:rsidRPr="008C3090">
        <w:rPr>
          <w:rFonts w:hint="eastAsia"/>
          <w:lang w:val="ru-RU"/>
        </w:rPr>
        <w:t>Содержание</w:t>
      </w:r>
      <w:r w:rsidRPr="008C3090">
        <w:rPr>
          <w:lang w:val="ru-RU"/>
        </w:rPr>
        <w:t xml:space="preserve"> </w:t>
      </w:r>
      <w:r w:rsidRPr="008C3090">
        <w:rPr>
          <w:rFonts w:hint="eastAsia"/>
          <w:lang w:val="ru-RU"/>
        </w:rPr>
        <w:t>Р</w:t>
      </w:r>
      <w:r w:rsidRPr="008C3090">
        <w:rPr>
          <w:lang w:val="ru-RU"/>
        </w:rPr>
        <w:t>2-</w:t>
      </w:r>
      <w:r w:rsidRPr="008C3090">
        <w:rPr>
          <w:rFonts w:hint="eastAsia"/>
          <w:lang w:val="ru-RU"/>
        </w:rPr>
        <w:t>МО</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различной</w:t>
      </w:r>
      <w:r w:rsidRPr="008C3090">
        <w:rPr>
          <w:lang w:val="ru-RU"/>
        </w:rPr>
        <w:t xml:space="preserve"> </w:t>
      </w:r>
      <w:r w:rsidRPr="008C3090">
        <w:rPr>
          <w:rFonts w:hint="eastAsia"/>
          <w:lang w:val="ru-RU"/>
        </w:rPr>
        <w:t>длительности</w:t>
      </w:r>
      <w:r w:rsidRPr="008C3090">
        <w:rPr>
          <w:lang w:val="ru-RU"/>
        </w:rPr>
        <w:t xml:space="preserve"> </w:t>
      </w:r>
      <w:r w:rsidRPr="008C3090">
        <w:rPr>
          <w:rFonts w:hint="eastAsia"/>
          <w:lang w:val="ru-RU"/>
        </w:rPr>
        <w:t>течения</w:t>
      </w:r>
      <w:r w:rsidRPr="008C3090">
        <w:rPr>
          <w:lang w:val="ru-RU"/>
        </w:rPr>
        <w:t xml:space="preserve"> </w:t>
      </w:r>
      <w:r w:rsidRPr="008C3090">
        <w:rPr>
          <w:rFonts w:hint="eastAsia"/>
          <w:lang w:val="ru-RU"/>
        </w:rPr>
        <w:t>и</w:t>
      </w:r>
    </w:p>
    <w:p w14:paraId="2635961C" w14:textId="77777777" w:rsidR="008C3090" w:rsidRPr="008C3090" w:rsidRDefault="008C3090" w:rsidP="008C3090">
      <w:pPr>
        <w:rPr>
          <w:lang w:val="ru-RU"/>
        </w:rPr>
      </w:pPr>
    </w:p>
    <w:p w14:paraId="70CC8A3C" w14:textId="77777777" w:rsidR="008C3090" w:rsidRPr="008C3090" w:rsidRDefault="008C3090" w:rsidP="008C3090">
      <w:pPr>
        <w:rPr>
          <w:lang w:val="ru-RU"/>
        </w:rPr>
      </w:pPr>
      <w:r w:rsidRPr="008C3090">
        <w:rPr>
          <w:rFonts w:hint="eastAsia"/>
          <w:lang w:val="ru-RU"/>
        </w:rPr>
        <w:t>частоте</w:t>
      </w:r>
      <w:r w:rsidRPr="008C3090">
        <w:rPr>
          <w:lang w:val="ru-RU"/>
        </w:rPr>
        <w:t xml:space="preserve"> </w:t>
      </w:r>
      <w:r w:rsidRPr="008C3090">
        <w:rPr>
          <w:rFonts w:hint="eastAsia"/>
          <w:lang w:val="ru-RU"/>
        </w:rPr>
        <w:t>обострений</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71E0065F" w14:textId="77777777" w:rsidR="008C3090" w:rsidRPr="008C3090" w:rsidRDefault="008C3090" w:rsidP="008C3090">
      <w:pPr>
        <w:rPr>
          <w:lang w:val="ru-RU"/>
        </w:rPr>
      </w:pPr>
    </w:p>
    <w:p w14:paraId="3A615DFA" w14:textId="77777777" w:rsidR="008C3090" w:rsidRPr="008C3090" w:rsidRDefault="008C3090" w:rsidP="008C3090">
      <w:pPr>
        <w:rPr>
          <w:lang w:val="ru-RU"/>
        </w:rPr>
      </w:pPr>
      <w:r w:rsidRPr="008C3090">
        <w:rPr>
          <w:lang w:val="ru-RU"/>
        </w:rPr>
        <w:lastRenderedPageBreak/>
        <w:t xml:space="preserve">4.4 </w:t>
      </w:r>
      <w:r w:rsidRPr="008C3090">
        <w:rPr>
          <w:rFonts w:hint="eastAsia"/>
          <w:lang w:val="ru-RU"/>
        </w:rPr>
        <w:t>Особенности</w:t>
      </w:r>
      <w:r w:rsidRPr="008C3090">
        <w:rPr>
          <w:lang w:val="ru-RU"/>
        </w:rPr>
        <w:t xml:space="preserve"> </w:t>
      </w:r>
      <w:r w:rsidRPr="008C3090">
        <w:rPr>
          <w:rFonts w:hint="eastAsia"/>
          <w:lang w:val="ru-RU"/>
        </w:rPr>
        <w:t>гормонов</w:t>
      </w:r>
      <w:r w:rsidRPr="008C3090">
        <w:rPr>
          <w:lang w:val="ru-RU"/>
        </w:rPr>
        <w:t xml:space="preserve"> </w:t>
      </w:r>
      <w:r w:rsidRPr="008C3090">
        <w:rPr>
          <w:rFonts w:hint="eastAsia"/>
          <w:lang w:val="ru-RU"/>
        </w:rPr>
        <w:t>стресс</w:t>
      </w:r>
      <w:r w:rsidRPr="008C3090">
        <w:rPr>
          <w:lang w:val="ru-RU"/>
        </w:rPr>
        <w:t>-</w:t>
      </w:r>
      <w:r w:rsidRPr="008C3090">
        <w:rPr>
          <w:rFonts w:hint="eastAsia"/>
          <w:lang w:val="ru-RU"/>
        </w:rPr>
        <w:t>систем</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различной</w:t>
      </w:r>
      <w:r w:rsidRPr="008C3090">
        <w:rPr>
          <w:lang w:val="ru-RU"/>
        </w:rPr>
        <w:t xml:space="preserve"> </w:t>
      </w:r>
      <w:r w:rsidRPr="008C3090">
        <w:rPr>
          <w:rFonts w:hint="eastAsia"/>
          <w:lang w:val="ru-RU"/>
        </w:rPr>
        <w:t>длительности</w:t>
      </w:r>
      <w:r w:rsidRPr="008C3090">
        <w:rPr>
          <w:lang w:val="ru-RU"/>
        </w:rPr>
        <w:t xml:space="preserve"> </w:t>
      </w:r>
      <w:r w:rsidRPr="008C3090">
        <w:rPr>
          <w:rFonts w:hint="eastAsia"/>
          <w:lang w:val="ru-RU"/>
        </w:rPr>
        <w:t>течения</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частоте</w:t>
      </w:r>
      <w:r w:rsidRPr="008C3090">
        <w:rPr>
          <w:lang w:val="ru-RU"/>
        </w:rPr>
        <w:t xml:space="preserve"> </w:t>
      </w:r>
      <w:r w:rsidRPr="008C3090">
        <w:rPr>
          <w:rFonts w:hint="eastAsia"/>
          <w:lang w:val="ru-RU"/>
        </w:rPr>
        <w:t>обострений</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445F1636" w14:textId="77777777" w:rsidR="008C3090" w:rsidRPr="008C3090" w:rsidRDefault="008C3090" w:rsidP="008C3090">
      <w:pPr>
        <w:rPr>
          <w:lang w:val="ru-RU"/>
        </w:rPr>
      </w:pPr>
    </w:p>
    <w:p w14:paraId="0EE40005" w14:textId="77777777" w:rsidR="008C3090" w:rsidRPr="008C3090" w:rsidRDefault="008C3090" w:rsidP="008C3090">
      <w:pPr>
        <w:rPr>
          <w:lang w:val="ru-RU"/>
        </w:rPr>
      </w:pPr>
      <w:r w:rsidRPr="008C3090">
        <w:rPr>
          <w:rFonts w:hint="eastAsia"/>
          <w:lang w:val="ru-RU"/>
        </w:rPr>
        <w:t>ГЛАВА</w:t>
      </w:r>
      <w:r w:rsidRPr="008C3090">
        <w:rPr>
          <w:lang w:val="ru-RU"/>
        </w:rPr>
        <w:t xml:space="preserve"> 5. </w:t>
      </w:r>
      <w:r w:rsidRPr="008C3090">
        <w:rPr>
          <w:rFonts w:hint="eastAsia"/>
          <w:lang w:val="ru-RU"/>
        </w:rPr>
        <w:t>ОБОСНОВАНИЕ</w:t>
      </w:r>
      <w:r w:rsidRPr="008C3090">
        <w:rPr>
          <w:lang w:val="ru-RU"/>
        </w:rPr>
        <w:t xml:space="preserve"> </w:t>
      </w:r>
      <w:r w:rsidRPr="008C3090">
        <w:rPr>
          <w:rFonts w:hint="eastAsia"/>
          <w:lang w:val="ru-RU"/>
        </w:rPr>
        <w:t>ДИФФЕРЕНЦИРОВАННЫХ</w:t>
      </w:r>
      <w:r w:rsidRPr="008C3090">
        <w:rPr>
          <w:lang w:val="ru-RU"/>
        </w:rPr>
        <w:t xml:space="preserve"> </w:t>
      </w:r>
      <w:r w:rsidRPr="008C3090">
        <w:rPr>
          <w:rFonts w:hint="eastAsia"/>
          <w:lang w:val="ru-RU"/>
        </w:rPr>
        <w:t>ПОДХОДОВ</w:t>
      </w:r>
      <w:r w:rsidRPr="008C3090">
        <w:rPr>
          <w:lang w:val="ru-RU"/>
        </w:rPr>
        <w:t xml:space="preserve"> </w:t>
      </w:r>
      <w:r w:rsidRPr="008C3090">
        <w:rPr>
          <w:rFonts w:hint="eastAsia"/>
          <w:lang w:val="ru-RU"/>
        </w:rPr>
        <w:t>К</w:t>
      </w:r>
      <w:r w:rsidRPr="008C3090">
        <w:rPr>
          <w:lang w:val="ru-RU"/>
        </w:rPr>
        <w:t xml:space="preserve"> </w:t>
      </w:r>
      <w:r w:rsidRPr="008C3090">
        <w:rPr>
          <w:rFonts w:hint="eastAsia"/>
          <w:lang w:val="ru-RU"/>
        </w:rPr>
        <w:t>КОМПЛЕКСНОМУ</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КУРОРТНОМУ</w:t>
      </w:r>
      <w:r w:rsidRPr="008C3090">
        <w:rPr>
          <w:lang w:val="ru-RU"/>
        </w:rPr>
        <w:t xml:space="preserve"> </w:t>
      </w:r>
      <w:r w:rsidRPr="008C3090">
        <w:rPr>
          <w:rFonts w:hint="eastAsia"/>
          <w:lang w:val="ru-RU"/>
        </w:rPr>
        <w:t>ЛЕЧЕНИЮ</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r w:rsidRPr="008C3090">
        <w:rPr>
          <w:lang w:val="ru-RU"/>
        </w:rPr>
        <w:t xml:space="preserve"> </w:t>
      </w:r>
      <w:r w:rsidRPr="008C3090">
        <w:rPr>
          <w:rFonts w:hint="eastAsia"/>
          <w:lang w:val="ru-RU"/>
        </w:rPr>
        <w:t>ЭЛЕКТРОГРЯЗЕЛЕЧЕНИЯ</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С</w:t>
      </w:r>
    </w:p>
    <w:p w14:paraId="5BE17098" w14:textId="77777777" w:rsidR="008C3090" w:rsidRPr="008C3090" w:rsidRDefault="008C3090" w:rsidP="008C3090">
      <w:pPr>
        <w:rPr>
          <w:lang w:val="ru-RU"/>
        </w:rPr>
      </w:pPr>
    </w:p>
    <w:p w14:paraId="72A95A92" w14:textId="77777777" w:rsidR="008C3090" w:rsidRPr="008C3090" w:rsidRDefault="008C3090" w:rsidP="008C3090">
      <w:pPr>
        <w:rPr>
          <w:lang w:val="ru-RU"/>
        </w:rPr>
      </w:pPr>
      <w:r w:rsidRPr="008C3090">
        <w:rPr>
          <w:rFonts w:hint="eastAsia"/>
          <w:lang w:val="ru-RU"/>
        </w:rPr>
        <w:t>ХРОНИЧЕСКИМ</w:t>
      </w:r>
      <w:r w:rsidRPr="008C3090">
        <w:rPr>
          <w:lang w:val="ru-RU"/>
        </w:rPr>
        <w:t xml:space="preserve"> </w:t>
      </w:r>
      <w:r w:rsidRPr="008C3090">
        <w:rPr>
          <w:rFonts w:hint="eastAsia"/>
          <w:lang w:val="ru-RU"/>
        </w:rPr>
        <w:t>ПИЕЛОНЕФРИТОМ</w:t>
      </w:r>
    </w:p>
    <w:p w14:paraId="66048DB2" w14:textId="77777777" w:rsidR="008C3090" w:rsidRPr="008C3090" w:rsidRDefault="008C3090" w:rsidP="008C3090">
      <w:pPr>
        <w:rPr>
          <w:lang w:val="ru-RU"/>
        </w:rPr>
      </w:pPr>
    </w:p>
    <w:p w14:paraId="57BCCCD7" w14:textId="77777777" w:rsidR="008C3090" w:rsidRPr="008C3090" w:rsidRDefault="008C3090" w:rsidP="008C3090">
      <w:pPr>
        <w:rPr>
          <w:lang w:val="ru-RU"/>
        </w:rPr>
      </w:pPr>
      <w:r w:rsidRPr="008C3090">
        <w:rPr>
          <w:lang w:val="ru-RU"/>
        </w:rPr>
        <w:t xml:space="preserve">5.1 </w:t>
      </w:r>
      <w:r w:rsidRPr="008C3090">
        <w:rPr>
          <w:rFonts w:hint="eastAsia"/>
          <w:lang w:val="ru-RU"/>
        </w:rPr>
        <w:t>Эффективность</w:t>
      </w:r>
      <w:r w:rsidRPr="008C3090">
        <w:rPr>
          <w:lang w:val="ru-RU"/>
        </w:rPr>
        <w:t xml:space="preserve"> </w:t>
      </w:r>
      <w:r w:rsidRPr="008C3090">
        <w:rPr>
          <w:rFonts w:hint="eastAsia"/>
          <w:lang w:val="ru-RU"/>
        </w:rPr>
        <w:t>комплексного</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курортного</w:t>
      </w:r>
      <w:r w:rsidRPr="008C3090">
        <w:rPr>
          <w:lang w:val="ru-RU"/>
        </w:rPr>
        <w:t xml:space="preserve"> </w:t>
      </w:r>
      <w:r w:rsidRPr="008C3090">
        <w:rPr>
          <w:rFonts w:hint="eastAsia"/>
          <w:lang w:val="ru-RU"/>
        </w:rPr>
        <w:t>лечения</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r w:rsidRPr="008C3090">
        <w:rPr>
          <w:lang w:val="ru-RU"/>
        </w:rPr>
        <w:t xml:space="preserve"> </w:t>
      </w:r>
      <w:r w:rsidRPr="008C3090">
        <w:rPr>
          <w:rFonts w:hint="eastAsia"/>
          <w:lang w:val="ru-RU"/>
        </w:rPr>
        <w:t>пелоидогальванотерапии</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различных</w:t>
      </w:r>
      <w:r w:rsidRPr="008C3090">
        <w:rPr>
          <w:lang w:val="ru-RU"/>
        </w:rPr>
        <w:t xml:space="preserve"> </w:t>
      </w:r>
      <w:r w:rsidRPr="008C3090">
        <w:rPr>
          <w:rFonts w:hint="eastAsia"/>
          <w:lang w:val="ru-RU"/>
        </w:rPr>
        <w:t>клинических</w:t>
      </w:r>
      <w:r w:rsidRPr="008C3090">
        <w:rPr>
          <w:lang w:val="ru-RU"/>
        </w:rPr>
        <w:t xml:space="preserve"> </w:t>
      </w:r>
      <w:r w:rsidRPr="008C3090">
        <w:rPr>
          <w:rFonts w:hint="eastAsia"/>
          <w:lang w:val="ru-RU"/>
        </w:rPr>
        <w:t>формах</w:t>
      </w:r>
      <w:r w:rsidRPr="008C3090">
        <w:rPr>
          <w:lang w:val="ru-RU"/>
        </w:rPr>
        <w:t xml:space="preserve">, </w:t>
      </w:r>
      <w:r w:rsidRPr="008C3090">
        <w:rPr>
          <w:rFonts w:hint="eastAsia"/>
          <w:lang w:val="ru-RU"/>
        </w:rPr>
        <w:t>длительности</w:t>
      </w:r>
      <w:r w:rsidRPr="008C3090">
        <w:rPr>
          <w:lang w:val="ru-RU"/>
        </w:rPr>
        <w:t xml:space="preserve"> </w:t>
      </w:r>
      <w:r w:rsidRPr="008C3090">
        <w:rPr>
          <w:rFonts w:hint="eastAsia"/>
          <w:lang w:val="ru-RU"/>
        </w:rPr>
        <w:t>течения</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частоте</w:t>
      </w:r>
      <w:r w:rsidRPr="008C3090">
        <w:rPr>
          <w:lang w:val="ru-RU"/>
        </w:rPr>
        <w:t xml:space="preserve"> </w:t>
      </w:r>
      <w:r w:rsidRPr="008C3090">
        <w:rPr>
          <w:rFonts w:hint="eastAsia"/>
          <w:lang w:val="ru-RU"/>
        </w:rPr>
        <w:t>обострений</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010B3285" w14:textId="77777777" w:rsidR="008C3090" w:rsidRPr="008C3090" w:rsidRDefault="008C3090" w:rsidP="008C3090">
      <w:pPr>
        <w:rPr>
          <w:lang w:val="ru-RU"/>
        </w:rPr>
      </w:pPr>
    </w:p>
    <w:p w14:paraId="259DC6B3" w14:textId="77777777" w:rsidR="008C3090" w:rsidRPr="008C3090" w:rsidRDefault="008C3090" w:rsidP="008C3090">
      <w:pPr>
        <w:rPr>
          <w:lang w:val="ru-RU"/>
        </w:rPr>
      </w:pPr>
      <w:r w:rsidRPr="008C3090">
        <w:rPr>
          <w:lang w:val="ru-RU"/>
        </w:rPr>
        <w:t xml:space="preserve">5.1.1 </w:t>
      </w:r>
      <w:r w:rsidRPr="008C3090">
        <w:rPr>
          <w:rFonts w:hint="eastAsia"/>
          <w:lang w:val="ru-RU"/>
        </w:rPr>
        <w:t>Непосредственные</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отдаленные</w:t>
      </w:r>
      <w:r w:rsidRPr="008C3090">
        <w:rPr>
          <w:lang w:val="ru-RU"/>
        </w:rPr>
        <w:t xml:space="preserve"> </w:t>
      </w:r>
      <w:r w:rsidRPr="008C3090">
        <w:rPr>
          <w:rFonts w:hint="eastAsia"/>
          <w:lang w:val="ru-RU"/>
        </w:rPr>
        <w:t>клинические</w:t>
      </w:r>
      <w:r w:rsidRPr="008C3090">
        <w:rPr>
          <w:lang w:val="ru-RU"/>
        </w:rPr>
        <w:t xml:space="preserve"> </w:t>
      </w:r>
      <w:r w:rsidRPr="008C3090">
        <w:rPr>
          <w:rFonts w:hint="eastAsia"/>
          <w:lang w:val="ru-RU"/>
        </w:rPr>
        <w:t>результаты</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курортного</w:t>
      </w:r>
      <w:r w:rsidRPr="008C3090">
        <w:rPr>
          <w:lang w:val="ru-RU"/>
        </w:rPr>
        <w:t xml:space="preserve"> </w:t>
      </w:r>
      <w:r w:rsidRPr="008C3090">
        <w:rPr>
          <w:rFonts w:hint="eastAsia"/>
          <w:lang w:val="ru-RU"/>
        </w:rPr>
        <w:t>лечения</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p>
    <w:p w14:paraId="30DC8537" w14:textId="77777777" w:rsidR="008C3090" w:rsidRPr="008C3090" w:rsidRDefault="008C3090" w:rsidP="008C3090">
      <w:pPr>
        <w:rPr>
          <w:lang w:val="ru-RU"/>
        </w:rPr>
      </w:pPr>
    </w:p>
    <w:p w14:paraId="16EF5933" w14:textId="77777777" w:rsidR="008C3090" w:rsidRPr="008C3090" w:rsidRDefault="008C3090" w:rsidP="008C3090">
      <w:pPr>
        <w:rPr>
          <w:lang w:val="ru-RU"/>
        </w:rPr>
      </w:pPr>
      <w:r w:rsidRPr="008C3090">
        <w:rPr>
          <w:rFonts w:hint="eastAsia"/>
          <w:lang w:val="ru-RU"/>
        </w:rPr>
        <w:t>пелоидогальванотерапии</w:t>
      </w:r>
    </w:p>
    <w:p w14:paraId="773DBCEC" w14:textId="77777777" w:rsidR="008C3090" w:rsidRPr="008C3090" w:rsidRDefault="008C3090" w:rsidP="008C3090">
      <w:pPr>
        <w:rPr>
          <w:lang w:val="ru-RU"/>
        </w:rPr>
      </w:pPr>
    </w:p>
    <w:p w14:paraId="1685A58E" w14:textId="77777777" w:rsidR="008C3090" w:rsidRPr="008C3090" w:rsidRDefault="008C3090" w:rsidP="008C3090">
      <w:pPr>
        <w:rPr>
          <w:lang w:val="ru-RU"/>
        </w:rPr>
      </w:pPr>
      <w:r w:rsidRPr="008C3090">
        <w:rPr>
          <w:lang w:val="ru-RU"/>
        </w:rPr>
        <w:t xml:space="preserve">5.1.2 </w:t>
      </w:r>
      <w:r w:rsidRPr="008C3090">
        <w:rPr>
          <w:rFonts w:hint="eastAsia"/>
          <w:lang w:val="ru-RU"/>
        </w:rPr>
        <w:t>Динамика</w:t>
      </w:r>
      <w:r w:rsidRPr="008C3090">
        <w:rPr>
          <w:lang w:val="ru-RU"/>
        </w:rPr>
        <w:t xml:space="preserve"> </w:t>
      </w:r>
      <w:r w:rsidRPr="008C3090">
        <w:rPr>
          <w:rFonts w:hint="eastAsia"/>
          <w:lang w:val="ru-RU"/>
        </w:rPr>
        <w:t>иммунологических</w:t>
      </w:r>
      <w:r w:rsidRPr="008C3090">
        <w:rPr>
          <w:lang w:val="ru-RU"/>
        </w:rPr>
        <w:t xml:space="preserve"> </w:t>
      </w:r>
      <w:r w:rsidRPr="008C3090">
        <w:rPr>
          <w:rFonts w:hint="eastAsia"/>
          <w:lang w:val="ru-RU"/>
        </w:rPr>
        <w:t>показателей</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рецепторов</w:t>
      </w:r>
      <w:r w:rsidRPr="008C3090">
        <w:rPr>
          <w:lang w:val="ru-RU"/>
        </w:rPr>
        <w:t xml:space="preserve"> </w:t>
      </w:r>
      <w:r w:rsidRPr="008C3090">
        <w:rPr>
          <w:rFonts w:hint="eastAsia"/>
          <w:lang w:val="ru-RU"/>
        </w:rPr>
        <w:t>коллагена</w:t>
      </w:r>
      <w:r w:rsidRPr="008C3090">
        <w:rPr>
          <w:lang w:val="ru-RU"/>
        </w:rPr>
        <w:t xml:space="preserve"> DDR1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пелоидогальванотерапии</w:t>
      </w:r>
    </w:p>
    <w:p w14:paraId="202D058A" w14:textId="77777777" w:rsidR="008C3090" w:rsidRPr="008C3090" w:rsidRDefault="008C3090" w:rsidP="008C3090">
      <w:pPr>
        <w:rPr>
          <w:lang w:val="ru-RU"/>
        </w:rPr>
      </w:pPr>
    </w:p>
    <w:p w14:paraId="7A3A4783" w14:textId="77777777" w:rsidR="008C3090" w:rsidRPr="008C3090" w:rsidRDefault="008C3090" w:rsidP="008C3090">
      <w:pPr>
        <w:rPr>
          <w:lang w:val="ru-RU"/>
        </w:rPr>
      </w:pPr>
      <w:r w:rsidRPr="008C3090">
        <w:rPr>
          <w:lang w:val="ru-RU"/>
        </w:rPr>
        <w:t xml:space="preserve">5.1.3 </w:t>
      </w:r>
      <w:r w:rsidRPr="008C3090">
        <w:rPr>
          <w:rFonts w:hint="eastAsia"/>
          <w:lang w:val="ru-RU"/>
        </w:rPr>
        <w:t>Динамика</w:t>
      </w:r>
      <w:r w:rsidRPr="008C3090">
        <w:rPr>
          <w:lang w:val="ru-RU"/>
        </w:rPr>
        <w:t xml:space="preserve"> </w:t>
      </w:r>
      <w:r w:rsidRPr="008C3090">
        <w:rPr>
          <w:rFonts w:hint="eastAsia"/>
          <w:lang w:val="ru-RU"/>
        </w:rPr>
        <w:t>содержания</w:t>
      </w:r>
      <w:r w:rsidRPr="008C3090">
        <w:rPr>
          <w:lang w:val="ru-RU"/>
        </w:rPr>
        <w:t xml:space="preserve"> </w:t>
      </w:r>
      <w:r w:rsidRPr="008C3090">
        <w:rPr>
          <w:rFonts w:hint="eastAsia"/>
          <w:lang w:val="ru-RU"/>
        </w:rPr>
        <w:t>Р</w:t>
      </w:r>
      <w:r w:rsidRPr="008C3090">
        <w:rPr>
          <w:lang w:val="ru-RU"/>
        </w:rPr>
        <w:t>2-</w:t>
      </w:r>
      <w:r w:rsidRPr="008C3090">
        <w:rPr>
          <w:rFonts w:hint="eastAsia"/>
          <w:lang w:val="ru-RU"/>
        </w:rPr>
        <w:t>МО</w:t>
      </w:r>
      <w:r w:rsidRPr="008C3090">
        <w:rPr>
          <w:lang w:val="ru-RU"/>
        </w:rPr>
        <w:t xml:space="preserve">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пелоидогальванотерапии</w:t>
      </w:r>
    </w:p>
    <w:p w14:paraId="28D65843" w14:textId="77777777" w:rsidR="008C3090" w:rsidRPr="008C3090" w:rsidRDefault="008C3090" w:rsidP="008C3090">
      <w:pPr>
        <w:rPr>
          <w:lang w:val="ru-RU"/>
        </w:rPr>
      </w:pPr>
    </w:p>
    <w:p w14:paraId="4204DCEE" w14:textId="77777777" w:rsidR="008C3090" w:rsidRPr="008C3090" w:rsidRDefault="008C3090" w:rsidP="008C3090">
      <w:pPr>
        <w:rPr>
          <w:lang w:val="ru-RU"/>
        </w:rPr>
      </w:pPr>
      <w:r w:rsidRPr="008C3090">
        <w:rPr>
          <w:lang w:val="ru-RU"/>
        </w:rPr>
        <w:t xml:space="preserve">5.1.4 </w:t>
      </w:r>
      <w:r w:rsidRPr="008C3090">
        <w:rPr>
          <w:rFonts w:hint="eastAsia"/>
          <w:lang w:val="ru-RU"/>
        </w:rPr>
        <w:t>Динамика</w:t>
      </w:r>
      <w:r w:rsidRPr="008C3090">
        <w:rPr>
          <w:lang w:val="ru-RU"/>
        </w:rPr>
        <w:t xml:space="preserve"> </w:t>
      </w:r>
      <w:r w:rsidRPr="008C3090">
        <w:rPr>
          <w:rFonts w:hint="eastAsia"/>
          <w:lang w:val="ru-RU"/>
        </w:rPr>
        <w:t>уровней</w:t>
      </w:r>
      <w:r w:rsidRPr="008C3090">
        <w:rPr>
          <w:lang w:val="ru-RU"/>
        </w:rPr>
        <w:t xml:space="preserve"> </w:t>
      </w:r>
      <w:r w:rsidRPr="008C3090">
        <w:rPr>
          <w:rFonts w:hint="eastAsia"/>
          <w:lang w:val="ru-RU"/>
        </w:rPr>
        <w:t>гормонов</w:t>
      </w:r>
      <w:r w:rsidRPr="008C3090">
        <w:rPr>
          <w:lang w:val="ru-RU"/>
        </w:rPr>
        <w:t xml:space="preserve"> </w:t>
      </w:r>
      <w:r w:rsidRPr="008C3090">
        <w:rPr>
          <w:rFonts w:hint="eastAsia"/>
          <w:lang w:val="ru-RU"/>
        </w:rPr>
        <w:t>стресс</w:t>
      </w:r>
      <w:r w:rsidRPr="008C3090">
        <w:rPr>
          <w:lang w:val="ru-RU"/>
        </w:rPr>
        <w:t>-</w:t>
      </w:r>
      <w:r w:rsidRPr="008C3090">
        <w:rPr>
          <w:rFonts w:hint="eastAsia"/>
          <w:lang w:val="ru-RU"/>
        </w:rPr>
        <w:t>систем</w:t>
      </w:r>
      <w:r w:rsidRPr="008C3090">
        <w:rPr>
          <w:lang w:val="ru-RU"/>
        </w:rPr>
        <w:t xml:space="preserve"> </w:t>
      </w:r>
      <w:r w:rsidRPr="008C3090">
        <w:rPr>
          <w:rFonts w:hint="eastAsia"/>
          <w:lang w:val="ru-RU"/>
        </w:rPr>
        <w:t>под</w:t>
      </w:r>
      <w:r w:rsidRPr="008C3090">
        <w:rPr>
          <w:lang w:val="ru-RU"/>
        </w:rPr>
        <w:t xml:space="preserve"> </w:t>
      </w:r>
      <w:r w:rsidRPr="008C3090">
        <w:rPr>
          <w:rFonts w:hint="eastAsia"/>
          <w:lang w:val="ru-RU"/>
        </w:rPr>
        <w:t>воздействием</w:t>
      </w:r>
    </w:p>
    <w:p w14:paraId="4F9C6117" w14:textId="77777777" w:rsidR="008C3090" w:rsidRPr="008C3090" w:rsidRDefault="008C3090" w:rsidP="008C3090">
      <w:pPr>
        <w:rPr>
          <w:lang w:val="ru-RU"/>
        </w:rPr>
      </w:pPr>
    </w:p>
    <w:p w14:paraId="3D4585E6" w14:textId="77777777" w:rsidR="008C3090" w:rsidRPr="008C3090" w:rsidRDefault="008C3090" w:rsidP="008C3090">
      <w:pPr>
        <w:rPr>
          <w:lang w:val="ru-RU"/>
        </w:rPr>
      </w:pPr>
      <w:r w:rsidRPr="008C3090">
        <w:rPr>
          <w:rFonts w:hint="eastAsia"/>
          <w:lang w:val="ru-RU"/>
        </w:rPr>
        <w:t>пелоидогальванотерапии</w:t>
      </w:r>
    </w:p>
    <w:p w14:paraId="2F2E9A87" w14:textId="77777777" w:rsidR="008C3090" w:rsidRPr="008C3090" w:rsidRDefault="008C3090" w:rsidP="008C3090">
      <w:pPr>
        <w:rPr>
          <w:lang w:val="ru-RU"/>
        </w:rPr>
      </w:pPr>
    </w:p>
    <w:p w14:paraId="29EAFBF2" w14:textId="77777777" w:rsidR="008C3090" w:rsidRPr="008C3090" w:rsidRDefault="008C3090" w:rsidP="008C3090">
      <w:pPr>
        <w:rPr>
          <w:lang w:val="ru-RU"/>
        </w:rPr>
      </w:pPr>
      <w:r w:rsidRPr="008C3090">
        <w:rPr>
          <w:lang w:val="ru-RU"/>
        </w:rPr>
        <w:t xml:space="preserve">5.2 </w:t>
      </w:r>
      <w:r w:rsidRPr="008C3090">
        <w:rPr>
          <w:rFonts w:hint="eastAsia"/>
          <w:lang w:val="ru-RU"/>
        </w:rPr>
        <w:t>Эффективность</w:t>
      </w:r>
      <w:r w:rsidRPr="008C3090">
        <w:rPr>
          <w:lang w:val="ru-RU"/>
        </w:rPr>
        <w:t xml:space="preserve"> </w:t>
      </w:r>
      <w:r w:rsidRPr="008C3090">
        <w:rPr>
          <w:rFonts w:hint="eastAsia"/>
          <w:lang w:val="ru-RU"/>
        </w:rPr>
        <w:t>комплексного</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курортного</w:t>
      </w:r>
      <w:r w:rsidRPr="008C3090">
        <w:rPr>
          <w:lang w:val="ru-RU"/>
        </w:rPr>
        <w:t xml:space="preserve"> </w:t>
      </w:r>
      <w:r w:rsidRPr="008C3090">
        <w:rPr>
          <w:rFonts w:hint="eastAsia"/>
          <w:lang w:val="ru-RU"/>
        </w:rPr>
        <w:t>лечения</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r w:rsidRPr="008C3090">
        <w:rPr>
          <w:lang w:val="ru-RU"/>
        </w:rPr>
        <w:t xml:space="preserve"> </w:t>
      </w:r>
      <w:r w:rsidRPr="008C3090">
        <w:rPr>
          <w:rFonts w:hint="eastAsia"/>
          <w:lang w:val="ru-RU"/>
        </w:rPr>
        <w:t>пелоидоамплипульстерапии</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различных</w:t>
      </w:r>
      <w:r w:rsidRPr="008C3090">
        <w:rPr>
          <w:lang w:val="ru-RU"/>
        </w:rPr>
        <w:t xml:space="preserve"> </w:t>
      </w:r>
      <w:r w:rsidRPr="008C3090">
        <w:rPr>
          <w:rFonts w:hint="eastAsia"/>
          <w:lang w:val="ru-RU"/>
        </w:rPr>
        <w:t>клинических</w:t>
      </w:r>
      <w:r w:rsidRPr="008C3090">
        <w:rPr>
          <w:lang w:val="ru-RU"/>
        </w:rPr>
        <w:t xml:space="preserve"> </w:t>
      </w:r>
      <w:r w:rsidRPr="008C3090">
        <w:rPr>
          <w:rFonts w:hint="eastAsia"/>
          <w:lang w:val="ru-RU"/>
        </w:rPr>
        <w:t>формах</w:t>
      </w:r>
      <w:r w:rsidRPr="008C3090">
        <w:rPr>
          <w:lang w:val="ru-RU"/>
        </w:rPr>
        <w:t xml:space="preserve">, </w:t>
      </w:r>
      <w:r w:rsidRPr="008C3090">
        <w:rPr>
          <w:rFonts w:hint="eastAsia"/>
          <w:lang w:val="ru-RU"/>
        </w:rPr>
        <w:t>длите</w:t>
      </w:r>
      <w:r w:rsidRPr="008C3090">
        <w:rPr>
          <w:rFonts w:hint="eastAsia"/>
          <w:lang w:val="ru-RU"/>
        </w:rPr>
        <w:lastRenderedPageBreak/>
        <w:t>льности</w:t>
      </w:r>
      <w:r w:rsidRPr="008C3090">
        <w:rPr>
          <w:lang w:val="ru-RU"/>
        </w:rPr>
        <w:t xml:space="preserve"> </w:t>
      </w:r>
      <w:r w:rsidRPr="008C3090">
        <w:rPr>
          <w:rFonts w:hint="eastAsia"/>
          <w:lang w:val="ru-RU"/>
        </w:rPr>
        <w:t>течения</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частоте</w:t>
      </w:r>
      <w:r w:rsidRPr="008C3090">
        <w:rPr>
          <w:lang w:val="ru-RU"/>
        </w:rPr>
        <w:t xml:space="preserve"> </w:t>
      </w:r>
      <w:r w:rsidRPr="008C3090">
        <w:rPr>
          <w:rFonts w:hint="eastAsia"/>
          <w:lang w:val="ru-RU"/>
        </w:rPr>
        <w:t>обострений</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36D030A8" w14:textId="77777777" w:rsidR="008C3090" w:rsidRPr="008C3090" w:rsidRDefault="008C3090" w:rsidP="008C3090">
      <w:pPr>
        <w:rPr>
          <w:lang w:val="ru-RU"/>
        </w:rPr>
      </w:pPr>
    </w:p>
    <w:p w14:paraId="6BE76A48" w14:textId="77777777" w:rsidR="008C3090" w:rsidRPr="008C3090" w:rsidRDefault="008C3090" w:rsidP="008C3090">
      <w:pPr>
        <w:rPr>
          <w:lang w:val="ru-RU"/>
        </w:rPr>
      </w:pPr>
      <w:r w:rsidRPr="008C3090">
        <w:rPr>
          <w:lang w:val="ru-RU"/>
        </w:rPr>
        <w:t xml:space="preserve">5.2.1 </w:t>
      </w:r>
      <w:r w:rsidRPr="008C3090">
        <w:rPr>
          <w:rFonts w:hint="eastAsia"/>
          <w:lang w:val="ru-RU"/>
        </w:rPr>
        <w:t>Непосредственные</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отдаленные</w:t>
      </w:r>
      <w:r w:rsidRPr="008C3090">
        <w:rPr>
          <w:lang w:val="ru-RU"/>
        </w:rPr>
        <w:t xml:space="preserve"> </w:t>
      </w:r>
      <w:r w:rsidRPr="008C3090">
        <w:rPr>
          <w:rFonts w:hint="eastAsia"/>
          <w:lang w:val="ru-RU"/>
        </w:rPr>
        <w:t>клинические</w:t>
      </w:r>
      <w:r w:rsidRPr="008C3090">
        <w:rPr>
          <w:lang w:val="ru-RU"/>
        </w:rPr>
        <w:t xml:space="preserve"> </w:t>
      </w:r>
      <w:r w:rsidRPr="008C3090">
        <w:rPr>
          <w:rFonts w:hint="eastAsia"/>
          <w:lang w:val="ru-RU"/>
        </w:rPr>
        <w:t>результаты</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курортного</w:t>
      </w:r>
      <w:r w:rsidRPr="008C3090">
        <w:rPr>
          <w:lang w:val="ru-RU"/>
        </w:rPr>
        <w:t xml:space="preserve"> </w:t>
      </w:r>
      <w:r w:rsidRPr="008C3090">
        <w:rPr>
          <w:rFonts w:hint="eastAsia"/>
          <w:lang w:val="ru-RU"/>
        </w:rPr>
        <w:t>лечения</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p>
    <w:p w14:paraId="27E5306A" w14:textId="77777777" w:rsidR="008C3090" w:rsidRPr="008C3090" w:rsidRDefault="008C3090" w:rsidP="008C3090">
      <w:pPr>
        <w:rPr>
          <w:lang w:val="ru-RU"/>
        </w:rPr>
      </w:pPr>
    </w:p>
    <w:p w14:paraId="1E7F077C" w14:textId="77777777" w:rsidR="008C3090" w:rsidRPr="008C3090" w:rsidRDefault="008C3090" w:rsidP="008C3090">
      <w:pPr>
        <w:rPr>
          <w:lang w:val="ru-RU"/>
        </w:rPr>
      </w:pPr>
      <w:r w:rsidRPr="008C3090">
        <w:rPr>
          <w:rFonts w:hint="eastAsia"/>
          <w:lang w:val="ru-RU"/>
        </w:rPr>
        <w:t>пелоидоамплипульстерапии</w:t>
      </w:r>
    </w:p>
    <w:p w14:paraId="0A4EE3A3" w14:textId="77777777" w:rsidR="008C3090" w:rsidRPr="008C3090" w:rsidRDefault="008C3090" w:rsidP="008C3090">
      <w:pPr>
        <w:rPr>
          <w:lang w:val="ru-RU"/>
        </w:rPr>
      </w:pPr>
    </w:p>
    <w:p w14:paraId="0F7F918D" w14:textId="77777777" w:rsidR="008C3090" w:rsidRPr="008C3090" w:rsidRDefault="008C3090" w:rsidP="008C3090">
      <w:pPr>
        <w:rPr>
          <w:lang w:val="ru-RU"/>
        </w:rPr>
      </w:pPr>
      <w:r w:rsidRPr="008C3090">
        <w:rPr>
          <w:lang w:val="ru-RU"/>
        </w:rPr>
        <w:t xml:space="preserve">5.2.2 </w:t>
      </w:r>
      <w:r w:rsidRPr="008C3090">
        <w:rPr>
          <w:rFonts w:hint="eastAsia"/>
          <w:lang w:val="ru-RU"/>
        </w:rPr>
        <w:t>Динамика</w:t>
      </w:r>
      <w:r w:rsidRPr="008C3090">
        <w:rPr>
          <w:lang w:val="ru-RU"/>
        </w:rPr>
        <w:t xml:space="preserve"> </w:t>
      </w:r>
      <w:r w:rsidRPr="008C3090">
        <w:rPr>
          <w:rFonts w:hint="eastAsia"/>
          <w:lang w:val="ru-RU"/>
        </w:rPr>
        <w:t>иммунологических</w:t>
      </w:r>
      <w:r w:rsidRPr="008C3090">
        <w:rPr>
          <w:lang w:val="ru-RU"/>
        </w:rPr>
        <w:t xml:space="preserve"> </w:t>
      </w:r>
      <w:r w:rsidRPr="008C3090">
        <w:rPr>
          <w:rFonts w:hint="eastAsia"/>
          <w:lang w:val="ru-RU"/>
        </w:rPr>
        <w:t>показателей</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рецепторов</w:t>
      </w:r>
      <w:r w:rsidRPr="008C3090">
        <w:rPr>
          <w:lang w:val="ru-RU"/>
        </w:rPr>
        <w:t xml:space="preserve"> </w:t>
      </w:r>
      <w:r w:rsidRPr="008C3090">
        <w:rPr>
          <w:rFonts w:hint="eastAsia"/>
          <w:lang w:val="ru-RU"/>
        </w:rPr>
        <w:t>коллагена</w:t>
      </w:r>
      <w:r w:rsidRPr="008C3090">
        <w:rPr>
          <w:lang w:val="ru-RU"/>
        </w:rPr>
        <w:t xml:space="preserve"> DDR1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пелоидоамплипульстерапии</w:t>
      </w:r>
    </w:p>
    <w:p w14:paraId="2BFF7D94" w14:textId="77777777" w:rsidR="008C3090" w:rsidRPr="008C3090" w:rsidRDefault="008C3090" w:rsidP="008C3090">
      <w:pPr>
        <w:rPr>
          <w:lang w:val="ru-RU"/>
        </w:rPr>
      </w:pPr>
    </w:p>
    <w:p w14:paraId="038168D1" w14:textId="77777777" w:rsidR="008C3090" w:rsidRPr="008C3090" w:rsidRDefault="008C3090" w:rsidP="008C3090">
      <w:pPr>
        <w:rPr>
          <w:lang w:val="ru-RU"/>
        </w:rPr>
      </w:pPr>
      <w:r w:rsidRPr="008C3090">
        <w:rPr>
          <w:lang w:val="ru-RU"/>
        </w:rPr>
        <w:t xml:space="preserve">5.2.3 </w:t>
      </w:r>
      <w:r w:rsidRPr="008C3090">
        <w:rPr>
          <w:rFonts w:hint="eastAsia"/>
          <w:lang w:val="ru-RU"/>
        </w:rPr>
        <w:t>Динамика</w:t>
      </w:r>
      <w:r w:rsidRPr="008C3090">
        <w:rPr>
          <w:lang w:val="ru-RU"/>
        </w:rPr>
        <w:t xml:space="preserve"> </w:t>
      </w:r>
      <w:r w:rsidRPr="008C3090">
        <w:rPr>
          <w:rFonts w:hint="eastAsia"/>
          <w:lang w:val="ru-RU"/>
        </w:rPr>
        <w:t>содержания</w:t>
      </w:r>
      <w:r w:rsidRPr="008C3090">
        <w:rPr>
          <w:lang w:val="ru-RU"/>
        </w:rPr>
        <w:t xml:space="preserve"> </w:t>
      </w:r>
      <w:r w:rsidRPr="008C3090">
        <w:rPr>
          <w:rFonts w:hint="eastAsia"/>
          <w:lang w:val="ru-RU"/>
        </w:rPr>
        <w:t>Р</w:t>
      </w:r>
      <w:r w:rsidRPr="008C3090">
        <w:rPr>
          <w:lang w:val="ru-RU"/>
        </w:rPr>
        <w:t>2-</w:t>
      </w:r>
      <w:r w:rsidRPr="008C3090">
        <w:rPr>
          <w:rFonts w:hint="eastAsia"/>
          <w:lang w:val="ru-RU"/>
        </w:rPr>
        <w:t>МО</w:t>
      </w:r>
      <w:r w:rsidRPr="008C3090">
        <w:rPr>
          <w:lang w:val="ru-RU"/>
        </w:rPr>
        <w:t xml:space="preserve">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пелоидоамплипульстерапии</w:t>
      </w:r>
    </w:p>
    <w:p w14:paraId="169EC96F" w14:textId="77777777" w:rsidR="008C3090" w:rsidRPr="008C3090" w:rsidRDefault="008C3090" w:rsidP="008C3090">
      <w:pPr>
        <w:rPr>
          <w:lang w:val="ru-RU"/>
        </w:rPr>
      </w:pPr>
    </w:p>
    <w:p w14:paraId="64A260F1" w14:textId="77777777" w:rsidR="008C3090" w:rsidRPr="008C3090" w:rsidRDefault="008C3090" w:rsidP="008C3090">
      <w:pPr>
        <w:rPr>
          <w:lang w:val="ru-RU"/>
        </w:rPr>
      </w:pPr>
      <w:r w:rsidRPr="008C3090">
        <w:rPr>
          <w:lang w:val="ru-RU"/>
        </w:rPr>
        <w:t xml:space="preserve">5.2.4 </w:t>
      </w:r>
      <w:r w:rsidRPr="008C3090">
        <w:rPr>
          <w:rFonts w:hint="eastAsia"/>
          <w:lang w:val="ru-RU"/>
        </w:rPr>
        <w:t>Динамика</w:t>
      </w:r>
      <w:r w:rsidRPr="008C3090">
        <w:rPr>
          <w:lang w:val="ru-RU"/>
        </w:rPr>
        <w:t xml:space="preserve"> </w:t>
      </w:r>
      <w:r w:rsidRPr="008C3090">
        <w:rPr>
          <w:rFonts w:hint="eastAsia"/>
          <w:lang w:val="ru-RU"/>
        </w:rPr>
        <w:t>уровней</w:t>
      </w:r>
      <w:r w:rsidRPr="008C3090">
        <w:rPr>
          <w:lang w:val="ru-RU"/>
        </w:rPr>
        <w:t xml:space="preserve"> </w:t>
      </w:r>
      <w:r w:rsidRPr="008C3090">
        <w:rPr>
          <w:rFonts w:hint="eastAsia"/>
          <w:lang w:val="ru-RU"/>
        </w:rPr>
        <w:t>гормонов</w:t>
      </w:r>
      <w:r w:rsidRPr="008C3090">
        <w:rPr>
          <w:lang w:val="ru-RU"/>
        </w:rPr>
        <w:t xml:space="preserve"> </w:t>
      </w:r>
      <w:r w:rsidRPr="008C3090">
        <w:rPr>
          <w:rFonts w:hint="eastAsia"/>
          <w:lang w:val="ru-RU"/>
        </w:rPr>
        <w:t>стресс</w:t>
      </w:r>
      <w:r w:rsidRPr="008C3090">
        <w:rPr>
          <w:lang w:val="ru-RU"/>
        </w:rPr>
        <w:t>-</w:t>
      </w:r>
      <w:r w:rsidRPr="008C3090">
        <w:rPr>
          <w:rFonts w:hint="eastAsia"/>
          <w:lang w:val="ru-RU"/>
        </w:rPr>
        <w:t>систем</w:t>
      </w:r>
      <w:r w:rsidRPr="008C3090">
        <w:rPr>
          <w:lang w:val="ru-RU"/>
        </w:rPr>
        <w:t xml:space="preserve">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пелоидоамплипульстерапии</w:t>
      </w:r>
    </w:p>
    <w:p w14:paraId="446DF18A" w14:textId="77777777" w:rsidR="008C3090" w:rsidRPr="008C3090" w:rsidRDefault="008C3090" w:rsidP="008C3090">
      <w:pPr>
        <w:rPr>
          <w:lang w:val="ru-RU"/>
        </w:rPr>
      </w:pPr>
    </w:p>
    <w:p w14:paraId="48D81BDD" w14:textId="77777777" w:rsidR="008C3090" w:rsidRPr="008C3090" w:rsidRDefault="008C3090" w:rsidP="008C3090">
      <w:pPr>
        <w:rPr>
          <w:lang w:val="ru-RU"/>
        </w:rPr>
      </w:pPr>
      <w:r w:rsidRPr="008C3090">
        <w:rPr>
          <w:rFonts w:hint="eastAsia"/>
          <w:lang w:val="ru-RU"/>
        </w:rPr>
        <w:t>ГЛАВА</w:t>
      </w:r>
      <w:r w:rsidRPr="008C3090">
        <w:rPr>
          <w:lang w:val="ru-RU"/>
        </w:rPr>
        <w:t xml:space="preserve"> 6. </w:t>
      </w:r>
      <w:r w:rsidRPr="008C3090">
        <w:rPr>
          <w:rFonts w:hint="eastAsia"/>
          <w:lang w:val="ru-RU"/>
        </w:rPr>
        <w:t>ОБОСНОВАНИЕ</w:t>
      </w:r>
      <w:r w:rsidRPr="008C3090">
        <w:rPr>
          <w:lang w:val="ru-RU"/>
        </w:rPr>
        <w:t xml:space="preserve"> </w:t>
      </w:r>
      <w:r w:rsidRPr="008C3090">
        <w:rPr>
          <w:rFonts w:hint="eastAsia"/>
          <w:lang w:val="ru-RU"/>
        </w:rPr>
        <w:t>ДИФФЕРЕНЦИРОВАННЫХ</w:t>
      </w:r>
      <w:r w:rsidRPr="008C3090">
        <w:rPr>
          <w:lang w:val="ru-RU"/>
        </w:rPr>
        <w:t xml:space="preserve"> </w:t>
      </w:r>
      <w:r w:rsidRPr="008C3090">
        <w:rPr>
          <w:rFonts w:hint="eastAsia"/>
          <w:lang w:val="ru-RU"/>
        </w:rPr>
        <w:t>ПОДХОДОВ</w:t>
      </w:r>
      <w:r w:rsidRPr="008C3090">
        <w:rPr>
          <w:lang w:val="ru-RU"/>
        </w:rPr>
        <w:t xml:space="preserve"> </w:t>
      </w:r>
      <w:r w:rsidRPr="008C3090">
        <w:rPr>
          <w:rFonts w:hint="eastAsia"/>
          <w:lang w:val="ru-RU"/>
        </w:rPr>
        <w:t>К</w:t>
      </w:r>
      <w:r w:rsidRPr="008C3090">
        <w:rPr>
          <w:lang w:val="ru-RU"/>
        </w:rPr>
        <w:t xml:space="preserve"> </w:t>
      </w:r>
      <w:r w:rsidRPr="008C3090">
        <w:rPr>
          <w:rFonts w:hint="eastAsia"/>
          <w:lang w:val="ru-RU"/>
        </w:rPr>
        <w:t>КОМПЛЕКСНОМУ</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КУРОРТНОМУ</w:t>
      </w:r>
      <w:r w:rsidRPr="008C3090">
        <w:rPr>
          <w:lang w:val="ru-RU"/>
        </w:rPr>
        <w:t xml:space="preserve"> </w:t>
      </w:r>
      <w:r w:rsidRPr="008C3090">
        <w:rPr>
          <w:rFonts w:hint="eastAsia"/>
          <w:lang w:val="ru-RU"/>
        </w:rPr>
        <w:t>ЛЕЧЕНИЮ</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r w:rsidRPr="008C3090">
        <w:rPr>
          <w:lang w:val="ru-RU"/>
        </w:rPr>
        <w:t xml:space="preserve"> </w:t>
      </w:r>
      <w:r w:rsidRPr="008C3090">
        <w:rPr>
          <w:rFonts w:hint="eastAsia"/>
          <w:lang w:val="ru-RU"/>
        </w:rPr>
        <w:t>ГРЯЗЕВЫХ</w:t>
      </w:r>
      <w:r w:rsidRPr="008C3090">
        <w:rPr>
          <w:lang w:val="ru-RU"/>
        </w:rPr>
        <w:t xml:space="preserve"> </w:t>
      </w:r>
      <w:r w:rsidRPr="008C3090">
        <w:rPr>
          <w:rFonts w:hint="eastAsia"/>
          <w:lang w:val="ru-RU"/>
        </w:rPr>
        <w:t>АППЛИКАЦИЙ</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С</w:t>
      </w:r>
    </w:p>
    <w:p w14:paraId="25B1DA3C" w14:textId="77777777" w:rsidR="008C3090" w:rsidRPr="008C3090" w:rsidRDefault="008C3090" w:rsidP="008C3090">
      <w:pPr>
        <w:rPr>
          <w:lang w:val="ru-RU"/>
        </w:rPr>
      </w:pPr>
    </w:p>
    <w:p w14:paraId="330DE752" w14:textId="77777777" w:rsidR="008C3090" w:rsidRPr="008C3090" w:rsidRDefault="008C3090" w:rsidP="008C3090">
      <w:pPr>
        <w:rPr>
          <w:lang w:val="ru-RU"/>
        </w:rPr>
      </w:pPr>
      <w:r w:rsidRPr="008C3090">
        <w:rPr>
          <w:rFonts w:hint="eastAsia"/>
          <w:lang w:val="ru-RU"/>
        </w:rPr>
        <w:t>ХРОНИЧЕСКИМ</w:t>
      </w:r>
      <w:r w:rsidRPr="008C3090">
        <w:rPr>
          <w:lang w:val="ru-RU"/>
        </w:rPr>
        <w:t xml:space="preserve"> </w:t>
      </w:r>
      <w:r w:rsidRPr="008C3090">
        <w:rPr>
          <w:rFonts w:hint="eastAsia"/>
          <w:lang w:val="ru-RU"/>
        </w:rPr>
        <w:t>ПИЕЛОНЕФРИТОМ</w:t>
      </w:r>
    </w:p>
    <w:p w14:paraId="376FFF1E" w14:textId="77777777" w:rsidR="008C3090" w:rsidRPr="008C3090" w:rsidRDefault="008C3090" w:rsidP="008C3090">
      <w:pPr>
        <w:rPr>
          <w:lang w:val="ru-RU"/>
        </w:rPr>
      </w:pPr>
    </w:p>
    <w:p w14:paraId="5E9B02EE" w14:textId="77777777" w:rsidR="008C3090" w:rsidRPr="008C3090" w:rsidRDefault="008C3090" w:rsidP="008C3090">
      <w:pPr>
        <w:rPr>
          <w:lang w:val="ru-RU"/>
        </w:rPr>
      </w:pPr>
      <w:r w:rsidRPr="008C3090">
        <w:rPr>
          <w:lang w:val="ru-RU"/>
        </w:rPr>
        <w:t xml:space="preserve">6.1 </w:t>
      </w:r>
      <w:r w:rsidRPr="008C3090">
        <w:rPr>
          <w:rFonts w:hint="eastAsia"/>
          <w:lang w:val="ru-RU"/>
        </w:rPr>
        <w:t>Эффективность</w:t>
      </w:r>
      <w:r w:rsidRPr="008C3090">
        <w:rPr>
          <w:lang w:val="ru-RU"/>
        </w:rPr>
        <w:t xml:space="preserve"> </w:t>
      </w:r>
      <w:r w:rsidRPr="008C3090">
        <w:rPr>
          <w:rFonts w:hint="eastAsia"/>
          <w:lang w:val="ru-RU"/>
        </w:rPr>
        <w:t>комплексного</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курортного</w:t>
      </w:r>
      <w:r w:rsidRPr="008C3090">
        <w:rPr>
          <w:lang w:val="ru-RU"/>
        </w:rPr>
        <w:t xml:space="preserve"> </w:t>
      </w:r>
      <w:r w:rsidRPr="008C3090">
        <w:rPr>
          <w:rFonts w:hint="eastAsia"/>
          <w:lang w:val="ru-RU"/>
        </w:rPr>
        <w:t>лечения</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r w:rsidRPr="008C3090">
        <w:rPr>
          <w:lang w:val="ru-RU"/>
        </w:rPr>
        <w:t xml:space="preserve"> </w:t>
      </w:r>
      <w:r w:rsidRPr="008C3090">
        <w:rPr>
          <w:rFonts w:hint="eastAsia"/>
          <w:lang w:val="ru-RU"/>
        </w:rPr>
        <w:t>грязевых</w:t>
      </w:r>
      <w:r w:rsidRPr="008C3090">
        <w:rPr>
          <w:lang w:val="ru-RU"/>
        </w:rPr>
        <w:t xml:space="preserve"> </w:t>
      </w:r>
      <w:r w:rsidRPr="008C3090">
        <w:rPr>
          <w:rFonts w:hint="eastAsia"/>
          <w:lang w:val="ru-RU"/>
        </w:rPr>
        <w:t>аппликаций</w:t>
      </w:r>
      <w:r w:rsidRPr="008C3090">
        <w:rPr>
          <w:lang w:val="ru-RU"/>
        </w:rPr>
        <w:t xml:space="preserve"> </w:t>
      </w:r>
      <w:r w:rsidRPr="008C3090">
        <w:rPr>
          <w:rFonts w:hint="eastAsia"/>
          <w:lang w:val="ru-RU"/>
        </w:rPr>
        <w:t>на</w:t>
      </w:r>
      <w:r w:rsidRPr="008C3090">
        <w:rPr>
          <w:lang w:val="ru-RU"/>
        </w:rPr>
        <w:t xml:space="preserve"> </w:t>
      </w:r>
      <w:r w:rsidRPr="008C3090">
        <w:rPr>
          <w:rFonts w:hint="eastAsia"/>
          <w:lang w:val="ru-RU"/>
        </w:rPr>
        <w:t>трусиковую</w:t>
      </w:r>
      <w:r w:rsidRPr="008C3090">
        <w:rPr>
          <w:lang w:val="ru-RU"/>
        </w:rPr>
        <w:t xml:space="preserve"> </w:t>
      </w:r>
      <w:r w:rsidRPr="008C3090">
        <w:rPr>
          <w:rFonts w:hint="eastAsia"/>
          <w:lang w:val="ru-RU"/>
        </w:rPr>
        <w:t>зону</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различных</w:t>
      </w:r>
      <w:r w:rsidRPr="008C3090">
        <w:rPr>
          <w:lang w:val="ru-RU"/>
        </w:rPr>
        <w:t xml:space="preserve"> </w:t>
      </w:r>
      <w:r w:rsidRPr="008C3090">
        <w:rPr>
          <w:rFonts w:hint="eastAsia"/>
          <w:lang w:val="ru-RU"/>
        </w:rPr>
        <w:t>клинических</w:t>
      </w:r>
      <w:r w:rsidRPr="008C3090">
        <w:rPr>
          <w:lang w:val="ru-RU"/>
        </w:rPr>
        <w:t xml:space="preserve"> </w:t>
      </w:r>
      <w:r w:rsidRPr="008C3090">
        <w:rPr>
          <w:rFonts w:hint="eastAsia"/>
          <w:lang w:val="ru-RU"/>
        </w:rPr>
        <w:t>формах</w:t>
      </w:r>
      <w:r w:rsidRPr="008C3090">
        <w:rPr>
          <w:lang w:val="ru-RU"/>
        </w:rPr>
        <w:t xml:space="preserve">, </w:t>
      </w:r>
      <w:r w:rsidRPr="008C3090">
        <w:rPr>
          <w:rFonts w:hint="eastAsia"/>
          <w:lang w:val="ru-RU"/>
        </w:rPr>
        <w:t>длительности</w:t>
      </w:r>
      <w:r w:rsidRPr="008C3090">
        <w:rPr>
          <w:lang w:val="ru-RU"/>
        </w:rPr>
        <w:t xml:space="preserve"> </w:t>
      </w:r>
      <w:r w:rsidRPr="008C3090">
        <w:rPr>
          <w:rFonts w:hint="eastAsia"/>
          <w:lang w:val="ru-RU"/>
        </w:rPr>
        <w:t>течения</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частоте</w:t>
      </w:r>
      <w:r w:rsidRPr="008C3090">
        <w:rPr>
          <w:lang w:val="ru-RU"/>
        </w:rPr>
        <w:t xml:space="preserve"> </w:t>
      </w:r>
      <w:r w:rsidRPr="008C3090">
        <w:rPr>
          <w:rFonts w:hint="eastAsia"/>
          <w:lang w:val="ru-RU"/>
        </w:rPr>
        <w:t>обострений</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7BCC46EA" w14:textId="77777777" w:rsidR="008C3090" w:rsidRPr="008C3090" w:rsidRDefault="008C3090" w:rsidP="008C3090">
      <w:pPr>
        <w:rPr>
          <w:lang w:val="ru-RU"/>
        </w:rPr>
      </w:pPr>
    </w:p>
    <w:p w14:paraId="66C972C5" w14:textId="77777777" w:rsidR="008C3090" w:rsidRPr="008C3090" w:rsidRDefault="008C3090" w:rsidP="008C3090">
      <w:pPr>
        <w:rPr>
          <w:lang w:val="ru-RU"/>
        </w:rPr>
      </w:pPr>
      <w:r w:rsidRPr="008C3090">
        <w:rPr>
          <w:lang w:val="ru-RU"/>
        </w:rPr>
        <w:t xml:space="preserve">6.1.1 </w:t>
      </w:r>
      <w:r w:rsidRPr="008C3090">
        <w:rPr>
          <w:rFonts w:hint="eastAsia"/>
          <w:lang w:val="ru-RU"/>
        </w:rPr>
        <w:t>Непосредственные</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отдаленные</w:t>
      </w:r>
      <w:r w:rsidRPr="008C3090">
        <w:rPr>
          <w:lang w:val="ru-RU"/>
        </w:rPr>
        <w:t xml:space="preserve"> </w:t>
      </w:r>
      <w:r w:rsidRPr="008C3090">
        <w:rPr>
          <w:rFonts w:hint="eastAsia"/>
          <w:lang w:val="ru-RU"/>
        </w:rPr>
        <w:t>клинические</w:t>
      </w:r>
      <w:r w:rsidRPr="008C3090">
        <w:rPr>
          <w:lang w:val="ru-RU"/>
        </w:rPr>
        <w:t xml:space="preserve"> </w:t>
      </w:r>
      <w:r w:rsidRPr="008C3090">
        <w:rPr>
          <w:rFonts w:hint="eastAsia"/>
          <w:lang w:val="ru-RU"/>
        </w:rPr>
        <w:t>результаты</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курортного</w:t>
      </w:r>
      <w:r w:rsidRPr="008C3090">
        <w:rPr>
          <w:lang w:val="ru-RU"/>
        </w:rPr>
        <w:t xml:space="preserve"> </w:t>
      </w:r>
      <w:r w:rsidRPr="008C3090">
        <w:rPr>
          <w:rFonts w:hint="eastAsia"/>
          <w:lang w:val="ru-RU"/>
        </w:rPr>
        <w:t>лечения</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r w:rsidRPr="008C3090">
        <w:rPr>
          <w:lang w:val="ru-RU"/>
        </w:rPr>
        <w:t xml:space="preserve"> </w:t>
      </w:r>
      <w:r w:rsidRPr="008C3090">
        <w:rPr>
          <w:rFonts w:hint="eastAsia"/>
          <w:lang w:val="ru-RU"/>
        </w:rPr>
        <w:t>грязевых</w:t>
      </w:r>
      <w:r w:rsidRPr="008C3090">
        <w:rPr>
          <w:lang w:val="ru-RU"/>
        </w:rPr>
        <w:t xml:space="preserve"> </w:t>
      </w:r>
      <w:r w:rsidRPr="008C3090">
        <w:rPr>
          <w:rFonts w:hint="eastAsia"/>
          <w:lang w:val="ru-RU"/>
        </w:rPr>
        <w:t>аппликаций</w:t>
      </w:r>
    </w:p>
    <w:p w14:paraId="5944E1D5" w14:textId="77777777" w:rsidR="008C3090" w:rsidRPr="008C3090" w:rsidRDefault="008C3090" w:rsidP="008C3090">
      <w:pPr>
        <w:rPr>
          <w:lang w:val="ru-RU"/>
        </w:rPr>
      </w:pPr>
    </w:p>
    <w:p w14:paraId="4298824B" w14:textId="77777777" w:rsidR="008C3090" w:rsidRPr="008C3090" w:rsidRDefault="008C3090" w:rsidP="008C3090">
      <w:pPr>
        <w:rPr>
          <w:lang w:val="ru-RU"/>
        </w:rPr>
      </w:pPr>
      <w:r w:rsidRPr="008C3090">
        <w:rPr>
          <w:rFonts w:hint="eastAsia"/>
          <w:lang w:val="ru-RU"/>
        </w:rPr>
        <w:t>на</w:t>
      </w:r>
      <w:r w:rsidRPr="008C3090">
        <w:rPr>
          <w:lang w:val="ru-RU"/>
        </w:rPr>
        <w:t xml:space="preserve"> </w:t>
      </w:r>
      <w:r w:rsidRPr="008C3090">
        <w:rPr>
          <w:rFonts w:hint="eastAsia"/>
          <w:lang w:val="ru-RU"/>
        </w:rPr>
        <w:t>трусиковую</w:t>
      </w:r>
      <w:r w:rsidRPr="008C3090">
        <w:rPr>
          <w:lang w:val="ru-RU"/>
        </w:rPr>
        <w:t xml:space="preserve"> </w:t>
      </w:r>
      <w:r w:rsidRPr="008C3090">
        <w:rPr>
          <w:rFonts w:hint="eastAsia"/>
          <w:lang w:val="ru-RU"/>
        </w:rPr>
        <w:t>зону</w:t>
      </w:r>
    </w:p>
    <w:p w14:paraId="6FCB4FE2" w14:textId="77777777" w:rsidR="008C3090" w:rsidRPr="008C3090" w:rsidRDefault="008C3090" w:rsidP="008C3090">
      <w:pPr>
        <w:rPr>
          <w:lang w:val="ru-RU"/>
        </w:rPr>
      </w:pPr>
    </w:p>
    <w:p w14:paraId="65C48CBB" w14:textId="77777777" w:rsidR="008C3090" w:rsidRPr="008C3090" w:rsidRDefault="008C3090" w:rsidP="008C3090">
      <w:pPr>
        <w:rPr>
          <w:lang w:val="ru-RU"/>
        </w:rPr>
      </w:pPr>
      <w:r w:rsidRPr="008C3090">
        <w:rPr>
          <w:lang w:val="ru-RU"/>
        </w:rPr>
        <w:t xml:space="preserve">6.1.2 </w:t>
      </w:r>
      <w:r w:rsidRPr="008C3090">
        <w:rPr>
          <w:rFonts w:hint="eastAsia"/>
          <w:lang w:val="ru-RU"/>
        </w:rPr>
        <w:t>Динамика</w:t>
      </w:r>
      <w:r w:rsidRPr="008C3090">
        <w:rPr>
          <w:lang w:val="ru-RU"/>
        </w:rPr>
        <w:t xml:space="preserve"> </w:t>
      </w:r>
      <w:r w:rsidRPr="008C3090">
        <w:rPr>
          <w:rFonts w:hint="eastAsia"/>
          <w:lang w:val="ru-RU"/>
        </w:rPr>
        <w:t>иммунологических</w:t>
      </w:r>
      <w:r w:rsidRPr="008C3090">
        <w:rPr>
          <w:lang w:val="ru-RU"/>
        </w:rPr>
        <w:t xml:space="preserve"> </w:t>
      </w:r>
      <w:r w:rsidRPr="008C3090">
        <w:rPr>
          <w:rFonts w:hint="eastAsia"/>
          <w:lang w:val="ru-RU"/>
        </w:rPr>
        <w:t>показателей</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рецепторов</w:t>
      </w:r>
      <w:r w:rsidRPr="008C3090">
        <w:rPr>
          <w:lang w:val="ru-RU"/>
        </w:rPr>
        <w:t xml:space="preserve"> </w:t>
      </w:r>
      <w:r w:rsidRPr="008C3090">
        <w:rPr>
          <w:rFonts w:hint="eastAsia"/>
          <w:lang w:val="ru-RU"/>
        </w:rPr>
        <w:t>коллагена</w:t>
      </w:r>
      <w:r w:rsidRPr="008C3090">
        <w:rPr>
          <w:lang w:val="ru-RU"/>
        </w:rPr>
        <w:t xml:space="preserve"> DDR1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грязевых</w:t>
      </w:r>
      <w:r w:rsidRPr="008C3090">
        <w:rPr>
          <w:lang w:val="ru-RU"/>
        </w:rPr>
        <w:t xml:space="preserve"> </w:t>
      </w:r>
      <w:r w:rsidRPr="008C3090">
        <w:rPr>
          <w:rFonts w:hint="eastAsia"/>
          <w:lang w:val="ru-RU"/>
        </w:rPr>
        <w:t>аппликаций</w:t>
      </w:r>
      <w:r w:rsidRPr="008C3090">
        <w:rPr>
          <w:lang w:val="ru-RU"/>
        </w:rPr>
        <w:t xml:space="preserve"> </w:t>
      </w:r>
      <w:r w:rsidRPr="008C3090">
        <w:rPr>
          <w:rFonts w:hint="eastAsia"/>
          <w:lang w:val="ru-RU"/>
        </w:rPr>
        <w:t>на</w:t>
      </w:r>
      <w:r w:rsidRPr="008C3090">
        <w:rPr>
          <w:lang w:val="ru-RU"/>
        </w:rPr>
        <w:t xml:space="preserve"> </w:t>
      </w:r>
      <w:r w:rsidRPr="008C3090">
        <w:rPr>
          <w:rFonts w:hint="eastAsia"/>
          <w:lang w:val="ru-RU"/>
        </w:rPr>
        <w:t>трусиковую</w:t>
      </w:r>
      <w:r w:rsidRPr="008C3090">
        <w:rPr>
          <w:lang w:val="ru-RU"/>
        </w:rPr>
        <w:t xml:space="preserve"> </w:t>
      </w:r>
      <w:r w:rsidRPr="008C3090">
        <w:rPr>
          <w:rFonts w:hint="eastAsia"/>
          <w:lang w:val="ru-RU"/>
        </w:rPr>
        <w:t>зону</w:t>
      </w:r>
    </w:p>
    <w:p w14:paraId="4057D70C" w14:textId="77777777" w:rsidR="008C3090" w:rsidRPr="008C3090" w:rsidRDefault="008C3090" w:rsidP="008C3090">
      <w:pPr>
        <w:rPr>
          <w:lang w:val="ru-RU"/>
        </w:rPr>
      </w:pPr>
    </w:p>
    <w:p w14:paraId="04E1BD88" w14:textId="77777777" w:rsidR="008C3090" w:rsidRPr="008C3090" w:rsidRDefault="008C3090" w:rsidP="008C3090">
      <w:pPr>
        <w:rPr>
          <w:lang w:val="ru-RU"/>
        </w:rPr>
      </w:pPr>
      <w:r w:rsidRPr="008C3090">
        <w:rPr>
          <w:lang w:val="ru-RU"/>
        </w:rPr>
        <w:t xml:space="preserve">6.1.3 </w:t>
      </w:r>
      <w:r w:rsidRPr="008C3090">
        <w:rPr>
          <w:rFonts w:hint="eastAsia"/>
          <w:lang w:val="ru-RU"/>
        </w:rPr>
        <w:t>Динамика</w:t>
      </w:r>
      <w:r w:rsidRPr="008C3090">
        <w:rPr>
          <w:lang w:val="ru-RU"/>
        </w:rPr>
        <w:t xml:space="preserve"> </w:t>
      </w:r>
      <w:r w:rsidRPr="008C3090">
        <w:rPr>
          <w:rFonts w:hint="eastAsia"/>
          <w:lang w:val="ru-RU"/>
        </w:rPr>
        <w:t>содержания</w:t>
      </w:r>
      <w:r w:rsidRPr="008C3090">
        <w:rPr>
          <w:lang w:val="ru-RU"/>
        </w:rPr>
        <w:t xml:space="preserve"> </w:t>
      </w:r>
      <w:r w:rsidRPr="008C3090">
        <w:rPr>
          <w:rFonts w:hint="eastAsia"/>
          <w:lang w:val="ru-RU"/>
        </w:rPr>
        <w:t>Р</w:t>
      </w:r>
      <w:r w:rsidRPr="008C3090">
        <w:rPr>
          <w:lang w:val="ru-RU"/>
        </w:rPr>
        <w:t>2-</w:t>
      </w:r>
      <w:r w:rsidRPr="008C3090">
        <w:rPr>
          <w:rFonts w:hint="eastAsia"/>
          <w:lang w:val="ru-RU"/>
        </w:rPr>
        <w:t>МО</w:t>
      </w:r>
      <w:r w:rsidRPr="008C3090">
        <w:rPr>
          <w:lang w:val="ru-RU"/>
        </w:rPr>
        <w:t xml:space="preserve">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грязевых</w:t>
      </w:r>
    </w:p>
    <w:p w14:paraId="6330B989" w14:textId="77777777" w:rsidR="008C3090" w:rsidRPr="008C3090" w:rsidRDefault="008C3090" w:rsidP="008C3090">
      <w:pPr>
        <w:rPr>
          <w:lang w:val="ru-RU"/>
        </w:rPr>
      </w:pPr>
    </w:p>
    <w:p w14:paraId="5F4AA046" w14:textId="77777777" w:rsidR="008C3090" w:rsidRPr="008C3090" w:rsidRDefault="008C3090" w:rsidP="008C3090">
      <w:pPr>
        <w:rPr>
          <w:lang w:val="ru-RU"/>
        </w:rPr>
      </w:pPr>
      <w:r w:rsidRPr="008C3090">
        <w:rPr>
          <w:rFonts w:hint="eastAsia"/>
          <w:lang w:val="ru-RU"/>
        </w:rPr>
        <w:t>аппликаций</w:t>
      </w:r>
      <w:r w:rsidRPr="008C3090">
        <w:rPr>
          <w:lang w:val="ru-RU"/>
        </w:rPr>
        <w:t xml:space="preserve"> </w:t>
      </w:r>
      <w:r w:rsidRPr="008C3090">
        <w:rPr>
          <w:rFonts w:hint="eastAsia"/>
          <w:lang w:val="ru-RU"/>
        </w:rPr>
        <w:t>на</w:t>
      </w:r>
      <w:r w:rsidRPr="008C3090">
        <w:rPr>
          <w:lang w:val="ru-RU"/>
        </w:rPr>
        <w:t xml:space="preserve"> </w:t>
      </w:r>
      <w:r w:rsidRPr="008C3090">
        <w:rPr>
          <w:rFonts w:hint="eastAsia"/>
          <w:lang w:val="ru-RU"/>
        </w:rPr>
        <w:t>трусиковую</w:t>
      </w:r>
      <w:r w:rsidRPr="008C3090">
        <w:rPr>
          <w:lang w:val="ru-RU"/>
        </w:rPr>
        <w:t xml:space="preserve"> </w:t>
      </w:r>
      <w:r w:rsidRPr="008C3090">
        <w:rPr>
          <w:rFonts w:hint="eastAsia"/>
          <w:lang w:val="ru-RU"/>
        </w:rPr>
        <w:t>зону</w:t>
      </w:r>
    </w:p>
    <w:p w14:paraId="4CF37FA9" w14:textId="77777777" w:rsidR="008C3090" w:rsidRPr="008C3090" w:rsidRDefault="008C3090" w:rsidP="008C3090">
      <w:pPr>
        <w:rPr>
          <w:lang w:val="ru-RU"/>
        </w:rPr>
      </w:pPr>
    </w:p>
    <w:p w14:paraId="34755541" w14:textId="77777777" w:rsidR="008C3090" w:rsidRPr="008C3090" w:rsidRDefault="008C3090" w:rsidP="008C3090">
      <w:pPr>
        <w:rPr>
          <w:lang w:val="ru-RU"/>
        </w:rPr>
      </w:pPr>
      <w:r w:rsidRPr="008C3090">
        <w:rPr>
          <w:lang w:val="ru-RU"/>
        </w:rPr>
        <w:t xml:space="preserve">6.1.4 </w:t>
      </w:r>
      <w:r w:rsidRPr="008C3090">
        <w:rPr>
          <w:rFonts w:hint="eastAsia"/>
          <w:lang w:val="ru-RU"/>
        </w:rPr>
        <w:t>Динамика</w:t>
      </w:r>
      <w:r w:rsidRPr="008C3090">
        <w:rPr>
          <w:lang w:val="ru-RU"/>
        </w:rPr>
        <w:t xml:space="preserve"> </w:t>
      </w:r>
      <w:r w:rsidRPr="008C3090">
        <w:rPr>
          <w:rFonts w:hint="eastAsia"/>
          <w:lang w:val="ru-RU"/>
        </w:rPr>
        <w:t>уровней</w:t>
      </w:r>
      <w:r w:rsidRPr="008C3090">
        <w:rPr>
          <w:lang w:val="ru-RU"/>
        </w:rPr>
        <w:t xml:space="preserve"> </w:t>
      </w:r>
      <w:r w:rsidRPr="008C3090">
        <w:rPr>
          <w:rFonts w:hint="eastAsia"/>
          <w:lang w:val="ru-RU"/>
        </w:rPr>
        <w:t>гормонов</w:t>
      </w:r>
      <w:r w:rsidRPr="008C3090">
        <w:rPr>
          <w:lang w:val="ru-RU"/>
        </w:rPr>
        <w:t xml:space="preserve"> </w:t>
      </w:r>
      <w:r w:rsidRPr="008C3090">
        <w:rPr>
          <w:rFonts w:hint="eastAsia"/>
          <w:lang w:val="ru-RU"/>
        </w:rPr>
        <w:t>стресс</w:t>
      </w:r>
      <w:r w:rsidRPr="008C3090">
        <w:rPr>
          <w:lang w:val="ru-RU"/>
        </w:rPr>
        <w:t>-</w:t>
      </w:r>
      <w:r w:rsidRPr="008C3090">
        <w:rPr>
          <w:rFonts w:hint="eastAsia"/>
          <w:lang w:val="ru-RU"/>
        </w:rPr>
        <w:t>систем</w:t>
      </w:r>
      <w:r w:rsidRPr="008C3090">
        <w:rPr>
          <w:lang w:val="ru-RU"/>
        </w:rPr>
        <w:t xml:space="preserve"> </w:t>
      </w:r>
      <w:r w:rsidRPr="008C3090">
        <w:rPr>
          <w:rFonts w:hint="eastAsia"/>
          <w:lang w:val="ru-RU"/>
        </w:rPr>
        <w:t>под</w:t>
      </w:r>
      <w:r w:rsidRPr="008C3090">
        <w:rPr>
          <w:lang w:val="ru-RU"/>
        </w:rPr>
        <w:t xml:space="preserve"> </w:t>
      </w:r>
      <w:r w:rsidRPr="008C3090">
        <w:rPr>
          <w:rFonts w:hint="eastAsia"/>
          <w:lang w:val="ru-RU"/>
        </w:rPr>
        <w:t>воздействием</w:t>
      </w:r>
    </w:p>
    <w:p w14:paraId="145476CF" w14:textId="77777777" w:rsidR="008C3090" w:rsidRPr="008C3090" w:rsidRDefault="008C3090" w:rsidP="008C3090">
      <w:pPr>
        <w:rPr>
          <w:lang w:val="ru-RU"/>
        </w:rPr>
      </w:pPr>
    </w:p>
    <w:p w14:paraId="075E8EA9" w14:textId="77777777" w:rsidR="008C3090" w:rsidRPr="008C3090" w:rsidRDefault="008C3090" w:rsidP="008C3090">
      <w:pPr>
        <w:rPr>
          <w:lang w:val="ru-RU"/>
        </w:rPr>
      </w:pPr>
      <w:r w:rsidRPr="008C3090">
        <w:rPr>
          <w:rFonts w:hint="eastAsia"/>
          <w:lang w:val="ru-RU"/>
        </w:rPr>
        <w:t>грязевых</w:t>
      </w:r>
      <w:r w:rsidRPr="008C3090">
        <w:rPr>
          <w:lang w:val="ru-RU"/>
        </w:rPr>
        <w:t xml:space="preserve"> </w:t>
      </w:r>
      <w:r w:rsidRPr="008C3090">
        <w:rPr>
          <w:rFonts w:hint="eastAsia"/>
          <w:lang w:val="ru-RU"/>
        </w:rPr>
        <w:t>аппликаций</w:t>
      </w:r>
      <w:r w:rsidRPr="008C3090">
        <w:rPr>
          <w:lang w:val="ru-RU"/>
        </w:rPr>
        <w:t xml:space="preserve"> </w:t>
      </w:r>
      <w:r w:rsidRPr="008C3090">
        <w:rPr>
          <w:rFonts w:hint="eastAsia"/>
          <w:lang w:val="ru-RU"/>
        </w:rPr>
        <w:t>на</w:t>
      </w:r>
      <w:r w:rsidRPr="008C3090">
        <w:rPr>
          <w:lang w:val="ru-RU"/>
        </w:rPr>
        <w:t xml:space="preserve"> </w:t>
      </w:r>
      <w:r w:rsidRPr="008C3090">
        <w:rPr>
          <w:rFonts w:hint="eastAsia"/>
          <w:lang w:val="ru-RU"/>
        </w:rPr>
        <w:t>трусиковую</w:t>
      </w:r>
      <w:r w:rsidRPr="008C3090">
        <w:rPr>
          <w:lang w:val="ru-RU"/>
        </w:rPr>
        <w:t xml:space="preserve"> </w:t>
      </w:r>
      <w:r w:rsidRPr="008C3090">
        <w:rPr>
          <w:rFonts w:hint="eastAsia"/>
          <w:lang w:val="ru-RU"/>
        </w:rPr>
        <w:t>зону</w:t>
      </w:r>
    </w:p>
    <w:p w14:paraId="5193AA5B" w14:textId="77777777" w:rsidR="008C3090" w:rsidRPr="008C3090" w:rsidRDefault="008C3090" w:rsidP="008C3090">
      <w:pPr>
        <w:rPr>
          <w:lang w:val="ru-RU"/>
        </w:rPr>
      </w:pPr>
    </w:p>
    <w:p w14:paraId="28FB5168" w14:textId="77777777" w:rsidR="008C3090" w:rsidRPr="008C3090" w:rsidRDefault="008C3090" w:rsidP="008C3090">
      <w:pPr>
        <w:rPr>
          <w:lang w:val="ru-RU"/>
        </w:rPr>
      </w:pPr>
      <w:r w:rsidRPr="008C3090">
        <w:rPr>
          <w:lang w:val="ru-RU"/>
        </w:rPr>
        <w:t xml:space="preserve">6.2 </w:t>
      </w:r>
      <w:r w:rsidRPr="008C3090">
        <w:rPr>
          <w:rFonts w:hint="eastAsia"/>
          <w:lang w:val="ru-RU"/>
        </w:rPr>
        <w:t>Эффективность</w:t>
      </w:r>
      <w:r w:rsidRPr="008C3090">
        <w:rPr>
          <w:lang w:val="ru-RU"/>
        </w:rPr>
        <w:t xml:space="preserve"> </w:t>
      </w:r>
      <w:r w:rsidRPr="008C3090">
        <w:rPr>
          <w:rFonts w:hint="eastAsia"/>
          <w:lang w:val="ru-RU"/>
        </w:rPr>
        <w:t>комплексного</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курортного</w:t>
      </w:r>
      <w:r w:rsidRPr="008C3090">
        <w:rPr>
          <w:lang w:val="ru-RU"/>
        </w:rPr>
        <w:t xml:space="preserve"> </w:t>
      </w:r>
      <w:r w:rsidRPr="008C3090">
        <w:rPr>
          <w:rFonts w:hint="eastAsia"/>
          <w:lang w:val="ru-RU"/>
        </w:rPr>
        <w:t>лечения</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r w:rsidRPr="008C3090">
        <w:rPr>
          <w:lang w:val="ru-RU"/>
        </w:rPr>
        <w:t xml:space="preserve"> </w:t>
      </w:r>
      <w:r w:rsidRPr="008C3090">
        <w:rPr>
          <w:rFonts w:hint="eastAsia"/>
          <w:lang w:val="ru-RU"/>
        </w:rPr>
        <w:t>грязевых</w:t>
      </w:r>
      <w:r w:rsidRPr="008C3090">
        <w:rPr>
          <w:lang w:val="ru-RU"/>
        </w:rPr>
        <w:t xml:space="preserve"> </w:t>
      </w:r>
      <w:r w:rsidRPr="008C3090">
        <w:rPr>
          <w:rFonts w:hint="eastAsia"/>
          <w:lang w:val="ru-RU"/>
        </w:rPr>
        <w:t>аппликаций</w:t>
      </w:r>
      <w:r w:rsidRPr="008C3090">
        <w:rPr>
          <w:lang w:val="ru-RU"/>
        </w:rPr>
        <w:t xml:space="preserve"> </w:t>
      </w:r>
      <w:r w:rsidRPr="008C3090">
        <w:rPr>
          <w:rFonts w:hint="eastAsia"/>
          <w:lang w:val="ru-RU"/>
        </w:rPr>
        <w:t>на</w:t>
      </w:r>
      <w:r w:rsidRPr="008C3090">
        <w:rPr>
          <w:lang w:val="ru-RU"/>
        </w:rPr>
        <w:t xml:space="preserve"> </w:t>
      </w:r>
      <w:r w:rsidRPr="008C3090">
        <w:rPr>
          <w:rFonts w:hint="eastAsia"/>
          <w:lang w:val="ru-RU"/>
        </w:rPr>
        <w:t>область</w:t>
      </w:r>
      <w:r w:rsidRPr="008C3090">
        <w:rPr>
          <w:lang w:val="ru-RU"/>
        </w:rPr>
        <w:t xml:space="preserve"> </w:t>
      </w:r>
      <w:r w:rsidRPr="008C3090">
        <w:rPr>
          <w:rFonts w:hint="eastAsia"/>
          <w:lang w:val="ru-RU"/>
        </w:rPr>
        <w:t>проекции</w:t>
      </w:r>
      <w:r w:rsidRPr="008C3090">
        <w:rPr>
          <w:lang w:val="ru-RU"/>
        </w:rPr>
        <w:t xml:space="preserve"> </w:t>
      </w:r>
      <w:r w:rsidRPr="008C3090">
        <w:rPr>
          <w:rFonts w:hint="eastAsia"/>
          <w:lang w:val="ru-RU"/>
        </w:rPr>
        <w:t>почек</w:t>
      </w:r>
      <w:r w:rsidRPr="008C3090">
        <w:rPr>
          <w:lang w:val="ru-RU"/>
        </w:rPr>
        <w:t xml:space="preserve"> </w:t>
      </w:r>
      <w:r w:rsidRPr="008C3090">
        <w:rPr>
          <w:rFonts w:hint="eastAsia"/>
          <w:lang w:val="ru-RU"/>
        </w:rPr>
        <w:t>у</w:t>
      </w:r>
      <w:r w:rsidRPr="008C3090">
        <w:rPr>
          <w:lang w:val="ru-RU"/>
        </w:rPr>
        <w:t xml:space="preserve"> </w:t>
      </w:r>
      <w:r w:rsidRPr="008C3090">
        <w:rPr>
          <w:rFonts w:hint="eastAsia"/>
          <w:lang w:val="ru-RU"/>
        </w:rPr>
        <w:t>детей</w:t>
      </w:r>
      <w:r w:rsidRPr="008C3090">
        <w:rPr>
          <w:lang w:val="ru-RU"/>
        </w:rPr>
        <w:t xml:space="preserve"> </w:t>
      </w:r>
      <w:r w:rsidRPr="008C3090">
        <w:rPr>
          <w:rFonts w:hint="eastAsia"/>
          <w:lang w:val="ru-RU"/>
        </w:rPr>
        <w:t>при</w:t>
      </w:r>
      <w:r w:rsidRPr="008C3090">
        <w:rPr>
          <w:lang w:val="ru-RU"/>
        </w:rPr>
        <w:t xml:space="preserve"> </w:t>
      </w:r>
      <w:r w:rsidRPr="008C3090">
        <w:rPr>
          <w:rFonts w:hint="eastAsia"/>
          <w:lang w:val="ru-RU"/>
        </w:rPr>
        <w:t>различных</w:t>
      </w:r>
      <w:r w:rsidRPr="008C3090">
        <w:rPr>
          <w:lang w:val="ru-RU"/>
        </w:rPr>
        <w:t xml:space="preserve"> </w:t>
      </w:r>
      <w:r w:rsidRPr="008C3090">
        <w:rPr>
          <w:rFonts w:hint="eastAsia"/>
          <w:lang w:val="ru-RU"/>
        </w:rPr>
        <w:t>клинических</w:t>
      </w:r>
      <w:r w:rsidRPr="008C3090">
        <w:rPr>
          <w:lang w:val="ru-RU"/>
        </w:rPr>
        <w:t xml:space="preserve"> </w:t>
      </w:r>
      <w:r w:rsidRPr="008C3090">
        <w:rPr>
          <w:rFonts w:hint="eastAsia"/>
          <w:lang w:val="ru-RU"/>
        </w:rPr>
        <w:t>формах</w:t>
      </w:r>
      <w:r w:rsidRPr="008C3090">
        <w:rPr>
          <w:lang w:val="ru-RU"/>
        </w:rPr>
        <w:t xml:space="preserve">, </w:t>
      </w:r>
      <w:r w:rsidRPr="008C3090">
        <w:rPr>
          <w:rFonts w:hint="eastAsia"/>
          <w:lang w:val="ru-RU"/>
        </w:rPr>
        <w:t>длительности</w:t>
      </w:r>
      <w:r w:rsidRPr="008C3090">
        <w:rPr>
          <w:lang w:val="ru-RU"/>
        </w:rPr>
        <w:t xml:space="preserve"> </w:t>
      </w:r>
      <w:r w:rsidRPr="008C3090">
        <w:rPr>
          <w:rFonts w:hint="eastAsia"/>
          <w:lang w:val="ru-RU"/>
        </w:rPr>
        <w:t>течения</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частоте</w:t>
      </w:r>
      <w:r w:rsidRPr="008C3090">
        <w:rPr>
          <w:lang w:val="ru-RU"/>
        </w:rPr>
        <w:t xml:space="preserve"> </w:t>
      </w:r>
      <w:r w:rsidRPr="008C3090">
        <w:rPr>
          <w:rFonts w:hint="eastAsia"/>
          <w:lang w:val="ru-RU"/>
        </w:rPr>
        <w:t>обострений</w:t>
      </w:r>
      <w:r w:rsidRPr="008C3090">
        <w:rPr>
          <w:lang w:val="ru-RU"/>
        </w:rPr>
        <w:t xml:space="preserve"> </w:t>
      </w:r>
      <w:r w:rsidRPr="008C3090">
        <w:rPr>
          <w:rFonts w:hint="eastAsia"/>
          <w:lang w:val="ru-RU"/>
        </w:rPr>
        <w:t>хронического</w:t>
      </w:r>
      <w:r w:rsidRPr="008C3090">
        <w:rPr>
          <w:lang w:val="ru-RU"/>
        </w:rPr>
        <w:t xml:space="preserve"> </w:t>
      </w:r>
      <w:r w:rsidRPr="008C3090">
        <w:rPr>
          <w:rFonts w:hint="eastAsia"/>
          <w:lang w:val="ru-RU"/>
        </w:rPr>
        <w:t>пиелонефрита</w:t>
      </w:r>
    </w:p>
    <w:p w14:paraId="4C6ECF48" w14:textId="77777777" w:rsidR="008C3090" w:rsidRPr="008C3090" w:rsidRDefault="008C3090" w:rsidP="008C3090">
      <w:pPr>
        <w:rPr>
          <w:lang w:val="ru-RU"/>
        </w:rPr>
      </w:pPr>
    </w:p>
    <w:p w14:paraId="5212E874" w14:textId="77777777" w:rsidR="008C3090" w:rsidRPr="008C3090" w:rsidRDefault="008C3090" w:rsidP="008C3090">
      <w:pPr>
        <w:rPr>
          <w:lang w:val="ru-RU"/>
        </w:rPr>
      </w:pPr>
      <w:r w:rsidRPr="008C3090">
        <w:rPr>
          <w:lang w:val="ru-RU"/>
        </w:rPr>
        <w:t xml:space="preserve">6.2.1 </w:t>
      </w:r>
      <w:r w:rsidRPr="008C3090">
        <w:rPr>
          <w:rFonts w:hint="eastAsia"/>
          <w:lang w:val="ru-RU"/>
        </w:rPr>
        <w:t>Непосредственные</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отдаленные</w:t>
      </w:r>
      <w:r w:rsidRPr="008C3090">
        <w:rPr>
          <w:lang w:val="ru-RU"/>
        </w:rPr>
        <w:t xml:space="preserve"> </w:t>
      </w:r>
      <w:r w:rsidRPr="008C3090">
        <w:rPr>
          <w:rFonts w:hint="eastAsia"/>
          <w:lang w:val="ru-RU"/>
        </w:rPr>
        <w:t>клинические</w:t>
      </w:r>
      <w:r w:rsidRPr="008C3090">
        <w:rPr>
          <w:lang w:val="ru-RU"/>
        </w:rPr>
        <w:t xml:space="preserve"> </w:t>
      </w:r>
      <w:r w:rsidRPr="008C3090">
        <w:rPr>
          <w:rFonts w:hint="eastAsia"/>
          <w:lang w:val="ru-RU"/>
        </w:rPr>
        <w:t>результаты</w:t>
      </w:r>
      <w:r w:rsidRPr="008C3090">
        <w:rPr>
          <w:lang w:val="ru-RU"/>
        </w:rPr>
        <w:t xml:space="preserve"> </w:t>
      </w:r>
      <w:r w:rsidRPr="008C3090">
        <w:rPr>
          <w:rFonts w:hint="eastAsia"/>
          <w:lang w:val="ru-RU"/>
        </w:rPr>
        <w:t>санаторно</w:t>
      </w:r>
      <w:r w:rsidRPr="008C3090">
        <w:rPr>
          <w:lang w:val="ru-RU"/>
        </w:rPr>
        <w:t>-</w:t>
      </w:r>
      <w:r w:rsidRPr="008C3090">
        <w:rPr>
          <w:rFonts w:hint="eastAsia"/>
          <w:lang w:val="ru-RU"/>
        </w:rPr>
        <w:t>курортного</w:t>
      </w:r>
      <w:r w:rsidRPr="008C3090">
        <w:rPr>
          <w:lang w:val="ru-RU"/>
        </w:rPr>
        <w:t xml:space="preserve"> </w:t>
      </w:r>
      <w:r w:rsidRPr="008C3090">
        <w:rPr>
          <w:rFonts w:hint="eastAsia"/>
          <w:lang w:val="ru-RU"/>
        </w:rPr>
        <w:t>лечения</w:t>
      </w:r>
      <w:r w:rsidRPr="008C3090">
        <w:rPr>
          <w:lang w:val="ru-RU"/>
        </w:rPr>
        <w:t xml:space="preserve"> </w:t>
      </w:r>
      <w:r w:rsidRPr="008C3090">
        <w:rPr>
          <w:rFonts w:hint="eastAsia"/>
          <w:lang w:val="ru-RU"/>
        </w:rPr>
        <w:t>с</w:t>
      </w:r>
      <w:r w:rsidRPr="008C3090">
        <w:rPr>
          <w:lang w:val="ru-RU"/>
        </w:rPr>
        <w:t xml:space="preserve"> </w:t>
      </w:r>
      <w:r w:rsidRPr="008C3090">
        <w:rPr>
          <w:rFonts w:hint="eastAsia"/>
          <w:lang w:val="ru-RU"/>
        </w:rPr>
        <w:t>применением</w:t>
      </w:r>
      <w:r w:rsidRPr="008C3090">
        <w:rPr>
          <w:lang w:val="ru-RU"/>
        </w:rPr>
        <w:t xml:space="preserve"> </w:t>
      </w:r>
      <w:r w:rsidRPr="008C3090">
        <w:rPr>
          <w:rFonts w:hint="eastAsia"/>
          <w:lang w:val="ru-RU"/>
        </w:rPr>
        <w:t>грязевых</w:t>
      </w:r>
      <w:r w:rsidRPr="008C3090">
        <w:rPr>
          <w:lang w:val="ru-RU"/>
        </w:rPr>
        <w:t xml:space="preserve"> </w:t>
      </w:r>
      <w:r w:rsidRPr="008C3090">
        <w:rPr>
          <w:rFonts w:hint="eastAsia"/>
          <w:lang w:val="ru-RU"/>
        </w:rPr>
        <w:t>аппликаций</w:t>
      </w:r>
    </w:p>
    <w:p w14:paraId="3A6C882D" w14:textId="77777777" w:rsidR="008C3090" w:rsidRPr="008C3090" w:rsidRDefault="008C3090" w:rsidP="008C3090">
      <w:pPr>
        <w:rPr>
          <w:lang w:val="ru-RU"/>
        </w:rPr>
      </w:pPr>
    </w:p>
    <w:p w14:paraId="70B0FE9C" w14:textId="77777777" w:rsidR="008C3090" w:rsidRPr="008C3090" w:rsidRDefault="008C3090" w:rsidP="008C3090">
      <w:pPr>
        <w:rPr>
          <w:lang w:val="ru-RU"/>
        </w:rPr>
      </w:pPr>
      <w:r w:rsidRPr="008C3090">
        <w:rPr>
          <w:rFonts w:hint="eastAsia"/>
          <w:lang w:val="ru-RU"/>
        </w:rPr>
        <w:t>на</w:t>
      </w:r>
      <w:r w:rsidRPr="008C3090">
        <w:rPr>
          <w:lang w:val="ru-RU"/>
        </w:rPr>
        <w:t xml:space="preserve"> </w:t>
      </w:r>
      <w:r w:rsidRPr="008C3090">
        <w:rPr>
          <w:rFonts w:hint="eastAsia"/>
          <w:lang w:val="ru-RU"/>
        </w:rPr>
        <w:t>область</w:t>
      </w:r>
      <w:r w:rsidRPr="008C3090">
        <w:rPr>
          <w:lang w:val="ru-RU"/>
        </w:rPr>
        <w:t xml:space="preserve"> </w:t>
      </w:r>
      <w:r w:rsidRPr="008C3090">
        <w:rPr>
          <w:rFonts w:hint="eastAsia"/>
          <w:lang w:val="ru-RU"/>
        </w:rPr>
        <w:t>проекции</w:t>
      </w:r>
      <w:r w:rsidRPr="008C3090">
        <w:rPr>
          <w:lang w:val="ru-RU"/>
        </w:rPr>
        <w:t xml:space="preserve"> </w:t>
      </w:r>
      <w:r w:rsidRPr="008C3090">
        <w:rPr>
          <w:rFonts w:hint="eastAsia"/>
          <w:lang w:val="ru-RU"/>
        </w:rPr>
        <w:t>почек</w:t>
      </w:r>
    </w:p>
    <w:p w14:paraId="5124A5D3" w14:textId="77777777" w:rsidR="008C3090" w:rsidRPr="008C3090" w:rsidRDefault="008C3090" w:rsidP="008C3090">
      <w:pPr>
        <w:rPr>
          <w:lang w:val="ru-RU"/>
        </w:rPr>
      </w:pPr>
    </w:p>
    <w:p w14:paraId="05FA72F0" w14:textId="77777777" w:rsidR="008C3090" w:rsidRPr="008C3090" w:rsidRDefault="008C3090" w:rsidP="008C3090">
      <w:pPr>
        <w:rPr>
          <w:lang w:val="ru-RU"/>
        </w:rPr>
      </w:pPr>
      <w:r w:rsidRPr="008C3090">
        <w:rPr>
          <w:lang w:val="ru-RU"/>
        </w:rPr>
        <w:t xml:space="preserve">6.2.2 </w:t>
      </w:r>
      <w:r w:rsidRPr="008C3090">
        <w:rPr>
          <w:rFonts w:hint="eastAsia"/>
          <w:lang w:val="ru-RU"/>
        </w:rPr>
        <w:t>Динамика</w:t>
      </w:r>
      <w:r w:rsidRPr="008C3090">
        <w:rPr>
          <w:lang w:val="ru-RU"/>
        </w:rPr>
        <w:t xml:space="preserve"> </w:t>
      </w:r>
      <w:r w:rsidRPr="008C3090">
        <w:rPr>
          <w:rFonts w:hint="eastAsia"/>
          <w:lang w:val="ru-RU"/>
        </w:rPr>
        <w:t>иммунологических</w:t>
      </w:r>
      <w:r w:rsidRPr="008C3090">
        <w:rPr>
          <w:lang w:val="ru-RU"/>
        </w:rPr>
        <w:t xml:space="preserve"> </w:t>
      </w:r>
      <w:r w:rsidRPr="008C3090">
        <w:rPr>
          <w:rFonts w:hint="eastAsia"/>
          <w:lang w:val="ru-RU"/>
        </w:rPr>
        <w:t>показателей</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рецепторов</w:t>
      </w:r>
      <w:r w:rsidRPr="008C3090">
        <w:rPr>
          <w:lang w:val="ru-RU"/>
        </w:rPr>
        <w:t xml:space="preserve"> </w:t>
      </w:r>
      <w:r w:rsidRPr="008C3090">
        <w:rPr>
          <w:rFonts w:hint="eastAsia"/>
          <w:lang w:val="ru-RU"/>
        </w:rPr>
        <w:t>коллагена</w:t>
      </w:r>
      <w:r w:rsidRPr="008C3090">
        <w:rPr>
          <w:lang w:val="ru-RU"/>
        </w:rPr>
        <w:t xml:space="preserve"> DDR1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грязевых</w:t>
      </w:r>
      <w:r w:rsidRPr="008C3090">
        <w:rPr>
          <w:lang w:val="ru-RU"/>
        </w:rPr>
        <w:t xml:space="preserve"> </w:t>
      </w:r>
      <w:r w:rsidRPr="008C3090">
        <w:rPr>
          <w:rFonts w:hint="eastAsia"/>
          <w:lang w:val="ru-RU"/>
        </w:rPr>
        <w:t>аппликаций</w:t>
      </w:r>
      <w:r w:rsidRPr="008C3090">
        <w:rPr>
          <w:lang w:val="ru-RU"/>
        </w:rPr>
        <w:t xml:space="preserve"> </w:t>
      </w:r>
      <w:r w:rsidRPr="008C3090">
        <w:rPr>
          <w:rFonts w:hint="eastAsia"/>
          <w:lang w:val="ru-RU"/>
        </w:rPr>
        <w:t>на</w:t>
      </w:r>
      <w:r w:rsidRPr="008C3090">
        <w:rPr>
          <w:lang w:val="ru-RU"/>
        </w:rPr>
        <w:t xml:space="preserve"> </w:t>
      </w:r>
      <w:r w:rsidRPr="008C3090">
        <w:rPr>
          <w:rFonts w:hint="eastAsia"/>
          <w:lang w:val="ru-RU"/>
        </w:rPr>
        <w:t>область</w:t>
      </w:r>
      <w:r w:rsidRPr="008C3090">
        <w:rPr>
          <w:lang w:val="ru-RU"/>
        </w:rPr>
        <w:t xml:space="preserve"> </w:t>
      </w:r>
      <w:r w:rsidRPr="008C3090">
        <w:rPr>
          <w:rFonts w:hint="eastAsia"/>
          <w:lang w:val="ru-RU"/>
        </w:rPr>
        <w:t>проекции</w:t>
      </w:r>
      <w:r w:rsidRPr="008C3090">
        <w:rPr>
          <w:lang w:val="ru-RU"/>
        </w:rPr>
        <w:t xml:space="preserve"> </w:t>
      </w:r>
      <w:r w:rsidRPr="008C3090">
        <w:rPr>
          <w:rFonts w:hint="eastAsia"/>
          <w:lang w:val="ru-RU"/>
        </w:rPr>
        <w:t>почек</w:t>
      </w:r>
    </w:p>
    <w:p w14:paraId="74180826" w14:textId="77777777" w:rsidR="008C3090" w:rsidRPr="008C3090" w:rsidRDefault="008C3090" w:rsidP="008C3090">
      <w:pPr>
        <w:rPr>
          <w:lang w:val="ru-RU"/>
        </w:rPr>
      </w:pPr>
    </w:p>
    <w:p w14:paraId="58FD8507" w14:textId="77777777" w:rsidR="008C3090" w:rsidRPr="008C3090" w:rsidRDefault="008C3090" w:rsidP="008C3090">
      <w:pPr>
        <w:rPr>
          <w:lang w:val="ru-RU"/>
        </w:rPr>
      </w:pPr>
      <w:r w:rsidRPr="008C3090">
        <w:rPr>
          <w:lang w:val="ru-RU"/>
        </w:rPr>
        <w:t xml:space="preserve">6.2.3 </w:t>
      </w:r>
      <w:r w:rsidRPr="008C3090">
        <w:rPr>
          <w:rFonts w:hint="eastAsia"/>
          <w:lang w:val="ru-RU"/>
        </w:rPr>
        <w:t>Динамика</w:t>
      </w:r>
      <w:r w:rsidRPr="008C3090">
        <w:rPr>
          <w:lang w:val="ru-RU"/>
        </w:rPr>
        <w:t xml:space="preserve"> </w:t>
      </w:r>
      <w:r w:rsidRPr="008C3090">
        <w:rPr>
          <w:rFonts w:hint="eastAsia"/>
          <w:lang w:val="ru-RU"/>
        </w:rPr>
        <w:t>содержания</w:t>
      </w:r>
      <w:r w:rsidRPr="008C3090">
        <w:rPr>
          <w:lang w:val="ru-RU"/>
        </w:rPr>
        <w:t xml:space="preserve"> </w:t>
      </w:r>
      <w:r w:rsidRPr="008C3090">
        <w:rPr>
          <w:rFonts w:hint="eastAsia"/>
          <w:lang w:val="ru-RU"/>
        </w:rPr>
        <w:t>Р</w:t>
      </w:r>
      <w:r w:rsidRPr="008C3090">
        <w:rPr>
          <w:lang w:val="ru-RU"/>
        </w:rPr>
        <w:t>2-</w:t>
      </w:r>
      <w:r w:rsidRPr="008C3090">
        <w:rPr>
          <w:rFonts w:hint="eastAsia"/>
          <w:lang w:val="ru-RU"/>
        </w:rPr>
        <w:t>МО</w:t>
      </w:r>
      <w:r w:rsidRPr="008C3090">
        <w:rPr>
          <w:lang w:val="ru-RU"/>
        </w:rPr>
        <w:t xml:space="preserve">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грязевых</w:t>
      </w:r>
      <w:r w:rsidRPr="008C3090">
        <w:rPr>
          <w:lang w:val="ru-RU"/>
        </w:rPr>
        <w:t xml:space="preserve"> </w:t>
      </w:r>
      <w:r w:rsidRPr="008C3090">
        <w:rPr>
          <w:rFonts w:hint="eastAsia"/>
          <w:lang w:val="ru-RU"/>
        </w:rPr>
        <w:t>аппликаций</w:t>
      </w:r>
      <w:r w:rsidRPr="008C3090">
        <w:rPr>
          <w:lang w:val="ru-RU"/>
        </w:rPr>
        <w:t xml:space="preserve"> </w:t>
      </w:r>
      <w:r w:rsidRPr="008C3090">
        <w:rPr>
          <w:rFonts w:hint="eastAsia"/>
          <w:lang w:val="ru-RU"/>
        </w:rPr>
        <w:t>на</w:t>
      </w:r>
      <w:r w:rsidRPr="008C3090">
        <w:rPr>
          <w:lang w:val="ru-RU"/>
        </w:rPr>
        <w:t xml:space="preserve"> </w:t>
      </w:r>
      <w:r w:rsidRPr="008C3090">
        <w:rPr>
          <w:rFonts w:hint="eastAsia"/>
          <w:lang w:val="ru-RU"/>
        </w:rPr>
        <w:t>область</w:t>
      </w:r>
      <w:r w:rsidRPr="008C3090">
        <w:rPr>
          <w:lang w:val="ru-RU"/>
        </w:rPr>
        <w:t xml:space="preserve"> </w:t>
      </w:r>
      <w:r w:rsidRPr="008C3090">
        <w:rPr>
          <w:rFonts w:hint="eastAsia"/>
          <w:lang w:val="ru-RU"/>
        </w:rPr>
        <w:t>проекции</w:t>
      </w:r>
      <w:r w:rsidRPr="008C3090">
        <w:rPr>
          <w:lang w:val="ru-RU"/>
        </w:rPr>
        <w:t xml:space="preserve"> </w:t>
      </w:r>
      <w:r w:rsidRPr="008C3090">
        <w:rPr>
          <w:rFonts w:hint="eastAsia"/>
          <w:lang w:val="ru-RU"/>
        </w:rPr>
        <w:t>почек</w:t>
      </w:r>
    </w:p>
    <w:p w14:paraId="10E534B0" w14:textId="77777777" w:rsidR="008C3090" w:rsidRPr="008C3090" w:rsidRDefault="008C3090" w:rsidP="008C3090">
      <w:pPr>
        <w:rPr>
          <w:lang w:val="ru-RU"/>
        </w:rPr>
      </w:pPr>
    </w:p>
    <w:p w14:paraId="442300EE" w14:textId="77777777" w:rsidR="008C3090" w:rsidRPr="008C3090" w:rsidRDefault="008C3090" w:rsidP="008C3090">
      <w:pPr>
        <w:rPr>
          <w:lang w:val="ru-RU"/>
        </w:rPr>
      </w:pPr>
      <w:r w:rsidRPr="008C3090">
        <w:rPr>
          <w:lang w:val="ru-RU"/>
        </w:rPr>
        <w:t xml:space="preserve">6.2.4 </w:t>
      </w:r>
      <w:r w:rsidRPr="008C3090">
        <w:rPr>
          <w:rFonts w:hint="eastAsia"/>
          <w:lang w:val="ru-RU"/>
        </w:rPr>
        <w:t>Динамика</w:t>
      </w:r>
      <w:r w:rsidRPr="008C3090">
        <w:rPr>
          <w:lang w:val="ru-RU"/>
        </w:rPr>
        <w:t xml:space="preserve"> </w:t>
      </w:r>
      <w:r w:rsidRPr="008C3090">
        <w:rPr>
          <w:rFonts w:hint="eastAsia"/>
          <w:lang w:val="ru-RU"/>
        </w:rPr>
        <w:t>уровней</w:t>
      </w:r>
      <w:r w:rsidRPr="008C3090">
        <w:rPr>
          <w:lang w:val="ru-RU"/>
        </w:rPr>
        <w:t xml:space="preserve"> </w:t>
      </w:r>
      <w:r w:rsidRPr="008C3090">
        <w:rPr>
          <w:rFonts w:hint="eastAsia"/>
          <w:lang w:val="ru-RU"/>
        </w:rPr>
        <w:t>гормонов</w:t>
      </w:r>
      <w:r w:rsidRPr="008C3090">
        <w:rPr>
          <w:lang w:val="ru-RU"/>
        </w:rPr>
        <w:t xml:space="preserve"> </w:t>
      </w:r>
      <w:r w:rsidRPr="008C3090">
        <w:rPr>
          <w:rFonts w:hint="eastAsia"/>
          <w:lang w:val="ru-RU"/>
        </w:rPr>
        <w:t>стресс</w:t>
      </w:r>
      <w:r w:rsidRPr="008C3090">
        <w:rPr>
          <w:lang w:val="ru-RU"/>
        </w:rPr>
        <w:t>-</w:t>
      </w:r>
      <w:r w:rsidRPr="008C3090">
        <w:rPr>
          <w:rFonts w:hint="eastAsia"/>
          <w:lang w:val="ru-RU"/>
        </w:rPr>
        <w:t>систем</w:t>
      </w:r>
      <w:r w:rsidRPr="008C3090">
        <w:rPr>
          <w:lang w:val="ru-RU"/>
        </w:rPr>
        <w:t xml:space="preserve"> </w:t>
      </w:r>
      <w:r w:rsidRPr="008C3090">
        <w:rPr>
          <w:rFonts w:hint="eastAsia"/>
          <w:lang w:val="ru-RU"/>
        </w:rPr>
        <w:t>под</w:t>
      </w:r>
      <w:r w:rsidRPr="008C3090">
        <w:rPr>
          <w:lang w:val="ru-RU"/>
        </w:rPr>
        <w:t xml:space="preserve"> </w:t>
      </w:r>
      <w:r w:rsidRPr="008C3090">
        <w:rPr>
          <w:rFonts w:hint="eastAsia"/>
          <w:lang w:val="ru-RU"/>
        </w:rPr>
        <w:t>воздействием</w:t>
      </w:r>
      <w:r w:rsidRPr="008C3090">
        <w:rPr>
          <w:lang w:val="ru-RU"/>
        </w:rPr>
        <w:t xml:space="preserve"> </w:t>
      </w:r>
      <w:r w:rsidRPr="008C3090">
        <w:rPr>
          <w:rFonts w:hint="eastAsia"/>
          <w:lang w:val="ru-RU"/>
        </w:rPr>
        <w:t>грязевых</w:t>
      </w:r>
      <w:r w:rsidRPr="008C3090">
        <w:rPr>
          <w:lang w:val="ru-RU"/>
        </w:rPr>
        <w:t xml:space="preserve"> </w:t>
      </w:r>
      <w:r w:rsidRPr="008C3090">
        <w:rPr>
          <w:rFonts w:hint="eastAsia"/>
          <w:lang w:val="ru-RU"/>
        </w:rPr>
        <w:t>аппликаций</w:t>
      </w:r>
      <w:r w:rsidRPr="008C3090">
        <w:rPr>
          <w:lang w:val="ru-RU"/>
        </w:rPr>
        <w:t xml:space="preserve"> </w:t>
      </w:r>
      <w:r w:rsidRPr="008C3090">
        <w:rPr>
          <w:rFonts w:hint="eastAsia"/>
          <w:lang w:val="ru-RU"/>
        </w:rPr>
        <w:t>на</w:t>
      </w:r>
      <w:r w:rsidRPr="008C3090">
        <w:rPr>
          <w:lang w:val="ru-RU"/>
        </w:rPr>
        <w:t xml:space="preserve"> </w:t>
      </w:r>
      <w:r w:rsidRPr="008C3090">
        <w:rPr>
          <w:rFonts w:hint="eastAsia"/>
          <w:lang w:val="ru-RU"/>
        </w:rPr>
        <w:t>область</w:t>
      </w:r>
      <w:r w:rsidRPr="008C3090">
        <w:rPr>
          <w:lang w:val="ru-RU"/>
        </w:rPr>
        <w:t xml:space="preserve"> </w:t>
      </w:r>
      <w:r w:rsidRPr="008C3090">
        <w:rPr>
          <w:rFonts w:hint="eastAsia"/>
          <w:lang w:val="ru-RU"/>
        </w:rPr>
        <w:t>проекции</w:t>
      </w:r>
      <w:r w:rsidRPr="008C3090">
        <w:rPr>
          <w:lang w:val="ru-RU"/>
        </w:rPr>
        <w:t xml:space="preserve"> </w:t>
      </w:r>
      <w:r w:rsidRPr="008C3090">
        <w:rPr>
          <w:rFonts w:hint="eastAsia"/>
          <w:lang w:val="ru-RU"/>
        </w:rPr>
        <w:t>почек</w:t>
      </w:r>
    </w:p>
    <w:p w14:paraId="0DE77EC2" w14:textId="77777777" w:rsidR="008C3090" w:rsidRPr="008C3090" w:rsidRDefault="008C3090" w:rsidP="008C3090">
      <w:pPr>
        <w:rPr>
          <w:lang w:val="ru-RU"/>
        </w:rPr>
      </w:pPr>
    </w:p>
    <w:p w14:paraId="04F69938" w14:textId="77777777" w:rsidR="008C3090" w:rsidRPr="008C3090" w:rsidRDefault="008C3090" w:rsidP="008C3090">
      <w:pPr>
        <w:rPr>
          <w:lang w:val="ru-RU"/>
        </w:rPr>
      </w:pPr>
      <w:r w:rsidRPr="008C3090">
        <w:rPr>
          <w:rFonts w:hint="eastAsia"/>
          <w:lang w:val="ru-RU"/>
        </w:rPr>
        <w:t>ЗАКЛЮЧЕНИЕ</w:t>
      </w:r>
    </w:p>
    <w:p w14:paraId="0360AA6D" w14:textId="77777777" w:rsidR="008C3090" w:rsidRPr="008C3090" w:rsidRDefault="008C3090" w:rsidP="008C3090">
      <w:pPr>
        <w:rPr>
          <w:lang w:val="ru-RU"/>
        </w:rPr>
      </w:pPr>
    </w:p>
    <w:p w14:paraId="2E76CA1A" w14:textId="77777777" w:rsidR="008C3090" w:rsidRPr="008C3090" w:rsidRDefault="008C3090" w:rsidP="008C3090">
      <w:pPr>
        <w:rPr>
          <w:lang w:val="ru-RU"/>
        </w:rPr>
      </w:pPr>
      <w:r w:rsidRPr="008C3090">
        <w:rPr>
          <w:rFonts w:hint="eastAsia"/>
          <w:lang w:val="ru-RU"/>
        </w:rPr>
        <w:t>Выводы</w:t>
      </w:r>
    </w:p>
    <w:p w14:paraId="1E340B42" w14:textId="77777777" w:rsidR="008C3090" w:rsidRPr="008C3090" w:rsidRDefault="008C3090" w:rsidP="008C3090">
      <w:pPr>
        <w:rPr>
          <w:lang w:val="ru-RU"/>
        </w:rPr>
      </w:pPr>
    </w:p>
    <w:p w14:paraId="4DA0A536" w14:textId="77777777" w:rsidR="008C3090" w:rsidRPr="008C3090" w:rsidRDefault="008C3090" w:rsidP="008C3090">
      <w:pPr>
        <w:rPr>
          <w:lang w:val="ru-RU"/>
        </w:rPr>
      </w:pPr>
      <w:r w:rsidRPr="008C3090">
        <w:rPr>
          <w:rFonts w:hint="eastAsia"/>
          <w:lang w:val="ru-RU"/>
        </w:rPr>
        <w:t>Рекомендации</w:t>
      </w:r>
    </w:p>
    <w:p w14:paraId="26EEF856" w14:textId="77777777" w:rsidR="008C3090" w:rsidRPr="008C3090" w:rsidRDefault="008C3090" w:rsidP="008C3090">
      <w:pPr>
        <w:rPr>
          <w:lang w:val="ru-RU"/>
        </w:rPr>
      </w:pPr>
    </w:p>
    <w:p w14:paraId="38B9CE6A" w14:textId="77777777" w:rsidR="008C3090" w:rsidRPr="008C3090" w:rsidRDefault="008C3090" w:rsidP="008C3090">
      <w:pPr>
        <w:rPr>
          <w:lang w:val="ru-RU"/>
        </w:rPr>
      </w:pPr>
      <w:r w:rsidRPr="008C3090">
        <w:rPr>
          <w:rFonts w:hint="eastAsia"/>
          <w:lang w:val="ru-RU"/>
        </w:rPr>
        <w:t>Перспективы</w:t>
      </w:r>
      <w:r w:rsidRPr="008C3090">
        <w:rPr>
          <w:lang w:val="ru-RU"/>
        </w:rPr>
        <w:t xml:space="preserve"> </w:t>
      </w:r>
      <w:r w:rsidRPr="008C3090">
        <w:rPr>
          <w:rFonts w:hint="eastAsia"/>
          <w:lang w:val="ru-RU"/>
        </w:rPr>
        <w:t>дальнейшей</w:t>
      </w:r>
      <w:r w:rsidRPr="008C3090">
        <w:rPr>
          <w:lang w:val="ru-RU"/>
        </w:rPr>
        <w:t xml:space="preserve"> </w:t>
      </w:r>
      <w:r w:rsidRPr="008C3090">
        <w:rPr>
          <w:rFonts w:hint="eastAsia"/>
          <w:lang w:val="ru-RU"/>
        </w:rPr>
        <w:t>разработки</w:t>
      </w:r>
      <w:r w:rsidRPr="008C3090">
        <w:rPr>
          <w:lang w:val="ru-RU"/>
        </w:rPr>
        <w:t xml:space="preserve"> </w:t>
      </w:r>
      <w:r w:rsidRPr="008C3090">
        <w:rPr>
          <w:rFonts w:hint="eastAsia"/>
          <w:lang w:val="ru-RU"/>
        </w:rPr>
        <w:t>темы</w:t>
      </w:r>
      <w:r w:rsidRPr="008C3090">
        <w:rPr>
          <w:lang w:val="ru-RU"/>
        </w:rPr>
        <w:t xml:space="preserve"> </w:t>
      </w:r>
      <w:r w:rsidRPr="008C3090">
        <w:rPr>
          <w:rFonts w:hint="eastAsia"/>
          <w:lang w:val="ru-RU"/>
        </w:rPr>
        <w:t>исследования</w:t>
      </w:r>
    </w:p>
    <w:p w14:paraId="4B3083CF" w14:textId="77777777" w:rsidR="008C3090" w:rsidRPr="008C3090" w:rsidRDefault="008C3090" w:rsidP="008C3090">
      <w:pPr>
        <w:rPr>
          <w:lang w:val="ru-RU"/>
        </w:rPr>
      </w:pPr>
    </w:p>
    <w:p w14:paraId="1F3D8B18" w14:textId="77777777" w:rsidR="008C3090" w:rsidRPr="008C3090" w:rsidRDefault="008C3090" w:rsidP="008C3090">
      <w:pPr>
        <w:rPr>
          <w:lang w:val="ru-RU"/>
        </w:rPr>
      </w:pPr>
      <w:r w:rsidRPr="008C3090">
        <w:rPr>
          <w:rFonts w:hint="eastAsia"/>
          <w:lang w:val="ru-RU"/>
        </w:rPr>
        <w:t>СПИСОК</w:t>
      </w:r>
      <w:r w:rsidRPr="008C3090">
        <w:rPr>
          <w:lang w:val="ru-RU"/>
        </w:rPr>
        <w:t xml:space="preserve"> </w:t>
      </w:r>
      <w:r w:rsidRPr="008C3090">
        <w:rPr>
          <w:rFonts w:hint="eastAsia"/>
          <w:lang w:val="ru-RU"/>
        </w:rPr>
        <w:t>СОКРАЩЕНИЙ</w:t>
      </w:r>
      <w:r w:rsidRPr="008C3090">
        <w:rPr>
          <w:lang w:val="ru-RU"/>
        </w:rPr>
        <w:t xml:space="preserve"> </w:t>
      </w:r>
      <w:r w:rsidRPr="008C3090">
        <w:rPr>
          <w:rFonts w:hint="eastAsia"/>
          <w:lang w:val="ru-RU"/>
        </w:rPr>
        <w:t>И</w:t>
      </w:r>
      <w:r w:rsidRPr="008C3090">
        <w:rPr>
          <w:lang w:val="ru-RU"/>
        </w:rPr>
        <w:t xml:space="preserve"> </w:t>
      </w:r>
      <w:r w:rsidRPr="008C3090">
        <w:rPr>
          <w:rFonts w:hint="eastAsia"/>
          <w:lang w:val="ru-RU"/>
        </w:rPr>
        <w:t>УСЛОВНЫХ</w:t>
      </w:r>
      <w:r w:rsidRPr="008C3090">
        <w:rPr>
          <w:lang w:val="ru-RU"/>
        </w:rPr>
        <w:t xml:space="preserve"> </w:t>
      </w:r>
      <w:r w:rsidRPr="008C3090">
        <w:rPr>
          <w:rFonts w:hint="eastAsia"/>
          <w:lang w:val="ru-RU"/>
        </w:rPr>
        <w:t>ОБОЗНАЧЕНИЙ</w:t>
      </w:r>
    </w:p>
    <w:p w14:paraId="170DEAF8" w14:textId="77777777" w:rsidR="008C3090" w:rsidRPr="008C3090" w:rsidRDefault="008C3090" w:rsidP="008C3090">
      <w:pPr>
        <w:rPr>
          <w:lang w:val="ru-RU"/>
        </w:rPr>
      </w:pPr>
    </w:p>
    <w:p w14:paraId="0BFBD801" w14:textId="77777777" w:rsidR="008C3090" w:rsidRPr="008C3090" w:rsidRDefault="008C3090" w:rsidP="008C3090">
      <w:pPr>
        <w:rPr>
          <w:lang w:val="ru-RU"/>
        </w:rPr>
      </w:pPr>
      <w:r w:rsidRPr="008C3090">
        <w:rPr>
          <w:rFonts w:hint="eastAsia"/>
          <w:lang w:val="ru-RU"/>
        </w:rPr>
        <w:t>СПИСОК</w:t>
      </w:r>
      <w:r w:rsidRPr="008C3090">
        <w:rPr>
          <w:lang w:val="ru-RU"/>
        </w:rPr>
        <w:t xml:space="preserve"> </w:t>
      </w:r>
      <w:r w:rsidRPr="008C3090">
        <w:rPr>
          <w:rFonts w:hint="eastAsia"/>
          <w:lang w:val="ru-RU"/>
        </w:rPr>
        <w:t>ЛИТЕРАТУРЫ</w:t>
      </w:r>
    </w:p>
    <w:p w14:paraId="579A62C6" w14:textId="77777777" w:rsidR="008C3090" w:rsidRPr="008C3090" w:rsidRDefault="008C3090" w:rsidP="008C3090">
      <w:pPr>
        <w:rPr>
          <w:lang w:val="ru-RU"/>
        </w:rPr>
      </w:pPr>
    </w:p>
    <w:p w14:paraId="56A46CAA" w14:textId="58CC198C" w:rsidR="008C3090" w:rsidRPr="008C3090" w:rsidRDefault="008C3090" w:rsidP="008C3090">
      <w:pPr>
        <w:rPr>
          <w:lang w:val="ru-RU"/>
        </w:rPr>
      </w:pPr>
      <w:r w:rsidRPr="008C3090">
        <w:rPr>
          <w:rFonts w:hint="eastAsia"/>
          <w:lang w:val="ru-RU"/>
        </w:rPr>
        <w:t>ВВЕДЕНИЕ</w:t>
      </w:r>
    </w:p>
    <w:sectPr w:rsidR="008C3090" w:rsidRPr="008C3090" w:rsidSect="00C3559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ED38C" w14:textId="77777777" w:rsidR="00C35593" w:rsidRPr="00C66E52" w:rsidRDefault="00C35593">
      <w:pPr>
        <w:spacing w:after="0" w:line="240" w:lineRule="auto"/>
      </w:pPr>
      <w:r w:rsidRPr="00C66E52">
        <w:separator/>
      </w:r>
    </w:p>
  </w:endnote>
  <w:endnote w:type="continuationSeparator" w:id="0">
    <w:p w14:paraId="51AF05EF" w14:textId="77777777" w:rsidR="00C35593" w:rsidRPr="00C66E52" w:rsidRDefault="00C35593">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FB5AE" w14:textId="77777777" w:rsidR="00C35593" w:rsidRPr="00C66E52" w:rsidRDefault="00C35593"/>
    <w:p w14:paraId="5409A6DB" w14:textId="77777777" w:rsidR="00C35593" w:rsidRPr="00C66E52" w:rsidRDefault="00C35593"/>
    <w:p w14:paraId="115306D0" w14:textId="77777777" w:rsidR="00C35593" w:rsidRPr="00C66E52" w:rsidRDefault="00C35593"/>
    <w:p w14:paraId="39391894" w14:textId="77777777" w:rsidR="00C35593" w:rsidRPr="00C66E52" w:rsidRDefault="00C35593"/>
    <w:p w14:paraId="5E70B663" w14:textId="77777777" w:rsidR="00C35593" w:rsidRPr="00C66E52" w:rsidRDefault="00C35593"/>
    <w:p w14:paraId="2511DEE4" w14:textId="77777777" w:rsidR="00C35593" w:rsidRPr="00C66E52" w:rsidRDefault="00C35593"/>
    <w:p w14:paraId="39A08C06" w14:textId="77777777" w:rsidR="00C35593" w:rsidRPr="00C66E52" w:rsidRDefault="00C35593">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4867886B" wp14:editId="46E93DD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CF6C" w14:textId="77777777" w:rsidR="00C35593" w:rsidRPr="00C66E52" w:rsidRDefault="00C3559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7886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C80CF6C" w14:textId="77777777" w:rsidR="00C35593" w:rsidRPr="00C66E52" w:rsidRDefault="00C3559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5F2888B0" w14:textId="77777777" w:rsidR="00C35593" w:rsidRPr="00C66E52" w:rsidRDefault="00C35593"/>
    <w:p w14:paraId="31109EDB" w14:textId="77777777" w:rsidR="00C35593" w:rsidRPr="00C66E52" w:rsidRDefault="00C35593"/>
    <w:p w14:paraId="65AB0602" w14:textId="77777777" w:rsidR="00C35593" w:rsidRPr="00C66E52" w:rsidRDefault="00C35593">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7CF59008" wp14:editId="73A36E9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E361" w14:textId="77777777" w:rsidR="00C35593" w:rsidRPr="00C66E52" w:rsidRDefault="00C35593"/>
                          <w:p w14:paraId="2B81CB9E" w14:textId="77777777" w:rsidR="00C35593" w:rsidRPr="00C66E52" w:rsidRDefault="00C3559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F5900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DCAE361" w14:textId="77777777" w:rsidR="00C35593" w:rsidRPr="00C66E52" w:rsidRDefault="00C35593"/>
                    <w:p w14:paraId="2B81CB9E" w14:textId="77777777" w:rsidR="00C35593" w:rsidRPr="00C66E52" w:rsidRDefault="00C3559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D125B62" w14:textId="77777777" w:rsidR="00C35593" w:rsidRPr="00C66E52" w:rsidRDefault="00C35593"/>
    <w:p w14:paraId="7448A493" w14:textId="77777777" w:rsidR="00C35593" w:rsidRPr="00C66E52" w:rsidRDefault="00C35593">
      <w:pPr>
        <w:rPr>
          <w:sz w:val="2"/>
          <w:szCs w:val="2"/>
        </w:rPr>
      </w:pPr>
    </w:p>
    <w:p w14:paraId="21DEA3D9" w14:textId="77777777" w:rsidR="00C35593" w:rsidRPr="00C66E52" w:rsidRDefault="00C35593"/>
    <w:p w14:paraId="75408CD4" w14:textId="77777777" w:rsidR="00C35593" w:rsidRPr="00C66E52" w:rsidRDefault="00C35593">
      <w:pPr>
        <w:spacing w:after="0" w:line="240" w:lineRule="auto"/>
      </w:pPr>
    </w:p>
  </w:footnote>
  <w:footnote w:type="continuationSeparator" w:id="0">
    <w:p w14:paraId="2F8BB3C3" w14:textId="77777777" w:rsidR="00C35593" w:rsidRPr="00C66E52" w:rsidRDefault="00C35593">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593"/>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21737</TotalTime>
  <Pages>4</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3326</cp:revision>
  <cp:lastPrinted>2009-02-06T05:36:00Z</cp:lastPrinted>
  <dcterms:created xsi:type="dcterms:W3CDTF">2024-04-09T10:20:00Z</dcterms:created>
  <dcterms:modified xsi:type="dcterms:W3CDTF">2024-05-05T08:35:00Z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