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4C" w:rsidRPr="0019170E" w:rsidRDefault="0019170E" w:rsidP="0019170E">
      <w:r w:rsidRPr="0019170E">
        <w:rPr>
          <w:rFonts w:ascii="Times New Roman" w:eastAsia="Arial Narrow" w:hAnsi="Times New Roman" w:cs="Times New Roman"/>
          <w:b/>
          <w:bCs/>
          <w:color w:val="000000"/>
          <w:kern w:val="0"/>
          <w:sz w:val="24"/>
          <w:lang w:eastAsia="ru-RU" w:bidi="ru-RU"/>
        </w:rPr>
        <w:t xml:space="preserve">Яковлева </w:t>
      </w:r>
      <w:r w:rsidRPr="0019170E">
        <w:rPr>
          <w:rFonts w:ascii="Times New Roman" w:eastAsia="Arial Narrow" w:hAnsi="Times New Roman" w:cs="Times New Roman"/>
          <w:b/>
          <w:bCs/>
          <w:color w:val="000000"/>
          <w:kern w:val="0"/>
          <w:sz w:val="24"/>
          <w:lang w:val="uk-UA" w:eastAsia="uk-UA" w:bidi="uk-UA"/>
        </w:rPr>
        <w:t>Тетяна Петрівна</w:t>
      </w:r>
      <w:r w:rsidRPr="0019170E">
        <w:rPr>
          <w:rFonts w:ascii="Times New Roman" w:eastAsia="Arial Narrow" w:hAnsi="Times New Roman" w:cs="Times New Roman"/>
          <w:color w:val="000000"/>
          <w:kern w:val="0"/>
          <w:sz w:val="24"/>
          <w:lang w:val="uk-UA" w:eastAsia="uk-UA" w:bidi="uk-UA"/>
        </w:rPr>
        <w:t>, асистент кафедри медич</w:t>
      </w:r>
      <w:r w:rsidRPr="0019170E">
        <w:rPr>
          <w:rFonts w:ascii="Times New Roman" w:eastAsia="Arial Narrow" w:hAnsi="Times New Roman" w:cs="Times New Roman"/>
          <w:color w:val="000000"/>
          <w:kern w:val="0"/>
          <w:sz w:val="24"/>
          <w:lang w:val="uk-UA" w:eastAsia="uk-UA" w:bidi="uk-UA"/>
        </w:rPr>
        <w:softHyphen/>
        <w:t>ної хімії ДЗ «Луганський державний медичний університет» МОЗ України: «Роль опіоїдів в регуляції механізмів апоптозу в умовах експериментального стресу» (14.01.32 - медична біохімія). Спецрада Д 29.600.03 у ДЗ «Луганський державний медичний університет»</w:t>
      </w:r>
    </w:p>
    <w:sectPr w:rsidR="0037774C" w:rsidRPr="0019170E"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154DF7">
    <w:pPr>
      <w:rPr>
        <w:sz w:val="2"/>
        <w:szCs w:val="2"/>
      </w:rPr>
    </w:pPr>
    <w:r w:rsidRPr="00154DF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154DF7">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154DF7">
      <w:pPr>
        <w:rPr>
          <w:sz w:val="2"/>
          <w:szCs w:val="2"/>
        </w:rPr>
      </w:pPr>
      <w:r w:rsidRPr="00154DF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154DF7">
                  <w:pPr>
                    <w:spacing w:line="240" w:lineRule="auto"/>
                  </w:pPr>
                  <w:fldSimple w:instr=" PAGE \* MERGEFORMAT ">
                    <w:r w:rsidR="00164685" w:rsidRPr="00164685">
                      <w:rPr>
                        <w:rStyle w:val="afffff9"/>
                        <w:b w:val="0"/>
                        <w:bCs w:val="0"/>
                        <w:noProof/>
                      </w:rPr>
                      <w:t>8</w:t>
                    </w:r>
                  </w:fldSimple>
                </w:p>
              </w:txbxContent>
            </v:textbox>
            <w10:wrap anchorx="page" anchory="page"/>
          </v:shape>
        </w:pict>
      </w:r>
    </w:p>
    <w:p w:rsidR="00EA2401" w:rsidRDefault="00EA2401"/>
    <w:p w:rsidR="00EA2401" w:rsidRDefault="00EA2401"/>
    <w:p w:rsidR="00EA2401" w:rsidRDefault="00154DF7">
      <w:pPr>
        <w:rPr>
          <w:sz w:val="2"/>
          <w:szCs w:val="2"/>
        </w:rPr>
      </w:pPr>
      <w:r w:rsidRPr="00154DF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30D95C"/>
    <w:lvl w:ilvl="0">
      <w:start w:val="1"/>
      <w:numFmt w:val="decimal"/>
      <w:lvlText w:val="%1."/>
      <w:lvlJc w:val="left"/>
      <w:pPr>
        <w:tabs>
          <w:tab w:val="num" w:pos="1492"/>
        </w:tabs>
        <w:ind w:left="1492" w:hanging="360"/>
      </w:pPr>
    </w:lvl>
  </w:abstractNum>
  <w:abstractNum w:abstractNumId="1">
    <w:nsid w:val="FFFFFF7D"/>
    <w:multiLevelType w:val="singleLevel"/>
    <w:tmpl w:val="847E79A2"/>
    <w:lvl w:ilvl="0">
      <w:start w:val="1"/>
      <w:numFmt w:val="decimal"/>
      <w:lvlText w:val="%1."/>
      <w:lvlJc w:val="left"/>
      <w:pPr>
        <w:tabs>
          <w:tab w:val="num" w:pos="1209"/>
        </w:tabs>
        <w:ind w:left="1209" w:hanging="360"/>
      </w:pPr>
    </w:lvl>
  </w:abstractNum>
  <w:abstractNum w:abstractNumId="2">
    <w:nsid w:val="FFFFFF7E"/>
    <w:multiLevelType w:val="singleLevel"/>
    <w:tmpl w:val="12FCBB92"/>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9FCCF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7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0FA23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5">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16"/>
    <w:lvl w:ilvl="0">
      <w:start w:val="1"/>
      <w:numFmt w:val="decimal"/>
      <w:lvlText w:val="%1."/>
      <w:lvlJc w:val="left"/>
      <w:pPr>
        <w:tabs>
          <w:tab w:val="num" w:pos="0"/>
        </w:tabs>
        <w:ind w:left="502" w:hanging="360"/>
      </w:pPr>
    </w:lvl>
  </w:abstractNum>
  <w:abstractNum w:abstractNumId="35">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335664"/>
    <w:multiLevelType w:val="multilevel"/>
    <w:tmpl w:val="ED0E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7">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1E43E1A"/>
    <w:multiLevelType w:val="hybridMultilevel"/>
    <w:tmpl w:val="E60E31D2"/>
    <w:lvl w:ilvl="0" w:tplc="CE46D96A">
      <w:start w:val="1"/>
      <w:numFmt w:val="decimal"/>
      <w:lvlText w:val="%1."/>
      <w:lvlJc w:val="left"/>
      <w:pPr>
        <w:tabs>
          <w:tab w:val="num" w:pos="1273"/>
        </w:tabs>
        <w:ind w:left="1273"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0">
    <w:nsid w:val="02CC7AEA"/>
    <w:multiLevelType w:val="hybridMultilevel"/>
    <w:tmpl w:val="D0B2CEE2"/>
    <w:lvl w:ilvl="0" w:tplc="DD5C9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2">
    <w:nsid w:val="03BC047C"/>
    <w:multiLevelType w:val="hybridMultilevel"/>
    <w:tmpl w:val="BD0061BC"/>
    <w:lvl w:ilvl="0" w:tplc="4A063B2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7CB21FC"/>
    <w:multiLevelType w:val="multilevel"/>
    <w:tmpl w:val="0BE6B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7B251B"/>
    <w:multiLevelType w:val="multilevel"/>
    <w:tmpl w:val="6832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1">
    <w:nsid w:val="0E8B1C6B"/>
    <w:multiLevelType w:val="multilevel"/>
    <w:tmpl w:val="B87CF7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2295A70"/>
    <w:multiLevelType w:val="multilevel"/>
    <w:tmpl w:val="92A8CE22"/>
    <w:lvl w:ilvl="0">
      <w:start w:val="3"/>
      <w:numFmt w:val="decimal"/>
      <w:lvlText w:val="26.05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6">
    <w:nsid w:val="158305DD"/>
    <w:multiLevelType w:val="multilevel"/>
    <w:tmpl w:val="560EE8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85645C4"/>
    <w:multiLevelType w:val="multilevel"/>
    <w:tmpl w:val="62164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98005E6"/>
    <w:multiLevelType w:val="hybridMultilevel"/>
    <w:tmpl w:val="1D4674A6"/>
    <w:lvl w:ilvl="0" w:tplc="7EE0F6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1D9D38A1"/>
    <w:multiLevelType w:val="multilevel"/>
    <w:tmpl w:val="83F0FDAE"/>
    <w:lvl w:ilvl="0">
      <w:start w:val="2"/>
      <w:numFmt w:val="decimal"/>
      <w:lvlText w:val="26.236.%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0DC4831"/>
    <w:multiLevelType w:val="multilevel"/>
    <w:tmpl w:val="85E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8631F27"/>
    <w:multiLevelType w:val="multilevel"/>
    <w:tmpl w:val="A2D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0641AB5"/>
    <w:multiLevelType w:val="multilevel"/>
    <w:tmpl w:val="8E32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08B0E98"/>
    <w:multiLevelType w:val="hybridMultilevel"/>
    <w:tmpl w:val="A7DC26B8"/>
    <w:name w:val="WW8Num44"/>
    <w:lvl w:ilvl="0" w:tplc="5F9C4F7C">
      <w:numFmt w:val="bullet"/>
      <w:lvlText w:val="-"/>
      <w:lvlJc w:val="left"/>
      <w:pPr>
        <w:tabs>
          <w:tab w:val="num" w:pos="1770"/>
        </w:tabs>
        <w:ind w:left="1770" w:hanging="1050"/>
      </w:pPr>
      <w:rPr>
        <w:rFonts w:ascii="Times New Roman" w:eastAsia="Times New Roman" w:hAnsi="Times New Roman" w:cs="Times New Roman" w:hint="default"/>
      </w:rPr>
    </w:lvl>
    <w:lvl w:ilvl="1" w:tplc="96FCC164" w:tentative="1">
      <w:start w:val="1"/>
      <w:numFmt w:val="bullet"/>
      <w:lvlText w:val="o"/>
      <w:lvlJc w:val="left"/>
      <w:pPr>
        <w:tabs>
          <w:tab w:val="num" w:pos="1800"/>
        </w:tabs>
        <w:ind w:left="1800" w:hanging="360"/>
      </w:pPr>
      <w:rPr>
        <w:rFonts w:ascii="Courier New" w:hAnsi="Courier New" w:hint="default"/>
      </w:rPr>
    </w:lvl>
    <w:lvl w:ilvl="2" w:tplc="B07405B4" w:tentative="1">
      <w:start w:val="1"/>
      <w:numFmt w:val="bullet"/>
      <w:lvlText w:val=""/>
      <w:lvlJc w:val="left"/>
      <w:pPr>
        <w:tabs>
          <w:tab w:val="num" w:pos="2520"/>
        </w:tabs>
        <w:ind w:left="2520" w:hanging="360"/>
      </w:pPr>
      <w:rPr>
        <w:rFonts w:ascii="Wingdings" w:hAnsi="Wingdings" w:hint="default"/>
      </w:rPr>
    </w:lvl>
    <w:lvl w:ilvl="3" w:tplc="32B80DBC" w:tentative="1">
      <w:start w:val="1"/>
      <w:numFmt w:val="bullet"/>
      <w:lvlText w:val=""/>
      <w:lvlJc w:val="left"/>
      <w:pPr>
        <w:tabs>
          <w:tab w:val="num" w:pos="3240"/>
        </w:tabs>
        <w:ind w:left="3240" w:hanging="360"/>
      </w:pPr>
      <w:rPr>
        <w:rFonts w:ascii="Symbol" w:hAnsi="Symbol" w:hint="default"/>
      </w:rPr>
    </w:lvl>
    <w:lvl w:ilvl="4" w:tplc="3532468A" w:tentative="1">
      <w:start w:val="1"/>
      <w:numFmt w:val="bullet"/>
      <w:lvlText w:val="o"/>
      <w:lvlJc w:val="left"/>
      <w:pPr>
        <w:tabs>
          <w:tab w:val="num" w:pos="3960"/>
        </w:tabs>
        <w:ind w:left="3960" w:hanging="360"/>
      </w:pPr>
      <w:rPr>
        <w:rFonts w:ascii="Courier New" w:hAnsi="Courier New" w:hint="default"/>
      </w:rPr>
    </w:lvl>
    <w:lvl w:ilvl="5" w:tplc="85DCD8F2" w:tentative="1">
      <w:start w:val="1"/>
      <w:numFmt w:val="bullet"/>
      <w:lvlText w:val=""/>
      <w:lvlJc w:val="left"/>
      <w:pPr>
        <w:tabs>
          <w:tab w:val="num" w:pos="4680"/>
        </w:tabs>
        <w:ind w:left="4680" w:hanging="360"/>
      </w:pPr>
      <w:rPr>
        <w:rFonts w:ascii="Wingdings" w:hAnsi="Wingdings" w:hint="default"/>
      </w:rPr>
    </w:lvl>
    <w:lvl w:ilvl="6" w:tplc="457AB804" w:tentative="1">
      <w:start w:val="1"/>
      <w:numFmt w:val="bullet"/>
      <w:lvlText w:val=""/>
      <w:lvlJc w:val="left"/>
      <w:pPr>
        <w:tabs>
          <w:tab w:val="num" w:pos="5400"/>
        </w:tabs>
        <w:ind w:left="5400" w:hanging="360"/>
      </w:pPr>
      <w:rPr>
        <w:rFonts w:ascii="Symbol" w:hAnsi="Symbol" w:hint="default"/>
      </w:rPr>
    </w:lvl>
    <w:lvl w:ilvl="7" w:tplc="1BF4A6D4" w:tentative="1">
      <w:start w:val="1"/>
      <w:numFmt w:val="bullet"/>
      <w:lvlText w:val="o"/>
      <w:lvlJc w:val="left"/>
      <w:pPr>
        <w:tabs>
          <w:tab w:val="num" w:pos="6120"/>
        </w:tabs>
        <w:ind w:left="6120" w:hanging="360"/>
      </w:pPr>
      <w:rPr>
        <w:rFonts w:ascii="Courier New" w:hAnsi="Courier New" w:hint="default"/>
      </w:rPr>
    </w:lvl>
    <w:lvl w:ilvl="8" w:tplc="82987614" w:tentative="1">
      <w:start w:val="1"/>
      <w:numFmt w:val="bullet"/>
      <w:lvlText w:val=""/>
      <w:lvlJc w:val="left"/>
      <w:pPr>
        <w:tabs>
          <w:tab w:val="num" w:pos="6840"/>
        </w:tabs>
        <w:ind w:left="6840" w:hanging="360"/>
      </w:pPr>
      <w:rPr>
        <w:rFonts w:ascii="Wingdings" w:hAnsi="Wingdings" w:hint="default"/>
      </w:rPr>
    </w:lvl>
  </w:abstractNum>
  <w:abstractNum w:abstractNumId="107">
    <w:nsid w:val="3B1726EA"/>
    <w:multiLevelType w:val="multilevel"/>
    <w:tmpl w:val="3FB8D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00D69A0"/>
    <w:multiLevelType w:val="multilevel"/>
    <w:tmpl w:val="DFA4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1A8055D"/>
    <w:multiLevelType w:val="hybridMultilevel"/>
    <w:tmpl w:val="966AD34E"/>
    <w:lvl w:ilvl="0" w:tplc="2512ABEE">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0">
    <w:nsid w:val="41B62638"/>
    <w:multiLevelType w:val="hybridMultilevel"/>
    <w:tmpl w:val="4BC42B3C"/>
    <w:name w:val="WW8Num45"/>
    <w:lvl w:ilvl="0" w:tplc="DDF23428">
      <w:start w:val="1"/>
      <w:numFmt w:val="decimal"/>
      <w:lvlText w:val="%1."/>
      <w:lvlJc w:val="left"/>
      <w:pPr>
        <w:tabs>
          <w:tab w:val="num" w:pos="720"/>
        </w:tabs>
        <w:ind w:left="720" w:hanging="360"/>
      </w:pPr>
      <w:rPr>
        <w:b w:val="0"/>
        <w:sz w:val="28"/>
        <w:szCs w:val="28"/>
      </w:rPr>
    </w:lvl>
    <w:lvl w:ilvl="1" w:tplc="6E504B72" w:tentative="1">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start w:val="1"/>
      <w:numFmt w:val="decimal"/>
      <w:lvlText w:val="%4."/>
      <w:lvlJc w:val="left"/>
      <w:pPr>
        <w:tabs>
          <w:tab w:val="num" w:pos="2880"/>
        </w:tabs>
        <w:ind w:left="2880" w:hanging="360"/>
      </w:pPr>
      <w:rPr>
        <w:b w:val="0"/>
        <w:sz w:val="28"/>
        <w:szCs w:val="28"/>
      </w:r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1">
    <w:nsid w:val="54B44E14"/>
    <w:multiLevelType w:val="hybridMultilevel"/>
    <w:tmpl w:val="4C18821E"/>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2">
    <w:nsid w:val="56374B88"/>
    <w:multiLevelType w:val="hybridMultilevel"/>
    <w:tmpl w:val="3ACAE392"/>
    <w:lvl w:ilvl="0" w:tplc="4F109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3">
    <w:nsid w:val="58CA057A"/>
    <w:multiLevelType w:val="multilevel"/>
    <w:tmpl w:val="AFAE1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975368F"/>
    <w:multiLevelType w:val="multilevel"/>
    <w:tmpl w:val="9C60A88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E3278D7"/>
    <w:multiLevelType w:val="multilevel"/>
    <w:tmpl w:val="390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29653AB"/>
    <w:multiLevelType w:val="multilevel"/>
    <w:tmpl w:val="283E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82F27D3"/>
    <w:multiLevelType w:val="multilevel"/>
    <w:tmpl w:val="FAC6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3C5301"/>
    <w:multiLevelType w:val="multilevel"/>
    <w:tmpl w:val="33C6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AA03AD4"/>
    <w:multiLevelType w:val="hybridMultilevel"/>
    <w:tmpl w:val="265627BA"/>
    <w:name w:val="WW8Num46"/>
    <w:lvl w:ilvl="0" w:tplc="69B853FE">
      <w:start w:val="1"/>
      <w:numFmt w:val="bullet"/>
      <w:lvlText w:val="-"/>
      <w:lvlJc w:val="left"/>
      <w:pPr>
        <w:tabs>
          <w:tab w:val="num" w:pos="1800"/>
        </w:tabs>
        <w:ind w:left="1800" w:hanging="360"/>
      </w:pPr>
      <w:rPr>
        <w:rFonts w:ascii="Times New Roman" w:eastAsia="Times New Roman" w:hAnsi="Times New Roman" w:hint="default"/>
      </w:rPr>
    </w:lvl>
    <w:lvl w:ilvl="1" w:tplc="B676643C">
      <w:start w:val="1"/>
      <w:numFmt w:val="bullet"/>
      <w:lvlText w:val="o"/>
      <w:lvlJc w:val="left"/>
      <w:pPr>
        <w:tabs>
          <w:tab w:val="num" w:pos="2160"/>
        </w:tabs>
        <w:ind w:left="2160" w:hanging="360"/>
      </w:pPr>
      <w:rPr>
        <w:rFonts w:ascii="Courier New" w:hAnsi="Courier New" w:cs="Courier New" w:hint="default"/>
      </w:rPr>
    </w:lvl>
    <w:lvl w:ilvl="2" w:tplc="B6F8C42C">
      <w:start w:val="1"/>
      <w:numFmt w:val="bullet"/>
      <w:lvlText w:val=""/>
      <w:lvlJc w:val="left"/>
      <w:pPr>
        <w:tabs>
          <w:tab w:val="num" w:pos="2880"/>
        </w:tabs>
        <w:ind w:left="2880" w:hanging="360"/>
      </w:pPr>
      <w:rPr>
        <w:rFonts w:ascii="Wingdings" w:hAnsi="Wingdings" w:cs="Times New Roman" w:hint="default"/>
      </w:rPr>
    </w:lvl>
    <w:lvl w:ilvl="3" w:tplc="785E2E0C">
      <w:start w:val="1"/>
      <w:numFmt w:val="bullet"/>
      <w:lvlText w:val=""/>
      <w:lvlJc w:val="left"/>
      <w:pPr>
        <w:tabs>
          <w:tab w:val="num" w:pos="3600"/>
        </w:tabs>
        <w:ind w:left="3600" w:hanging="360"/>
      </w:pPr>
      <w:rPr>
        <w:rFonts w:ascii="Symbol" w:hAnsi="Symbol" w:cs="Times New Roman" w:hint="default"/>
      </w:rPr>
    </w:lvl>
    <w:lvl w:ilvl="4" w:tplc="F2A89DD4">
      <w:start w:val="1"/>
      <w:numFmt w:val="bullet"/>
      <w:lvlText w:val="o"/>
      <w:lvlJc w:val="left"/>
      <w:pPr>
        <w:tabs>
          <w:tab w:val="num" w:pos="4320"/>
        </w:tabs>
        <w:ind w:left="4320" w:hanging="360"/>
      </w:pPr>
      <w:rPr>
        <w:rFonts w:ascii="Courier New" w:hAnsi="Courier New" w:cs="Courier New" w:hint="default"/>
      </w:rPr>
    </w:lvl>
    <w:lvl w:ilvl="5" w:tplc="4F90990E">
      <w:start w:val="1"/>
      <w:numFmt w:val="bullet"/>
      <w:lvlText w:val=""/>
      <w:lvlJc w:val="left"/>
      <w:pPr>
        <w:tabs>
          <w:tab w:val="num" w:pos="5040"/>
        </w:tabs>
        <w:ind w:left="5040" w:hanging="360"/>
      </w:pPr>
      <w:rPr>
        <w:rFonts w:ascii="Wingdings" w:hAnsi="Wingdings" w:cs="Times New Roman" w:hint="default"/>
      </w:rPr>
    </w:lvl>
    <w:lvl w:ilvl="6" w:tplc="21E2601A">
      <w:start w:val="1"/>
      <w:numFmt w:val="bullet"/>
      <w:lvlText w:val=""/>
      <w:lvlJc w:val="left"/>
      <w:pPr>
        <w:tabs>
          <w:tab w:val="num" w:pos="5760"/>
        </w:tabs>
        <w:ind w:left="5760" w:hanging="360"/>
      </w:pPr>
      <w:rPr>
        <w:rFonts w:ascii="Symbol" w:hAnsi="Symbol" w:cs="Times New Roman" w:hint="default"/>
      </w:rPr>
    </w:lvl>
    <w:lvl w:ilvl="7" w:tplc="53FEB410">
      <w:start w:val="1"/>
      <w:numFmt w:val="bullet"/>
      <w:lvlText w:val="o"/>
      <w:lvlJc w:val="left"/>
      <w:pPr>
        <w:tabs>
          <w:tab w:val="num" w:pos="6480"/>
        </w:tabs>
        <w:ind w:left="6480" w:hanging="360"/>
      </w:pPr>
      <w:rPr>
        <w:rFonts w:ascii="Courier New" w:hAnsi="Courier New" w:cs="Courier New" w:hint="default"/>
      </w:rPr>
    </w:lvl>
    <w:lvl w:ilvl="8" w:tplc="62164070">
      <w:start w:val="1"/>
      <w:numFmt w:val="bullet"/>
      <w:lvlText w:val=""/>
      <w:lvlJc w:val="left"/>
      <w:pPr>
        <w:tabs>
          <w:tab w:val="num" w:pos="7200"/>
        </w:tabs>
        <w:ind w:left="7200" w:hanging="360"/>
      </w:pPr>
      <w:rPr>
        <w:rFonts w:ascii="Wingdings" w:hAnsi="Wingdings" w:cs="Times New Roman" w:hint="default"/>
      </w:rPr>
    </w:lvl>
  </w:abstractNum>
  <w:abstractNum w:abstractNumId="120">
    <w:nsid w:val="6E1021C0"/>
    <w:multiLevelType w:val="hybridMultilevel"/>
    <w:tmpl w:val="0E8A3736"/>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1">
    <w:nsid w:val="74326907"/>
    <w:multiLevelType w:val="singleLevel"/>
    <w:tmpl w:val="1C44D7EA"/>
    <w:lvl w:ilvl="0">
      <w:numFmt w:val="bullet"/>
      <w:lvlText w:val="-"/>
      <w:lvlJc w:val="left"/>
      <w:pPr>
        <w:tabs>
          <w:tab w:val="num" w:pos="927"/>
        </w:tabs>
        <w:ind w:left="927" w:hanging="360"/>
      </w:pPr>
      <w:rPr>
        <w:rFonts w:hint="default"/>
      </w:rPr>
    </w:lvl>
  </w:abstractNum>
  <w:abstractNum w:abstractNumId="122">
    <w:nsid w:val="748B51F8"/>
    <w:multiLevelType w:val="hybridMultilevel"/>
    <w:tmpl w:val="D4A2EEB4"/>
    <w:name w:val="WW8Num47"/>
    <w:lvl w:ilvl="0" w:tplc="A1A0DE00">
      <w:start w:val="1"/>
      <w:numFmt w:val="decimal"/>
      <w:lvlText w:val="%1."/>
      <w:lvlJc w:val="left"/>
      <w:pPr>
        <w:tabs>
          <w:tab w:val="num" w:pos="1980"/>
        </w:tabs>
        <w:ind w:left="1980" w:hanging="900"/>
      </w:pPr>
      <w:rPr>
        <w:rFonts w:hint="default"/>
      </w:rPr>
    </w:lvl>
    <w:lvl w:ilvl="1" w:tplc="6A105034" w:tentative="1">
      <w:start w:val="1"/>
      <w:numFmt w:val="lowerLetter"/>
      <w:lvlText w:val="%2."/>
      <w:lvlJc w:val="left"/>
      <w:pPr>
        <w:tabs>
          <w:tab w:val="num" w:pos="1980"/>
        </w:tabs>
        <w:ind w:left="1980" w:hanging="360"/>
      </w:pPr>
    </w:lvl>
    <w:lvl w:ilvl="2" w:tplc="6AD25F34" w:tentative="1">
      <w:start w:val="1"/>
      <w:numFmt w:val="lowerRoman"/>
      <w:lvlText w:val="%3."/>
      <w:lvlJc w:val="right"/>
      <w:pPr>
        <w:tabs>
          <w:tab w:val="num" w:pos="2700"/>
        </w:tabs>
        <w:ind w:left="2700" w:hanging="180"/>
      </w:pPr>
    </w:lvl>
    <w:lvl w:ilvl="3" w:tplc="CC264340" w:tentative="1">
      <w:start w:val="1"/>
      <w:numFmt w:val="decimal"/>
      <w:lvlText w:val="%4."/>
      <w:lvlJc w:val="left"/>
      <w:pPr>
        <w:tabs>
          <w:tab w:val="num" w:pos="3420"/>
        </w:tabs>
        <w:ind w:left="3420" w:hanging="360"/>
      </w:pPr>
    </w:lvl>
    <w:lvl w:ilvl="4" w:tplc="4C40BD5E" w:tentative="1">
      <w:start w:val="1"/>
      <w:numFmt w:val="lowerLetter"/>
      <w:lvlText w:val="%5."/>
      <w:lvlJc w:val="left"/>
      <w:pPr>
        <w:tabs>
          <w:tab w:val="num" w:pos="4140"/>
        </w:tabs>
        <w:ind w:left="4140" w:hanging="360"/>
      </w:pPr>
    </w:lvl>
    <w:lvl w:ilvl="5" w:tplc="63B23B8C" w:tentative="1">
      <w:start w:val="1"/>
      <w:numFmt w:val="lowerRoman"/>
      <w:lvlText w:val="%6."/>
      <w:lvlJc w:val="right"/>
      <w:pPr>
        <w:tabs>
          <w:tab w:val="num" w:pos="4860"/>
        </w:tabs>
        <w:ind w:left="4860" w:hanging="180"/>
      </w:pPr>
    </w:lvl>
    <w:lvl w:ilvl="6" w:tplc="F7981EAA" w:tentative="1">
      <w:start w:val="1"/>
      <w:numFmt w:val="decimal"/>
      <w:lvlText w:val="%7."/>
      <w:lvlJc w:val="left"/>
      <w:pPr>
        <w:tabs>
          <w:tab w:val="num" w:pos="5580"/>
        </w:tabs>
        <w:ind w:left="5580" w:hanging="360"/>
      </w:pPr>
    </w:lvl>
    <w:lvl w:ilvl="7" w:tplc="CB421C12" w:tentative="1">
      <w:start w:val="1"/>
      <w:numFmt w:val="lowerLetter"/>
      <w:lvlText w:val="%8."/>
      <w:lvlJc w:val="left"/>
      <w:pPr>
        <w:tabs>
          <w:tab w:val="num" w:pos="6300"/>
        </w:tabs>
        <w:ind w:left="6300" w:hanging="360"/>
      </w:pPr>
    </w:lvl>
    <w:lvl w:ilvl="8" w:tplc="35765334" w:tentative="1">
      <w:start w:val="1"/>
      <w:numFmt w:val="lowerRoman"/>
      <w:lvlText w:val="%9."/>
      <w:lvlJc w:val="right"/>
      <w:pPr>
        <w:tabs>
          <w:tab w:val="num" w:pos="7020"/>
        </w:tabs>
        <w:ind w:left="7020" w:hanging="180"/>
      </w:pPr>
    </w:lvl>
  </w:abstractNum>
  <w:abstractNum w:abstractNumId="123">
    <w:nsid w:val="79A74B00"/>
    <w:multiLevelType w:val="hybridMultilevel"/>
    <w:tmpl w:val="C518E586"/>
    <w:lvl w:ilvl="0" w:tplc="5660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118"/>
  </w:num>
  <w:num w:numId="7">
    <w:abstractNumId w:val="116"/>
  </w:num>
  <w:num w:numId="8">
    <w:abstractNumId w:val="89"/>
  </w:num>
  <w:num w:numId="9">
    <w:abstractNumId w:val="82"/>
  </w:num>
  <w:num w:numId="10">
    <w:abstractNumId w:val="91"/>
  </w:num>
  <w:num w:numId="11">
    <w:abstractNumId w:val="123"/>
  </w:num>
  <w:num w:numId="12">
    <w:abstractNumId w:val="78"/>
  </w:num>
  <w:num w:numId="13">
    <w:abstractNumId w:val="112"/>
  </w:num>
  <w:num w:numId="14">
    <w:abstractNumId w:val="111"/>
  </w:num>
  <w:num w:numId="15">
    <w:abstractNumId w:val="120"/>
  </w:num>
  <w:num w:numId="16">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1"/>
  </w:num>
  <w:num w:numId="18">
    <w:abstractNumId w:val="73"/>
  </w:num>
  <w:num w:numId="19">
    <w:abstractNumId w:val="114"/>
  </w:num>
  <w:num w:numId="20">
    <w:abstractNumId w:val="80"/>
  </w:num>
  <w:num w:numId="21">
    <w:abstractNumId w:val="7"/>
  </w:num>
  <w:num w:numId="22">
    <w:abstractNumId w:val="5"/>
  </w:num>
  <w:num w:numId="23">
    <w:abstractNumId w:val="4"/>
  </w:num>
  <w:num w:numId="24">
    <w:abstractNumId w:val="8"/>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0"/>
  </w:num>
  <w:num w:numId="30">
    <w:abstractNumId w:val="113"/>
  </w:num>
  <w:num w:numId="31">
    <w:abstractNumId w:val="96"/>
  </w:num>
  <w:num w:numId="32">
    <w:abstractNumId w:val="108"/>
  </w:num>
  <w:num w:numId="33">
    <w:abstractNumId w:val="86"/>
  </w:num>
  <w:num w:numId="34">
    <w:abstractNumId w:val="98"/>
  </w:num>
  <w:num w:numId="35">
    <w:abstractNumId w:val="107"/>
  </w:num>
  <w:num w:numId="36">
    <w:abstractNumId w:val="103"/>
  </w:num>
  <w:num w:numId="37">
    <w:abstractNumId w:val="115"/>
  </w:num>
  <w:num w:numId="38">
    <w:abstractNumId w:val="105"/>
  </w:num>
  <w:num w:numId="39">
    <w:abstractNumId w:val="117"/>
  </w:num>
  <w:num w:numId="40">
    <w:abstractNumId w:val="104"/>
  </w:num>
  <w:num w:numId="41">
    <w:abstractNumId w:val="101"/>
  </w:num>
  <w:num w:numId="42">
    <w:abstractNumId w:val="9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9"/>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7C9"/>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B3"/>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29"/>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10"/>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368A4-58F4-4583-A489-AE76B307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Words>
  <Characters>258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cp:revision>
  <cp:lastPrinted>2009-02-06T05:36:00Z</cp:lastPrinted>
  <dcterms:created xsi:type="dcterms:W3CDTF">2020-05-26T13:10:00Z</dcterms:created>
  <dcterms:modified xsi:type="dcterms:W3CDTF">2020-05-26T13:18:00Z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