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Гречко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Оксана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Юріївна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керівник</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відділу</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проектів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ТОВ</w:t>
      </w:r>
      <w:r w:rsidRPr="001936E5">
        <w:rPr>
          <w:rFonts w:ascii="Verdana" w:eastAsia="Times New Roman" w:hAnsi="Verdana" w:cs="Times New Roman"/>
          <w:color w:val="000000"/>
          <w:kern w:val="0"/>
          <w:sz w:val="24"/>
          <w:szCs w:val="24"/>
          <w:lang w:eastAsia="ru-RU"/>
        </w:rPr>
        <w:t xml:space="preserve"> &amp;laquo;</w:t>
      </w:r>
      <w:r w:rsidRPr="001936E5">
        <w:rPr>
          <w:rFonts w:ascii="Verdana" w:eastAsia="Times New Roman" w:hAnsi="Verdana" w:cs="Times New Roman" w:hint="eastAsia"/>
          <w:color w:val="000000"/>
          <w:kern w:val="0"/>
          <w:sz w:val="24"/>
          <w:szCs w:val="24"/>
          <w:lang w:eastAsia="ru-RU"/>
        </w:rPr>
        <w:t>Софт</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Генерація</w:t>
      </w:r>
      <w:r w:rsidRPr="001936E5">
        <w:rPr>
          <w:rFonts w:ascii="Verdana" w:eastAsia="Times New Roman" w:hAnsi="Verdana" w:cs="Times New Roman"/>
          <w:color w:val="000000"/>
          <w:kern w:val="0"/>
          <w:sz w:val="24"/>
          <w:szCs w:val="24"/>
          <w:lang w:eastAsia="ru-RU"/>
        </w:rPr>
        <w:t>&amp;raquo;: &amp;laquo;</w:t>
      </w:r>
      <w:r w:rsidRPr="001936E5">
        <w:rPr>
          <w:rFonts w:ascii="Verdana" w:eastAsia="Times New Roman" w:hAnsi="Verdana" w:cs="Times New Roman" w:hint="eastAsia"/>
          <w:color w:val="000000"/>
          <w:kern w:val="0"/>
          <w:sz w:val="24"/>
          <w:szCs w:val="24"/>
          <w:lang w:eastAsia="ru-RU"/>
        </w:rPr>
        <w:t>Особливості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державної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міграційної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w:t>
      </w:r>
      <w:r w:rsidRPr="001936E5">
        <w:rPr>
          <w:rFonts w:ascii="Verdana" w:eastAsia="Times New Roman" w:hAnsi="Verdana" w:cs="Times New Roman"/>
          <w:color w:val="000000"/>
          <w:kern w:val="0"/>
          <w:sz w:val="24"/>
          <w:szCs w:val="24"/>
          <w:lang w:eastAsia="ru-RU"/>
        </w:rPr>
        <w:t>&amp;shy;</w:t>
      </w:r>
      <w:r w:rsidRPr="001936E5">
        <w:rPr>
          <w:rFonts w:ascii="Verdana" w:eastAsia="Times New Roman" w:hAnsi="Verdana" w:cs="Times New Roman" w:hint="eastAsia"/>
          <w:color w:val="000000"/>
          <w:kern w:val="0"/>
          <w:sz w:val="24"/>
          <w:szCs w:val="24"/>
          <w:lang w:eastAsia="ru-RU"/>
        </w:rPr>
        <w:t>літики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сучасної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України</w:t>
      </w:r>
      <w:r w:rsidRPr="001936E5">
        <w:rPr>
          <w:rFonts w:ascii="Verdana" w:eastAsia="Times New Roman" w:hAnsi="Verdana" w:cs="Times New Roman"/>
          <w:color w:val="000000"/>
          <w:kern w:val="0"/>
          <w:sz w:val="24"/>
          <w:szCs w:val="24"/>
          <w:lang w:eastAsia="ru-RU"/>
        </w:rPr>
        <w:t xml:space="preserve">&amp;raquo; (23.00.02 - </w:t>
      </w:r>
      <w:r w:rsidRPr="001936E5">
        <w:rPr>
          <w:rFonts w:ascii="Verdana" w:eastAsia="Times New Roman" w:hAnsi="Verdana" w:cs="Times New Roman" w:hint="eastAsia"/>
          <w:color w:val="000000"/>
          <w:kern w:val="0"/>
          <w:sz w:val="24"/>
          <w:szCs w:val="24"/>
          <w:lang w:eastAsia="ru-RU"/>
        </w:rPr>
        <w:t>політичні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інститути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процеси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Спецрада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w:t>
      </w:r>
      <w:r w:rsidRPr="001936E5">
        <w:rPr>
          <w:rFonts w:ascii="Verdana" w:eastAsia="Times New Roman" w:hAnsi="Verdana" w:cs="Times New Roman"/>
          <w:color w:val="000000"/>
          <w:kern w:val="0"/>
          <w:sz w:val="24"/>
          <w:szCs w:val="24"/>
          <w:lang w:eastAsia="ru-RU"/>
        </w:rPr>
        <w:t xml:space="preserve"> 26.001.41 </w:t>
      </w:r>
      <w:r w:rsidRPr="001936E5">
        <w:rPr>
          <w:rFonts w:ascii="Verdana" w:eastAsia="Times New Roman" w:hAnsi="Verdana" w:cs="Times New Roman" w:hint="eastAsia"/>
          <w:color w:val="000000"/>
          <w:kern w:val="0"/>
          <w:sz w:val="24"/>
          <w:szCs w:val="24"/>
          <w:lang w:eastAsia="ru-RU"/>
        </w:rPr>
        <w:t>у</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Київському</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національному</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університеті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імені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Тараса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Шевченка</w:t>
      </w: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Київський</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національний</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університет</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імені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Тараса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Шевченка</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Міністерство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освіти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науки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України</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Київський</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національний</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університет</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імені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Тараса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Шевченка</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Міністерство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освіти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науки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України</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Кваліфікаційна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наукова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праця</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правах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рукопису</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ГРЕЧКО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ОКСАНА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ЮРІЇВНА</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УДК</w:t>
      </w:r>
      <w:r w:rsidRPr="001936E5">
        <w:rPr>
          <w:rFonts w:ascii="Verdana" w:eastAsia="Times New Roman" w:hAnsi="Verdana" w:cs="Times New Roman"/>
          <w:color w:val="000000"/>
          <w:kern w:val="0"/>
          <w:sz w:val="24"/>
          <w:szCs w:val="24"/>
          <w:lang w:eastAsia="ru-RU"/>
        </w:rPr>
        <w:t xml:space="preserve"> 32:[314.7:351](477)</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ДИСЕРТАЦІЯ</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ОСОБЛИВОСТІ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ДЕРЖАВНОЇ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МІГРАЦІЙНОЇ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ПОЛІТИКИ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СУЧАСНОЇ</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УКРАЇНИ</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color w:val="000000"/>
          <w:kern w:val="0"/>
          <w:sz w:val="24"/>
          <w:szCs w:val="24"/>
          <w:lang w:eastAsia="ru-RU"/>
        </w:rPr>
        <w:t xml:space="preserve">23.00.02 </w:t>
      </w:r>
      <w:r w:rsidRPr="001936E5">
        <w:rPr>
          <w:rFonts w:ascii="Verdana" w:eastAsia="Times New Roman" w:hAnsi="Verdana" w:cs="Times New Roman" w:hint="eastAsia"/>
          <w:color w:val="000000"/>
          <w:kern w:val="0"/>
          <w:sz w:val="24"/>
          <w:szCs w:val="24"/>
          <w:lang w:eastAsia="ru-RU"/>
        </w:rPr>
        <w:t>–</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політичні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інститути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процеси</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Подається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здобуття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наукового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ступеня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кандидата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політичних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наук</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Дисертація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містить</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результати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власних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досліджень</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Використання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ідей</w:t>
      </w:r>
      <w:r w:rsidRPr="001936E5">
        <w:rPr>
          <w:rFonts w:ascii="Verdana" w:eastAsia="Times New Roman" w:hAnsi="Verdana" w:cs="Times New Roman"/>
          <w:color w:val="000000"/>
          <w:kern w:val="0"/>
          <w:sz w:val="24"/>
          <w:szCs w:val="24"/>
          <w:lang w:eastAsia="ru-RU"/>
        </w:rPr>
        <w:t>,</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результатів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текстів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інших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авторів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мають</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посилання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відповідне</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джерело</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color w:val="000000"/>
          <w:kern w:val="0"/>
          <w:sz w:val="24"/>
          <w:szCs w:val="24"/>
          <w:lang w:eastAsia="ru-RU"/>
        </w:rPr>
        <w:t>________________________________</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color w:val="000000"/>
          <w:kern w:val="0"/>
          <w:sz w:val="24"/>
          <w:szCs w:val="24"/>
          <w:lang w:eastAsia="ru-RU"/>
        </w:rPr>
        <w:t>(</w:t>
      </w:r>
      <w:r w:rsidRPr="001936E5">
        <w:rPr>
          <w:rFonts w:ascii="Verdana" w:eastAsia="Times New Roman" w:hAnsi="Verdana" w:cs="Times New Roman" w:hint="eastAsia"/>
          <w:color w:val="000000"/>
          <w:kern w:val="0"/>
          <w:sz w:val="24"/>
          <w:szCs w:val="24"/>
          <w:lang w:eastAsia="ru-RU"/>
        </w:rPr>
        <w:t>підпис</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ініціали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прізвище</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здобувача</w:t>
      </w:r>
      <w:r w:rsidRPr="001936E5">
        <w:rPr>
          <w:rFonts w:ascii="Verdana" w:eastAsia="Times New Roman" w:hAnsi="Verdana" w:cs="Times New Roman"/>
          <w:color w:val="000000"/>
          <w:kern w:val="0"/>
          <w:sz w:val="24"/>
          <w:szCs w:val="24"/>
          <w:lang w:eastAsia="ru-RU"/>
        </w:rPr>
        <w:t>)</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Науковий</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керівник</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Тукаленко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Інна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Анатоліївна</w:t>
      </w:r>
      <w:r w:rsidRPr="001936E5">
        <w:rPr>
          <w:rFonts w:ascii="Verdana" w:eastAsia="Times New Roman" w:hAnsi="Verdana" w:cs="Times New Roman"/>
          <w:color w:val="000000"/>
          <w:kern w:val="0"/>
          <w:sz w:val="24"/>
          <w:szCs w:val="24"/>
          <w:lang w:eastAsia="ru-RU"/>
        </w:rPr>
        <w:t>,</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кандидат</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філософських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наук</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доцент</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Київ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w:t>
      </w:r>
      <w:r w:rsidRPr="001936E5">
        <w:rPr>
          <w:rFonts w:ascii="Verdana" w:eastAsia="Times New Roman" w:hAnsi="Verdana" w:cs="Times New Roman"/>
          <w:color w:val="000000"/>
          <w:kern w:val="0"/>
          <w:sz w:val="24"/>
          <w:szCs w:val="24"/>
          <w:lang w:eastAsia="ru-RU"/>
        </w:rPr>
        <w:t xml:space="preserve"> 2017</w:t>
      </w: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ЗМІСТ</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ВСТУП</w:t>
      </w:r>
      <w:r w:rsidRPr="001936E5">
        <w:rPr>
          <w:rFonts w:ascii="Verdana" w:eastAsia="Times New Roman" w:hAnsi="Verdana" w:cs="Times New Roman"/>
          <w:color w:val="000000"/>
          <w:kern w:val="0"/>
          <w:sz w:val="24"/>
          <w:szCs w:val="24"/>
          <w:lang w:eastAsia="ru-RU"/>
        </w:rPr>
        <w:t xml:space="preserve"> ................................................................................................................................................8</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РОЗДІЛ</w:t>
      </w:r>
      <w:r w:rsidRPr="001936E5">
        <w:rPr>
          <w:rFonts w:ascii="Verdana" w:eastAsia="Times New Roman" w:hAnsi="Verdana" w:cs="Times New Roman"/>
          <w:color w:val="000000"/>
          <w:kern w:val="0"/>
          <w:sz w:val="24"/>
          <w:szCs w:val="24"/>
          <w:lang w:eastAsia="ru-RU"/>
        </w:rPr>
        <w:t xml:space="preserve"> 1. </w:t>
      </w:r>
      <w:r w:rsidRPr="001936E5">
        <w:rPr>
          <w:rFonts w:ascii="Verdana" w:eastAsia="Times New Roman" w:hAnsi="Verdana" w:cs="Times New Roman" w:hint="eastAsia"/>
          <w:color w:val="000000"/>
          <w:kern w:val="0"/>
          <w:sz w:val="24"/>
          <w:szCs w:val="24"/>
          <w:lang w:eastAsia="ru-RU"/>
        </w:rPr>
        <w:t>ТЕОРЕТИКО</w:t>
      </w:r>
      <w:r w:rsidRPr="001936E5">
        <w:rPr>
          <w:rFonts w:ascii="Verdana" w:eastAsia="Times New Roman" w:hAnsi="Verdana" w:cs="Times New Roman"/>
          <w:color w:val="000000"/>
          <w:kern w:val="0"/>
          <w:sz w:val="24"/>
          <w:szCs w:val="24"/>
          <w:lang w:eastAsia="ru-RU"/>
        </w:rPr>
        <w:t>-</w:t>
      </w:r>
      <w:r w:rsidRPr="001936E5">
        <w:rPr>
          <w:rFonts w:ascii="Verdana" w:eastAsia="Times New Roman" w:hAnsi="Verdana" w:cs="Times New Roman" w:hint="eastAsia"/>
          <w:color w:val="000000"/>
          <w:kern w:val="0"/>
          <w:sz w:val="24"/>
          <w:szCs w:val="24"/>
          <w:lang w:eastAsia="ru-RU"/>
        </w:rPr>
        <w:t>КОНЦЕПТУАЛЬНІ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ЗАСАДИ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ДОСЛІДЖЕННЯ</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ДЕРЖАВНОЇ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МІГРАЦІЙНОЇ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ПОЛІТИКИ</w:t>
      </w:r>
      <w:r w:rsidRPr="001936E5">
        <w:rPr>
          <w:rFonts w:ascii="Verdana" w:eastAsia="Times New Roman" w:hAnsi="Verdana" w:cs="Times New Roman"/>
          <w:color w:val="000000"/>
          <w:kern w:val="0"/>
          <w:sz w:val="24"/>
          <w:szCs w:val="24"/>
          <w:lang w:eastAsia="ru-RU"/>
        </w:rPr>
        <w:t>...................................................................................15</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Висновки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першого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розділу</w:t>
      </w:r>
      <w:r w:rsidRPr="001936E5">
        <w:rPr>
          <w:rFonts w:ascii="Verdana" w:eastAsia="Times New Roman" w:hAnsi="Verdana" w:cs="Times New Roman"/>
          <w:color w:val="000000"/>
          <w:kern w:val="0"/>
          <w:sz w:val="24"/>
          <w:szCs w:val="24"/>
          <w:lang w:eastAsia="ru-RU"/>
        </w:rPr>
        <w:t xml:space="preserve"> .....................................................................................................65</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РОЗДІЛ</w:t>
      </w:r>
      <w:r w:rsidRPr="001936E5">
        <w:rPr>
          <w:rFonts w:ascii="Verdana" w:eastAsia="Times New Roman" w:hAnsi="Verdana" w:cs="Times New Roman"/>
          <w:color w:val="000000"/>
          <w:kern w:val="0"/>
          <w:sz w:val="24"/>
          <w:szCs w:val="24"/>
          <w:lang w:eastAsia="ru-RU"/>
        </w:rPr>
        <w:t xml:space="preserve"> 2. </w:t>
      </w:r>
      <w:r w:rsidRPr="001936E5">
        <w:rPr>
          <w:rFonts w:ascii="Verdana" w:eastAsia="Times New Roman" w:hAnsi="Verdana" w:cs="Times New Roman" w:hint="eastAsia"/>
          <w:color w:val="000000"/>
          <w:kern w:val="0"/>
          <w:sz w:val="24"/>
          <w:szCs w:val="24"/>
          <w:lang w:eastAsia="ru-RU"/>
        </w:rPr>
        <w:t>ОСОБЛИВОСТІ</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ФОРМУВАННЯ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ТА</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РЕАЛІЗАЦІЇ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ДЕРЖАВНОЇ</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МІГРАЦІЙНОЇ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ПОЛІТИКИ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СУЧАСНОЇ</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УКРАЇНИ</w:t>
      </w:r>
      <w:r w:rsidRPr="001936E5">
        <w:rPr>
          <w:rFonts w:ascii="Verdana" w:eastAsia="Times New Roman" w:hAnsi="Verdana" w:cs="Times New Roman"/>
          <w:color w:val="000000"/>
          <w:kern w:val="0"/>
          <w:sz w:val="24"/>
          <w:szCs w:val="24"/>
          <w:lang w:eastAsia="ru-RU"/>
        </w:rPr>
        <w:t xml:space="preserve"> ...................................................................68</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Висновки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другого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розділу</w:t>
      </w:r>
      <w:r w:rsidRPr="001936E5">
        <w:rPr>
          <w:rFonts w:ascii="Verdana" w:eastAsia="Times New Roman" w:hAnsi="Verdana" w:cs="Times New Roman"/>
          <w:color w:val="000000"/>
          <w:kern w:val="0"/>
          <w:sz w:val="24"/>
          <w:szCs w:val="24"/>
          <w:lang w:eastAsia="ru-RU"/>
        </w:rPr>
        <w:t xml:space="preserve"> ....................................................................................................122</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РОЗДІЛ</w:t>
      </w:r>
      <w:r w:rsidRPr="001936E5">
        <w:rPr>
          <w:rFonts w:ascii="Verdana" w:eastAsia="Times New Roman" w:hAnsi="Verdana" w:cs="Times New Roman"/>
          <w:color w:val="000000"/>
          <w:kern w:val="0"/>
          <w:sz w:val="24"/>
          <w:szCs w:val="24"/>
          <w:lang w:eastAsia="ru-RU"/>
        </w:rPr>
        <w:t xml:space="preserve"> 3. </w:t>
      </w:r>
      <w:r w:rsidRPr="001936E5">
        <w:rPr>
          <w:rFonts w:ascii="Verdana" w:eastAsia="Times New Roman" w:hAnsi="Verdana" w:cs="Times New Roman" w:hint="eastAsia"/>
          <w:color w:val="000000"/>
          <w:kern w:val="0"/>
          <w:sz w:val="24"/>
          <w:szCs w:val="24"/>
          <w:lang w:eastAsia="ru-RU"/>
        </w:rPr>
        <w:t>МОДЕРНІЗАЦІЯ</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ДЕРЖАВНОГО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РЕГУЛЮВАННЯ</w:t>
      </w:r>
      <w:r w:rsidRPr="001936E5">
        <w:rPr>
          <w:rFonts w:ascii="Verdana" w:eastAsia="Times New Roman" w:hAnsi="Verdana" w:cs="Times New Roman"/>
          <w:color w:val="000000"/>
          <w:kern w:val="0"/>
          <w:sz w:val="24"/>
          <w:szCs w:val="24"/>
          <w:lang w:eastAsia="ru-RU"/>
        </w:rPr>
        <w:t>.............................................124</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МІГРАЦІЙНИХ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ПРОЦЕСІВ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В</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УКРАЇНІ</w:t>
      </w:r>
      <w:r w:rsidRPr="001936E5">
        <w:rPr>
          <w:rFonts w:ascii="Verdana" w:eastAsia="Times New Roman" w:hAnsi="Verdana" w:cs="Times New Roman"/>
          <w:color w:val="000000"/>
          <w:kern w:val="0"/>
          <w:sz w:val="24"/>
          <w:szCs w:val="24"/>
          <w:lang w:eastAsia="ru-RU"/>
        </w:rPr>
        <w:t>....................................................................................124</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Висновки</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третього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розділу</w:t>
      </w:r>
      <w:r w:rsidRPr="001936E5">
        <w:rPr>
          <w:rFonts w:ascii="Verdana" w:eastAsia="Times New Roman" w:hAnsi="Verdana" w:cs="Times New Roman"/>
          <w:color w:val="000000"/>
          <w:kern w:val="0"/>
          <w:sz w:val="24"/>
          <w:szCs w:val="24"/>
          <w:lang w:eastAsia="ru-RU"/>
        </w:rPr>
        <w:t>...................................................................................................162</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ВИСНОВКИ</w:t>
      </w:r>
      <w:r w:rsidRPr="001936E5">
        <w:rPr>
          <w:rFonts w:ascii="Verdana" w:eastAsia="Times New Roman" w:hAnsi="Verdana" w:cs="Times New Roman"/>
          <w:color w:val="000000"/>
          <w:kern w:val="0"/>
          <w:sz w:val="24"/>
          <w:szCs w:val="24"/>
          <w:lang w:eastAsia="ru-RU"/>
        </w:rPr>
        <w:t>....................................................................................................................................165</w:t>
      </w:r>
    </w:p>
    <w:p w:rsidR="001936E5" w:rsidRPr="001936E5"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СПИСОК</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ВИКОРИСТАНИХ</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ДЖЕРЕЛ</w:t>
      </w:r>
      <w:r w:rsidRPr="001936E5">
        <w:rPr>
          <w:rFonts w:ascii="Verdana" w:eastAsia="Times New Roman" w:hAnsi="Verdana" w:cs="Times New Roman"/>
          <w:color w:val="000000"/>
          <w:kern w:val="0"/>
          <w:sz w:val="24"/>
          <w:szCs w:val="24"/>
          <w:lang w:eastAsia="ru-RU"/>
        </w:rPr>
        <w:t xml:space="preserve"> ......................................................................................171</w:t>
      </w:r>
    </w:p>
    <w:p w:rsidR="00A13068" w:rsidRDefault="001936E5" w:rsidP="001936E5">
      <w:pPr>
        <w:rPr>
          <w:rFonts w:ascii="Verdana" w:eastAsia="Times New Roman" w:hAnsi="Verdana" w:cs="Times New Roman"/>
          <w:color w:val="000000"/>
          <w:kern w:val="0"/>
          <w:sz w:val="24"/>
          <w:szCs w:val="24"/>
          <w:lang w:eastAsia="ru-RU"/>
        </w:rPr>
      </w:pPr>
      <w:r w:rsidRPr="001936E5">
        <w:rPr>
          <w:rFonts w:ascii="Verdana" w:eastAsia="Times New Roman" w:hAnsi="Verdana" w:cs="Times New Roman" w:hint="eastAsia"/>
          <w:color w:val="000000"/>
          <w:kern w:val="0"/>
          <w:sz w:val="24"/>
          <w:szCs w:val="24"/>
          <w:lang w:eastAsia="ru-RU"/>
        </w:rPr>
        <w:t>ДОДАТОК</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ДО</w:t>
      </w:r>
      <w:r w:rsidRPr="001936E5">
        <w:rPr>
          <w:rFonts w:ascii="Verdana" w:eastAsia="Times New Roman" w:hAnsi="Verdana" w:cs="Times New Roman"/>
          <w:color w:val="000000"/>
          <w:kern w:val="0"/>
          <w:sz w:val="24"/>
          <w:szCs w:val="24"/>
          <w:lang w:eastAsia="ru-RU"/>
        </w:rPr>
        <w:t xml:space="preserve"> </w:t>
      </w:r>
      <w:r w:rsidRPr="001936E5">
        <w:rPr>
          <w:rFonts w:ascii="Verdana" w:eastAsia="Times New Roman" w:hAnsi="Verdana" w:cs="Times New Roman" w:hint="eastAsia"/>
          <w:color w:val="000000"/>
          <w:kern w:val="0"/>
          <w:sz w:val="24"/>
          <w:szCs w:val="24"/>
          <w:lang w:eastAsia="ru-RU"/>
        </w:rPr>
        <w:t>ДИСЕРТАЦІЇ</w:t>
      </w:r>
      <w:r w:rsidRPr="001936E5">
        <w:rPr>
          <w:rFonts w:ascii="Verdana" w:eastAsia="Times New Roman" w:hAnsi="Verdana" w:cs="Times New Roman"/>
          <w:color w:val="000000"/>
          <w:kern w:val="0"/>
          <w:sz w:val="24"/>
          <w:szCs w:val="24"/>
          <w:lang w:eastAsia="ru-RU"/>
        </w:rPr>
        <w:t xml:space="preserve"> .......................................................................................................191</w:t>
      </w:r>
    </w:p>
    <w:p w:rsidR="001936E5" w:rsidRDefault="001936E5" w:rsidP="001936E5">
      <w:pPr>
        <w:rPr>
          <w:rFonts w:ascii="Verdana" w:eastAsia="Times New Roman" w:hAnsi="Verdana" w:cs="Times New Roman"/>
          <w:color w:val="000000"/>
          <w:kern w:val="0"/>
          <w:sz w:val="24"/>
          <w:szCs w:val="24"/>
          <w:lang w:eastAsia="ru-RU"/>
        </w:rPr>
      </w:pPr>
    </w:p>
    <w:p w:rsidR="001936E5" w:rsidRDefault="001936E5" w:rsidP="001936E5">
      <w:pPr>
        <w:rPr>
          <w:rFonts w:ascii="Verdana" w:eastAsia="Times New Roman" w:hAnsi="Verdana" w:cs="Times New Roman"/>
          <w:color w:val="000000"/>
          <w:kern w:val="0"/>
          <w:sz w:val="24"/>
          <w:szCs w:val="24"/>
          <w:lang w:eastAsia="ru-RU"/>
        </w:rPr>
      </w:pPr>
    </w:p>
    <w:p w:rsidR="001936E5" w:rsidRDefault="001936E5" w:rsidP="001936E5">
      <w:pPr>
        <w:rPr>
          <w:rFonts w:ascii="Verdana" w:eastAsia="Times New Roman" w:hAnsi="Verdana" w:cs="Times New Roman"/>
          <w:color w:val="000000"/>
          <w:kern w:val="0"/>
          <w:sz w:val="24"/>
          <w:szCs w:val="24"/>
          <w:lang w:eastAsia="ru-RU"/>
        </w:rPr>
      </w:pPr>
    </w:p>
    <w:p w:rsidR="001936E5" w:rsidRDefault="001936E5" w:rsidP="001936E5">
      <w:r>
        <w:rPr>
          <w:rFonts w:hint="eastAsia"/>
        </w:rPr>
        <w:t>ВИСНОВКИ</w:t>
      </w:r>
    </w:p>
    <w:p w:rsidR="001936E5" w:rsidRDefault="001936E5" w:rsidP="001936E5">
      <w:r>
        <w:rPr>
          <w:rFonts w:hint="eastAsia"/>
        </w:rPr>
        <w:t>Дисертаційна</w:t>
      </w:r>
      <w:r>
        <w:t></w:t>
      </w:r>
      <w:r>
        <w:rPr>
          <w:rFonts w:hint="eastAsia"/>
        </w:rPr>
        <w:t>робота</w:t>
      </w:r>
      <w:r>
        <w:t></w:t>
      </w:r>
      <w:r>
        <w:rPr>
          <w:rFonts w:hint="eastAsia"/>
        </w:rPr>
        <w:t>комплексно</w:t>
      </w:r>
      <w:r>
        <w:t></w:t>
      </w:r>
      <w:r>
        <w:rPr>
          <w:rFonts w:hint="eastAsia"/>
        </w:rPr>
        <w:t>розкриває</w:t>
      </w:r>
      <w:r>
        <w:t></w:t>
      </w:r>
      <w:r>
        <w:rPr>
          <w:rFonts w:hint="eastAsia"/>
        </w:rPr>
        <w:t>особливості</w:t>
      </w:r>
      <w:r>
        <w:t></w:t>
      </w:r>
      <w:r>
        <w:rPr>
          <w:rFonts w:hint="eastAsia"/>
        </w:rPr>
        <w:t>формування</w:t>
      </w:r>
      <w:r>
        <w:t></w:t>
      </w:r>
    </w:p>
    <w:p w:rsidR="001936E5" w:rsidRDefault="001936E5" w:rsidP="001936E5">
      <w:r>
        <w:rPr>
          <w:rFonts w:hint="eastAsia"/>
        </w:rPr>
        <w:t>реалізації</w:t>
      </w:r>
      <w:r>
        <w:t></w:t>
      </w:r>
      <w:r>
        <w:rPr>
          <w:rFonts w:hint="eastAsia"/>
        </w:rPr>
        <w:t>та</w:t>
      </w:r>
      <w:r>
        <w:t></w:t>
      </w:r>
      <w:r>
        <w:rPr>
          <w:rFonts w:hint="eastAsia"/>
        </w:rPr>
        <w:t>модернізації</w:t>
      </w:r>
      <w:r>
        <w:t></w:t>
      </w:r>
      <w:r>
        <w:rPr>
          <w:rFonts w:hint="eastAsia"/>
        </w:rPr>
        <w:t>державної</w:t>
      </w:r>
      <w:r>
        <w:t></w:t>
      </w:r>
      <w:r>
        <w:rPr>
          <w:rFonts w:hint="eastAsia"/>
        </w:rPr>
        <w:t>міграційної</w:t>
      </w:r>
      <w:r>
        <w:t></w:t>
      </w:r>
      <w:r>
        <w:rPr>
          <w:rFonts w:hint="eastAsia"/>
        </w:rPr>
        <w:t>політики</w:t>
      </w:r>
      <w:r>
        <w:t></w:t>
      </w:r>
      <w:r>
        <w:rPr>
          <w:rFonts w:hint="eastAsia"/>
        </w:rPr>
        <w:t>сучасної</w:t>
      </w:r>
      <w:r>
        <w:t></w:t>
      </w:r>
      <w:r>
        <w:rPr>
          <w:rFonts w:hint="eastAsia"/>
        </w:rPr>
        <w:t>України</w:t>
      </w:r>
      <w:r>
        <w:t></w:t>
      </w:r>
    </w:p>
    <w:p w:rsidR="001936E5" w:rsidRDefault="001936E5" w:rsidP="001936E5">
      <w:r>
        <w:rPr>
          <w:rFonts w:hint="eastAsia"/>
        </w:rPr>
        <w:t>Висновки</w:t>
      </w:r>
      <w:r>
        <w:t></w:t>
      </w:r>
      <w:r>
        <w:rPr>
          <w:rFonts w:hint="eastAsia"/>
        </w:rPr>
        <w:t>дисертації</w:t>
      </w:r>
      <w:r>
        <w:t></w:t>
      </w:r>
      <w:r>
        <w:rPr>
          <w:rFonts w:hint="eastAsia"/>
        </w:rPr>
        <w:t>підтверджують</w:t>
      </w:r>
      <w:r>
        <w:t></w:t>
      </w:r>
      <w:r>
        <w:rPr>
          <w:rFonts w:hint="eastAsia"/>
        </w:rPr>
        <w:t>реалізацію</w:t>
      </w:r>
      <w:r>
        <w:t></w:t>
      </w:r>
      <w:r>
        <w:rPr>
          <w:rFonts w:hint="eastAsia"/>
        </w:rPr>
        <w:t>мети</w:t>
      </w:r>
      <w:r>
        <w:t></w:t>
      </w:r>
      <w:r>
        <w:rPr>
          <w:rFonts w:hint="eastAsia"/>
        </w:rPr>
        <w:t>та</w:t>
      </w:r>
      <w:r>
        <w:t></w:t>
      </w:r>
      <w:r>
        <w:rPr>
          <w:rFonts w:hint="eastAsia"/>
        </w:rPr>
        <w:t>завдань</w:t>
      </w:r>
    </w:p>
    <w:p w:rsidR="001936E5" w:rsidRDefault="001936E5" w:rsidP="001936E5">
      <w:r>
        <w:rPr>
          <w:rFonts w:hint="eastAsia"/>
        </w:rPr>
        <w:t>дослідження</w:t>
      </w:r>
      <w:r>
        <w:t></w:t>
      </w:r>
    </w:p>
    <w:p w:rsidR="001936E5" w:rsidRDefault="001936E5" w:rsidP="001936E5">
      <w:r>
        <w:t></w:t>
      </w:r>
      <w:r>
        <w:t></w:t>
      </w:r>
      <w:r>
        <w:t></w:t>
      </w:r>
      <w:r>
        <w:rPr>
          <w:rFonts w:hint="eastAsia"/>
        </w:rPr>
        <w:t>Швидкі</w:t>
      </w:r>
      <w:r>
        <w:t></w:t>
      </w:r>
      <w:r>
        <w:rPr>
          <w:rFonts w:hint="eastAsia"/>
        </w:rPr>
        <w:t>темпи</w:t>
      </w:r>
      <w:r>
        <w:t></w:t>
      </w:r>
      <w:r>
        <w:rPr>
          <w:rFonts w:hint="eastAsia"/>
        </w:rPr>
        <w:t>розвитку</w:t>
      </w:r>
      <w:r>
        <w:t></w:t>
      </w:r>
      <w:r>
        <w:rPr>
          <w:rFonts w:hint="eastAsia"/>
        </w:rPr>
        <w:t>технологій</w:t>
      </w:r>
      <w:r>
        <w:t></w:t>
      </w:r>
      <w:r>
        <w:t></w:t>
      </w:r>
      <w:r>
        <w:rPr>
          <w:rFonts w:hint="eastAsia"/>
        </w:rPr>
        <w:t>транспортно</w:t>
      </w:r>
      <w:r>
        <w:t></w:t>
      </w:r>
      <w:r>
        <w:rPr>
          <w:rFonts w:hint="eastAsia"/>
        </w:rPr>
        <w:t>комунікаційних</w:t>
      </w:r>
    </w:p>
    <w:p w:rsidR="001936E5" w:rsidRDefault="001936E5" w:rsidP="001936E5">
      <w:r>
        <w:rPr>
          <w:rFonts w:hint="eastAsia"/>
        </w:rPr>
        <w:t>систем</w:t>
      </w:r>
      <w:r>
        <w:t></w:t>
      </w:r>
      <w:r>
        <w:t></w:t>
      </w:r>
      <w:r>
        <w:rPr>
          <w:rFonts w:hint="eastAsia"/>
        </w:rPr>
        <w:t>поглиблення</w:t>
      </w:r>
      <w:r>
        <w:t></w:t>
      </w:r>
      <w:r>
        <w:rPr>
          <w:rFonts w:hint="eastAsia"/>
        </w:rPr>
        <w:t>економічних</w:t>
      </w:r>
      <w:r>
        <w:t></w:t>
      </w:r>
      <w:r>
        <w:rPr>
          <w:rFonts w:hint="eastAsia"/>
        </w:rPr>
        <w:t>та</w:t>
      </w:r>
      <w:r>
        <w:t></w:t>
      </w:r>
      <w:r>
        <w:rPr>
          <w:rFonts w:hint="eastAsia"/>
        </w:rPr>
        <w:t>політичних</w:t>
      </w:r>
      <w:r>
        <w:t></w:t>
      </w:r>
      <w:r>
        <w:rPr>
          <w:rFonts w:hint="eastAsia"/>
        </w:rPr>
        <w:t>зв’язків</w:t>
      </w:r>
      <w:r>
        <w:t></w:t>
      </w:r>
      <w:r>
        <w:rPr>
          <w:rFonts w:hint="eastAsia"/>
        </w:rPr>
        <w:t>між</w:t>
      </w:r>
      <w:r>
        <w:t></w:t>
      </w:r>
      <w:r>
        <w:rPr>
          <w:rFonts w:hint="eastAsia"/>
        </w:rPr>
        <w:t>державами</w:t>
      </w:r>
      <w:r>
        <w:t></w:t>
      </w:r>
      <w:r>
        <w:t></w:t>
      </w:r>
      <w:r>
        <w:rPr>
          <w:rFonts w:hint="eastAsia"/>
        </w:rPr>
        <w:t>а</w:t>
      </w:r>
      <w:r>
        <w:t></w:t>
      </w:r>
      <w:r>
        <w:rPr>
          <w:rFonts w:hint="eastAsia"/>
        </w:rPr>
        <w:t>також</w:t>
      </w:r>
    </w:p>
    <w:p w:rsidR="001936E5" w:rsidRDefault="001936E5" w:rsidP="001936E5">
      <w:r>
        <w:rPr>
          <w:rFonts w:hint="eastAsia"/>
        </w:rPr>
        <w:t>наявність</w:t>
      </w:r>
      <w:r>
        <w:t></w:t>
      </w:r>
      <w:r>
        <w:rPr>
          <w:rFonts w:hint="eastAsia"/>
        </w:rPr>
        <w:t>одночасних</w:t>
      </w:r>
      <w:r>
        <w:t></w:t>
      </w:r>
      <w:r>
        <w:rPr>
          <w:rFonts w:hint="eastAsia"/>
        </w:rPr>
        <w:t>активних</w:t>
      </w:r>
      <w:r>
        <w:t></w:t>
      </w:r>
      <w:r>
        <w:rPr>
          <w:rFonts w:hint="eastAsia"/>
        </w:rPr>
        <w:t>воєнних</w:t>
      </w:r>
      <w:r>
        <w:t></w:t>
      </w:r>
      <w:r>
        <w:rPr>
          <w:rFonts w:hint="eastAsia"/>
        </w:rPr>
        <w:t>конфліктів</w:t>
      </w:r>
      <w:r>
        <w:t></w:t>
      </w:r>
      <w:r>
        <w:rPr>
          <w:rFonts w:hint="eastAsia"/>
        </w:rPr>
        <w:t>в</w:t>
      </w:r>
      <w:r>
        <w:t></w:t>
      </w:r>
      <w:r>
        <w:rPr>
          <w:rFonts w:hint="eastAsia"/>
        </w:rPr>
        <w:t>окремих</w:t>
      </w:r>
      <w:r>
        <w:t></w:t>
      </w:r>
      <w:r>
        <w:rPr>
          <w:rFonts w:hint="eastAsia"/>
        </w:rPr>
        <w:t>регіонах</w:t>
      </w:r>
      <w:r>
        <w:t></w:t>
      </w:r>
      <w:r>
        <w:rPr>
          <w:rFonts w:hint="eastAsia"/>
        </w:rPr>
        <w:t>світу</w:t>
      </w:r>
    </w:p>
    <w:p w:rsidR="001936E5" w:rsidRDefault="001936E5" w:rsidP="001936E5">
      <w:r>
        <w:rPr>
          <w:rFonts w:hint="eastAsia"/>
        </w:rPr>
        <w:t>сприяли</w:t>
      </w:r>
      <w:r>
        <w:t></w:t>
      </w:r>
      <w:r>
        <w:rPr>
          <w:rFonts w:hint="eastAsia"/>
        </w:rPr>
        <w:t>інтенсифікації</w:t>
      </w:r>
      <w:r>
        <w:t></w:t>
      </w:r>
      <w:r>
        <w:rPr>
          <w:rFonts w:hint="eastAsia"/>
        </w:rPr>
        <w:t>та</w:t>
      </w:r>
      <w:r>
        <w:t></w:t>
      </w:r>
      <w:r>
        <w:rPr>
          <w:rFonts w:hint="eastAsia"/>
        </w:rPr>
        <w:t>трансформації</w:t>
      </w:r>
      <w:r>
        <w:t></w:t>
      </w:r>
      <w:r>
        <w:rPr>
          <w:rFonts w:hint="eastAsia"/>
        </w:rPr>
        <w:t>міжнародних</w:t>
      </w:r>
      <w:r>
        <w:t></w:t>
      </w:r>
      <w:r>
        <w:rPr>
          <w:rFonts w:hint="eastAsia"/>
        </w:rPr>
        <w:t>міграційних</w:t>
      </w:r>
      <w:r>
        <w:t></w:t>
      </w:r>
      <w:r>
        <w:rPr>
          <w:rFonts w:hint="eastAsia"/>
        </w:rPr>
        <w:t>процесів</w:t>
      </w:r>
      <w:r>
        <w:t></w:t>
      </w:r>
    </w:p>
    <w:p w:rsidR="001936E5" w:rsidRDefault="001936E5" w:rsidP="001936E5">
      <w:r>
        <w:rPr>
          <w:rFonts w:hint="eastAsia"/>
        </w:rPr>
        <w:t>Якщо</w:t>
      </w:r>
      <w:r>
        <w:t></w:t>
      </w:r>
      <w:r>
        <w:rPr>
          <w:rFonts w:hint="eastAsia"/>
        </w:rPr>
        <w:t>раніше</w:t>
      </w:r>
      <w:r>
        <w:t></w:t>
      </w:r>
      <w:r>
        <w:rPr>
          <w:rFonts w:hint="eastAsia"/>
        </w:rPr>
        <w:t>основними</w:t>
      </w:r>
      <w:r>
        <w:t></w:t>
      </w:r>
      <w:r>
        <w:rPr>
          <w:rFonts w:hint="eastAsia"/>
        </w:rPr>
        <w:t>факторами</w:t>
      </w:r>
      <w:r>
        <w:t></w:t>
      </w:r>
      <w:r>
        <w:rPr>
          <w:rFonts w:hint="eastAsia"/>
        </w:rPr>
        <w:t>міжнародного</w:t>
      </w:r>
      <w:r>
        <w:t></w:t>
      </w:r>
      <w:r>
        <w:rPr>
          <w:rFonts w:hint="eastAsia"/>
        </w:rPr>
        <w:t>переміщення</w:t>
      </w:r>
      <w:r>
        <w:t></w:t>
      </w:r>
      <w:r>
        <w:rPr>
          <w:rFonts w:hint="eastAsia"/>
        </w:rPr>
        <w:t>населення</w:t>
      </w:r>
    </w:p>
    <w:p w:rsidR="001936E5" w:rsidRDefault="001936E5" w:rsidP="001936E5">
      <w:r>
        <w:rPr>
          <w:rFonts w:hint="eastAsia"/>
        </w:rPr>
        <w:t>вважались</w:t>
      </w:r>
      <w:r>
        <w:t></w:t>
      </w:r>
      <w:r>
        <w:rPr>
          <w:rFonts w:hint="eastAsia"/>
        </w:rPr>
        <w:t>соціально</w:t>
      </w:r>
      <w:r>
        <w:t></w:t>
      </w:r>
      <w:r>
        <w:rPr>
          <w:rFonts w:hint="eastAsia"/>
        </w:rPr>
        <w:t>економічні</w:t>
      </w:r>
      <w:r>
        <w:t></w:t>
      </w:r>
      <w:r>
        <w:t></w:t>
      </w:r>
      <w:r>
        <w:rPr>
          <w:rFonts w:hint="eastAsia"/>
        </w:rPr>
        <w:t>то</w:t>
      </w:r>
      <w:r>
        <w:t></w:t>
      </w:r>
      <w:r>
        <w:rPr>
          <w:rFonts w:hint="eastAsia"/>
        </w:rPr>
        <w:t>на</w:t>
      </w:r>
      <w:r>
        <w:t></w:t>
      </w:r>
      <w:r>
        <w:rPr>
          <w:rFonts w:hint="eastAsia"/>
        </w:rPr>
        <w:t>початку</w:t>
      </w:r>
      <w:r>
        <w:t></w:t>
      </w:r>
      <w:r>
        <w:rPr>
          <w:rFonts w:hint="eastAsia"/>
        </w:rPr>
        <w:t>ХХІ</w:t>
      </w:r>
      <w:r>
        <w:t></w:t>
      </w:r>
      <w:r>
        <w:rPr>
          <w:rFonts w:hint="eastAsia"/>
        </w:rPr>
        <w:t>ст</w:t>
      </w:r>
      <w:r>
        <w:t></w:t>
      </w:r>
      <w:r>
        <w:t></w:t>
      </w:r>
      <w:r>
        <w:rPr>
          <w:rFonts w:hint="eastAsia"/>
        </w:rPr>
        <w:t>помітною</w:t>
      </w:r>
      <w:r>
        <w:t></w:t>
      </w:r>
      <w:r>
        <w:rPr>
          <w:rFonts w:hint="eastAsia"/>
        </w:rPr>
        <w:t>стала</w:t>
      </w:r>
    </w:p>
    <w:p w:rsidR="001936E5" w:rsidRDefault="001936E5" w:rsidP="001936E5">
      <w:r>
        <w:rPr>
          <w:rFonts w:hint="eastAsia"/>
        </w:rPr>
        <w:t>тенденція</w:t>
      </w:r>
      <w:r>
        <w:t></w:t>
      </w:r>
      <w:r>
        <w:rPr>
          <w:rFonts w:hint="eastAsia"/>
        </w:rPr>
        <w:t>до</w:t>
      </w:r>
      <w:r>
        <w:t></w:t>
      </w:r>
      <w:r>
        <w:rPr>
          <w:rFonts w:hint="eastAsia"/>
        </w:rPr>
        <w:t>розширення</w:t>
      </w:r>
      <w:r>
        <w:t></w:t>
      </w:r>
      <w:r>
        <w:rPr>
          <w:rFonts w:hint="eastAsia"/>
        </w:rPr>
        <w:t>мотивації</w:t>
      </w:r>
      <w:r>
        <w:t></w:t>
      </w:r>
      <w:r>
        <w:rPr>
          <w:rFonts w:hint="eastAsia"/>
        </w:rPr>
        <w:t>міграції</w:t>
      </w:r>
      <w:r>
        <w:t></w:t>
      </w:r>
      <w:r>
        <w:t></w:t>
      </w:r>
      <w:r>
        <w:rPr>
          <w:rFonts w:hint="eastAsia"/>
        </w:rPr>
        <w:t>що</w:t>
      </w:r>
      <w:r>
        <w:t></w:t>
      </w:r>
      <w:r>
        <w:rPr>
          <w:rFonts w:hint="eastAsia"/>
        </w:rPr>
        <w:t>виражена</w:t>
      </w:r>
      <w:r>
        <w:t></w:t>
      </w:r>
      <w:r>
        <w:rPr>
          <w:rFonts w:hint="eastAsia"/>
        </w:rPr>
        <w:t>у</w:t>
      </w:r>
      <w:r>
        <w:t></w:t>
      </w:r>
      <w:r>
        <w:rPr>
          <w:rFonts w:hint="eastAsia"/>
        </w:rPr>
        <w:t>сучасних</w:t>
      </w:r>
      <w:r>
        <w:t></w:t>
      </w:r>
      <w:r>
        <w:rPr>
          <w:rFonts w:hint="eastAsia"/>
        </w:rPr>
        <w:t>наукових</w:t>
      </w:r>
    </w:p>
    <w:p w:rsidR="001936E5" w:rsidRDefault="001936E5" w:rsidP="001936E5">
      <w:r>
        <w:rPr>
          <w:rFonts w:hint="eastAsia"/>
        </w:rPr>
        <w:t>теоріях</w:t>
      </w:r>
      <w:r>
        <w:t></w:t>
      </w:r>
      <w:r>
        <w:rPr>
          <w:rFonts w:hint="eastAsia"/>
        </w:rPr>
        <w:t>космополітизму</w:t>
      </w:r>
      <w:r>
        <w:t></w:t>
      </w:r>
      <w:r>
        <w:rPr>
          <w:rFonts w:hint="eastAsia"/>
        </w:rPr>
        <w:t>та</w:t>
      </w:r>
      <w:r>
        <w:t></w:t>
      </w:r>
      <w:r>
        <w:rPr>
          <w:rFonts w:hint="eastAsia"/>
        </w:rPr>
        <w:t>глобалміграції</w:t>
      </w:r>
      <w:r>
        <w:t></w:t>
      </w:r>
      <w:r>
        <w:t></w:t>
      </w:r>
      <w:r>
        <w:rPr>
          <w:rFonts w:hint="eastAsia"/>
        </w:rPr>
        <w:t>Разом</w:t>
      </w:r>
      <w:r>
        <w:t></w:t>
      </w:r>
      <w:r>
        <w:rPr>
          <w:rFonts w:hint="eastAsia"/>
        </w:rPr>
        <w:t>з</w:t>
      </w:r>
      <w:r>
        <w:t></w:t>
      </w:r>
      <w:r>
        <w:rPr>
          <w:rFonts w:hint="eastAsia"/>
        </w:rPr>
        <w:t>тим</w:t>
      </w:r>
      <w:r>
        <w:t></w:t>
      </w:r>
      <w:r>
        <w:t></w:t>
      </w:r>
      <w:r>
        <w:rPr>
          <w:rFonts w:hint="eastAsia"/>
        </w:rPr>
        <w:t>у</w:t>
      </w:r>
      <w:r>
        <w:t></w:t>
      </w:r>
      <w:r>
        <w:rPr>
          <w:rFonts w:hint="eastAsia"/>
        </w:rPr>
        <w:t>дослідженні</w:t>
      </w:r>
    </w:p>
    <w:p w:rsidR="001936E5" w:rsidRDefault="001936E5" w:rsidP="001936E5">
      <w:r>
        <w:rPr>
          <w:rFonts w:hint="eastAsia"/>
        </w:rPr>
        <w:t>наголошується</w:t>
      </w:r>
      <w:r>
        <w:t></w:t>
      </w:r>
      <w:r>
        <w:rPr>
          <w:rFonts w:hint="eastAsia"/>
        </w:rPr>
        <w:t>на</w:t>
      </w:r>
      <w:r>
        <w:t></w:t>
      </w:r>
      <w:r>
        <w:rPr>
          <w:rFonts w:hint="eastAsia"/>
        </w:rPr>
        <w:t>зміні</w:t>
      </w:r>
      <w:r>
        <w:t></w:t>
      </w:r>
      <w:r>
        <w:rPr>
          <w:rFonts w:hint="eastAsia"/>
        </w:rPr>
        <w:t>підходів</w:t>
      </w:r>
      <w:r>
        <w:t></w:t>
      </w:r>
      <w:r>
        <w:rPr>
          <w:rFonts w:hint="eastAsia"/>
        </w:rPr>
        <w:t>держав</w:t>
      </w:r>
      <w:r>
        <w:t></w:t>
      </w:r>
      <w:r>
        <w:rPr>
          <w:rFonts w:hint="eastAsia"/>
        </w:rPr>
        <w:t>до</w:t>
      </w:r>
      <w:r>
        <w:t></w:t>
      </w:r>
      <w:r>
        <w:rPr>
          <w:rFonts w:hint="eastAsia"/>
        </w:rPr>
        <w:t>регулювання</w:t>
      </w:r>
      <w:r>
        <w:t></w:t>
      </w:r>
      <w:r>
        <w:rPr>
          <w:rFonts w:hint="eastAsia"/>
        </w:rPr>
        <w:t>міграційних</w:t>
      </w:r>
      <w:r>
        <w:t></w:t>
      </w:r>
      <w:r>
        <w:rPr>
          <w:rFonts w:hint="eastAsia"/>
        </w:rPr>
        <w:t>процесів</w:t>
      </w:r>
      <w:r>
        <w:t></w:t>
      </w:r>
    </w:p>
    <w:p w:rsidR="001936E5" w:rsidRDefault="001936E5" w:rsidP="001936E5">
      <w:r>
        <w:rPr>
          <w:rFonts w:hint="eastAsia"/>
        </w:rPr>
        <w:t>Політика</w:t>
      </w:r>
      <w:r>
        <w:t></w:t>
      </w:r>
      <w:r>
        <w:rPr>
          <w:rFonts w:hint="eastAsia"/>
        </w:rPr>
        <w:t>мультикультуралізму</w:t>
      </w:r>
      <w:r>
        <w:t></w:t>
      </w:r>
      <w:r>
        <w:t></w:t>
      </w:r>
      <w:r>
        <w:rPr>
          <w:rFonts w:hint="eastAsia"/>
        </w:rPr>
        <w:t>якої</w:t>
      </w:r>
      <w:r>
        <w:t></w:t>
      </w:r>
      <w:r>
        <w:rPr>
          <w:rFonts w:hint="eastAsia"/>
        </w:rPr>
        <w:t>тривалий</w:t>
      </w:r>
      <w:r>
        <w:t></w:t>
      </w:r>
      <w:r>
        <w:rPr>
          <w:rFonts w:hint="eastAsia"/>
        </w:rPr>
        <w:t>час</w:t>
      </w:r>
      <w:r>
        <w:t></w:t>
      </w:r>
      <w:r>
        <w:rPr>
          <w:rFonts w:hint="eastAsia"/>
        </w:rPr>
        <w:t>дотримувались</w:t>
      </w:r>
      <w:r>
        <w:t></w:t>
      </w:r>
      <w:r>
        <w:rPr>
          <w:rFonts w:hint="eastAsia"/>
        </w:rPr>
        <w:t>провідні</w:t>
      </w:r>
    </w:p>
    <w:p w:rsidR="001936E5" w:rsidRDefault="001936E5" w:rsidP="001936E5">
      <w:r>
        <w:rPr>
          <w:rFonts w:hint="eastAsia"/>
        </w:rPr>
        <w:t>європейські</w:t>
      </w:r>
      <w:r>
        <w:t></w:t>
      </w:r>
      <w:r>
        <w:rPr>
          <w:rFonts w:hint="eastAsia"/>
        </w:rPr>
        <w:t>країни</w:t>
      </w:r>
      <w:r>
        <w:t></w:t>
      </w:r>
      <w:r>
        <w:rPr>
          <w:rFonts w:hint="eastAsia"/>
        </w:rPr>
        <w:t>та</w:t>
      </w:r>
      <w:r>
        <w:t></w:t>
      </w:r>
      <w:r>
        <w:rPr>
          <w:rFonts w:hint="eastAsia"/>
        </w:rPr>
        <w:t>США</w:t>
      </w:r>
      <w:r>
        <w:t></w:t>
      </w:r>
      <w:r>
        <w:t></w:t>
      </w:r>
      <w:r>
        <w:rPr>
          <w:rFonts w:hint="eastAsia"/>
        </w:rPr>
        <w:t>наразі</w:t>
      </w:r>
      <w:r>
        <w:t></w:t>
      </w:r>
      <w:r>
        <w:rPr>
          <w:rFonts w:hint="eastAsia"/>
        </w:rPr>
        <w:t>замінена</w:t>
      </w:r>
      <w:r>
        <w:t></w:t>
      </w:r>
      <w:r>
        <w:rPr>
          <w:rFonts w:hint="eastAsia"/>
        </w:rPr>
        <w:t>концепцією</w:t>
      </w:r>
      <w:r>
        <w:t></w:t>
      </w:r>
      <w:r>
        <w:rPr>
          <w:rFonts w:hint="eastAsia"/>
        </w:rPr>
        <w:t>селективної</w:t>
      </w:r>
      <w:r>
        <w:t></w:t>
      </w:r>
      <w:r>
        <w:rPr>
          <w:rFonts w:hint="eastAsia"/>
        </w:rPr>
        <w:t>міграції</w:t>
      </w:r>
      <w:r>
        <w:t></w:t>
      </w:r>
      <w:r>
        <w:t></w:t>
      </w:r>
      <w:r>
        <w:rPr>
          <w:rFonts w:hint="eastAsia"/>
        </w:rPr>
        <w:t>У</w:t>
      </w:r>
    </w:p>
    <w:p w:rsidR="001936E5" w:rsidRDefault="001936E5" w:rsidP="001936E5">
      <w:r>
        <w:rPr>
          <w:rFonts w:hint="eastAsia"/>
        </w:rPr>
        <w:t>другій</w:t>
      </w:r>
      <w:r>
        <w:t></w:t>
      </w:r>
      <w:r>
        <w:rPr>
          <w:rFonts w:hint="eastAsia"/>
        </w:rPr>
        <w:t>половині</w:t>
      </w:r>
      <w:r>
        <w:t></w:t>
      </w:r>
      <w:r>
        <w:rPr>
          <w:rFonts w:hint="eastAsia"/>
        </w:rPr>
        <w:t>ХХ</w:t>
      </w:r>
      <w:r>
        <w:t></w:t>
      </w:r>
      <w:r>
        <w:rPr>
          <w:rFonts w:hint="eastAsia"/>
        </w:rPr>
        <w:t>ст</w:t>
      </w:r>
      <w:r>
        <w:t></w:t>
      </w:r>
      <w:r>
        <w:t></w:t>
      </w:r>
      <w:r>
        <w:rPr>
          <w:rFonts w:hint="eastAsia"/>
        </w:rPr>
        <w:t>за</w:t>
      </w:r>
      <w:r>
        <w:t></w:t>
      </w:r>
      <w:r>
        <w:rPr>
          <w:rFonts w:hint="eastAsia"/>
        </w:rPr>
        <w:t>рахунок</w:t>
      </w:r>
      <w:r>
        <w:t></w:t>
      </w:r>
      <w:r>
        <w:rPr>
          <w:rFonts w:hint="eastAsia"/>
        </w:rPr>
        <w:t>заохочення</w:t>
      </w:r>
      <w:r>
        <w:t></w:t>
      </w:r>
      <w:r>
        <w:rPr>
          <w:rFonts w:hint="eastAsia"/>
        </w:rPr>
        <w:t>імміграції</w:t>
      </w:r>
      <w:r>
        <w:t></w:t>
      </w:r>
      <w:r>
        <w:rPr>
          <w:rFonts w:hint="eastAsia"/>
        </w:rPr>
        <w:t>розвинуті</w:t>
      </w:r>
      <w:r>
        <w:t></w:t>
      </w:r>
      <w:r>
        <w:rPr>
          <w:rFonts w:hint="eastAsia"/>
        </w:rPr>
        <w:t>країни</w:t>
      </w:r>
    </w:p>
    <w:p w:rsidR="001936E5" w:rsidRDefault="001936E5" w:rsidP="001936E5">
      <w:r>
        <w:rPr>
          <w:rFonts w:hint="eastAsia"/>
        </w:rPr>
        <w:t>прагнули</w:t>
      </w:r>
      <w:r>
        <w:t></w:t>
      </w:r>
      <w:r>
        <w:rPr>
          <w:rFonts w:hint="eastAsia"/>
        </w:rPr>
        <w:t>відновити</w:t>
      </w:r>
      <w:r>
        <w:t></w:t>
      </w:r>
      <w:r>
        <w:rPr>
          <w:rFonts w:hint="eastAsia"/>
        </w:rPr>
        <w:t>державну</w:t>
      </w:r>
      <w:r>
        <w:t></w:t>
      </w:r>
      <w:r>
        <w:rPr>
          <w:rFonts w:hint="eastAsia"/>
        </w:rPr>
        <w:t>економіку</w:t>
      </w:r>
      <w:r>
        <w:t></w:t>
      </w:r>
      <w:r>
        <w:t></w:t>
      </w:r>
      <w:r>
        <w:rPr>
          <w:rFonts w:hint="eastAsia"/>
        </w:rPr>
        <w:t>не</w:t>
      </w:r>
      <w:r>
        <w:t></w:t>
      </w:r>
      <w:r>
        <w:rPr>
          <w:rFonts w:hint="eastAsia"/>
        </w:rPr>
        <w:t>беручи</w:t>
      </w:r>
      <w:r>
        <w:t></w:t>
      </w:r>
      <w:r>
        <w:rPr>
          <w:rFonts w:hint="eastAsia"/>
        </w:rPr>
        <w:t>до</w:t>
      </w:r>
      <w:r>
        <w:t></w:t>
      </w:r>
      <w:r>
        <w:rPr>
          <w:rFonts w:hint="eastAsia"/>
        </w:rPr>
        <w:t>уваги</w:t>
      </w:r>
      <w:r>
        <w:t></w:t>
      </w:r>
      <w:r>
        <w:rPr>
          <w:rFonts w:hint="eastAsia"/>
        </w:rPr>
        <w:t>етнічні</w:t>
      </w:r>
      <w:r>
        <w:t></w:t>
      </w:r>
      <w:r>
        <w:t></w:t>
      </w:r>
      <w:r>
        <w:rPr>
          <w:rFonts w:hint="eastAsia"/>
        </w:rPr>
        <w:t>культурні</w:t>
      </w:r>
    </w:p>
    <w:p w:rsidR="001936E5" w:rsidRDefault="001936E5" w:rsidP="001936E5">
      <w:r>
        <w:rPr>
          <w:rFonts w:hint="eastAsia"/>
        </w:rPr>
        <w:t>та</w:t>
      </w:r>
      <w:r>
        <w:t></w:t>
      </w:r>
      <w:r>
        <w:rPr>
          <w:rFonts w:hint="eastAsia"/>
        </w:rPr>
        <w:t>політичні</w:t>
      </w:r>
      <w:r>
        <w:t></w:t>
      </w:r>
      <w:r>
        <w:rPr>
          <w:rFonts w:hint="eastAsia"/>
        </w:rPr>
        <w:t>аспекти</w:t>
      </w:r>
      <w:r>
        <w:t></w:t>
      </w:r>
      <w:r>
        <w:rPr>
          <w:rFonts w:hint="eastAsia"/>
        </w:rPr>
        <w:t>інтеграції</w:t>
      </w:r>
      <w:r>
        <w:t></w:t>
      </w:r>
      <w:r>
        <w:rPr>
          <w:rFonts w:hint="eastAsia"/>
        </w:rPr>
        <w:t>мігрантів</w:t>
      </w:r>
      <w:r>
        <w:t></w:t>
      </w:r>
      <w:r>
        <w:t></w:t>
      </w:r>
      <w:r>
        <w:rPr>
          <w:rFonts w:hint="eastAsia"/>
        </w:rPr>
        <w:t>Стверджується</w:t>
      </w:r>
      <w:r>
        <w:t></w:t>
      </w:r>
      <w:r>
        <w:t></w:t>
      </w:r>
      <w:r>
        <w:rPr>
          <w:rFonts w:hint="eastAsia"/>
        </w:rPr>
        <w:t>що</w:t>
      </w:r>
      <w:r>
        <w:t></w:t>
      </w:r>
      <w:r>
        <w:rPr>
          <w:rFonts w:hint="eastAsia"/>
        </w:rPr>
        <w:t>обмеження</w:t>
      </w:r>
    </w:p>
    <w:p w:rsidR="001936E5" w:rsidRDefault="001936E5" w:rsidP="001936E5">
      <w:r>
        <w:rPr>
          <w:rFonts w:hint="eastAsia"/>
        </w:rPr>
        <w:t>державного</w:t>
      </w:r>
      <w:r>
        <w:t></w:t>
      </w:r>
      <w:r>
        <w:rPr>
          <w:rFonts w:hint="eastAsia"/>
        </w:rPr>
        <w:t>регулювання</w:t>
      </w:r>
      <w:r>
        <w:t></w:t>
      </w:r>
      <w:r>
        <w:rPr>
          <w:rFonts w:hint="eastAsia"/>
        </w:rPr>
        <w:t>міграційних</w:t>
      </w:r>
      <w:r>
        <w:t></w:t>
      </w:r>
      <w:r>
        <w:rPr>
          <w:rFonts w:hint="eastAsia"/>
        </w:rPr>
        <w:t>процесів</w:t>
      </w:r>
      <w:r>
        <w:t></w:t>
      </w:r>
      <w:r>
        <w:rPr>
          <w:rFonts w:hint="eastAsia"/>
        </w:rPr>
        <w:t>переважно</w:t>
      </w:r>
      <w:r>
        <w:t></w:t>
      </w:r>
      <w:r>
        <w:rPr>
          <w:rFonts w:hint="eastAsia"/>
        </w:rPr>
        <w:t>економічною</w:t>
      </w:r>
    </w:p>
    <w:p w:rsidR="001936E5" w:rsidRDefault="001936E5" w:rsidP="001936E5">
      <w:r>
        <w:rPr>
          <w:rFonts w:hint="eastAsia"/>
        </w:rPr>
        <w:t>доцільністю</w:t>
      </w:r>
      <w:r>
        <w:t></w:t>
      </w:r>
      <w:r>
        <w:t></w:t>
      </w:r>
      <w:r>
        <w:rPr>
          <w:rFonts w:hint="eastAsia"/>
        </w:rPr>
        <w:t>неврахування</w:t>
      </w:r>
      <w:r>
        <w:t></w:t>
      </w:r>
      <w:r>
        <w:rPr>
          <w:rFonts w:hint="eastAsia"/>
        </w:rPr>
        <w:t>факторів</w:t>
      </w:r>
      <w:r>
        <w:t></w:t>
      </w:r>
      <w:r>
        <w:rPr>
          <w:rFonts w:hint="eastAsia"/>
        </w:rPr>
        <w:t>соціальної</w:t>
      </w:r>
      <w:r>
        <w:t></w:t>
      </w:r>
      <w:r>
        <w:rPr>
          <w:rFonts w:hint="eastAsia"/>
        </w:rPr>
        <w:t>інтеграції</w:t>
      </w:r>
      <w:r>
        <w:t></w:t>
      </w:r>
      <w:r>
        <w:rPr>
          <w:rFonts w:hint="eastAsia"/>
        </w:rPr>
        <w:t>призвело</w:t>
      </w:r>
      <w:r>
        <w:t></w:t>
      </w:r>
      <w:r>
        <w:rPr>
          <w:rFonts w:hint="eastAsia"/>
        </w:rPr>
        <w:t>до</w:t>
      </w:r>
      <w:r>
        <w:t></w:t>
      </w:r>
      <w:r>
        <w:rPr>
          <w:rFonts w:hint="eastAsia"/>
        </w:rPr>
        <w:t>того</w:t>
      </w:r>
      <w:r>
        <w:t></w:t>
      </w:r>
      <w:r>
        <w:t></w:t>
      </w:r>
      <w:r>
        <w:rPr>
          <w:rFonts w:hint="eastAsia"/>
        </w:rPr>
        <w:t>що</w:t>
      </w:r>
    </w:p>
    <w:p w:rsidR="001936E5" w:rsidRDefault="001936E5" w:rsidP="001936E5">
      <w:r>
        <w:rPr>
          <w:rFonts w:hint="eastAsia"/>
        </w:rPr>
        <w:t>міжнародна</w:t>
      </w:r>
      <w:r>
        <w:t></w:t>
      </w:r>
      <w:r>
        <w:rPr>
          <w:rFonts w:hint="eastAsia"/>
        </w:rPr>
        <w:t>міграція</w:t>
      </w:r>
      <w:r>
        <w:t></w:t>
      </w:r>
      <w:r>
        <w:rPr>
          <w:rFonts w:hint="eastAsia"/>
        </w:rPr>
        <w:t>почала</w:t>
      </w:r>
      <w:r>
        <w:t></w:t>
      </w:r>
      <w:r>
        <w:rPr>
          <w:rFonts w:hint="eastAsia"/>
        </w:rPr>
        <w:t>сприйматись</w:t>
      </w:r>
      <w:r>
        <w:t></w:t>
      </w:r>
      <w:r>
        <w:rPr>
          <w:rFonts w:hint="eastAsia"/>
        </w:rPr>
        <w:t>як</w:t>
      </w:r>
      <w:r>
        <w:t></w:t>
      </w:r>
      <w:r>
        <w:rPr>
          <w:rFonts w:hint="eastAsia"/>
        </w:rPr>
        <w:t>загроза</w:t>
      </w:r>
      <w:r>
        <w:t></w:t>
      </w:r>
      <w:r>
        <w:rPr>
          <w:rFonts w:hint="eastAsia"/>
        </w:rPr>
        <w:t>суспільній</w:t>
      </w:r>
      <w:r>
        <w:t></w:t>
      </w:r>
      <w:r>
        <w:rPr>
          <w:rFonts w:hint="eastAsia"/>
        </w:rPr>
        <w:t>та</w:t>
      </w:r>
      <w:r>
        <w:t></w:t>
      </w:r>
      <w:r>
        <w:rPr>
          <w:rFonts w:hint="eastAsia"/>
        </w:rPr>
        <w:t>національній</w:t>
      </w:r>
    </w:p>
    <w:p w:rsidR="001936E5" w:rsidRDefault="001936E5" w:rsidP="001936E5">
      <w:r>
        <w:rPr>
          <w:rFonts w:hint="eastAsia"/>
        </w:rPr>
        <w:t>небезпеці</w:t>
      </w:r>
      <w:r>
        <w:t></w:t>
      </w:r>
      <w:r>
        <w:t></w:t>
      </w:r>
      <w:r>
        <w:rPr>
          <w:rFonts w:hint="eastAsia"/>
        </w:rPr>
        <w:t>У</w:t>
      </w:r>
      <w:r>
        <w:t></w:t>
      </w:r>
      <w:r>
        <w:rPr>
          <w:rFonts w:hint="eastAsia"/>
        </w:rPr>
        <w:t>дослідженні</w:t>
      </w:r>
      <w:r>
        <w:t></w:t>
      </w:r>
      <w:r>
        <w:rPr>
          <w:rFonts w:hint="eastAsia"/>
        </w:rPr>
        <w:t>акцентовано</w:t>
      </w:r>
      <w:r>
        <w:t></w:t>
      </w:r>
      <w:r>
        <w:rPr>
          <w:rFonts w:hint="eastAsia"/>
        </w:rPr>
        <w:t>увагу</w:t>
      </w:r>
      <w:r>
        <w:t></w:t>
      </w:r>
      <w:r>
        <w:rPr>
          <w:rFonts w:hint="eastAsia"/>
        </w:rPr>
        <w:t>на</w:t>
      </w:r>
      <w:r>
        <w:t></w:t>
      </w:r>
      <w:r>
        <w:rPr>
          <w:rFonts w:hint="eastAsia"/>
        </w:rPr>
        <w:t>зростанні</w:t>
      </w:r>
      <w:r>
        <w:t></w:t>
      </w:r>
      <w:r>
        <w:rPr>
          <w:rFonts w:hint="eastAsia"/>
        </w:rPr>
        <w:t>ролі</w:t>
      </w:r>
      <w:r>
        <w:t></w:t>
      </w:r>
      <w:r>
        <w:rPr>
          <w:rFonts w:hint="eastAsia"/>
        </w:rPr>
        <w:t>концепції</w:t>
      </w:r>
    </w:p>
    <w:p w:rsidR="001936E5" w:rsidRDefault="001936E5" w:rsidP="001936E5">
      <w:r>
        <w:t></w:t>
      </w:r>
      <w:r>
        <w:rPr>
          <w:rFonts w:hint="eastAsia"/>
        </w:rPr>
        <w:t>сек’юритизації</w:t>
      </w:r>
      <w:r>
        <w:t></w:t>
      </w:r>
      <w:r>
        <w:t></w:t>
      </w:r>
      <w:r>
        <w:rPr>
          <w:rFonts w:hint="eastAsia"/>
        </w:rPr>
        <w:t>міграційної</w:t>
      </w:r>
      <w:r>
        <w:t></w:t>
      </w:r>
      <w:r>
        <w:rPr>
          <w:rFonts w:hint="eastAsia"/>
        </w:rPr>
        <w:t>політики</w:t>
      </w:r>
      <w:r>
        <w:t></w:t>
      </w:r>
      <w:r>
        <w:rPr>
          <w:rFonts w:hint="eastAsia"/>
        </w:rPr>
        <w:t>та</w:t>
      </w:r>
      <w:r>
        <w:t></w:t>
      </w:r>
      <w:r>
        <w:rPr>
          <w:rFonts w:hint="eastAsia"/>
        </w:rPr>
        <w:t>балансуванні</w:t>
      </w:r>
      <w:r>
        <w:t></w:t>
      </w:r>
      <w:r>
        <w:rPr>
          <w:rFonts w:hint="eastAsia"/>
        </w:rPr>
        <w:t>між</w:t>
      </w:r>
      <w:r>
        <w:t></w:t>
      </w:r>
      <w:r>
        <w:rPr>
          <w:rFonts w:hint="eastAsia"/>
        </w:rPr>
        <w:t>забезпеченням</w:t>
      </w:r>
    </w:p>
    <w:p w:rsidR="001936E5" w:rsidRDefault="001936E5" w:rsidP="001936E5">
      <w:r>
        <w:rPr>
          <w:rFonts w:hint="eastAsia"/>
        </w:rPr>
        <w:t>ліберальних</w:t>
      </w:r>
      <w:r>
        <w:t></w:t>
      </w:r>
      <w:r>
        <w:rPr>
          <w:rFonts w:hint="eastAsia"/>
        </w:rPr>
        <w:t>принципів</w:t>
      </w:r>
      <w:r>
        <w:t></w:t>
      </w:r>
      <w:r>
        <w:rPr>
          <w:rFonts w:hint="eastAsia"/>
        </w:rPr>
        <w:t>свободи</w:t>
      </w:r>
      <w:r>
        <w:t></w:t>
      </w:r>
      <w:r>
        <w:rPr>
          <w:rFonts w:hint="eastAsia"/>
        </w:rPr>
        <w:t>пересування</w:t>
      </w:r>
      <w:r>
        <w:t></w:t>
      </w:r>
      <w:r>
        <w:rPr>
          <w:rFonts w:hint="eastAsia"/>
        </w:rPr>
        <w:t>людини</w:t>
      </w:r>
      <w:r>
        <w:t></w:t>
      </w:r>
      <w:r>
        <w:t></w:t>
      </w:r>
      <w:r>
        <w:rPr>
          <w:rFonts w:hint="eastAsia"/>
        </w:rPr>
        <w:t>зазначених</w:t>
      </w:r>
      <w:r>
        <w:t></w:t>
      </w:r>
      <w:r>
        <w:rPr>
          <w:rFonts w:hint="eastAsia"/>
        </w:rPr>
        <w:t>у</w:t>
      </w:r>
      <w:r>
        <w:t></w:t>
      </w:r>
      <w:r>
        <w:rPr>
          <w:rFonts w:hint="eastAsia"/>
        </w:rPr>
        <w:t>Загальній</w:t>
      </w:r>
    </w:p>
    <w:p w:rsidR="001936E5" w:rsidRDefault="001936E5" w:rsidP="001936E5">
      <w:r>
        <w:rPr>
          <w:rFonts w:hint="eastAsia"/>
        </w:rPr>
        <w:t>декларації</w:t>
      </w:r>
      <w:r>
        <w:t></w:t>
      </w:r>
      <w:r>
        <w:rPr>
          <w:rFonts w:hint="eastAsia"/>
        </w:rPr>
        <w:t>прав</w:t>
      </w:r>
      <w:r>
        <w:t></w:t>
      </w:r>
      <w:r>
        <w:rPr>
          <w:rFonts w:hint="eastAsia"/>
        </w:rPr>
        <w:t>людини</w:t>
      </w:r>
      <w:r>
        <w:t></w:t>
      </w:r>
      <w:r>
        <w:t></w:t>
      </w:r>
      <w:r>
        <w:rPr>
          <w:rFonts w:hint="eastAsia"/>
        </w:rPr>
        <w:t>та</w:t>
      </w:r>
      <w:r>
        <w:t></w:t>
      </w:r>
      <w:r>
        <w:rPr>
          <w:rFonts w:hint="eastAsia"/>
        </w:rPr>
        <w:t>захистом</w:t>
      </w:r>
      <w:r>
        <w:t></w:t>
      </w:r>
      <w:r>
        <w:rPr>
          <w:rFonts w:hint="eastAsia"/>
        </w:rPr>
        <w:t>суспільної</w:t>
      </w:r>
      <w:r>
        <w:t></w:t>
      </w:r>
      <w:r>
        <w:rPr>
          <w:rFonts w:hint="eastAsia"/>
        </w:rPr>
        <w:t>й</w:t>
      </w:r>
      <w:r>
        <w:t></w:t>
      </w:r>
      <w:r>
        <w:rPr>
          <w:rFonts w:hint="eastAsia"/>
        </w:rPr>
        <w:t>національної</w:t>
      </w:r>
      <w:r>
        <w:t></w:t>
      </w:r>
      <w:r>
        <w:rPr>
          <w:rFonts w:hint="eastAsia"/>
        </w:rPr>
        <w:t>єдності</w:t>
      </w:r>
      <w:r>
        <w:t></w:t>
      </w:r>
    </w:p>
    <w:p w:rsidR="001936E5" w:rsidRDefault="001936E5" w:rsidP="001936E5">
      <w:r>
        <w:rPr>
          <w:rFonts w:hint="eastAsia"/>
        </w:rPr>
        <w:t>Проаналізувавши</w:t>
      </w:r>
      <w:r>
        <w:t></w:t>
      </w:r>
      <w:r>
        <w:rPr>
          <w:rFonts w:hint="eastAsia"/>
        </w:rPr>
        <w:t>сучасні</w:t>
      </w:r>
      <w:r>
        <w:t></w:t>
      </w:r>
      <w:r>
        <w:rPr>
          <w:rFonts w:hint="eastAsia"/>
        </w:rPr>
        <w:t>диференційовані</w:t>
      </w:r>
      <w:r>
        <w:t></w:t>
      </w:r>
      <w:r>
        <w:rPr>
          <w:rFonts w:hint="eastAsia"/>
        </w:rPr>
        <w:t>тенденції</w:t>
      </w:r>
      <w:r>
        <w:t></w:t>
      </w:r>
      <w:r>
        <w:rPr>
          <w:rFonts w:hint="eastAsia"/>
        </w:rPr>
        <w:t>розвитку</w:t>
      </w:r>
      <w:r>
        <w:t></w:t>
      </w:r>
      <w:r>
        <w:rPr>
          <w:rFonts w:hint="eastAsia"/>
        </w:rPr>
        <w:t>міжнародної</w:t>
      </w:r>
    </w:p>
    <w:p w:rsidR="001936E5" w:rsidRDefault="001936E5" w:rsidP="001936E5">
      <w:r>
        <w:rPr>
          <w:rFonts w:hint="eastAsia"/>
        </w:rPr>
        <w:t>міграції</w:t>
      </w:r>
      <w:r>
        <w:t></w:t>
      </w:r>
      <w:r>
        <w:t></w:t>
      </w:r>
      <w:r>
        <w:rPr>
          <w:rFonts w:hint="eastAsia"/>
        </w:rPr>
        <w:t>було</w:t>
      </w:r>
      <w:r>
        <w:t></w:t>
      </w:r>
      <w:r>
        <w:rPr>
          <w:rFonts w:hint="eastAsia"/>
        </w:rPr>
        <w:t>виявлено</w:t>
      </w:r>
      <w:r>
        <w:t></w:t>
      </w:r>
      <w:r>
        <w:t></w:t>
      </w:r>
      <w:r>
        <w:rPr>
          <w:rFonts w:hint="eastAsia"/>
        </w:rPr>
        <w:t>що</w:t>
      </w:r>
      <w:r>
        <w:t></w:t>
      </w:r>
      <w:r>
        <w:rPr>
          <w:rFonts w:hint="eastAsia"/>
        </w:rPr>
        <w:t>міграційні</w:t>
      </w:r>
      <w:r>
        <w:t></w:t>
      </w:r>
      <w:r>
        <w:rPr>
          <w:rFonts w:hint="eastAsia"/>
        </w:rPr>
        <w:t>процеси</w:t>
      </w:r>
      <w:r>
        <w:t></w:t>
      </w:r>
      <w:r>
        <w:rPr>
          <w:rFonts w:hint="eastAsia"/>
        </w:rPr>
        <w:t>трансформуються</w:t>
      </w:r>
      <w:r>
        <w:t></w:t>
      </w:r>
      <w:r>
        <w:rPr>
          <w:rFonts w:hint="eastAsia"/>
        </w:rPr>
        <w:t>швидше</w:t>
      </w:r>
      <w:r>
        <w:t></w:t>
      </w:r>
      <w:r>
        <w:t></w:t>
      </w:r>
      <w:r>
        <w:rPr>
          <w:rFonts w:hint="eastAsia"/>
        </w:rPr>
        <w:t>ніж</w:t>
      </w:r>
    </w:p>
    <w:p w:rsidR="001936E5" w:rsidRDefault="001936E5" w:rsidP="001936E5">
      <w:r>
        <w:rPr>
          <w:rFonts w:hint="eastAsia"/>
        </w:rPr>
        <w:t>національні</w:t>
      </w:r>
      <w:r>
        <w:t></w:t>
      </w:r>
      <w:r>
        <w:rPr>
          <w:rFonts w:hint="eastAsia"/>
        </w:rPr>
        <w:t>уряди</w:t>
      </w:r>
      <w:r>
        <w:t></w:t>
      </w:r>
      <w:r>
        <w:rPr>
          <w:rFonts w:hint="eastAsia"/>
        </w:rPr>
        <w:t>та</w:t>
      </w:r>
      <w:r>
        <w:t></w:t>
      </w:r>
      <w:r>
        <w:rPr>
          <w:rFonts w:hint="eastAsia"/>
        </w:rPr>
        <w:t>міжнародна</w:t>
      </w:r>
      <w:r>
        <w:t></w:t>
      </w:r>
      <w:r>
        <w:rPr>
          <w:rFonts w:hint="eastAsia"/>
        </w:rPr>
        <w:t>спільнота</w:t>
      </w:r>
      <w:r>
        <w:t></w:t>
      </w:r>
      <w:r>
        <w:rPr>
          <w:rFonts w:hint="eastAsia"/>
        </w:rPr>
        <w:t>в</w:t>
      </w:r>
      <w:r>
        <w:t></w:t>
      </w:r>
      <w:r>
        <w:rPr>
          <w:rFonts w:hint="eastAsia"/>
        </w:rPr>
        <w:t>цілому</w:t>
      </w:r>
      <w:r>
        <w:t></w:t>
      </w:r>
      <w:r>
        <w:rPr>
          <w:rFonts w:hint="eastAsia"/>
        </w:rPr>
        <w:t>здатні</w:t>
      </w:r>
      <w:r>
        <w:t></w:t>
      </w:r>
      <w:r>
        <w:rPr>
          <w:rFonts w:hint="eastAsia"/>
        </w:rPr>
        <w:t>на</w:t>
      </w:r>
      <w:r>
        <w:t></w:t>
      </w:r>
      <w:r>
        <w:rPr>
          <w:rFonts w:hint="eastAsia"/>
        </w:rPr>
        <w:t>них</w:t>
      </w:r>
      <w:r>
        <w:t></w:t>
      </w:r>
      <w:r>
        <w:rPr>
          <w:rFonts w:hint="eastAsia"/>
        </w:rPr>
        <w:t>реагувати</w:t>
      </w:r>
      <w:r>
        <w:t></w:t>
      </w:r>
      <w:r>
        <w:t></w:t>
      </w:r>
    </w:p>
    <w:p w:rsidR="001936E5" w:rsidRDefault="001936E5" w:rsidP="001936E5">
      <w:r>
        <w:t></w:t>
      </w:r>
      <w:r>
        <w:t></w:t>
      </w:r>
      <w:r>
        <w:t></w:t>
      </w:r>
    </w:p>
    <w:p w:rsidR="001936E5" w:rsidRDefault="001936E5" w:rsidP="001936E5">
      <w:r>
        <w:t></w:t>
      </w:r>
      <w:r>
        <w:t></w:t>
      </w:r>
      <w:r>
        <w:t></w:t>
      </w:r>
      <w:r>
        <w:rPr>
          <w:rFonts w:hint="eastAsia"/>
        </w:rPr>
        <w:t>Критичний</w:t>
      </w:r>
      <w:r>
        <w:t></w:t>
      </w:r>
      <w:r>
        <w:rPr>
          <w:rFonts w:hint="eastAsia"/>
        </w:rPr>
        <w:t>розгляд</w:t>
      </w:r>
      <w:r>
        <w:t></w:t>
      </w:r>
      <w:r>
        <w:rPr>
          <w:rFonts w:hint="eastAsia"/>
        </w:rPr>
        <w:t>вітчизняних</w:t>
      </w:r>
      <w:r>
        <w:t></w:t>
      </w:r>
      <w:r>
        <w:rPr>
          <w:rFonts w:hint="eastAsia"/>
        </w:rPr>
        <w:t>та</w:t>
      </w:r>
      <w:r>
        <w:t></w:t>
      </w:r>
      <w:r>
        <w:rPr>
          <w:rFonts w:hint="eastAsia"/>
        </w:rPr>
        <w:t>зарубіжних</w:t>
      </w:r>
      <w:r>
        <w:t></w:t>
      </w:r>
      <w:r>
        <w:rPr>
          <w:rFonts w:hint="eastAsia"/>
        </w:rPr>
        <w:t>концептуальних</w:t>
      </w:r>
      <w:r>
        <w:t></w:t>
      </w:r>
      <w:r>
        <w:rPr>
          <w:rFonts w:hint="eastAsia"/>
        </w:rPr>
        <w:t>підходів</w:t>
      </w:r>
    </w:p>
    <w:p w:rsidR="001936E5" w:rsidRDefault="001936E5" w:rsidP="001936E5">
      <w:r>
        <w:rPr>
          <w:rFonts w:hint="eastAsia"/>
        </w:rPr>
        <w:t>до</w:t>
      </w:r>
      <w:r>
        <w:t></w:t>
      </w:r>
      <w:r>
        <w:rPr>
          <w:rFonts w:hint="eastAsia"/>
        </w:rPr>
        <w:t>вивчення</w:t>
      </w:r>
      <w:r>
        <w:t></w:t>
      </w:r>
      <w:r>
        <w:rPr>
          <w:rFonts w:hint="eastAsia"/>
        </w:rPr>
        <w:t>державної</w:t>
      </w:r>
      <w:r>
        <w:t></w:t>
      </w:r>
      <w:r>
        <w:rPr>
          <w:rFonts w:hint="eastAsia"/>
        </w:rPr>
        <w:t>міграційної</w:t>
      </w:r>
      <w:r>
        <w:t></w:t>
      </w:r>
      <w:r>
        <w:rPr>
          <w:rFonts w:hint="eastAsia"/>
        </w:rPr>
        <w:t>політики</w:t>
      </w:r>
      <w:r>
        <w:t></w:t>
      </w:r>
      <w:r>
        <w:rPr>
          <w:rFonts w:hint="eastAsia"/>
        </w:rPr>
        <w:t>дозволив</w:t>
      </w:r>
      <w:r>
        <w:t></w:t>
      </w:r>
      <w:r>
        <w:rPr>
          <w:rFonts w:hint="eastAsia"/>
        </w:rPr>
        <w:t>зробити</w:t>
      </w:r>
      <w:r>
        <w:t></w:t>
      </w:r>
      <w:r>
        <w:rPr>
          <w:rFonts w:hint="eastAsia"/>
        </w:rPr>
        <w:t>висновок</w:t>
      </w:r>
      <w:r>
        <w:t></w:t>
      </w:r>
      <w:r>
        <w:rPr>
          <w:rFonts w:hint="eastAsia"/>
        </w:rPr>
        <w:t>щодо</w:t>
      </w:r>
    </w:p>
    <w:p w:rsidR="001936E5" w:rsidRDefault="001936E5" w:rsidP="001936E5">
      <w:r>
        <w:rPr>
          <w:rFonts w:hint="eastAsia"/>
        </w:rPr>
        <w:t>зміни</w:t>
      </w:r>
      <w:r>
        <w:t></w:t>
      </w:r>
      <w:r>
        <w:rPr>
          <w:rFonts w:hint="eastAsia"/>
        </w:rPr>
        <w:t>сприйняття</w:t>
      </w:r>
      <w:r>
        <w:t></w:t>
      </w:r>
      <w:r>
        <w:rPr>
          <w:rFonts w:hint="eastAsia"/>
        </w:rPr>
        <w:t>управління</w:t>
      </w:r>
      <w:r>
        <w:t></w:t>
      </w:r>
      <w:r>
        <w:rPr>
          <w:rFonts w:hint="eastAsia"/>
        </w:rPr>
        <w:t>міграцією</w:t>
      </w:r>
      <w:r>
        <w:t></w:t>
      </w:r>
      <w:r>
        <w:rPr>
          <w:rFonts w:hint="eastAsia"/>
        </w:rPr>
        <w:t>у</w:t>
      </w:r>
      <w:r>
        <w:t></w:t>
      </w:r>
      <w:r>
        <w:rPr>
          <w:rFonts w:hint="eastAsia"/>
        </w:rPr>
        <w:t>світовому</w:t>
      </w:r>
      <w:r>
        <w:t></w:t>
      </w:r>
      <w:r>
        <w:rPr>
          <w:rFonts w:hint="eastAsia"/>
        </w:rPr>
        <w:t>науковому</w:t>
      </w:r>
      <w:r>
        <w:t></w:t>
      </w:r>
      <w:r>
        <w:rPr>
          <w:rFonts w:hint="eastAsia"/>
        </w:rPr>
        <w:t>дискурсі</w:t>
      </w:r>
      <w:r>
        <w:t></w:t>
      </w:r>
    </w:p>
    <w:p w:rsidR="001936E5" w:rsidRDefault="001936E5" w:rsidP="001936E5">
      <w:r>
        <w:rPr>
          <w:rFonts w:hint="eastAsia"/>
        </w:rPr>
        <w:t>Зокрема</w:t>
      </w:r>
      <w:r>
        <w:t></w:t>
      </w:r>
      <w:r>
        <w:t></w:t>
      </w:r>
      <w:r>
        <w:rPr>
          <w:rFonts w:hint="eastAsia"/>
        </w:rPr>
        <w:t>зростає</w:t>
      </w:r>
      <w:r>
        <w:t></w:t>
      </w:r>
      <w:r>
        <w:rPr>
          <w:rFonts w:hint="eastAsia"/>
        </w:rPr>
        <w:t>роль</w:t>
      </w:r>
      <w:r>
        <w:t></w:t>
      </w:r>
      <w:r>
        <w:rPr>
          <w:rFonts w:hint="eastAsia"/>
        </w:rPr>
        <w:t>його</w:t>
      </w:r>
      <w:r>
        <w:t></w:t>
      </w:r>
      <w:r>
        <w:rPr>
          <w:rFonts w:hint="eastAsia"/>
        </w:rPr>
        <w:t>вивчення</w:t>
      </w:r>
      <w:r>
        <w:t></w:t>
      </w:r>
      <w:r>
        <w:rPr>
          <w:rFonts w:hint="eastAsia"/>
        </w:rPr>
        <w:t>саме</w:t>
      </w:r>
      <w:r>
        <w:t></w:t>
      </w:r>
      <w:r>
        <w:rPr>
          <w:rFonts w:hint="eastAsia"/>
        </w:rPr>
        <w:t>у</w:t>
      </w:r>
      <w:r>
        <w:t></w:t>
      </w:r>
      <w:r>
        <w:rPr>
          <w:rFonts w:hint="eastAsia"/>
        </w:rPr>
        <w:t>політологічному</w:t>
      </w:r>
      <w:r>
        <w:t></w:t>
      </w:r>
      <w:r>
        <w:rPr>
          <w:rFonts w:hint="eastAsia"/>
        </w:rPr>
        <w:t>контексті</w:t>
      </w:r>
      <w:r>
        <w:t></w:t>
      </w:r>
      <w:r>
        <w:rPr>
          <w:rFonts w:hint="eastAsia"/>
        </w:rPr>
        <w:t>крізь</w:t>
      </w:r>
    </w:p>
    <w:p w:rsidR="001936E5" w:rsidRDefault="001936E5" w:rsidP="001936E5">
      <w:r>
        <w:rPr>
          <w:rFonts w:hint="eastAsia"/>
        </w:rPr>
        <w:t>призму</w:t>
      </w:r>
      <w:r>
        <w:t></w:t>
      </w:r>
      <w:r>
        <w:rPr>
          <w:rFonts w:hint="eastAsia"/>
        </w:rPr>
        <w:t>захисту</w:t>
      </w:r>
      <w:r>
        <w:t></w:t>
      </w:r>
      <w:r>
        <w:rPr>
          <w:rFonts w:hint="eastAsia"/>
        </w:rPr>
        <w:t>національних</w:t>
      </w:r>
      <w:r>
        <w:t></w:t>
      </w:r>
      <w:r>
        <w:rPr>
          <w:rFonts w:hint="eastAsia"/>
        </w:rPr>
        <w:t>інтересів</w:t>
      </w:r>
      <w:r>
        <w:t></w:t>
      </w:r>
      <w:r>
        <w:t></w:t>
      </w:r>
      <w:r>
        <w:rPr>
          <w:rFonts w:hint="eastAsia"/>
        </w:rPr>
        <w:t>державних</w:t>
      </w:r>
      <w:r>
        <w:t></w:t>
      </w:r>
      <w:r>
        <w:rPr>
          <w:rFonts w:hint="eastAsia"/>
        </w:rPr>
        <w:t>програм</w:t>
      </w:r>
      <w:r>
        <w:t></w:t>
      </w:r>
      <w:r>
        <w:rPr>
          <w:rFonts w:hint="eastAsia"/>
        </w:rPr>
        <w:t>адаптації</w:t>
      </w:r>
      <w:r>
        <w:t></w:t>
      </w:r>
      <w:r>
        <w:rPr>
          <w:rFonts w:hint="eastAsia"/>
        </w:rPr>
        <w:t>мігрантів</w:t>
      </w:r>
    </w:p>
    <w:p w:rsidR="001936E5" w:rsidRDefault="001936E5" w:rsidP="001936E5">
      <w:r>
        <w:rPr>
          <w:rFonts w:hint="eastAsia"/>
        </w:rPr>
        <w:t>та</w:t>
      </w:r>
      <w:r>
        <w:t></w:t>
      </w:r>
      <w:r>
        <w:rPr>
          <w:rFonts w:hint="eastAsia"/>
        </w:rPr>
        <w:t>репатріації</w:t>
      </w:r>
      <w:r>
        <w:t></w:t>
      </w:r>
      <w:r>
        <w:t></w:t>
      </w:r>
      <w:r>
        <w:rPr>
          <w:rFonts w:hint="eastAsia"/>
        </w:rPr>
        <w:t>впливу</w:t>
      </w:r>
      <w:r>
        <w:t></w:t>
      </w:r>
      <w:r>
        <w:rPr>
          <w:rFonts w:hint="eastAsia"/>
        </w:rPr>
        <w:t>мігрантів</w:t>
      </w:r>
      <w:r>
        <w:t></w:t>
      </w:r>
      <w:r>
        <w:rPr>
          <w:rFonts w:hint="eastAsia"/>
        </w:rPr>
        <w:t>на</w:t>
      </w:r>
      <w:r>
        <w:t></w:t>
      </w:r>
      <w:r>
        <w:rPr>
          <w:rFonts w:hint="eastAsia"/>
        </w:rPr>
        <w:t>політичні</w:t>
      </w:r>
      <w:r>
        <w:t></w:t>
      </w:r>
      <w:r>
        <w:rPr>
          <w:rFonts w:hint="eastAsia"/>
        </w:rPr>
        <w:t>процеси</w:t>
      </w:r>
      <w:r>
        <w:t></w:t>
      </w:r>
      <w:r>
        <w:rPr>
          <w:rFonts w:hint="eastAsia"/>
        </w:rPr>
        <w:t>у</w:t>
      </w:r>
      <w:r>
        <w:t></w:t>
      </w:r>
      <w:r>
        <w:rPr>
          <w:rFonts w:hint="eastAsia"/>
        </w:rPr>
        <w:t>державі</w:t>
      </w:r>
      <w:r>
        <w:t></w:t>
      </w:r>
      <w:r>
        <w:rPr>
          <w:rFonts w:hint="eastAsia"/>
        </w:rPr>
        <w:t>прийняття</w:t>
      </w:r>
    </w:p>
    <w:p w:rsidR="001936E5" w:rsidRDefault="001936E5" w:rsidP="001936E5">
      <w:r>
        <w:t></w:t>
      </w:r>
      <w:r>
        <w:rPr>
          <w:rFonts w:hint="eastAsia"/>
        </w:rPr>
        <w:t>здобуття</w:t>
      </w:r>
      <w:r>
        <w:t></w:t>
      </w:r>
      <w:r>
        <w:rPr>
          <w:rFonts w:hint="eastAsia"/>
        </w:rPr>
        <w:t>громадянства</w:t>
      </w:r>
      <w:r>
        <w:t></w:t>
      </w:r>
      <w:r>
        <w:t></w:t>
      </w:r>
      <w:r>
        <w:rPr>
          <w:rFonts w:hint="eastAsia"/>
        </w:rPr>
        <w:t>участь</w:t>
      </w:r>
      <w:r>
        <w:t></w:t>
      </w:r>
      <w:r>
        <w:rPr>
          <w:rFonts w:hint="eastAsia"/>
        </w:rPr>
        <w:t>у</w:t>
      </w:r>
      <w:r>
        <w:t></w:t>
      </w:r>
      <w:r>
        <w:rPr>
          <w:rFonts w:hint="eastAsia"/>
        </w:rPr>
        <w:t>виборах</w:t>
      </w:r>
      <w:r>
        <w:t></w:t>
      </w:r>
      <w:r>
        <w:t></w:t>
      </w:r>
      <w:r>
        <w:rPr>
          <w:rFonts w:hint="eastAsia"/>
        </w:rPr>
        <w:t>створення</w:t>
      </w:r>
      <w:r>
        <w:t></w:t>
      </w:r>
      <w:r>
        <w:rPr>
          <w:rFonts w:hint="eastAsia"/>
        </w:rPr>
        <w:t>політичних</w:t>
      </w:r>
      <w:r>
        <w:t></w:t>
      </w:r>
      <w:r>
        <w:rPr>
          <w:rFonts w:hint="eastAsia"/>
        </w:rPr>
        <w:t>та</w:t>
      </w:r>
      <w:r>
        <w:t></w:t>
      </w:r>
      <w:r>
        <w:rPr>
          <w:rFonts w:hint="eastAsia"/>
        </w:rPr>
        <w:t>громадських</w:t>
      </w:r>
    </w:p>
    <w:p w:rsidR="001936E5" w:rsidRDefault="001936E5" w:rsidP="001936E5">
      <w:r>
        <w:rPr>
          <w:rFonts w:hint="eastAsia"/>
        </w:rPr>
        <w:t>рухів</w:t>
      </w:r>
      <w:r>
        <w:t></w:t>
      </w:r>
      <w:r>
        <w:t></w:t>
      </w:r>
      <w:r>
        <w:rPr>
          <w:rFonts w:hint="eastAsia"/>
        </w:rPr>
        <w:t>лобіювання</w:t>
      </w:r>
      <w:r>
        <w:t></w:t>
      </w:r>
      <w:r>
        <w:rPr>
          <w:rFonts w:hint="eastAsia"/>
        </w:rPr>
        <w:t>інтересів</w:t>
      </w:r>
      <w:r>
        <w:t></w:t>
      </w:r>
      <w:r>
        <w:rPr>
          <w:rFonts w:hint="eastAsia"/>
        </w:rPr>
        <w:t>мігрантів</w:t>
      </w:r>
      <w:r>
        <w:t></w:t>
      </w:r>
      <w:r>
        <w:rPr>
          <w:rFonts w:hint="eastAsia"/>
        </w:rPr>
        <w:t>та</w:t>
      </w:r>
      <w:r>
        <w:t></w:t>
      </w:r>
      <w:r>
        <w:rPr>
          <w:rFonts w:hint="eastAsia"/>
        </w:rPr>
        <w:t>національних</w:t>
      </w:r>
      <w:r>
        <w:t></w:t>
      </w:r>
      <w:r>
        <w:rPr>
          <w:rFonts w:hint="eastAsia"/>
        </w:rPr>
        <w:t>меншин</w:t>
      </w:r>
      <w:r>
        <w:t></w:t>
      </w:r>
      <w:r>
        <w:rPr>
          <w:rFonts w:hint="eastAsia"/>
        </w:rPr>
        <w:t>в</w:t>
      </w:r>
      <w:r>
        <w:t></w:t>
      </w:r>
      <w:r>
        <w:rPr>
          <w:rFonts w:hint="eastAsia"/>
        </w:rPr>
        <w:t>органах</w:t>
      </w:r>
      <w:r>
        <w:t></w:t>
      </w:r>
      <w:r>
        <w:rPr>
          <w:rFonts w:hint="eastAsia"/>
        </w:rPr>
        <w:t>влади</w:t>
      </w:r>
    </w:p>
    <w:p w:rsidR="001936E5" w:rsidRDefault="001936E5" w:rsidP="001936E5">
      <w:r>
        <w:rPr>
          <w:rFonts w:hint="eastAsia"/>
        </w:rPr>
        <w:t>тощо</w:t>
      </w:r>
      <w:r>
        <w:t></w:t>
      </w:r>
      <w:r>
        <w:t></w:t>
      </w:r>
    </w:p>
    <w:p w:rsidR="001936E5" w:rsidRDefault="001936E5" w:rsidP="001936E5">
      <w:r>
        <w:rPr>
          <w:rFonts w:hint="eastAsia"/>
        </w:rPr>
        <w:t>Незважаючи</w:t>
      </w:r>
      <w:r>
        <w:t></w:t>
      </w:r>
      <w:r>
        <w:rPr>
          <w:rFonts w:hint="eastAsia"/>
        </w:rPr>
        <w:t>на</w:t>
      </w:r>
      <w:r>
        <w:t></w:t>
      </w:r>
      <w:r>
        <w:rPr>
          <w:rFonts w:hint="eastAsia"/>
        </w:rPr>
        <w:t>численні</w:t>
      </w:r>
      <w:r>
        <w:t></w:t>
      </w:r>
      <w:r>
        <w:rPr>
          <w:rFonts w:hint="eastAsia"/>
        </w:rPr>
        <w:t>напрацювання</w:t>
      </w:r>
      <w:r>
        <w:t></w:t>
      </w:r>
      <w:r>
        <w:rPr>
          <w:rFonts w:hint="eastAsia"/>
        </w:rPr>
        <w:t>з</w:t>
      </w:r>
      <w:r>
        <w:t></w:t>
      </w:r>
      <w:r>
        <w:rPr>
          <w:rFonts w:hint="eastAsia"/>
        </w:rPr>
        <w:t>дослідження</w:t>
      </w:r>
      <w:r>
        <w:t></w:t>
      </w:r>
      <w:r>
        <w:rPr>
          <w:rFonts w:hint="eastAsia"/>
        </w:rPr>
        <w:t>державної</w:t>
      </w:r>
    </w:p>
    <w:p w:rsidR="001936E5" w:rsidRDefault="001936E5" w:rsidP="001936E5">
      <w:r>
        <w:rPr>
          <w:rFonts w:hint="eastAsia"/>
        </w:rPr>
        <w:t>міграційної</w:t>
      </w:r>
      <w:r>
        <w:t></w:t>
      </w:r>
      <w:r>
        <w:rPr>
          <w:rFonts w:hint="eastAsia"/>
        </w:rPr>
        <w:t>політики</w:t>
      </w:r>
      <w:r>
        <w:t></w:t>
      </w:r>
      <w:r>
        <w:t></w:t>
      </w:r>
      <w:r>
        <w:rPr>
          <w:rFonts w:hint="eastAsia"/>
        </w:rPr>
        <w:t>у</w:t>
      </w:r>
      <w:r>
        <w:t></w:t>
      </w:r>
      <w:r>
        <w:rPr>
          <w:rFonts w:hint="eastAsia"/>
        </w:rPr>
        <w:t>закордонній</w:t>
      </w:r>
      <w:r>
        <w:t></w:t>
      </w:r>
      <w:r>
        <w:rPr>
          <w:rFonts w:hint="eastAsia"/>
        </w:rPr>
        <w:t>та</w:t>
      </w:r>
      <w:r>
        <w:t></w:t>
      </w:r>
      <w:r>
        <w:rPr>
          <w:rFonts w:hint="eastAsia"/>
        </w:rPr>
        <w:t>вітчизняній</w:t>
      </w:r>
      <w:r>
        <w:t></w:t>
      </w:r>
      <w:r>
        <w:rPr>
          <w:rFonts w:hint="eastAsia"/>
        </w:rPr>
        <w:t>науковій</w:t>
      </w:r>
      <w:r>
        <w:t></w:t>
      </w:r>
      <w:r>
        <w:rPr>
          <w:rFonts w:hint="eastAsia"/>
        </w:rPr>
        <w:t>літературі</w:t>
      </w:r>
      <w:r>
        <w:t></w:t>
      </w:r>
      <w:r>
        <w:rPr>
          <w:rFonts w:hint="eastAsia"/>
        </w:rPr>
        <w:t>бракує</w:t>
      </w:r>
    </w:p>
    <w:p w:rsidR="001936E5" w:rsidRDefault="001936E5" w:rsidP="001936E5">
      <w:r>
        <w:rPr>
          <w:rFonts w:hint="eastAsia"/>
        </w:rPr>
        <w:t>системного</w:t>
      </w:r>
      <w:r>
        <w:t></w:t>
      </w:r>
      <w:r>
        <w:rPr>
          <w:rFonts w:hint="eastAsia"/>
        </w:rPr>
        <w:t>підходу</w:t>
      </w:r>
      <w:r>
        <w:t></w:t>
      </w:r>
      <w:r>
        <w:rPr>
          <w:rFonts w:hint="eastAsia"/>
        </w:rPr>
        <w:t>до</w:t>
      </w:r>
      <w:r>
        <w:t></w:t>
      </w:r>
      <w:r>
        <w:rPr>
          <w:rFonts w:hint="eastAsia"/>
        </w:rPr>
        <w:t>розуміння</w:t>
      </w:r>
      <w:r>
        <w:t></w:t>
      </w:r>
      <w:r>
        <w:rPr>
          <w:rFonts w:hint="eastAsia"/>
        </w:rPr>
        <w:t>управління</w:t>
      </w:r>
      <w:r>
        <w:t></w:t>
      </w:r>
      <w:r>
        <w:rPr>
          <w:rFonts w:hint="eastAsia"/>
        </w:rPr>
        <w:t>міграцією</w:t>
      </w:r>
      <w:r>
        <w:t></w:t>
      </w:r>
      <w:r>
        <w:rPr>
          <w:rFonts w:hint="eastAsia"/>
        </w:rPr>
        <w:t>та</w:t>
      </w:r>
      <w:r>
        <w:t></w:t>
      </w:r>
      <w:r>
        <w:rPr>
          <w:rFonts w:hint="eastAsia"/>
        </w:rPr>
        <w:t>його</w:t>
      </w:r>
      <w:r>
        <w:t></w:t>
      </w:r>
      <w:r>
        <w:rPr>
          <w:rFonts w:hint="eastAsia"/>
        </w:rPr>
        <w:t>складових</w:t>
      </w:r>
      <w:r>
        <w:t></w:t>
      </w:r>
    </w:p>
    <w:p w:rsidR="001936E5" w:rsidRDefault="001936E5" w:rsidP="001936E5">
      <w:r>
        <w:rPr>
          <w:rFonts w:hint="eastAsia"/>
        </w:rPr>
        <w:t>Натомість</w:t>
      </w:r>
      <w:r>
        <w:t></w:t>
      </w:r>
      <w:r>
        <w:rPr>
          <w:rFonts w:hint="eastAsia"/>
        </w:rPr>
        <w:t>акцентується</w:t>
      </w:r>
      <w:r>
        <w:t></w:t>
      </w:r>
      <w:r>
        <w:rPr>
          <w:rFonts w:hint="eastAsia"/>
        </w:rPr>
        <w:t>увага</w:t>
      </w:r>
      <w:r>
        <w:t></w:t>
      </w:r>
      <w:r>
        <w:rPr>
          <w:rFonts w:hint="eastAsia"/>
        </w:rPr>
        <w:t>на</w:t>
      </w:r>
      <w:r>
        <w:t></w:t>
      </w:r>
      <w:r>
        <w:rPr>
          <w:rFonts w:hint="eastAsia"/>
        </w:rPr>
        <w:t>використанні</w:t>
      </w:r>
      <w:r>
        <w:t></w:t>
      </w:r>
      <w:r>
        <w:rPr>
          <w:rFonts w:hint="eastAsia"/>
        </w:rPr>
        <w:t>структурно</w:t>
      </w:r>
      <w:r>
        <w:t></w:t>
      </w:r>
      <w:r>
        <w:rPr>
          <w:rFonts w:hint="eastAsia"/>
        </w:rPr>
        <w:t>функціонального</w:t>
      </w:r>
    </w:p>
    <w:p w:rsidR="001936E5" w:rsidRDefault="001936E5" w:rsidP="001936E5">
      <w:r>
        <w:rPr>
          <w:rFonts w:hint="eastAsia"/>
        </w:rPr>
        <w:t>методу</w:t>
      </w:r>
      <w:r>
        <w:t></w:t>
      </w:r>
      <w:r>
        <w:rPr>
          <w:rFonts w:hint="eastAsia"/>
        </w:rPr>
        <w:t>для</w:t>
      </w:r>
      <w:r>
        <w:t></w:t>
      </w:r>
      <w:r>
        <w:rPr>
          <w:rFonts w:hint="eastAsia"/>
        </w:rPr>
        <w:t>визначення</w:t>
      </w:r>
      <w:r>
        <w:t></w:t>
      </w:r>
      <w:r>
        <w:rPr>
          <w:rFonts w:hint="eastAsia"/>
        </w:rPr>
        <w:t>інституційної</w:t>
      </w:r>
      <w:r>
        <w:t></w:t>
      </w:r>
      <w:r>
        <w:rPr>
          <w:rFonts w:hint="eastAsia"/>
        </w:rPr>
        <w:t>складової</w:t>
      </w:r>
      <w:r>
        <w:t></w:t>
      </w:r>
      <w:r>
        <w:rPr>
          <w:rFonts w:hint="eastAsia"/>
        </w:rPr>
        <w:t>цієї</w:t>
      </w:r>
      <w:r>
        <w:t></w:t>
      </w:r>
      <w:r>
        <w:rPr>
          <w:rFonts w:hint="eastAsia"/>
        </w:rPr>
        <w:t>системи</w:t>
      </w:r>
      <w:r>
        <w:t></w:t>
      </w:r>
      <w:r>
        <w:t></w:t>
      </w:r>
      <w:r>
        <w:rPr>
          <w:rFonts w:hint="eastAsia"/>
        </w:rPr>
        <w:t>В</w:t>
      </w:r>
      <w:r>
        <w:t></w:t>
      </w:r>
      <w:r>
        <w:rPr>
          <w:rFonts w:hint="eastAsia"/>
        </w:rPr>
        <w:t>рамках</w:t>
      </w:r>
    </w:p>
    <w:p w:rsidR="001936E5" w:rsidRDefault="001936E5" w:rsidP="001936E5">
      <w:r>
        <w:rPr>
          <w:rFonts w:hint="eastAsia"/>
        </w:rPr>
        <w:t>дисертаційного</w:t>
      </w:r>
      <w:r>
        <w:t></w:t>
      </w:r>
      <w:r>
        <w:rPr>
          <w:rFonts w:hint="eastAsia"/>
        </w:rPr>
        <w:t>дослідження</w:t>
      </w:r>
      <w:r>
        <w:t></w:t>
      </w:r>
      <w:r>
        <w:rPr>
          <w:rFonts w:hint="eastAsia"/>
        </w:rPr>
        <w:t>була</w:t>
      </w:r>
      <w:r>
        <w:t></w:t>
      </w:r>
      <w:r>
        <w:rPr>
          <w:rFonts w:hint="eastAsia"/>
        </w:rPr>
        <w:t>встановлена</w:t>
      </w:r>
      <w:r>
        <w:t></w:t>
      </w:r>
      <w:r>
        <w:rPr>
          <w:rFonts w:hint="eastAsia"/>
        </w:rPr>
        <w:t>кореляція</w:t>
      </w:r>
      <w:r>
        <w:t></w:t>
      </w:r>
      <w:r>
        <w:rPr>
          <w:rFonts w:hint="eastAsia"/>
        </w:rPr>
        <w:t>термінів</w:t>
      </w:r>
      <w:r>
        <w:t></w:t>
      </w:r>
      <w:r>
        <w:t></w:t>
      </w:r>
      <w:r>
        <w:rPr>
          <w:rFonts w:hint="eastAsia"/>
        </w:rPr>
        <w:t>державне</w:t>
      </w:r>
    </w:p>
    <w:p w:rsidR="001936E5" w:rsidRDefault="001936E5" w:rsidP="001936E5">
      <w:r>
        <w:rPr>
          <w:rFonts w:hint="eastAsia"/>
        </w:rPr>
        <w:t>управління</w:t>
      </w:r>
      <w:r>
        <w:t></w:t>
      </w:r>
      <w:r>
        <w:rPr>
          <w:rFonts w:hint="eastAsia"/>
        </w:rPr>
        <w:t>міграцією</w:t>
      </w:r>
      <w:r>
        <w:t></w:t>
      </w:r>
      <w:r>
        <w:t></w:t>
      </w:r>
      <w:r>
        <w:t></w:t>
      </w:r>
      <w:r>
        <w:t></w:t>
      </w:r>
      <w:r>
        <w:rPr>
          <w:rFonts w:hint="eastAsia"/>
        </w:rPr>
        <w:t>державний</w:t>
      </w:r>
      <w:r>
        <w:t></w:t>
      </w:r>
      <w:r>
        <w:rPr>
          <w:rFonts w:hint="eastAsia"/>
        </w:rPr>
        <w:t>міграційний</w:t>
      </w:r>
      <w:r>
        <w:t></w:t>
      </w:r>
      <w:r>
        <w:rPr>
          <w:rFonts w:hint="eastAsia"/>
        </w:rPr>
        <w:t>менеджмент</w:t>
      </w:r>
      <w:r>
        <w:t></w:t>
      </w:r>
      <w:r>
        <w:t></w:t>
      </w:r>
      <w:r>
        <w:t></w:t>
      </w:r>
      <w:r>
        <w:t></w:t>
      </w:r>
      <w:r>
        <w:rPr>
          <w:rFonts w:hint="eastAsia"/>
        </w:rPr>
        <w:t>державне</w:t>
      </w:r>
    </w:p>
    <w:p w:rsidR="001936E5" w:rsidRDefault="001936E5" w:rsidP="001936E5">
      <w:r>
        <w:rPr>
          <w:rFonts w:hint="eastAsia"/>
        </w:rPr>
        <w:t>регулювання</w:t>
      </w:r>
      <w:r>
        <w:t></w:t>
      </w:r>
      <w:r>
        <w:rPr>
          <w:rFonts w:hint="eastAsia"/>
        </w:rPr>
        <w:t>міграційних</w:t>
      </w:r>
      <w:r>
        <w:t></w:t>
      </w:r>
      <w:r>
        <w:rPr>
          <w:rFonts w:hint="eastAsia"/>
        </w:rPr>
        <w:t>процесів</w:t>
      </w:r>
      <w:r>
        <w:t></w:t>
      </w:r>
      <w:r>
        <w:t></w:t>
      </w:r>
      <w:r>
        <w:t></w:t>
      </w:r>
      <w:r>
        <w:t></w:t>
      </w:r>
      <w:r>
        <w:rPr>
          <w:rFonts w:hint="eastAsia"/>
        </w:rPr>
        <w:t>державна</w:t>
      </w:r>
      <w:r>
        <w:t></w:t>
      </w:r>
      <w:r>
        <w:rPr>
          <w:rFonts w:hint="eastAsia"/>
        </w:rPr>
        <w:t>міграційна</w:t>
      </w:r>
      <w:r>
        <w:t></w:t>
      </w:r>
      <w:r>
        <w:rPr>
          <w:rFonts w:hint="eastAsia"/>
        </w:rPr>
        <w:t>політика</w:t>
      </w:r>
      <w:r>
        <w:t></w:t>
      </w:r>
      <w:r>
        <w:t></w:t>
      </w:r>
      <w:r>
        <w:rPr>
          <w:rFonts w:hint="eastAsia"/>
        </w:rPr>
        <w:t>та</w:t>
      </w:r>
    </w:p>
    <w:p w:rsidR="001936E5" w:rsidRDefault="001936E5" w:rsidP="001936E5">
      <w:r>
        <w:t></w:t>
      </w:r>
      <w:r>
        <w:rPr>
          <w:rFonts w:hint="eastAsia"/>
        </w:rPr>
        <w:t>державний</w:t>
      </w:r>
      <w:r>
        <w:t></w:t>
      </w:r>
      <w:r>
        <w:rPr>
          <w:rFonts w:hint="eastAsia"/>
        </w:rPr>
        <w:t>міграційний</w:t>
      </w:r>
      <w:r>
        <w:t></w:t>
      </w:r>
      <w:r>
        <w:rPr>
          <w:rFonts w:hint="eastAsia"/>
        </w:rPr>
        <w:t>контроль</w:t>
      </w:r>
      <w:r>
        <w:t></w:t>
      </w:r>
      <w:r>
        <w:t></w:t>
      </w:r>
      <w:r>
        <w:t></w:t>
      </w:r>
      <w:r>
        <w:rPr>
          <w:rFonts w:hint="eastAsia"/>
        </w:rPr>
        <w:t>Важливість</w:t>
      </w:r>
      <w:r>
        <w:t></w:t>
      </w:r>
      <w:r>
        <w:rPr>
          <w:rFonts w:hint="eastAsia"/>
        </w:rPr>
        <w:t>розуміння</w:t>
      </w:r>
      <w:r>
        <w:t></w:t>
      </w:r>
      <w:r>
        <w:rPr>
          <w:rFonts w:hint="eastAsia"/>
        </w:rPr>
        <w:t>співвідношення</w:t>
      </w:r>
      <w:r>
        <w:t></w:t>
      </w:r>
      <w:r>
        <w:rPr>
          <w:rFonts w:hint="eastAsia"/>
        </w:rPr>
        <w:t>цих</w:t>
      </w:r>
    </w:p>
    <w:p w:rsidR="001936E5" w:rsidRDefault="001936E5" w:rsidP="001936E5">
      <w:r>
        <w:rPr>
          <w:rFonts w:hint="eastAsia"/>
        </w:rPr>
        <w:t>понять</w:t>
      </w:r>
      <w:r>
        <w:t></w:t>
      </w:r>
      <w:r>
        <w:rPr>
          <w:rFonts w:hint="eastAsia"/>
        </w:rPr>
        <w:t>та</w:t>
      </w:r>
      <w:r>
        <w:t></w:t>
      </w:r>
      <w:r>
        <w:t></w:t>
      </w:r>
      <w:r>
        <w:rPr>
          <w:rFonts w:hint="eastAsia"/>
        </w:rPr>
        <w:t>відповідно</w:t>
      </w:r>
      <w:r>
        <w:t></w:t>
      </w:r>
      <w:r>
        <w:t></w:t>
      </w:r>
      <w:r>
        <w:rPr>
          <w:rFonts w:hint="eastAsia"/>
        </w:rPr>
        <w:t>їхнього</w:t>
      </w:r>
      <w:r>
        <w:t></w:t>
      </w:r>
      <w:r>
        <w:rPr>
          <w:rFonts w:hint="eastAsia"/>
        </w:rPr>
        <w:t>належного</w:t>
      </w:r>
      <w:r>
        <w:t></w:t>
      </w:r>
      <w:r>
        <w:rPr>
          <w:rFonts w:hint="eastAsia"/>
        </w:rPr>
        <w:t>використання</w:t>
      </w:r>
      <w:r>
        <w:t></w:t>
      </w:r>
      <w:r>
        <w:rPr>
          <w:rFonts w:hint="eastAsia"/>
        </w:rPr>
        <w:t>зумовлює</w:t>
      </w:r>
      <w:r>
        <w:t></w:t>
      </w:r>
      <w:r>
        <w:rPr>
          <w:rFonts w:hint="eastAsia"/>
        </w:rPr>
        <w:t>доцільність</w:t>
      </w:r>
    </w:p>
    <w:p w:rsidR="001936E5" w:rsidRDefault="001936E5" w:rsidP="001936E5">
      <w:r>
        <w:rPr>
          <w:rFonts w:hint="eastAsia"/>
        </w:rPr>
        <w:t>подальшого</w:t>
      </w:r>
      <w:r>
        <w:t></w:t>
      </w:r>
      <w:r>
        <w:rPr>
          <w:rFonts w:hint="eastAsia"/>
        </w:rPr>
        <w:t>напрацювання</w:t>
      </w:r>
      <w:r>
        <w:t></w:t>
      </w:r>
      <w:r>
        <w:rPr>
          <w:rFonts w:hint="eastAsia"/>
        </w:rPr>
        <w:t>з</w:t>
      </w:r>
      <w:r>
        <w:t></w:t>
      </w:r>
      <w:r>
        <w:rPr>
          <w:rFonts w:hint="eastAsia"/>
        </w:rPr>
        <w:t>розвитку</w:t>
      </w:r>
      <w:r>
        <w:t></w:t>
      </w:r>
      <w:r>
        <w:rPr>
          <w:rFonts w:hint="eastAsia"/>
        </w:rPr>
        <w:t>та</w:t>
      </w:r>
      <w:r>
        <w:t></w:t>
      </w:r>
      <w:r>
        <w:rPr>
          <w:rFonts w:hint="eastAsia"/>
        </w:rPr>
        <w:t>деталізації</w:t>
      </w:r>
      <w:r>
        <w:t></w:t>
      </w:r>
      <w:r>
        <w:rPr>
          <w:rFonts w:hint="eastAsia"/>
        </w:rPr>
        <w:t>теорії</w:t>
      </w:r>
      <w:r>
        <w:t></w:t>
      </w:r>
      <w:r>
        <w:rPr>
          <w:rFonts w:hint="eastAsia"/>
        </w:rPr>
        <w:t>міграційної</w:t>
      </w:r>
      <w:r>
        <w:t></w:t>
      </w:r>
      <w:r>
        <w:rPr>
          <w:rFonts w:hint="eastAsia"/>
        </w:rPr>
        <w:t>політики</w:t>
      </w:r>
    </w:p>
    <w:p w:rsidR="001936E5" w:rsidRDefault="001936E5" w:rsidP="001936E5">
      <w:r>
        <w:rPr>
          <w:rFonts w:hint="eastAsia"/>
        </w:rPr>
        <w:t>іншими</w:t>
      </w:r>
      <w:r>
        <w:t></w:t>
      </w:r>
      <w:r>
        <w:rPr>
          <w:rFonts w:hint="eastAsia"/>
        </w:rPr>
        <w:t>дослідниками</w:t>
      </w:r>
      <w:r>
        <w:t></w:t>
      </w:r>
    </w:p>
    <w:p w:rsidR="001936E5" w:rsidRDefault="001936E5" w:rsidP="001936E5">
      <w:r>
        <w:rPr>
          <w:rFonts w:hint="eastAsia"/>
        </w:rPr>
        <w:t>У</w:t>
      </w:r>
      <w:r>
        <w:t></w:t>
      </w:r>
      <w:r>
        <w:rPr>
          <w:rFonts w:hint="eastAsia"/>
        </w:rPr>
        <w:t>вітчизняній</w:t>
      </w:r>
      <w:r>
        <w:t></w:t>
      </w:r>
      <w:r>
        <w:rPr>
          <w:rFonts w:hint="eastAsia"/>
        </w:rPr>
        <w:t>політичній</w:t>
      </w:r>
      <w:r>
        <w:t></w:t>
      </w:r>
      <w:r>
        <w:rPr>
          <w:rFonts w:hint="eastAsia"/>
        </w:rPr>
        <w:t>думці</w:t>
      </w:r>
      <w:r>
        <w:t></w:t>
      </w:r>
      <w:r>
        <w:rPr>
          <w:rFonts w:hint="eastAsia"/>
        </w:rPr>
        <w:t>найбільше</w:t>
      </w:r>
      <w:r>
        <w:t></w:t>
      </w:r>
      <w:r>
        <w:rPr>
          <w:rFonts w:hint="eastAsia"/>
        </w:rPr>
        <w:t>уваги</w:t>
      </w:r>
      <w:r>
        <w:t></w:t>
      </w:r>
      <w:r>
        <w:rPr>
          <w:rFonts w:hint="eastAsia"/>
        </w:rPr>
        <w:t>акцентується</w:t>
      </w:r>
      <w:r>
        <w:t></w:t>
      </w:r>
      <w:r>
        <w:rPr>
          <w:rFonts w:hint="eastAsia"/>
        </w:rPr>
        <w:t>на</w:t>
      </w:r>
    </w:p>
    <w:p w:rsidR="001936E5" w:rsidRDefault="001936E5" w:rsidP="001936E5">
      <w:r>
        <w:rPr>
          <w:rFonts w:hint="eastAsia"/>
        </w:rPr>
        <w:t>проблематиці</w:t>
      </w:r>
      <w:r>
        <w:t></w:t>
      </w:r>
      <w:r>
        <w:rPr>
          <w:rFonts w:hint="eastAsia"/>
        </w:rPr>
        <w:t>регулювання</w:t>
      </w:r>
      <w:r>
        <w:t></w:t>
      </w:r>
      <w:r>
        <w:rPr>
          <w:rFonts w:hint="eastAsia"/>
        </w:rPr>
        <w:t>трудової</w:t>
      </w:r>
      <w:r>
        <w:t></w:t>
      </w:r>
      <w:r>
        <w:rPr>
          <w:rFonts w:hint="eastAsia"/>
        </w:rPr>
        <w:t>та</w:t>
      </w:r>
      <w:r>
        <w:t></w:t>
      </w:r>
      <w:r>
        <w:rPr>
          <w:rFonts w:hint="eastAsia"/>
        </w:rPr>
        <w:t>незаконної</w:t>
      </w:r>
      <w:r>
        <w:t></w:t>
      </w:r>
      <w:r>
        <w:rPr>
          <w:rFonts w:hint="eastAsia"/>
        </w:rPr>
        <w:t>міграції</w:t>
      </w:r>
      <w:r>
        <w:t></w:t>
      </w:r>
      <w:r>
        <w:t></w:t>
      </w:r>
      <w:r>
        <w:rPr>
          <w:rFonts w:hint="eastAsia"/>
        </w:rPr>
        <w:t>захисту</w:t>
      </w:r>
      <w:r>
        <w:t></w:t>
      </w:r>
      <w:r>
        <w:rPr>
          <w:rFonts w:hint="eastAsia"/>
        </w:rPr>
        <w:t>прав</w:t>
      </w:r>
    </w:p>
    <w:p w:rsidR="001936E5" w:rsidRDefault="001936E5" w:rsidP="001936E5">
      <w:r>
        <w:rPr>
          <w:rFonts w:hint="eastAsia"/>
        </w:rPr>
        <w:t>біженців</w:t>
      </w:r>
      <w:r>
        <w:t></w:t>
      </w:r>
      <w:r>
        <w:rPr>
          <w:rFonts w:hint="eastAsia"/>
        </w:rPr>
        <w:t>та</w:t>
      </w:r>
      <w:r>
        <w:t></w:t>
      </w:r>
      <w:r>
        <w:rPr>
          <w:rFonts w:hint="eastAsia"/>
        </w:rPr>
        <w:t>спільній</w:t>
      </w:r>
      <w:r>
        <w:t></w:t>
      </w:r>
      <w:r>
        <w:rPr>
          <w:rFonts w:hint="eastAsia"/>
        </w:rPr>
        <w:t>міграційній</w:t>
      </w:r>
      <w:r>
        <w:t></w:t>
      </w:r>
      <w:r>
        <w:rPr>
          <w:rFonts w:hint="eastAsia"/>
        </w:rPr>
        <w:t>політиці</w:t>
      </w:r>
      <w:r>
        <w:t></w:t>
      </w:r>
      <w:r>
        <w:rPr>
          <w:rFonts w:hint="eastAsia"/>
        </w:rPr>
        <w:t>ЄС</w:t>
      </w:r>
      <w:r>
        <w:t></w:t>
      </w:r>
      <w:r>
        <w:t></w:t>
      </w:r>
      <w:r>
        <w:rPr>
          <w:rFonts w:hint="eastAsia"/>
        </w:rPr>
        <w:t>Недостатньо</w:t>
      </w:r>
      <w:r>
        <w:t></w:t>
      </w:r>
      <w:r>
        <w:rPr>
          <w:rFonts w:hint="eastAsia"/>
        </w:rPr>
        <w:t>розкриті</w:t>
      </w:r>
      <w:r>
        <w:t></w:t>
      </w:r>
      <w:r>
        <w:rPr>
          <w:rFonts w:hint="eastAsia"/>
        </w:rPr>
        <w:t>питання</w:t>
      </w:r>
      <w:r>
        <w:t></w:t>
      </w:r>
    </w:p>
    <w:p w:rsidR="001936E5" w:rsidRDefault="001936E5" w:rsidP="001936E5">
      <w:r>
        <w:rPr>
          <w:rFonts w:hint="eastAsia"/>
        </w:rPr>
        <w:t>пов’язані</w:t>
      </w:r>
      <w:r>
        <w:t></w:t>
      </w:r>
      <w:r>
        <w:rPr>
          <w:rFonts w:hint="eastAsia"/>
        </w:rPr>
        <w:t>з</w:t>
      </w:r>
      <w:r>
        <w:t></w:t>
      </w:r>
      <w:r>
        <w:rPr>
          <w:rFonts w:hint="eastAsia"/>
        </w:rPr>
        <w:t>імміграцією</w:t>
      </w:r>
      <w:r>
        <w:t></w:t>
      </w:r>
      <w:r>
        <w:t></w:t>
      </w:r>
      <w:r>
        <w:rPr>
          <w:rFonts w:hint="eastAsia"/>
        </w:rPr>
        <w:t>зокрема</w:t>
      </w:r>
      <w:r>
        <w:t></w:t>
      </w:r>
      <w:r>
        <w:rPr>
          <w:rFonts w:hint="eastAsia"/>
        </w:rPr>
        <w:t>забезпечення</w:t>
      </w:r>
      <w:r>
        <w:t></w:t>
      </w:r>
      <w:r>
        <w:rPr>
          <w:rFonts w:hint="eastAsia"/>
        </w:rPr>
        <w:t>умов</w:t>
      </w:r>
      <w:r>
        <w:t></w:t>
      </w:r>
      <w:r>
        <w:rPr>
          <w:rFonts w:hint="eastAsia"/>
        </w:rPr>
        <w:t>соціальної</w:t>
      </w:r>
      <w:r>
        <w:t></w:t>
      </w:r>
      <w:r>
        <w:rPr>
          <w:rFonts w:hint="eastAsia"/>
        </w:rPr>
        <w:t>адаптації</w:t>
      </w:r>
    </w:p>
    <w:p w:rsidR="001936E5" w:rsidRDefault="001936E5" w:rsidP="001936E5">
      <w:r>
        <w:rPr>
          <w:rFonts w:hint="eastAsia"/>
        </w:rPr>
        <w:t>мігрантів</w:t>
      </w:r>
      <w:r>
        <w:t></w:t>
      </w:r>
      <w:r>
        <w:rPr>
          <w:rFonts w:hint="eastAsia"/>
        </w:rPr>
        <w:t>та</w:t>
      </w:r>
      <w:r>
        <w:t></w:t>
      </w:r>
      <w:r>
        <w:rPr>
          <w:rFonts w:hint="eastAsia"/>
        </w:rPr>
        <w:t>сприянню</w:t>
      </w:r>
      <w:r>
        <w:t></w:t>
      </w:r>
      <w:r>
        <w:rPr>
          <w:rFonts w:hint="eastAsia"/>
        </w:rPr>
        <w:t>репатріації</w:t>
      </w:r>
      <w:r>
        <w:t></w:t>
      </w:r>
      <w:r>
        <w:t></w:t>
      </w:r>
      <w:r>
        <w:rPr>
          <w:rFonts w:hint="eastAsia"/>
        </w:rPr>
        <w:t>та</w:t>
      </w:r>
      <w:r>
        <w:t></w:t>
      </w:r>
      <w:r>
        <w:rPr>
          <w:rFonts w:hint="eastAsia"/>
        </w:rPr>
        <w:t>внутрішньою</w:t>
      </w:r>
      <w:r>
        <w:t></w:t>
      </w:r>
      <w:r>
        <w:rPr>
          <w:rFonts w:hint="eastAsia"/>
        </w:rPr>
        <w:t>вимушеною</w:t>
      </w:r>
      <w:r>
        <w:t></w:t>
      </w:r>
      <w:r>
        <w:rPr>
          <w:rFonts w:hint="eastAsia"/>
        </w:rPr>
        <w:t>міграцією</w:t>
      </w:r>
      <w:r>
        <w:t></w:t>
      </w:r>
    </w:p>
    <w:p w:rsidR="001936E5" w:rsidRDefault="001936E5" w:rsidP="001936E5">
      <w:r>
        <w:rPr>
          <w:rFonts w:hint="eastAsia"/>
        </w:rPr>
        <w:t>У</w:t>
      </w:r>
      <w:r>
        <w:t></w:t>
      </w:r>
      <w:r>
        <w:rPr>
          <w:rFonts w:hint="eastAsia"/>
        </w:rPr>
        <w:t>дисертації</w:t>
      </w:r>
      <w:r>
        <w:t></w:t>
      </w:r>
      <w:r>
        <w:rPr>
          <w:rFonts w:hint="eastAsia"/>
        </w:rPr>
        <w:t>вперше</w:t>
      </w:r>
      <w:r>
        <w:t></w:t>
      </w:r>
      <w:r>
        <w:rPr>
          <w:rFonts w:hint="eastAsia"/>
        </w:rPr>
        <w:t>масові</w:t>
      </w:r>
      <w:r>
        <w:t></w:t>
      </w:r>
      <w:r>
        <w:rPr>
          <w:rFonts w:hint="eastAsia"/>
        </w:rPr>
        <w:t>внутрішні</w:t>
      </w:r>
      <w:r>
        <w:t></w:t>
      </w:r>
      <w:r>
        <w:rPr>
          <w:rFonts w:hint="eastAsia"/>
        </w:rPr>
        <w:t>переміщення</w:t>
      </w:r>
      <w:r>
        <w:t></w:t>
      </w:r>
      <w:r>
        <w:rPr>
          <w:rFonts w:hint="eastAsia"/>
        </w:rPr>
        <w:t>населення</w:t>
      </w:r>
      <w:r>
        <w:t></w:t>
      </w:r>
      <w:r>
        <w:rPr>
          <w:rFonts w:hint="eastAsia"/>
        </w:rPr>
        <w:t>в</w:t>
      </w:r>
      <w:r>
        <w:t></w:t>
      </w:r>
      <w:r>
        <w:rPr>
          <w:rFonts w:hint="eastAsia"/>
        </w:rPr>
        <w:t>Україні</w:t>
      </w:r>
    </w:p>
    <w:p w:rsidR="001936E5" w:rsidRDefault="001936E5" w:rsidP="001936E5">
      <w:r>
        <w:rPr>
          <w:rFonts w:hint="eastAsia"/>
        </w:rPr>
        <w:t>проаналізовані</w:t>
      </w:r>
      <w:r>
        <w:t></w:t>
      </w:r>
      <w:r>
        <w:rPr>
          <w:rFonts w:hint="eastAsia"/>
        </w:rPr>
        <w:t>саме</w:t>
      </w:r>
      <w:r>
        <w:t></w:t>
      </w:r>
      <w:r>
        <w:rPr>
          <w:rFonts w:hint="eastAsia"/>
        </w:rPr>
        <w:t>в</w:t>
      </w:r>
      <w:r>
        <w:t></w:t>
      </w:r>
      <w:r>
        <w:rPr>
          <w:rFonts w:hint="eastAsia"/>
        </w:rPr>
        <w:t>рамках</w:t>
      </w:r>
      <w:r>
        <w:t></w:t>
      </w:r>
      <w:r>
        <w:rPr>
          <w:rFonts w:hint="eastAsia"/>
        </w:rPr>
        <w:t>міграційної</w:t>
      </w:r>
      <w:r>
        <w:t></w:t>
      </w:r>
      <w:r>
        <w:rPr>
          <w:rFonts w:hint="eastAsia"/>
        </w:rPr>
        <w:t>політики</w:t>
      </w:r>
      <w:r>
        <w:t></w:t>
      </w:r>
      <w:r>
        <w:t></w:t>
      </w:r>
      <w:r>
        <w:rPr>
          <w:rFonts w:hint="eastAsia"/>
        </w:rPr>
        <w:t>а</w:t>
      </w:r>
      <w:r>
        <w:t></w:t>
      </w:r>
      <w:r>
        <w:rPr>
          <w:rFonts w:hint="eastAsia"/>
        </w:rPr>
        <w:t>не</w:t>
      </w:r>
      <w:r>
        <w:t></w:t>
      </w:r>
      <w:r>
        <w:rPr>
          <w:rFonts w:hint="eastAsia"/>
        </w:rPr>
        <w:t>лише</w:t>
      </w:r>
      <w:r>
        <w:t></w:t>
      </w:r>
      <w:r>
        <w:rPr>
          <w:rFonts w:hint="eastAsia"/>
        </w:rPr>
        <w:t>як</w:t>
      </w:r>
      <w:r>
        <w:t></w:t>
      </w:r>
      <w:r>
        <w:rPr>
          <w:rFonts w:hint="eastAsia"/>
        </w:rPr>
        <w:t>складової</w:t>
      </w:r>
    </w:p>
    <w:p w:rsidR="001936E5" w:rsidRDefault="001936E5" w:rsidP="001936E5">
      <w:r>
        <w:rPr>
          <w:rFonts w:hint="eastAsia"/>
        </w:rPr>
        <w:t>демографічної</w:t>
      </w:r>
      <w:r>
        <w:t></w:t>
      </w:r>
      <w:r>
        <w:rPr>
          <w:rFonts w:hint="eastAsia"/>
        </w:rPr>
        <w:t>та</w:t>
      </w:r>
      <w:r>
        <w:t></w:t>
      </w:r>
      <w:r>
        <w:rPr>
          <w:rFonts w:hint="eastAsia"/>
        </w:rPr>
        <w:t>соціальної</w:t>
      </w:r>
      <w:r>
        <w:t></w:t>
      </w:r>
      <w:r>
        <w:rPr>
          <w:rFonts w:hint="eastAsia"/>
        </w:rPr>
        <w:t>політик</w:t>
      </w:r>
      <w:r>
        <w:t></w:t>
      </w:r>
      <w:r>
        <w:t></w:t>
      </w:r>
      <w:r>
        <w:rPr>
          <w:rFonts w:hint="eastAsia"/>
        </w:rPr>
        <w:t>На</w:t>
      </w:r>
      <w:r>
        <w:t></w:t>
      </w:r>
      <w:r>
        <w:rPr>
          <w:rFonts w:hint="eastAsia"/>
        </w:rPr>
        <w:t>основі</w:t>
      </w:r>
      <w:r>
        <w:t></w:t>
      </w:r>
      <w:r>
        <w:rPr>
          <w:rFonts w:hint="eastAsia"/>
        </w:rPr>
        <w:t>результатів</w:t>
      </w:r>
      <w:r>
        <w:t></w:t>
      </w:r>
      <w:r>
        <w:rPr>
          <w:rFonts w:hint="eastAsia"/>
        </w:rPr>
        <w:t>дослідження</w:t>
      </w:r>
      <w:r>
        <w:t></w:t>
      </w:r>
      <w:r>
        <w:rPr>
          <w:rFonts w:hint="eastAsia"/>
        </w:rPr>
        <w:t>ООН</w:t>
      </w:r>
      <w:r>
        <w:t></w:t>
      </w:r>
      <w:r>
        <w:rPr>
          <w:rFonts w:hint="eastAsia"/>
        </w:rPr>
        <w:t>з</w:t>
      </w:r>
    </w:p>
    <w:p w:rsidR="001936E5" w:rsidRDefault="001936E5" w:rsidP="001936E5">
      <w:r>
        <w:rPr>
          <w:rFonts w:hint="eastAsia"/>
        </w:rPr>
        <w:t>внутрішнього</w:t>
      </w:r>
      <w:r>
        <w:t></w:t>
      </w:r>
      <w:r>
        <w:rPr>
          <w:rFonts w:hint="eastAsia"/>
        </w:rPr>
        <w:t>примусового</w:t>
      </w:r>
      <w:r>
        <w:t></w:t>
      </w:r>
      <w:r>
        <w:rPr>
          <w:rFonts w:hint="eastAsia"/>
        </w:rPr>
        <w:t>переміщення</w:t>
      </w:r>
      <w:r>
        <w:t></w:t>
      </w:r>
      <w:r>
        <w:rPr>
          <w:rFonts w:hint="eastAsia"/>
        </w:rPr>
        <w:t>населення</w:t>
      </w:r>
      <w:r>
        <w:t></w:t>
      </w:r>
      <w:r>
        <w:t></w:t>
      </w:r>
      <w:r>
        <w:rPr>
          <w:rFonts w:hint="eastAsia"/>
        </w:rPr>
        <w:t>державних</w:t>
      </w:r>
      <w:r>
        <w:t></w:t>
      </w:r>
      <w:r>
        <w:rPr>
          <w:rFonts w:hint="eastAsia"/>
        </w:rPr>
        <w:t>міграційних</w:t>
      </w:r>
      <w:r>
        <w:t></w:t>
      </w:r>
    </w:p>
    <w:p w:rsidR="001936E5" w:rsidRDefault="001936E5" w:rsidP="001936E5">
      <w:r>
        <w:t></w:t>
      </w:r>
      <w:r>
        <w:t></w:t>
      </w:r>
      <w:r>
        <w:t></w:t>
      </w:r>
    </w:p>
    <w:p w:rsidR="001936E5" w:rsidRDefault="001936E5" w:rsidP="001936E5">
      <w:r>
        <w:rPr>
          <w:rFonts w:hint="eastAsia"/>
        </w:rPr>
        <w:t>стратегій</w:t>
      </w:r>
      <w:r>
        <w:t></w:t>
      </w:r>
      <w:r>
        <w:rPr>
          <w:rFonts w:hint="eastAsia"/>
        </w:rPr>
        <w:t>Грузії</w:t>
      </w:r>
      <w:r>
        <w:t></w:t>
      </w:r>
      <w:r>
        <w:rPr>
          <w:rFonts w:hint="eastAsia"/>
        </w:rPr>
        <w:t>та</w:t>
      </w:r>
      <w:r>
        <w:t></w:t>
      </w:r>
      <w:r>
        <w:rPr>
          <w:rFonts w:hint="eastAsia"/>
        </w:rPr>
        <w:t>Молдови</w:t>
      </w:r>
      <w:r>
        <w:t></w:t>
      </w:r>
      <w:r>
        <w:t></w:t>
      </w:r>
      <w:r>
        <w:rPr>
          <w:rFonts w:hint="eastAsia"/>
        </w:rPr>
        <w:t>діяльності</w:t>
      </w:r>
      <w:r>
        <w:t></w:t>
      </w:r>
      <w:r>
        <w:rPr>
          <w:rFonts w:hint="eastAsia"/>
        </w:rPr>
        <w:t>Міністерства</w:t>
      </w:r>
      <w:r>
        <w:t></w:t>
      </w:r>
      <w:r>
        <w:rPr>
          <w:rFonts w:hint="eastAsia"/>
        </w:rPr>
        <w:t>з</w:t>
      </w:r>
      <w:r>
        <w:t></w:t>
      </w:r>
      <w:r>
        <w:rPr>
          <w:rFonts w:hint="eastAsia"/>
        </w:rPr>
        <w:t>питань</w:t>
      </w:r>
      <w:r>
        <w:t></w:t>
      </w:r>
      <w:r>
        <w:rPr>
          <w:rFonts w:hint="eastAsia"/>
        </w:rPr>
        <w:t>тимчасово</w:t>
      </w:r>
    </w:p>
    <w:p w:rsidR="001936E5" w:rsidRDefault="001936E5" w:rsidP="001936E5">
      <w:r>
        <w:rPr>
          <w:rFonts w:hint="eastAsia"/>
        </w:rPr>
        <w:t>окупованих</w:t>
      </w:r>
      <w:r>
        <w:t></w:t>
      </w:r>
      <w:r>
        <w:rPr>
          <w:rFonts w:hint="eastAsia"/>
        </w:rPr>
        <w:t>територій</w:t>
      </w:r>
      <w:r>
        <w:t></w:t>
      </w:r>
      <w:r>
        <w:rPr>
          <w:rFonts w:hint="eastAsia"/>
        </w:rPr>
        <w:t>та</w:t>
      </w:r>
      <w:r>
        <w:t></w:t>
      </w:r>
      <w:r>
        <w:rPr>
          <w:rFonts w:hint="eastAsia"/>
        </w:rPr>
        <w:t>вимушено</w:t>
      </w:r>
      <w:r>
        <w:t></w:t>
      </w:r>
      <w:r>
        <w:rPr>
          <w:rFonts w:hint="eastAsia"/>
        </w:rPr>
        <w:t>переміщених</w:t>
      </w:r>
      <w:r>
        <w:t></w:t>
      </w:r>
      <w:r>
        <w:rPr>
          <w:rFonts w:hint="eastAsia"/>
        </w:rPr>
        <w:t>осіб</w:t>
      </w:r>
      <w:r>
        <w:t></w:t>
      </w:r>
      <w:r>
        <w:t></w:t>
      </w:r>
      <w:r>
        <w:rPr>
          <w:rFonts w:hint="eastAsia"/>
        </w:rPr>
        <w:t>а</w:t>
      </w:r>
      <w:r>
        <w:t></w:t>
      </w:r>
      <w:r>
        <w:rPr>
          <w:rFonts w:hint="eastAsia"/>
        </w:rPr>
        <w:t>також</w:t>
      </w:r>
      <w:r>
        <w:t></w:t>
      </w:r>
      <w:r>
        <w:rPr>
          <w:rFonts w:hint="eastAsia"/>
        </w:rPr>
        <w:t>міжнародних</w:t>
      </w:r>
    </w:p>
    <w:p w:rsidR="001936E5" w:rsidRDefault="001936E5" w:rsidP="001936E5">
      <w:r>
        <w:rPr>
          <w:rFonts w:hint="eastAsia"/>
        </w:rPr>
        <w:t>організацій</w:t>
      </w:r>
      <w:r>
        <w:t></w:t>
      </w:r>
      <w:r>
        <w:rPr>
          <w:rFonts w:hint="eastAsia"/>
        </w:rPr>
        <w:t>та</w:t>
      </w:r>
      <w:r>
        <w:t></w:t>
      </w:r>
      <w:r>
        <w:rPr>
          <w:rFonts w:hint="eastAsia"/>
        </w:rPr>
        <w:t>інститутів</w:t>
      </w:r>
      <w:r>
        <w:t></w:t>
      </w:r>
      <w:r>
        <w:rPr>
          <w:rFonts w:hint="eastAsia"/>
        </w:rPr>
        <w:t>громадянського</w:t>
      </w:r>
      <w:r>
        <w:t></w:t>
      </w:r>
      <w:r>
        <w:rPr>
          <w:rFonts w:hint="eastAsia"/>
        </w:rPr>
        <w:t>суспільства</w:t>
      </w:r>
      <w:r>
        <w:t></w:t>
      </w:r>
      <w:r>
        <w:rPr>
          <w:rFonts w:hint="eastAsia"/>
        </w:rPr>
        <w:t>у</w:t>
      </w:r>
      <w:r>
        <w:t></w:t>
      </w:r>
      <w:r>
        <w:rPr>
          <w:rFonts w:hint="eastAsia"/>
        </w:rPr>
        <w:t>напрямі</w:t>
      </w:r>
      <w:r>
        <w:t></w:t>
      </w:r>
      <w:r>
        <w:rPr>
          <w:rFonts w:hint="eastAsia"/>
        </w:rPr>
        <w:t>захисту</w:t>
      </w:r>
      <w:r>
        <w:t></w:t>
      </w:r>
      <w:r>
        <w:rPr>
          <w:rFonts w:hint="eastAsia"/>
        </w:rPr>
        <w:t>прав</w:t>
      </w:r>
    </w:p>
    <w:p w:rsidR="001936E5" w:rsidRDefault="001936E5" w:rsidP="001936E5">
      <w:r>
        <w:rPr>
          <w:rFonts w:hint="eastAsia"/>
        </w:rPr>
        <w:t>вимушених</w:t>
      </w:r>
      <w:r>
        <w:t></w:t>
      </w:r>
      <w:r>
        <w:rPr>
          <w:rFonts w:hint="eastAsia"/>
        </w:rPr>
        <w:t>мігрантів</w:t>
      </w:r>
      <w:r>
        <w:t></w:t>
      </w:r>
      <w:r>
        <w:rPr>
          <w:rFonts w:hint="eastAsia"/>
        </w:rPr>
        <w:t>та</w:t>
      </w:r>
      <w:r>
        <w:t></w:t>
      </w:r>
      <w:r>
        <w:rPr>
          <w:rFonts w:hint="eastAsia"/>
        </w:rPr>
        <w:t>їхньої</w:t>
      </w:r>
      <w:r>
        <w:t></w:t>
      </w:r>
      <w:r>
        <w:rPr>
          <w:rFonts w:hint="eastAsia"/>
        </w:rPr>
        <w:t>соціальної</w:t>
      </w:r>
      <w:r>
        <w:t></w:t>
      </w:r>
      <w:r>
        <w:rPr>
          <w:rFonts w:hint="eastAsia"/>
        </w:rPr>
        <w:t>інтеграції</w:t>
      </w:r>
      <w:r>
        <w:t></w:t>
      </w:r>
      <w:r>
        <w:t></w:t>
      </w:r>
      <w:r>
        <w:rPr>
          <w:rFonts w:hint="eastAsia"/>
        </w:rPr>
        <w:t>вперше</w:t>
      </w:r>
      <w:r>
        <w:t></w:t>
      </w:r>
      <w:r>
        <w:rPr>
          <w:rFonts w:hint="eastAsia"/>
        </w:rPr>
        <w:t>доведено</w:t>
      </w:r>
      <w:r>
        <w:t></w:t>
      </w:r>
      <w:r>
        <w:t></w:t>
      </w:r>
      <w:r>
        <w:rPr>
          <w:rFonts w:hint="eastAsia"/>
        </w:rPr>
        <w:t>що</w:t>
      </w:r>
      <w:r>
        <w:t></w:t>
      </w:r>
      <w:r>
        <w:rPr>
          <w:rFonts w:hint="eastAsia"/>
        </w:rPr>
        <w:t>не</w:t>
      </w:r>
    </w:p>
    <w:p w:rsidR="001936E5" w:rsidRDefault="001936E5" w:rsidP="001936E5">
      <w:r>
        <w:rPr>
          <w:rFonts w:hint="eastAsia"/>
        </w:rPr>
        <w:t>лише</w:t>
      </w:r>
      <w:r>
        <w:t></w:t>
      </w:r>
      <w:r>
        <w:rPr>
          <w:rFonts w:hint="eastAsia"/>
        </w:rPr>
        <w:t>зовнішня</w:t>
      </w:r>
      <w:r>
        <w:t></w:t>
      </w:r>
      <w:r>
        <w:t></w:t>
      </w:r>
      <w:r>
        <w:rPr>
          <w:rFonts w:hint="eastAsia"/>
        </w:rPr>
        <w:t>а</w:t>
      </w:r>
      <w:r>
        <w:t></w:t>
      </w:r>
      <w:r>
        <w:rPr>
          <w:rFonts w:hint="eastAsia"/>
        </w:rPr>
        <w:t>й</w:t>
      </w:r>
      <w:r>
        <w:t></w:t>
      </w:r>
      <w:r>
        <w:rPr>
          <w:rFonts w:hint="eastAsia"/>
        </w:rPr>
        <w:t>внутрішня</w:t>
      </w:r>
      <w:r>
        <w:t></w:t>
      </w:r>
      <w:r>
        <w:rPr>
          <w:rFonts w:hint="eastAsia"/>
        </w:rPr>
        <w:t>міграція</w:t>
      </w:r>
      <w:r>
        <w:t></w:t>
      </w:r>
      <w:r>
        <w:rPr>
          <w:rFonts w:hint="eastAsia"/>
        </w:rPr>
        <w:t>в</w:t>
      </w:r>
      <w:r>
        <w:t></w:t>
      </w:r>
      <w:r>
        <w:rPr>
          <w:rFonts w:hint="eastAsia"/>
        </w:rPr>
        <w:t>Україні</w:t>
      </w:r>
      <w:r>
        <w:t></w:t>
      </w:r>
      <w:r>
        <w:rPr>
          <w:rFonts w:hint="eastAsia"/>
        </w:rPr>
        <w:t>є</w:t>
      </w:r>
      <w:r>
        <w:t></w:t>
      </w:r>
      <w:r>
        <w:rPr>
          <w:rFonts w:hint="eastAsia"/>
        </w:rPr>
        <w:t>предметом</w:t>
      </w:r>
      <w:r>
        <w:t></w:t>
      </w:r>
      <w:r>
        <w:rPr>
          <w:rFonts w:hint="eastAsia"/>
        </w:rPr>
        <w:t>державної</w:t>
      </w:r>
    </w:p>
    <w:p w:rsidR="001936E5" w:rsidRDefault="001936E5" w:rsidP="001936E5">
      <w:r>
        <w:rPr>
          <w:rFonts w:hint="eastAsia"/>
        </w:rPr>
        <w:t>міграційної</w:t>
      </w:r>
      <w:r>
        <w:t></w:t>
      </w:r>
      <w:r>
        <w:rPr>
          <w:rFonts w:hint="eastAsia"/>
        </w:rPr>
        <w:t>політики</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було</w:t>
      </w:r>
      <w:r>
        <w:t></w:t>
      </w:r>
      <w:r>
        <w:rPr>
          <w:rFonts w:hint="eastAsia"/>
        </w:rPr>
        <w:t>запропоноване</w:t>
      </w:r>
      <w:r>
        <w:t></w:t>
      </w:r>
      <w:r>
        <w:rPr>
          <w:rFonts w:hint="eastAsia"/>
        </w:rPr>
        <w:t>визначення</w:t>
      </w:r>
      <w:r>
        <w:t></w:t>
      </w:r>
      <w:r>
        <w:rPr>
          <w:rFonts w:hint="eastAsia"/>
        </w:rPr>
        <w:t>державної</w:t>
      </w:r>
    </w:p>
    <w:p w:rsidR="001936E5" w:rsidRDefault="001936E5" w:rsidP="001936E5">
      <w:r>
        <w:rPr>
          <w:rFonts w:hint="eastAsia"/>
        </w:rPr>
        <w:t>міграційної</w:t>
      </w:r>
      <w:r>
        <w:t></w:t>
      </w:r>
      <w:r>
        <w:rPr>
          <w:rFonts w:hint="eastAsia"/>
        </w:rPr>
        <w:t>політики</w:t>
      </w:r>
      <w:r>
        <w:t></w:t>
      </w:r>
      <w:r>
        <w:rPr>
          <w:rFonts w:hint="eastAsia"/>
        </w:rPr>
        <w:t>як</w:t>
      </w:r>
      <w:r>
        <w:t></w:t>
      </w:r>
      <w:r>
        <w:t></w:t>
      </w:r>
      <w:r>
        <w:rPr>
          <w:rFonts w:hint="eastAsia"/>
        </w:rPr>
        <w:t>комплексу</w:t>
      </w:r>
      <w:r>
        <w:t></w:t>
      </w:r>
      <w:r>
        <w:rPr>
          <w:rFonts w:hint="eastAsia"/>
        </w:rPr>
        <w:t>адміністративно</w:t>
      </w:r>
      <w:r>
        <w:t></w:t>
      </w:r>
      <w:r>
        <w:rPr>
          <w:rFonts w:hint="eastAsia"/>
        </w:rPr>
        <w:t>правових</w:t>
      </w:r>
      <w:r>
        <w:t></w:t>
      </w:r>
      <w:r>
        <w:t></w:t>
      </w:r>
      <w:r>
        <w:rPr>
          <w:rFonts w:hint="eastAsia"/>
        </w:rPr>
        <w:t>фінансових</w:t>
      </w:r>
      <w:r>
        <w:t></w:t>
      </w:r>
      <w:r>
        <w:rPr>
          <w:rFonts w:hint="eastAsia"/>
        </w:rPr>
        <w:t>та</w:t>
      </w:r>
    </w:p>
    <w:p w:rsidR="001936E5" w:rsidRDefault="001936E5" w:rsidP="001936E5">
      <w:r>
        <w:rPr>
          <w:rFonts w:hint="eastAsia"/>
        </w:rPr>
        <w:t>організаційних</w:t>
      </w:r>
      <w:r>
        <w:t></w:t>
      </w:r>
      <w:r>
        <w:rPr>
          <w:rFonts w:hint="eastAsia"/>
        </w:rPr>
        <w:t>заходів</w:t>
      </w:r>
      <w:r>
        <w:t></w:t>
      </w:r>
      <w:r>
        <w:rPr>
          <w:rFonts w:hint="eastAsia"/>
        </w:rPr>
        <w:t>цілеспрямованого</w:t>
      </w:r>
      <w:r>
        <w:t></w:t>
      </w:r>
      <w:r>
        <w:rPr>
          <w:rFonts w:hint="eastAsia"/>
        </w:rPr>
        <w:t>державного</w:t>
      </w:r>
      <w:r>
        <w:t></w:t>
      </w:r>
      <w:r>
        <w:rPr>
          <w:rFonts w:hint="eastAsia"/>
        </w:rPr>
        <w:t>впливу</w:t>
      </w:r>
      <w:r>
        <w:t></w:t>
      </w:r>
      <w:r>
        <w:rPr>
          <w:rFonts w:hint="eastAsia"/>
        </w:rPr>
        <w:t>на</w:t>
      </w:r>
      <w:r>
        <w:t></w:t>
      </w:r>
      <w:r>
        <w:rPr>
          <w:rFonts w:hint="eastAsia"/>
        </w:rPr>
        <w:t>регулювання</w:t>
      </w:r>
    </w:p>
    <w:p w:rsidR="001936E5" w:rsidRDefault="001936E5" w:rsidP="001936E5">
      <w:r>
        <w:rPr>
          <w:rFonts w:hint="eastAsia"/>
        </w:rPr>
        <w:t>внутрішніх</w:t>
      </w:r>
      <w:r>
        <w:t></w:t>
      </w:r>
      <w:r>
        <w:rPr>
          <w:rFonts w:hint="eastAsia"/>
        </w:rPr>
        <w:t>та</w:t>
      </w:r>
      <w:r>
        <w:t></w:t>
      </w:r>
      <w:r>
        <w:rPr>
          <w:rFonts w:hint="eastAsia"/>
        </w:rPr>
        <w:t>зовнішніх</w:t>
      </w:r>
      <w:r>
        <w:t></w:t>
      </w:r>
      <w:r>
        <w:rPr>
          <w:rFonts w:hint="eastAsia"/>
        </w:rPr>
        <w:t>міграційних</w:t>
      </w:r>
      <w:r>
        <w:t></w:t>
      </w:r>
      <w:r>
        <w:rPr>
          <w:rFonts w:hint="eastAsia"/>
        </w:rPr>
        <w:t>процесів</w:t>
      </w:r>
      <w:r>
        <w:t></w:t>
      </w:r>
      <w:r>
        <w:rPr>
          <w:rFonts w:hint="eastAsia"/>
        </w:rPr>
        <w:t>з</w:t>
      </w:r>
      <w:r>
        <w:t></w:t>
      </w:r>
      <w:r>
        <w:rPr>
          <w:rFonts w:hint="eastAsia"/>
        </w:rPr>
        <w:t>метою</w:t>
      </w:r>
      <w:r>
        <w:t></w:t>
      </w:r>
      <w:r>
        <w:rPr>
          <w:rFonts w:hint="eastAsia"/>
        </w:rPr>
        <w:t>забезпечення</w:t>
      </w:r>
    </w:p>
    <w:p w:rsidR="001936E5" w:rsidRDefault="001936E5" w:rsidP="001936E5">
      <w:r>
        <w:rPr>
          <w:rFonts w:hint="eastAsia"/>
        </w:rPr>
        <w:t>соціокультурної</w:t>
      </w:r>
      <w:r>
        <w:t></w:t>
      </w:r>
      <w:r>
        <w:rPr>
          <w:rFonts w:hint="eastAsia"/>
        </w:rPr>
        <w:t>інтеграції</w:t>
      </w:r>
      <w:r>
        <w:t></w:t>
      </w:r>
      <w:r>
        <w:rPr>
          <w:rFonts w:hint="eastAsia"/>
        </w:rPr>
        <w:t>населення</w:t>
      </w:r>
      <w:r>
        <w:t></w:t>
      </w:r>
      <w:r>
        <w:rPr>
          <w:rFonts w:hint="eastAsia"/>
        </w:rPr>
        <w:t>та</w:t>
      </w:r>
      <w:r>
        <w:t></w:t>
      </w:r>
      <w:r>
        <w:rPr>
          <w:rFonts w:hint="eastAsia"/>
        </w:rPr>
        <w:t>з</w:t>
      </w:r>
      <w:r>
        <w:t></w:t>
      </w:r>
      <w:r>
        <w:rPr>
          <w:rFonts w:hint="eastAsia"/>
        </w:rPr>
        <w:t>урахуванням</w:t>
      </w:r>
      <w:r>
        <w:t></w:t>
      </w:r>
      <w:r>
        <w:rPr>
          <w:rFonts w:hint="eastAsia"/>
        </w:rPr>
        <w:t>економічних</w:t>
      </w:r>
      <w:r>
        <w:t></w:t>
      </w:r>
      <w:r>
        <w:rPr>
          <w:rFonts w:hint="eastAsia"/>
        </w:rPr>
        <w:t>й</w:t>
      </w:r>
      <w:r>
        <w:t></w:t>
      </w:r>
      <w:r>
        <w:rPr>
          <w:rFonts w:hint="eastAsia"/>
        </w:rPr>
        <w:t>соціальнодемографічних</w:t>
      </w:r>
      <w:r>
        <w:t></w:t>
      </w:r>
      <w:r>
        <w:rPr>
          <w:rFonts w:hint="eastAsia"/>
        </w:rPr>
        <w:t>інтересів</w:t>
      </w:r>
      <w:r>
        <w:t></w:t>
      </w:r>
      <w:r>
        <w:rPr>
          <w:rFonts w:hint="eastAsia"/>
        </w:rPr>
        <w:t>держави</w:t>
      </w:r>
      <w:r>
        <w:t></w:t>
      </w:r>
      <w:r>
        <w:t></w:t>
      </w:r>
    </w:p>
    <w:p w:rsidR="001936E5" w:rsidRDefault="001936E5" w:rsidP="001936E5">
      <w:r>
        <w:t></w:t>
      </w:r>
      <w:r>
        <w:t></w:t>
      </w:r>
      <w:r>
        <w:t></w:t>
      </w:r>
      <w:r>
        <w:rPr>
          <w:rFonts w:hint="eastAsia"/>
        </w:rPr>
        <w:t>З’ясовано</w:t>
      </w:r>
      <w:r>
        <w:t></w:t>
      </w:r>
      <w:r>
        <w:t></w:t>
      </w:r>
      <w:r>
        <w:rPr>
          <w:rFonts w:hint="eastAsia"/>
        </w:rPr>
        <w:t>що</w:t>
      </w:r>
      <w:r>
        <w:t></w:t>
      </w:r>
      <w:r>
        <w:rPr>
          <w:rFonts w:hint="eastAsia"/>
        </w:rPr>
        <w:t>формування</w:t>
      </w:r>
      <w:r>
        <w:t></w:t>
      </w:r>
      <w:r>
        <w:rPr>
          <w:rFonts w:hint="eastAsia"/>
        </w:rPr>
        <w:t>міграційної</w:t>
      </w:r>
      <w:r>
        <w:t></w:t>
      </w:r>
      <w:r>
        <w:rPr>
          <w:rFonts w:hint="eastAsia"/>
        </w:rPr>
        <w:t>політики</w:t>
      </w:r>
      <w:r>
        <w:t></w:t>
      </w:r>
      <w:r>
        <w:rPr>
          <w:rFonts w:hint="eastAsia"/>
        </w:rPr>
        <w:t>України</w:t>
      </w:r>
      <w:r>
        <w:t></w:t>
      </w:r>
      <w:r>
        <w:rPr>
          <w:rFonts w:hint="eastAsia"/>
        </w:rPr>
        <w:t>частково</w:t>
      </w:r>
      <w:r>
        <w:t></w:t>
      </w:r>
      <w:r>
        <w:rPr>
          <w:rFonts w:hint="eastAsia"/>
        </w:rPr>
        <w:t>було</w:t>
      </w:r>
    </w:p>
    <w:p w:rsidR="001936E5" w:rsidRDefault="001936E5" w:rsidP="001936E5">
      <w:r>
        <w:rPr>
          <w:rFonts w:hint="eastAsia"/>
        </w:rPr>
        <w:t>здійснено</w:t>
      </w:r>
      <w:r>
        <w:t></w:t>
      </w:r>
      <w:r>
        <w:rPr>
          <w:rFonts w:hint="eastAsia"/>
        </w:rPr>
        <w:t>ще</w:t>
      </w:r>
      <w:r>
        <w:t></w:t>
      </w:r>
      <w:r>
        <w:rPr>
          <w:rFonts w:hint="eastAsia"/>
        </w:rPr>
        <w:t>на</w:t>
      </w:r>
      <w:r>
        <w:t></w:t>
      </w:r>
      <w:r>
        <w:rPr>
          <w:rFonts w:hint="eastAsia"/>
        </w:rPr>
        <w:t>початку</w:t>
      </w:r>
      <w:r>
        <w:t></w:t>
      </w:r>
      <w:r>
        <w:rPr>
          <w:rFonts w:hint="eastAsia"/>
        </w:rPr>
        <w:t>державотворення</w:t>
      </w:r>
      <w:r>
        <w:t></w:t>
      </w:r>
      <w:r>
        <w:t></w:t>
      </w:r>
      <w:r>
        <w:rPr>
          <w:rFonts w:hint="eastAsia"/>
        </w:rPr>
        <w:t>Наразі</w:t>
      </w:r>
      <w:r>
        <w:t></w:t>
      </w:r>
      <w:r>
        <w:rPr>
          <w:rFonts w:hint="eastAsia"/>
        </w:rPr>
        <w:t>в</w:t>
      </w:r>
      <w:r>
        <w:t></w:t>
      </w:r>
      <w:r>
        <w:rPr>
          <w:rFonts w:hint="eastAsia"/>
        </w:rPr>
        <w:t>Україні</w:t>
      </w:r>
      <w:r>
        <w:t></w:t>
      </w:r>
      <w:r>
        <w:rPr>
          <w:rFonts w:hint="eastAsia"/>
        </w:rPr>
        <w:t>провідну</w:t>
      </w:r>
      <w:r>
        <w:t></w:t>
      </w:r>
      <w:r>
        <w:rPr>
          <w:rFonts w:hint="eastAsia"/>
        </w:rPr>
        <w:t>роль</w:t>
      </w:r>
      <w:r>
        <w:t></w:t>
      </w:r>
      <w:r>
        <w:rPr>
          <w:rFonts w:hint="eastAsia"/>
        </w:rPr>
        <w:t>в</w:t>
      </w:r>
    </w:p>
    <w:p w:rsidR="001936E5" w:rsidRDefault="001936E5" w:rsidP="001936E5">
      <w:r>
        <w:rPr>
          <w:rFonts w:hint="eastAsia"/>
        </w:rPr>
        <w:t>регулюванні</w:t>
      </w:r>
      <w:r>
        <w:t></w:t>
      </w:r>
      <w:r>
        <w:rPr>
          <w:rFonts w:hint="eastAsia"/>
        </w:rPr>
        <w:t>міграційних</w:t>
      </w:r>
      <w:r>
        <w:t></w:t>
      </w:r>
      <w:r>
        <w:rPr>
          <w:rFonts w:hint="eastAsia"/>
        </w:rPr>
        <w:t>процесів</w:t>
      </w:r>
      <w:r>
        <w:t></w:t>
      </w:r>
      <w:r>
        <w:rPr>
          <w:rFonts w:hint="eastAsia"/>
        </w:rPr>
        <w:t>відіграє</w:t>
      </w:r>
      <w:r>
        <w:t></w:t>
      </w:r>
      <w:r>
        <w:rPr>
          <w:rFonts w:hint="eastAsia"/>
        </w:rPr>
        <w:t>Державна</w:t>
      </w:r>
      <w:r>
        <w:t></w:t>
      </w:r>
      <w:r>
        <w:rPr>
          <w:rFonts w:hint="eastAsia"/>
        </w:rPr>
        <w:t>міграційна</w:t>
      </w:r>
      <w:r>
        <w:t></w:t>
      </w:r>
      <w:r>
        <w:rPr>
          <w:rFonts w:hint="eastAsia"/>
        </w:rPr>
        <w:t>служба</w:t>
      </w:r>
      <w:r>
        <w:t></w:t>
      </w:r>
      <w:r>
        <w:t></w:t>
      </w:r>
      <w:r>
        <w:rPr>
          <w:rFonts w:hint="eastAsia"/>
        </w:rPr>
        <w:t>а</w:t>
      </w:r>
    </w:p>
    <w:p w:rsidR="001936E5" w:rsidRDefault="001936E5" w:rsidP="001936E5">
      <w:r>
        <w:rPr>
          <w:rFonts w:hint="eastAsia"/>
        </w:rPr>
        <w:t>нормативно</w:t>
      </w:r>
      <w:r>
        <w:t></w:t>
      </w:r>
      <w:r>
        <w:rPr>
          <w:rFonts w:hint="eastAsia"/>
        </w:rPr>
        <w:t>правові</w:t>
      </w:r>
      <w:r>
        <w:t></w:t>
      </w:r>
      <w:r>
        <w:rPr>
          <w:rFonts w:hint="eastAsia"/>
        </w:rPr>
        <w:t>аспекти</w:t>
      </w:r>
      <w:r>
        <w:t></w:t>
      </w:r>
      <w:r>
        <w:rPr>
          <w:rFonts w:hint="eastAsia"/>
        </w:rPr>
        <w:t>корелюються</w:t>
      </w:r>
      <w:r>
        <w:t></w:t>
      </w:r>
      <w:r>
        <w:rPr>
          <w:rFonts w:hint="eastAsia"/>
        </w:rPr>
        <w:t>із</w:t>
      </w:r>
      <w:r>
        <w:t></w:t>
      </w:r>
      <w:r>
        <w:rPr>
          <w:rFonts w:hint="eastAsia"/>
        </w:rPr>
        <w:t>Концепцією</w:t>
      </w:r>
      <w:r>
        <w:t></w:t>
      </w:r>
      <w:r>
        <w:rPr>
          <w:rFonts w:hint="eastAsia"/>
        </w:rPr>
        <w:t>державної</w:t>
      </w:r>
      <w:r>
        <w:t></w:t>
      </w:r>
      <w:r>
        <w:rPr>
          <w:rFonts w:hint="eastAsia"/>
        </w:rPr>
        <w:t>міграційної</w:t>
      </w:r>
    </w:p>
    <w:p w:rsidR="001936E5" w:rsidRDefault="001936E5" w:rsidP="001936E5">
      <w:r>
        <w:rPr>
          <w:rFonts w:hint="eastAsia"/>
        </w:rPr>
        <w:t>політики</w:t>
      </w:r>
      <w:r>
        <w:t></w:t>
      </w:r>
      <w:r>
        <w:rPr>
          <w:rFonts w:hint="eastAsia"/>
        </w:rPr>
        <w:t>України</w:t>
      </w:r>
      <w:r>
        <w:t></w:t>
      </w:r>
      <w:r>
        <w:rPr>
          <w:rFonts w:hint="eastAsia"/>
        </w:rPr>
        <w:t>та</w:t>
      </w:r>
      <w:r>
        <w:t></w:t>
      </w:r>
      <w:r>
        <w:rPr>
          <w:rFonts w:hint="eastAsia"/>
        </w:rPr>
        <w:t>планом</w:t>
      </w:r>
      <w:r>
        <w:t></w:t>
      </w:r>
      <w:r>
        <w:rPr>
          <w:rFonts w:hint="eastAsia"/>
        </w:rPr>
        <w:t>заходів</w:t>
      </w:r>
      <w:r>
        <w:t></w:t>
      </w:r>
      <w:r>
        <w:rPr>
          <w:rFonts w:hint="eastAsia"/>
        </w:rPr>
        <w:t>з</w:t>
      </w:r>
      <w:r>
        <w:t></w:t>
      </w:r>
      <w:r>
        <w:rPr>
          <w:rFonts w:hint="eastAsia"/>
        </w:rPr>
        <w:t>її</w:t>
      </w:r>
      <w:r>
        <w:t></w:t>
      </w:r>
      <w:r>
        <w:rPr>
          <w:rFonts w:hint="eastAsia"/>
        </w:rPr>
        <w:t>реалізації</w:t>
      </w:r>
      <w:r>
        <w:t></w:t>
      </w:r>
    </w:p>
    <w:p w:rsidR="001936E5" w:rsidRDefault="001936E5" w:rsidP="001936E5">
      <w:r>
        <w:rPr>
          <w:rFonts w:hint="eastAsia"/>
        </w:rPr>
        <w:t>Враховуючи</w:t>
      </w:r>
      <w:r>
        <w:t></w:t>
      </w:r>
      <w:r>
        <w:rPr>
          <w:rFonts w:hint="eastAsia"/>
        </w:rPr>
        <w:t>особливості</w:t>
      </w:r>
      <w:r>
        <w:t></w:t>
      </w:r>
      <w:r>
        <w:rPr>
          <w:rFonts w:hint="eastAsia"/>
        </w:rPr>
        <w:t>географічного</w:t>
      </w:r>
      <w:r>
        <w:t></w:t>
      </w:r>
      <w:r>
        <w:rPr>
          <w:rFonts w:hint="eastAsia"/>
        </w:rPr>
        <w:t>розташування</w:t>
      </w:r>
      <w:r>
        <w:t></w:t>
      </w:r>
      <w:r>
        <w:t></w:t>
      </w:r>
      <w:r>
        <w:rPr>
          <w:rFonts w:hint="eastAsia"/>
        </w:rPr>
        <w:t>Україна</w:t>
      </w:r>
    </w:p>
    <w:p w:rsidR="001936E5" w:rsidRDefault="001936E5" w:rsidP="001936E5">
      <w:r>
        <w:rPr>
          <w:rFonts w:hint="eastAsia"/>
        </w:rPr>
        <w:t>традиційно</w:t>
      </w:r>
      <w:r>
        <w:t></w:t>
      </w:r>
      <w:r>
        <w:rPr>
          <w:rFonts w:hint="eastAsia"/>
        </w:rPr>
        <w:t>сприймалась</w:t>
      </w:r>
      <w:r>
        <w:t></w:t>
      </w:r>
      <w:r>
        <w:rPr>
          <w:rFonts w:hint="eastAsia"/>
        </w:rPr>
        <w:t>як</w:t>
      </w:r>
      <w:r>
        <w:t></w:t>
      </w:r>
      <w:r>
        <w:rPr>
          <w:rFonts w:hint="eastAsia"/>
        </w:rPr>
        <w:t>транзитна</w:t>
      </w:r>
      <w:r>
        <w:t></w:t>
      </w:r>
      <w:r>
        <w:rPr>
          <w:rFonts w:hint="eastAsia"/>
        </w:rPr>
        <w:t>держава</w:t>
      </w:r>
      <w:r>
        <w:t></w:t>
      </w:r>
      <w:r>
        <w:t></w:t>
      </w:r>
      <w:r>
        <w:rPr>
          <w:rFonts w:hint="eastAsia"/>
        </w:rPr>
        <w:t>через</w:t>
      </w:r>
      <w:r>
        <w:t></w:t>
      </w:r>
      <w:r>
        <w:rPr>
          <w:rFonts w:hint="eastAsia"/>
        </w:rPr>
        <w:t>кордони</w:t>
      </w:r>
      <w:r>
        <w:t></w:t>
      </w:r>
      <w:r>
        <w:rPr>
          <w:rFonts w:hint="eastAsia"/>
        </w:rPr>
        <w:t>якої</w:t>
      </w:r>
      <w:r>
        <w:t></w:t>
      </w:r>
      <w:r>
        <w:rPr>
          <w:rFonts w:hint="eastAsia"/>
        </w:rPr>
        <w:t>мігранти</w:t>
      </w:r>
    </w:p>
    <w:p w:rsidR="001936E5" w:rsidRDefault="001936E5" w:rsidP="001936E5">
      <w:r>
        <w:rPr>
          <w:rFonts w:hint="eastAsia"/>
        </w:rPr>
        <w:t>намагались</w:t>
      </w:r>
      <w:r>
        <w:t></w:t>
      </w:r>
      <w:r>
        <w:rPr>
          <w:rFonts w:hint="eastAsia"/>
        </w:rPr>
        <w:t>потрапити</w:t>
      </w:r>
      <w:r>
        <w:t></w:t>
      </w:r>
      <w:r>
        <w:rPr>
          <w:rFonts w:hint="eastAsia"/>
        </w:rPr>
        <w:t>до</w:t>
      </w:r>
      <w:r>
        <w:t></w:t>
      </w:r>
      <w:r>
        <w:rPr>
          <w:rFonts w:hint="eastAsia"/>
        </w:rPr>
        <w:t>Європейського</w:t>
      </w:r>
      <w:r>
        <w:t></w:t>
      </w:r>
      <w:r>
        <w:rPr>
          <w:rFonts w:hint="eastAsia"/>
        </w:rPr>
        <w:t>Союзу</w:t>
      </w:r>
      <w:r>
        <w:t></w:t>
      </w:r>
      <w:r>
        <w:t></w:t>
      </w:r>
      <w:r>
        <w:rPr>
          <w:rFonts w:hint="eastAsia"/>
        </w:rPr>
        <w:t>а</w:t>
      </w:r>
      <w:r>
        <w:t></w:t>
      </w:r>
      <w:r>
        <w:rPr>
          <w:rFonts w:hint="eastAsia"/>
        </w:rPr>
        <w:t>також</w:t>
      </w:r>
      <w:r>
        <w:t></w:t>
      </w:r>
      <w:r>
        <w:rPr>
          <w:rFonts w:hint="eastAsia"/>
        </w:rPr>
        <w:t>як</w:t>
      </w:r>
      <w:r>
        <w:t></w:t>
      </w:r>
      <w:r>
        <w:rPr>
          <w:rFonts w:hint="eastAsia"/>
        </w:rPr>
        <w:t>держава</w:t>
      </w:r>
      <w:r>
        <w:t></w:t>
      </w:r>
      <w:r>
        <w:rPr>
          <w:rFonts w:hint="eastAsia"/>
        </w:rPr>
        <w:t>постачання</w:t>
      </w:r>
    </w:p>
    <w:p w:rsidR="001936E5" w:rsidRDefault="001936E5" w:rsidP="001936E5">
      <w:r>
        <w:rPr>
          <w:rFonts w:hint="eastAsia"/>
        </w:rPr>
        <w:t>трудових</w:t>
      </w:r>
      <w:r>
        <w:t></w:t>
      </w:r>
      <w:r>
        <w:rPr>
          <w:rFonts w:hint="eastAsia"/>
        </w:rPr>
        <w:t>мігрантів</w:t>
      </w:r>
      <w:r>
        <w:t></w:t>
      </w:r>
      <w:r>
        <w:t></w:t>
      </w:r>
      <w:r>
        <w:rPr>
          <w:rFonts w:hint="eastAsia"/>
        </w:rPr>
        <w:t>Менше</w:t>
      </w:r>
      <w:r>
        <w:t></w:t>
      </w:r>
      <w:r>
        <w:rPr>
          <w:rFonts w:hint="eastAsia"/>
        </w:rPr>
        <w:t>з</w:t>
      </w:r>
      <w:r>
        <w:t></w:t>
      </w:r>
      <w:r>
        <w:rPr>
          <w:rFonts w:hint="eastAsia"/>
        </w:rPr>
        <w:t>тим</w:t>
      </w:r>
      <w:r>
        <w:t></w:t>
      </w:r>
      <w:r>
        <w:t></w:t>
      </w:r>
      <w:r>
        <w:rPr>
          <w:rFonts w:hint="eastAsia"/>
        </w:rPr>
        <w:t>у</w:t>
      </w:r>
      <w:r>
        <w:t></w:t>
      </w:r>
      <w:r>
        <w:rPr>
          <w:rFonts w:hint="eastAsia"/>
        </w:rPr>
        <w:t>дослідженні</w:t>
      </w:r>
      <w:r>
        <w:t></w:t>
      </w:r>
      <w:r>
        <w:rPr>
          <w:rFonts w:hint="eastAsia"/>
        </w:rPr>
        <w:t>наголошується</w:t>
      </w:r>
      <w:r>
        <w:t></w:t>
      </w:r>
      <w:r>
        <w:rPr>
          <w:rFonts w:hint="eastAsia"/>
        </w:rPr>
        <w:t>на</w:t>
      </w:r>
      <w:r>
        <w:t></w:t>
      </w:r>
      <w:r>
        <w:rPr>
          <w:rFonts w:hint="eastAsia"/>
        </w:rPr>
        <w:t>тенденції</w:t>
      </w:r>
      <w:r>
        <w:t></w:t>
      </w:r>
      <w:r>
        <w:rPr>
          <w:rFonts w:hint="eastAsia"/>
        </w:rPr>
        <w:t>до</w:t>
      </w:r>
    </w:p>
    <w:p w:rsidR="001936E5" w:rsidRDefault="001936E5" w:rsidP="001936E5">
      <w:r>
        <w:rPr>
          <w:rFonts w:hint="eastAsia"/>
        </w:rPr>
        <w:t>зростання</w:t>
      </w:r>
      <w:r>
        <w:t></w:t>
      </w:r>
      <w:r>
        <w:rPr>
          <w:rFonts w:hint="eastAsia"/>
        </w:rPr>
        <w:t>імміграційних</w:t>
      </w:r>
      <w:r>
        <w:t></w:t>
      </w:r>
      <w:r>
        <w:rPr>
          <w:rFonts w:hint="eastAsia"/>
        </w:rPr>
        <w:t>процесів</w:t>
      </w:r>
      <w:r>
        <w:t></w:t>
      </w:r>
      <w:r>
        <w:rPr>
          <w:rFonts w:hint="eastAsia"/>
        </w:rPr>
        <w:t>протягом</w:t>
      </w:r>
      <w:r>
        <w:t></w:t>
      </w:r>
      <w:r>
        <w:rPr>
          <w:rFonts w:hint="eastAsia"/>
        </w:rPr>
        <w:t>останніх</w:t>
      </w:r>
      <w:r>
        <w:t></w:t>
      </w:r>
      <w:r>
        <w:rPr>
          <w:rFonts w:hint="eastAsia"/>
        </w:rPr>
        <w:t>десяти</w:t>
      </w:r>
      <w:r>
        <w:t></w:t>
      </w:r>
      <w:r>
        <w:rPr>
          <w:rFonts w:hint="eastAsia"/>
        </w:rPr>
        <w:t>років</w:t>
      </w:r>
      <w:r>
        <w:t></w:t>
      </w:r>
    </w:p>
    <w:p w:rsidR="001936E5" w:rsidRDefault="001936E5" w:rsidP="001936E5">
      <w:r>
        <w:rPr>
          <w:rFonts w:hint="eastAsia"/>
        </w:rPr>
        <w:t>Стверджується</w:t>
      </w:r>
      <w:r>
        <w:t></w:t>
      </w:r>
      <w:r>
        <w:t></w:t>
      </w:r>
      <w:r>
        <w:rPr>
          <w:rFonts w:hint="eastAsia"/>
        </w:rPr>
        <w:t>що</w:t>
      </w:r>
      <w:r>
        <w:t></w:t>
      </w:r>
      <w:r>
        <w:rPr>
          <w:rFonts w:hint="eastAsia"/>
        </w:rPr>
        <w:t>ключовою</w:t>
      </w:r>
      <w:r>
        <w:t></w:t>
      </w:r>
      <w:r>
        <w:rPr>
          <w:rFonts w:hint="eastAsia"/>
        </w:rPr>
        <w:t>особливістю</w:t>
      </w:r>
      <w:r>
        <w:t></w:t>
      </w:r>
      <w:r>
        <w:rPr>
          <w:rFonts w:hint="eastAsia"/>
        </w:rPr>
        <w:t>міграційної</w:t>
      </w:r>
      <w:r>
        <w:t></w:t>
      </w:r>
      <w:r>
        <w:rPr>
          <w:rFonts w:hint="eastAsia"/>
        </w:rPr>
        <w:t>ситуації</w:t>
      </w:r>
      <w:r>
        <w:t></w:t>
      </w:r>
      <w:r>
        <w:rPr>
          <w:rFonts w:hint="eastAsia"/>
        </w:rPr>
        <w:t>в</w:t>
      </w:r>
      <w:r>
        <w:t></w:t>
      </w:r>
      <w:r>
        <w:rPr>
          <w:rFonts w:hint="eastAsia"/>
        </w:rPr>
        <w:t>Україні</w:t>
      </w:r>
    </w:p>
    <w:p w:rsidR="001936E5" w:rsidRDefault="001936E5" w:rsidP="001936E5">
      <w:r>
        <w:rPr>
          <w:rFonts w:hint="eastAsia"/>
        </w:rPr>
        <w:t>є</w:t>
      </w:r>
      <w:r>
        <w:t></w:t>
      </w:r>
      <w:r>
        <w:rPr>
          <w:rFonts w:hint="eastAsia"/>
        </w:rPr>
        <w:t>інтенсифікація</w:t>
      </w:r>
      <w:r>
        <w:t></w:t>
      </w:r>
      <w:r>
        <w:rPr>
          <w:rFonts w:hint="eastAsia"/>
        </w:rPr>
        <w:t>внутрішньої</w:t>
      </w:r>
      <w:r>
        <w:t></w:t>
      </w:r>
      <w:r>
        <w:rPr>
          <w:rFonts w:hint="eastAsia"/>
        </w:rPr>
        <w:t>міграції</w:t>
      </w:r>
      <w:r>
        <w:t></w:t>
      </w:r>
      <w:r>
        <w:t></w:t>
      </w:r>
      <w:r>
        <w:rPr>
          <w:rFonts w:hint="eastAsia"/>
        </w:rPr>
        <w:t>спричинена</w:t>
      </w:r>
      <w:r>
        <w:t></w:t>
      </w:r>
      <w:r>
        <w:rPr>
          <w:rFonts w:hint="eastAsia"/>
        </w:rPr>
        <w:t>анексією</w:t>
      </w:r>
      <w:r>
        <w:t></w:t>
      </w:r>
      <w:r>
        <w:rPr>
          <w:rFonts w:hint="eastAsia"/>
        </w:rPr>
        <w:t>Криму</w:t>
      </w:r>
      <w:r>
        <w:t></w:t>
      </w:r>
      <w:r>
        <w:rPr>
          <w:rFonts w:hint="eastAsia"/>
        </w:rPr>
        <w:t>та</w:t>
      </w:r>
      <w:r>
        <w:t></w:t>
      </w:r>
      <w:r>
        <w:rPr>
          <w:rFonts w:hint="eastAsia"/>
        </w:rPr>
        <w:t>воєнними</w:t>
      </w:r>
    </w:p>
    <w:p w:rsidR="001936E5" w:rsidRDefault="001936E5" w:rsidP="001936E5">
      <w:r>
        <w:rPr>
          <w:rFonts w:hint="eastAsia"/>
        </w:rPr>
        <w:t>діями</w:t>
      </w:r>
      <w:r>
        <w:t></w:t>
      </w:r>
      <w:r>
        <w:rPr>
          <w:rFonts w:hint="eastAsia"/>
        </w:rPr>
        <w:t>на</w:t>
      </w:r>
      <w:r>
        <w:t></w:t>
      </w:r>
      <w:r>
        <w:rPr>
          <w:rFonts w:hint="eastAsia"/>
        </w:rPr>
        <w:t>Донбасі</w:t>
      </w:r>
      <w:r>
        <w:t></w:t>
      </w:r>
      <w:r>
        <w:t></w:t>
      </w:r>
      <w:r>
        <w:rPr>
          <w:rFonts w:hint="eastAsia"/>
        </w:rPr>
        <w:t>До</w:t>
      </w:r>
      <w:r>
        <w:t></w:t>
      </w:r>
      <w:r>
        <w:rPr>
          <w:rFonts w:hint="eastAsia"/>
        </w:rPr>
        <w:t>уваги</w:t>
      </w:r>
      <w:r>
        <w:t></w:t>
      </w:r>
      <w:r>
        <w:rPr>
          <w:rFonts w:hint="eastAsia"/>
        </w:rPr>
        <w:t>було</w:t>
      </w:r>
      <w:r>
        <w:t></w:t>
      </w:r>
      <w:r>
        <w:rPr>
          <w:rFonts w:hint="eastAsia"/>
        </w:rPr>
        <w:t>взято</w:t>
      </w:r>
      <w:r>
        <w:t></w:t>
      </w:r>
      <w:r>
        <w:rPr>
          <w:rFonts w:hint="eastAsia"/>
        </w:rPr>
        <w:t>не</w:t>
      </w:r>
      <w:r>
        <w:t></w:t>
      </w:r>
      <w:r>
        <w:rPr>
          <w:rFonts w:hint="eastAsia"/>
        </w:rPr>
        <w:t>лише</w:t>
      </w:r>
      <w:r>
        <w:t></w:t>
      </w:r>
      <w:r>
        <w:rPr>
          <w:rFonts w:hint="eastAsia"/>
        </w:rPr>
        <w:t>значну</w:t>
      </w:r>
      <w:r>
        <w:t></w:t>
      </w:r>
      <w:r>
        <w:rPr>
          <w:rFonts w:hint="eastAsia"/>
        </w:rPr>
        <w:t>чисельність</w:t>
      </w:r>
      <w:r>
        <w:t></w:t>
      </w:r>
      <w:r>
        <w:rPr>
          <w:rFonts w:hint="eastAsia"/>
        </w:rPr>
        <w:t>вимушено</w:t>
      </w:r>
    </w:p>
    <w:p w:rsidR="001936E5" w:rsidRDefault="001936E5" w:rsidP="001936E5">
      <w:r>
        <w:rPr>
          <w:rFonts w:hint="eastAsia"/>
        </w:rPr>
        <w:t>переміщених</w:t>
      </w:r>
      <w:r>
        <w:t></w:t>
      </w:r>
      <w:r>
        <w:rPr>
          <w:rFonts w:hint="eastAsia"/>
        </w:rPr>
        <w:t>осіб</w:t>
      </w:r>
      <w:r>
        <w:t></w:t>
      </w:r>
      <w:r>
        <w:t></w:t>
      </w:r>
      <w:r>
        <w:rPr>
          <w:rFonts w:hint="eastAsia"/>
        </w:rPr>
        <w:t>а</w:t>
      </w:r>
      <w:r>
        <w:t></w:t>
      </w:r>
      <w:r>
        <w:rPr>
          <w:rFonts w:hint="eastAsia"/>
        </w:rPr>
        <w:t>й</w:t>
      </w:r>
      <w:r>
        <w:t></w:t>
      </w:r>
      <w:r>
        <w:rPr>
          <w:rFonts w:hint="eastAsia"/>
        </w:rPr>
        <w:t>їхню</w:t>
      </w:r>
      <w:r>
        <w:t></w:t>
      </w:r>
      <w:r>
        <w:rPr>
          <w:rFonts w:hint="eastAsia"/>
        </w:rPr>
        <w:t>взаємодію</w:t>
      </w:r>
      <w:r>
        <w:t></w:t>
      </w:r>
      <w:r>
        <w:rPr>
          <w:rFonts w:hint="eastAsia"/>
        </w:rPr>
        <w:t>із</w:t>
      </w:r>
      <w:r>
        <w:t></w:t>
      </w:r>
      <w:r>
        <w:rPr>
          <w:rFonts w:hint="eastAsia"/>
        </w:rPr>
        <w:t>місцевими</w:t>
      </w:r>
      <w:r>
        <w:t></w:t>
      </w:r>
      <w:r>
        <w:rPr>
          <w:rFonts w:hint="eastAsia"/>
        </w:rPr>
        <w:t>та</w:t>
      </w:r>
      <w:r>
        <w:t></w:t>
      </w:r>
      <w:r>
        <w:rPr>
          <w:rFonts w:hint="eastAsia"/>
        </w:rPr>
        <w:t>державними</w:t>
      </w:r>
      <w:r>
        <w:t></w:t>
      </w:r>
      <w:r>
        <w:rPr>
          <w:rFonts w:hint="eastAsia"/>
        </w:rPr>
        <w:t>органами</w:t>
      </w:r>
    </w:p>
    <w:p w:rsidR="001936E5" w:rsidRDefault="001936E5" w:rsidP="001936E5">
      <w:r>
        <w:rPr>
          <w:rFonts w:hint="eastAsia"/>
        </w:rPr>
        <w:t>влади</w:t>
      </w:r>
      <w:r>
        <w:t></w:t>
      </w:r>
      <w:r>
        <w:t></w:t>
      </w:r>
      <w:r>
        <w:rPr>
          <w:rFonts w:hint="eastAsia"/>
        </w:rPr>
        <w:t>забезпечення</w:t>
      </w:r>
      <w:r>
        <w:t></w:t>
      </w:r>
      <w:r>
        <w:rPr>
          <w:rFonts w:hint="eastAsia"/>
        </w:rPr>
        <w:t>міжвідомчої</w:t>
      </w:r>
      <w:r>
        <w:t></w:t>
      </w:r>
      <w:r>
        <w:rPr>
          <w:rFonts w:hint="eastAsia"/>
        </w:rPr>
        <w:t>координації</w:t>
      </w:r>
      <w:r>
        <w:t></w:t>
      </w:r>
      <w:r>
        <w:rPr>
          <w:rFonts w:hint="eastAsia"/>
        </w:rPr>
        <w:t>для</w:t>
      </w:r>
      <w:r>
        <w:t></w:t>
      </w:r>
      <w:r>
        <w:rPr>
          <w:rFonts w:hint="eastAsia"/>
        </w:rPr>
        <w:t>захисту</w:t>
      </w:r>
      <w:r>
        <w:t></w:t>
      </w:r>
      <w:r>
        <w:rPr>
          <w:rFonts w:hint="eastAsia"/>
        </w:rPr>
        <w:t>їхніх</w:t>
      </w:r>
      <w:r>
        <w:t></w:t>
      </w:r>
      <w:r>
        <w:rPr>
          <w:rFonts w:hint="eastAsia"/>
        </w:rPr>
        <w:t>прав</w:t>
      </w:r>
      <w:r>
        <w:t></w:t>
      </w:r>
      <w:r>
        <w:rPr>
          <w:rFonts w:hint="eastAsia"/>
        </w:rPr>
        <w:t>на</w:t>
      </w:r>
    </w:p>
    <w:p w:rsidR="001936E5" w:rsidRDefault="001936E5" w:rsidP="001936E5">
      <w:r>
        <w:rPr>
          <w:rFonts w:hint="eastAsia"/>
        </w:rPr>
        <w:t>недискримінаційний</w:t>
      </w:r>
      <w:r>
        <w:t></w:t>
      </w:r>
      <w:r>
        <w:rPr>
          <w:rFonts w:hint="eastAsia"/>
        </w:rPr>
        <w:t>доступ</w:t>
      </w:r>
      <w:r>
        <w:t></w:t>
      </w:r>
      <w:r>
        <w:rPr>
          <w:rFonts w:hint="eastAsia"/>
        </w:rPr>
        <w:t>до</w:t>
      </w:r>
      <w:r>
        <w:t></w:t>
      </w:r>
      <w:r>
        <w:rPr>
          <w:rFonts w:hint="eastAsia"/>
        </w:rPr>
        <w:t>освітніх</w:t>
      </w:r>
      <w:r>
        <w:t></w:t>
      </w:r>
      <w:r>
        <w:t></w:t>
      </w:r>
      <w:r>
        <w:rPr>
          <w:rFonts w:hint="eastAsia"/>
        </w:rPr>
        <w:t>медичних</w:t>
      </w:r>
      <w:r>
        <w:t></w:t>
      </w:r>
      <w:r>
        <w:t></w:t>
      </w:r>
      <w:r>
        <w:rPr>
          <w:rFonts w:hint="eastAsia"/>
        </w:rPr>
        <w:t>адміністративних</w:t>
      </w:r>
      <w:r>
        <w:t></w:t>
      </w:r>
      <w:r>
        <w:rPr>
          <w:rFonts w:hint="eastAsia"/>
        </w:rPr>
        <w:t>та</w:t>
      </w:r>
      <w:r>
        <w:t></w:t>
      </w:r>
      <w:r>
        <w:rPr>
          <w:rFonts w:hint="eastAsia"/>
        </w:rPr>
        <w:t>інших</w:t>
      </w:r>
    </w:p>
    <w:p w:rsidR="001936E5" w:rsidRDefault="001936E5" w:rsidP="001936E5">
      <w:r>
        <w:rPr>
          <w:rFonts w:hint="eastAsia"/>
        </w:rPr>
        <w:t>державних</w:t>
      </w:r>
      <w:r>
        <w:t></w:t>
      </w:r>
      <w:r>
        <w:rPr>
          <w:rFonts w:hint="eastAsia"/>
        </w:rPr>
        <w:t>публічних</w:t>
      </w:r>
      <w:r>
        <w:t></w:t>
      </w:r>
      <w:r>
        <w:rPr>
          <w:rFonts w:hint="eastAsia"/>
        </w:rPr>
        <w:t>послуг</w:t>
      </w:r>
      <w:r>
        <w:t></w:t>
      </w:r>
    </w:p>
    <w:p w:rsidR="001936E5" w:rsidRDefault="001936E5" w:rsidP="001936E5">
      <w:r>
        <w:rPr>
          <w:rFonts w:hint="eastAsia"/>
        </w:rPr>
        <w:t>Як</w:t>
      </w:r>
      <w:r>
        <w:t></w:t>
      </w:r>
      <w:r>
        <w:rPr>
          <w:rFonts w:hint="eastAsia"/>
        </w:rPr>
        <w:t>характерна</w:t>
      </w:r>
      <w:r>
        <w:t></w:t>
      </w:r>
      <w:r>
        <w:rPr>
          <w:rFonts w:hint="eastAsia"/>
        </w:rPr>
        <w:t>ознака</w:t>
      </w:r>
      <w:r>
        <w:t></w:t>
      </w:r>
      <w:r>
        <w:rPr>
          <w:rFonts w:hint="eastAsia"/>
        </w:rPr>
        <w:t>міграційної</w:t>
      </w:r>
      <w:r>
        <w:t></w:t>
      </w:r>
      <w:r>
        <w:rPr>
          <w:rFonts w:hint="eastAsia"/>
        </w:rPr>
        <w:t>ситуації</w:t>
      </w:r>
      <w:r>
        <w:t></w:t>
      </w:r>
      <w:r>
        <w:rPr>
          <w:rFonts w:hint="eastAsia"/>
        </w:rPr>
        <w:t>в</w:t>
      </w:r>
      <w:r>
        <w:t></w:t>
      </w:r>
      <w:r>
        <w:rPr>
          <w:rFonts w:hint="eastAsia"/>
        </w:rPr>
        <w:t>Україні</w:t>
      </w:r>
      <w:r>
        <w:t></w:t>
      </w:r>
      <w:r>
        <w:rPr>
          <w:rFonts w:hint="eastAsia"/>
        </w:rPr>
        <w:t>була</w:t>
      </w:r>
      <w:r>
        <w:t></w:t>
      </w:r>
      <w:r>
        <w:rPr>
          <w:rFonts w:hint="eastAsia"/>
        </w:rPr>
        <w:t>окреслена</w:t>
      </w:r>
    </w:p>
    <w:p w:rsidR="001936E5" w:rsidRDefault="001936E5" w:rsidP="001936E5">
      <w:r>
        <w:rPr>
          <w:rFonts w:hint="eastAsia"/>
        </w:rPr>
        <w:t>стрімка</w:t>
      </w:r>
      <w:r>
        <w:t></w:t>
      </w:r>
      <w:r>
        <w:rPr>
          <w:rFonts w:hint="eastAsia"/>
        </w:rPr>
        <w:t>депопуляція</w:t>
      </w:r>
      <w:r>
        <w:t></w:t>
      </w:r>
      <w:r>
        <w:rPr>
          <w:rFonts w:hint="eastAsia"/>
        </w:rPr>
        <w:t>за</w:t>
      </w:r>
      <w:r>
        <w:t></w:t>
      </w:r>
      <w:r>
        <w:rPr>
          <w:rFonts w:hint="eastAsia"/>
        </w:rPr>
        <w:t>рахунок</w:t>
      </w:r>
      <w:r>
        <w:t></w:t>
      </w:r>
      <w:r>
        <w:rPr>
          <w:rFonts w:hint="eastAsia"/>
        </w:rPr>
        <w:t>масової</w:t>
      </w:r>
      <w:r>
        <w:t></w:t>
      </w:r>
      <w:r>
        <w:rPr>
          <w:rFonts w:hint="eastAsia"/>
        </w:rPr>
        <w:t>еміграції</w:t>
      </w:r>
      <w:r>
        <w:t></w:t>
      </w:r>
      <w:r>
        <w:rPr>
          <w:rFonts w:hint="eastAsia"/>
        </w:rPr>
        <w:t>працездатного</w:t>
      </w:r>
      <w:r>
        <w:t></w:t>
      </w:r>
      <w:r>
        <w:rPr>
          <w:rFonts w:hint="eastAsia"/>
        </w:rPr>
        <w:t>населення</w:t>
      </w:r>
      <w:r>
        <w:t></w:t>
      </w:r>
      <w:r>
        <w:t></w:t>
      </w:r>
      <w:r>
        <w:rPr>
          <w:rFonts w:hint="eastAsia"/>
        </w:rPr>
        <w:t>що</w:t>
      </w:r>
      <w:r>
        <w:t></w:t>
      </w:r>
    </w:p>
    <w:p w:rsidR="001936E5" w:rsidRDefault="001936E5" w:rsidP="001936E5">
      <w:r>
        <w:t></w:t>
      </w:r>
      <w:r>
        <w:t></w:t>
      </w:r>
      <w:r>
        <w:t></w:t>
      </w:r>
    </w:p>
    <w:p w:rsidR="001936E5" w:rsidRDefault="001936E5" w:rsidP="001936E5">
      <w:r>
        <w:rPr>
          <w:rFonts w:hint="eastAsia"/>
        </w:rPr>
        <w:t>проаналізовано</w:t>
      </w:r>
      <w:r>
        <w:t></w:t>
      </w:r>
      <w:r>
        <w:rPr>
          <w:rFonts w:hint="eastAsia"/>
        </w:rPr>
        <w:t>на</w:t>
      </w:r>
      <w:r>
        <w:t></w:t>
      </w:r>
      <w:r>
        <w:rPr>
          <w:rFonts w:hint="eastAsia"/>
        </w:rPr>
        <w:t>основі</w:t>
      </w:r>
      <w:r>
        <w:t></w:t>
      </w:r>
      <w:r>
        <w:rPr>
          <w:rFonts w:hint="eastAsia"/>
        </w:rPr>
        <w:t>даних</w:t>
      </w:r>
      <w:r>
        <w:t></w:t>
      </w:r>
      <w:r>
        <w:rPr>
          <w:rFonts w:hint="eastAsia"/>
        </w:rPr>
        <w:t>Державної</w:t>
      </w:r>
      <w:r>
        <w:t></w:t>
      </w:r>
      <w:r>
        <w:rPr>
          <w:rFonts w:hint="eastAsia"/>
        </w:rPr>
        <w:t>служби</w:t>
      </w:r>
      <w:r>
        <w:t></w:t>
      </w:r>
      <w:r>
        <w:rPr>
          <w:rFonts w:hint="eastAsia"/>
        </w:rPr>
        <w:t>статистики</w:t>
      </w:r>
      <w:r>
        <w:t></w:t>
      </w:r>
      <w:r>
        <w:rPr>
          <w:rFonts w:hint="eastAsia"/>
        </w:rPr>
        <w:t>України</w:t>
      </w:r>
      <w:r>
        <w:t></w:t>
      </w:r>
    </w:p>
    <w:p w:rsidR="001936E5" w:rsidRDefault="001936E5" w:rsidP="001936E5">
      <w:r>
        <w:rPr>
          <w:rFonts w:hint="eastAsia"/>
        </w:rPr>
        <w:t>Державної</w:t>
      </w:r>
      <w:r>
        <w:t></w:t>
      </w:r>
      <w:r>
        <w:rPr>
          <w:rFonts w:hint="eastAsia"/>
        </w:rPr>
        <w:t>міграційної</w:t>
      </w:r>
      <w:r>
        <w:t></w:t>
      </w:r>
      <w:r>
        <w:rPr>
          <w:rFonts w:hint="eastAsia"/>
        </w:rPr>
        <w:t>служби</w:t>
      </w:r>
      <w:r>
        <w:t></w:t>
      </w:r>
      <w:r>
        <w:rPr>
          <w:rFonts w:hint="eastAsia"/>
        </w:rPr>
        <w:t>та</w:t>
      </w:r>
      <w:r>
        <w:t></w:t>
      </w:r>
      <w:r>
        <w:rPr>
          <w:rFonts w:hint="eastAsia"/>
        </w:rPr>
        <w:t>досліджень</w:t>
      </w:r>
      <w:r>
        <w:t></w:t>
      </w:r>
      <w:r>
        <w:rPr>
          <w:rFonts w:hint="eastAsia"/>
        </w:rPr>
        <w:t>вітчизняних</w:t>
      </w:r>
      <w:r>
        <w:t></w:t>
      </w:r>
      <w:r>
        <w:rPr>
          <w:rFonts w:hint="eastAsia"/>
        </w:rPr>
        <w:t>аналітичних</w:t>
      </w:r>
      <w:r>
        <w:t></w:t>
      </w:r>
      <w:r>
        <w:rPr>
          <w:rFonts w:hint="eastAsia"/>
        </w:rPr>
        <w:t>центрів</w:t>
      </w:r>
      <w:r>
        <w:t></w:t>
      </w:r>
    </w:p>
    <w:p w:rsidR="001936E5" w:rsidRDefault="001936E5" w:rsidP="001936E5">
      <w:r>
        <w:rPr>
          <w:rFonts w:hint="eastAsia"/>
        </w:rPr>
        <w:t>Окрім</w:t>
      </w:r>
      <w:r>
        <w:t></w:t>
      </w:r>
      <w:r>
        <w:rPr>
          <w:rFonts w:hint="eastAsia"/>
        </w:rPr>
        <w:t>того</w:t>
      </w:r>
      <w:r>
        <w:t></w:t>
      </w:r>
      <w:r>
        <w:t></w:t>
      </w:r>
      <w:r>
        <w:rPr>
          <w:rFonts w:hint="eastAsia"/>
        </w:rPr>
        <w:t>наголошується</w:t>
      </w:r>
      <w:r>
        <w:t></w:t>
      </w:r>
      <w:r>
        <w:rPr>
          <w:rFonts w:hint="eastAsia"/>
        </w:rPr>
        <w:t>на</w:t>
      </w:r>
      <w:r>
        <w:t></w:t>
      </w:r>
      <w:r>
        <w:rPr>
          <w:rFonts w:hint="eastAsia"/>
        </w:rPr>
        <w:t>зміні</w:t>
      </w:r>
      <w:r>
        <w:t></w:t>
      </w:r>
      <w:r>
        <w:rPr>
          <w:rFonts w:hint="eastAsia"/>
        </w:rPr>
        <w:t>вектору</w:t>
      </w:r>
      <w:r>
        <w:t></w:t>
      </w:r>
      <w:r>
        <w:rPr>
          <w:rFonts w:hint="eastAsia"/>
        </w:rPr>
        <w:t>трудової</w:t>
      </w:r>
      <w:r>
        <w:t></w:t>
      </w:r>
      <w:r>
        <w:rPr>
          <w:rFonts w:hint="eastAsia"/>
        </w:rPr>
        <w:t>міграції</w:t>
      </w:r>
      <w:r>
        <w:t></w:t>
      </w:r>
      <w:r>
        <w:t></w:t>
      </w:r>
      <w:r>
        <w:rPr>
          <w:rFonts w:hint="eastAsia"/>
        </w:rPr>
        <w:t>якщо</w:t>
      </w:r>
      <w:r>
        <w:t></w:t>
      </w:r>
      <w:r>
        <w:rPr>
          <w:rFonts w:hint="eastAsia"/>
        </w:rPr>
        <w:t>раніше</w:t>
      </w:r>
    </w:p>
    <w:p w:rsidR="001936E5" w:rsidRDefault="001936E5" w:rsidP="001936E5">
      <w:r>
        <w:rPr>
          <w:rFonts w:hint="eastAsia"/>
        </w:rPr>
        <w:t>українські</w:t>
      </w:r>
      <w:r>
        <w:t></w:t>
      </w:r>
      <w:r>
        <w:rPr>
          <w:rFonts w:hint="eastAsia"/>
        </w:rPr>
        <w:t>мігранти</w:t>
      </w:r>
      <w:r>
        <w:t></w:t>
      </w:r>
      <w:r>
        <w:rPr>
          <w:rFonts w:hint="eastAsia"/>
        </w:rPr>
        <w:t>вирушали</w:t>
      </w:r>
      <w:r>
        <w:t></w:t>
      </w:r>
      <w:r>
        <w:rPr>
          <w:rFonts w:hint="eastAsia"/>
        </w:rPr>
        <w:t>на</w:t>
      </w:r>
      <w:r>
        <w:t></w:t>
      </w:r>
      <w:r>
        <w:rPr>
          <w:rFonts w:hint="eastAsia"/>
        </w:rPr>
        <w:t>працевлаштування</w:t>
      </w:r>
      <w:r>
        <w:t></w:t>
      </w:r>
      <w:r>
        <w:rPr>
          <w:rFonts w:hint="eastAsia"/>
        </w:rPr>
        <w:t>переважно</w:t>
      </w:r>
      <w:r>
        <w:t></w:t>
      </w:r>
      <w:r>
        <w:rPr>
          <w:rFonts w:hint="eastAsia"/>
        </w:rPr>
        <w:t>до</w:t>
      </w:r>
      <w:r>
        <w:t></w:t>
      </w:r>
      <w:r>
        <w:rPr>
          <w:rFonts w:hint="eastAsia"/>
        </w:rPr>
        <w:t>Російської</w:t>
      </w:r>
    </w:p>
    <w:p w:rsidR="001936E5" w:rsidRDefault="001936E5" w:rsidP="001936E5">
      <w:r>
        <w:rPr>
          <w:rFonts w:hint="eastAsia"/>
        </w:rPr>
        <w:t>Федерації</w:t>
      </w:r>
      <w:r>
        <w:t></w:t>
      </w:r>
      <w:r>
        <w:t></w:t>
      </w:r>
      <w:r>
        <w:rPr>
          <w:rFonts w:hint="eastAsia"/>
        </w:rPr>
        <w:t>то</w:t>
      </w:r>
      <w:r>
        <w:t></w:t>
      </w:r>
      <w:r>
        <w:rPr>
          <w:rFonts w:hint="eastAsia"/>
        </w:rPr>
        <w:t>наразі</w:t>
      </w:r>
      <w:r>
        <w:t></w:t>
      </w:r>
      <w:r>
        <w:rPr>
          <w:rFonts w:hint="eastAsia"/>
        </w:rPr>
        <w:t>–</w:t>
      </w:r>
      <w:r>
        <w:t></w:t>
      </w:r>
      <w:r>
        <w:rPr>
          <w:rFonts w:hint="eastAsia"/>
        </w:rPr>
        <w:t>до</w:t>
      </w:r>
      <w:r>
        <w:t></w:t>
      </w:r>
      <w:r>
        <w:rPr>
          <w:rFonts w:hint="eastAsia"/>
        </w:rPr>
        <w:t>Польщі</w:t>
      </w:r>
      <w:r>
        <w:t></w:t>
      </w:r>
      <w:r>
        <w:rPr>
          <w:rFonts w:hint="eastAsia"/>
        </w:rPr>
        <w:t>та</w:t>
      </w:r>
      <w:r>
        <w:t></w:t>
      </w:r>
      <w:r>
        <w:rPr>
          <w:rFonts w:hint="eastAsia"/>
        </w:rPr>
        <w:t>інших</w:t>
      </w:r>
      <w:r>
        <w:t></w:t>
      </w:r>
      <w:r>
        <w:rPr>
          <w:rFonts w:hint="eastAsia"/>
        </w:rPr>
        <w:t>країн</w:t>
      </w:r>
      <w:r>
        <w:t></w:t>
      </w:r>
      <w:r>
        <w:rPr>
          <w:rFonts w:hint="eastAsia"/>
        </w:rPr>
        <w:t>ЄС</w:t>
      </w:r>
      <w:r>
        <w:t></w:t>
      </w:r>
    </w:p>
    <w:p w:rsidR="001936E5" w:rsidRDefault="001936E5" w:rsidP="001936E5">
      <w:r>
        <w:rPr>
          <w:rFonts w:hint="eastAsia"/>
        </w:rPr>
        <w:t>Наступною</w:t>
      </w:r>
      <w:r>
        <w:t></w:t>
      </w:r>
      <w:r>
        <w:rPr>
          <w:rFonts w:hint="eastAsia"/>
        </w:rPr>
        <w:t>особливістю</w:t>
      </w:r>
      <w:r>
        <w:t></w:t>
      </w:r>
      <w:r>
        <w:rPr>
          <w:rFonts w:hint="eastAsia"/>
        </w:rPr>
        <w:t>міграційної</w:t>
      </w:r>
      <w:r>
        <w:t></w:t>
      </w:r>
      <w:r>
        <w:rPr>
          <w:rFonts w:hint="eastAsia"/>
        </w:rPr>
        <w:t>ситуації</w:t>
      </w:r>
      <w:r>
        <w:t></w:t>
      </w:r>
      <w:r>
        <w:rPr>
          <w:rFonts w:hint="eastAsia"/>
        </w:rPr>
        <w:t>в</w:t>
      </w:r>
      <w:r>
        <w:t></w:t>
      </w:r>
      <w:r>
        <w:rPr>
          <w:rFonts w:hint="eastAsia"/>
        </w:rPr>
        <w:t>Україні</w:t>
      </w:r>
      <w:r>
        <w:t></w:t>
      </w:r>
      <w:r>
        <w:rPr>
          <w:rFonts w:hint="eastAsia"/>
        </w:rPr>
        <w:t>було</w:t>
      </w:r>
      <w:r>
        <w:t></w:t>
      </w:r>
      <w:r>
        <w:rPr>
          <w:rFonts w:hint="eastAsia"/>
        </w:rPr>
        <w:t>визначено</w:t>
      </w:r>
    </w:p>
    <w:p w:rsidR="001936E5" w:rsidRDefault="001936E5" w:rsidP="001936E5">
      <w:r>
        <w:rPr>
          <w:rFonts w:hint="eastAsia"/>
        </w:rPr>
        <w:t>зростання</w:t>
      </w:r>
      <w:r>
        <w:t></w:t>
      </w:r>
      <w:r>
        <w:rPr>
          <w:rFonts w:hint="eastAsia"/>
        </w:rPr>
        <w:t>протягом</w:t>
      </w:r>
      <w:r>
        <w:t></w:t>
      </w:r>
      <w:r>
        <w:rPr>
          <w:rFonts w:hint="eastAsia"/>
        </w:rPr>
        <w:t>останніх</w:t>
      </w:r>
      <w:r>
        <w:t></w:t>
      </w:r>
      <w:r>
        <w:rPr>
          <w:rFonts w:hint="eastAsia"/>
        </w:rPr>
        <w:t>кількох</w:t>
      </w:r>
      <w:r>
        <w:t></w:t>
      </w:r>
      <w:r>
        <w:rPr>
          <w:rFonts w:hint="eastAsia"/>
        </w:rPr>
        <w:t>років</w:t>
      </w:r>
      <w:r>
        <w:t></w:t>
      </w:r>
      <w:r>
        <w:rPr>
          <w:rFonts w:hint="eastAsia"/>
        </w:rPr>
        <w:t>чисельності</w:t>
      </w:r>
      <w:r>
        <w:t></w:t>
      </w:r>
      <w:r>
        <w:rPr>
          <w:rFonts w:hint="eastAsia"/>
        </w:rPr>
        <w:t>іноетнічних</w:t>
      </w:r>
      <w:r>
        <w:t></w:t>
      </w:r>
      <w:r>
        <w:rPr>
          <w:rFonts w:hint="eastAsia"/>
        </w:rPr>
        <w:t>іммігрантів</w:t>
      </w:r>
      <w:r>
        <w:t></w:t>
      </w:r>
    </w:p>
    <w:p w:rsidR="001936E5" w:rsidRDefault="001936E5" w:rsidP="001936E5">
      <w:r>
        <w:rPr>
          <w:rFonts w:hint="eastAsia"/>
        </w:rPr>
        <w:t>зокрема</w:t>
      </w:r>
      <w:r>
        <w:t></w:t>
      </w:r>
      <w:r>
        <w:rPr>
          <w:rFonts w:hint="eastAsia"/>
        </w:rPr>
        <w:t>із</w:t>
      </w:r>
      <w:r>
        <w:t></w:t>
      </w:r>
      <w:r>
        <w:rPr>
          <w:rFonts w:hint="eastAsia"/>
        </w:rPr>
        <w:t>країн</w:t>
      </w:r>
      <w:r>
        <w:t></w:t>
      </w:r>
      <w:r>
        <w:rPr>
          <w:rFonts w:hint="eastAsia"/>
        </w:rPr>
        <w:t>Азії</w:t>
      </w:r>
      <w:r>
        <w:t></w:t>
      </w:r>
      <w:r>
        <w:rPr>
          <w:rFonts w:hint="eastAsia"/>
        </w:rPr>
        <w:t>та</w:t>
      </w:r>
      <w:r>
        <w:t></w:t>
      </w:r>
      <w:r>
        <w:rPr>
          <w:rFonts w:hint="eastAsia"/>
        </w:rPr>
        <w:t>Африки</w:t>
      </w:r>
      <w:r>
        <w:t></w:t>
      </w:r>
      <w:r>
        <w:t></w:t>
      </w:r>
      <w:r>
        <w:rPr>
          <w:rFonts w:hint="eastAsia"/>
        </w:rPr>
        <w:t>На</w:t>
      </w:r>
      <w:r>
        <w:t></w:t>
      </w:r>
      <w:r>
        <w:rPr>
          <w:rFonts w:hint="eastAsia"/>
        </w:rPr>
        <w:t>основі</w:t>
      </w:r>
      <w:r>
        <w:t></w:t>
      </w:r>
      <w:r>
        <w:rPr>
          <w:rFonts w:hint="eastAsia"/>
        </w:rPr>
        <w:t>проаналізованих</w:t>
      </w:r>
      <w:r>
        <w:t></w:t>
      </w:r>
      <w:r>
        <w:rPr>
          <w:rFonts w:hint="eastAsia"/>
        </w:rPr>
        <w:t>емпіричних</w:t>
      </w:r>
      <w:r>
        <w:t></w:t>
      </w:r>
      <w:r>
        <w:rPr>
          <w:rFonts w:hint="eastAsia"/>
        </w:rPr>
        <w:t>даних</w:t>
      </w:r>
      <w:r>
        <w:t></w:t>
      </w:r>
      <w:r>
        <w:rPr>
          <w:rFonts w:hint="eastAsia"/>
        </w:rPr>
        <w:t>та</w:t>
      </w:r>
    </w:p>
    <w:p w:rsidR="001936E5" w:rsidRDefault="001936E5" w:rsidP="001936E5">
      <w:r>
        <w:rPr>
          <w:rFonts w:hint="eastAsia"/>
        </w:rPr>
        <w:t>праць</w:t>
      </w:r>
      <w:r>
        <w:t></w:t>
      </w:r>
      <w:r>
        <w:rPr>
          <w:rFonts w:hint="eastAsia"/>
        </w:rPr>
        <w:t>вітчизняних</w:t>
      </w:r>
      <w:r>
        <w:t></w:t>
      </w:r>
      <w:r>
        <w:rPr>
          <w:rFonts w:hint="eastAsia"/>
        </w:rPr>
        <w:t>науковців</w:t>
      </w:r>
      <w:r>
        <w:t></w:t>
      </w:r>
      <w:r>
        <w:rPr>
          <w:rFonts w:hint="eastAsia"/>
        </w:rPr>
        <w:t>з’ясовано</w:t>
      </w:r>
      <w:r>
        <w:t></w:t>
      </w:r>
      <w:r>
        <w:t></w:t>
      </w:r>
      <w:r>
        <w:rPr>
          <w:rFonts w:hint="eastAsia"/>
        </w:rPr>
        <w:t>що</w:t>
      </w:r>
      <w:r>
        <w:t></w:t>
      </w:r>
      <w:r>
        <w:rPr>
          <w:rFonts w:hint="eastAsia"/>
        </w:rPr>
        <w:t>ця</w:t>
      </w:r>
      <w:r>
        <w:t></w:t>
      </w:r>
      <w:r>
        <w:rPr>
          <w:rFonts w:hint="eastAsia"/>
        </w:rPr>
        <w:t>тенденція</w:t>
      </w:r>
      <w:r>
        <w:t></w:t>
      </w:r>
      <w:r>
        <w:rPr>
          <w:rFonts w:hint="eastAsia"/>
        </w:rPr>
        <w:t>спостерігатиметься</w:t>
      </w:r>
      <w:r>
        <w:t></w:t>
      </w:r>
      <w:r>
        <w:rPr>
          <w:rFonts w:hint="eastAsia"/>
        </w:rPr>
        <w:t>й</w:t>
      </w:r>
    </w:p>
    <w:p w:rsidR="001936E5" w:rsidRDefault="001936E5" w:rsidP="001936E5">
      <w:r>
        <w:rPr>
          <w:rFonts w:hint="eastAsia"/>
        </w:rPr>
        <w:t>надалі</w:t>
      </w:r>
      <w:r>
        <w:t></w:t>
      </w:r>
      <w:r>
        <w:t></w:t>
      </w:r>
      <w:r>
        <w:rPr>
          <w:rFonts w:hint="eastAsia"/>
        </w:rPr>
        <w:t>Створення</w:t>
      </w:r>
      <w:r>
        <w:t></w:t>
      </w:r>
      <w:r>
        <w:rPr>
          <w:rFonts w:hint="eastAsia"/>
        </w:rPr>
        <w:t>умов</w:t>
      </w:r>
      <w:r>
        <w:t></w:t>
      </w:r>
      <w:r>
        <w:rPr>
          <w:rFonts w:hint="eastAsia"/>
        </w:rPr>
        <w:t>для</w:t>
      </w:r>
      <w:r>
        <w:t></w:t>
      </w:r>
      <w:r>
        <w:rPr>
          <w:rFonts w:hint="eastAsia"/>
        </w:rPr>
        <w:t>їхньої</w:t>
      </w:r>
      <w:r>
        <w:t></w:t>
      </w:r>
      <w:r>
        <w:rPr>
          <w:rFonts w:hint="eastAsia"/>
        </w:rPr>
        <w:t>соціальної</w:t>
      </w:r>
      <w:r>
        <w:t></w:t>
      </w:r>
      <w:r>
        <w:rPr>
          <w:rFonts w:hint="eastAsia"/>
        </w:rPr>
        <w:t>адаптації</w:t>
      </w:r>
      <w:r>
        <w:t></w:t>
      </w:r>
      <w:r>
        <w:t></w:t>
      </w:r>
      <w:r>
        <w:rPr>
          <w:rFonts w:hint="eastAsia"/>
        </w:rPr>
        <w:t>зокрема</w:t>
      </w:r>
      <w:r>
        <w:t></w:t>
      </w:r>
      <w:r>
        <w:t></w:t>
      </w:r>
      <w:r>
        <w:rPr>
          <w:rFonts w:hint="eastAsia"/>
        </w:rPr>
        <w:t>доступу</w:t>
      </w:r>
      <w:r>
        <w:t></w:t>
      </w:r>
      <w:r>
        <w:rPr>
          <w:rFonts w:hint="eastAsia"/>
        </w:rPr>
        <w:t>до</w:t>
      </w:r>
    </w:p>
    <w:p w:rsidR="001936E5" w:rsidRDefault="001936E5" w:rsidP="001936E5">
      <w:r>
        <w:rPr>
          <w:rFonts w:hint="eastAsia"/>
        </w:rPr>
        <w:t>освіти</w:t>
      </w:r>
      <w:r>
        <w:t></w:t>
      </w:r>
      <w:r>
        <w:rPr>
          <w:rFonts w:hint="eastAsia"/>
        </w:rPr>
        <w:t>та</w:t>
      </w:r>
      <w:r>
        <w:t></w:t>
      </w:r>
      <w:r>
        <w:rPr>
          <w:rFonts w:hint="eastAsia"/>
        </w:rPr>
        <w:t>працевлаштування</w:t>
      </w:r>
      <w:r>
        <w:t></w:t>
      </w:r>
      <w:r>
        <w:t></w:t>
      </w:r>
      <w:r>
        <w:rPr>
          <w:rFonts w:hint="eastAsia"/>
        </w:rPr>
        <w:t>було</w:t>
      </w:r>
      <w:r>
        <w:t></w:t>
      </w:r>
      <w:r>
        <w:rPr>
          <w:rFonts w:hint="eastAsia"/>
        </w:rPr>
        <w:t>визначено</w:t>
      </w:r>
      <w:r>
        <w:t></w:t>
      </w:r>
      <w:r>
        <w:rPr>
          <w:rFonts w:hint="eastAsia"/>
        </w:rPr>
        <w:t>як</w:t>
      </w:r>
      <w:r>
        <w:t></w:t>
      </w:r>
      <w:r>
        <w:rPr>
          <w:rFonts w:hint="eastAsia"/>
        </w:rPr>
        <w:t>одне</w:t>
      </w:r>
      <w:r>
        <w:t></w:t>
      </w:r>
      <w:r>
        <w:rPr>
          <w:rFonts w:hint="eastAsia"/>
        </w:rPr>
        <w:t>із</w:t>
      </w:r>
      <w:r>
        <w:t></w:t>
      </w:r>
      <w:r>
        <w:rPr>
          <w:rFonts w:hint="eastAsia"/>
        </w:rPr>
        <w:t>важливих</w:t>
      </w:r>
      <w:r>
        <w:t></w:t>
      </w:r>
      <w:r>
        <w:rPr>
          <w:rFonts w:hint="eastAsia"/>
        </w:rPr>
        <w:t>завдань</w:t>
      </w:r>
    </w:p>
    <w:p w:rsidR="001936E5" w:rsidRDefault="001936E5" w:rsidP="001936E5">
      <w:r>
        <w:rPr>
          <w:rFonts w:hint="eastAsia"/>
        </w:rPr>
        <w:t>державної</w:t>
      </w:r>
      <w:r>
        <w:t></w:t>
      </w:r>
      <w:r>
        <w:rPr>
          <w:rFonts w:hint="eastAsia"/>
        </w:rPr>
        <w:t>міграційної</w:t>
      </w:r>
      <w:r>
        <w:t></w:t>
      </w:r>
      <w:r>
        <w:rPr>
          <w:rFonts w:hint="eastAsia"/>
        </w:rPr>
        <w:t>політики</w:t>
      </w:r>
      <w:r>
        <w:t></w:t>
      </w:r>
      <w:r>
        <w:rPr>
          <w:rFonts w:hint="eastAsia"/>
        </w:rPr>
        <w:t>України</w:t>
      </w:r>
      <w:r>
        <w:t></w:t>
      </w:r>
      <w:r>
        <w:t></w:t>
      </w:r>
      <w:r>
        <w:rPr>
          <w:rFonts w:hint="eastAsia"/>
        </w:rPr>
        <w:t>У</w:t>
      </w:r>
      <w:r>
        <w:t></w:t>
      </w:r>
      <w:r>
        <w:rPr>
          <w:rFonts w:hint="eastAsia"/>
        </w:rPr>
        <w:t>дослідженні</w:t>
      </w:r>
      <w:r>
        <w:t></w:t>
      </w:r>
      <w:r>
        <w:rPr>
          <w:rFonts w:hint="eastAsia"/>
        </w:rPr>
        <w:t>підкреслено</w:t>
      </w:r>
    </w:p>
    <w:p w:rsidR="001936E5" w:rsidRDefault="001936E5" w:rsidP="001936E5">
      <w:r>
        <w:rPr>
          <w:rFonts w:hint="eastAsia"/>
        </w:rPr>
        <w:t>необхідність</w:t>
      </w:r>
      <w:r>
        <w:t></w:t>
      </w:r>
      <w:r>
        <w:rPr>
          <w:rFonts w:hint="eastAsia"/>
        </w:rPr>
        <w:t>формування</w:t>
      </w:r>
      <w:r>
        <w:t></w:t>
      </w:r>
      <w:r>
        <w:rPr>
          <w:rFonts w:hint="eastAsia"/>
        </w:rPr>
        <w:t>державних</w:t>
      </w:r>
      <w:r>
        <w:t></w:t>
      </w:r>
      <w:r>
        <w:rPr>
          <w:rFonts w:hint="eastAsia"/>
        </w:rPr>
        <w:t>програм</w:t>
      </w:r>
      <w:r>
        <w:t></w:t>
      </w:r>
      <w:r>
        <w:rPr>
          <w:rFonts w:hint="eastAsia"/>
        </w:rPr>
        <w:t>соціальної</w:t>
      </w:r>
      <w:r>
        <w:t></w:t>
      </w:r>
      <w:r>
        <w:rPr>
          <w:rFonts w:hint="eastAsia"/>
        </w:rPr>
        <w:t>інтеграції</w:t>
      </w:r>
      <w:r>
        <w:t></w:t>
      </w:r>
      <w:r>
        <w:rPr>
          <w:rFonts w:hint="eastAsia"/>
        </w:rPr>
        <w:t>для</w:t>
      </w:r>
    </w:p>
    <w:p w:rsidR="001936E5" w:rsidRDefault="001936E5" w:rsidP="001936E5">
      <w:r>
        <w:rPr>
          <w:rFonts w:hint="eastAsia"/>
        </w:rPr>
        <w:t>суспільства</w:t>
      </w:r>
      <w:r>
        <w:t></w:t>
      </w:r>
      <w:r>
        <w:rPr>
          <w:rFonts w:hint="eastAsia"/>
        </w:rPr>
        <w:t>в</w:t>
      </w:r>
      <w:r>
        <w:t></w:t>
      </w:r>
      <w:r>
        <w:rPr>
          <w:rFonts w:hint="eastAsia"/>
        </w:rPr>
        <w:t>цілому</w:t>
      </w:r>
      <w:r>
        <w:t></w:t>
      </w:r>
      <w:r>
        <w:t></w:t>
      </w:r>
      <w:r>
        <w:rPr>
          <w:rFonts w:hint="eastAsia"/>
        </w:rPr>
        <w:t>а</w:t>
      </w:r>
      <w:r>
        <w:t></w:t>
      </w:r>
      <w:r>
        <w:rPr>
          <w:rFonts w:hint="eastAsia"/>
        </w:rPr>
        <w:t>не</w:t>
      </w:r>
      <w:r>
        <w:t></w:t>
      </w:r>
      <w:r>
        <w:rPr>
          <w:rFonts w:hint="eastAsia"/>
        </w:rPr>
        <w:t>лише</w:t>
      </w:r>
      <w:r>
        <w:t></w:t>
      </w:r>
      <w:r>
        <w:rPr>
          <w:rFonts w:hint="eastAsia"/>
        </w:rPr>
        <w:t>для</w:t>
      </w:r>
      <w:r>
        <w:t></w:t>
      </w:r>
      <w:r>
        <w:rPr>
          <w:rFonts w:hint="eastAsia"/>
        </w:rPr>
        <w:t>окремих</w:t>
      </w:r>
      <w:r>
        <w:t></w:t>
      </w:r>
      <w:r>
        <w:rPr>
          <w:rFonts w:hint="eastAsia"/>
        </w:rPr>
        <w:t>груп</w:t>
      </w:r>
      <w:r>
        <w:t></w:t>
      </w:r>
      <w:r>
        <w:rPr>
          <w:rFonts w:hint="eastAsia"/>
        </w:rPr>
        <w:t>іммігрантів</w:t>
      </w:r>
      <w:r>
        <w:t></w:t>
      </w:r>
      <w:r>
        <w:rPr>
          <w:rFonts w:hint="eastAsia"/>
        </w:rPr>
        <w:t>чи</w:t>
      </w:r>
      <w:r>
        <w:t></w:t>
      </w:r>
      <w:r>
        <w:rPr>
          <w:rFonts w:hint="eastAsia"/>
        </w:rPr>
        <w:t>вимушено</w:t>
      </w:r>
    </w:p>
    <w:p w:rsidR="001936E5" w:rsidRDefault="001936E5" w:rsidP="001936E5">
      <w:r>
        <w:rPr>
          <w:rFonts w:hint="eastAsia"/>
        </w:rPr>
        <w:t>переміщених</w:t>
      </w:r>
      <w:r>
        <w:t></w:t>
      </w:r>
      <w:r>
        <w:rPr>
          <w:rFonts w:hint="eastAsia"/>
        </w:rPr>
        <w:t>осіб</w:t>
      </w:r>
      <w:r>
        <w:t></w:t>
      </w:r>
    </w:p>
    <w:p w:rsidR="001936E5" w:rsidRDefault="001936E5" w:rsidP="001936E5">
      <w:r>
        <w:t></w:t>
      </w:r>
      <w:r>
        <w:t></w:t>
      </w:r>
      <w:r>
        <w:t></w:t>
      </w:r>
      <w:r>
        <w:rPr>
          <w:rFonts w:hint="eastAsia"/>
        </w:rPr>
        <w:t>Критичний</w:t>
      </w:r>
      <w:r>
        <w:t></w:t>
      </w:r>
      <w:r>
        <w:rPr>
          <w:rFonts w:hint="eastAsia"/>
        </w:rPr>
        <w:t>розгляд</w:t>
      </w:r>
      <w:r>
        <w:t></w:t>
      </w:r>
      <w:r>
        <w:rPr>
          <w:rFonts w:hint="eastAsia"/>
        </w:rPr>
        <w:t>викликів</w:t>
      </w:r>
      <w:r>
        <w:t></w:t>
      </w:r>
      <w:r>
        <w:rPr>
          <w:rFonts w:hint="eastAsia"/>
        </w:rPr>
        <w:t>та</w:t>
      </w:r>
      <w:r>
        <w:t></w:t>
      </w:r>
      <w:r>
        <w:rPr>
          <w:rFonts w:hint="eastAsia"/>
        </w:rPr>
        <w:t>шляхів</w:t>
      </w:r>
      <w:r>
        <w:t></w:t>
      </w:r>
      <w:r>
        <w:rPr>
          <w:rFonts w:hint="eastAsia"/>
        </w:rPr>
        <w:t>врегулювання</w:t>
      </w:r>
      <w:r>
        <w:t></w:t>
      </w:r>
      <w:r>
        <w:rPr>
          <w:rFonts w:hint="eastAsia"/>
        </w:rPr>
        <w:t>міграційних</w:t>
      </w:r>
    </w:p>
    <w:p w:rsidR="001936E5" w:rsidRDefault="001936E5" w:rsidP="001936E5">
      <w:r>
        <w:rPr>
          <w:rFonts w:hint="eastAsia"/>
        </w:rPr>
        <w:t>процесів</w:t>
      </w:r>
      <w:r>
        <w:t></w:t>
      </w:r>
      <w:r>
        <w:rPr>
          <w:rFonts w:hint="eastAsia"/>
        </w:rPr>
        <w:t>в</w:t>
      </w:r>
      <w:r>
        <w:t></w:t>
      </w:r>
      <w:r>
        <w:rPr>
          <w:rFonts w:hint="eastAsia"/>
        </w:rPr>
        <w:t>Україні</w:t>
      </w:r>
      <w:r>
        <w:t></w:t>
      </w:r>
      <w:r>
        <w:rPr>
          <w:rFonts w:hint="eastAsia"/>
        </w:rPr>
        <w:t>дозволив</w:t>
      </w:r>
      <w:r>
        <w:t></w:t>
      </w:r>
      <w:r>
        <w:rPr>
          <w:rFonts w:hint="eastAsia"/>
        </w:rPr>
        <w:t>з’ясувати</w:t>
      </w:r>
      <w:r>
        <w:t></w:t>
      </w:r>
      <w:r>
        <w:t></w:t>
      </w:r>
      <w:r>
        <w:rPr>
          <w:rFonts w:hint="eastAsia"/>
        </w:rPr>
        <w:t>що</w:t>
      </w:r>
      <w:r>
        <w:t></w:t>
      </w:r>
      <w:r>
        <w:rPr>
          <w:rFonts w:hint="eastAsia"/>
        </w:rPr>
        <w:t>ключову</w:t>
      </w:r>
      <w:r>
        <w:t></w:t>
      </w:r>
      <w:r>
        <w:rPr>
          <w:rFonts w:hint="eastAsia"/>
        </w:rPr>
        <w:t>роль</w:t>
      </w:r>
      <w:r>
        <w:t></w:t>
      </w:r>
      <w:r>
        <w:rPr>
          <w:rFonts w:hint="eastAsia"/>
        </w:rPr>
        <w:t>при</w:t>
      </w:r>
      <w:r>
        <w:t></w:t>
      </w:r>
      <w:r>
        <w:rPr>
          <w:rFonts w:hint="eastAsia"/>
        </w:rPr>
        <w:t>формуванні</w:t>
      </w:r>
    </w:p>
    <w:p w:rsidR="001936E5" w:rsidRDefault="001936E5" w:rsidP="001936E5">
      <w:r>
        <w:rPr>
          <w:rFonts w:hint="eastAsia"/>
        </w:rPr>
        <w:t>державної</w:t>
      </w:r>
      <w:r>
        <w:t></w:t>
      </w:r>
      <w:r>
        <w:rPr>
          <w:rFonts w:hint="eastAsia"/>
        </w:rPr>
        <w:t>міграційної</w:t>
      </w:r>
      <w:r>
        <w:t></w:t>
      </w:r>
      <w:r>
        <w:rPr>
          <w:rFonts w:hint="eastAsia"/>
        </w:rPr>
        <w:t>політики</w:t>
      </w:r>
      <w:r>
        <w:t></w:t>
      </w:r>
      <w:r>
        <w:rPr>
          <w:rFonts w:hint="eastAsia"/>
        </w:rPr>
        <w:t>мають</w:t>
      </w:r>
      <w:r>
        <w:t></w:t>
      </w:r>
      <w:r>
        <w:rPr>
          <w:rFonts w:hint="eastAsia"/>
        </w:rPr>
        <w:t>відігравати</w:t>
      </w:r>
      <w:r>
        <w:t></w:t>
      </w:r>
      <w:r>
        <w:rPr>
          <w:rFonts w:hint="eastAsia"/>
        </w:rPr>
        <w:t>не</w:t>
      </w:r>
      <w:r>
        <w:t></w:t>
      </w:r>
      <w:r>
        <w:rPr>
          <w:rFonts w:hint="eastAsia"/>
        </w:rPr>
        <w:t>механізми</w:t>
      </w:r>
      <w:r>
        <w:t></w:t>
      </w:r>
      <w:r>
        <w:rPr>
          <w:rFonts w:hint="eastAsia"/>
        </w:rPr>
        <w:t>міжнародної</w:t>
      </w:r>
    </w:p>
    <w:p w:rsidR="001936E5" w:rsidRDefault="001936E5" w:rsidP="001936E5">
      <w:r>
        <w:rPr>
          <w:rFonts w:hint="eastAsia"/>
        </w:rPr>
        <w:t>взаємодії</w:t>
      </w:r>
      <w:r>
        <w:t></w:t>
      </w:r>
      <w:r>
        <w:t></w:t>
      </w:r>
      <w:r>
        <w:rPr>
          <w:rFonts w:hint="eastAsia"/>
        </w:rPr>
        <w:t>а</w:t>
      </w:r>
      <w:r>
        <w:t></w:t>
      </w:r>
      <w:r>
        <w:rPr>
          <w:rFonts w:hint="eastAsia"/>
        </w:rPr>
        <w:t>саме</w:t>
      </w:r>
      <w:r>
        <w:t></w:t>
      </w:r>
      <w:r>
        <w:rPr>
          <w:rFonts w:hint="eastAsia"/>
        </w:rPr>
        <w:t>внутрішні</w:t>
      </w:r>
      <w:r>
        <w:t></w:t>
      </w:r>
      <w:r>
        <w:rPr>
          <w:rFonts w:hint="eastAsia"/>
        </w:rPr>
        <w:t>потреби</w:t>
      </w:r>
      <w:r>
        <w:t></w:t>
      </w:r>
      <w:r>
        <w:rPr>
          <w:rFonts w:hint="eastAsia"/>
        </w:rPr>
        <w:t>та</w:t>
      </w:r>
      <w:r>
        <w:t></w:t>
      </w:r>
      <w:r>
        <w:rPr>
          <w:rFonts w:hint="eastAsia"/>
        </w:rPr>
        <w:t>особливості</w:t>
      </w:r>
      <w:r>
        <w:t></w:t>
      </w:r>
      <w:r>
        <w:rPr>
          <w:rFonts w:hint="eastAsia"/>
        </w:rPr>
        <w:t>держави</w:t>
      </w:r>
      <w:r>
        <w:t></w:t>
      </w:r>
      <w:r>
        <w:rPr>
          <w:rFonts w:hint="eastAsia"/>
        </w:rPr>
        <w:t>у</w:t>
      </w:r>
      <w:r>
        <w:t></w:t>
      </w:r>
      <w:r>
        <w:rPr>
          <w:rFonts w:hint="eastAsia"/>
        </w:rPr>
        <w:t>міграційній</w:t>
      </w:r>
      <w:r>
        <w:t></w:t>
      </w:r>
      <w:r>
        <w:rPr>
          <w:rFonts w:hint="eastAsia"/>
        </w:rPr>
        <w:t>сфері</w:t>
      </w:r>
      <w:r>
        <w:t></w:t>
      </w:r>
    </w:p>
    <w:p w:rsidR="001936E5" w:rsidRDefault="001936E5" w:rsidP="001936E5">
      <w:r>
        <w:rPr>
          <w:rFonts w:hint="eastAsia"/>
        </w:rPr>
        <w:t>Оскільки</w:t>
      </w:r>
      <w:r>
        <w:t></w:t>
      </w:r>
      <w:r>
        <w:rPr>
          <w:rFonts w:hint="eastAsia"/>
        </w:rPr>
        <w:t>українська</w:t>
      </w:r>
      <w:r>
        <w:t></w:t>
      </w:r>
      <w:r>
        <w:rPr>
          <w:rFonts w:hint="eastAsia"/>
        </w:rPr>
        <w:t>державна</w:t>
      </w:r>
      <w:r>
        <w:t></w:t>
      </w:r>
      <w:r>
        <w:rPr>
          <w:rFonts w:hint="eastAsia"/>
        </w:rPr>
        <w:t>міграційна</w:t>
      </w:r>
      <w:r>
        <w:t></w:t>
      </w:r>
      <w:r>
        <w:rPr>
          <w:rFonts w:hint="eastAsia"/>
        </w:rPr>
        <w:t>політика</w:t>
      </w:r>
      <w:r>
        <w:t></w:t>
      </w:r>
      <w:r>
        <w:rPr>
          <w:rFonts w:hint="eastAsia"/>
        </w:rPr>
        <w:t>формувалась</w:t>
      </w:r>
    </w:p>
    <w:p w:rsidR="001936E5" w:rsidRDefault="001936E5" w:rsidP="001936E5">
      <w:r>
        <w:rPr>
          <w:rFonts w:hint="eastAsia"/>
        </w:rPr>
        <w:t>переважно</w:t>
      </w:r>
      <w:r>
        <w:t></w:t>
      </w:r>
      <w:r>
        <w:rPr>
          <w:rFonts w:hint="eastAsia"/>
        </w:rPr>
        <w:t>під</w:t>
      </w:r>
      <w:r>
        <w:t></w:t>
      </w:r>
      <w:r>
        <w:rPr>
          <w:rFonts w:hint="eastAsia"/>
        </w:rPr>
        <w:t>впливом</w:t>
      </w:r>
      <w:r>
        <w:t></w:t>
      </w:r>
      <w:r>
        <w:rPr>
          <w:rFonts w:hint="eastAsia"/>
        </w:rPr>
        <w:t>євроінтеграції</w:t>
      </w:r>
      <w:r>
        <w:t></w:t>
      </w:r>
      <w:r>
        <w:t></w:t>
      </w:r>
      <w:r>
        <w:rPr>
          <w:rFonts w:hint="eastAsia"/>
        </w:rPr>
        <w:t>зокрема</w:t>
      </w:r>
      <w:r>
        <w:t></w:t>
      </w:r>
      <w:r>
        <w:t></w:t>
      </w:r>
      <w:r>
        <w:rPr>
          <w:rFonts w:hint="eastAsia"/>
        </w:rPr>
        <w:t>необхідності</w:t>
      </w:r>
      <w:r>
        <w:t></w:t>
      </w:r>
      <w:r>
        <w:rPr>
          <w:rFonts w:hint="eastAsia"/>
        </w:rPr>
        <w:t>виконання</w:t>
      </w:r>
      <w:r>
        <w:t></w:t>
      </w:r>
      <w:r>
        <w:rPr>
          <w:rFonts w:hint="eastAsia"/>
        </w:rPr>
        <w:t>Плану</w:t>
      </w:r>
    </w:p>
    <w:p w:rsidR="001936E5" w:rsidRDefault="001936E5" w:rsidP="001936E5">
      <w:r>
        <w:rPr>
          <w:rFonts w:hint="eastAsia"/>
        </w:rPr>
        <w:t>дій</w:t>
      </w:r>
      <w:r>
        <w:t></w:t>
      </w:r>
      <w:r>
        <w:rPr>
          <w:rFonts w:hint="eastAsia"/>
        </w:rPr>
        <w:t>з</w:t>
      </w:r>
      <w:r>
        <w:t></w:t>
      </w:r>
      <w:r>
        <w:rPr>
          <w:rFonts w:hint="eastAsia"/>
        </w:rPr>
        <w:t>лібералізації</w:t>
      </w:r>
      <w:r>
        <w:t></w:t>
      </w:r>
      <w:r>
        <w:rPr>
          <w:rFonts w:hint="eastAsia"/>
        </w:rPr>
        <w:t>візового</w:t>
      </w:r>
      <w:r>
        <w:t></w:t>
      </w:r>
      <w:r>
        <w:rPr>
          <w:rFonts w:hint="eastAsia"/>
        </w:rPr>
        <w:t>режиму</w:t>
      </w:r>
      <w:r>
        <w:t></w:t>
      </w:r>
      <w:r>
        <w:t></w:t>
      </w:r>
      <w:r>
        <w:t></w:t>
      </w:r>
      <w:r>
        <w:rPr>
          <w:rFonts w:hint="eastAsia"/>
        </w:rPr>
        <w:t>її</w:t>
      </w:r>
      <w:r>
        <w:t></w:t>
      </w:r>
      <w:r>
        <w:rPr>
          <w:rFonts w:hint="eastAsia"/>
        </w:rPr>
        <w:t>стратегічні</w:t>
      </w:r>
      <w:r>
        <w:t></w:t>
      </w:r>
      <w:r>
        <w:rPr>
          <w:rFonts w:hint="eastAsia"/>
        </w:rPr>
        <w:t>пріоритети</w:t>
      </w:r>
      <w:r>
        <w:t></w:t>
      </w:r>
      <w:r>
        <w:rPr>
          <w:rFonts w:hint="eastAsia"/>
        </w:rPr>
        <w:t>були</w:t>
      </w:r>
      <w:r>
        <w:t></w:t>
      </w:r>
      <w:r>
        <w:rPr>
          <w:rFonts w:hint="eastAsia"/>
        </w:rPr>
        <w:t>визначені</w:t>
      </w:r>
    </w:p>
    <w:p w:rsidR="001936E5" w:rsidRDefault="001936E5" w:rsidP="001936E5">
      <w:r>
        <w:rPr>
          <w:rFonts w:hint="eastAsia"/>
        </w:rPr>
        <w:t>умовно</w:t>
      </w:r>
      <w:r>
        <w:t></w:t>
      </w:r>
      <w:r>
        <w:t></w:t>
      </w:r>
      <w:r>
        <w:rPr>
          <w:rFonts w:hint="eastAsia"/>
        </w:rPr>
        <w:t>і</w:t>
      </w:r>
      <w:r>
        <w:t></w:t>
      </w:r>
      <w:r>
        <w:rPr>
          <w:rFonts w:hint="eastAsia"/>
        </w:rPr>
        <w:t>вони</w:t>
      </w:r>
      <w:r>
        <w:t></w:t>
      </w:r>
      <w:r>
        <w:rPr>
          <w:rFonts w:hint="eastAsia"/>
        </w:rPr>
        <w:t>відповідають</w:t>
      </w:r>
      <w:r>
        <w:t></w:t>
      </w:r>
      <w:r>
        <w:rPr>
          <w:rFonts w:hint="eastAsia"/>
        </w:rPr>
        <w:t>універсальним</w:t>
      </w:r>
      <w:r>
        <w:t></w:t>
      </w:r>
      <w:r>
        <w:rPr>
          <w:rFonts w:hint="eastAsia"/>
        </w:rPr>
        <w:t>підходам</w:t>
      </w:r>
      <w:r>
        <w:t></w:t>
      </w:r>
      <w:r>
        <w:rPr>
          <w:rFonts w:hint="eastAsia"/>
        </w:rPr>
        <w:t>до</w:t>
      </w:r>
      <w:r>
        <w:t></w:t>
      </w:r>
      <w:r>
        <w:rPr>
          <w:rFonts w:hint="eastAsia"/>
        </w:rPr>
        <w:t>регулювання</w:t>
      </w:r>
      <w:r>
        <w:t></w:t>
      </w:r>
      <w:r>
        <w:rPr>
          <w:rFonts w:hint="eastAsia"/>
        </w:rPr>
        <w:t>міграції</w:t>
      </w:r>
      <w:r>
        <w:t></w:t>
      </w:r>
      <w:r>
        <w:rPr>
          <w:rFonts w:hint="eastAsia"/>
        </w:rPr>
        <w:t>та</w:t>
      </w:r>
    </w:p>
    <w:p w:rsidR="001936E5" w:rsidRDefault="001936E5" w:rsidP="001936E5">
      <w:r>
        <w:rPr>
          <w:rFonts w:hint="eastAsia"/>
        </w:rPr>
        <w:t>європейським</w:t>
      </w:r>
      <w:r>
        <w:t></w:t>
      </w:r>
      <w:r>
        <w:rPr>
          <w:rFonts w:hint="eastAsia"/>
        </w:rPr>
        <w:t>стандартам</w:t>
      </w:r>
      <w:r>
        <w:t></w:t>
      </w:r>
      <w:r>
        <w:rPr>
          <w:rFonts w:hint="eastAsia"/>
        </w:rPr>
        <w:t>–</w:t>
      </w:r>
      <w:r>
        <w:t></w:t>
      </w:r>
      <w:r>
        <w:rPr>
          <w:rFonts w:hint="eastAsia"/>
        </w:rPr>
        <w:t>протидії</w:t>
      </w:r>
      <w:r>
        <w:t></w:t>
      </w:r>
      <w:r>
        <w:rPr>
          <w:rFonts w:hint="eastAsia"/>
        </w:rPr>
        <w:t>незаконній</w:t>
      </w:r>
      <w:r>
        <w:t></w:t>
      </w:r>
      <w:r>
        <w:rPr>
          <w:rFonts w:hint="eastAsia"/>
        </w:rPr>
        <w:t>міграції</w:t>
      </w:r>
      <w:r>
        <w:t></w:t>
      </w:r>
      <w:r>
        <w:t></w:t>
      </w:r>
      <w:r>
        <w:rPr>
          <w:rFonts w:hint="eastAsia"/>
        </w:rPr>
        <w:t>торгівлі</w:t>
      </w:r>
      <w:r>
        <w:t></w:t>
      </w:r>
      <w:r>
        <w:rPr>
          <w:rFonts w:hint="eastAsia"/>
        </w:rPr>
        <w:t>людьми</w:t>
      </w:r>
      <w:r>
        <w:t></w:t>
      </w:r>
    </w:p>
    <w:p w:rsidR="001936E5" w:rsidRDefault="001936E5" w:rsidP="001936E5">
      <w:r>
        <w:rPr>
          <w:rFonts w:hint="eastAsia"/>
        </w:rPr>
        <w:t>захисту</w:t>
      </w:r>
      <w:r>
        <w:t></w:t>
      </w:r>
      <w:r>
        <w:rPr>
          <w:rFonts w:hint="eastAsia"/>
        </w:rPr>
        <w:t>прав</w:t>
      </w:r>
      <w:r>
        <w:t></w:t>
      </w:r>
      <w:r>
        <w:rPr>
          <w:rFonts w:hint="eastAsia"/>
        </w:rPr>
        <w:t>мігрантів</w:t>
      </w:r>
      <w:r>
        <w:t></w:t>
      </w:r>
      <w:r>
        <w:t></w:t>
      </w:r>
      <w:r>
        <w:rPr>
          <w:rFonts w:hint="eastAsia"/>
        </w:rPr>
        <w:t>набуття</w:t>
      </w:r>
      <w:r>
        <w:t></w:t>
      </w:r>
      <w:r>
        <w:rPr>
          <w:rFonts w:hint="eastAsia"/>
        </w:rPr>
        <w:t>громадянства</w:t>
      </w:r>
      <w:r>
        <w:t></w:t>
      </w:r>
      <w:r>
        <w:rPr>
          <w:rFonts w:hint="eastAsia"/>
        </w:rPr>
        <w:t>тощо</w:t>
      </w:r>
      <w:r>
        <w:t></w:t>
      </w:r>
    </w:p>
    <w:p w:rsidR="001936E5" w:rsidRDefault="001936E5" w:rsidP="001936E5">
      <w:r>
        <w:rPr>
          <w:rFonts w:hint="eastAsia"/>
        </w:rPr>
        <w:t>Враховуючи</w:t>
      </w:r>
      <w:r>
        <w:t></w:t>
      </w:r>
      <w:r>
        <w:rPr>
          <w:rFonts w:hint="eastAsia"/>
        </w:rPr>
        <w:t>стрімке</w:t>
      </w:r>
      <w:r>
        <w:t></w:t>
      </w:r>
      <w:r>
        <w:rPr>
          <w:rFonts w:hint="eastAsia"/>
        </w:rPr>
        <w:t>зменшення</w:t>
      </w:r>
      <w:r>
        <w:t></w:t>
      </w:r>
      <w:r>
        <w:rPr>
          <w:rFonts w:hint="eastAsia"/>
        </w:rPr>
        <w:t>кількості</w:t>
      </w:r>
      <w:r>
        <w:t></w:t>
      </w:r>
      <w:r>
        <w:rPr>
          <w:rFonts w:hint="eastAsia"/>
        </w:rPr>
        <w:t>населення</w:t>
      </w:r>
      <w:r>
        <w:t></w:t>
      </w:r>
      <w:r>
        <w:rPr>
          <w:rFonts w:hint="eastAsia"/>
        </w:rPr>
        <w:t>України</w:t>
      </w:r>
      <w:r>
        <w:t></w:t>
      </w:r>
      <w:r>
        <w:t></w:t>
      </w:r>
      <w:r>
        <w:rPr>
          <w:rFonts w:hint="eastAsia"/>
        </w:rPr>
        <w:t>основним</w:t>
      </w:r>
    </w:p>
    <w:p w:rsidR="001936E5" w:rsidRDefault="001936E5" w:rsidP="001936E5">
      <w:r>
        <w:rPr>
          <w:rFonts w:hint="eastAsia"/>
        </w:rPr>
        <w:t>викликом</w:t>
      </w:r>
      <w:r>
        <w:t></w:t>
      </w:r>
      <w:r>
        <w:rPr>
          <w:rFonts w:hint="eastAsia"/>
        </w:rPr>
        <w:t>у</w:t>
      </w:r>
      <w:r>
        <w:t></w:t>
      </w:r>
      <w:r>
        <w:rPr>
          <w:rFonts w:hint="eastAsia"/>
        </w:rPr>
        <w:t>цій</w:t>
      </w:r>
      <w:r>
        <w:t></w:t>
      </w:r>
      <w:r>
        <w:rPr>
          <w:rFonts w:hint="eastAsia"/>
        </w:rPr>
        <w:t>сфері</w:t>
      </w:r>
      <w:r>
        <w:t></w:t>
      </w:r>
      <w:r>
        <w:rPr>
          <w:rFonts w:hint="eastAsia"/>
        </w:rPr>
        <w:t>було</w:t>
      </w:r>
      <w:r>
        <w:t></w:t>
      </w:r>
      <w:r>
        <w:rPr>
          <w:rFonts w:hint="eastAsia"/>
        </w:rPr>
        <w:t>зазначено</w:t>
      </w:r>
      <w:r>
        <w:t></w:t>
      </w:r>
      <w:r>
        <w:rPr>
          <w:rFonts w:hint="eastAsia"/>
        </w:rPr>
        <w:t>збереження</w:t>
      </w:r>
      <w:r>
        <w:t></w:t>
      </w:r>
      <w:r>
        <w:rPr>
          <w:rFonts w:hint="eastAsia"/>
        </w:rPr>
        <w:t>демографічного</w:t>
      </w:r>
      <w:r>
        <w:t></w:t>
      </w:r>
      <w:r>
        <w:rPr>
          <w:rFonts w:hint="eastAsia"/>
        </w:rPr>
        <w:t>балансу</w:t>
      </w:r>
      <w:r>
        <w:t></w:t>
      </w:r>
      <w:r>
        <w:t></w:t>
      </w:r>
      <w:r>
        <w:rPr>
          <w:rFonts w:hint="eastAsia"/>
        </w:rPr>
        <w:t>і</w:t>
      </w:r>
    </w:p>
    <w:p w:rsidR="001936E5" w:rsidRDefault="001936E5" w:rsidP="001936E5">
      <w:r>
        <w:rPr>
          <w:rFonts w:hint="eastAsia"/>
        </w:rPr>
        <w:t>найбільш</w:t>
      </w:r>
      <w:r>
        <w:t></w:t>
      </w:r>
      <w:r>
        <w:rPr>
          <w:rFonts w:hint="eastAsia"/>
        </w:rPr>
        <w:t>ймовірним</w:t>
      </w:r>
      <w:r>
        <w:t></w:t>
      </w:r>
      <w:r>
        <w:rPr>
          <w:rFonts w:hint="eastAsia"/>
        </w:rPr>
        <w:t>шляхом</w:t>
      </w:r>
      <w:r>
        <w:t></w:t>
      </w:r>
      <w:r>
        <w:rPr>
          <w:rFonts w:hint="eastAsia"/>
        </w:rPr>
        <w:t>його</w:t>
      </w:r>
      <w:r>
        <w:t></w:t>
      </w:r>
      <w:r>
        <w:rPr>
          <w:rFonts w:hint="eastAsia"/>
        </w:rPr>
        <w:t>досягнення</w:t>
      </w:r>
      <w:r>
        <w:t></w:t>
      </w:r>
      <w:r>
        <w:rPr>
          <w:rFonts w:hint="eastAsia"/>
        </w:rPr>
        <w:t>з</w:t>
      </w:r>
      <w:r>
        <w:t></w:t>
      </w:r>
      <w:r>
        <w:rPr>
          <w:rFonts w:hint="eastAsia"/>
        </w:rPr>
        <w:t>врахуванням</w:t>
      </w:r>
      <w:r>
        <w:t></w:t>
      </w:r>
      <w:r>
        <w:rPr>
          <w:rFonts w:hint="eastAsia"/>
        </w:rPr>
        <w:t>сучасної</w:t>
      </w:r>
      <w:r>
        <w:t></w:t>
      </w:r>
      <w:r>
        <w:rPr>
          <w:rFonts w:hint="eastAsia"/>
        </w:rPr>
        <w:t>соціальноекономічної</w:t>
      </w:r>
      <w:r>
        <w:t></w:t>
      </w:r>
      <w:r>
        <w:rPr>
          <w:rFonts w:hint="eastAsia"/>
        </w:rPr>
        <w:t>та</w:t>
      </w:r>
      <w:r>
        <w:t></w:t>
      </w:r>
      <w:r>
        <w:rPr>
          <w:rFonts w:hint="eastAsia"/>
        </w:rPr>
        <w:t>політичної</w:t>
      </w:r>
      <w:r>
        <w:t></w:t>
      </w:r>
      <w:r>
        <w:rPr>
          <w:rFonts w:hint="eastAsia"/>
        </w:rPr>
        <w:t>ситуації</w:t>
      </w:r>
      <w:r>
        <w:t></w:t>
      </w:r>
      <w:r>
        <w:rPr>
          <w:rFonts w:hint="eastAsia"/>
        </w:rPr>
        <w:t>в</w:t>
      </w:r>
      <w:r>
        <w:t></w:t>
      </w:r>
      <w:r>
        <w:rPr>
          <w:rFonts w:hint="eastAsia"/>
        </w:rPr>
        <w:t>Україні</w:t>
      </w:r>
      <w:r>
        <w:t></w:t>
      </w:r>
      <w:r>
        <w:rPr>
          <w:rFonts w:hint="eastAsia"/>
        </w:rPr>
        <w:t>–</w:t>
      </w:r>
      <w:r>
        <w:t></w:t>
      </w:r>
      <w:r>
        <w:rPr>
          <w:rFonts w:hint="eastAsia"/>
        </w:rPr>
        <w:t>використання</w:t>
      </w:r>
      <w:r>
        <w:t></w:t>
      </w:r>
      <w:r>
        <w:rPr>
          <w:rFonts w:hint="eastAsia"/>
        </w:rPr>
        <w:t>концепції</w:t>
      </w:r>
    </w:p>
    <w:p w:rsidR="001936E5" w:rsidRDefault="001936E5" w:rsidP="001936E5">
      <w:r>
        <w:t></w:t>
      </w:r>
      <w:r>
        <w:rPr>
          <w:rFonts w:hint="eastAsia"/>
        </w:rPr>
        <w:t>міграційного</w:t>
      </w:r>
      <w:r>
        <w:t></w:t>
      </w:r>
      <w:r>
        <w:rPr>
          <w:rFonts w:hint="eastAsia"/>
        </w:rPr>
        <w:t>заміщення</w:t>
      </w:r>
      <w:r>
        <w:t></w:t>
      </w:r>
      <w:r>
        <w:t></w:t>
      </w:r>
      <w:r>
        <w:t></w:t>
      </w:r>
    </w:p>
    <w:p w:rsidR="001936E5" w:rsidRDefault="001936E5" w:rsidP="001936E5">
      <w:r>
        <w:t></w:t>
      </w:r>
      <w:r>
        <w:t></w:t>
      </w:r>
      <w:r>
        <w:t></w:t>
      </w:r>
    </w:p>
    <w:p w:rsidR="001936E5" w:rsidRDefault="001936E5" w:rsidP="001936E5">
      <w:r>
        <w:rPr>
          <w:rFonts w:hint="eastAsia"/>
        </w:rPr>
        <w:t>У</w:t>
      </w:r>
      <w:r>
        <w:t></w:t>
      </w:r>
      <w:r>
        <w:rPr>
          <w:rFonts w:hint="eastAsia"/>
        </w:rPr>
        <w:t>науковому</w:t>
      </w:r>
      <w:r>
        <w:t></w:t>
      </w:r>
      <w:r>
        <w:rPr>
          <w:rFonts w:hint="eastAsia"/>
        </w:rPr>
        <w:t>контексті</w:t>
      </w:r>
      <w:r>
        <w:t></w:t>
      </w:r>
      <w:r>
        <w:rPr>
          <w:rFonts w:hint="eastAsia"/>
        </w:rPr>
        <w:t>подальшого</w:t>
      </w:r>
      <w:r>
        <w:t></w:t>
      </w:r>
      <w:r>
        <w:rPr>
          <w:rFonts w:hint="eastAsia"/>
        </w:rPr>
        <w:t>дослідження</w:t>
      </w:r>
      <w:r>
        <w:t></w:t>
      </w:r>
      <w:r>
        <w:rPr>
          <w:rFonts w:hint="eastAsia"/>
        </w:rPr>
        <w:t>потребують</w:t>
      </w:r>
      <w:r>
        <w:t></w:t>
      </w:r>
      <w:r>
        <w:rPr>
          <w:rFonts w:hint="eastAsia"/>
        </w:rPr>
        <w:t>питання</w:t>
      </w:r>
    </w:p>
    <w:p w:rsidR="001936E5" w:rsidRDefault="001936E5" w:rsidP="001936E5">
      <w:r>
        <w:rPr>
          <w:rFonts w:hint="eastAsia"/>
        </w:rPr>
        <w:t>мотиваційних</w:t>
      </w:r>
      <w:r>
        <w:t></w:t>
      </w:r>
      <w:r>
        <w:rPr>
          <w:rFonts w:hint="eastAsia"/>
        </w:rPr>
        <w:t>чинників</w:t>
      </w:r>
      <w:r>
        <w:t></w:t>
      </w:r>
      <w:r>
        <w:rPr>
          <w:rFonts w:hint="eastAsia"/>
        </w:rPr>
        <w:t>української</w:t>
      </w:r>
      <w:r>
        <w:t></w:t>
      </w:r>
      <w:r>
        <w:rPr>
          <w:rFonts w:hint="eastAsia"/>
        </w:rPr>
        <w:t>еміграції</w:t>
      </w:r>
      <w:r>
        <w:t></w:t>
      </w:r>
      <w:r>
        <w:t></w:t>
      </w:r>
      <w:r>
        <w:rPr>
          <w:rFonts w:hint="eastAsia"/>
        </w:rPr>
        <w:t>особливостей</w:t>
      </w:r>
      <w:r>
        <w:t></w:t>
      </w:r>
      <w:r>
        <w:rPr>
          <w:rFonts w:hint="eastAsia"/>
        </w:rPr>
        <w:t>цього</w:t>
      </w:r>
      <w:r>
        <w:t></w:t>
      </w:r>
      <w:r>
        <w:rPr>
          <w:rFonts w:hint="eastAsia"/>
        </w:rPr>
        <w:t>процесу</w:t>
      </w:r>
      <w:r>
        <w:t></w:t>
      </w:r>
    </w:p>
    <w:p w:rsidR="001936E5" w:rsidRDefault="001936E5" w:rsidP="001936E5">
      <w:r>
        <w:rPr>
          <w:rFonts w:hint="eastAsia"/>
        </w:rPr>
        <w:t>Зокрема</w:t>
      </w:r>
      <w:r>
        <w:t></w:t>
      </w:r>
      <w:r>
        <w:t></w:t>
      </w:r>
      <w:r>
        <w:rPr>
          <w:rFonts w:hint="eastAsia"/>
        </w:rPr>
        <w:t>виявлення</w:t>
      </w:r>
      <w:r>
        <w:t></w:t>
      </w:r>
      <w:r>
        <w:rPr>
          <w:rFonts w:hint="eastAsia"/>
        </w:rPr>
        <w:t>довгострокового</w:t>
      </w:r>
      <w:r>
        <w:t></w:t>
      </w:r>
      <w:r>
        <w:rPr>
          <w:rFonts w:hint="eastAsia"/>
        </w:rPr>
        <w:t>впливу</w:t>
      </w:r>
      <w:r>
        <w:t></w:t>
      </w:r>
      <w:r>
        <w:rPr>
          <w:rFonts w:hint="eastAsia"/>
        </w:rPr>
        <w:t>на</w:t>
      </w:r>
      <w:r>
        <w:t></w:t>
      </w:r>
      <w:r>
        <w:rPr>
          <w:rFonts w:hint="eastAsia"/>
        </w:rPr>
        <w:t>еміграційні</w:t>
      </w:r>
      <w:r>
        <w:t></w:t>
      </w:r>
      <w:r>
        <w:rPr>
          <w:rFonts w:hint="eastAsia"/>
        </w:rPr>
        <w:t>процеси</w:t>
      </w:r>
      <w:r>
        <w:t></w:t>
      </w:r>
      <w:r>
        <w:rPr>
          <w:rFonts w:hint="eastAsia"/>
        </w:rPr>
        <w:t>скасування</w:t>
      </w:r>
    </w:p>
    <w:p w:rsidR="001936E5" w:rsidRDefault="001936E5" w:rsidP="001936E5">
      <w:r>
        <w:rPr>
          <w:rFonts w:hint="eastAsia"/>
        </w:rPr>
        <w:t>візового</w:t>
      </w:r>
      <w:r>
        <w:t></w:t>
      </w:r>
      <w:r>
        <w:rPr>
          <w:rFonts w:hint="eastAsia"/>
        </w:rPr>
        <w:t>режиму</w:t>
      </w:r>
      <w:r>
        <w:t></w:t>
      </w:r>
      <w:r>
        <w:rPr>
          <w:rFonts w:hint="eastAsia"/>
        </w:rPr>
        <w:t>для</w:t>
      </w:r>
      <w:r>
        <w:t></w:t>
      </w:r>
      <w:r>
        <w:rPr>
          <w:rFonts w:hint="eastAsia"/>
        </w:rPr>
        <w:t>України</w:t>
      </w:r>
      <w:r>
        <w:t></w:t>
      </w:r>
      <w:r>
        <w:rPr>
          <w:rFonts w:hint="eastAsia"/>
        </w:rPr>
        <w:t>з</w:t>
      </w:r>
      <w:r>
        <w:t></w:t>
      </w:r>
      <w:r>
        <w:rPr>
          <w:rFonts w:hint="eastAsia"/>
        </w:rPr>
        <w:t>країнами</w:t>
      </w:r>
      <w:r>
        <w:t></w:t>
      </w:r>
      <w:r>
        <w:rPr>
          <w:rFonts w:hint="eastAsia"/>
        </w:rPr>
        <w:t>ЄС</w:t>
      </w:r>
      <w:r>
        <w:t></w:t>
      </w:r>
      <w:r>
        <w:rPr>
          <w:rFonts w:hint="eastAsia"/>
        </w:rPr>
        <w:t>та</w:t>
      </w:r>
      <w:r>
        <w:t></w:t>
      </w:r>
      <w:r>
        <w:rPr>
          <w:rFonts w:hint="eastAsia"/>
        </w:rPr>
        <w:t>варіацій</w:t>
      </w:r>
      <w:r>
        <w:t></w:t>
      </w:r>
      <w:r>
        <w:rPr>
          <w:rFonts w:hint="eastAsia"/>
        </w:rPr>
        <w:t>розвитку</w:t>
      </w:r>
      <w:r>
        <w:t></w:t>
      </w:r>
      <w:r>
        <w:rPr>
          <w:rFonts w:hint="eastAsia"/>
        </w:rPr>
        <w:t>подій</w:t>
      </w:r>
      <w:r>
        <w:t></w:t>
      </w:r>
      <w:r>
        <w:rPr>
          <w:rFonts w:hint="eastAsia"/>
        </w:rPr>
        <w:t>на</w:t>
      </w:r>
    </w:p>
    <w:p w:rsidR="001936E5" w:rsidRDefault="001936E5" w:rsidP="001936E5">
      <w:r>
        <w:rPr>
          <w:rFonts w:hint="eastAsia"/>
        </w:rPr>
        <w:t>Донбасі</w:t>
      </w:r>
      <w:r>
        <w:t></w:t>
      </w:r>
    </w:p>
    <w:p w:rsidR="001936E5" w:rsidRDefault="001936E5" w:rsidP="001936E5">
      <w:r>
        <w:t></w:t>
      </w:r>
      <w:r>
        <w:t></w:t>
      </w:r>
      <w:r>
        <w:t></w:t>
      </w:r>
      <w:r>
        <w:rPr>
          <w:rFonts w:hint="eastAsia"/>
        </w:rPr>
        <w:t>У</w:t>
      </w:r>
      <w:r>
        <w:t></w:t>
      </w:r>
      <w:r>
        <w:rPr>
          <w:rFonts w:hint="eastAsia"/>
        </w:rPr>
        <w:t>дослідженні</w:t>
      </w:r>
      <w:r>
        <w:t></w:t>
      </w:r>
      <w:r>
        <w:rPr>
          <w:rFonts w:hint="eastAsia"/>
        </w:rPr>
        <w:t>надано</w:t>
      </w:r>
      <w:r>
        <w:t></w:t>
      </w:r>
      <w:r>
        <w:rPr>
          <w:rFonts w:hint="eastAsia"/>
        </w:rPr>
        <w:t>характеристику</w:t>
      </w:r>
      <w:r>
        <w:t></w:t>
      </w:r>
      <w:r>
        <w:rPr>
          <w:rFonts w:hint="eastAsia"/>
        </w:rPr>
        <w:t>основним</w:t>
      </w:r>
      <w:r>
        <w:t></w:t>
      </w:r>
      <w:r>
        <w:rPr>
          <w:rFonts w:hint="eastAsia"/>
        </w:rPr>
        <w:t>зовнішнім</w:t>
      </w:r>
      <w:r>
        <w:t></w:t>
      </w:r>
      <w:r>
        <w:rPr>
          <w:rFonts w:hint="eastAsia"/>
        </w:rPr>
        <w:t>та</w:t>
      </w:r>
    </w:p>
    <w:p w:rsidR="001936E5" w:rsidRDefault="001936E5" w:rsidP="001936E5">
      <w:r>
        <w:rPr>
          <w:rFonts w:hint="eastAsia"/>
        </w:rPr>
        <w:t>внутрішнім</w:t>
      </w:r>
      <w:r>
        <w:t></w:t>
      </w:r>
      <w:r>
        <w:rPr>
          <w:rFonts w:hint="eastAsia"/>
        </w:rPr>
        <w:t>чинникам</w:t>
      </w:r>
      <w:r>
        <w:t></w:t>
      </w:r>
      <w:r>
        <w:t></w:t>
      </w:r>
      <w:r>
        <w:rPr>
          <w:rFonts w:hint="eastAsia"/>
        </w:rPr>
        <w:t>що</w:t>
      </w:r>
      <w:r>
        <w:t></w:t>
      </w:r>
      <w:r>
        <w:rPr>
          <w:rFonts w:hint="eastAsia"/>
        </w:rPr>
        <w:t>впливають</w:t>
      </w:r>
      <w:r>
        <w:t></w:t>
      </w:r>
      <w:r>
        <w:rPr>
          <w:rFonts w:hint="eastAsia"/>
        </w:rPr>
        <w:t>на</w:t>
      </w:r>
      <w:r>
        <w:t></w:t>
      </w:r>
      <w:r>
        <w:rPr>
          <w:rFonts w:hint="eastAsia"/>
        </w:rPr>
        <w:t>розвиток</w:t>
      </w:r>
      <w:r>
        <w:t></w:t>
      </w:r>
      <w:r>
        <w:rPr>
          <w:rFonts w:hint="eastAsia"/>
        </w:rPr>
        <w:t>державної</w:t>
      </w:r>
      <w:r>
        <w:t></w:t>
      </w:r>
      <w:r>
        <w:rPr>
          <w:rFonts w:hint="eastAsia"/>
        </w:rPr>
        <w:t>міграційної</w:t>
      </w:r>
    </w:p>
    <w:p w:rsidR="001936E5" w:rsidRDefault="001936E5" w:rsidP="001936E5">
      <w:r>
        <w:rPr>
          <w:rFonts w:hint="eastAsia"/>
        </w:rPr>
        <w:t>політики</w:t>
      </w:r>
      <w:r>
        <w:t></w:t>
      </w:r>
      <w:r>
        <w:rPr>
          <w:rFonts w:hint="eastAsia"/>
        </w:rPr>
        <w:t>України</w:t>
      </w:r>
      <w:r>
        <w:t></w:t>
      </w:r>
      <w:r>
        <w:t></w:t>
      </w:r>
      <w:r>
        <w:rPr>
          <w:rFonts w:hint="eastAsia"/>
        </w:rPr>
        <w:t>До</w:t>
      </w:r>
      <w:r>
        <w:t></w:t>
      </w:r>
      <w:r>
        <w:rPr>
          <w:rFonts w:hint="eastAsia"/>
        </w:rPr>
        <w:t>ключових</w:t>
      </w:r>
      <w:r>
        <w:t></w:t>
      </w:r>
      <w:r>
        <w:rPr>
          <w:rFonts w:hint="eastAsia"/>
        </w:rPr>
        <w:t>внутрішніх</w:t>
      </w:r>
      <w:r>
        <w:t></w:t>
      </w:r>
      <w:r>
        <w:rPr>
          <w:rFonts w:hint="eastAsia"/>
        </w:rPr>
        <w:t>чинників</w:t>
      </w:r>
      <w:r>
        <w:t></w:t>
      </w:r>
      <w:r>
        <w:rPr>
          <w:rFonts w:hint="eastAsia"/>
        </w:rPr>
        <w:t>віднесено</w:t>
      </w:r>
      <w:r>
        <w:t></w:t>
      </w:r>
      <w:r>
        <w:rPr>
          <w:rFonts w:hint="eastAsia"/>
        </w:rPr>
        <w:t>історичні</w:t>
      </w:r>
      <w:r>
        <w:t></w:t>
      </w:r>
      <w:r>
        <w:rPr>
          <w:rFonts w:hint="eastAsia"/>
        </w:rPr>
        <w:t>умови</w:t>
      </w:r>
    </w:p>
    <w:p w:rsidR="001936E5" w:rsidRDefault="001936E5" w:rsidP="001936E5">
      <w:r>
        <w:rPr>
          <w:rFonts w:hint="eastAsia"/>
        </w:rPr>
        <w:t>формування</w:t>
      </w:r>
      <w:r>
        <w:t></w:t>
      </w:r>
      <w:r>
        <w:rPr>
          <w:rFonts w:hint="eastAsia"/>
        </w:rPr>
        <w:t>державного</w:t>
      </w:r>
      <w:r>
        <w:t></w:t>
      </w:r>
      <w:r>
        <w:rPr>
          <w:rFonts w:hint="eastAsia"/>
        </w:rPr>
        <w:t>міграційного</w:t>
      </w:r>
      <w:r>
        <w:t></w:t>
      </w:r>
      <w:r>
        <w:rPr>
          <w:rFonts w:hint="eastAsia"/>
        </w:rPr>
        <w:t>менеджменту</w:t>
      </w:r>
      <w:r>
        <w:t></w:t>
      </w:r>
      <w:r>
        <w:t></w:t>
      </w:r>
      <w:r>
        <w:rPr>
          <w:rFonts w:hint="eastAsia"/>
        </w:rPr>
        <w:t>зокрема</w:t>
      </w:r>
      <w:r>
        <w:t></w:t>
      </w:r>
      <w:r>
        <w:rPr>
          <w:rFonts w:hint="eastAsia"/>
        </w:rPr>
        <w:t>у</w:t>
      </w:r>
      <w:r>
        <w:t></w:t>
      </w:r>
      <w:r>
        <w:rPr>
          <w:rFonts w:hint="eastAsia"/>
        </w:rPr>
        <w:t>нормативноправовому</w:t>
      </w:r>
      <w:r>
        <w:t></w:t>
      </w:r>
      <w:r>
        <w:rPr>
          <w:rFonts w:hint="eastAsia"/>
        </w:rPr>
        <w:t>та</w:t>
      </w:r>
      <w:r>
        <w:t></w:t>
      </w:r>
      <w:r>
        <w:rPr>
          <w:rFonts w:hint="eastAsia"/>
        </w:rPr>
        <w:t>інституційному</w:t>
      </w:r>
      <w:r>
        <w:t></w:t>
      </w:r>
      <w:r>
        <w:rPr>
          <w:rFonts w:hint="eastAsia"/>
        </w:rPr>
        <w:t>вимірі</w:t>
      </w:r>
      <w:r>
        <w:t></w:t>
      </w:r>
      <w:r>
        <w:t></w:t>
      </w:r>
      <w:r>
        <w:t></w:t>
      </w:r>
      <w:r>
        <w:rPr>
          <w:rFonts w:hint="eastAsia"/>
        </w:rPr>
        <w:t>погляди</w:t>
      </w:r>
      <w:r>
        <w:t></w:t>
      </w:r>
      <w:r>
        <w:rPr>
          <w:rFonts w:hint="eastAsia"/>
        </w:rPr>
        <w:t>політичних</w:t>
      </w:r>
      <w:r>
        <w:t></w:t>
      </w:r>
      <w:r>
        <w:rPr>
          <w:rFonts w:hint="eastAsia"/>
        </w:rPr>
        <w:t>сил</w:t>
      </w:r>
      <w:r>
        <w:t></w:t>
      </w:r>
      <w:r>
        <w:rPr>
          <w:rFonts w:hint="eastAsia"/>
        </w:rPr>
        <w:t>та</w:t>
      </w:r>
      <w:r>
        <w:t></w:t>
      </w:r>
      <w:r>
        <w:rPr>
          <w:rFonts w:hint="eastAsia"/>
        </w:rPr>
        <w:t>еліт</w:t>
      </w:r>
      <w:r>
        <w:t></w:t>
      </w:r>
      <w:r>
        <w:rPr>
          <w:rFonts w:hint="eastAsia"/>
        </w:rPr>
        <w:t>на</w:t>
      </w:r>
    </w:p>
    <w:p w:rsidR="001936E5" w:rsidRDefault="001936E5" w:rsidP="001936E5">
      <w:r>
        <w:rPr>
          <w:rFonts w:hint="eastAsia"/>
        </w:rPr>
        <w:t>проблематику</w:t>
      </w:r>
      <w:r>
        <w:t></w:t>
      </w:r>
      <w:r>
        <w:rPr>
          <w:rFonts w:hint="eastAsia"/>
        </w:rPr>
        <w:t>регулювання</w:t>
      </w:r>
      <w:r>
        <w:t></w:t>
      </w:r>
      <w:r>
        <w:rPr>
          <w:rFonts w:hint="eastAsia"/>
        </w:rPr>
        <w:t>міграції</w:t>
      </w:r>
      <w:r>
        <w:t></w:t>
      </w:r>
      <w:r>
        <w:t></w:t>
      </w:r>
      <w:r>
        <w:rPr>
          <w:rFonts w:hint="eastAsia"/>
        </w:rPr>
        <w:t>особливості</w:t>
      </w:r>
      <w:r>
        <w:t></w:t>
      </w:r>
      <w:r>
        <w:rPr>
          <w:rFonts w:hint="eastAsia"/>
        </w:rPr>
        <w:t>міграційної</w:t>
      </w:r>
      <w:r>
        <w:t></w:t>
      </w:r>
      <w:r>
        <w:rPr>
          <w:rFonts w:hint="eastAsia"/>
        </w:rPr>
        <w:t>та</w:t>
      </w:r>
      <w:r>
        <w:t></w:t>
      </w:r>
      <w:r>
        <w:rPr>
          <w:rFonts w:hint="eastAsia"/>
        </w:rPr>
        <w:t>соціальнополітичної</w:t>
      </w:r>
      <w:r>
        <w:t></w:t>
      </w:r>
      <w:r>
        <w:rPr>
          <w:rFonts w:hint="eastAsia"/>
        </w:rPr>
        <w:t>ситуації</w:t>
      </w:r>
      <w:r>
        <w:t></w:t>
      </w:r>
      <w:r>
        <w:t></w:t>
      </w:r>
      <w:r>
        <w:rPr>
          <w:rFonts w:hint="eastAsia"/>
        </w:rPr>
        <w:t>З</w:t>
      </w:r>
      <w:r>
        <w:t></w:t>
      </w:r>
      <w:r>
        <w:rPr>
          <w:rFonts w:hint="eastAsia"/>
        </w:rPr>
        <w:t>поміж</w:t>
      </w:r>
      <w:r>
        <w:t></w:t>
      </w:r>
      <w:r>
        <w:rPr>
          <w:rFonts w:hint="eastAsia"/>
        </w:rPr>
        <w:t>основних</w:t>
      </w:r>
      <w:r>
        <w:t></w:t>
      </w:r>
      <w:r>
        <w:rPr>
          <w:rFonts w:hint="eastAsia"/>
        </w:rPr>
        <w:t>зовнішніх</w:t>
      </w:r>
      <w:r>
        <w:t></w:t>
      </w:r>
      <w:r>
        <w:rPr>
          <w:rFonts w:hint="eastAsia"/>
        </w:rPr>
        <w:t>чинників</w:t>
      </w:r>
      <w:r>
        <w:t></w:t>
      </w:r>
      <w:r>
        <w:rPr>
          <w:rFonts w:hint="eastAsia"/>
        </w:rPr>
        <w:t>зазначено</w:t>
      </w:r>
      <w:r>
        <w:t></w:t>
      </w:r>
      <w:r>
        <w:rPr>
          <w:rFonts w:hint="eastAsia"/>
        </w:rPr>
        <w:t>міжнародні</w:t>
      </w:r>
    </w:p>
    <w:p w:rsidR="001936E5" w:rsidRDefault="001936E5" w:rsidP="001936E5">
      <w:r>
        <w:rPr>
          <w:rFonts w:hint="eastAsia"/>
        </w:rPr>
        <w:t>зобов’язання</w:t>
      </w:r>
      <w:r>
        <w:t></w:t>
      </w:r>
      <w:r>
        <w:t></w:t>
      </w:r>
      <w:r>
        <w:rPr>
          <w:rFonts w:hint="eastAsia"/>
        </w:rPr>
        <w:t>політичну</w:t>
      </w:r>
      <w:r>
        <w:t></w:t>
      </w:r>
      <w:r>
        <w:rPr>
          <w:rFonts w:hint="eastAsia"/>
        </w:rPr>
        <w:t>та</w:t>
      </w:r>
      <w:r>
        <w:t></w:t>
      </w:r>
      <w:r>
        <w:rPr>
          <w:rFonts w:hint="eastAsia"/>
        </w:rPr>
        <w:t>економічну</w:t>
      </w:r>
      <w:r>
        <w:t></w:t>
      </w:r>
      <w:r>
        <w:rPr>
          <w:rFonts w:hint="eastAsia"/>
        </w:rPr>
        <w:t>стабільність</w:t>
      </w:r>
      <w:r>
        <w:t></w:t>
      </w:r>
      <w:r>
        <w:rPr>
          <w:rFonts w:hint="eastAsia"/>
        </w:rPr>
        <w:t>в</w:t>
      </w:r>
      <w:r>
        <w:t></w:t>
      </w:r>
      <w:r>
        <w:rPr>
          <w:rFonts w:hint="eastAsia"/>
        </w:rPr>
        <w:t>регіоні</w:t>
      </w:r>
      <w:r>
        <w:t></w:t>
      </w:r>
      <w:r>
        <w:rPr>
          <w:rFonts w:hint="eastAsia"/>
        </w:rPr>
        <w:t>та</w:t>
      </w:r>
      <w:r>
        <w:t></w:t>
      </w:r>
      <w:r>
        <w:rPr>
          <w:rFonts w:hint="eastAsia"/>
        </w:rPr>
        <w:t>світі</w:t>
      </w:r>
      <w:r>
        <w:t></w:t>
      </w:r>
    </w:p>
    <w:p w:rsidR="001936E5" w:rsidRDefault="001936E5" w:rsidP="001936E5">
      <w:r>
        <w:rPr>
          <w:rFonts w:hint="eastAsia"/>
        </w:rPr>
        <w:t>Виявлено</w:t>
      </w:r>
      <w:r>
        <w:t></w:t>
      </w:r>
      <w:r>
        <w:t></w:t>
      </w:r>
      <w:r>
        <w:rPr>
          <w:rFonts w:hint="eastAsia"/>
        </w:rPr>
        <w:t>що</w:t>
      </w:r>
      <w:r>
        <w:t></w:t>
      </w:r>
      <w:r>
        <w:rPr>
          <w:rFonts w:hint="eastAsia"/>
        </w:rPr>
        <w:t>в</w:t>
      </w:r>
      <w:r>
        <w:t></w:t>
      </w:r>
      <w:r>
        <w:rPr>
          <w:rFonts w:hint="eastAsia"/>
        </w:rPr>
        <w:t>Україні</w:t>
      </w:r>
      <w:r>
        <w:t></w:t>
      </w:r>
      <w:r>
        <w:rPr>
          <w:rFonts w:hint="eastAsia"/>
        </w:rPr>
        <w:t>управління</w:t>
      </w:r>
      <w:r>
        <w:t></w:t>
      </w:r>
      <w:r>
        <w:rPr>
          <w:rFonts w:hint="eastAsia"/>
        </w:rPr>
        <w:t>міграційними</w:t>
      </w:r>
      <w:r>
        <w:t></w:t>
      </w:r>
      <w:r>
        <w:rPr>
          <w:rFonts w:hint="eastAsia"/>
        </w:rPr>
        <w:t>процесами</w:t>
      </w:r>
      <w:r>
        <w:t></w:t>
      </w:r>
      <w:r>
        <w:rPr>
          <w:rFonts w:hint="eastAsia"/>
        </w:rPr>
        <w:t>відбувається</w:t>
      </w:r>
    </w:p>
    <w:p w:rsidR="001936E5" w:rsidRDefault="001936E5" w:rsidP="001936E5">
      <w:r>
        <w:rPr>
          <w:rFonts w:hint="eastAsia"/>
        </w:rPr>
        <w:t>не</w:t>
      </w:r>
      <w:r>
        <w:t></w:t>
      </w:r>
      <w:r>
        <w:rPr>
          <w:rFonts w:hint="eastAsia"/>
        </w:rPr>
        <w:t>стільки</w:t>
      </w:r>
      <w:r>
        <w:t></w:t>
      </w:r>
      <w:r>
        <w:rPr>
          <w:rFonts w:hint="eastAsia"/>
        </w:rPr>
        <w:t>із</w:t>
      </w:r>
      <w:r>
        <w:t></w:t>
      </w:r>
      <w:r>
        <w:rPr>
          <w:rFonts w:hint="eastAsia"/>
        </w:rPr>
        <w:t>врахуванням</w:t>
      </w:r>
      <w:r>
        <w:t></w:t>
      </w:r>
      <w:r>
        <w:rPr>
          <w:rFonts w:hint="eastAsia"/>
        </w:rPr>
        <w:t>внутрішньополітичних</w:t>
      </w:r>
      <w:r>
        <w:t></w:t>
      </w:r>
      <w:r>
        <w:t></w:t>
      </w:r>
      <w:r>
        <w:rPr>
          <w:rFonts w:hint="eastAsia"/>
        </w:rPr>
        <w:t>соціальних</w:t>
      </w:r>
      <w:r>
        <w:t></w:t>
      </w:r>
      <w:r>
        <w:rPr>
          <w:rFonts w:hint="eastAsia"/>
        </w:rPr>
        <w:t>та</w:t>
      </w:r>
      <w:r>
        <w:t></w:t>
      </w:r>
      <w:r>
        <w:rPr>
          <w:rFonts w:hint="eastAsia"/>
        </w:rPr>
        <w:t>демографічних</w:t>
      </w:r>
    </w:p>
    <w:p w:rsidR="001936E5" w:rsidRDefault="001936E5" w:rsidP="001936E5">
      <w:r>
        <w:rPr>
          <w:rFonts w:hint="eastAsia"/>
        </w:rPr>
        <w:t>тенденцій</w:t>
      </w:r>
      <w:r>
        <w:t></w:t>
      </w:r>
      <w:r>
        <w:t></w:t>
      </w:r>
      <w:r>
        <w:rPr>
          <w:rFonts w:hint="eastAsia"/>
        </w:rPr>
        <w:t>скільки</w:t>
      </w:r>
      <w:r>
        <w:t></w:t>
      </w:r>
      <w:r>
        <w:rPr>
          <w:rFonts w:hint="eastAsia"/>
        </w:rPr>
        <w:t>під</w:t>
      </w:r>
      <w:r>
        <w:t></w:t>
      </w:r>
      <w:r>
        <w:rPr>
          <w:rFonts w:hint="eastAsia"/>
        </w:rPr>
        <w:t>тиском</w:t>
      </w:r>
      <w:r>
        <w:t></w:t>
      </w:r>
      <w:r>
        <w:rPr>
          <w:rFonts w:hint="eastAsia"/>
        </w:rPr>
        <w:t>зовнішніх</w:t>
      </w:r>
      <w:r>
        <w:t></w:t>
      </w:r>
      <w:r>
        <w:rPr>
          <w:rFonts w:hint="eastAsia"/>
        </w:rPr>
        <w:t>чинників</w:t>
      </w:r>
      <w:r>
        <w:t></w:t>
      </w:r>
      <w:r>
        <w:t></w:t>
      </w:r>
      <w:r>
        <w:rPr>
          <w:rFonts w:hint="eastAsia"/>
        </w:rPr>
        <w:t>зокрема</w:t>
      </w:r>
      <w:r>
        <w:t></w:t>
      </w:r>
      <w:r>
        <w:rPr>
          <w:rFonts w:hint="eastAsia"/>
        </w:rPr>
        <w:t>заходів</w:t>
      </w:r>
      <w:r>
        <w:t></w:t>
      </w:r>
      <w:r>
        <w:rPr>
          <w:rFonts w:hint="eastAsia"/>
        </w:rPr>
        <w:t>та</w:t>
      </w:r>
    </w:p>
    <w:p w:rsidR="001936E5" w:rsidRDefault="001936E5" w:rsidP="001936E5">
      <w:r>
        <w:rPr>
          <w:rFonts w:hint="eastAsia"/>
        </w:rPr>
        <w:t>зобов’язань</w:t>
      </w:r>
      <w:r>
        <w:t></w:t>
      </w:r>
      <w:r>
        <w:t></w:t>
      </w:r>
      <w:r>
        <w:rPr>
          <w:rFonts w:hint="eastAsia"/>
        </w:rPr>
        <w:t>спрямованих</w:t>
      </w:r>
      <w:r>
        <w:t></w:t>
      </w:r>
      <w:r>
        <w:rPr>
          <w:rFonts w:hint="eastAsia"/>
        </w:rPr>
        <w:t>на</w:t>
      </w:r>
      <w:r>
        <w:t></w:t>
      </w:r>
      <w:r>
        <w:rPr>
          <w:rFonts w:hint="eastAsia"/>
        </w:rPr>
        <w:t>євроінтеграцію</w:t>
      </w:r>
      <w:r>
        <w:t></w:t>
      </w:r>
    </w:p>
    <w:p w:rsidR="001936E5" w:rsidRDefault="001936E5" w:rsidP="001936E5">
      <w:r>
        <w:t></w:t>
      </w:r>
      <w:r>
        <w:t></w:t>
      </w:r>
      <w:r>
        <w:t></w:t>
      </w:r>
      <w:r>
        <w:rPr>
          <w:rFonts w:hint="eastAsia"/>
        </w:rPr>
        <w:t>У</w:t>
      </w:r>
      <w:r>
        <w:t></w:t>
      </w:r>
      <w:r>
        <w:rPr>
          <w:rFonts w:hint="eastAsia"/>
        </w:rPr>
        <w:t>дослідженні</w:t>
      </w:r>
      <w:r>
        <w:t></w:t>
      </w:r>
      <w:r>
        <w:rPr>
          <w:rFonts w:hint="eastAsia"/>
        </w:rPr>
        <w:t>модернізацію</w:t>
      </w:r>
      <w:r>
        <w:t></w:t>
      </w:r>
      <w:r>
        <w:rPr>
          <w:rFonts w:hint="eastAsia"/>
        </w:rPr>
        <w:t>державної</w:t>
      </w:r>
      <w:r>
        <w:t></w:t>
      </w:r>
      <w:r>
        <w:rPr>
          <w:rFonts w:hint="eastAsia"/>
        </w:rPr>
        <w:t>міграційної</w:t>
      </w:r>
      <w:r>
        <w:t></w:t>
      </w:r>
      <w:r>
        <w:rPr>
          <w:rFonts w:hint="eastAsia"/>
        </w:rPr>
        <w:t>політики</w:t>
      </w:r>
      <w:r>
        <w:t></w:t>
      </w:r>
      <w:r>
        <w:rPr>
          <w:rFonts w:hint="eastAsia"/>
        </w:rPr>
        <w:t>України</w:t>
      </w:r>
    </w:p>
    <w:p w:rsidR="001936E5" w:rsidRDefault="001936E5" w:rsidP="001936E5">
      <w:r>
        <w:rPr>
          <w:rFonts w:hint="eastAsia"/>
        </w:rPr>
        <w:t>інтерпретовано</w:t>
      </w:r>
      <w:r>
        <w:t></w:t>
      </w:r>
      <w:r>
        <w:rPr>
          <w:rFonts w:hint="eastAsia"/>
        </w:rPr>
        <w:t>як</w:t>
      </w:r>
      <w:r>
        <w:t></w:t>
      </w:r>
      <w:r>
        <w:rPr>
          <w:rFonts w:hint="eastAsia"/>
        </w:rPr>
        <w:t>удосконалення</w:t>
      </w:r>
      <w:r>
        <w:t></w:t>
      </w:r>
      <w:r>
        <w:rPr>
          <w:rFonts w:hint="eastAsia"/>
        </w:rPr>
        <w:t>механізмів</w:t>
      </w:r>
      <w:r>
        <w:t></w:t>
      </w:r>
      <w:r>
        <w:rPr>
          <w:rFonts w:hint="eastAsia"/>
        </w:rPr>
        <w:t>політико</w:t>
      </w:r>
      <w:r>
        <w:t></w:t>
      </w:r>
      <w:r>
        <w:rPr>
          <w:rFonts w:hint="eastAsia"/>
        </w:rPr>
        <w:t>правового</w:t>
      </w:r>
      <w:r>
        <w:t></w:t>
      </w:r>
      <w:r>
        <w:rPr>
          <w:rFonts w:hint="eastAsia"/>
        </w:rPr>
        <w:t>та</w:t>
      </w:r>
    </w:p>
    <w:p w:rsidR="001936E5" w:rsidRDefault="001936E5" w:rsidP="001936E5">
      <w:r>
        <w:rPr>
          <w:rFonts w:hint="eastAsia"/>
        </w:rPr>
        <w:t>інституційного</w:t>
      </w:r>
      <w:r>
        <w:t></w:t>
      </w:r>
      <w:r>
        <w:rPr>
          <w:rFonts w:hint="eastAsia"/>
        </w:rPr>
        <w:t>регулювання</w:t>
      </w:r>
      <w:r>
        <w:t></w:t>
      </w:r>
      <w:r>
        <w:rPr>
          <w:rFonts w:hint="eastAsia"/>
        </w:rPr>
        <w:t>міграційних</w:t>
      </w:r>
      <w:r>
        <w:t></w:t>
      </w:r>
      <w:r>
        <w:rPr>
          <w:rFonts w:hint="eastAsia"/>
        </w:rPr>
        <w:t>процесів</w:t>
      </w:r>
      <w:r>
        <w:t></w:t>
      </w:r>
      <w:r>
        <w:t></w:t>
      </w:r>
      <w:r>
        <w:rPr>
          <w:rFonts w:hint="eastAsia"/>
        </w:rPr>
        <w:t>Враховуючи</w:t>
      </w:r>
      <w:r>
        <w:t></w:t>
      </w:r>
      <w:r>
        <w:rPr>
          <w:rFonts w:hint="eastAsia"/>
        </w:rPr>
        <w:t>особливості</w:t>
      </w:r>
    </w:p>
    <w:p w:rsidR="001936E5" w:rsidRDefault="001936E5" w:rsidP="001936E5">
      <w:r>
        <w:rPr>
          <w:rFonts w:hint="eastAsia"/>
        </w:rPr>
        <w:t>міграційних</w:t>
      </w:r>
      <w:r>
        <w:t></w:t>
      </w:r>
      <w:r>
        <w:rPr>
          <w:rFonts w:hint="eastAsia"/>
        </w:rPr>
        <w:t>процесів</w:t>
      </w:r>
      <w:r>
        <w:t></w:t>
      </w:r>
      <w:r>
        <w:rPr>
          <w:rFonts w:hint="eastAsia"/>
        </w:rPr>
        <w:t>в</w:t>
      </w:r>
      <w:r>
        <w:t></w:t>
      </w:r>
      <w:r>
        <w:rPr>
          <w:rFonts w:hint="eastAsia"/>
        </w:rPr>
        <w:t>Україні</w:t>
      </w:r>
      <w:r>
        <w:t></w:t>
      </w:r>
      <w:r>
        <w:rPr>
          <w:rFonts w:hint="eastAsia"/>
        </w:rPr>
        <w:t>та</w:t>
      </w:r>
      <w:r>
        <w:t></w:t>
      </w:r>
      <w:r>
        <w:rPr>
          <w:rFonts w:hint="eastAsia"/>
        </w:rPr>
        <w:t>їхній</w:t>
      </w:r>
      <w:r>
        <w:t></w:t>
      </w:r>
      <w:r>
        <w:rPr>
          <w:rFonts w:hint="eastAsia"/>
        </w:rPr>
        <w:t>вплив</w:t>
      </w:r>
      <w:r>
        <w:t></w:t>
      </w:r>
      <w:r>
        <w:rPr>
          <w:rFonts w:hint="eastAsia"/>
        </w:rPr>
        <w:t>на</w:t>
      </w:r>
      <w:r>
        <w:t></w:t>
      </w:r>
      <w:r>
        <w:rPr>
          <w:rFonts w:hint="eastAsia"/>
        </w:rPr>
        <w:t>процеси</w:t>
      </w:r>
      <w:r>
        <w:t></w:t>
      </w:r>
      <w:r>
        <w:rPr>
          <w:rFonts w:hint="eastAsia"/>
        </w:rPr>
        <w:t>політичні</w:t>
      </w:r>
      <w:r>
        <w:t></w:t>
      </w:r>
      <w:r>
        <w:t></w:t>
      </w:r>
      <w:r>
        <w:rPr>
          <w:rFonts w:hint="eastAsia"/>
        </w:rPr>
        <w:t>важливу</w:t>
      </w:r>
    </w:p>
    <w:p w:rsidR="001936E5" w:rsidRDefault="001936E5" w:rsidP="001936E5">
      <w:r>
        <w:rPr>
          <w:rFonts w:hint="eastAsia"/>
        </w:rPr>
        <w:t>роль</w:t>
      </w:r>
      <w:r>
        <w:t></w:t>
      </w:r>
      <w:r>
        <w:rPr>
          <w:rFonts w:hint="eastAsia"/>
        </w:rPr>
        <w:t>для</w:t>
      </w:r>
      <w:r>
        <w:t></w:t>
      </w:r>
      <w:r>
        <w:rPr>
          <w:rFonts w:hint="eastAsia"/>
        </w:rPr>
        <w:t>модернізації</w:t>
      </w:r>
      <w:r>
        <w:t></w:t>
      </w:r>
      <w:r>
        <w:rPr>
          <w:rFonts w:hint="eastAsia"/>
        </w:rPr>
        <w:t>державної</w:t>
      </w:r>
      <w:r>
        <w:t></w:t>
      </w:r>
      <w:r>
        <w:rPr>
          <w:rFonts w:hint="eastAsia"/>
        </w:rPr>
        <w:t>міграційної</w:t>
      </w:r>
      <w:r>
        <w:t></w:t>
      </w:r>
      <w:r>
        <w:rPr>
          <w:rFonts w:hint="eastAsia"/>
        </w:rPr>
        <w:t>політики</w:t>
      </w:r>
      <w:r>
        <w:t></w:t>
      </w:r>
      <w:r>
        <w:rPr>
          <w:rFonts w:hint="eastAsia"/>
        </w:rPr>
        <w:t>відведено</w:t>
      </w:r>
      <w:r>
        <w:t></w:t>
      </w:r>
      <w:r>
        <w:rPr>
          <w:rFonts w:hint="eastAsia"/>
        </w:rPr>
        <w:t>розробці</w:t>
      </w:r>
      <w:r>
        <w:t></w:t>
      </w:r>
      <w:r>
        <w:rPr>
          <w:rFonts w:hint="eastAsia"/>
        </w:rPr>
        <w:t>дієвих</w:t>
      </w:r>
    </w:p>
    <w:p w:rsidR="001936E5" w:rsidRDefault="001936E5" w:rsidP="001936E5">
      <w:r>
        <w:rPr>
          <w:rFonts w:hint="eastAsia"/>
        </w:rPr>
        <w:t>політико</w:t>
      </w:r>
      <w:r>
        <w:t></w:t>
      </w:r>
      <w:r>
        <w:rPr>
          <w:rFonts w:hint="eastAsia"/>
        </w:rPr>
        <w:t>управлінських</w:t>
      </w:r>
      <w:r>
        <w:t></w:t>
      </w:r>
      <w:r>
        <w:rPr>
          <w:rFonts w:hint="eastAsia"/>
        </w:rPr>
        <w:t>рішень</w:t>
      </w:r>
      <w:r>
        <w:t></w:t>
      </w:r>
      <w:r>
        <w:rPr>
          <w:rFonts w:hint="eastAsia"/>
        </w:rPr>
        <w:t>та</w:t>
      </w:r>
      <w:r>
        <w:t></w:t>
      </w:r>
      <w:r>
        <w:rPr>
          <w:rFonts w:hint="eastAsia"/>
        </w:rPr>
        <w:t>інституційній</w:t>
      </w:r>
      <w:r>
        <w:t></w:t>
      </w:r>
      <w:r>
        <w:rPr>
          <w:rFonts w:hint="eastAsia"/>
        </w:rPr>
        <w:t>трансформації</w:t>
      </w:r>
      <w:r>
        <w:t></w:t>
      </w:r>
      <w:r>
        <w:t></w:t>
      </w:r>
      <w:r>
        <w:rPr>
          <w:rFonts w:hint="eastAsia"/>
        </w:rPr>
        <w:t>Доведено</w:t>
      </w:r>
      <w:r>
        <w:t></w:t>
      </w:r>
      <w:r>
        <w:t></w:t>
      </w:r>
      <w:r>
        <w:rPr>
          <w:rFonts w:hint="eastAsia"/>
        </w:rPr>
        <w:t>що</w:t>
      </w:r>
    </w:p>
    <w:p w:rsidR="001936E5" w:rsidRDefault="001936E5" w:rsidP="001936E5">
      <w:r>
        <w:rPr>
          <w:rFonts w:hint="eastAsia"/>
        </w:rPr>
        <w:t>чинники</w:t>
      </w:r>
      <w:r>
        <w:t></w:t>
      </w:r>
      <w:r>
        <w:rPr>
          <w:rFonts w:hint="eastAsia"/>
        </w:rPr>
        <w:t>євроінтеграції</w:t>
      </w:r>
      <w:r>
        <w:t></w:t>
      </w:r>
      <w:r>
        <w:rPr>
          <w:rFonts w:hint="eastAsia"/>
        </w:rPr>
        <w:t>й</w:t>
      </w:r>
      <w:r>
        <w:t></w:t>
      </w:r>
      <w:r>
        <w:rPr>
          <w:rFonts w:hint="eastAsia"/>
        </w:rPr>
        <w:t>надалі</w:t>
      </w:r>
      <w:r>
        <w:t></w:t>
      </w:r>
      <w:r>
        <w:rPr>
          <w:rFonts w:hint="eastAsia"/>
        </w:rPr>
        <w:t>відіграватимуть</w:t>
      </w:r>
      <w:r>
        <w:t></w:t>
      </w:r>
      <w:r>
        <w:rPr>
          <w:rFonts w:hint="eastAsia"/>
        </w:rPr>
        <w:t>ключову</w:t>
      </w:r>
      <w:r>
        <w:t></w:t>
      </w:r>
      <w:r>
        <w:rPr>
          <w:rFonts w:hint="eastAsia"/>
        </w:rPr>
        <w:t>роль</w:t>
      </w:r>
      <w:r>
        <w:t></w:t>
      </w:r>
      <w:r>
        <w:rPr>
          <w:rFonts w:hint="eastAsia"/>
        </w:rPr>
        <w:t>у</w:t>
      </w:r>
      <w:r>
        <w:t></w:t>
      </w:r>
      <w:r>
        <w:rPr>
          <w:rFonts w:hint="eastAsia"/>
        </w:rPr>
        <w:t>цьому</w:t>
      </w:r>
      <w:r>
        <w:t></w:t>
      </w:r>
      <w:r>
        <w:rPr>
          <w:rFonts w:hint="eastAsia"/>
        </w:rPr>
        <w:t>процесі</w:t>
      </w:r>
      <w:r>
        <w:t></w:t>
      </w:r>
    </w:p>
    <w:p w:rsidR="001936E5" w:rsidRDefault="001936E5" w:rsidP="001936E5">
      <w:r>
        <w:rPr>
          <w:rFonts w:hint="eastAsia"/>
        </w:rPr>
        <w:t>На</w:t>
      </w:r>
      <w:r>
        <w:t></w:t>
      </w:r>
      <w:r>
        <w:rPr>
          <w:rFonts w:hint="eastAsia"/>
        </w:rPr>
        <w:t>основі</w:t>
      </w:r>
      <w:r>
        <w:t></w:t>
      </w:r>
      <w:r>
        <w:rPr>
          <w:rFonts w:hint="eastAsia"/>
        </w:rPr>
        <w:t>аналізу</w:t>
      </w:r>
      <w:r>
        <w:t></w:t>
      </w:r>
      <w:r>
        <w:rPr>
          <w:rFonts w:hint="eastAsia"/>
        </w:rPr>
        <w:t>успішних</w:t>
      </w:r>
      <w:r>
        <w:t></w:t>
      </w:r>
      <w:r>
        <w:rPr>
          <w:rFonts w:hint="eastAsia"/>
        </w:rPr>
        <w:t>державних</w:t>
      </w:r>
      <w:r>
        <w:t></w:t>
      </w:r>
      <w:r>
        <w:rPr>
          <w:rFonts w:hint="eastAsia"/>
        </w:rPr>
        <w:t>програм</w:t>
      </w:r>
      <w:r>
        <w:t></w:t>
      </w:r>
      <w:r>
        <w:rPr>
          <w:rFonts w:hint="eastAsia"/>
        </w:rPr>
        <w:t>у</w:t>
      </w:r>
      <w:r>
        <w:t></w:t>
      </w:r>
      <w:r>
        <w:rPr>
          <w:rFonts w:hint="eastAsia"/>
        </w:rPr>
        <w:t>країнах</w:t>
      </w:r>
      <w:r>
        <w:t></w:t>
      </w:r>
      <w:r>
        <w:rPr>
          <w:rFonts w:hint="eastAsia"/>
        </w:rPr>
        <w:t>із</w:t>
      </w:r>
      <w:r>
        <w:t></w:t>
      </w:r>
      <w:r>
        <w:rPr>
          <w:rFonts w:hint="eastAsia"/>
        </w:rPr>
        <w:t>подібною</w:t>
      </w:r>
    </w:p>
    <w:p w:rsidR="001936E5" w:rsidRDefault="001936E5" w:rsidP="001936E5">
      <w:r>
        <w:rPr>
          <w:rFonts w:hint="eastAsia"/>
        </w:rPr>
        <w:t>міграційною</w:t>
      </w:r>
      <w:r>
        <w:t></w:t>
      </w:r>
      <w:r>
        <w:rPr>
          <w:rFonts w:hint="eastAsia"/>
        </w:rPr>
        <w:t>ситуацією</w:t>
      </w:r>
      <w:r>
        <w:t></w:t>
      </w:r>
      <w:r>
        <w:t></w:t>
      </w:r>
      <w:r>
        <w:rPr>
          <w:rFonts w:hint="eastAsia"/>
        </w:rPr>
        <w:t>було</w:t>
      </w:r>
      <w:r>
        <w:t></w:t>
      </w:r>
      <w:r>
        <w:rPr>
          <w:rFonts w:hint="eastAsia"/>
        </w:rPr>
        <w:t>підтверджено</w:t>
      </w:r>
      <w:r>
        <w:t></w:t>
      </w:r>
      <w:r>
        <w:t></w:t>
      </w:r>
      <w:r>
        <w:rPr>
          <w:rFonts w:hint="eastAsia"/>
        </w:rPr>
        <w:t>що</w:t>
      </w:r>
      <w:r>
        <w:t></w:t>
      </w:r>
      <w:r>
        <w:rPr>
          <w:rFonts w:hint="eastAsia"/>
        </w:rPr>
        <w:t>збалансована</w:t>
      </w:r>
      <w:r>
        <w:t></w:t>
      </w:r>
      <w:r>
        <w:rPr>
          <w:rFonts w:hint="eastAsia"/>
        </w:rPr>
        <w:t>міграційна</w:t>
      </w:r>
    </w:p>
    <w:p w:rsidR="001936E5" w:rsidRDefault="001936E5" w:rsidP="001936E5">
      <w:r>
        <w:rPr>
          <w:rFonts w:hint="eastAsia"/>
        </w:rPr>
        <w:t>політика</w:t>
      </w:r>
      <w:r>
        <w:t></w:t>
      </w:r>
      <w:r>
        <w:rPr>
          <w:rFonts w:hint="eastAsia"/>
        </w:rPr>
        <w:t>повинна</w:t>
      </w:r>
      <w:r>
        <w:t></w:t>
      </w:r>
      <w:r>
        <w:rPr>
          <w:rFonts w:hint="eastAsia"/>
        </w:rPr>
        <w:t>орієнтуватись</w:t>
      </w:r>
      <w:r>
        <w:t></w:t>
      </w:r>
      <w:r>
        <w:rPr>
          <w:rFonts w:hint="eastAsia"/>
        </w:rPr>
        <w:t>не</w:t>
      </w:r>
      <w:r>
        <w:t></w:t>
      </w:r>
      <w:r>
        <w:rPr>
          <w:rFonts w:hint="eastAsia"/>
        </w:rPr>
        <w:t>лише</w:t>
      </w:r>
      <w:r>
        <w:t></w:t>
      </w:r>
      <w:r>
        <w:rPr>
          <w:rFonts w:hint="eastAsia"/>
        </w:rPr>
        <w:t>на</w:t>
      </w:r>
      <w:r>
        <w:t></w:t>
      </w:r>
      <w:r>
        <w:rPr>
          <w:rFonts w:hint="eastAsia"/>
        </w:rPr>
        <w:t>захист</w:t>
      </w:r>
      <w:r>
        <w:t></w:t>
      </w:r>
      <w:r>
        <w:rPr>
          <w:rFonts w:hint="eastAsia"/>
        </w:rPr>
        <w:t>прав</w:t>
      </w:r>
      <w:r>
        <w:t></w:t>
      </w:r>
      <w:r>
        <w:rPr>
          <w:rFonts w:hint="eastAsia"/>
        </w:rPr>
        <w:t>іноземних</w:t>
      </w:r>
      <w:r>
        <w:t></w:t>
      </w:r>
      <w:r>
        <w:rPr>
          <w:rFonts w:hint="eastAsia"/>
        </w:rPr>
        <w:t>громадян</w:t>
      </w:r>
      <w:r>
        <w:t></w:t>
      </w:r>
      <w:r>
        <w:t></w:t>
      </w:r>
      <w:r>
        <w:rPr>
          <w:rFonts w:hint="eastAsia"/>
        </w:rPr>
        <w:t>а</w:t>
      </w:r>
      <w:r>
        <w:t></w:t>
      </w:r>
      <w:r>
        <w:rPr>
          <w:rFonts w:hint="eastAsia"/>
        </w:rPr>
        <w:t>й</w:t>
      </w:r>
    </w:p>
    <w:p w:rsidR="001936E5" w:rsidRDefault="001936E5" w:rsidP="001936E5">
      <w:r>
        <w:rPr>
          <w:rFonts w:hint="eastAsia"/>
        </w:rPr>
        <w:t>на</w:t>
      </w:r>
      <w:r>
        <w:t></w:t>
      </w:r>
      <w:r>
        <w:rPr>
          <w:rFonts w:hint="eastAsia"/>
        </w:rPr>
        <w:t>реінтеграцію</w:t>
      </w:r>
      <w:r>
        <w:t></w:t>
      </w:r>
      <w:r>
        <w:rPr>
          <w:rFonts w:hint="eastAsia"/>
        </w:rPr>
        <w:t>власних</w:t>
      </w:r>
      <w:r>
        <w:t></w:t>
      </w:r>
    </w:p>
    <w:p w:rsidR="001936E5" w:rsidRDefault="001936E5" w:rsidP="001936E5">
      <w:r>
        <w:rPr>
          <w:rFonts w:hint="eastAsia"/>
        </w:rPr>
        <w:t>Пріоритетними</w:t>
      </w:r>
      <w:r>
        <w:t></w:t>
      </w:r>
      <w:r>
        <w:rPr>
          <w:rFonts w:hint="eastAsia"/>
        </w:rPr>
        <w:t>напрямами</w:t>
      </w:r>
      <w:r>
        <w:t></w:t>
      </w:r>
      <w:r>
        <w:rPr>
          <w:rFonts w:hint="eastAsia"/>
        </w:rPr>
        <w:t>розвитку</w:t>
      </w:r>
      <w:r>
        <w:t></w:t>
      </w:r>
      <w:r>
        <w:rPr>
          <w:rFonts w:hint="eastAsia"/>
        </w:rPr>
        <w:t>державної</w:t>
      </w:r>
      <w:r>
        <w:t></w:t>
      </w:r>
      <w:r>
        <w:rPr>
          <w:rFonts w:hint="eastAsia"/>
        </w:rPr>
        <w:t>міграційної</w:t>
      </w:r>
      <w:r>
        <w:t></w:t>
      </w:r>
      <w:r>
        <w:rPr>
          <w:rFonts w:hint="eastAsia"/>
        </w:rPr>
        <w:t>політики</w:t>
      </w:r>
      <w:r>
        <w:t></w:t>
      </w:r>
      <w:r>
        <w:rPr>
          <w:rFonts w:hint="eastAsia"/>
        </w:rPr>
        <w:t>в</w:t>
      </w:r>
    </w:p>
    <w:p w:rsidR="001936E5" w:rsidRDefault="001936E5" w:rsidP="001936E5">
      <w:r>
        <w:rPr>
          <w:rFonts w:hint="eastAsia"/>
        </w:rPr>
        <w:t>Україні</w:t>
      </w:r>
      <w:r>
        <w:t></w:t>
      </w:r>
      <w:r>
        <w:rPr>
          <w:rFonts w:hint="eastAsia"/>
        </w:rPr>
        <w:t>визначено</w:t>
      </w:r>
      <w:r>
        <w:t></w:t>
      </w:r>
      <w:r>
        <w:rPr>
          <w:rFonts w:hint="eastAsia"/>
        </w:rPr>
        <w:t>формування</w:t>
      </w:r>
      <w:r>
        <w:t></w:t>
      </w:r>
      <w:r>
        <w:rPr>
          <w:rFonts w:hint="eastAsia"/>
        </w:rPr>
        <w:t>державних</w:t>
      </w:r>
      <w:r>
        <w:t></w:t>
      </w:r>
      <w:r>
        <w:rPr>
          <w:rFonts w:hint="eastAsia"/>
        </w:rPr>
        <w:t>програм</w:t>
      </w:r>
      <w:r>
        <w:t></w:t>
      </w:r>
      <w:r>
        <w:rPr>
          <w:rFonts w:hint="eastAsia"/>
        </w:rPr>
        <w:t>зі</w:t>
      </w:r>
      <w:r>
        <w:t></w:t>
      </w:r>
      <w:r>
        <w:rPr>
          <w:rFonts w:hint="eastAsia"/>
        </w:rPr>
        <w:t>сприяння</w:t>
      </w:r>
      <w:r>
        <w:t></w:t>
      </w:r>
      <w:r>
        <w:rPr>
          <w:rFonts w:hint="eastAsia"/>
        </w:rPr>
        <w:t>репатріації</w:t>
      </w:r>
      <w:r>
        <w:t></w:t>
      </w:r>
      <w:r>
        <w:rPr>
          <w:rFonts w:hint="eastAsia"/>
        </w:rPr>
        <w:t>та</w:t>
      </w:r>
      <w:r>
        <w:t></w:t>
      </w:r>
    </w:p>
    <w:p w:rsidR="001936E5" w:rsidRDefault="001936E5" w:rsidP="001936E5">
      <w:r>
        <w:t></w:t>
      </w:r>
      <w:r>
        <w:t></w:t>
      </w:r>
      <w:r>
        <w:t></w:t>
      </w:r>
    </w:p>
    <w:p w:rsidR="001936E5" w:rsidRDefault="001936E5" w:rsidP="001936E5">
      <w:r>
        <w:rPr>
          <w:rFonts w:hint="eastAsia"/>
        </w:rPr>
        <w:t>реінтеграції</w:t>
      </w:r>
      <w:r>
        <w:t></w:t>
      </w:r>
      <w:r>
        <w:rPr>
          <w:rFonts w:hint="eastAsia"/>
        </w:rPr>
        <w:t>українських</w:t>
      </w:r>
      <w:r>
        <w:t></w:t>
      </w:r>
      <w:r>
        <w:rPr>
          <w:rFonts w:hint="eastAsia"/>
        </w:rPr>
        <w:t>емігрантів</w:t>
      </w:r>
      <w:r>
        <w:t></w:t>
      </w:r>
      <w:r>
        <w:t></w:t>
      </w:r>
      <w:r>
        <w:rPr>
          <w:rFonts w:hint="eastAsia"/>
        </w:rPr>
        <w:t>формування</w:t>
      </w:r>
      <w:r>
        <w:t></w:t>
      </w:r>
      <w:r>
        <w:rPr>
          <w:rFonts w:hint="eastAsia"/>
        </w:rPr>
        <w:t>урядової</w:t>
      </w:r>
      <w:r>
        <w:t></w:t>
      </w:r>
      <w:r>
        <w:rPr>
          <w:rFonts w:hint="eastAsia"/>
        </w:rPr>
        <w:t>міжвідомчої</w:t>
      </w:r>
      <w:r>
        <w:t></w:t>
      </w:r>
      <w:r>
        <w:rPr>
          <w:rFonts w:hint="eastAsia"/>
        </w:rPr>
        <w:t>групи</w:t>
      </w:r>
      <w:r>
        <w:t></w:t>
      </w:r>
      <w:r>
        <w:rPr>
          <w:rFonts w:hint="eastAsia"/>
        </w:rPr>
        <w:t>з</w:t>
      </w:r>
    </w:p>
    <w:p w:rsidR="001936E5" w:rsidRDefault="001936E5" w:rsidP="001936E5">
      <w:r>
        <w:rPr>
          <w:rFonts w:hint="eastAsia"/>
        </w:rPr>
        <w:t>питань</w:t>
      </w:r>
      <w:r>
        <w:t></w:t>
      </w:r>
      <w:r>
        <w:rPr>
          <w:rFonts w:hint="eastAsia"/>
        </w:rPr>
        <w:t>міграції</w:t>
      </w:r>
      <w:r>
        <w:t></w:t>
      </w:r>
      <w:r>
        <w:rPr>
          <w:rFonts w:hint="eastAsia"/>
        </w:rPr>
        <w:t>із</w:t>
      </w:r>
      <w:r>
        <w:t></w:t>
      </w:r>
      <w:r>
        <w:rPr>
          <w:rFonts w:hint="eastAsia"/>
        </w:rPr>
        <w:t>залученням</w:t>
      </w:r>
      <w:r>
        <w:t></w:t>
      </w:r>
      <w:r>
        <w:rPr>
          <w:rFonts w:hint="eastAsia"/>
        </w:rPr>
        <w:t>експертів</w:t>
      </w:r>
      <w:r>
        <w:t></w:t>
      </w:r>
      <w:r>
        <w:rPr>
          <w:rFonts w:hint="eastAsia"/>
        </w:rPr>
        <w:t>з</w:t>
      </w:r>
      <w:r>
        <w:t></w:t>
      </w:r>
      <w:r>
        <w:rPr>
          <w:rFonts w:hint="eastAsia"/>
        </w:rPr>
        <w:t>міжнародним</w:t>
      </w:r>
      <w:r>
        <w:t></w:t>
      </w:r>
      <w:r>
        <w:rPr>
          <w:rFonts w:hint="eastAsia"/>
        </w:rPr>
        <w:t>досвідом</w:t>
      </w:r>
      <w:r>
        <w:t></w:t>
      </w:r>
      <w:r>
        <w:t></w:t>
      </w:r>
      <w:r>
        <w:rPr>
          <w:rFonts w:hint="eastAsia"/>
        </w:rPr>
        <w:t>створення</w:t>
      </w:r>
    </w:p>
    <w:p w:rsidR="001936E5" w:rsidRDefault="001936E5" w:rsidP="001936E5">
      <w:r>
        <w:rPr>
          <w:rFonts w:hint="eastAsia"/>
        </w:rPr>
        <w:t>національної</w:t>
      </w:r>
      <w:r>
        <w:t></w:t>
      </w:r>
      <w:r>
        <w:rPr>
          <w:rFonts w:hint="eastAsia"/>
        </w:rPr>
        <w:t>системи</w:t>
      </w:r>
      <w:r>
        <w:t></w:t>
      </w:r>
      <w:r>
        <w:rPr>
          <w:rFonts w:hint="eastAsia"/>
        </w:rPr>
        <w:t>моніторингу</w:t>
      </w:r>
      <w:r>
        <w:t></w:t>
      </w:r>
      <w:r>
        <w:rPr>
          <w:rFonts w:hint="eastAsia"/>
        </w:rPr>
        <w:t>соціальної</w:t>
      </w:r>
      <w:r>
        <w:t></w:t>
      </w:r>
      <w:r>
        <w:rPr>
          <w:rFonts w:hint="eastAsia"/>
        </w:rPr>
        <w:t>інтеграції</w:t>
      </w:r>
      <w:r>
        <w:t></w:t>
      </w:r>
      <w:r>
        <w:rPr>
          <w:rFonts w:hint="eastAsia"/>
        </w:rPr>
        <w:t>мігрантів</w:t>
      </w:r>
      <w:r>
        <w:t></w:t>
      </w:r>
      <w:r>
        <w:rPr>
          <w:rFonts w:hint="eastAsia"/>
        </w:rPr>
        <w:t>за</w:t>
      </w:r>
      <w:r>
        <w:t></w:t>
      </w:r>
      <w:r>
        <w:rPr>
          <w:rFonts w:hint="eastAsia"/>
        </w:rPr>
        <w:t>прототипом</w:t>
      </w:r>
    </w:p>
    <w:p w:rsidR="001936E5" w:rsidRDefault="001936E5" w:rsidP="001936E5">
      <w:r>
        <w:rPr>
          <w:rFonts w:hint="eastAsia"/>
        </w:rPr>
        <w:t>нещодавно</w:t>
      </w:r>
      <w:r>
        <w:t></w:t>
      </w:r>
      <w:r>
        <w:rPr>
          <w:rFonts w:hint="eastAsia"/>
        </w:rPr>
        <w:t>впровадженої</w:t>
      </w:r>
      <w:r>
        <w:t></w:t>
      </w:r>
      <w:r>
        <w:rPr>
          <w:rFonts w:hint="eastAsia"/>
        </w:rPr>
        <w:t>національної</w:t>
      </w:r>
      <w:r>
        <w:t></w:t>
      </w:r>
      <w:r>
        <w:rPr>
          <w:rFonts w:hint="eastAsia"/>
        </w:rPr>
        <w:t>системи</w:t>
      </w:r>
      <w:r>
        <w:t></w:t>
      </w:r>
      <w:r>
        <w:rPr>
          <w:rFonts w:hint="eastAsia"/>
        </w:rPr>
        <w:t>моніторингу</w:t>
      </w:r>
      <w:r>
        <w:t></w:t>
      </w:r>
      <w:r>
        <w:rPr>
          <w:rFonts w:hint="eastAsia"/>
        </w:rPr>
        <w:t>інтеграції</w:t>
      </w:r>
    </w:p>
    <w:p w:rsidR="001936E5" w:rsidRPr="001936E5" w:rsidRDefault="001936E5" w:rsidP="001936E5">
      <w:r>
        <w:rPr>
          <w:rFonts w:hint="eastAsia"/>
        </w:rPr>
        <w:t>внутрішньо</w:t>
      </w:r>
      <w:r>
        <w:t></w:t>
      </w:r>
      <w:r>
        <w:rPr>
          <w:rFonts w:hint="eastAsia"/>
        </w:rPr>
        <w:t>переміщених</w:t>
      </w:r>
      <w:r>
        <w:t></w:t>
      </w:r>
      <w:r>
        <w:rPr>
          <w:rFonts w:hint="eastAsia"/>
        </w:rPr>
        <w:t>осіб</w:t>
      </w:r>
      <w:r>
        <w:t></w:t>
      </w:r>
    </w:p>
    <w:sectPr w:rsidR="001936E5" w:rsidRPr="001936E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F6" w:rsidRDefault="000011F6">
      <w:pPr>
        <w:spacing w:after="0" w:line="240" w:lineRule="auto"/>
      </w:pPr>
      <w:r>
        <w:separator/>
      </w:r>
    </w:p>
  </w:endnote>
  <w:endnote w:type="continuationSeparator" w:id="0">
    <w:p w:rsidR="000011F6" w:rsidRDefault="0000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011F6" w:rsidRDefault="000011F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011F6" w:rsidRDefault="000011F6">
                <w:pPr>
                  <w:spacing w:line="240" w:lineRule="auto"/>
                </w:pPr>
                <w:fldSimple w:instr=" PAGE \* MERGEFORMAT ">
                  <w:r w:rsidR="001936E5" w:rsidRPr="001936E5">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F6" w:rsidRDefault="000011F6"/>
    <w:p w:rsidR="000011F6" w:rsidRDefault="000011F6"/>
    <w:p w:rsidR="000011F6" w:rsidRDefault="000011F6"/>
    <w:p w:rsidR="000011F6" w:rsidRDefault="000011F6"/>
    <w:p w:rsidR="000011F6" w:rsidRDefault="000011F6"/>
    <w:p w:rsidR="000011F6" w:rsidRDefault="000011F6"/>
    <w:p w:rsidR="000011F6" w:rsidRDefault="000011F6">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011F6" w:rsidRDefault="000011F6">
                  <w:pPr>
                    <w:spacing w:line="240" w:lineRule="auto"/>
                  </w:pPr>
                  <w:fldSimple w:instr=" PAGE \* MERGEFORMAT ">
                    <w:r w:rsidRPr="004F4EC5">
                      <w:rPr>
                        <w:rStyle w:val="afffff9"/>
                        <w:b w:val="0"/>
                        <w:bCs w:val="0"/>
                        <w:noProof/>
                      </w:rPr>
                      <w:t>15</w:t>
                    </w:r>
                  </w:fldSimple>
                </w:p>
              </w:txbxContent>
            </v:textbox>
            <w10:wrap anchorx="page" anchory="page"/>
          </v:shape>
        </w:pict>
      </w:r>
    </w:p>
    <w:p w:rsidR="000011F6" w:rsidRDefault="000011F6"/>
    <w:p w:rsidR="000011F6" w:rsidRDefault="000011F6"/>
    <w:p w:rsidR="000011F6" w:rsidRDefault="000011F6">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011F6" w:rsidRDefault="000011F6"/>
                <w:p w:rsidR="000011F6" w:rsidRDefault="000011F6">
                  <w:pPr>
                    <w:pStyle w:val="1ffffff7"/>
                    <w:spacing w:line="240" w:lineRule="auto"/>
                  </w:pPr>
                  <w:fldSimple w:instr=" PAGE \* MERGEFORMAT ">
                    <w:r w:rsidRPr="004F4EC5">
                      <w:rPr>
                        <w:rStyle w:val="3b"/>
                        <w:noProof/>
                      </w:rPr>
                      <w:t>15</w:t>
                    </w:r>
                  </w:fldSimple>
                </w:p>
              </w:txbxContent>
            </v:textbox>
            <w10:wrap anchorx="page" anchory="page"/>
          </v:shape>
        </w:pict>
      </w:r>
    </w:p>
    <w:p w:rsidR="000011F6" w:rsidRDefault="000011F6"/>
    <w:p w:rsidR="000011F6" w:rsidRDefault="000011F6">
      <w:pPr>
        <w:rPr>
          <w:sz w:val="2"/>
          <w:szCs w:val="2"/>
        </w:rPr>
      </w:pPr>
    </w:p>
    <w:p w:rsidR="000011F6" w:rsidRDefault="000011F6"/>
    <w:p w:rsidR="000011F6" w:rsidRDefault="000011F6">
      <w:pPr>
        <w:spacing w:after="0" w:line="240" w:lineRule="auto"/>
      </w:pPr>
    </w:p>
  </w:footnote>
  <w:footnote w:type="continuationSeparator" w:id="0">
    <w:p w:rsidR="000011F6" w:rsidRDefault="0000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 w:rsidR="000011F6" w:rsidRDefault="000011F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Pr="005856C0" w:rsidRDefault="000011F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B39A0-D77C-4362-81EC-3561939A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11</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13028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cp:revision>
  <cp:lastPrinted>2009-02-06T05:36:00Z</cp:lastPrinted>
  <dcterms:created xsi:type="dcterms:W3CDTF">2021-09-27T19:29:00Z</dcterms:created>
  <dcterms:modified xsi:type="dcterms:W3CDTF">2021-09-28T17:18:00Z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