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1E314B" w:rsidRDefault="001E314B" w:rsidP="001E314B">
      <w:r w:rsidRPr="0001229C">
        <w:rPr>
          <w:rFonts w:ascii="Times New Roman" w:hAnsi="Times New Roman" w:cs="Times New Roman"/>
          <w:b/>
          <w:sz w:val="24"/>
          <w:szCs w:val="24"/>
        </w:rPr>
        <w:t xml:space="preserve">Ковбаско Юрій Григорович, </w:t>
      </w:r>
      <w:r w:rsidRPr="0001229C">
        <w:rPr>
          <w:rFonts w:ascii="Times New Roman" w:hAnsi="Times New Roman" w:cs="Times New Roman"/>
          <w:sz w:val="24"/>
          <w:szCs w:val="24"/>
        </w:rPr>
        <w:t xml:space="preserve">доцент кафедри англійської філології Прикарпатського національного університету імені Василя Стефаника. Назва дисертації: </w:t>
      </w:r>
      <w:r w:rsidRPr="0001229C">
        <w:rPr>
          <w:rFonts w:ascii="Times New Roman" w:eastAsia="Times New Roman" w:hAnsi="Times New Roman" w:cs="Times New Roman"/>
          <w:sz w:val="24"/>
          <w:szCs w:val="24"/>
          <w:lang w:eastAsia="ru-RU"/>
        </w:rPr>
        <w:t>«Функціональна транспозиція в англійській мові ІХ–ХХІ століть</w:t>
      </w:r>
      <w:r w:rsidRPr="0001229C">
        <w:rPr>
          <w:rFonts w:ascii="Times New Roman" w:hAnsi="Times New Roman" w:cs="Times New Roman"/>
          <w:color w:val="000000"/>
          <w:sz w:val="24"/>
          <w:szCs w:val="24"/>
          <w:shd w:val="clear" w:color="auto" w:fill="FFFFFF"/>
        </w:rPr>
        <w:t>»</w:t>
      </w:r>
      <w:r w:rsidRPr="0001229C">
        <w:rPr>
          <w:rFonts w:ascii="Times New Roman" w:hAnsi="Times New Roman" w:cs="Times New Roman"/>
          <w:sz w:val="24"/>
          <w:szCs w:val="24"/>
        </w:rPr>
        <w:t>. Шифр та назва спеціальності – 10.02.04 – германські мови. Спецрада Д 17.051.02 Запорізького національного університету</w:t>
      </w:r>
    </w:p>
    <w:sectPr w:rsidR="00F239A4" w:rsidRPr="001E314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1E314B" w:rsidRPr="001E314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07F08-384E-4A32-B54D-39CB2A80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Pages>
  <Words>49</Words>
  <Characters>282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199</cp:revision>
  <cp:lastPrinted>2009-02-06T05:36:00Z</cp:lastPrinted>
  <dcterms:created xsi:type="dcterms:W3CDTF">2021-11-28T11:32:00Z</dcterms:created>
  <dcterms:modified xsi:type="dcterms:W3CDTF">2021-11-30T10:38:00Z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