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ГОУВПО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«МАРИЙСКИЙ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ГОСУДАРСТВЕННЫЙ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УНИВЕРСИТЕТ»</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На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правах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рукописи</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spacing w:val="-5"/>
          <w:kern w:val="0"/>
          <w:sz w:val="30"/>
          <w:szCs w:val="30"/>
          <w:lang w:eastAsia="ru-RU"/>
        </w:rPr>
        <w:t>04201359225</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Перескоков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Михаил</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Львович</w:t>
      </w:r>
    </w:p>
    <w:p w:rsidR="00933655" w:rsidRPr="00933655" w:rsidRDefault="00933655" w:rsidP="00933655">
      <w:pPr>
        <w:rPr>
          <w:rFonts w:ascii="Times New Roman" w:eastAsia="Times New Roman" w:hAnsi="Times New Roman" w:cs="Times New Roman"/>
          <w:spacing w:val="-5"/>
          <w:kern w:val="0"/>
          <w:sz w:val="30"/>
          <w:szCs w:val="30"/>
          <w:lang w:eastAsia="ru-RU"/>
        </w:rPr>
      </w:pPr>
      <w:proofErr w:type="gramStart"/>
      <w:r w:rsidRPr="00933655">
        <w:rPr>
          <w:rFonts w:ascii="Times New Roman" w:eastAsia="Times New Roman" w:hAnsi="Times New Roman" w:cs="Times New Roman" w:hint="eastAsia"/>
          <w:spacing w:val="-5"/>
          <w:kern w:val="0"/>
          <w:sz w:val="30"/>
          <w:szCs w:val="30"/>
          <w:lang w:eastAsia="ru-RU"/>
        </w:rPr>
        <w:t>ПЕРМСКОЕ</w:t>
      </w:r>
      <w:proofErr w:type="gramEnd"/>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ПРИУРАЛЬЕ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ФИНАЛЕ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РАННЕГО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ЖЕЛЕЗНОГО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ВЕКА</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ПЕРВАЯ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ПОЛОВИНА</w:t>
      </w:r>
      <w:r w:rsidRPr="00933655">
        <w:rPr>
          <w:rFonts w:ascii="Times New Roman" w:eastAsia="Times New Roman" w:hAnsi="Times New Roman" w:cs="Times New Roman"/>
          <w:spacing w:val="-5"/>
          <w:kern w:val="0"/>
          <w:sz w:val="30"/>
          <w:szCs w:val="30"/>
          <w:lang w:eastAsia="ru-RU"/>
        </w:rPr>
        <w:t xml:space="preserve"> - </w:t>
      </w:r>
      <w:r w:rsidRPr="00933655">
        <w:rPr>
          <w:rFonts w:ascii="Times New Roman" w:eastAsia="Times New Roman" w:hAnsi="Times New Roman" w:cs="Times New Roman" w:hint="eastAsia"/>
          <w:spacing w:val="-5"/>
          <w:kern w:val="0"/>
          <w:sz w:val="30"/>
          <w:szCs w:val="30"/>
          <w:lang w:eastAsia="ru-RU"/>
        </w:rPr>
        <w:t>СЕРЕДИНА</w:t>
      </w:r>
      <w:r w:rsidRPr="00933655">
        <w:rPr>
          <w:rFonts w:ascii="Times New Roman" w:eastAsia="Times New Roman" w:hAnsi="Times New Roman" w:cs="Times New Roman"/>
          <w:spacing w:val="-5"/>
          <w:kern w:val="0"/>
          <w:sz w:val="30"/>
          <w:szCs w:val="30"/>
          <w:lang w:eastAsia="ru-RU"/>
        </w:rPr>
        <w:t xml:space="preserve"> I </w:t>
      </w:r>
      <w:r w:rsidRPr="00933655">
        <w:rPr>
          <w:rFonts w:ascii="Times New Roman" w:eastAsia="Times New Roman" w:hAnsi="Times New Roman" w:cs="Times New Roman" w:hint="eastAsia"/>
          <w:spacing w:val="-5"/>
          <w:kern w:val="0"/>
          <w:sz w:val="30"/>
          <w:szCs w:val="30"/>
          <w:lang w:eastAsia="ru-RU"/>
        </w:rPr>
        <w:t>ТЫС</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Н</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Э</w:t>
      </w:r>
      <w:r w:rsidRPr="00933655">
        <w:rPr>
          <w:rFonts w:ascii="Times New Roman" w:eastAsia="Times New Roman" w:hAnsi="Times New Roman" w:cs="Times New Roman"/>
          <w:spacing w:val="-5"/>
          <w:kern w:val="0"/>
          <w:sz w:val="30"/>
          <w:szCs w:val="30"/>
          <w:lang w:eastAsia="ru-RU"/>
        </w:rPr>
        <w:t>.)</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Специальность</w:t>
      </w:r>
      <w:r w:rsidRPr="00933655">
        <w:rPr>
          <w:rFonts w:ascii="Times New Roman" w:eastAsia="Times New Roman" w:hAnsi="Times New Roman" w:cs="Times New Roman"/>
          <w:spacing w:val="-5"/>
          <w:kern w:val="0"/>
          <w:sz w:val="30"/>
          <w:szCs w:val="30"/>
          <w:lang w:eastAsia="ru-RU"/>
        </w:rPr>
        <w:t xml:space="preserve"> 07.00.06 - </w:t>
      </w:r>
      <w:r w:rsidRPr="00933655">
        <w:rPr>
          <w:rFonts w:ascii="Times New Roman" w:eastAsia="Times New Roman" w:hAnsi="Times New Roman" w:cs="Times New Roman" w:hint="eastAsia"/>
          <w:spacing w:val="-5"/>
          <w:kern w:val="0"/>
          <w:sz w:val="30"/>
          <w:szCs w:val="30"/>
          <w:lang w:eastAsia="ru-RU"/>
        </w:rPr>
        <w:t>«Археология»</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Диссертация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соискание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ученой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степени</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кандидата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исторических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наук</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w:t>
      </w:r>
      <w:r w:rsidRPr="00933655">
        <w:rPr>
          <w:rFonts w:ascii="Times New Roman" w:eastAsia="Times New Roman" w:hAnsi="Times New Roman" w:cs="Times New Roman"/>
          <w:spacing w:val="-5"/>
          <w:kern w:val="0"/>
          <w:sz w:val="30"/>
          <w:szCs w:val="30"/>
          <w:lang w:eastAsia="ru-RU"/>
        </w:rPr>
        <w:tab/>
      </w:r>
      <w:r w:rsidRPr="00933655">
        <w:rPr>
          <w:rFonts w:ascii="Times New Roman" w:eastAsia="Times New Roman" w:hAnsi="Times New Roman" w:cs="Times New Roman" w:hint="eastAsia"/>
          <w:spacing w:val="-5"/>
          <w:kern w:val="0"/>
          <w:sz w:val="30"/>
          <w:szCs w:val="30"/>
          <w:lang w:eastAsia="ru-RU"/>
        </w:rPr>
        <w:t>том</w:t>
      </w:r>
      <w:r w:rsidRPr="00933655">
        <w:rPr>
          <w:rFonts w:ascii="Times New Roman" w:eastAsia="Times New Roman" w:hAnsi="Times New Roman" w:cs="Times New Roman"/>
          <w:spacing w:val="-5"/>
          <w:kern w:val="0"/>
          <w:sz w:val="30"/>
          <w:szCs w:val="30"/>
          <w:lang w:eastAsia="ru-RU"/>
        </w:rPr>
        <w:t xml:space="preserve"> I</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Научный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руководитель</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д</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н</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профессор</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С</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Патрушев</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Иошкар</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Ола</w:t>
      </w:r>
      <w:r w:rsidRPr="00933655">
        <w:rPr>
          <w:rFonts w:ascii="Times New Roman" w:eastAsia="Times New Roman" w:hAnsi="Times New Roman" w:cs="Times New Roman"/>
          <w:spacing w:val="-5"/>
          <w:kern w:val="0"/>
          <w:sz w:val="30"/>
          <w:szCs w:val="30"/>
          <w:lang w:eastAsia="ru-RU"/>
        </w:rPr>
        <w:t>-2013</w:t>
      </w:r>
    </w:p>
    <w:p w:rsidR="00933655" w:rsidRPr="00933655" w:rsidRDefault="00933655" w:rsidP="00933655">
      <w:pPr>
        <w:rPr>
          <w:rFonts w:ascii="Times New Roman" w:eastAsia="Times New Roman" w:hAnsi="Times New Roman" w:cs="Times New Roman"/>
          <w:spacing w:val="-5"/>
          <w:kern w:val="0"/>
          <w:sz w:val="30"/>
          <w:szCs w:val="30"/>
          <w:lang w:eastAsia="ru-RU"/>
        </w:rPr>
      </w:pPr>
      <w:proofErr w:type="gramStart"/>
      <w:r w:rsidRPr="00933655">
        <w:rPr>
          <w:rFonts w:ascii="Times New Roman" w:eastAsia="Times New Roman" w:hAnsi="Times New Roman" w:cs="Times New Roman" w:hint="eastAsia"/>
          <w:spacing w:val="-5"/>
          <w:kern w:val="0"/>
          <w:sz w:val="30"/>
          <w:szCs w:val="30"/>
          <w:lang w:eastAsia="ru-RU"/>
        </w:rPr>
        <w:t>ПЕРМСКОЕ</w:t>
      </w:r>
      <w:proofErr w:type="gramEnd"/>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ПРИУРАЛЬЕ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ФИНАЛЕ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РАННЕГО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ЖЕЛЕЗНОГО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ВЕКА</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ПЕРВАЯ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ПОЛОВИНА</w:t>
      </w:r>
      <w:r w:rsidRPr="00933655">
        <w:rPr>
          <w:rFonts w:ascii="Times New Roman" w:eastAsia="Times New Roman" w:hAnsi="Times New Roman" w:cs="Times New Roman"/>
          <w:spacing w:val="-5"/>
          <w:kern w:val="0"/>
          <w:sz w:val="30"/>
          <w:szCs w:val="30"/>
          <w:lang w:eastAsia="ru-RU"/>
        </w:rPr>
        <w:t xml:space="preserve"> - </w:t>
      </w:r>
      <w:r w:rsidRPr="00933655">
        <w:rPr>
          <w:rFonts w:ascii="Times New Roman" w:eastAsia="Times New Roman" w:hAnsi="Times New Roman" w:cs="Times New Roman" w:hint="eastAsia"/>
          <w:spacing w:val="-5"/>
          <w:kern w:val="0"/>
          <w:sz w:val="30"/>
          <w:szCs w:val="30"/>
          <w:lang w:eastAsia="ru-RU"/>
        </w:rPr>
        <w:t>СЕРЕДИНА</w:t>
      </w:r>
      <w:r w:rsidRPr="00933655">
        <w:rPr>
          <w:rFonts w:ascii="Times New Roman" w:eastAsia="Times New Roman" w:hAnsi="Times New Roman" w:cs="Times New Roman"/>
          <w:spacing w:val="-5"/>
          <w:kern w:val="0"/>
          <w:sz w:val="30"/>
          <w:szCs w:val="30"/>
          <w:lang w:eastAsia="ru-RU"/>
        </w:rPr>
        <w:t xml:space="preserve"> I </w:t>
      </w:r>
      <w:r w:rsidRPr="00933655">
        <w:rPr>
          <w:rFonts w:ascii="Times New Roman" w:eastAsia="Times New Roman" w:hAnsi="Times New Roman" w:cs="Times New Roman" w:hint="eastAsia"/>
          <w:spacing w:val="-5"/>
          <w:kern w:val="0"/>
          <w:sz w:val="30"/>
          <w:szCs w:val="30"/>
          <w:lang w:eastAsia="ru-RU"/>
        </w:rPr>
        <w:t>ТЫС</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Н</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Э</w:t>
      </w:r>
      <w:r w:rsidRPr="00933655">
        <w:rPr>
          <w:rFonts w:ascii="Times New Roman" w:eastAsia="Times New Roman" w:hAnsi="Times New Roman" w:cs="Times New Roman"/>
          <w:spacing w:val="-5"/>
          <w:kern w:val="0"/>
          <w:sz w:val="30"/>
          <w:szCs w:val="30"/>
          <w:lang w:eastAsia="ru-RU"/>
        </w:rPr>
        <w:t>.)</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ТОМ</w:t>
      </w:r>
      <w:r w:rsidRPr="00933655">
        <w:rPr>
          <w:rFonts w:ascii="Times New Roman" w:eastAsia="Times New Roman" w:hAnsi="Times New Roman" w:cs="Times New Roman"/>
          <w:spacing w:val="-5"/>
          <w:kern w:val="0"/>
          <w:sz w:val="30"/>
          <w:szCs w:val="30"/>
          <w:lang w:eastAsia="ru-RU"/>
        </w:rPr>
        <w:t xml:space="preserve"> 1</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ВВЕДЕНИЕ</w:t>
      </w:r>
      <w:r w:rsidRPr="00933655">
        <w:rPr>
          <w:rFonts w:ascii="Times New Roman" w:eastAsia="Times New Roman" w:hAnsi="Times New Roman" w:cs="Times New Roman"/>
          <w:spacing w:val="-5"/>
          <w:kern w:val="0"/>
          <w:sz w:val="30"/>
          <w:szCs w:val="30"/>
          <w:lang w:eastAsia="ru-RU"/>
        </w:rPr>
        <w:tab/>
        <w:t xml:space="preserve"> 4</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ГЛАВА</w:t>
      </w:r>
      <w:r w:rsidRPr="00933655">
        <w:rPr>
          <w:rFonts w:ascii="Times New Roman" w:eastAsia="Times New Roman" w:hAnsi="Times New Roman" w:cs="Times New Roman"/>
          <w:spacing w:val="-5"/>
          <w:kern w:val="0"/>
          <w:sz w:val="30"/>
          <w:szCs w:val="30"/>
          <w:lang w:eastAsia="ru-RU"/>
        </w:rPr>
        <w:t xml:space="preserve"> 1. </w:t>
      </w:r>
      <w:r w:rsidRPr="00933655">
        <w:rPr>
          <w:rFonts w:ascii="Times New Roman" w:eastAsia="Times New Roman" w:hAnsi="Times New Roman" w:cs="Times New Roman" w:hint="eastAsia"/>
          <w:spacing w:val="-5"/>
          <w:kern w:val="0"/>
          <w:sz w:val="30"/>
          <w:szCs w:val="30"/>
          <w:lang w:eastAsia="ru-RU"/>
        </w:rPr>
        <w:t>ИСТОРИОГРАФИЯ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ИСТОЧНИКИ</w:t>
      </w:r>
      <w:r w:rsidRPr="00933655">
        <w:rPr>
          <w:rFonts w:ascii="Times New Roman" w:eastAsia="Times New Roman" w:hAnsi="Times New Roman" w:cs="Times New Roman"/>
          <w:spacing w:val="-5"/>
          <w:kern w:val="0"/>
          <w:sz w:val="30"/>
          <w:szCs w:val="30"/>
          <w:lang w:eastAsia="ru-RU"/>
        </w:rPr>
        <w:tab/>
        <w:t xml:space="preserve"> 12</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w:t>
      </w:r>
      <w:r w:rsidRPr="00933655">
        <w:rPr>
          <w:rFonts w:ascii="Times New Roman" w:eastAsia="Times New Roman" w:hAnsi="Times New Roman" w:cs="Times New Roman"/>
          <w:spacing w:val="-5"/>
          <w:kern w:val="0"/>
          <w:sz w:val="30"/>
          <w:szCs w:val="30"/>
          <w:lang w:eastAsia="ru-RU"/>
        </w:rPr>
        <w:t xml:space="preserve"> 1. </w:t>
      </w:r>
      <w:r w:rsidRPr="00933655">
        <w:rPr>
          <w:rFonts w:ascii="Times New Roman" w:eastAsia="Times New Roman" w:hAnsi="Times New Roman" w:cs="Times New Roman" w:hint="eastAsia"/>
          <w:spacing w:val="-5"/>
          <w:kern w:val="0"/>
          <w:sz w:val="30"/>
          <w:szCs w:val="30"/>
          <w:lang w:eastAsia="ru-RU"/>
        </w:rPr>
        <w:t>Историографический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очерк</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изучения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финала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раннего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железного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века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Пермского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Приуралья</w:t>
      </w:r>
      <w:r w:rsidRPr="00933655">
        <w:rPr>
          <w:rFonts w:ascii="Times New Roman" w:eastAsia="Times New Roman" w:hAnsi="Times New Roman" w:cs="Times New Roman"/>
          <w:spacing w:val="-5"/>
          <w:kern w:val="0"/>
          <w:sz w:val="30"/>
          <w:szCs w:val="30"/>
          <w:lang w:eastAsia="ru-RU"/>
        </w:rPr>
        <w:tab/>
        <w:t xml:space="preserve"> 12</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spacing w:val="-5"/>
          <w:kern w:val="0"/>
          <w:sz w:val="30"/>
          <w:szCs w:val="30"/>
          <w:lang w:eastAsia="ru-RU"/>
        </w:rPr>
        <w:t>1.1.</w:t>
      </w:r>
      <w:r w:rsidRPr="00933655">
        <w:rPr>
          <w:rFonts w:ascii="Times New Roman" w:eastAsia="Times New Roman" w:hAnsi="Times New Roman" w:cs="Times New Roman"/>
          <w:spacing w:val="-5"/>
          <w:kern w:val="0"/>
          <w:sz w:val="30"/>
          <w:szCs w:val="30"/>
          <w:lang w:eastAsia="ru-RU"/>
        </w:rPr>
        <w:tab/>
      </w:r>
      <w:r w:rsidRPr="00933655">
        <w:rPr>
          <w:rFonts w:ascii="Times New Roman" w:eastAsia="Times New Roman" w:hAnsi="Times New Roman" w:cs="Times New Roman" w:hint="eastAsia"/>
          <w:spacing w:val="-5"/>
          <w:kern w:val="0"/>
          <w:sz w:val="30"/>
          <w:szCs w:val="30"/>
          <w:lang w:eastAsia="ru-RU"/>
        </w:rPr>
        <w:t>Изучение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дореволюционной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историографии</w:t>
      </w:r>
      <w:r w:rsidRPr="00933655">
        <w:rPr>
          <w:rFonts w:ascii="Times New Roman" w:eastAsia="Times New Roman" w:hAnsi="Times New Roman" w:cs="Times New Roman"/>
          <w:spacing w:val="-5"/>
          <w:kern w:val="0"/>
          <w:sz w:val="30"/>
          <w:szCs w:val="30"/>
          <w:lang w:eastAsia="ru-RU"/>
        </w:rPr>
        <w:tab/>
        <w:t xml:space="preserve"> 12</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spacing w:val="-5"/>
          <w:kern w:val="0"/>
          <w:sz w:val="30"/>
          <w:szCs w:val="30"/>
          <w:lang w:eastAsia="ru-RU"/>
        </w:rPr>
        <w:t>1.2.</w:t>
      </w:r>
      <w:r w:rsidRPr="00933655">
        <w:rPr>
          <w:rFonts w:ascii="Times New Roman" w:eastAsia="Times New Roman" w:hAnsi="Times New Roman" w:cs="Times New Roman"/>
          <w:spacing w:val="-5"/>
          <w:kern w:val="0"/>
          <w:sz w:val="30"/>
          <w:szCs w:val="30"/>
          <w:lang w:eastAsia="ru-RU"/>
        </w:rPr>
        <w:tab/>
      </w:r>
      <w:r w:rsidRPr="00933655">
        <w:rPr>
          <w:rFonts w:ascii="Times New Roman" w:eastAsia="Times New Roman" w:hAnsi="Times New Roman" w:cs="Times New Roman" w:hint="eastAsia"/>
          <w:spacing w:val="-5"/>
          <w:kern w:val="0"/>
          <w:sz w:val="30"/>
          <w:szCs w:val="30"/>
          <w:lang w:eastAsia="ru-RU"/>
        </w:rPr>
        <w:t>Исследования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довоенный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период</w:t>
      </w:r>
      <w:r w:rsidRPr="00933655">
        <w:rPr>
          <w:rFonts w:ascii="Times New Roman" w:eastAsia="Times New Roman" w:hAnsi="Times New Roman" w:cs="Times New Roman"/>
          <w:spacing w:val="-5"/>
          <w:kern w:val="0"/>
          <w:sz w:val="30"/>
          <w:szCs w:val="30"/>
          <w:lang w:eastAsia="ru-RU"/>
        </w:rPr>
        <w:t xml:space="preserve"> (20-30-</w:t>
      </w:r>
      <w:r w:rsidRPr="00933655">
        <w:rPr>
          <w:rFonts w:ascii="Times New Roman" w:eastAsia="Times New Roman" w:hAnsi="Times New Roman" w:cs="Times New Roman" w:hint="eastAsia"/>
          <w:spacing w:val="-5"/>
          <w:kern w:val="0"/>
          <w:sz w:val="30"/>
          <w:szCs w:val="30"/>
          <w:lang w:eastAsia="ru-RU"/>
        </w:rPr>
        <w:t>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гг</w:t>
      </w:r>
      <w:r w:rsidRPr="00933655">
        <w:rPr>
          <w:rFonts w:ascii="Times New Roman" w:eastAsia="Times New Roman" w:hAnsi="Times New Roman" w:cs="Times New Roman"/>
          <w:spacing w:val="-5"/>
          <w:kern w:val="0"/>
          <w:sz w:val="30"/>
          <w:szCs w:val="30"/>
          <w:lang w:eastAsia="ru-RU"/>
        </w:rPr>
        <w:t xml:space="preserve">. XX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spacing w:val="-5"/>
          <w:kern w:val="0"/>
          <w:sz w:val="30"/>
          <w:szCs w:val="30"/>
          <w:lang w:eastAsia="ru-RU"/>
        </w:rPr>
        <w:tab/>
        <w:t xml:space="preserve"> 16</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spacing w:val="-5"/>
          <w:kern w:val="0"/>
          <w:sz w:val="30"/>
          <w:szCs w:val="30"/>
          <w:lang w:eastAsia="ru-RU"/>
        </w:rPr>
        <w:t>1.3.</w:t>
      </w:r>
      <w:r w:rsidRPr="00933655">
        <w:rPr>
          <w:rFonts w:ascii="Times New Roman" w:eastAsia="Times New Roman" w:hAnsi="Times New Roman" w:cs="Times New Roman"/>
          <w:spacing w:val="-5"/>
          <w:kern w:val="0"/>
          <w:sz w:val="30"/>
          <w:szCs w:val="30"/>
          <w:lang w:eastAsia="ru-RU"/>
        </w:rPr>
        <w:tab/>
      </w:r>
      <w:r w:rsidRPr="00933655">
        <w:rPr>
          <w:rFonts w:ascii="Times New Roman" w:eastAsia="Times New Roman" w:hAnsi="Times New Roman" w:cs="Times New Roman" w:hint="eastAsia"/>
          <w:spacing w:val="-5"/>
          <w:kern w:val="0"/>
          <w:sz w:val="30"/>
          <w:szCs w:val="30"/>
          <w:lang w:eastAsia="ru-RU"/>
        </w:rPr>
        <w:t>Исследования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послевоенное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время</w:t>
      </w:r>
      <w:r w:rsidRPr="00933655">
        <w:rPr>
          <w:rFonts w:ascii="Times New Roman" w:eastAsia="Times New Roman" w:hAnsi="Times New Roman" w:cs="Times New Roman"/>
          <w:spacing w:val="-5"/>
          <w:kern w:val="0"/>
          <w:sz w:val="30"/>
          <w:szCs w:val="30"/>
          <w:lang w:eastAsia="ru-RU"/>
        </w:rPr>
        <w:t xml:space="preserve"> (50-70-</w:t>
      </w:r>
      <w:r w:rsidRPr="00933655">
        <w:rPr>
          <w:rFonts w:ascii="Times New Roman" w:eastAsia="Times New Roman" w:hAnsi="Times New Roman" w:cs="Times New Roman" w:hint="eastAsia"/>
          <w:spacing w:val="-5"/>
          <w:kern w:val="0"/>
          <w:sz w:val="30"/>
          <w:szCs w:val="30"/>
          <w:lang w:eastAsia="ru-RU"/>
        </w:rPr>
        <w:t>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гг</w:t>
      </w:r>
      <w:r w:rsidRPr="00933655">
        <w:rPr>
          <w:rFonts w:ascii="Times New Roman" w:eastAsia="Times New Roman" w:hAnsi="Times New Roman" w:cs="Times New Roman"/>
          <w:spacing w:val="-5"/>
          <w:kern w:val="0"/>
          <w:sz w:val="30"/>
          <w:szCs w:val="30"/>
          <w:lang w:eastAsia="ru-RU"/>
        </w:rPr>
        <w:t>. XX</w:t>
      </w:r>
      <w:proofErr w:type="gramStart"/>
      <w:r w:rsidRPr="00933655">
        <w:rPr>
          <w:rFonts w:ascii="Times New Roman" w:eastAsia="Times New Roman" w:hAnsi="Times New Roman" w:cs="Times New Roman" w:hint="eastAsia"/>
          <w:spacing w:val="-5"/>
          <w:kern w:val="0"/>
          <w:sz w:val="30"/>
          <w:szCs w:val="30"/>
          <w:lang w:eastAsia="ru-RU"/>
        </w:rPr>
        <w:t>в</w:t>
      </w:r>
      <w:proofErr w:type="gramEnd"/>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spacing w:val="-5"/>
          <w:kern w:val="0"/>
          <w:sz w:val="30"/>
          <w:szCs w:val="30"/>
          <w:lang w:eastAsia="ru-RU"/>
        </w:rPr>
        <w:tab/>
        <w:t xml:space="preserve"> 19</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spacing w:val="-5"/>
          <w:kern w:val="0"/>
          <w:sz w:val="30"/>
          <w:szCs w:val="30"/>
          <w:lang w:eastAsia="ru-RU"/>
        </w:rPr>
        <w:t>1.4.</w:t>
      </w:r>
      <w:r w:rsidRPr="00933655">
        <w:rPr>
          <w:rFonts w:ascii="Times New Roman" w:eastAsia="Times New Roman" w:hAnsi="Times New Roman" w:cs="Times New Roman"/>
          <w:spacing w:val="-5"/>
          <w:kern w:val="0"/>
          <w:sz w:val="30"/>
          <w:szCs w:val="30"/>
          <w:lang w:eastAsia="ru-RU"/>
        </w:rPr>
        <w:tab/>
      </w:r>
      <w:proofErr w:type="gramStart"/>
      <w:r w:rsidRPr="00933655">
        <w:rPr>
          <w:rFonts w:ascii="Times New Roman" w:eastAsia="Times New Roman" w:hAnsi="Times New Roman" w:cs="Times New Roman" w:hint="eastAsia"/>
          <w:spacing w:val="-5"/>
          <w:kern w:val="0"/>
          <w:sz w:val="30"/>
          <w:szCs w:val="30"/>
          <w:lang w:eastAsia="ru-RU"/>
        </w:rPr>
        <w:t>Исследования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современном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этапе</w:t>
      </w:r>
      <w:r w:rsidRPr="00933655">
        <w:rPr>
          <w:rFonts w:ascii="Times New Roman" w:eastAsia="Times New Roman" w:hAnsi="Times New Roman" w:cs="Times New Roman"/>
          <w:spacing w:val="-5"/>
          <w:kern w:val="0"/>
          <w:sz w:val="30"/>
          <w:szCs w:val="30"/>
          <w:lang w:eastAsia="ru-RU"/>
        </w:rPr>
        <w:t xml:space="preserve"> (80-</w:t>
      </w:r>
      <w:r w:rsidRPr="00933655">
        <w:rPr>
          <w:rFonts w:ascii="Times New Roman" w:eastAsia="Times New Roman" w:hAnsi="Times New Roman" w:cs="Times New Roman" w:hint="eastAsia"/>
          <w:spacing w:val="-5"/>
          <w:kern w:val="0"/>
          <w:sz w:val="30"/>
          <w:szCs w:val="30"/>
          <w:lang w:eastAsia="ru-RU"/>
        </w:rPr>
        <w:t>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гг</w:t>
      </w:r>
      <w:r w:rsidRPr="00933655">
        <w:rPr>
          <w:rFonts w:ascii="Times New Roman" w:eastAsia="Times New Roman" w:hAnsi="Times New Roman" w:cs="Times New Roman"/>
          <w:spacing w:val="-5"/>
          <w:kern w:val="0"/>
          <w:sz w:val="30"/>
          <w:szCs w:val="30"/>
          <w:lang w:eastAsia="ru-RU"/>
        </w:rPr>
        <w:t xml:space="preserve">. XX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 </w:t>
      </w:r>
      <w:r w:rsidRPr="00933655">
        <w:rPr>
          <w:rFonts w:ascii="Times New Roman" w:eastAsia="Times New Roman" w:hAnsi="Times New Roman" w:cs="Times New Roman" w:hint="eastAsia"/>
          <w:spacing w:val="-5"/>
          <w:kern w:val="0"/>
          <w:sz w:val="30"/>
          <w:szCs w:val="30"/>
          <w:lang w:eastAsia="ru-RU"/>
        </w:rPr>
        <w:t>начало</w:t>
      </w:r>
      <w:r w:rsidRPr="00933655">
        <w:rPr>
          <w:rFonts w:ascii="Times New Roman" w:eastAsia="Times New Roman" w:hAnsi="Times New Roman" w:cs="Times New Roman"/>
          <w:spacing w:val="-5"/>
          <w:kern w:val="0"/>
          <w:sz w:val="30"/>
          <w:szCs w:val="30"/>
          <w:lang w:eastAsia="ru-RU"/>
        </w:rPr>
        <w:t xml:space="preserve"> XXI</w:t>
      </w:r>
      <w:proofErr w:type="gramEnd"/>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Основные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проблемы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изучения</w:t>
      </w:r>
      <w:r w:rsidRPr="00933655">
        <w:rPr>
          <w:rFonts w:ascii="Times New Roman" w:eastAsia="Times New Roman" w:hAnsi="Times New Roman" w:cs="Times New Roman"/>
          <w:spacing w:val="-5"/>
          <w:kern w:val="0"/>
          <w:sz w:val="30"/>
          <w:szCs w:val="30"/>
          <w:lang w:eastAsia="ru-RU"/>
        </w:rPr>
        <w:tab/>
        <w:t xml:space="preserve"> 27</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w:t>
      </w:r>
      <w:r w:rsidRPr="00933655">
        <w:rPr>
          <w:rFonts w:ascii="Times New Roman" w:eastAsia="Times New Roman" w:hAnsi="Times New Roman" w:cs="Times New Roman"/>
          <w:spacing w:val="-5"/>
          <w:kern w:val="0"/>
          <w:sz w:val="30"/>
          <w:szCs w:val="30"/>
          <w:lang w:eastAsia="ru-RU"/>
        </w:rPr>
        <w:t xml:space="preserve"> 2. </w:t>
      </w:r>
      <w:r w:rsidRPr="00933655">
        <w:rPr>
          <w:rFonts w:ascii="Times New Roman" w:eastAsia="Times New Roman" w:hAnsi="Times New Roman" w:cs="Times New Roman" w:hint="eastAsia"/>
          <w:spacing w:val="-5"/>
          <w:kern w:val="0"/>
          <w:sz w:val="30"/>
          <w:szCs w:val="30"/>
          <w:lang w:eastAsia="ru-RU"/>
        </w:rPr>
        <w:t>Источники</w:t>
      </w:r>
      <w:r w:rsidRPr="00933655">
        <w:rPr>
          <w:rFonts w:ascii="Times New Roman" w:eastAsia="Times New Roman" w:hAnsi="Times New Roman" w:cs="Times New Roman"/>
          <w:spacing w:val="-5"/>
          <w:kern w:val="0"/>
          <w:sz w:val="30"/>
          <w:szCs w:val="30"/>
          <w:lang w:eastAsia="ru-RU"/>
        </w:rPr>
        <w:tab/>
        <w:t xml:space="preserve"> 34</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ГЛАВА</w:t>
      </w:r>
      <w:r w:rsidRPr="00933655">
        <w:rPr>
          <w:rFonts w:ascii="Times New Roman" w:eastAsia="Times New Roman" w:hAnsi="Times New Roman" w:cs="Times New Roman"/>
          <w:spacing w:val="-5"/>
          <w:kern w:val="0"/>
          <w:sz w:val="30"/>
          <w:szCs w:val="30"/>
          <w:lang w:eastAsia="ru-RU"/>
        </w:rPr>
        <w:t xml:space="preserve"> 2. </w:t>
      </w:r>
      <w:r w:rsidRPr="00933655">
        <w:rPr>
          <w:rFonts w:ascii="Times New Roman" w:eastAsia="Times New Roman" w:hAnsi="Times New Roman" w:cs="Times New Roman" w:hint="eastAsia"/>
          <w:spacing w:val="-5"/>
          <w:kern w:val="0"/>
          <w:sz w:val="30"/>
          <w:szCs w:val="30"/>
          <w:lang w:eastAsia="ru-RU"/>
        </w:rPr>
        <w:t>ПАМЯТНИКИ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ФИНАЛА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РАННЕГО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ЖЕЛЕЗНОГО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ВЕКА</w:t>
      </w:r>
      <w:r w:rsidRPr="00933655">
        <w:rPr>
          <w:rFonts w:ascii="Times New Roman" w:eastAsia="Times New Roman" w:hAnsi="Times New Roman" w:cs="Times New Roman"/>
          <w:spacing w:val="-5"/>
          <w:kern w:val="0"/>
          <w:sz w:val="30"/>
          <w:szCs w:val="30"/>
          <w:lang w:eastAsia="ru-RU"/>
        </w:rPr>
        <w:t xml:space="preserve"> </w:t>
      </w:r>
      <w:proofErr w:type="gramStart"/>
      <w:r w:rsidRPr="00933655">
        <w:rPr>
          <w:rFonts w:ascii="Times New Roman" w:eastAsia="Times New Roman" w:hAnsi="Times New Roman" w:cs="Times New Roman" w:hint="eastAsia"/>
          <w:spacing w:val="-5"/>
          <w:kern w:val="0"/>
          <w:sz w:val="30"/>
          <w:szCs w:val="30"/>
          <w:lang w:eastAsia="ru-RU"/>
        </w:rPr>
        <w:t>В</w:t>
      </w:r>
      <w:proofErr w:type="gramEnd"/>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ПЕРМСКОМ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ПРИУРАЛЬЕ</w:t>
      </w:r>
      <w:r w:rsidRPr="00933655">
        <w:rPr>
          <w:rFonts w:ascii="Times New Roman" w:eastAsia="Times New Roman" w:hAnsi="Times New Roman" w:cs="Times New Roman"/>
          <w:spacing w:val="-5"/>
          <w:kern w:val="0"/>
          <w:sz w:val="30"/>
          <w:szCs w:val="30"/>
          <w:lang w:eastAsia="ru-RU"/>
        </w:rPr>
        <w:tab/>
        <w:t xml:space="preserve"> 38</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w:t>
      </w:r>
      <w:r w:rsidRPr="00933655">
        <w:rPr>
          <w:rFonts w:ascii="Times New Roman" w:eastAsia="Times New Roman" w:hAnsi="Times New Roman" w:cs="Times New Roman"/>
          <w:spacing w:val="-5"/>
          <w:kern w:val="0"/>
          <w:sz w:val="30"/>
          <w:szCs w:val="30"/>
          <w:lang w:eastAsia="ru-RU"/>
        </w:rPr>
        <w:t xml:space="preserve"> 1 .</w:t>
      </w:r>
      <w:r w:rsidRPr="00933655">
        <w:rPr>
          <w:rFonts w:ascii="Times New Roman" w:eastAsia="Times New Roman" w:hAnsi="Times New Roman" w:cs="Times New Roman" w:hint="eastAsia"/>
          <w:spacing w:val="-5"/>
          <w:kern w:val="0"/>
          <w:sz w:val="30"/>
          <w:szCs w:val="30"/>
          <w:lang w:eastAsia="ru-RU"/>
        </w:rPr>
        <w:t>Физико</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географическая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характеристика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территории</w:t>
      </w:r>
      <w:r w:rsidRPr="00933655">
        <w:rPr>
          <w:rFonts w:ascii="Times New Roman" w:eastAsia="Times New Roman" w:hAnsi="Times New Roman" w:cs="Times New Roman"/>
          <w:spacing w:val="-5"/>
          <w:kern w:val="0"/>
          <w:sz w:val="30"/>
          <w:szCs w:val="30"/>
          <w:lang w:eastAsia="ru-RU"/>
        </w:rPr>
        <w:tab/>
        <w:t xml:space="preserve"> 38</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w:t>
      </w:r>
      <w:r w:rsidRPr="00933655">
        <w:rPr>
          <w:rFonts w:ascii="Times New Roman" w:eastAsia="Times New Roman" w:hAnsi="Times New Roman" w:cs="Times New Roman"/>
          <w:spacing w:val="-5"/>
          <w:kern w:val="0"/>
          <w:sz w:val="30"/>
          <w:szCs w:val="30"/>
          <w:lang w:eastAsia="ru-RU"/>
        </w:rPr>
        <w:t xml:space="preserve">2. </w:t>
      </w:r>
      <w:r w:rsidRPr="00933655">
        <w:rPr>
          <w:rFonts w:ascii="Times New Roman" w:eastAsia="Times New Roman" w:hAnsi="Times New Roman" w:cs="Times New Roman" w:hint="eastAsia"/>
          <w:spacing w:val="-5"/>
          <w:kern w:val="0"/>
          <w:sz w:val="30"/>
          <w:szCs w:val="30"/>
          <w:lang w:eastAsia="ru-RU"/>
        </w:rPr>
        <w:t>Поселения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хозяйство</w:t>
      </w:r>
      <w:r w:rsidRPr="00933655">
        <w:rPr>
          <w:rFonts w:ascii="Times New Roman" w:eastAsia="Times New Roman" w:hAnsi="Times New Roman" w:cs="Times New Roman"/>
          <w:spacing w:val="-5"/>
          <w:kern w:val="0"/>
          <w:sz w:val="30"/>
          <w:szCs w:val="30"/>
          <w:lang w:eastAsia="ru-RU"/>
        </w:rPr>
        <w:tab/>
        <w:t xml:space="preserve"> 39</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spacing w:val="-5"/>
          <w:kern w:val="0"/>
          <w:sz w:val="30"/>
          <w:szCs w:val="30"/>
          <w:lang w:eastAsia="ru-RU"/>
        </w:rPr>
        <w:t>2.1.</w:t>
      </w:r>
      <w:r w:rsidRPr="00933655">
        <w:rPr>
          <w:rFonts w:ascii="Times New Roman" w:eastAsia="Times New Roman" w:hAnsi="Times New Roman" w:cs="Times New Roman"/>
          <w:spacing w:val="-5"/>
          <w:kern w:val="0"/>
          <w:sz w:val="30"/>
          <w:szCs w:val="30"/>
          <w:lang w:eastAsia="ru-RU"/>
        </w:rPr>
        <w:tab/>
      </w:r>
      <w:r w:rsidRPr="00933655">
        <w:rPr>
          <w:rFonts w:ascii="Times New Roman" w:eastAsia="Times New Roman" w:hAnsi="Times New Roman" w:cs="Times New Roman" w:hint="eastAsia"/>
          <w:spacing w:val="-5"/>
          <w:kern w:val="0"/>
          <w:sz w:val="30"/>
          <w:szCs w:val="30"/>
          <w:lang w:eastAsia="ru-RU"/>
        </w:rPr>
        <w:t>Городища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фортификация</w:t>
      </w:r>
      <w:r w:rsidRPr="00933655">
        <w:rPr>
          <w:rFonts w:ascii="Times New Roman" w:eastAsia="Times New Roman" w:hAnsi="Times New Roman" w:cs="Times New Roman"/>
          <w:spacing w:val="-5"/>
          <w:kern w:val="0"/>
          <w:sz w:val="30"/>
          <w:szCs w:val="30"/>
          <w:lang w:eastAsia="ru-RU"/>
        </w:rPr>
        <w:tab/>
        <w:t xml:space="preserve"> 39</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spacing w:val="-5"/>
          <w:kern w:val="0"/>
          <w:sz w:val="30"/>
          <w:szCs w:val="30"/>
          <w:lang w:eastAsia="ru-RU"/>
        </w:rPr>
        <w:t>2.2.</w:t>
      </w:r>
      <w:r w:rsidRPr="00933655">
        <w:rPr>
          <w:rFonts w:ascii="Times New Roman" w:eastAsia="Times New Roman" w:hAnsi="Times New Roman" w:cs="Times New Roman"/>
          <w:spacing w:val="-5"/>
          <w:kern w:val="0"/>
          <w:sz w:val="30"/>
          <w:szCs w:val="30"/>
          <w:lang w:eastAsia="ru-RU"/>
        </w:rPr>
        <w:tab/>
      </w:r>
      <w:r w:rsidRPr="00933655">
        <w:rPr>
          <w:rFonts w:ascii="Times New Roman" w:eastAsia="Times New Roman" w:hAnsi="Times New Roman" w:cs="Times New Roman" w:hint="eastAsia"/>
          <w:spacing w:val="-5"/>
          <w:kern w:val="0"/>
          <w:sz w:val="30"/>
          <w:szCs w:val="30"/>
          <w:lang w:eastAsia="ru-RU"/>
        </w:rPr>
        <w:t>Селища</w:t>
      </w:r>
      <w:r w:rsidRPr="00933655">
        <w:rPr>
          <w:rFonts w:ascii="Times New Roman" w:eastAsia="Times New Roman" w:hAnsi="Times New Roman" w:cs="Times New Roman"/>
          <w:spacing w:val="-5"/>
          <w:kern w:val="0"/>
          <w:sz w:val="30"/>
          <w:szCs w:val="30"/>
          <w:lang w:eastAsia="ru-RU"/>
        </w:rPr>
        <w:tab/>
        <w:t xml:space="preserve"> 44</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spacing w:val="-5"/>
          <w:kern w:val="0"/>
          <w:sz w:val="30"/>
          <w:szCs w:val="30"/>
          <w:lang w:eastAsia="ru-RU"/>
        </w:rPr>
        <w:t>2.3.</w:t>
      </w:r>
      <w:r w:rsidRPr="00933655">
        <w:rPr>
          <w:rFonts w:ascii="Times New Roman" w:eastAsia="Times New Roman" w:hAnsi="Times New Roman" w:cs="Times New Roman"/>
          <w:spacing w:val="-5"/>
          <w:kern w:val="0"/>
          <w:sz w:val="30"/>
          <w:szCs w:val="30"/>
          <w:lang w:eastAsia="ru-RU"/>
        </w:rPr>
        <w:tab/>
      </w:r>
      <w:r w:rsidRPr="00933655">
        <w:rPr>
          <w:rFonts w:ascii="Times New Roman" w:eastAsia="Times New Roman" w:hAnsi="Times New Roman" w:cs="Times New Roman" w:hint="eastAsia"/>
          <w:spacing w:val="-5"/>
          <w:kern w:val="0"/>
          <w:sz w:val="30"/>
          <w:szCs w:val="30"/>
          <w:lang w:eastAsia="ru-RU"/>
        </w:rPr>
        <w:t>Жилища</w:t>
      </w:r>
      <w:r w:rsidRPr="00933655">
        <w:rPr>
          <w:rFonts w:ascii="Times New Roman" w:eastAsia="Times New Roman" w:hAnsi="Times New Roman" w:cs="Times New Roman"/>
          <w:spacing w:val="-5"/>
          <w:kern w:val="0"/>
          <w:sz w:val="30"/>
          <w:szCs w:val="30"/>
          <w:lang w:eastAsia="ru-RU"/>
        </w:rPr>
        <w:tab/>
        <w:t xml:space="preserve"> 45</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spacing w:val="-5"/>
          <w:kern w:val="0"/>
          <w:sz w:val="30"/>
          <w:szCs w:val="30"/>
          <w:lang w:eastAsia="ru-RU"/>
        </w:rPr>
        <w:t>2.4.</w:t>
      </w:r>
      <w:r w:rsidRPr="00933655">
        <w:rPr>
          <w:rFonts w:ascii="Times New Roman" w:eastAsia="Times New Roman" w:hAnsi="Times New Roman" w:cs="Times New Roman"/>
          <w:spacing w:val="-5"/>
          <w:kern w:val="0"/>
          <w:sz w:val="30"/>
          <w:szCs w:val="30"/>
          <w:lang w:eastAsia="ru-RU"/>
        </w:rPr>
        <w:tab/>
      </w:r>
      <w:r w:rsidRPr="00933655">
        <w:rPr>
          <w:rFonts w:ascii="Times New Roman" w:eastAsia="Times New Roman" w:hAnsi="Times New Roman" w:cs="Times New Roman" w:hint="eastAsia"/>
          <w:spacing w:val="-5"/>
          <w:kern w:val="0"/>
          <w:sz w:val="30"/>
          <w:szCs w:val="30"/>
          <w:lang w:eastAsia="ru-RU"/>
        </w:rPr>
        <w:t>Хозяйство</w:t>
      </w:r>
      <w:r w:rsidRPr="00933655">
        <w:rPr>
          <w:rFonts w:ascii="Times New Roman" w:eastAsia="Times New Roman" w:hAnsi="Times New Roman" w:cs="Times New Roman"/>
          <w:spacing w:val="-5"/>
          <w:kern w:val="0"/>
          <w:sz w:val="30"/>
          <w:szCs w:val="30"/>
          <w:lang w:eastAsia="ru-RU"/>
        </w:rPr>
        <w:tab/>
        <w:t xml:space="preserve"> 53</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spacing w:val="-5"/>
          <w:kern w:val="0"/>
          <w:sz w:val="30"/>
          <w:szCs w:val="30"/>
          <w:lang w:eastAsia="ru-RU"/>
        </w:rPr>
        <w:t>2.4.1.</w:t>
      </w:r>
      <w:r w:rsidRPr="00933655">
        <w:rPr>
          <w:rFonts w:ascii="Times New Roman" w:eastAsia="Times New Roman" w:hAnsi="Times New Roman" w:cs="Times New Roman"/>
          <w:spacing w:val="-5"/>
          <w:kern w:val="0"/>
          <w:sz w:val="30"/>
          <w:szCs w:val="30"/>
          <w:lang w:eastAsia="ru-RU"/>
        </w:rPr>
        <w:tab/>
      </w:r>
      <w:r w:rsidRPr="00933655">
        <w:rPr>
          <w:rFonts w:ascii="Times New Roman" w:eastAsia="Times New Roman" w:hAnsi="Times New Roman" w:cs="Times New Roman" w:hint="eastAsia"/>
          <w:spacing w:val="-5"/>
          <w:kern w:val="0"/>
          <w:sz w:val="30"/>
          <w:szCs w:val="30"/>
          <w:lang w:eastAsia="ru-RU"/>
        </w:rPr>
        <w:t>Хозяйственно</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культурный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тип</w:t>
      </w:r>
      <w:r w:rsidRPr="00933655">
        <w:rPr>
          <w:rFonts w:ascii="Times New Roman" w:eastAsia="Times New Roman" w:hAnsi="Times New Roman" w:cs="Times New Roman"/>
          <w:spacing w:val="-5"/>
          <w:kern w:val="0"/>
          <w:sz w:val="30"/>
          <w:szCs w:val="30"/>
          <w:lang w:eastAsia="ru-RU"/>
        </w:rPr>
        <w:tab/>
        <w:t xml:space="preserve"> 53</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spacing w:val="-5"/>
          <w:kern w:val="0"/>
          <w:sz w:val="30"/>
          <w:szCs w:val="30"/>
          <w:lang w:eastAsia="ru-RU"/>
        </w:rPr>
        <w:t>2.4.2.</w:t>
      </w:r>
      <w:r w:rsidRPr="00933655">
        <w:rPr>
          <w:rFonts w:ascii="Times New Roman" w:eastAsia="Times New Roman" w:hAnsi="Times New Roman" w:cs="Times New Roman"/>
          <w:spacing w:val="-5"/>
          <w:kern w:val="0"/>
          <w:sz w:val="30"/>
          <w:szCs w:val="30"/>
          <w:lang w:eastAsia="ru-RU"/>
        </w:rPr>
        <w:tab/>
      </w:r>
      <w:r w:rsidRPr="00933655">
        <w:rPr>
          <w:rFonts w:ascii="Times New Roman" w:eastAsia="Times New Roman" w:hAnsi="Times New Roman" w:cs="Times New Roman" w:hint="eastAsia"/>
          <w:spacing w:val="-5"/>
          <w:kern w:val="0"/>
          <w:sz w:val="30"/>
          <w:szCs w:val="30"/>
          <w:lang w:eastAsia="ru-RU"/>
        </w:rPr>
        <w:t>Металлургия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металлообработка</w:t>
      </w:r>
      <w:r w:rsidRPr="00933655">
        <w:rPr>
          <w:rFonts w:ascii="Times New Roman" w:eastAsia="Times New Roman" w:hAnsi="Times New Roman" w:cs="Times New Roman"/>
          <w:spacing w:val="-5"/>
          <w:kern w:val="0"/>
          <w:sz w:val="30"/>
          <w:szCs w:val="30"/>
          <w:lang w:eastAsia="ru-RU"/>
        </w:rPr>
        <w:tab/>
        <w:t xml:space="preserve"> 56</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w:t>
      </w:r>
      <w:r w:rsidRPr="00933655">
        <w:rPr>
          <w:rFonts w:ascii="Times New Roman" w:eastAsia="Times New Roman" w:hAnsi="Times New Roman" w:cs="Times New Roman"/>
          <w:spacing w:val="-5"/>
          <w:kern w:val="0"/>
          <w:sz w:val="30"/>
          <w:szCs w:val="30"/>
          <w:lang w:eastAsia="ru-RU"/>
        </w:rPr>
        <w:t xml:space="preserve">3. </w:t>
      </w:r>
      <w:r w:rsidRPr="00933655">
        <w:rPr>
          <w:rFonts w:ascii="Times New Roman" w:eastAsia="Times New Roman" w:hAnsi="Times New Roman" w:cs="Times New Roman" w:hint="eastAsia"/>
          <w:spacing w:val="-5"/>
          <w:kern w:val="0"/>
          <w:sz w:val="30"/>
          <w:szCs w:val="30"/>
          <w:lang w:eastAsia="ru-RU"/>
        </w:rPr>
        <w:t>Могильники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погребальный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обряд</w:t>
      </w:r>
      <w:r w:rsidRPr="00933655">
        <w:rPr>
          <w:rFonts w:ascii="Times New Roman" w:eastAsia="Times New Roman" w:hAnsi="Times New Roman" w:cs="Times New Roman"/>
          <w:spacing w:val="-5"/>
          <w:kern w:val="0"/>
          <w:sz w:val="30"/>
          <w:szCs w:val="30"/>
          <w:lang w:eastAsia="ru-RU"/>
        </w:rPr>
        <w:tab/>
        <w:t xml:space="preserve"> 65</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spacing w:val="-5"/>
          <w:kern w:val="0"/>
          <w:sz w:val="30"/>
          <w:szCs w:val="30"/>
          <w:lang w:eastAsia="ru-RU"/>
        </w:rPr>
        <w:t>3.1.</w:t>
      </w:r>
      <w:r w:rsidRPr="00933655">
        <w:rPr>
          <w:rFonts w:ascii="Times New Roman" w:eastAsia="Times New Roman" w:hAnsi="Times New Roman" w:cs="Times New Roman"/>
          <w:spacing w:val="-5"/>
          <w:kern w:val="0"/>
          <w:sz w:val="30"/>
          <w:szCs w:val="30"/>
          <w:lang w:eastAsia="ru-RU"/>
        </w:rPr>
        <w:tab/>
      </w:r>
      <w:r w:rsidRPr="00933655">
        <w:rPr>
          <w:rFonts w:ascii="Times New Roman" w:eastAsia="Times New Roman" w:hAnsi="Times New Roman" w:cs="Times New Roman" w:hint="eastAsia"/>
          <w:spacing w:val="-5"/>
          <w:kern w:val="0"/>
          <w:sz w:val="30"/>
          <w:szCs w:val="30"/>
          <w:lang w:eastAsia="ru-RU"/>
        </w:rPr>
        <w:t>Топография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могильников</w:t>
      </w:r>
      <w:r w:rsidRPr="00933655">
        <w:rPr>
          <w:rFonts w:ascii="Times New Roman" w:eastAsia="Times New Roman" w:hAnsi="Times New Roman" w:cs="Times New Roman"/>
          <w:spacing w:val="-5"/>
          <w:kern w:val="0"/>
          <w:sz w:val="30"/>
          <w:szCs w:val="30"/>
          <w:lang w:eastAsia="ru-RU"/>
        </w:rPr>
        <w:tab/>
        <w:t xml:space="preserve"> 65</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spacing w:val="-5"/>
          <w:kern w:val="0"/>
          <w:sz w:val="30"/>
          <w:szCs w:val="30"/>
          <w:lang w:eastAsia="ru-RU"/>
        </w:rPr>
        <w:t>3.2.</w:t>
      </w:r>
      <w:r w:rsidRPr="00933655">
        <w:rPr>
          <w:rFonts w:ascii="Times New Roman" w:eastAsia="Times New Roman" w:hAnsi="Times New Roman" w:cs="Times New Roman"/>
          <w:spacing w:val="-5"/>
          <w:kern w:val="0"/>
          <w:sz w:val="30"/>
          <w:szCs w:val="30"/>
          <w:lang w:eastAsia="ru-RU"/>
        </w:rPr>
        <w:tab/>
      </w:r>
      <w:r w:rsidRPr="00933655">
        <w:rPr>
          <w:rFonts w:ascii="Times New Roman" w:eastAsia="Times New Roman" w:hAnsi="Times New Roman" w:cs="Times New Roman" w:hint="eastAsia"/>
          <w:spacing w:val="-5"/>
          <w:kern w:val="0"/>
          <w:sz w:val="30"/>
          <w:szCs w:val="30"/>
          <w:lang w:eastAsia="ru-RU"/>
        </w:rPr>
        <w:t>Погребальный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обряд</w:t>
      </w:r>
      <w:r w:rsidRPr="00933655">
        <w:rPr>
          <w:rFonts w:ascii="Times New Roman" w:eastAsia="Times New Roman" w:hAnsi="Times New Roman" w:cs="Times New Roman"/>
          <w:spacing w:val="-5"/>
          <w:kern w:val="0"/>
          <w:sz w:val="30"/>
          <w:szCs w:val="30"/>
          <w:lang w:eastAsia="ru-RU"/>
        </w:rPr>
        <w:tab/>
        <w:t xml:space="preserve"> 67</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w:t>
      </w:r>
      <w:r w:rsidRPr="00933655">
        <w:rPr>
          <w:rFonts w:ascii="Times New Roman" w:eastAsia="Times New Roman" w:hAnsi="Times New Roman" w:cs="Times New Roman"/>
          <w:spacing w:val="-5"/>
          <w:kern w:val="0"/>
          <w:sz w:val="30"/>
          <w:szCs w:val="30"/>
          <w:lang w:eastAsia="ru-RU"/>
        </w:rPr>
        <w:t xml:space="preserve">4. </w:t>
      </w:r>
      <w:r w:rsidRPr="00933655">
        <w:rPr>
          <w:rFonts w:ascii="Times New Roman" w:eastAsia="Times New Roman" w:hAnsi="Times New Roman" w:cs="Times New Roman" w:hint="eastAsia"/>
          <w:spacing w:val="-5"/>
          <w:kern w:val="0"/>
          <w:sz w:val="30"/>
          <w:szCs w:val="30"/>
          <w:lang w:eastAsia="ru-RU"/>
        </w:rPr>
        <w:t>Святилищные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комплексы</w:t>
      </w:r>
      <w:r w:rsidRPr="00933655">
        <w:rPr>
          <w:rFonts w:ascii="Times New Roman" w:eastAsia="Times New Roman" w:hAnsi="Times New Roman" w:cs="Times New Roman"/>
          <w:spacing w:val="-5"/>
          <w:kern w:val="0"/>
          <w:sz w:val="30"/>
          <w:szCs w:val="30"/>
          <w:lang w:eastAsia="ru-RU"/>
        </w:rPr>
        <w:tab/>
        <w:t xml:space="preserve"> 89</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spacing w:val="-5"/>
          <w:kern w:val="0"/>
          <w:sz w:val="30"/>
          <w:szCs w:val="30"/>
          <w:lang w:eastAsia="ru-RU"/>
        </w:rPr>
        <w:t>4.1.</w:t>
      </w:r>
      <w:r w:rsidRPr="00933655">
        <w:rPr>
          <w:rFonts w:ascii="Times New Roman" w:eastAsia="Times New Roman" w:hAnsi="Times New Roman" w:cs="Times New Roman"/>
          <w:spacing w:val="-5"/>
          <w:kern w:val="0"/>
          <w:sz w:val="30"/>
          <w:szCs w:val="30"/>
          <w:lang w:eastAsia="ru-RU"/>
        </w:rPr>
        <w:tab/>
      </w:r>
      <w:r w:rsidRPr="00933655">
        <w:rPr>
          <w:rFonts w:ascii="Times New Roman" w:eastAsia="Times New Roman" w:hAnsi="Times New Roman" w:cs="Times New Roman" w:hint="eastAsia"/>
          <w:spacing w:val="-5"/>
          <w:kern w:val="0"/>
          <w:sz w:val="30"/>
          <w:szCs w:val="30"/>
          <w:lang w:eastAsia="ru-RU"/>
        </w:rPr>
        <w:t>Костища</w:t>
      </w:r>
      <w:r w:rsidRPr="00933655">
        <w:rPr>
          <w:rFonts w:ascii="Times New Roman" w:eastAsia="Times New Roman" w:hAnsi="Times New Roman" w:cs="Times New Roman"/>
          <w:spacing w:val="-5"/>
          <w:kern w:val="0"/>
          <w:sz w:val="30"/>
          <w:szCs w:val="30"/>
          <w:lang w:eastAsia="ru-RU"/>
        </w:rPr>
        <w:tab/>
        <w:t xml:space="preserve"> 89</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spacing w:val="-5"/>
          <w:kern w:val="0"/>
          <w:sz w:val="30"/>
          <w:szCs w:val="30"/>
          <w:lang w:eastAsia="ru-RU"/>
        </w:rPr>
        <w:t>4.2.</w:t>
      </w:r>
      <w:r w:rsidRPr="00933655">
        <w:rPr>
          <w:rFonts w:ascii="Times New Roman" w:eastAsia="Times New Roman" w:hAnsi="Times New Roman" w:cs="Times New Roman"/>
          <w:spacing w:val="-5"/>
          <w:kern w:val="0"/>
          <w:sz w:val="30"/>
          <w:szCs w:val="30"/>
          <w:lang w:eastAsia="ru-RU"/>
        </w:rPr>
        <w:tab/>
      </w:r>
      <w:r w:rsidRPr="00933655">
        <w:rPr>
          <w:rFonts w:ascii="Times New Roman" w:eastAsia="Times New Roman" w:hAnsi="Times New Roman" w:cs="Times New Roman" w:hint="eastAsia"/>
          <w:spacing w:val="-5"/>
          <w:kern w:val="0"/>
          <w:sz w:val="30"/>
          <w:szCs w:val="30"/>
          <w:lang w:eastAsia="ru-RU"/>
        </w:rPr>
        <w:t>Комплексы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рвами</w:t>
      </w:r>
      <w:r w:rsidRPr="00933655">
        <w:rPr>
          <w:rFonts w:ascii="Times New Roman" w:eastAsia="Times New Roman" w:hAnsi="Times New Roman" w:cs="Times New Roman"/>
          <w:spacing w:val="-5"/>
          <w:kern w:val="0"/>
          <w:sz w:val="30"/>
          <w:szCs w:val="30"/>
          <w:lang w:eastAsia="ru-RU"/>
        </w:rPr>
        <w:tab/>
        <w:t xml:space="preserve"> 100</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ГЛАВА</w:t>
      </w:r>
      <w:r w:rsidRPr="00933655">
        <w:rPr>
          <w:rFonts w:ascii="Times New Roman" w:eastAsia="Times New Roman" w:hAnsi="Times New Roman" w:cs="Times New Roman"/>
          <w:spacing w:val="-5"/>
          <w:kern w:val="0"/>
          <w:sz w:val="30"/>
          <w:szCs w:val="30"/>
          <w:lang w:eastAsia="ru-RU"/>
        </w:rPr>
        <w:t xml:space="preserve"> 3. </w:t>
      </w:r>
      <w:r w:rsidRPr="00933655">
        <w:rPr>
          <w:rFonts w:ascii="Times New Roman" w:eastAsia="Times New Roman" w:hAnsi="Times New Roman" w:cs="Times New Roman" w:hint="eastAsia"/>
          <w:spacing w:val="-5"/>
          <w:kern w:val="0"/>
          <w:sz w:val="30"/>
          <w:szCs w:val="30"/>
          <w:lang w:eastAsia="ru-RU"/>
        </w:rPr>
        <w:t>ТИПОЛОГИЯ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ХРОНОЛОГИЯ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ПЕРИОДИЗАЦИЯ</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АРХЕОЛОГИЧЕСКОГО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МАТЕРИАЛА</w:t>
      </w:r>
      <w:r w:rsidRPr="00933655">
        <w:rPr>
          <w:rFonts w:ascii="Times New Roman" w:eastAsia="Times New Roman" w:hAnsi="Times New Roman" w:cs="Times New Roman"/>
          <w:spacing w:val="-5"/>
          <w:kern w:val="0"/>
          <w:sz w:val="30"/>
          <w:szCs w:val="30"/>
          <w:lang w:eastAsia="ru-RU"/>
        </w:rPr>
        <w:tab/>
        <w:t xml:space="preserve"> 106</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w:t>
      </w:r>
      <w:r w:rsidRPr="00933655">
        <w:rPr>
          <w:rFonts w:ascii="Times New Roman" w:eastAsia="Times New Roman" w:hAnsi="Times New Roman" w:cs="Times New Roman"/>
          <w:spacing w:val="-5"/>
          <w:kern w:val="0"/>
          <w:sz w:val="30"/>
          <w:szCs w:val="30"/>
          <w:lang w:eastAsia="ru-RU"/>
        </w:rPr>
        <w:t xml:space="preserve"> 1. </w:t>
      </w:r>
      <w:r w:rsidRPr="00933655">
        <w:rPr>
          <w:rFonts w:ascii="Times New Roman" w:eastAsia="Times New Roman" w:hAnsi="Times New Roman" w:cs="Times New Roman" w:hint="eastAsia"/>
          <w:spacing w:val="-5"/>
          <w:kern w:val="0"/>
          <w:sz w:val="30"/>
          <w:szCs w:val="30"/>
          <w:lang w:eastAsia="ru-RU"/>
        </w:rPr>
        <w:t>Типология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археологического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материала</w:t>
      </w:r>
      <w:r w:rsidRPr="00933655">
        <w:rPr>
          <w:rFonts w:ascii="Times New Roman" w:eastAsia="Times New Roman" w:hAnsi="Times New Roman" w:cs="Times New Roman"/>
          <w:spacing w:val="-5"/>
          <w:kern w:val="0"/>
          <w:sz w:val="30"/>
          <w:szCs w:val="30"/>
          <w:lang w:eastAsia="ru-RU"/>
        </w:rPr>
        <w:tab/>
        <w:t xml:space="preserve"> 106</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spacing w:val="-5"/>
          <w:kern w:val="0"/>
          <w:sz w:val="30"/>
          <w:szCs w:val="30"/>
          <w:lang w:eastAsia="ru-RU"/>
        </w:rPr>
        <w:t>1.1.</w:t>
      </w:r>
      <w:r w:rsidRPr="00933655">
        <w:rPr>
          <w:rFonts w:ascii="Times New Roman" w:eastAsia="Times New Roman" w:hAnsi="Times New Roman" w:cs="Times New Roman"/>
          <w:spacing w:val="-5"/>
          <w:kern w:val="0"/>
          <w:sz w:val="30"/>
          <w:szCs w:val="30"/>
          <w:lang w:eastAsia="ru-RU"/>
        </w:rPr>
        <w:tab/>
      </w:r>
      <w:r w:rsidRPr="00933655">
        <w:rPr>
          <w:rFonts w:ascii="Times New Roman" w:eastAsia="Times New Roman" w:hAnsi="Times New Roman" w:cs="Times New Roman" w:hint="eastAsia"/>
          <w:spacing w:val="-5"/>
          <w:kern w:val="0"/>
          <w:sz w:val="30"/>
          <w:szCs w:val="30"/>
          <w:lang w:eastAsia="ru-RU"/>
        </w:rPr>
        <w:t>Украшения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принадлежности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костюма</w:t>
      </w:r>
      <w:r w:rsidRPr="00933655">
        <w:rPr>
          <w:rFonts w:ascii="Times New Roman" w:eastAsia="Times New Roman" w:hAnsi="Times New Roman" w:cs="Times New Roman"/>
          <w:spacing w:val="-5"/>
          <w:kern w:val="0"/>
          <w:sz w:val="30"/>
          <w:szCs w:val="30"/>
          <w:lang w:eastAsia="ru-RU"/>
        </w:rPr>
        <w:tab/>
        <w:t xml:space="preserve"> 106</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spacing w:val="-5"/>
          <w:kern w:val="0"/>
          <w:sz w:val="30"/>
          <w:szCs w:val="30"/>
          <w:lang w:eastAsia="ru-RU"/>
        </w:rPr>
        <w:t>1.2.</w:t>
      </w:r>
      <w:r w:rsidRPr="00933655">
        <w:rPr>
          <w:rFonts w:ascii="Times New Roman" w:eastAsia="Times New Roman" w:hAnsi="Times New Roman" w:cs="Times New Roman"/>
          <w:spacing w:val="-5"/>
          <w:kern w:val="0"/>
          <w:sz w:val="30"/>
          <w:szCs w:val="30"/>
          <w:lang w:eastAsia="ru-RU"/>
        </w:rPr>
        <w:tab/>
      </w:r>
      <w:r w:rsidRPr="00933655">
        <w:rPr>
          <w:rFonts w:ascii="Times New Roman" w:eastAsia="Times New Roman" w:hAnsi="Times New Roman" w:cs="Times New Roman" w:hint="eastAsia"/>
          <w:spacing w:val="-5"/>
          <w:kern w:val="0"/>
          <w:sz w:val="30"/>
          <w:szCs w:val="30"/>
          <w:lang w:eastAsia="ru-RU"/>
        </w:rPr>
        <w:t>Вооружение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конское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снаряжение</w:t>
      </w:r>
      <w:r w:rsidRPr="00933655">
        <w:rPr>
          <w:rFonts w:ascii="Times New Roman" w:eastAsia="Times New Roman" w:hAnsi="Times New Roman" w:cs="Times New Roman"/>
          <w:spacing w:val="-5"/>
          <w:kern w:val="0"/>
          <w:sz w:val="30"/>
          <w:szCs w:val="30"/>
          <w:lang w:eastAsia="ru-RU"/>
        </w:rPr>
        <w:tab/>
        <w:t xml:space="preserve"> 143</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spacing w:val="-5"/>
          <w:kern w:val="0"/>
          <w:sz w:val="30"/>
          <w:szCs w:val="30"/>
          <w:lang w:eastAsia="ru-RU"/>
        </w:rPr>
        <w:t>1.3.</w:t>
      </w:r>
      <w:r w:rsidRPr="00933655">
        <w:rPr>
          <w:rFonts w:ascii="Times New Roman" w:eastAsia="Times New Roman" w:hAnsi="Times New Roman" w:cs="Times New Roman"/>
          <w:spacing w:val="-5"/>
          <w:kern w:val="0"/>
          <w:sz w:val="30"/>
          <w:szCs w:val="30"/>
          <w:lang w:eastAsia="ru-RU"/>
        </w:rPr>
        <w:tab/>
      </w:r>
      <w:r w:rsidRPr="00933655">
        <w:rPr>
          <w:rFonts w:ascii="Times New Roman" w:eastAsia="Times New Roman" w:hAnsi="Times New Roman" w:cs="Times New Roman" w:hint="eastAsia"/>
          <w:spacing w:val="-5"/>
          <w:kern w:val="0"/>
          <w:sz w:val="30"/>
          <w:szCs w:val="30"/>
          <w:lang w:eastAsia="ru-RU"/>
        </w:rPr>
        <w:t>Орудия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труда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предметы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быта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культовые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изделия</w:t>
      </w:r>
      <w:r w:rsidRPr="00933655">
        <w:rPr>
          <w:rFonts w:ascii="Times New Roman" w:eastAsia="Times New Roman" w:hAnsi="Times New Roman" w:cs="Times New Roman"/>
          <w:spacing w:val="-5"/>
          <w:kern w:val="0"/>
          <w:sz w:val="30"/>
          <w:szCs w:val="30"/>
          <w:lang w:eastAsia="ru-RU"/>
        </w:rPr>
        <w:tab/>
        <w:t xml:space="preserve"> 153</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spacing w:val="-5"/>
          <w:kern w:val="0"/>
          <w:sz w:val="30"/>
          <w:szCs w:val="30"/>
          <w:lang w:eastAsia="ru-RU"/>
        </w:rPr>
        <w:t>1.4.</w:t>
      </w:r>
      <w:r w:rsidRPr="00933655">
        <w:rPr>
          <w:rFonts w:ascii="Times New Roman" w:eastAsia="Times New Roman" w:hAnsi="Times New Roman" w:cs="Times New Roman"/>
          <w:spacing w:val="-5"/>
          <w:kern w:val="0"/>
          <w:sz w:val="30"/>
          <w:szCs w:val="30"/>
          <w:lang w:eastAsia="ru-RU"/>
        </w:rPr>
        <w:tab/>
      </w:r>
      <w:r w:rsidRPr="00933655">
        <w:rPr>
          <w:rFonts w:ascii="Times New Roman" w:eastAsia="Times New Roman" w:hAnsi="Times New Roman" w:cs="Times New Roman" w:hint="eastAsia"/>
          <w:spacing w:val="-5"/>
          <w:kern w:val="0"/>
          <w:sz w:val="30"/>
          <w:szCs w:val="30"/>
          <w:lang w:eastAsia="ru-RU"/>
        </w:rPr>
        <w:t>Керамика</w:t>
      </w:r>
      <w:r w:rsidRPr="00933655">
        <w:rPr>
          <w:rFonts w:ascii="Times New Roman" w:eastAsia="Times New Roman" w:hAnsi="Times New Roman" w:cs="Times New Roman"/>
          <w:spacing w:val="-5"/>
          <w:kern w:val="0"/>
          <w:sz w:val="30"/>
          <w:szCs w:val="30"/>
          <w:lang w:eastAsia="ru-RU"/>
        </w:rPr>
        <w:tab/>
        <w:t xml:space="preserve"> 163</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w:t>
      </w:r>
      <w:r w:rsidRPr="00933655">
        <w:rPr>
          <w:rFonts w:ascii="Times New Roman" w:eastAsia="Times New Roman" w:hAnsi="Times New Roman" w:cs="Times New Roman"/>
          <w:spacing w:val="-5"/>
          <w:kern w:val="0"/>
          <w:sz w:val="30"/>
          <w:szCs w:val="30"/>
          <w:lang w:eastAsia="ru-RU"/>
        </w:rPr>
        <w:t xml:space="preserve">2. </w:t>
      </w:r>
      <w:r w:rsidRPr="00933655">
        <w:rPr>
          <w:rFonts w:ascii="Times New Roman" w:eastAsia="Times New Roman" w:hAnsi="Times New Roman" w:cs="Times New Roman" w:hint="eastAsia"/>
          <w:spacing w:val="-5"/>
          <w:kern w:val="0"/>
          <w:sz w:val="30"/>
          <w:szCs w:val="30"/>
          <w:lang w:eastAsia="ru-RU"/>
        </w:rPr>
        <w:t>Периодизация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хронология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памятников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финала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раннего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железного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века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proofErr w:type="gramStart"/>
      <w:r w:rsidRPr="00933655">
        <w:rPr>
          <w:rFonts w:ascii="Times New Roman" w:eastAsia="Times New Roman" w:hAnsi="Times New Roman" w:cs="Times New Roman" w:hint="eastAsia"/>
          <w:spacing w:val="-5"/>
          <w:kern w:val="0"/>
          <w:sz w:val="30"/>
          <w:szCs w:val="30"/>
          <w:lang w:eastAsia="ru-RU"/>
        </w:rPr>
        <w:t>Пермском</w:t>
      </w:r>
      <w:proofErr w:type="gramEnd"/>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Приуралье</w:t>
      </w:r>
      <w:r w:rsidRPr="00933655">
        <w:rPr>
          <w:rFonts w:ascii="Times New Roman" w:eastAsia="Times New Roman" w:hAnsi="Times New Roman" w:cs="Times New Roman"/>
          <w:spacing w:val="-5"/>
          <w:kern w:val="0"/>
          <w:sz w:val="30"/>
          <w:szCs w:val="30"/>
          <w:lang w:eastAsia="ru-RU"/>
        </w:rPr>
        <w:tab/>
        <w:t xml:space="preserve"> 172</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spacing w:val="-5"/>
          <w:kern w:val="0"/>
          <w:sz w:val="30"/>
          <w:szCs w:val="30"/>
          <w:lang w:eastAsia="ru-RU"/>
        </w:rPr>
        <w:t>2.1.</w:t>
      </w:r>
      <w:r w:rsidRPr="00933655">
        <w:rPr>
          <w:rFonts w:ascii="Times New Roman" w:eastAsia="Times New Roman" w:hAnsi="Times New Roman" w:cs="Times New Roman"/>
          <w:spacing w:val="-5"/>
          <w:kern w:val="0"/>
          <w:sz w:val="30"/>
          <w:szCs w:val="30"/>
          <w:lang w:eastAsia="ru-RU"/>
        </w:rPr>
        <w:tab/>
      </w:r>
      <w:r w:rsidRPr="00933655">
        <w:rPr>
          <w:rFonts w:ascii="Times New Roman" w:eastAsia="Times New Roman" w:hAnsi="Times New Roman" w:cs="Times New Roman" w:hint="eastAsia"/>
          <w:spacing w:val="-5"/>
          <w:kern w:val="0"/>
          <w:sz w:val="30"/>
          <w:szCs w:val="30"/>
          <w:lang w:eastAsia="ru-RU"/>
        </w:rPr>
        <w:t>Хронология</w:t>
      </w:r>
      <w:r w:rsidRPr="00933655">
        <w:rPr>
          <w:rFonts w:ascii="Times New Roman" w:eastAsia="Times New Roman" w:hAnsi="Times New Roman" w:cs="Times New Roman"/>
          <w:spacing w:val="-5"/>
          <w:kern w:val="0"/>
          <w:sz w:val="30"/>
          <w:szCs w:val="30"/>
          <w:lang w:eastAsia="ru-RU"/>
        </w:rPr>
        <w:tab/>
        <w:t xml:space="preserve"> 172</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spacing w:val="-5"/>
          <w:kern w:val="0"/>
          <w:sz w:val="30"/>
          <w:szCs w:val="30"/>
          <w:lang w:eastAsia="ru-RU"/>
        </w:rPr>
        <w:t>2.1.1.</w:t>
      </w:r>
      <w:r w:rsidRPr="00933655">
        <w:rPr>
          <w:rFonts w:ascii="Times New Roman" w:eastAsia="Times New Roman" w:hAnsi="Times New Roman" w:cs="Times New Roman"/>
          <w:spacing w:val="-5"/>
          <w:kern w:val="0"/>
          <w:sz w:val="30"/>
          <w:szCs w:val="30"/>
          <w:lang w:eastAsia="ru-RU"/>
        </w:rPr>
        <w:tab/>
      </w:r>
      <w:r w:rsidRPr="00933655">
        <w:rPr>
          <w:rFonts w:ascii="Times New Roman" w:eastAsia="Times New Roman" w:hAnsi="Times New Roman" w:cs="Times New Roman" w:hint="eastAsia"/>
          <w:spacing w:val="-5"/>
          <w:kern w:val="0"/>
          <w:sz w:val="30"/>
          <w:szCs w:val="30"/>
          <w:lang w:eastAsia="ru-RU"/>
        </w:rPr>
        <w:t>Планиграфия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могильников</w:t>
      </w:r>
      <w:r w:rsidRPr="00933655">
        <w:rPr>
          <w:rFonts w:ascii="Times New Roman" w:eastAsia="Times New Roman" w:hAnsi="Times New Roman" w:cs="Times New Roman"/>
          <w:spacing w:val="-5"/>
          <w:kern w:val="0"/>
          <w:sz w:val="30"/>
          <w:szCs w:val="30"/>
          <w:lang w:eastAsia="ru-RU"/>
        </w:rPr>
        <w:tab/>
        <w:t xml:space="preserve"> 175</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spacing w:val="-5"/>
          <w:kern w:val="0"/>
          <w:sz w:val="30"/>
          <w:szCs w:val="30"/>
          <w:lang w:eastAsia="ru-RU"/>
        </w:rPr>
        <w:t>2.1.2.</w:t>
      </w:r>
      <w:r w:rsidRPr="00933655">
        <w:rPr>
          <w:rFonts w:ascii="Times New Roman" w:eastAsia="Times New Roman" w:hAnsi="Times New Roman" w:cs="Times New Roman"/>
          <w:spacing w:val="-5"/>
          <w:kern w:val="0"/>
          <w:sz w:val="30"/>
          <w:szCs w:val="30"/>
          <w:lang w:eastAsia="ru-RU"/>
        </w:rPr>
        <w:tab/>
      </w:r>
      <w:r w:rsidRPr="00933655">
        <w:rPr>
          <w:rFonts w:ascii="Times New Roman" w:eastAsia="Times New Roman" w:hAnsi="Times New Roman" w:cs="Times New Roman" w:hint="eastAsia"/>
          <w:spacing w:val="-5"/>
          <w:kern w:val="0"/>
          <w:sz w:val="30"/>
          <w:szCs w:val="30"/>
          <w:lang w:eastAsia="ru-RU"/>
        </w:rPr>
        <w:t>Стратиграфия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могильников</w:t>
      </w:r>
      <w:r w:rsidRPr="00933655">
        <w:rPr>
          <w:rFonts w:ascii="Times New Roman" w:eastAsia="Times New Roman" w:hAnsi="Times New Roman" w:cs="Times New Roman"/>
          <w:spacing w:val="-5"/>
          <w:kern w:val="0"/>
          <w:sz w:val="30"/>
          <w:szCs w:val="30"/>
          <w:lang w:eastAsia="ru-RU"/>
        </w:rPr>
        <w:tab/>
        <w:t xml:space="preserve"> 181</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spacing w:val="-5"/>
          <w:kern w:val="0"/>
          <w:sz w:val="30"/>
          <w:szCs w:val="30"/>
          <w:lang w:eastAsia="ru-RU"/>
        </w:rPr>
        <w:t>2.1.3.</w:t>
      </w:r>
      <w:r w:rsidRPr="00933655">
        <w:rPr>
          <w:rFonts w:ascii="Times New Roman" w:eastAsia="Times New Roman" w:hAnsi="Times New Roman" w:cs="Times New Roman"/>
          <w:spacing w:val="-5"/>
          <w:kern w:val="0"/>
          <w:sz w:val="30"/>
          <w:szCs w:val="30"/>
          <w:lang w:eastAsia="ru-RU"/>
        </w:rPr>
        <w:tab/>
      </w:r>
      <w:r w:rsidRPr="00933655">
        <w:rPr>
          <w:rFonts w:ascii="Times New Roman" w:eastAsia="Times New Roman" w:hAnsi="Times New Roman" w:cs="Times New Roman" w:hint="eastAsia"/>
          <w:spacing w:val="-5"/>
          <w:kern w:val="0"/>
          <w:sz w:val="30"/>
          <w:szCs w:val="30"/>
          <w:lang w:eastAsia="ru-RU"/>
        </w:rPr>
        <w:t>Сериация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погребальных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комплексов</w:t>
      </w:r>
      <w:r w:rsidRPr="00933655">
        <w:rPr>
          <w:rFonts w:ascii="Times New Roman" w:eastAsia="Times New Roman" w:hAnsi="Times New Roman" w:cs="Times New Roman"/>
          <w:spacing w:val="-5"/>
          <w:kern w:val="0"/>
          <w:sz w:val="30"/>
          <w:szCs w:val="30"/>
          <w:lang w:eastAsia="ru-RU"/>
        </w:rPr>
        <w:tab/>
        <w:t xml:space="preserve"> 183 </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з</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spacing w:val="-5"/>
          <w:kern w:val="0"/>
          <w:sz w:val="30"/>
          <w:szCs w:val="30"/>
          <w:lang w:eastAsia="ru-RU"/>
        </w:rPr>
        <w:t>2.2.</w:t>
      </w:r>
      <w:r w:rsidRPr="00933655">
        <w:rPr>
          <w:rFonts w:ascii="Times New Roman" w:eastAsia="Times New Roman" w:hAnsi="Times New Roman" w:cs="Times New Roman"/>
          <w:spacing w:val="-5"/>
          <w:kern w:val="0"/>
          <w:sz w:val="30"/>
          <w:szCs w:val="30"/>
          <w:lang w:eastAsia="ru-RU"/>
        </w:rPr>
        <w:tab/>
      </w:r>
      <w:r w:rsidRPr="00933655">
        <w:rPr>
          <w:rFonts w:ascii="Times New Roman" w:eastAsia="Times New Roman" w:hAnsi="Times New Roman" w:cs="Times New Roman" w:hint="eastAsia"/>
          <w:spacing w:val="-5"/>
          <w:kern w:val="0"/>
          <w:sz w:val="30"/>
          <w:szCs w:val="30"/>
          <w:lang w:eastAsia="ru-RU"/>
        </w:rPr>
        <w:t>Внутренняя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синхронизация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материала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Общая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хронология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периодизация</w:t>
      </w:r>
      <w:r w:rsidRPr="00933655">
        <w:rPr>
          <w:rFonts w:ascii="Times New Roman" w:eastAsia="Times New Roman" w:hAnsi="Times New Roman" w:cs="Times New Roman"/>
          <w:spacing w:val="-5"/>
          <w:kern w:val="0"/>
          <w:sz w:val="30"/>
          <w:szCs w:val="30"/>
          <w:lang w:eastAsia="ru-RU"/>
        </w:rPr>
        <w:tab/>
        <w:t xml:space="preserve"> 194</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spacing w:val="-5"/>
          <w:kern w:val="0"/>
          <w:sz w:val="30"/>
          <w:szCs w:val="30"/>
          <w:lang w:eastAsia="ru-RU"/>
        </w:rPr>
        <w:t>2.2.1.</w:t>
      </w:r>
      <w:r w:rsidRPr="00933655">
        <w:rPr>
          <w:rFonts w:ascii="Times New Roman" w:eastAsia="Times New Roman" w:hAnsi="Times New Roman" w:cs="Times New Roman"/>
          <w:spacing w:val="-5"/>
          <w:kern w:val="0"/>
          <w:sz w:val="30"/>
          <w:szCs w:val="30"/>
          <w:lang w:eastAsia="ru-RU"/>
        </w:rPr>
        <w:tab/>
      </w:r>
      <w:r w:rsidRPr="00933655">
        <w:rPr>
          <w:rFonts w:ascii="Times New Roman" w:eastAsia="Times New Roman" w:hAnsi="Times New Roman" w:cs="Times New Roman" w:hint="eastAsia"/>
          <w:spacing w:val="-5"/>
          <w:kern w:val="0"/>
          <w:sz w:val="30"/>
          <w:szCs w:val="30"/>
          <w:lang w:eastAsia="ru-RU"/>
        </w:rPr>
        <w:t>Общая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хронология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древностей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финала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раннего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железного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века</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Пермского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Прикамья</w:t>
      </w:r>
      <w:r w:rsidRPr="00933655">
        <w:rPr>
          <w:rFonts w:ascii="Times New Roman" w:eastAsia="Times New Roman" w:hAnsi="Times New Roman" w:cs="Times New Roman"/>
          <w:spacing w:val="-5"/>
          <w:kern w:val="0"/>
          <w:sz w:val="30"/>
          <w:szCs w:val="30"/>
          <w:lang w:eastAsia="ru-RU"/>
        </w:rPr>
        <w:tab/>
        <w:t xml:space="preserve"> 194</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spacing w:val="-5"/>
          <w:kern w:val="0"/>
          <w:sz w:val="30"/>
          <w:szCs w:val="30"/>
          <w:lang w:eastAsia="ru-RU"/>
        </w:rPr>
        <w:t>2.2.2.</w:t>
      </w:r>
      <w:r w:rsidRPr="00933655">
        <w:rPr>
          <w:rFonts w:ascii="Times New Roman" w:eastAsia="Times New Roman" w:hAnsi="Times New Roman" w:cs="Times New Roman"/>
          <w:spacing w:val="-5"/>
          <w:kern w:val="0"/>
          <w:sz w:val="30"/>
          <w:szCs w:val="30"/>
          <w:lang w:eastAsia="ru-RU"/>
        </w:rPr>
        <w:tab/>
      </w:r>
      <w:r w:rsidRPr="00933655">
        <w:rPr>
          <w:rFonts w:ascii="Times New Roman" w:eastAsia="Times New Roman" w:hAnsi="Times New Roman" w:cs="Times New Roman" w:hint="eastAsia"/>
          <w:spacing w:val="-5"/>
          <w:kern w:val="0"/>
          <w:sz w:val="30"/>
          <w:szCs w:val="30"/>
          <w:lang w:eastAsia="ru-RU"/>
        </w:rPr>
        <w:t>Периодизация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древностей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финала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раннего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железного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века</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Пермского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Прикамья</w:t>
      </w:r>
      <w:r w:rsidRPr="00933655">
        <w:rPr>
          <w:rFonts w:ascii="Times New Roman" w:eastAsia="Times New Roman" w:hAnsi="Times New Roman" w:cs="Times New Roman"/>
          <w:spacing w:val="-5"/>
          <w:kern w:val="0"/>
          <w:sz w:val="30"/>
          <w:szCs w:val="30"/>
          <w:lang w:eastAsia="ru-RU"/>
        </w:rPr>
        <w:tab/>
        <w:t xml:space="preserve"> 200</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ГЛАВА</w:t>
      </w:r>
      <w:r w:rsidRPr="00933655">
        <w:rPr>
          <w:rFonts w:ascii="Times New Roman" w:eastAsia="Times New Roman" w:hAnsi="Times New Roman" w:cs="Times New Roman"/>
          <w:spacing w:val="-5"/>
          <w:kern w:val="0"/>
          <w:sz w:val="30"/>
          <w:szCs w:val="30"/>
          <w:lang w:eastAsia="ru-RU"/>
        </w:rPr>
        <w:t xml:space="preserve"> 4. </w:t>
      </w:r>
      <w:r w:rsidRPr="00933655">
        <w:rPr>
          <w:rFonts w:ascii="Times New Roman" w:eastAsia="Times New Roman" w:hAnsi="Times New Roman" w:cs="Times New Roman" w:hint="eastAsia"/>
          <w:spacing w:val="-5"/>
          <w:kern w:val="0"/>
          <w:sz w:val="30"/>
          <w:szCs w:val="30"/>
          <w:lang w:eastAsia="ru-RU"/>
        </w:rPr>
        <w:t>КУЛЬТУРНАЯ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ЭТНИЧЕСКАЯ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ПРИНАДЛЕЖНОСТЬ</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ПАМЯТНИКОВ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ФИНАЛА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РАННЕГО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ЖЕЛЕЗНОГО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ВЕКА</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ПЕРМСКОГО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ПРИУРАЛЬЯ</w:t>
      </w:r>
      <w:r w:rsidRPr="00933655">
        <w:rPr>
          <w:rFonts w:ascii="Times New Roman" w:eastAsia="Times New Roman" w:hAnsi="Times New Roman" w:cs="Times New Roman"/>
          <w:spacing w:val="-5"/>
          <w:kern w:val="0"/>
          <w:sz w:val="30"/>
          <w:szCs w:val="30"/>
          <w:lang w:eastAsia="ru-RU"/>
        </w:rPr>
        <w:tab/>
        <w:t xml:space="preserve"> 204</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w:t>
      </w:r>
      <w:r w:rsidRPr="00933655">
        <w:rPr>
          <w:rFonts w:ascii="Times New Roman" w:eastAsia="Times New Roman" w:hAnsi="Times New Roman" w:cs="Times New Roman"/>
          <w:spacing w:val="-5"/>
          <w:kern w:val="0"/>
          <w:sz w:val="30"/>
          <w:szCs w:val="30"/>
          <w:lang w:eastAsia="ru-RU"/>
        </w:rPr>
        <w:t xml:space="preserve"> 1. </w:t>
      </w:r>
      <w:r w:rsidRPr="00933655">
        <w:rPr>
          <w:rFonts w:ascii="Times New Roman" w:eastAsia="Times New Roman" w:hAnsi="Times New Roman" w:cs="Times New Roman" w:hint="eastAsia"/>
          <w:spacing w:val="-5"/>
          <w:kern w:val="0"/>
          <w:sz w:val="30"/>
          <w:szCs w:val="30"/>
          <w:lang w:eastAsia="ru-RU"/>
        </w:rPr>
        <w:t>Территория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локальные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варианты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Культурная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принадлежность</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spacing w:val="-5"/>
          <w:kern w:val="0"/>
          <w:sz w:val="30"/>
          <w:szCs w:val="30"/>
          <w:lang w:eastAsia="ru-RU"/>
        </w:rPr>
        <w:tab/>
        <w:t>204</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w:t>
      </w:r>
      <w:r w:rsidRPr="00933655">
        <w:rPr>
          <w:rFonts w:ascii="Times New Roman" w:eastAsia="Times New Roman" w:hAnsi="Times New Roman" w:cs="Times New Roman"/>
          <w:spacing w:val="-5"/>
          <w:kern w:val="0"/>
          <w:sz w:val="30"/>
          <w:szCs w:val="30"/>
          <w:lang w:eastAsia="ru-RU"/>
        </w:rPr>
        <w:t xml:space="preserve">2. </w:t>
      </w:r>
      <w:r w:rsidRPr="00933655">
        <w:rPr>
          <w:rFonts w:ascii="Times New Roman" w:eastAsia="Times New Roman" w:hAnsi="Times New Roman" w:cs="Times New Roman" w:hint="eastAsia"/>
          <w:spacing w:val="-5"/>
          <w:kern w:val="0"/>
          <w:sz w:val="30"/>
          <w:szCs w:val="30"/>
          <w:lang w:eastAsia="ru-RU"/>
        </w:rPr>
        <w:t>Этническая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принадлежность</w:t>
      </w:r>
      <w:r w:rsidRPr="00933655">
        <w:rPr>
          <w:rFonts w:ascii="Times New Roman" w:eastAsia="Times New Roman" w:hAnsi="Times New Roman" w:cs="Times New Roman"/>
          <w:spacing w:val="-5"/>
          <w:kern w:val="0"/>
          <w:sz w:val="30"/>
          <w:szCs w:val="30"/>
          <w:lang w:eastAsia="ru-RU"/>
        </w:rPr>
        <w:tab/>
        <w:t xml:space="preserve"> 216</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ЗАКЛЮЧЕНИЕ</w:t>
      </w:r>
      <w:r w:rsidRPr="00933655">
        <w:rPr>
          <w:rFonts w:ascii="Times New Roman" w:eastAsia="Times New Roman" w:hAnsi="Times New Roman" w:cs="Times New Roman"/>
          <w:spacing w:val="-5"/>
          <w:kern w:val="0"/>
          <w:sz w:val="30"/>
          <w:szCs w:val="30"/>
          <w:lang w:eastAsia="ru-RU"/>
        </w:rPr>
        <w:tab/>
        <w:t xml:space="preserve"> 231</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СПИСОК</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ИСТОЧНИКОВ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ЛИТЕРАТУРЫ</w:t>
      </w:r>
      <w:r w:rsidRPr="00933655">
        <w:rPr>
          <w:rFonts w:ascii="Times New Roman" w:eastAsia="Times New Roman" w:hAnsi="Times New Roman" w:cs="Times New Roman"/>
          <w:spacing w:val="-5"/>
          <w:kern w:val="0"/>
          <w:sz w:val="30"/>
          <w:szCs w:val="30"/>
          <w:lang w:eastAsia="ru-RU"/>
        </w:rPr>
        <w:tab/>
        <w:t xml:space="preserve"> 237</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СПИСОК</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СОКРАЩЕНИЙ</w:t>
      </w:r>
      <w:r w:rsidRPr="00933655">
        <w:rPr>
          <w:rFonts w:ascii="Times New Roman" w:eastAsia="Times New Roman" w:hAnsi="Times New Roman" w:cs="Times New Roman"/>
          <w:spacing w:val="-5"/>
          <w:kern w:val="0"/>
          <w:sz w:val="30"/>
          <w:szCs w:val="30"/>
          <w:lang w:eastAsia="ru-RU"/>
        </w:rPr>
        <w:tab/>
        <w:t xml:space="preserve"> 285</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СПИСОК</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ИЛЛЮСТРАЦИЙ</w:t>
      </w:r>
      <w:r w:rsidRPr="00933655">
        <w:rPr>
          <w:rFonts w:ascii="Times New Roman" w:eastAsia="Times New Roman" w:hAnsi="Times New Roman" w:cs="Times New Roman"/>
          <w:spacing w:val="-5"/>
          <w:kern w:val="0"/>
          <w:sz w:val="30"/>
          <w:szCs w:val="30"/>
          <w:lang w:eastAsia="ru-RU"/>
        </w:rPr>
        <w:tab/>
        <w:t xml:space="preserve"> 287</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ТОМ</w:t>
      </w:r>
      <w:r w:rsidRPr="00933655">
        <w:rPr>
          <w:rFonts w:ascii="Times New Roman" w:eastAsia="Times New Roman" w:hAnsi="Times New Roman" w:cs="Times New Roman"/>
          <w:spacing w:val="-5"/>
          <w:kern w:val="0"/>
          <w:sz w:val="30"/>
          <w:szCs w:val="30"/>
          <w:lang w:eastAsia="ru-RU"/>
        </w:rPr>
        <w:t xml:space="preserve"> 2</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ПРИЛОЖЕНИЯ</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Приложение</w:t>
      </w:r>
      <w:r w:rsidRPr="00933655">
        <w:rPr>
          <w:rFonts w:ascii="Times New Roman" w:eastAsia="Times New Roman" w:hAnsi="Times New Roman" w:cs="Times New Roman"/>
          <w:spacing w:val="-5"/>
          <w:kern w:val="0"/>
          <w:sz w:val="30"/>
          <w:szCs w:val="30"/>
          <w:lang w:eastAsia="ru-RU"/>
        </w:rPr>
        <w:t xml:space="preserve"> 1. </w:t>
      </w:r>
      <w:r w:rsidRPr="00933655">
        <w:rPr>
          <w:rFonts w:ascii="Times New Roman" w:eastAsia="Times New Roman" w:hAnsi="Times New Roman" w:cs="Times New Roman" w:hint="eastAsia"/>
          <w:spacing w:val="-5"/>
          <w:kern w:val="0"/>
          <w:sz w:val="30"/>
          <w:szCs w:val="30"/>
          <w:lang w:eastAsia="ru-RU"/>
        </w:rPr>
        <w:t>Список</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памятников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финала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раннего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железного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века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Пермского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Приуралья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Приложение</w:t>
      </w:r>
      <w:r w:rsidRPr="00933655">
        <w:rPr>
          <w:rFonts w:ascii="Times New Roman" w:eastAsia="Times New Roman" w:hAnsi="Times New Roman" w:cs="Times New Roman"/>
          <w:spacing w:val="-5"/>
          <w:kern w:val="0"/>
          <w:sz w:val="30"/>
          <w:szCs w:val="30"/>
          <w:lang w:eastAsia="ru-RU"/>
        </w:rPr>
        <w:t xml:space="preserve"> 2. </w:t>
      </w:r>
      <w:r w:rsidRPr="00933655">
        <w:rPr>
          <w:rFonts w:ascii="Times New Roman" w:eastAsia="Times New Roman" w:hAnsi="Times New Roman" w:cs="Times New Roman" w:hint="eastAsia"/>
          <w:spacing w:val="-5"/>
          <w:kern w:val="0"/>
          <w:sz w:val="30"/>
          <w:szCs w:val="30"/>
          <w:lang w:eastAsia="ru-RU"/>
        </w:rPr>
        <w:t>Таблицы</w:t>
      </w:r>
      <w:r w:rsidRPr="00933655">
        <w:rPr>
          <w:rFonts w:ascii="Times New Roman" w:eastAsia="Times New Roman" w:hAnsi="Times New Roman" w:cs="Times New Roman"/>
          <w:spacing w:val="-5"/>
          <w:kern w:val="0"/>
          <w:sz w:val="30"/>
          <w:szCs w:val="30"/>
          <w:lang w:eastAsia="ru-RU"/>
        </w:rPr>
        <w:t>.</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Приложение</w:t>
      </w:r>
      <w:r w:rsidRPr="00933655">
        <w:rPr>
          <w:rFonts w:ascii="Times New Roman" w:eastAsia="Times New Roman" w:hAnsi="Times New Roman" w:cs="Times New Roman"/>
          <w:spacing w:val="-5"/>
          <w:kern w:val="0"/>
          <w:sz w:val="30"/>
          <w:szCs w:val="30"/>
          <w:lang w:eastAsia="ru-RU"/>
        </w:rPr>
        <w:t xml:space="preserve"> 3. </w:t>
      </w:r>
      <w:r w:rsidRPr="00933655">
        <w:rPr>
          <w:rFonts w:ascii="Times New Roman" w:eastAsia="Times New Roman" w:hAnsi="Times New Roman" w:cs="Times New Roman" w:hint="eastAsia"/>
          <w:spacing w:val="-5"/>
          <w:kern w:val="0"/>
          <w:sz w:val="30"/>
          <w:szCs w:val="30"/>
          <w:lang w:eastAsia="ru-RU"/>
        </w:rPr>
        <w:t>Описание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жилищ</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построек</w:t>
      </w:r>
      <w:r w:rsidRPr="00933655">
        <w:rPr>
          <w:rFonts w:ascii="Times New Roman" w:eastAsia="Times New Roman" w:hAnsi="Times New Roman" w:cs="Times New Roman"/>
          <w:spacing w:val="-5"/>
          <w:kern w:val="0"/>
          <w:sz w:val="30"/>
          <w:szCs w:val="30"/>
          <w:lang w:eastAsia="ru-RU"/>
        </w:rPr>
        <w:t>.</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Приложение</w:t>
      </w:r>
      <w:r w:rsidRPr="00933655">
        <w:rPr>
          <w:rFonts w:ascii="Times New Roman" w:eastAsia="Times New Roman" w:hAnsi="Times New Roman" w:cs="Times New Roman"/>
          <w:spacing w:val="-5"/>
          <w:kern w:val="0"/>
          <w:sz w:val="30"/>
          <w:szCs w:val="30"/>
          <w:lang w:eastAsia="ru-RU"/>
        </w:rPr>
        <w:t xml:space="preserve"> 4. </w:t>
      </w:r>
      <w:r w:rsidRPr="00933655">
        <w:rPr>
          <w:rFonts w:ascii="Times New Roman" w:eastAsia="Times New Roman" w:hAnsi="Times New Roman" w:cs="Times New Roman" w:hint="eastAsia"/>
          <w:spacing w:val="-5"/>
          <w:kern w:val="0"/>
          <w:sz w:val="30"/>
          <w:szCs w:val="30"/>
          <w:lang w:eastAsia="ru-RU"/>
        </w:rPr>
        <w:t>Типология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бронзовых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пряжек</w:t>
      </w:r>
      <w:r w:rsidRPr="00933655">
        <w:rPr>
          <w:rFonts w:ascii="Times New Roman" w:eastAsia="Times New Roman" w:hAnsi="Times New Roman" w:cs="Times New Roman"/>
          <w:spacing w:val="-5"/>
          <w:kern w:val="0"/>
          <w:sz w:val="30"/>
          <w:szCs w:val="30"/>
          <w:lang w:eastAsia="ru-RU"/>
        </w:rPr>
        <w:t>.</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Приложение</w:t>
      </w:r>
      <w:r w:rsidRPr="00933655">
        <w:rPr>
          <w:rFonts w:ascii="Times New Roman" w:eastAsia="Times New Roman" w:hAnsi="Times New Roman" w:cs="Times New Roman"/>
          <w:spacing w:val="-5"/>
          <w:kern w:val="0"/>
          <w:sz w:val="30"/>
          <w:szCs w:val="30"/>
          <w:lang w:eastAsia="ru-RU"/>
        </w:rPr>
        <w:t xml:space="preserve"> 5. </w:t>
      </w:r>
      <w:r w:rsidRPr="00933655">
        <w:rPr>
          <w:rFonts w:ascii="Times New Roman" w:eastAsia="Times New Roman" w:hAnsi="Times New Roman" w:cs="Times New Roman" w:hint="eastAsia"/>
          <w:spacing w:val="-5"/>
          <w:kern w:val="0"/>
          <w:sz w:val="30"/>
          <w:szCs w:val="30"/>
          <w:lang w:eastAsia="ru-RU"/>
        </w:rPr>
        <w:t>Характеристика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керамического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комплекса</w:t>
      </w:r>
      <w:r w:rsidRPr="00933655">
        <w:rPr>
          <w:rFonts w:ascii="Times New Roman" w:eastAsia="Times New Roman" w:hAnsi="Times New Roman" w:cs="Times New Roman"/>
          <w:spacing w:val="-5"/>
          <w:kern w:val="0"/>
          <w:sz w:val="30"/>
          <w:szCs w:val="30"/>
          <w:lang w:eastAsia="ru-RU"/>
        </w:rPr>
        <w:t>.</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Иллюстрации</w:t>
      </w:r>
      <w:r w:rsidRPr="00933655">
        <w:rPr>
          <w:rFonts w:ascii="Times New Roman" w:eastAsia="Times New Roman" w:hAnsi="Times New Roman" w:cs="Times New Roman"/>
          <w:spacing w:val="-5"/>
          <w:kern w:val="0"/>
          <w:sz w:val="30"/>
          <w:szCs w:val="30"/>
          <w:lang w:eastAsia="ru-RU"/>
        </w:rPr>
        <w:t xml:space="preserve"> </w:t>
      </w:r>
    </w:p>
    <w:p w:rsidR="00933655" w:rsidRPr="00933655" w:rsidRDefault="00933655" w:rsidP="00933655">
      <w:pPr>
        <w:rPr>
          <w:rFonts w:ascii="Times New Roman" w:eastAsia="Times New Roman" w:hAnsi="Times New Roman" w:cs="Times New Roman"/>
          <w:spacing w:val="-5"/>
          <w:kern w:val="0"/>
          <w:sz w:val="30"/>
          <w:szCs w:val="30"/>
          <w:lang w:eastAsia="ru-RU"/>
        </w:rPr>
      </w:pP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spacing w:val="-5"/>
          <w:kern w:val="0"/>
          <w:sz w:val="30"/>
          <w:szCs w:val="30"/>
          <w:lang w:eastAsia="ru-RU"/>
        </w:rPr>
        <w:t xml:space="preserve"> </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ВВЕДЕНИЕ</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Актуальность</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исследования</w:t>
      </w:r>
      <w:r w:rsidRPr="00933655">
        <w:rPr>
          <w:rFonts w:ascii="Times New Roman" w:eastAsia="Times New Roman" w:hAnsi="Times New Roman" w:cs="Times New Roman"/>
          <w:spacing w:val="-5"/>
          <w:kern w:val="0"/>
          <w:sz w:val="30"/>
          <w:szCs w:val="30"/>
          <w:lang w:eastAsia="ru-RU"/>
        </w:rPr>
        <w:t xml:space="preserve">. </w:t>
      </w:r>
      <w:proofErr w:type="gramStart"/>
      <w:r w:rsidRPr="00933655">
        <w:rPr>
          <w:rFonts w:ascii="Times New Roman" w:eastAsia="Times New Roman" w:hAnsi="Times New Roman" w:cs="Times New Roman" w:hint="eastAsia"/>
          <w:spacing w:val="-5"/>
          <w:kern w:val="0"/>
          <w:sz w:val="30"/>
          <w:szCs w:val="30"/>
          <w:lang w:eastAsia="ru-RU"/>
        </w:rPr>
        <w:t>Пермское</w:t>
      </w:r>
      <w:proofErr w:type="gramEnd"/>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Приуралье</w:t>
      </w:r>
      <w:r w:rsidRPr="00933655">
        <w:rPr>
          <w:rFonts w:ascii="Times New Roman" w:eastAsia="Times New Roman" w:hAnsi="Times New Roman" w:cs="Times New Roman"/>
          <w:spacing w:val="-5"/>
          <w:kern w:val="0"/>
          <w:sz w:val="30"/>
          <w:szCs w:val="30"/>
          <w:lang w:eastAsia="ru-RU"/>
        </w:rPr>
        <w:t xml:space="preserve"> -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некоторой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степени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уникальный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район</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расположенный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самом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краю</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Восточно</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Европейской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равнины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границе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Азией</w:t>
      </w:r>
      <w:r w:rsidRPr="00933655">
        <w:rPr>
          <w:rFonts w:ascii="Times New Roman" w:eastAsia="Times New Roman" w:hAnsi="Times New Roman" w:cs="Times New Roman"/>
          <w:spacing w:val="-5"/>
          <w:kern w:val="0"/>
          <w:sz w:val="30"/>
          <w:szCs w:val="30"/>
          <w:lang w:eastAsia="ru-RU"/>
        </w:rPr>
        <w:t xml:space="preserve">. </w:t>
      </w:r>
      <w:proofErr w:type="gramStart"/>
      <w:r w:rsidRPr="00933655">
        <w:rPr>
          <w:rFonts w:ascii="Times New Roman" w:eastAsia="Times New Roman" w:hAnsi="Times New Roman" w:cs="Times New Roman" w:hint="eastAsia"/>
          <w:spacing w:val="-5"/>
          <w:kern w:val="0"/>
          <w:sz w:val="30"/>
          <w:szCs w:val="30"/>
          <w:lang w:eastAsia="ru-RU"/>
        </w:rPr>
        <w:t>При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этом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проходящие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территории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Пермского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Приуралья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крупные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водные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артерии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которые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являлись</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древности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важнейшими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торговыми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транспортными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магистралями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позволяли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населению</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лесной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полосы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оставаться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стороне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от</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культурных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экономических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этнических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процессов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происходивших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Европе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I </w:t>
      </w:r>
      <w:r w:rsidRPr="00933655">
        <w:rPr>
          <w:rFonts w:ascii="Times New Roman" w:eastAsia="Times New Roman" w:hAnsi="Times New Roman" w:cs="Times New Roman" w:hint="eastAsia"/>
          <w:spacing w:val="-5"/>
          <w:kern w:val="0"/>
          <w:sz w:val="30"/>
          <w:szCs w:val="30"/>
          <w:lang w:eastAsia="ru-RU"/>
        </w:rPr>
        <w:t>тыс</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э</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Ранний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железный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век</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Пермском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Приуралье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представлен</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памятниками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ананьинской</w:t>
      </w:r>
      <w:r w:rsidRPr="00933655">
        <w:rPr>
          <w:rFonts w:ascii="Times New Roman" w:eastAsia="Times New Roman" w:hAnsi="Times New Roman" w:cs="Times New Roman"/>
          <w:spacing w:val="-5"/>
          <w:kern w:val="0"/>
          <w:sz w:val="30"/>
          <w:szCs w:val="30"/>
          <w:lang w:eastAsia="ru-RU"/>
        </w:rPr>
        <w:t xml:space="preserve"> (VIII - III </w:t>
      </w:r>
      <w:r w:rsidRPr="00933655">
        <w:rPr>
          <w:rFonts w:ascii="Times New Roman" w:eastAsia="Times New Roman" w:hAnsi="Times New Roman" w:cs="Times New Roman" w:hint="eastAsia"/>
          <w:spacing w:val="-5"/>
          <w:kern w:val="0"/>
          <w:sz w:val="30"/>
          <w:szCs w:val="30"/>
          <w:lang w:eastAsia="ru-RU"/>
        </w:rPr>
        <w:t>вв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до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э</w:t>
      </w:r>
      <w:r w:rsidRPr="00933655">
        <w:rPr>
          <w:rFonts w:ascii="Times New Roman" w:eastAsia="Times New Roman" w:hAnsi="Times New Roman" w:cs="Times New Roman"/>
          <w:spacing w:val="-5"/>
          <w:kern w:val="0"/>
          <w:sz w:val="30"/>
          <w:szCs w:val="30"/>
          <w:lang w:eastAsia="ru-RU"/>
        </w:rPr>
        <w:t>.) (</w:t>
      </w:r>
      <w:r w:rsidRPr="00933655">
        <w:rPr>
          <w:rFonts w:ascii="Times New Roman" w:eastAsia="Times New Roman" w:hAnsi="Times New Roman" w:cs="Times New Roman" w:hint="eastAsia"/>
          <w:spacing w:val="-5"/>
          <w:kern w:val="0"/>
          <w:sz w:val="30"/>
          <w:szCs w:val="30"/>
          <w:lang w:eastAsia="ru-RU"/>
        </w:rPr>
        <w:t>Збруева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А</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1952</w:t>
      </w:r>
      <w:proofErr w:type="gramEnd"/>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Генинг</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spacing w:val="-5"/>
          <w:kern w:val="0"/>
          <w:sz w:val="30"/>
          <w:szCs w:val="30"/>
          <w:lang w:eastAsia="ru-RU"/>
        </w:rPr>
        <w:t>B.</w:t>
      </w:r>
      <w:r w:rsidRPr="00933655">
        <w:rPr>
          <w:rFonts w:ascii="Times New Roman" w:eastAsia="Times New Roman" w:hAnsi="Times New Roman" w:cs="Times New Roman"/>
          <w:spacing w:val="-5"/>
          <w:kern w:val="0"/>
          <w:sz w:val="30"/>
          <w:szCs w:val="30"/>
          <w:lang w:eastAsia="ru-RU"/>
        </w:rPr>
        <w:tab/>
        <w:t xml:space="preserve"> </w:t>
      </w:r>
      <w:proofErr w:type="gramStart"/>
      <w:r w:rsidRPr="00933655">
        <w:rPr>
          <w:rFonts w:ascii="Times New Roman" w:eastAsia="Times New Roman" w:hAnsi="Times New Roman" w:cs="Times New Roman" w:hint="eastAsia"/>
          <w:spacing w:val="-5"/>
          <w:kern w:val="0"/>
          <w:sz w:val="30"/>
          <w:szCs w:val="30"/>
          <w:lang w:eastAsia="ru-RU"/>
        </w:rPr>
        <w:t>Ф</w:t>
      </w:r>
      <w:r w:rsidRPr="00933655">
        <w:rPr>
          <w:rFonts w:ascii="Times New Roman" w:eastAsia="Times New Roman" w:hAnsi="Times New Roman" w:cs="Times New Roman"/>
          <w:spacing w:val="-5"/>
          <w:kern w:val="0"/>
          <w:sz w:val="30"/>
          <w:szCs w:val="30"/>
          <w:lang w:eastAsia="ru-RU"/>
        </w:rPr>
        <w:t>., 1959</w:t>
      </w:r>
      <w:r w:rsidRPr="00933655">
        <w:rPr>
          <w:rFonts w:ascii="Times New Roman" w:eastAsia="Times New Roman" w:hAnsi="Times New Roman" w:cs="Times New Roman" w:hint="eastAsia"/>
          <w:spacing w:val="-5"/>
          <w:kern w:val="0"/>
          <w:sz w:val="30"/>
          <w:szCs w:val="30"/>
          <w:lang w:eastAsia="ru-RU"/>
        </w:rPr>
        <w:t>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Вечтомов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А</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Д</w:t>
      </w:r>
      <w:r w:rsidRPr="00933655">
        <w:rPr>
          <w:rFonts w:ascii="Times New Roman" w:eastAsia="Times New Roman" w:hAnsi="Times New Roman" w:cs="Times New Roman"/>
          <w:spacing w:val="-5"/>
          <w:kern w:val="0"/>
          <w:sz w:val="30"/>
          <w:szCs w:val="30"/>
          <w:lang w:eastAsia="ru-RU"/>
        </w:rPr>
        <w:t xml:space="preserve">., 1967; 1968; </w:t>
      </w:r>
      <w:r w:rsidRPr="00933655">
        <w:rPr>
          <w:rFonts w:ascii="Times New Roman" w:eastAsia="Times New Roman" w:hAnsi="Times New Roman" w:cs="Times New Roman" w:hint="eastAsia"/>
          <w:spacing w:val="-5"/>
          <w:kern w:val="0"/>
          <w:sz w:val="30"/>
          <w:szCs w:val="30"/>
          <w:lang w:eastAsia="ru-RU"/>
        </w:rPr>
        <w:t>Голдина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Д</w:t>
      </w:r>
      <w:r w:rsidRPr="00933655">
        <w:rPr>
          <w:rFonts w:ascii="Times New Roman" w:eastAsia="Times New Roman" w:hAnsi="Times New Roman" w:cs="Times New Roman"/>
          <w:spacing w:val="-5"/>
          <w:kern w:val="0"/>
          <w:sz w:val="30"/>
          <w:szCs w:val="30"/>
          <w:lang w:eastAsia="ru-RU"/>
        </w:rPr>
        <w:t xml:space="preserve">., 1999)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сформировавшейся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ее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основе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гляденовской</w:t>
      </w:r>
      <w:r w:rsidRPr="00933655">
        <w:rPr>
          <w:rFonts w:ascii="Times New Roman" w:eastAsia="Times New Roman" w:hAnsi="Times New Roman" w:cs="Times New Roman"/>
          <w:spacing w:val="-5"/>
          <w:kern w:val="0"/>
          <w:sz w:val="30"/>
          <w:szCs w:val="30"/>
          <w:lang w:eastAsia="ru-RU"/>
        </w:rPr>
        <w:t xml:space="preserve"> (III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до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э</w:t>
      </w:r>
      <w:r w:rsidRPr="00933655">
        <w:rPr>
          <w:rFonts w:ascii="Times New Roman" w:eastAsia="Times New Roman" w:hAnsi="Times New Roman" w:cs="Times New Roman"/>
          <w:spacing w:val="-5"/>
          <w:kern w:val="0"/>
          <w:sz w:val="30"/>
          <w:szCs w:val="30"/>
          <w:lang w:eastAsia="ru-RU"/>
        </w:rPr>
        <w:t xml:space="preserve">. - V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э</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культур</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Генинг</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Ф</w:t>
      </w:r>
      <w:r w:rsidRPr="00933655">
        <w:rPr>
          <w:rFonts w:ascii="Times New Roman" w:eastAsia="Times New Roman" w:hAnsi="Times New Roman" w:cs="Times New Roman"/>
          <w:spacing w:val="-5"/>
          <w:kern w:val="0"/>
          <w:sz w:val="30"/>
          <w:szCs w:val="30"/>
          <w:lang w:eastAsia="ru-RU"/>
        </w:rPr>
        <w:t>., 1959</w:t>
      </w:r>
      <w:r w:rsidRPr="00933655">
        <w:rPr>
          <w:rFonts w:ascii="Times New Roman" w:eastAsia="Times New Roman" w:hAnsi="Times New Roman" w:cs="Times New Roman" w:hint="eastAsia"/>
          <w:spacing w:val="-5"/>
          <w:kern w:val="0"/>
          <w:sz w:val="30"/>
          <w:szCs w:val="30"/>
          <w:lang w:eastAsia="ru-RU"/>
        </w:rPr>
        <w:t>а</w:t>
      </w:r>
      <w:r w:rsidRPr="00933655">
        <w:rPr>
          <w:rFonts w:ascii="Times New Roman" w:eastAsia="Times New Roman" w:hAnsi="Times New Roman" w:cs="Times New Roman"/>
          <w:spacing w:val="-5"/>
          <w:kern w:val="0"/>
          <w:sz w:val="30"/>
          <w:szCs w:val="30"/>
          <w:lang w:eastAsia="ru-RU"/>
        </w:rPr>
        <w:t xml:space="preserve">; 1988; </w:t>
      </w:r>
      <w:r w:rsidRPr="00933655">
        <w:rPr>
          <w:rFonts w:ascii="Times New Roman" w:eastAsia="Times New Roman" w:hAnsi="Times New Roman" w:cs="Times New Roman" w:hint="eastAsia"/>
          <w:spacing w:val="-5"/>
          <w:kern w:val="0"/>
          <w:sz w:val="30"/>
          <w:szCs w:val="30"/>
          <w:lang w:eastAsia="ru-RU"/>
        </w:rPr>
        <w:t>Поляков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Ю</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А</w:t>
      </w:r>
      <w:r w:rsidRPr="00933655">
        <w:rPr>
          <w:rFonts w:ascii="Times New Roman" w:eastAsia="Times New Roman" w:hAnsi="Times New Roman" w:cs="Times New Roman"/>
          <w:spacing w:val="-5"/>
          <w:kern w:val="0"/>
          <w:sz w:val="30"/>
          <w:szCs w:val="30"/>
          <w:lang w:eastAsia="ru-RU"/>
        </w:rPr>
        <w:t>., 1967; 2001</w:t>
      </w:r>
      <w:r w:rsidRPr="00933655">
        <w:rPr>
          <w:rFonts w:ascii="Times New Roman" w:eastAsia="Times New Roman" w:hAnsi="Times New Roman" w:cs="Times New Roman" w:hint="eastAsia"/>
          <w:spacing w:val="-5"/>
          <w:kern w:val="0"/>
          <w:sz w:val="30"/>
          <w:szCs w:val="30"/>
          <w:lang w:eastAsia="ru-RU"/>
        </w:rPr>
        <w:t>а</w:t>
      </w:r>
      <w:r w:rsidRPr="00933655">
        <w:rPr>
          <w:rFonts w:ascii="Times New Roman" w:eastAsia="Times New Roman" w:hAnsi="Times New Roman" w:cs="Times New Roman"/>
          <w:spacing w:val="-5"/>
          <w:kern w:val="0"/>
          <w:sz w:val="30"/>
          <w:szCs w:val="30"/>
          <w:lang w:eastAsia="ru-RU"/>
        </w:rPr>
        <w:t>).</w:t>
      </w:r>
      <w:proofErr w:type="gramEnd"/>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это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время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складывались</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основы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характерного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для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региона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хозяйственно</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культурного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типа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своеобразная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социальная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религиозная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система</w:t>
      </w:r>
      <w:r w:rsidRPr="00933655">
        <w:rPr>
          <w:rFonts w:ascii="Times New Roman" w:eastAsia="Times New Roman" w:hAnsi="Times New Roman" w:cs="Times New Roman"/>
          <w:spacing w:val="-5"/>
          <w:kern w:val="0"/>
          <w:sz w:val="30"/>
          <w:szCs w:val="30"/>
          <w:lang w:eastAsia="ru-RU"/>
        </w:rPr>
        <w:t xml:space="preserve">. </w:t>
      </w:r>
      <w:proofErr w:type="gramStart"/>
      <w:r w:rsidRPr="00933655">
        <w:rPr>
          <w:rFonts w:ascii="Times New Roman" w:eastAsia="Times New Roman" w:hAnsi="Times New Roman" w:cs="Times New Roman" w:hint="eastAsia"/>
          <w:spacing w:val="-5"/>
          <w:kern w:val="0"/>
          <w:sz w:val="30"/>
          <w:szCs w:val="30"/>
          <w:lang w:eastAsia="ru-RU"/>
        </w:rPr>
        <w:t>Финал</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раннего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железного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века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Пермском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Приуралье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первая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половина</w:t>
      </w:r>
      <w:r w:rsidRPr="00933655">
        <w:rPr>
          <w:rFonts w:ascii="Times New Roman" w:eastAsia="Times New Roman" w:hAnsi="Times New Roman" w:cs="Times New Roman"/>
          <w:spacing w:val="-5"/>
          <w:kern w:val="0"/>
          <w:sz w:val="30"/>
          <w:szCs w:val="30"/>
          <w:lang w:eastAsia="ru-RU"/>
        </w:rPr>
        <w:t xml:space="preserve"> - </w:t>
      </w:r>
      <w:r w:rsidRPr="00933655">
        <w:rPr>
          <w:rFonts w:ascii="Times New Roman" w:eastAsia="Times New Roman" w:hAnsi="Times New Roman" w:cs="Times New Roman" w:hint="eastAsia"/>
          <w:spacing w:val="-5"/>
          <w:kern w:val="0"/>
          <w:sz w:val="30"/>
          <w:szCs w:val="30"/>
          <w:lang w:eastAsia="ru-RU"/>
        </w:rPr>
        <w:t>середина</w:t>
      </w:r>
      <w:r w:rsidRPr="00933655">
        <w:rPr>
          <w:rFonts w:ascii="Times New Roman" w:eastAsia="Times New Roman" w:hAnsi="Times New Roman" w:cs="Times New Roman"/>
          <w:spacing w:val="-5"/>
          <w:kern w:val="0"/>
          <w:sz w:val="30"/>
          <w:szCs w:val="30"/>
          <w:lang w:eastAsia="ru-RU"/>
        </w:rPr>
        <w:t xml:space="preserve"> I </w:t>
      </w:r>
      <w:r w:rsidRPr="00933655">
        <w:rPr>
          <w:rFonts w:ascii="Times New Roman" w:eastAsia="Times New Roman" w:hAnsi="Times New Roman" w:cs="Times New Roman" w:hint="eastAsia"/>
          <w:spacing w:val="-5"/>
          <w:kern w:val="0"/>
          <w:sz w:val="30"/>
          <w:szCs w:val="30"/>
          <w:lang w:eastAsia="ru-RU"/>
        </w:rPr>
        <w:t>тыс</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э</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связан</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завершением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функционирования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гляденовской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археологической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культуры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которая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является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одной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из</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ключевых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раннем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железном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веке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Прикамья</w:t>
      </w:r>
      <w:r w:rsidRPr="00933655">
        <w:rPr>
          <w:rFonts w:ascii="Times New Roman" w:eastAsia="Times New Roman" w:hAnsi="Times New Roman" w:cs="Times New Roman"/>
          <w:spacing w:val="-5"/>
          <w:kern w:val="0"/>
          <w:sz w:val="30"/>
          <w:szCs w:val="30"/>
          <w:lang w:eastAsia="ru-RU"/>
        </w:rPr>
        <w:t>.</w:t>
      </w:r>
      <w:proofErr w:type="gramEnd"/>
      <w:r w:rsidRPr="00933655">
        <w:rPr>
          <w:rFonts w:ascii="Times New Roman" w:eastAsia="Times New Roman" w:hAnsi="Times New Roman" w:cs="Times New Roman"/>
          <w:spacing w:val="-5"/>
          <w:kern w:val="0"/>
          <w:sz w:val="30"/>
          <w:szCs w:val="30"/>
          <w:lang w:eastAsia="ru-RU"/>
        </w:rPr>
        <w:t xml:space="preserve"> </w:t>
      </w:r>
      <w:proofErr w:type="gramStart"/>
      <w:r w:rsidRPr="00933655">
        <w:rPr>
          <w:rFonts w:ascii="Times New Roman" w:eastAsia="Times New Roman" w:hAnsi="Times New Roman" w:cs="Times New Roman" w:hint="eastAsia"/>
          <w:spacing w:val="-5"/>
          <w:kern w:val="0"/>
          <w:sz w:val="30"/>
          <w:szCs w:val="30"/>
          <w:lang w:eastAsia="ru-RU"/>
        </w:rPr>
        <w:t>Раннее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средневековье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Пермском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Приуралье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связано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существованием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двух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близкородственных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культур</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ломоватовской</w:t>
      </w:r>
      <w:r w:rsidRPr="00933655">
        <w:rPr>
          <w:rFonts w:ascii="Times New Roman" w:eastAsia="Times New Roman" w:hAnsi="Times New Roman" w:cs="Times New Roman"/>
          <w:spacing w:val="-5"/>
          <w:kern w:val="0"/>
          <w:sz w:val="30"/>
          <w:szCs w:val="30"/>
          <w:lang w:eastAsia="ru-RU"/>
        </w:rPr>
        <w:t xml:space="preserve"> (V-IX </w:t>
      </w:r>
      <w:r w:rsidRPr="00933655">
        <w:rPr>
          <w:rFonts w:ascii="Times New Roman" w:eastAsia="Times New Roman" w:hAnsi="Times New Roman" w:cs="Times New Roman" w:hint="eastAsia"/>
          <w:spacing w:val="-5"/>
          <w:kern w:val="0"/>
          <w:sz w:val="30"/>
          <w:szCs w:val="30"/>
          <w:lang w:eastAsia="ru-RU"/>
        </w:rPr>
        <w:t>вв</w:t>
      </w:r>
      <w:r w:rsidRPr="00933655">
        <w:rPr>
          <w:rFonts w:ascii="Times New Roman" w:eastAsia="Times New Roman" w:hAnsi="Times New Roman" w:cs="Times New Roman"/>
          <w:spacing w:val="-5"/>
          <w:kern w:val="0"/>
          <w:sz w:val="30"/>
          <w:szCs w:val="30"/>
          <w:lang w:eastAsia="ru-RU"/>
        </w:rPr>
        <w:t>.) (</w:t>
      </w:r>
      <w:r w:rsidRPr="00933655">
        <w:rPr>
          <w:rFonts w:ascii="Times New Roman" w:eastAsia="Times New Roman" w:hAnsi="Times New Roman" w:cs="Times New Roman" w:hint="eastAsia"/>
          <w:spacing w:val="-5"/>
          <w:kern w:val="0"/>
          <w:sz w:val="30"/>
          <w:szCs w:val="30"/>
          <w:lang w:eastAsia="ru-RU"/>
        </w:rPr>
        <w:t>Голдина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Д</w:t>
      </w:r>
      <w:r w:rsidRPr="00933655">
        <w:rPr>
          <w:rFonts w:ascii="Times New Roman" w:eastAsia="Times New Roman" w:hAnsi="Times New Roman" w:cs="Times New Roman"/>
          <w:spacing w:val="-5"/>
          <w:kern w:val="0"/>
          <w:sz w:val="30"/>
          <w:szCs w:val="30"/>
          <w:lang w:eastAsia="ru-RU"/>
        </w:rPr>
        <w:t xml:space="preserve">., 1985)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неволинской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конец</w:t>
      </w:r>
      <w:r w:rsidRPr="00933655">
        <w:rPr>
          <w:rFonts w:ascii="Times New Roman" w:eastAsia="Times New Roman" w:hAnsi="Times New Roman" w:cs="Times New Roman"/>
          <w:spacing w:val="-5"/>
          <w:kern w:val="0"/>
          <w:sz w:val="30"/>
          <w:szCs w:val="30"/>
          <w:lang w:eastAsia="ru-RU"/>
        </w:rPr>
        <w:t xml:space="preserve"> IV-IX </w:t>
      </w:r>
      <w:r w:rsidRPr="00933655">
        <w:rPr>
          <w:rFonts w:ascii="Times New Roman" w:eastAsia="Times New Roman" w:hAnsi="Times New Roman" w:cs="Times New Roman" w:hint="eastAsia"/>
          <w:spacing w:val="-5"/>
          <w:kern w:val="0"/>
          <w:sz w:val="30"/>
          <w:szCs w:val="30"/>
          <w:lang w:eastAsia="ru-RU"/>
        </w:rPr>
        <w:t>вв</w:t>
      </w:r>
      <w:r w:rsidRPr="00933655">
        <w:rPr>
          <w:rFonts w:ascii="Times New Roman" w:eastAsia="Times New Roman" w:hAnsi="Times New Roman" w:cs="Times New Roman"/>
          <w:spacing w:val="-5"/>
          <w:kern w:val="0"/>
          <w:sz w:val="30"/>
          <w:szCs w:val="30"/>
          <w:lang w:eastAsia="ru-RU"/>
        </w:rPr>
        <w:t>.) (</w:t>
      </w:r>
      <w:r w:rsidRPr="00933655">
        <w:rPr>
          <w:rFonts w:ascii="Times New Roman" w:eastAsia="Times New Roman" w:hAnsi="Times New Roman" w:cs="Times New Roman" w:hint="eastAsia"/>
          <w:spacing w:val="-5"/>
          <w:kern w:val="0"/>
          <w:sz w:val="30"/>
          <w:szCs w:val="30"/>
          <w:lang w:eastAsia="ru-RU"/>
        </w:rPr>
        <w:t>Голдина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Д</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Водолаго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1990), </w:t>
      </w:r>
      <w:r w:rsidRPr="00933655">
        <w:rPr>
          <w:rFonts w:ascii="Times New Roman" w:eastAsia="Times New Roman" w:hAnsi="Times New Roman" w:cs="Times New Roman" w:hint="eastAsia"/>
          <w:spacing w:val="-5"/>
          <w:kern w:val="0"/>
          <w:sz w:val="30"/>
          <w:szCs w:val="30"/>
          <w:lang w:eastAsia="ru-RU"/>
        </w:rPr>
        <w:t>которые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характеризуются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включением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региона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общеевропейскую</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культурную</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традицию</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моду</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жесткой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стандартизацией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элементах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костюма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так</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же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эволюцией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погребального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обряда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святилищных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комплексов</w:t>
      </w:r>
      <w:r w:rsidRPr="00933655">
        <w:rPr>
          <w:rFonts w:ascii="Times New Roman" w:eastAsia="Times New Roman" w:hAnsi="Times New Roman" w:cs="Times New Roman"/>
          <w:spacing w:val="-5"/>
          <w:kern w:val="0"/>
          <w:sz w:val="30"/>
          <w:szCs w:val="30"/>
          <w:lang w:eastAsia="ru-RU"/>
        </w:rPr>
        <w:t>.</w:t>
      </w:r>
      <w:proofErr w:type="gramEnd"/>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этом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смысле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переход</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от</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раннего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железного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века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раннему</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средневековью</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стал</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важным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рубежом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истории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пермских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народов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Прикамья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предков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современных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удмуртов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коми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коми</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пермяков</w:t>
      </w:r>
      <w:r w:rsidRPr="00933655">
        <w:rPr>
          <w:rFonts w:ascii="Times New Roman" w:eastAsia="Times New Roman" w:hAnsi="Times New Roman" w:cs="Times New Roman"/>
          <w:spacing w:val="-5"/>
          <w:kern w:val="0"/>
          <w:sz w:val="30"/>
          <w:szCs w:val="30"/>
          <w:lang w:eastAsia="ru-RU"/>
        </w:rPr>
        <w:t>.</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Непосредственный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финал</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раннего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железного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века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proofErr w:type="gramStart"/>
      <w:r w:rsidRPr="00933655">
        <w:rPr>
          <w:rFonts w:ascii="Times New Roman" w:eastAsia="Times New Roman" w:hAnsi="Times New Roman" w:cs="Times New Roman" w:hint="eastAsia"/>
          <w:spacing w:val="-5"/>
          <w:kern w:val="0"/>
          <w:sz w:val="30"/>
          <w:szCs w:val="30"/>
          <w:lang w:eastAsia="ru-RU"/>
        </w:rPr>
        <w:t>Пермском</w:t>
      </w:r>
      <w:proofErr w:type="gramEnd"/>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Приуралье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первая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половина</w:t>
      </w:r>
      <w:r w:rsidRPr="00933655">
        <w:rPr>
          <w:rFonts w:ascii="Times New Roman" w:eastAsia="Times New Roman" w:hAnsi="Times New Roman" w:cs="Times New Roman"/>
          <w:spacing w:val="-5"/>
          <w:kern w:val="0"/>
          <w:sz w:val="30"/>
          <w:szCs w:val="30"/>
          <w:lang w:eastAsia="ru-RU"/>
        </w:rPr>
        <w:t xml:space="preserve"> - </w:t>
      </w:r>
      <w:r w:rsidRPr="00933655">
        <w:rPr>
          <w:rFonts w:ascii="Times New Roman" w:eastAsia="Times New Roman" w:hAnsi="Times New Roman" w:cs="Times New Roman" w:hint="eastAsia"/>
          <w:spacing w:val="-5"/>
          <w:kern w:val="0"/>
          <w:sz w:val="30"/>
          <w:szCs w:val="30"/>
          <w:lang w:eastAsia="ru-RU"/>
        </w:rPr>
        <w:t>середина</w:t>
      </w:r>
      <w:r w:rsidRPr="00933655">
        <w:rPr>
          <w:rFonts w:ascii="Times New Roman" w:eastAsia="Times New Roman" w:hAnsi="Times New Roman" w:cs="Times New Roman"/>
          <w:spacing w:val="-5"/>
          <w:kern w:val="0"/>
          <w:sz w:val="30"/>
          <w:szCs w:val="30"/>
          <w:lang w:eastAsia="ru-RU"/>
        </w:rPr>
        <w:t xml:space="preserve"> I </w:t>
      </w:r>
      <w:r w:rsidRPr="00933655">
        <w:rPr>
          <w:rFonts w:ascii="Times New Roman" w:eastAsia="Times New Roman" w:hAnsi="Times New Roman" w:cs="Times New Roman" w:hint="eastAsia"/>
          <w:spacing w:val="-5"/>
          <w:kern w:val="0"/>
          <w:sz w:val="30"/>
          <w:szCs w:val="30"/>
          <w:lang w:eastAsia="ru-RU"/>
        </w:rPr>
        <w:t>тыс</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э</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связан</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завершением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функционирования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гляденовской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археологической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культуры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Прикамья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Своеобразные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святилища</w:t>
      </w:r>
      <w:r w:rsidRPr="00933655">
        <w:rPr>
          <w:rFonts w:ascii="Times New Roman" w:eastAsia="Times New Roman" w:hAnsi="Times New Roman" w:cs="Times New Roman"/>
          <w:spacing w:val="-5"/>
          <w:kern w:val="0"/>
          <w:sz w:val="30"/>
          <w:szCs w:val="30"/>
          <w:lang w:eastAsia="ru-RU"/>
        </w:rPr>
        <w:t xml:space="preserve"> - </w:t>
      </w:r>
      <w:r w:rsidRPr="00933655">
        <w:rPr>
          <w:rFonts w:ascii="Times New Roman" w:eastAsia="Times New Roman" w:hAnsi="Times New Roman" w:cs="Times New Roman" w:hint="eastAsia"/>
          <w:spacing w:val="-5"/>
          <w:kern w:val="0"/>
          <w:sz w:val="30"/>
          <w:szCs w:val="30"/>
          <w:lang w:eastAsia="ru-RU"/>
        </w:rPr>
        <w:t>гляденовские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костища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богатейшие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ранний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период</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культуры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позднем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этапе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становятся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беднее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постепенно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исчезают</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появлением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обряда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погребения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под</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курганными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насыпями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Курганные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могильники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исследователи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традиционно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относили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следующим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ломоватовской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неволинской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культурам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связывали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пришлым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населением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Генинг</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Ф</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Голдина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Д</w:t>
      </w:r>
      <w:r w:rsidRPr="00933655">
        <w:rPr>
          <w:rFonts w:ascii="Times New Roman" w:eastAsia="Times New Roman" w:hAnsi="Times New Roman" w:cs="Times New Roman"/>
          <w:spacing w:val="-5"/>
          <w:kern w:val="0"/>
          <w:sz w:val="30"/>
          <w:szCs w:val="30"/>
          <w:lang w:eastAsia="ru-RU"/>
        </w:rPr>
        <w:t xml:space="preserve">., 1973; </w:t>
      </w:r>
      <w:r w:rsidRPr="00933655">
        <w:rPr>
          <w:rFonts w:ascii="Times New Roman" w:eastAsia="Times New Roman" w:hAnsi="Times New Roman" w:cs="Times New Roman" w:hint="eastAsia"/>
          <w:spacing w:val="-5"/>
          <w:kern w:val="0"/>
          <w:sz w:val="30"/>
          <w:szCs w:val="30"/>
          <w:lang w:eastAsia="ru-RU"/>
        </w:rPr>
        <w:t>Голдина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Д</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Водолаго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1990). </w:t>
      </w:r>
      <w:r w:rsidRPr="00933655">
        <w:rPr>
          <w:rFonts w:ascii="Times New Roman" w:eastAsia="Times New Roman" w:hAnsi="Times New Roman" w:cs="Times New Roman" w:hint="eastAsia"/>
          <w:spacing w:val="-5"/>
          <w:kern w:val="0"/>
          <w:sz w:val="30"/>
          <w:szCs w:val="30"/>
          <w:lang w:eastAsia="ru-RU"/>
        </w:rPr>
        <w:t>Таким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образом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создавался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искусственный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разрыв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между</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гляденовскими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раннеломоватовскими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материалами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Вследствие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слабой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изученности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материалов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позднего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этапа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гляденовской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культуры</w:t>
      </w:r>
      <w:r w:rsidRPr="00933655">
        <w:rPr>
          <w:rFonts w:ascii="Times New Roman" w:eastAsia="Times New Roman" w:hAnsi="Times New Roman" w:cs="Times New Roman"/>
          <w:spacing w:val="-5"/>
          <w:kern w:val="0"/>
          <w:sz w:val="30"/>
          <w:szCs w:val="30"/>
          <w:lang w:eastAsia="ru-RU"/>
        </w:rPr>
        <w:t xml:space="preserve"> (IV-V </w:t>
      </w:r>
      <w:r w:rsidRPr="00933655">
        <w:rPr>
          <w:rFonts w:ascii="Times New Roman" w:eastAsia="Times New Roman" w:hAnsi="Times New Roman" w:cs="Times New Roman" w:hint="eastAsia"/>
          <w:spacing w:val="-5"/>
          <w:kern w:val="0"/>
          <w:sz w:val="30"/>
          <w:szCs w:val="30"/>
          <w:lang w:eastAsia="ru-RU"/>
        </w:rPr>
        <w:t>вв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э</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этот</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переходный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период</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очень</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важный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для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понимания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культурогенеза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эпохи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Великого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переселения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народов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до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настоящего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времени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остается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белым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пятном</w:t>
      </w:r>
      <w:r w:rsidRPr="00933655">
        <w:rPr>
          <w:rFonts w:ascii="Times New Roman" w:eastAsia="Times New Roman" w:hAnsi="Times New Roman" w:cs="Times New Roman"/>
          <w:spacing w:val="-5"/>
          <w:kern w:val="0"/>
          <w:sz w:val="30"/>
          <w:szCs w:val="30"/>
          <w:lang w:eastAsia="ru-RU"/>
        </w:rPr>
        <w:t xml:space="preserve">. </w:t>
      </w:r>
      <w:proofErr w:type="gramStart"/>
      <w:r w:rsidRPr="00933655">
        <w:rPr>
          <w:rFonts w:ascii="Times New Roman" w:eastAsia="Times New Roman" w:hAnsi="Times New Roman" w:cs="Times New Roman" w:hint="eastAsia"/>
          <w:spacing w:val="-5"/>
          <w:kern w:val="0"/>
          <w:sz w:val="30"/>
          <w:szCs w:val="30"/>
          <w:lang w:eastAsia="ru-RU"/>
        </w:rPr>
        <w:t>Бедность</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культурного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слоя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памятниках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этого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периода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малое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количество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датирующих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материалов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этого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времени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позволяли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исследователям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окончательно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разрешить</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вопрос</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об</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культурной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этнической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принадлежности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присоединяя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эти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памятники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какой</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либо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культуре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гляденовская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Поляков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Ю</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А</w:t>
      </w:r>
      <w:r w:rsidRPr="00933655">
        <w:rPr>
          <w:rFonts w:ascii="Times New Roman" w:eastAsia="Times New Roman" w:hAnsi="Times New Roman" w:cs="Times New Roman"/>
          <w:spacing w:val="-5"/>
          <w:kern w:val="0"/>
          <w:sz w:val="30"/>
          <w:szCs w:val="30"/>
          <w:lang w:eastAsia="ru-RU"/>
        </w:rPr>
        <w:t>., 2001</w:t>
      </w:r>
      <w:r w:rsidRPr="00933655">
        <w:rPr>
          <w:rFonts w:ascii="Times New Roman" w:eastAsia="Times New Roman" w:hAnsi="Times New Roman" w:cs="Times New Roman" w:hint="eastAsia"/>
          <w:spacing w:val="-5"/>
          <w:kern w:val="0"/>
          <w:sz w:val="30"/>
          <w:szCs w:val="30"/>
          <w:lang w:eastAsia="ru-RU"/>
        </w:rPr>
        <w:t>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ломоватовская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Голдина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Д</w:t>
      </w:r>
      <w:r w:rsidRPr="00933655">
        <w:rPr>
          <w:rFonts w:ascii="Times New Roman" w:eastAsia="Times New Roman" w:hAnsi="Times New Roman" w:cs="Times New Roman"/>
          <w:spacing w:val="-5"/>
          <w:kern w:val="0"/>
          <w:sz w:val="30"/>
          <w:szCs w:val="30"/>
          <w:lang w:eastAsia="ru-RU"/>
        </w:rPr>
        <w:t xml:space="preserve">., 1985), </w:t>
      </w:r>
      <w:r w:rsidRPr="00933655">
        <w:rPr>
          <w:rFonts w:ascii="Times New Roman" w:eastAsia="Times New Roman" w:hAnsi="Times New Roman" w:cs="Times New Roman" w:hint="eastAsia"/>
          <w:spacing w:val="-5"/>
          <w:kern w:val="0"/>
          <w:sz w:val="30"/>
          <w:szCs w:val="30"/>
          <w:lang w:eastAsia="ru-RU"/>
        </w:rPr>
        <w:t>неволинская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Голдина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Д</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Водолаго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1990) </w:t>
      </w:r>
      <w:r w:rsidRPr="00933655">
        <w:rPr>
          <w:rFonts w:ascii="Times New Roman" w:eastAsia="Times New Roman" w:hAnsi="Times New Roman" w:cs="Times New Roman" w:hint="eastAsia"/>
          <w:spacing w:val="-5"/>
          <w:kern w:val="0"/>
          <w:sz w:val="30"/>
          <w:szCs w:val="30"/>
          <w:lang w:eastAsia="ru-RU"/>
        </w:rPr>
        <w:t>или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же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выделяя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отдельные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культуры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или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периоды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харинский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период</w:t>
      </w:r>
      <w:r w:rsidRPr="00933655">
        <w:rPr>
          <w:rFonts w:ascii="Times New Roman" w:eastAsia="Times New Roman" w:hAnsi="Times New Roman" w:cs="Times New Roman"/>
          <w:spacing w:val="-5"/>
          <w:kern w:val="0"/>
          <w:sz w:val="30"/>
          <w:szCs w:val="30"/>
          <w:lang w:eastAsia="ru-RU"/>
        </w:rPr>
        <w:t xml:space="preserve"> (Schmidt </w:t>
      </w:r>
      <w:r w:rsidRPr="00933655">
        <w:rPr>
          <w:rFonts w:ascii="Times New Roman" w:eastAsia="Times New Roman" w:hAnsi="Times New Roman" w:cs="Times New Roman" w:hint="eastAsia"/>
          <w:spacing w:val="-5"/>
          <w:kern w:val="0"/>
          <w:sz w:val="30"/>
          <w:szCs w:val="30"/>
          <w:lang w:eastAsia="ru-RU"/>
        </w:rPr>
        <w:t>А</w:t>
      </w:r>
      <w:r w:rsidRPr="00933655">
        <w:rPr>
          <w:rFonts w:ascii="Times New Roman" w:eastAsia="Times New Roman" w:hAnsi="Times New Roman" w:cs="Times New Roman"/>
          <w:spacing w:val="-5"/>
          <w:kern w:val="0"/>
          <w:sz w:val="30"/>
          <w:szCs w:val="30"/>
          <w:lang w:eastAsia="ru-RU"/>
        </w:rPr>
        <w:t>.</w:t>
      </w:r>
      <w:proofErr w:type="gramEnd"/>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1927. </w:t>
      </w:r>
      <w:proofErr w:type="gramStart"/>
      <w:r w:rsidRPr="00933655">
        <w:rPr>
          <w:rFonts w:ascii="Times New Roman" w:eastAsia="Times New Roman" w:hAnsi="Times New Roman" w:cs="Times New Roman" w:hint="eastAsia"/>
          <w:spacing w:val="-5"/>
          <w:kern w:val="0"/>
          <w:sz w:val="30"/>
          <w:szCs w:val="30"/>
          <w:lang w:eastAsia="ru-RU"/>
        </w:rPr>
        <w:t>С</w:t>
      </w:r>
      <w:r w:rsidRPr="00933655">
        <w:rPr>
          <w:rFonts w:ascii="Times New Roman" w:eastAsia="Times New Roman" w:hAnsi="Times New Roman" w:cs="Times New Roman"/>
          <w:spacing w:val="-5"/>
          <w:kern w:val="0"/>
          <w:sz w:val="30"/>
          <w:szCs w:val="30"/>
          <w:lang w:eastAsia="ru-RU"/>
        </w:rPr>
        <w:t xml:space="preserve">. 18-25; </w:t>
      </w:r>
      <w:r w:rsidRPr="00933655">
        <w:rPr>
          <w:rFonts w:ascii="Times New Roman" w:eastAsia="Times New Roman" w:hAnsi="Times New Roman" w:cs="Times New Roman" w:hint="eastAsia"/>
          <w:spacing w:val="-5"/>
          <w:kern w:val="0"/>
          <w:sz w:val="30"/>
          <w:szCs w:val="30"/>
          <w:lang w:eastAsia="ru-RU"/>
        </w:rPr>
        <w:t>осинская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культура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Генинг</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Ф</w:t>
      </w:r>
      <w:r w:rsidRPr="00933655">
        <w:rPr>
          <w:rFonts w:ascii="Times New Roman" w:eastAsia="Times New Roman" w:hAnsi="Times New Roman" w:cs="Times New Roman"/>
          <w:spacing w:val="-5"/>
          <w:kern w:val="0"/>
          <w:sz w:val="30"/>
          <w:szCs w:val="30"/>
          <w:lang w:eastAsia="ru-RU"/>
        </w:rPr>
        <w:t>., 1988.</w:t>
      </w:r>
      <w:proofErr w:type="gramEnd"/>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w:t>
      </w:r>
      <w:r w:rsidRPr="00933655">
        <w:rPr>
          <w:rFonts w:ascii="Times New Roman" w:eastAsia="Times New Roman" w:hAnsi="Times New Roman" w:cs="Times New Roman"/>
          <w:spacing w:val="-5"/>
          <w:kern w:val="0"/>
          <w:sz w:val="30"/>
          <w:szCs w:val="30"/>
          <w:lang w:eastAsia="ru-RU"/>
        </w:rPr>
        <w:t xml:space="preserve">. 180-200), </w:t>
      </w:r>
      <w:r w:rsidRPr="00933655">
        <w:rPr>
          <w:rFonts w:ascii="Times New Roman" w:eastAsia="Times New Roman" w:hAnsi="Times New Roman" w:cs="Times New Roman" w:hint="eastAsia"/>
          <w:spacing w:val="-5"/>
          <w:kern w:val="0"/>
          <w:sz w:val="30"/>
          <w:szCs w:val="30"/>
          <w:lang w:eastAsia="ru-RU"/>
        </w:rPr>
        <w:t>гаревская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культура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Генинг</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Ф</w:t>
      </w:r>
      <w:r w:rsidRPr="00933655">
        <w:rPr>
          <w:rFonts w:ascii="Times New Roman" w:eastAsia="Times New Roman" w:hAnsi="Times New Roman" w:cs="Times New Roman"/>
          <w:spacing w:val="-5"/>
          <w:kern w:val="0"/>
          <w:sz w:val="30"/>
          <w:szCs w:val="30"/>
          <w:lang w:eastAsia="ru-RU"/>
        </w:rPr>
        <w:t xml:space="preserve">., 1988. </w:t>
      </w:r>
      <w:proofErr w:type="gramStart"/>
      <w:r w:rsidRPr="00933655">
        <w:rPr>
          <w:rFonts w:ascii="Times New Roman" w:eastAsia="Times New Roman" w:hAnsi="Times New Roman" w:cs="Times New Roman" w:hint="eastAsia"/>
          <w:spacing w:val="-5"/>
          <w:kern w:val="0"/>
          <w:sz w:val="30"/>
          <w:szCs w:val="30"/>
          <w:lang w:eastAsia="ru-RU"/>
        </w:rPr>
        <w:t>С</w:t>
      </w:r>
      <w:r w:rsidRPr="00933655">
        <w:rPr>
          <w:rFonts w:ascii="Times New Roman" w:eastAsia="Times New Roman" w:hAnsi="Times New Roman" w:cs="Times New Roman"/>
          <w:spacing w:val="-5"/>
          <w:kern w:val="0"/>
          <w:sz w:val="30"/>
          <w:szCs w:val="30"/>
          <w:lang w:eastAsia="ru-RU"/>
        </w:rPr>
        <w:t>. 133-134, 220).</w:t>
      </w:r>
      <w:proofErr w:type="gramEnd"/>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Степень</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разработанности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проблемы</w:t>
      </w:r>
      <w:r w:rsidRPr="00933655">
        <w:rPr>
          <w:rFonts w:ascii="Times New Roman" w:eastAsia="Times New Roman" w:hAnsi="Times New Roman" w:cs="Times New Roman"/>
          <w:spacing w:val="-5"/>
          <w:kern w:val="0"/>
          <w:sz w:val="30"/>
          <w:szCs w:val="30"/>
          <w:lang w:eastAsia="ru-RU"/>
        </w:rPr>
        <w:t xml:space="preserve">. </w:t>
      </w:r>
      <w:proofErr w:type="gramStart"/>
      <w:r w:rsidRPr="00933655">
        <w:rPr>
          <w:rFonts w:ascii="Times New Roman" w:eastAsia="Times New Roman" w:hAnsi="Times New Roman" w:cs="Times New Roman" w:hint="eastAsia"/>
          <w:spacing w:val="-5"/>
          <w:kern w:val="0"/>
          <w:sz w:val="30"/>
          <w:szCs w:val="30"/>
          <w:lang w:eastAsia="ru-RU"/>
        </w:rPr>
        <w:t>К</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настоящему</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времени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история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изучения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древностей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финала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раннего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железного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века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Пермском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Приуралье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насчитывает</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более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полутораста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лет</w:t>
      </w:r>
      <w:r w:rsidRPr="00933655">
        <w:rPr>
          <w:rFonts w:ascii="Times New Roman" w:eastAsia="Times New Roman" w:hAnsi="Times New Roman" w:cs="Times New Roman"/>
          <w:spacing w:val="-5"/>
          <w:kern w:val="0"/>
          <w:sz w:val="30"/>
          <w:szCs w:val="30"/>
          <w:lang w:eastAsia="ru-RU"/>
        </w:rPr>
        <w:t>.</w:t>
      </w:r>
      <w:proofErr w:type="gramEnd"/>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Первые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исследования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гляденовских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костищ</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были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проведены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еще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второй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половине</w:t>
      </w:r>
      <w:r w:rsidRPr="00933655">
        <w:rPr>
          <w:rFonts w:ascii="Times New Roman" w:eastAsia="Times New Roman" w:hAnsi="Times New Roman" w:cs="Times New Roman"/>
          <w:spacing w:val="-5"/>
          <w:kern w:val="0"/>
          <w:sz w:val="30"/>
          <w:szCs w:val="30"/>
          <w:lang w:eastAsia="ru-RU"/>
        </w:rPr>
        <w:t xml:space="preserve"> XIX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связаны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именами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таких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исследователей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как</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А</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Ф</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Теплоуховы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Н</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Новокрещенных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p>
    <w:p w:rsidR="00933655" w:rsidRPr="00933655" w:rsidRDefault="00933655" w:rsidP="00933655">
      <w:pPr>
        <w:rPr>
          <w:rFonts w:ascii="Times New Roman" w:eastAsia="Times New Roman" w:hAnsi="Times New Roman" w:cs="Times New Roman"/>
          <w:spacing w:val="-5"/>
          <w:kern w:val="0"/>
          <w:sz w:val="30"/>
          <w:szCs w:val="30"/>
          <w:lang w:eastAsia="ru-RU"/>
        </w:rPr>
      </w:pPr>
      <w:proofErr w:type="gramStart"/>
      <w:r w:rsidRPr="00933655">
        <w:rPr>
          <w:rFonts w:ascii="Times New Roman" w:eastAsia="Times New Roman" w:hAnsi="Times New Roman" w:cs="Times New Roman" w:hint="eastAsia"/>
          <w:spacing w:val="-5"/>
          <w:kern w:val="0"/>
          <w:sz w:val="30"/>
          <w:szCs w:val="30"/>
          <w:lang w:eastAsia="ru-RU"/>
        </w:rPr>
        <w:t>начале</w:t>
      </w:r>
      <w:proofErr w:type="gramEnd"/>
      <w:r w:rsidRPr="00933655">
        <w:rPr>
          <w:rFonts w:ascii="Times New Roman" w:eastAsia="Times New Roman" w:hAnsi="Times New Roman" w:cs="Times New Roman"/>
          <w:spacing w:val="-5"/>
          <w:kern w:val="0"/>
          <w:sz w:val="30"/>
          <w:szCs w:val="30"/>
          <w:lang w:eastAsia="ru-RU"/>
        </w:rPr>
        <w:t xml:space="preserve"> XX </w:t>
      </w:r>
      <w:r w:rsidRPr="00933655">
        <w:rPr>
          <w:rFonts w:ascii="Times New Roman" w:eastAsia="Times New Roman" w:hAnsi="Times New Roman" w:cs="Times New Roman" w:hint="eastAsia"/>
          <w:spacing w:val="-5"/>
          <w:kern w:val="0"/>
          <w:sz w:val="30"/>
          <w:szCs w:val="30"/>
          <w:lang w:eastAsia="ru-RU"/>
        </w:rPr>
        <w:t>века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были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произведены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первые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попытки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систематизации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интерпретации</w:t>
      </w:r>
      <w:r w:rsidRPr="00933655">
        <w:rPr>
          <w:rFonts w:ascii="Times New Roman" w:eastAsia="Times New Roman" w:hAnsi="Times New Roman" w:cs="Times New Roman"/>
          <w:spacing w:val="-5"/>
          <w:kern w:val="0"/>
          <w:sz w:val="30"/>
          <w:szCs w:val="30"/>
          <w:lang w:eastAsia="ru-RU"/>
        </w:rPr>
        <w:tab/>
      </w:r>
      <w:r w:rsidRPr="00933655">
        <w:rPr>
          <w:rFonts w:ascii="Times New Roman" w:eastAsia="Times New Roman" w:hAnsi="Times New Roman" w:cs="Times New Roman" w:hint="eastAsia"/>
          <w:spacing w:val="-5"/>
          <w:kern w:val="0"/>
          <w:sz w:val="30"/>
          <w:szCs w:val="30"/>
          <w:lang w:eastAsia="ru-RU"/>
        </w:rPr>
        <w:t>гляденовских</w:t>
      </w:r>
      <w:r w:rsidRPr="00933655">
        <w:rPr>
          <w:rFonts w:ascii="Times New Roman" w:eastAsia="Times New Roman" w:hAnsi="Times New Roman" w:cs="Times New Roman"/>
          <w:spacing w:val="-5"/>
          <w:kern w:val="0"/>
          <w:sz w:val="30"/>
          <w:szCs w:val="30"/>
          <w:lang w:eastAsia="ru-RU"/>
        </w:rPr>
        <w:tab/>
      </w:r>
      <w:r w:rsidRPr="00933655">
        <w:rPr>
          <w:rFonts w:ascii="Times New Roman" w:eastAsia="Times New Roman" w:hAnsi="Times New Roman" w:cs="Times New Roman" w:hint="eastAsia"/>
          <w:spacing w:val="-5"/>
          <w:kern w:val="0"/>
          <w:sz w:val="30"/>
          <w:szCs w:val="30"/>
          <w:lang w:eastAsia="ru-RU"/>
        </w:rPr>
        <w:t>материалов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Спицын</w:t>
      </w:r>
      <w:r w:rsidRPr="00933655">
        <w:rPr>
          <w:rFonts w:ascii="Times New Roman" w:eastAsia="Times New Roman" w:hAnsi="Times New Roman" w:cs="Times New Roman"/>
          <w:spacing w:val="-5"/>
          <w:kern w:val="0"/>
          <w:sz w:val="30"/>
          <w:szCs w:val="30"/>
          <w:lang w:eastAsia="ru-RU"/>
        </w:rPr>
        <w:tab/>
      </w:r>
      <w:r w:rsidRPr="00933655">
        <w:rPr>
          <w:rFonts w:ascii="Times New Roman" w:eastAsia="Times New Roman" w:hAnsi="Times New Roman" w:cs="Times New Roman" w:hint="eastAsia"/>
          <w:spacing w:val="-5"/>
          <w:kern w:val="0"/>
          <w:sz w:val="30"/>
          <w:szCs w:val="30"/>
          <w:lang w:eastAsia="ru-RU"/>
        </w:rPr>
        <w:t>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А</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spacing w:val="-5"/>
          <w:kern w:val="0"/>
          <w:sz w:val="30"/>
          <w:szCs w:val="30"/>
          <w:lang w:eastAsia="ru-RU"/>
        </w:rPr>
        <w:tab/>
        <w:t>1901;</w:t>
      </w:r>
    </w:p>
    <w:p w:rsidR="00933655" w:rsidRPr="00933655" w:rsidRDefault="00933655" w:rsidP="00933655">
      <w:pPr>
        <w:rPr>
          <w:rFonts w:ascii="Times New Roman" w:eastAsia="Times New Roman" w:hAnsi="Times New Roman" w:cs="Times New Roman"/>
          <w:spacing w:val="-5"/>
          <w:kern w:val="0"/>
          <w:sz w:val="30"/>
          <w:szCs w:val="30"/>
          <w:lang w:eastAsia="ru-RU"/>
        </w:rPr>
      </w:pPr>
      <w:proofErr w:type="gramStart"/>
      <w:r w:rsidRPr="00933655">
        <w:rPr>
          <w:rFonts w:ascii="Times New Roman" w:eastAsia="Times New Roman" w:hAnsi="Times New Roman" w:cs="Times New Roman" w:hint="eastAsia"/>
          <w:spacing w:val="-5"/>
          <w:kern w:val="0"/>
          <w:sz w:val="30"/>
          <w:szCs w:val="30"/>
          <w:lang w:eastAsia="ru-RU"/>
        </w:rPr>
        <w:t>Новокрещенных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Н</w:t>
      </w:r>
      <w:r w:rsidRPr="00933655">
        <w:rPr>
          <w:rFonts w:ascii="Times New Roman" w:eastAsia="Times New Roman" w:hAnsi="Times New Roman" w:cs="Times New Roman"/>
          <w:spacing w:val="-5"/>
          <w:kern w:val="0"/>
          <w:sz w:val="30"/>
          <w:szCs w:val="30"/>
          <w:lang w:eastAsia="ru-RU"/>
        </w:rPr>
        <w:t>., 1914).</w:t>
      </w:r>
      <w:proofErr w:type="gramEnd"/>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Обширный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материал</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полученный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результате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раскопок</w:t>
      </w:r>
      <w:r w:rsidRPr="00933655">
        <w:rPr>
          <w:rFonts w:ascii="Times New Roman" w:eastAsia="Times New Roman" w:hAnsi="Times New Roman" w:cs="Times New Roman"/>
          <w:spacing w:val="-5"/>
          <w:kern w:val="0"/>
          <w:sz w:val="30"/>
          <w:szCs w:val="30"/>
          <w:lang w:eastAsia="ru-RU"/>
        </w:rPr>
        <w:t xml:space="preserve"> 1950-1970-</w:t>
      </w:r>
      <w:r w:rsidRPr="00933655">
        <w:rPr>
          <w:rFonts w:ascii="Times New Roman" w:eastAsia="Times New Roman" w:hAnsi="Times New Roman" w:cs="Times New Roman" w:hint="eastAsia"/>
          <w:spacing w:val="-5"/>
          <w:kern w:val="0"/>
          <w:sz w:val="30"/>
          <w:szCs w:val="30"/>
          <w:lang w:eastAsia="ru-RU"/>
        </w:rPr>
        <w:t>гг</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позволил</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исследователям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обосновать</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выделение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гляденовской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культуры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Верхнем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Среднем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Прикамье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охарактеризовать</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ее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своеобразную</w:t>
      </w:r>
      <w:r w:rsidRPr="00933655">
        <w:rPr>
          <w:rFonts w:ascii="Times New Roman" w:eastAsia="Times New Roman" w:hAnsi="Times New Roman" w:cs="Times New Roman"/>
          <w:spacing w:val="-5"/>
          <w:kern w:val="0"/>
          <w:sz w:val="30"/>
          <w:szCs w:val="30"/>
          <w:lang w:eastAsia="ru-RU"/>
        </w:rPr>
        <w:tab/>
      </w:r>
      <w:r w:rsidRPr="00933655">
        <w:rPr>
          <w:rFonts w:ascii="Times New Roman" w:eastAsia="Times New Roman" w:hAnsi="Times New Roman" w:cs="Times New Roman" w:hint="eastAsia"/>
          <w:spacing w:val="-5"/>
          <w:kern w:val="0"/>
          <w:sz w:val="30"/>
          <w:szCs w:val="30"/>
          <w:lang w:eastAsia="ru-RU"/>
        </w:rPr>
        <w:t>материальную</w:t>
      </w:r>
      <w:r w:rsidRPr="00933655">
        <w:rPr>
          <w:rFonts w:ascii="Times New Roman" w:eastAsia="Times New Roman" w:hAnsi="Times New Roman" w:cs="Times New Roman"/>
          <w:spacing w:val="-5"/>
          <w:kern w:val="0"/>
          <w:sz w:val="30"/>
          <w:szCs w:val="30"/>
          <w:lang w:eastAsia="ru-RU"/>
        </w:rPr>
        <w:tab/>
      </w:r>
      <w:r w:rsidRPr="00933655">
        <w:rPr>
          <w:rFonts w:ascii="Times New Roman" w:eastAsia="Times New Roman" w:hAnsi="Times New Roman" w:cs="Times New Roman" w:hint="eastAsia"/>
          <w:spacing w:val="-5"/>
          <w:kern w:val="0"/>
          <w:sz w:val="30"/>
          <w:szCs w:val="30"/>
          <w:lang w:eastAsia="ru-RU"/>
        </w:rPr>
        <w:t>культуру</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spacing w:val="-5"/>
          <w:kern w:val="0"/>
          <w:sz w:val="30"/>
          <w:szCs w:val="30"/>
          <w:lang w:eastAsia="ru-RU"/>
        </w:rPr>
        <w:tab/>
      </w:r>
      <w:r w:rsidRPr="00933655">
        <w:rPr>
          <w:rFonts w:ascii="Times New Roman" w:eastAsia="Times New Roman" w:hAnsi="Times New Roman" w:cs="Times New Roman" w:hint="eastAsia"/>
          <w:spacing w:val="-5"/>
          <w:kern w:val="0"/>
          <w:sz w:val="30"/>
          <w:szCs w:val="30"/>
          <w:lang w:eastAsia="ru-RU"/>
        </w:rPr>
        <w:t>святилищные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комплексы</w:t>
      </w:r>
      <w:r w:rsidRPr="00933655">
        <w:rPr>
          <w:rFonts w:ascii="Times New Roman" w:eastAsia="Times New Roman" w:hAnsi="Times New Roman" w:cs="Times New Roman"/>
          <w:spacing w:val="-5"/>
          <w:kern w:val="0"/>
          <w:sz w:val="30"/>
          <w:szCs w:val="30"/>
          <w:lang w:eastAsia="ru-RU"/>
        </w:rPr>
        <w:t>,</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погребальный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обряд</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то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же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время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результате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различных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интерпретаций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исследователями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собранных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материалов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возникли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разногласия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вопросах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функционального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назначения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гляденовских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костищ</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погребального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обряда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культурной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принадлежности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ряда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памятников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вследствие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чего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сложилось</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несколько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основных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точек</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зрения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Бадер</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Н</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Оборин</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А</w:t>
      </w:r>
      <w:r w:rsidRPr="00933655">
        <w:rPr>
          <w:rFonts w:ascii="Times New Roman" w:eastAsia="Times New Roman" w:hAnsi="Times New Roman" w:cs="Times New Roman"/>
          <w:spacing w:val="-5"/>
          <w:kern w:val="0"/>
          <w:sz w:val="30"/>
          <w:szCs w:val="30"/>
          <w:lang w:eastAsia="ru-RU"/>
        </w:rPr>
        <w:t xml:space="preserve">., 1958; </w:t>
      </w:r>
      <w:r w:rsidRPr="00933655">
        <w:rPr>
          <w:rFonts w:ascii="Times New Roman" w:eastAsia="Times New Roman" w:hAnsi="Times New Roman" w:cs="Times New Roman" w:hint="eastAsia"/>
          <w:spacing w:val="-5"/>
          <w:kern w:val="0"/>
          <w:sz w:val="30"/>
          <w:szCs w:val="30"/>
          <w:lang w:eastAsia="ru-RU"/>
        </w:rPr>
        <w:t>Генинг</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Ф</w:t>
      </w:r>
      <w:r w:rsidRPr="00933655">
        <w:rPr>
          <w:rFonts w:ascii="Times New Roman" w:eastAsia="Times New Roman" w:hAnsi="Times New Roman" w:cs="Times New Roman"/>
          <w:spacing w:val="-5"/>
          <w:kern w:val="0"/>
          <w:sz w:val="30"/>
          <w:szCs w:val="30"/>
          <w:lang w:eastAsia="ru-RU"/>
        </w:rPr>
        <w:t>., 1959</w:t>
      </w:r>
      <w:r w:rsidRPr="00933655">
        <w:rPr>
          <w:rFonts w:ascii="Times New Roman" w:eastAsia="Times New Roman" w:hAnsi="Times New Roman" w:cs="Times New Roman" w:hint="eastAsia"/>
          <w:spacing w:val="-5"/>
          <w:kern w:val="0"/>
          <w:sz w:val="30"/>
          <w:szCs w:val="30"/>
          <w:lang w:eastAsia="ru-RU"/>
        </w:rPr>
        <w:t>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Генинг</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Ф</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Оборин</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А</w:t>
      </w:r>
      <w:r w:rsidRPr="00933655">
        <w:rPr>
          <w:rFonts w:ascii="Times New Roman" w:eastAsia="Times New Roman" w:hAnsi="Times New Roman" w:cs="Times New Roman"/>
          <w:spacing w:val="-5"/>
          <w:kern w:val="0"/>
          <w:sz w:val="30"/>
          <w:szCs w:val="30"/>
          <w:lang w:eastAsia="ru-RU"/>
        </w:rPr>
        <w:t xml:space="preserve">., 1960; </w:t>
      </w:r>
      <w:proofErr w:type="gramStart"/>
      <w:r w:rsidRPr="00933655">
        <w:rPr>
          <w:rFonts w:ascii="Times New Roman" w:eastAsia="Times New Roman" w:hAnsi="Times New Roman" w:cs="Times New Roman" w:hint="eastAsia"/>
          <w:spacing w:val="-5"/>
          <w:kern w:val="0"/>
          <w:sz w:val="30"/>
          <w:szCs w:val="30"/>
          <w:lang w:eastAsia="ru-RU"/>
        </w:rPr>
        <w:t>Поляков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Ю</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А</w:t>
      </w:r>
      <w:r w:rsidRPr="00933655">
        <w:rPr>
          <w:rFonts w:ascii="Times New Roman" w:eastAsia="Times New Roman" w:hAnsi="Times New Roman" w:cs="Times New Roman"/>
          <w:spacing w:val="-5"/>
          <w:kern w:val="0"/>
          <w:sz w:val="30"/>
          <w:szCs w:val="30"/>
          <w:lang w:eastAsia="ru-RU"/>
        </w:rPr>
        <w:t xml:space="preserve">., 1967; </w:t>
      </w:r>
      <w:r w:rsidRPr="00933655">
        <w:rPr>
          <w:rFonts w:ascii="Times New Roman" w:eastAsia="Times New Roman" w:hAnsi="Times New Roman" w:cs="Times New Roman" w:hint="eastAsia"/>
          <w:spacing w:val="-5"/>
          <w:kern w:val="0"/>
          <w:sz w:val="30"/>
          <w:szCs w:val="30"/>
          <w:lang w:eastAsia="ru-RU"/>
        </w:rPr>
        <w:t>Голдина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Д</w:t>
      </w:r>
      <w:r w:rsidRPr="00933655">
        <w:rPr>
          <w:rFonts w:ascii="Times New Roman" w:eastAsia="Times New Roman" w:hAnsi="Times New Roman" w:cs="Times New Roman"/>
          <w:spacing w:val="-5"/>
          <w:kern w:val="0"/>
          <w:sz w:val="30"/>
          <w:szCs w:val="30"/>
          <w:lang w:eastAsia="ru-RU"/>
        </w:rPr>
        <w:t xml:space="preserve">., 1985; </w:t>
      </w:r>
      <w:r w:rsidRPr="00933655">
        <w:rPr>
          <w:rFonts w:ascii="Times New Roman" w:eastAsia="Times New Roman" w:hAnsi="Times New Roman" w:cs="Times New Roman" w:hint="eastAsia"/>
          <w:spacing w:val="-5"/>
          <w:kern w:val="0"/>
          <w:sz w:val="30"/>
          <w:szCs w:val="30"/>
          <w:lang w:eastAsia="ru-RU"/>
        </w:rPr>
        <w:t>Генинг</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Ф</w:t>
      </w:r>
      <w:r w:rsidRPr="00933655">
        <w:rPr>
          <w:rFonts w:ascii="Times New Roman" w:eastAsia="Times New Roman" w:hAnsi="Times New Roman" w:cs="Times New Roman"/>
          <w:spacing w:val="-5"/>
          <w:kern w:val="0"/>
          <w:sz w:val="30"/>
          <w:szCs w:val="30"/>
          <w:lang w:eastAsia="ru-RU"/>
        </w:rPr>
        <w:t xml:space="preserve">., 1988; </w:t>
      </w:r>
      <w:r w:rsidRPr="00933655">
        <w:rPr>
          <w:rFonts w:ascii="Times New Roman" w:eastAsia="Times New Roman" w:hAnsi="Times New Roman" w:cs="Times New Roman" w:hint="eastAsia"/>
          <w:spacing w:val="-5"/>
          <w:kern w:val="0"/>
          <w:sz w:val="30"/>
          <w:szCs w:val="30"/>
          <w:lang w:eastAsia="ru-RU"/>
        </w:rPr>
        <w:t>Поляков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Ю</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А</w:t>
      </w:r>
      <w:r w:rsidRPr="00933655">
        <w:rPr>
          <w:rFonts w:ascii="Times New Roman" w:eastAsia="Times New Roman" w:hAnsi="Times New Roman" w:cs="Times New Roman"/>
          <w:spacing w:val="-5"/>
          <w:kern w:val="0"/>
          <w:sz w:val="30"/>
          <w:szCs w:val="30"/>
          <w:lang w:eastAsia="ru-RU"/>
        </w:rPr>
        <w:t>., 2001</w:t>
      </w:r>
      <w:r w:rsidRPr="00933655">
        <w:rPr>
          <w:rFonts w:ascii="Times New Roman" w:eastAsia="Times New Roman" w:hAnsi="Times New Roman" w:cs="Times New Roman" w:hint="eastAsia"/>
          <w:spacing w:val="-5"/>
          <w:kern w:val="0"/>
          <w:sz w:val="30"/>
          <w:szCs w:val="30"/>
          <w:lang w:eastAsia="ru-RU"/>
        </w:rPr>
        <w:t>а</w:t>
      </w:r>
      <w:r w:rsidRPr="00933655">
        <w:rPr>
          <w:rFonts w:ascii="Times New Roman" w:eastAsia="Times New Roman" w:hAnsi="Times New Roman" w:cs="Times New Roman"/>
          <w:spacing w:val="-5"/>
          <w:kern w:val="0"/>
          <w:sz w:val="30"/>
          <w:szCs w:val="30"/>
          <w:lang w:eastAsia="ru-RU"/>
        </w:rPr>
        <w:t>).</w:t>
      </w:r>
      <w:proofErr w:type="gramEnd"/>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Впервые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комплексный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анализ</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материалов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гляденовской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культуры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предпринимался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Ю</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Поляковым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1978 </w:t>
      </w:r>
      <w:r w:rsidRPr="00933655">
        <w:rPr>
          <w:rFonts w:ascii="Times New Roman" w:eastAsia="Times New Roman" w:hAnsi="Times New Roman" w:cs="Times New Roman" w:hint="eastAsia"/>
          <w:spacing w:val="-5"/>
          <w:kern w:val="0"/>
          <w:sz w:val="30"/>
          <w:szCs w:val="30"/>
          <w:lang w:eastAsia="ru-RU"/>
        </w:rPr>
        <w:t>г</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рамках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кандидатской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диссертации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защищенной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1980 </w:t>
      </w:r>
      <w:r w:rsidRPr="00933655">
        <w:rPr>
          <w:rFonts w:ascii="Times New Roman" w:eastAsia="Times New Roman" w:hAnsi="Times New Roman" w:cs="Times New Roman" w:hint="eastAsia"/>
          <w:spacing w:val="-5"/>
          <w:kern w:val="0"/>
          <w:sz w:val="30"/>
          <w:szCs w:val="30"/>
          <w:lang w:eastAsia="ru-RU"/>
        </w:rPr>
        <w:t>г</w:t>
      </w:r>
      <w:r w:rsidRPr="00933655">
        <w:rPr>
          <w:rFonts w:ascii="Times New Roman" w:eastAsia="Times New Roman" w:hAnsi="Times New Roman" w:cs="Times New Roman"/>
          <w:spacing w:val="-5"/>
          <w:kern w:val="0"/>
          <w:sz w:val="30"/>
          <w:szCs w:val="30"/>
          <w:lang w:eastAsia="ru-RU"/>
        </w:rPr>
        <w:t>. (</w:t>
      </w:r>
      <w:r w:rsidRPr="00933655">
        <w:rPr>
          <w:rFonts w:ascii="Times New Roman" w:eastAsia="Times New Roman" w:hAnsi="Times New Roman" w:cs="Times New Roman" w:hint="eastAsia"/>
          <w:spacing w:val="-5"/>
          <w:kern w:val="0"/>
          <w:sz w:val="30"/>
          <w:szCs w:val="30"/>
          <w:lang w:eastAsia="ru-RU"/>
        </w:rPr>
        <w:t>Поляков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Ю</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А</w:t>
      </w:r>
      <w:r w:rsidRPr="00933655">
        <w:rPr>
          <w:rFonts w:ascii="Times New Roman" w:eastAsia="Times New Roman" w:hAnsi="Times New Roman" w:cs="Times New Roman"/>
          <w:spacing w:val="-5"/>
          <w:kern w:val="0"/>
          <w:sz w:val="30"/>
          <w:szCs w:val="30"/>
          <w:lang w:eastAsia="ru-RU"/>
        </w:rPr>
        <w:t xml:space="preserve">., 1980). </w:t>
      </w:r>
      <w:r w:rsidRPr="00933655">
        <w:rPr>
          <w:rFonts w:ascii="Times New Roman" w:eastAsia="Times New Roman" w:hAnsi="Times New Roman" w:cs="Times New Roman" w:hint="eastAsia"/>
          <w:spacing w:val="-5"/>
          <w:kern w:val="0"/>
          <w:sz w:val="30"/>
          <w:szCs w:val="30"/>
          <w:lang w:eastAsia="ru-RU"/>
        </w:rPr>
        <w:t>Исследователем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были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проанализированы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все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материалы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доступные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середине</w:t>
      </w:r>
      <w:r w:rsidRPr="00933655">
        <w:rPr>
          <w:rFonts w:ascii="Times New Roman" w:eastAsia="Times New Roman" w:hAnsi="Times New Roman" w:cs="Times New Roman"/>
          <w:spacing w:val="-5"/>
          <w:kern w:val="0"/>
          <w:sz w:val="30"/>
          <w:szCs w:val="30"/>
          <w:lang w:eastAsia="ru-RU"/>
        </w:rPr>
        <w:t xml:space="preserve"> 1970-</w:t>
      </w:r>
      <w:r w:rsidRPr="00933655">
        <w:rPr>
          <w:rFonts w:ascii="Times New Roman" w:eastAsia="Times New Roman" w:hAnsi="Times New Roman" w:cs="Times New Roman" w:hint="eastAsia"/>
          <w:spacing w:val="-5"/>
          <w:kern w:val="0"/>
          <w:sz w:val="30"/>
          <w:szCs w:val="30"/>
          <w:lang w:eastAsia="ru-RU"/>
        </w:rPr>
        <w:t>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гг</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сама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работа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так</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была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опубликована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полном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объеме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Поляков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Ю</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А</w:t>
      </w:r>
      <w:r w:rsidRPr="00933655">
        <w:rPr>
          <w:rFonts w:ascii="Times New Roman" w:eastAsia="Times New Roman" w:hAnsi="Times New Roman" w:cs="Times New Roman"/>
          <w:spacing w:val="-5"/>
          <w:kern w:val="0"/>
          <w:sz w:val="30"/>
          <w:szCs w:val="30"/>
          <w:lang w:eastAsia="ru-RU"/>
        </w:rPr>
        <w:t>., 2001</w:t>
      </w:r>
      <w:r w:rsidRPr="00933655">
        <w:rPr>
          <w:rFonts w:ascii="Times New Roman" w:eastAsia="Times New Roman" w:hAnsi="Times New Roman" w:cs="Times New Roman" w:hint="eastAsia"/>
          <w:spacing w:val="-5"/>
          <w:kern w:val="0"/>
          <w:sz w:val="30"/>
          <w:szCs w:val="30"/>
          <w:lang w:eastAsia="ru-RU"/>
        </w:rPr>
        <w:t>а</w:t>
      </w:r>
      <w:r w:rsidRPr="00933655">
        <w:rPr>
          <w:rFonts w:ascii="Times New Roman" w:eastAsia="Times New Roman" w:hAnsi="Times New Roman" w:cs="Times New Roman"/>
          <w:spacing w:val="-5"/>
          <w:kern w:val="0"/>
          <w:sz w:val="30"/>
          <w:szCs w:val="30"/>
          <w:lang w:eastAsia="ru-RU"/>
        </w:rPr>
        <w:t xml:space="preserve">). </w:t>
      </w:r>
      <w:proofErr w:type="gramStart"/>
      <w:r w:rsidRPr="00933655">
        <w:rPr>
          <w:rFonts w:ascii="Times New Roman" w:eastAsia="Times New Roman" w:hAnsi="Times New Roman" w:cs="Times New Roman" w:hint="eastAsia"/>
          <w:spacing w:val="-5"/>
          <w:kern w:val="0"/>
          <w:sz w:val="30"/>
          <w:szCs w:val="30"/>
          <w:lang w:eastAsia="ru-RU"/>
        </w:rPr>
        <w:t>Материалы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гляденовских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костищ</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были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обстоятельно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обработаны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А</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Н</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Лепихиным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подготовленной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диссертации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которая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была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опубликована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после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смерти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автора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Лепихин</w:t>
      </w:r>
      <w:proofErr w:type="gramEnd"/>
    </w:p>
    <w:p w:rsidR="00933655" w:rsidRPr="00933655" w:rsidRDefault="00933655" w:rsidP="00933655">
      <w:pPr>
        <w:rPr>
          <w:rFonts w:ascii="Times New Roman" w:eastAsia="Times New Roman" w:hAnsi="Times New Roman" w:cs="Times New Roman"/>
          <w:spacing w:val="-5"/>
          <w:kern w:val="0"/>
          <w:sz w:val="30"/>
          <w:szCs w:val="30"/>
          <w:lang w:eastAsia="ru-RU"/>
        </w:rPr>
      </w:pPr>
      <w:proofErr w:type="gramStart"/>
      <w:r w:rsidRPr="00933655">
        <w:rPr>
          <w:rFonts w:ascii="Times New Roman" w:eastAsia="Times New Roman" w:hAnsi="Times New Roman" w:cs="Times New Roman" w:hint="eastAsia"/>
          <w:spacing w:val="-5"/>
          <w:kern w:val="0"/>
          <w:sz w:val="30"/>
          <w:szCs w:val="30"/>
          <w:lang w:eastAsia="ru-RU"/>
        </w:rPr>
        <w:t>А</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Н</w:t>
      </w:r>
      <w:r w:rsidRPr="00933655">
        <w:rPr>
          <w:rFonts w:ascii="Times New Roman" w:eastAsia="Times New Roman" w:hAnsi="Times New Roman" w:cs="Times New Roman"/>
          <w:spacing w:val="-5"/>
          <w:kern w:val="0"/>
          <w:sz w:val="30"/>
          <w:szCs w:val="30"/>
          <w:lang w:eastAsia="ru-RU"/>
        </w:rPr>
        <w:t>., 2007).</w:t>
      </w:r>
      <w:proofErr w:type="gramEnd"/>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Раскопки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конца</w:t>
      </w:r>
      <w:r w:rsidRPr="00933655">
        <w:rPr>
          <w:rFonts w:ascii="Times New Roman" w:eastAsia="Times New Roman" w:hAnsi="Times New Roman" w:cs="Times New Roman"/>
          <w:spacing w:val="-5"/>
          <w:kern w:val="0"/>
          <w:sz w:val="30"/>
          <w:szCs w:val="30"/>
          <w:lang w:eastAsia="ru-RU"/>
        </w:rPr>
        <w:t xml:space="preserve"> XX - </w:t>
      </w:r>
      <w:r w:rsidRPr="00933655">
        <w:rPr>
          <w:rFonts w:ascii="Times New Roman" w:eastAsia="Times New Roman" w:hAnsi="Times New Roman" w:cs="Times New Roman" w:hint="eastAsia"/>
          <w:spacing w:val="-5"/>
          <w:kern w:val="0"/>
          <w:sz w:val="30"/>
          <w:szCs w:val="30"/>
          <w:lang w:eastAsia="ru-RU"/>
        </w:rPr>
        <w:t>первого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десятилетия</w:t>
      </w:r>
      <w:r w:rsidRPr="00933655">
        <w:rPr>
          <w:rFonts w:ascii="Times New Roman" w:eastAsia="Times New Roman" w:hAnsi="Times New Roman" w:cs="Times New Roman"/>
          <w:spacing w:val="-5"/>
          <w:kern w:val="0"/>
          <w:sz w:val="30"/>
          <w:szCs w:val="30"/>
          <w:lang w:eastAsia="ru-RU"/>
        </w:rPr>
        <w:t xml:space="preserve"> XXI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дали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обширные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материалы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жилищных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погребальных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культовых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комплексов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позволяющие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решить</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ряд</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проблем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финала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раннего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железного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века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Пермского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Приуралья</w:t>
      </w:r>
      <w:r w:rsidRPr="00933655">
        <w:rPr>
          <w:rFonts w:ascii="Times New Roman" w:eastAsia="Times New Roman" w:hAnsi="Times New Roman" w:cs="Times New Roman"/>
          <w:spacing w:val="-5"/>
          <w:kern w:val="0"/>
          <w:sz w:val="30"/>
          <w:szCs w:val="30"/>
          <w:lang w:eastAsia="ru-RU"/>
        </w:rPr>
        <w:t>.</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Объектом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исследования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является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материальная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культура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населения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Пермского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Приуралья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финале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раннего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железного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века</w:t>
      </w:r>
      <w:r w:rsidRPr="00933655">
        <w:rPr>
          <w:rFonts w:ascii="Times New Roman" w:eastAsia="Times New Roman" w:hAnsi="Times New Roman" w:cs="Times New Roman"/>
          <w:spacing w:val="-5"/>
          <w:kern w:val="0"/>
          <w:sz w:val="30"/>
          <w:szCs w:val="30"/>
          <w:lang w:eastAsia="ru-RU"/>
        </w:rPr>
        <w:t xml:space="preserve"> - </w:t>
      </w:r>
      <w:r w:rsidRPr="00933655">
        <w:rPr>
          <w:rFonts w:ascii="Times New Roman" w:eastAsia="Times New Roman" w:hAnsi="Times New Roman" w:cs="Times New Roman" w:hint="eastAsia"/>
          <w:spacing w:val="-5"/>
          <w:kern w:val="0"/>
          <w:sz w:val="30"/>
          <w:szCs w:val="30"/>
          <w:lang w:eastAsia="ru-RU"/>
        </w:rPr>
        <w:t>первой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половине</w:t>
      </w:r>
      <w:r w:rsidRPr="00933655">
        <w:rPr>
          <w:rFonts w:ascii="Times New Roman" w:eastAsia="Times New Roman" w:hAnsi="Times New Roman" w:cs="Times New Roman"/>
          <w:spacing w:val="-5"/>
          <w:kern w:val="0"/>
          <w:sz w:val="30"/>
          <w:szCs w:val="30"/>
          <w:lang w:eastAsia="ru-RU"/>
        </w:rPr>
        <w:t xml:space="preserve"> - </w:t>
      </w:r>
      <w:r w:rsidRPr="00933655">
        <w:rPr>
          <w:rFonts w:ascii="Times New Roman" w:eastAsia="Times New Roman" w:hAnsi="Times New Roman" w:cs="Times New Roman" w:hint="eastAsia"/>
          <w:spacing w:val="-5"/>
          <w:kern w:val="0"/>
          <w:sz w:val="30"/>
          <w:szCs w:val="30"/>
          <w:lang w:eastAsia="ru-RU"/>
        </w:rPr>
        <w:t>середине</w:t>
      </w:r>
      <w:r w:rsidRPr="00933655">
        <w:rPr>
          <w:rFonts w:ascii="Times New Roman" w:eastAsia="Times New Roman" w:hAnsi="Times New Roman" w:cs="Times New Roman"/>
          <w:spacing w:val="-5"/>
          <w:kern w:val="0"/>
          <w:sz w:val="30"/>
          <w:szCs w:val="30"/>
          <w:lang w:eastAsia="ru-RU"/>
        </w:rPr>
        <w:t xml:space="preserve"> I </w:t>
      </w:r>
      <w:r w:rsidRPr="00933655">
        <w:rPr>
          <w:rFonts w:ascii="Times New Roman" w:eastAsia="Times New Roman" w:hAnsi="Times New Roman" w:cs="Times New Roman" w:hint="eastAsia"/>
          <w:spacing w:val="-5"/>
          <w:kern w:val="0"/>
          <w:sz w:val="30"/>
          <w:szCs w:val="30"/>
          <w:lang w:eastAsia="ru-RU"/>
        </w:rPr>
        <w:t>тыс</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э</w:t>
      </w:r>
      <w:r w:rsidRPr="00933655">
        <w:rPr>
          <w:rFonts w:ascii="Times New Roman" w:eastAsia="Times New Roman" w:hAnsi="Times New Roman" w:cs="Times New Roman"/>
          <w:spacing w:val="-5"/>
          <w:kern w:val="0"/>
          <w:sz w:val="30"/>
          <w:szCs w:val="30"/>
          <w:lang w:eastAsia="ru-RU"/>
        </w:rPr>
        <w:t>.</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Предметом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исследования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является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развитие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социально</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экономической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системы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хронология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культурная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этническая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принадлежность</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населения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Пермского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Приуралья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первой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половине</w:t>
      </w:r>
      <w:r w:rsidRPr="00933655">
        <w:rPr>
          <w:rFonts w:ascii="Times New Roman" w:eastAsia="Times New Roman" w:hAnsi="Times New Roman" w:cs="Times New Roman"/>
          <w:spacing w:val="-5"/>
          <w:kern w:val="0"/>
          <w:sz w:val="30"/>
          <w:szCs w:val="30"/>
          <w:lang w:eastAsia="ru-RU"/>
        </w:rPr>
        <w:t xml:space="preserve"> - </w:t>
      </w:r>
      <w:r w:rsidRPr="00933655">
        <w:rPr>
          <w:rFonts w:ascii="Times New Roman" w:eastAsia="Times New Roman" w:hAnsi="Times New Roman" w:cs="Times New Roman" w:hint="eastAsia"/>
          <w:spacing w:val="-5"/>
          <w:kern w:val="0"/>
          <w:sz w:val="30"/>
          <w:szCs w:val="30"/>
          <w:lang w:eastAsia="ru-RU"/>
        </w:rPr>
        <w:t>середине</w:t>
      </w:r>
      <w:r w:rsidRPr="00933655">
        <w:rPr>
          <w:rFonts w:ascii="Times New Roman" w:eastAsia="Times New Roman" w:hAnsi="Times New Roman" w:cs="Times New Roman"/>
          <w:spacing w:val="-5"/>
          <w:kern w:val="0"/>
          <w:sz w:val="30"/>
          <w:szCs w:val="30"/>
          <w:lang w:eastAsia="ru-RU"/>
        </w:rPr>
        <w:t xml:space="preserve"> I </w:t>
      </w:r>
      <w:r w:rsidRPr="00933655">
        <w:rPr>
          <w:rFonts w:ascii="Times New Roman" w:eastAsia="Times New Roman" w:hAnsi="Times New Roman" w:cs="Times New Roman" w:hint="eastAsia"/>
          <w:spacing w:val="-5"/>
          <w:kern w:val="0"/>
          <w:sz w:val="30"/>
          <w:szCs w:val="30"/>
          <w:lang w:eastAsia="ru-RU"/>
        </w:rPr>
        <w:t>тыс</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э</w:t>
      </w:r>
      <w:r w:rsidRPr="00933655">
        <w:rPr>
          <w:rFonts w:ascii="Times New Roman" w:eastAsia="Times New Roman" w:hAnsi="Times New Roman" w:cs="Times New Roman"/>
          <w:spacing w:val="-5"/>
          <w:kern w:val="0"/>
          <w:sz w:val="30"/>
          <w:szCs w:val="30"/>
          <w:lang w:eastAsia="ru-RU"/>
        </w:rPr>
        <w:t>.</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Цель</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диссертации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состоит</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комплексном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исследовании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материальной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культуры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населения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Пермского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Приуралья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финала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раннего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железного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века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первая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половина</w:t>
      </w:r>
      <w:r w:rsidRPr="00933655">
        <w:rPr>
          <w:rFonts w:ascii="Times New Roman" w:eastAsia="Times New Roman" w:hAnsi="Times New Roman" w:cs="Times New Roman"/>
          <w:spacing w:val="-5"/>
          <w:kern w:val="0"/>
          <w:sz w:val="30"/>
          <w:szCs w:val="30"/>
          <w:lang w:eastAsia="ru-RU"/>
        </w:rPr>
        <w:t xml:space="preserve"> - </w:t>
      </w:r>
      <w:r w:rsidRPr="00933655">
        <w:rPr>
          <w:rFonts w:ascii="Times New Roman" w:eastAsia="Times New Roman" w:hAnsi="Times New Roman" w:cs="Times New Roman" w:hint="eastAsia"/>
          <w:spacing w:val="-5"/>
          <w:kern w:val="0"/>
          <w:sz w:val="30"/>
          <w:szCs w:val="30"/>
          <w:lang w:eastAsia="ru-RU"/>
        </w:rPr>
        <w:t>середина</w:t>
      </w:r>
      <w:r w:rsidRPr="00933655">
        <w:rPr>
          <w:rFonts w:ascii="Times New Roman" w:eastAsia="Times New Roman" w:hAnsi="Times New Roman" w:cs="Times New Roman"/>
          <w:spacing w:val="-5"/>
          <w:kern w:val="0"/>
          <w:sz w:val="30"/>
          <w:szCs w:val="30"/>
          <w:lang w:eastAsia="ru-RU"/>
        </w:rPr>
        <w:t xml:space="preserve"> I </w:t>
      </w:r>
      <w:r w:rsidRPr="00933655">
        <w:rPr>
          <w:rFonts w:ascii="Times New Roman" w:eastAsia="Times New Roman" w:hAnsi="Times New Roman" w:cs="Times New Roman" w:hint="eastAsia"/>
          <w:spacing w:val="-5"/>
          <w:kern w:val="0"/>
          <w:sz w:val="30"/>
          <w:szCs w:val="30"/>
          <w:lang w:eastAsia="ru-RU"/>
        </w:rPr>
        <w:t>тыс</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э</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основе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археологических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источников</w:t>
      </w:r>
      <w:r w:rsidRPr="00933655">
        <w:rPr>
          <w:rFonts w:ascii="Times New Roman" w:eastAsia="Times New Roman" w:hAnsi="Times New Roman" w:cs="Times New Roman"/>
          <w:spacing w:val="-5"/>
          <w:kern w:val="0"/>
          <w:sz w:val="30"/>
          <w:szCs w:val="30"/>
          <w:lang w:eastAsia="ru-RU"/>
        </w:rPr>
        <w:t>.</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Для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достижения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данной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цели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необходимо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решить</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следующие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конкретные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научные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задачи</w:t>
      </w:r>
      <w:r w:rsidRPr="00933655">
        <w:rPr>
          <w:rFonts w:ascii="Times New Roman" w:eastAsia="Times New Roman" w:hAnsi="Times New Roman" w:cs="Times New Roman"/>
          <w:spacing w:val="-5"/>
          <w:kern w:val="0"/>
          <w:sz w:val="30"/>
          <w:szCs w:val="30"/>
          <w:lang w:eastAsia="ru-RU"/>
        </w:rPr>
        <w:t>:</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spacing w:val="-5"/>
          <w:kern w:val="0"/>
          <w:sz w:val="30"/>
          <w:szCs w:val="30"/>
          <w:lang w:eastAsia="ru-RU"/>
        </w:rPr>
        <w:t>1)</w:t>
      </w:r>
      <w:r w:rsidRPr="00933655">
        <w:rPr>
          <w:rFonts w:ascii="Times New Roman" w:eastAsia="Times New Roman" w:hAnsi="Times New Roman" w:cs="Times New Roman"/>
          <w:spacing w:val="-5"/>
          <w:kern w:val="0"/>
          <w:sz w:val="30"/>
          <w:szCs w:val="30"/>
          <w:lang w:eastAsia="ru-RU"/>
        </w:rPr>
        <w:tab/>
      </w:r>
      <w:r w:rsidRPr="00933655">
        <w:rPr>
          <w:rFonts w:ascii="Times New Roman" w:eastAsia="Times New Roman" w:hAnsi="Times New Roman" w:cs="Times New Roman" w:hint="eastAsia"/>
          <w:spacing w:val="-5"/>
          <w:kern w:val="0"/>
          <w:sz w:val="30"/>
          <w:szCs w:val="30"/>
          <w:lang w:eastAsia="ru-RU"/>
        </w:rPr>
        <w:t>Оценить</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состояние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исходных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данных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для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исследования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представив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историю</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изучения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накопления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информации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памятниках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финала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раннего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железного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века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Пермского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Приуралья</w:t>
      </w:r>
      <w:r w:rsidRPr="00933655">
        <w:rPr>
          <w:rFonts w:ascii="Times New Roman" w:eastAsia="Times New Roman" w:hAnsi="Times New Roman" w:cs="Times New Roman"/>
          <w:spacing w:val="-5"/>
          <w:kern w:val="0"/>
          <w:sz w:val="30"/>
          <w:szCs w:val="30"/>
          <w:lang w:eastAsia="ru-RU"/>
        </w:rPr>
        <w:t>.</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spacing w:val="-5"/>
          <w:kern w:val="0"/>
          <w:sz w:val="30"/>
          <w:szCs w:val="30"/>
          <w:lang w:eastAsia="ru-RU"/>
        </w:rPr>
        <w:t>2)</w:t>
      </w:r>
      <w:r w:rsidRPr="00933655">
        <w:rPr>
          <w:rFonts w:ascii="Times New Roman" w:eastAsia="Times New Roman" w:hAnsi="Times New Roman" w:cs="Times New Roman"/>
          <w:spacing w:val="-5"/>
          <w:kern w:val="0"/>
          <w:sz w:val="30"/>
          <w:szCs w:val="30"/>
          <w:lang w:eastAsia="ru-RU"/>
        </w:rPr>
        <w:tab/>
      </w:r>
      <w:r w:rsidRPr="00933655">
        <w:rPr>
          <w:rFonts w:ascii="Times New Roman" w:eastAsia="Times New Roman" w:hAnsi="Times New Roman" w:cs="Times New Roman" w:hint="eastAsia"/>
          <w:spacing w:val="-5"/>
          <w:kern w:val="0"/>
          <w:sz w:val="30"/>
          <w:szCs w:val="30"/>
          <w:lang w:eastAsia="ru-RU"/>
        </w:rPr>
        <w:t>Реконструировать</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систему</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расселения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населения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основе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данных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размерах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топографии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планиграфии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поселенческих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погребальных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культовых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памятников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фортификации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городищ</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характере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жилых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сооружений</w:t>
      </w:r>
      <w:r w:rsidRPr="00933655">
        <w:rPr>
          <w:rFonts w:ascii="Times New Roman" w:eastAsia="Times New Roman" w:hAnsi="Times New Roman" w:cs="Times New Roman"/>
          <w:spacing w:val="-5"/>
          <w:kern w:val="0"/>
          <w:sz w:val="30"/>
          <w:szCs w:val="30"/>
          <w:lang w:eastAsia="ru-RU"/>
        </w:rPr>
        <w:t>.</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spacing w:val="-5"/>
          <w:kern w:val="0"/>
          <w:sz w:val="30"/>
          <w:szCs w:val="30"/>
          <w:lang w:eastAsia="ru-RU"/>
        </w:rPr>
        <w:t>3)</w:t>
      </w:r>
      <w:r w:rsidRPr="00933655">
        <w:rPr>
          <w:rFonts w:ascii="Times New Roman" w:eastAsia="Times New Roman" w:hAnsi="Times New Roman" w:cs="Times New Roman"/>
          <w:spacing w:val="-5"/>
          <w:kern w:val="0"/>
          <w:sz w:val="30"/>
          <w:szCs w:val="30"/>
          <w:lang w:eastAsia="ru-RU"/>
        </w:rPr>
        <w:tab/>
      </w:r>
      <w:r w:rsidRPr="00933655">
        <w:rPr>
          <w:rFonts w:ascii="Times New Roman" w:eastAsia="Times New Roman" w:hAnsi="Times New Roman" w:cs="Times New Roman" w:hint="eastAsia"/>
          <w:spacing w:val="-5"/>
          <w:kern w:val="0"/>
          <w:sz w:val="30"/>
          <w:szCs w:val="30"/>
          <w:lang w:eastAsia="ru-RU"/>
        </w:rPr>
        <w:t>Охарактеризовать</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эволюцию</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культовых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комплексов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погребального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обряда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основе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материалов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курганно</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грунтовых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могильников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поздних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костищ</w:t>
      </w:r>
      <w:r w:rsidRPr="00933655">
        <w:rPr>
          <w:rFonts w:ascii="Times New Roman" w:eastAsia="Times New Roman" w:hAnsi="Times New Roman" w:cs="Times New Roman"/>
          <w:spacing w:val="-5"/>
          <w:kern w:val="0"/>
          <w:sz w:val="30"/>
          <w:szCs w:val="30"/>
          <w:lang w:eastAsia="ru-RU"/>
        </w:rPr>
        <w:t>.</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spacing w:val="-5"/>
          <w:kern w:val="0"/>
          <w:sz w:val="30"/>
          <w:szCs w:val="30"/>
          <w:lang w:eastAsia="ru-RU"/>
        </w:rPr>
        <w:t>4)</w:t>
      </w:r>
      <w:r w:rsidRPr="00933655">
        <w:rPr>
          <w:rFonts w:ascii="Times New Roman" w:eastAsia="Times New Roman" w:hAnsi="Times New Roman" w:cs="Times New Roman"/>
          <w:spacing w:val="-5"/>
          <w:kern w:val="0"/>
          <w:sz w:val="30"/>
          <w:szCs w:val="30"/>
          <w:lang w:eastAsia="ru-RU"/>
        </w:rPr>
        <w:tab/>
      </w:r>
      <w:r w:rsidRPr="00933655">
        <w:rPr>
          <w:rFonts w:ascii="Times New Roman" w:eastAsia="Times New Roman" w:hAnsi="Times New Roman" w:cs="Times New Roman" w:hint="eastAsia"/>
          <w:spacing w:val="-5"/>
          <w:kern w:val="0"/>
          <w:sz w:val="30"/>
          <w:szCs w:val="30"/>
          <w:lang w:eastAsia="ru-RU"/>
        </w:rPr>
        <w:t>Проанализировать</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хозяйственно</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экономическую</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систему</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основе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комплекса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материальной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культуры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анализа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животных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останков</w:t>
      </w:r>
      <w:r w:rsidRPr="00933655">
        <w:rPr>
          <w:rFonts w:ascii="Times New Roman" w:eastAsia="Times New Roman" w:hAnsi="Times New Roman" w:cs="Times New Roman"/>
          <w:spacing w:val="-5"/>
          <w:kern w:val="0"/>
          <w:sz w:val="30"/>
          <w:szCs w:val="30"/>
          <w:lang w:eastAsia="ru-RU"/>
        </w:rPr>
        <w:t>.</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spacing w:val="-5"/>
          <w:kern w:val="0"/>
          <w:sz w:val="30"/>
          <w:szCs w:val="30"/>
          <w:lang w:eastAsia="ru-RU"/>
        </w:rPr>
        <w:t>5)</w:t>
      </w:r>
      <w:r w:rsidRPr="00933655">
        <w:rPr>
          <w:rFonts w:ascii="Times New Roman" w:eastAsia="Times New Roman" w:hAnsi="Times New Roman" w:cs="Times New Roman"/>
          <w:spacing w:val="-5"/>
          <w:kern w:val="0"/>
          <w:sz w:val="30"/>
          <w:szCs w:val="30"/>
          <w:lang w:eastAsia="ru-RU"/>
        </w:rPr>
        <w:tab/>
      </w:r>
      <w:r w:rsidRPr="00933655">
        <w:rPr>
          <w:rFonts w:ascii="Times New Roman" w:eastAsia="Times New Roman" w:hAnsi="Times New Roman" w:cs="Times New Roman" w:hint="eastAsia"/>
          <w:spacing w:val="-5"/>
          <w:kern w:val="0"/>
          <w:sz w:val="30"/>
          <w:szCs w:val="30"/>
          <w:lang w:eastAsia="ru-RU"/>
        </w:rPr>
        <w:t>Разработать</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типологию</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инвентаря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периодизацию</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хронологию</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материалов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финала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раннего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железного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века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Пермского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Приуралья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хронологической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схеме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древностей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Прикамья</w:t>
      </w:r>
      <w:r w:rsidRPr="00933655">
        <w:rPr>
          <w:rFonts w:ascii="Times New Roman" w:eastAsia="Times New Roman" w:hAnsi="Times New Roman" w:cs="Times New Roman"/>
          <w:spacing w:val="-5"/>
          <w:kern w:val="0"/>
          <w:sz w:val="30"/>
          <w:szCs w:val="30"/>
          <w:lang w:eastAsia="ru-RU"/>
        </w:rPr>
        <w:t>.</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spacing w:val="-5"/>
          <w:kern w:val="0"/>
          <w:sz w:val="30"/>
          <w:szCs w:val="30"/>
          <w:lang w:eastAsia="ru-RU"/>
        </w:rPr>
        <w:t>6)</w:t>
      </w:r>
      <w:r w:rsidRPr="00933655">
        <w:rPr>
          <w:rFonts w:ascii="Times New Roman" w:eastAsia="Times New Roman" w:hAnsi="Times New Roman" w:cs="Times New Roman"/>
          <w:spacing w:val="-5"/>
          <w:kern w:val="0"/>
          <w:sz w:val="30"/>
          <w:szCs w:val="30"/>
          <w:lang w:eastAsia="ru-RU"/>
        </w:rPr>
        <w:tab/>
      </w:r>
      <w:r w:rsidRPr="00933655">
        <w:rPr>
          <w:rFonts w:ascii="Times New Roman" w:eastAsia="Times New Roman" w:hAnsi="Times New Roman" w:cs="Times New Roman" w:hint="eastAsia"/>
          <w:spacing w:val="-5"/>
          <w:kern w:val="0"/>
          <w:sz w:val="30"/>
          <w:szCs w:val="30"/>
          <w:lang w:eastAsia="ru-RU"/>
        </w:rPr>
        <w:t>Определить</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культурную</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этническую</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принадлежность</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памятников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финала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раннего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железного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века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Пермского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Приуралья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Территориальные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рамки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исследования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включают</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себя</w:t>
      </w:r>
      <w:r w:rsidRPr="00933655">
        <w:rPr>
          <w:rFonts w:ascii="Times New Roman" w:eastAsia="Times New Roman" w:hAnsi="Times New Roman" w:cs="Times New Roman"/>
          <w:spacing w:val="-5"/>
          <w:kern w:val="0"/>
          <w:sz w:val="30"/>
          <w:szCs w:val="30"/>
          <w:lang w:eastAsia="ru-RU"/>
        </w:rPr>
        <w:t xml:space="preserve"> </w:t>
      </w:r>
      <w:proofErr w:type="gramStart"/>
      <w:r w:rsidRPr="00933655">
        <w:rPr>
          <w:rFonts w:ascii="Times New Roman" w:eastAsia="Times New Roman" w:hAnsi="Times New Roman" w:cs="Times New Roman" w:hint="eastAsia"/>
          <w:spacing w:val="-5"/>
          <w:kern w:val="0"/>
          <w:sz w:val="30"/>
          <w:szCs w:val="30"/>
          <w:lang w:eastAsia="ru-RU"/>
        </w:rPr>
        <w:t>южный</w:t>
      </w:r>
      <w:proofErr w:type="gramEnd"/>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ареал</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гляденовской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КИО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территорию</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гляденовской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культуры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где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также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располагаются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ранние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курганно</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грунтовые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могильники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территории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ограниченные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верховьем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Тулва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Левый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приток</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Кама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юге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устьем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Косьва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севере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верховьем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Очер</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западе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среднем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течением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Сылва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востоке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Северные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территории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гляденовской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КИО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гляденовские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памятники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бассейнах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рек</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Печера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Вычегда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исследовании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учитываются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так</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как</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достаточном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сходстве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материальной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культуры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имеют</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иной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хозяйственно</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культурный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тип</w:t>
      </w:r>
      <w:r w:rsidRPr="00933655">
        <w:rPr>
          <w:rFonts w:ascii="Times New Roman" w:eastAsia="Times New Roman" w:hAnsi="Times New Roman" w:cs="Times New Roman"/>
          <w:spacing w:val="-5"/>
          <w:kern w:val="0"/>
          <w:sz w:val="30"/>
          <w:szCs w:val="30"/>
          <w:lang w:eastAsia="ru-RU"/>
        </w:rPr>
        <w:t>.</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Хронологические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рамки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ограничены</w:t>
      </w:r>
      <w:r w:rsidRPr="00933655">
        <w:rPr>
          <w:rFonts w:ascii="Times New Roman" w:eastAsia="Times New Roman" w:hAnsi="Times New Roman" w:cs="Times New Roman"/>
          <w:spacing w:val="-5"/>
          <w:kern w:val="0"/>
          <w:sz w:val="30"/>
          <w:szCs w:val="30"/>
          <w:lang w:eastAsia="ru-RU"/>
        </w:rPr>
        <w:t xml:space="preserve"> III-V </w:t>
      </w:r>
      <w:r w:rsidRPr="00933655">
        <w:rPr>
          <w:rFonts w:ascii="Times New Roman" w:eastAsia="Times New Roman" w:hAnsi="Times New Roman" w:cs="Times New Roman" w:hint="eastAsia"/>
          <w:spacing w:val="-5"/>
          <w:kern w:val="0"/>
          <w:sz w:val="30"/>
          <w:szCs w:val="30"/>
          <w:lang w:eastAsia="ru-RU"/>
        </w:rPr>
        <w:t>вв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т</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время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позднего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этапа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гляденовской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культуры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переходный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этап</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древностям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харинского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типа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Нижняя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граница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обусловлена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временем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начала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функционирования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Среднем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Верхнем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Прикамье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поздних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малых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костищ</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гляденовской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культуры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Верхняя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граница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определяется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распространением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Прикамье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подкурганного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обряда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погребения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своеобразных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курганно</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грунтовых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могильников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прекращением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функционирования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гляденовских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костищ</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Для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разработки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хронологии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исторической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реконструкции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привлекались</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материалы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первых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веков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нашей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эры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материалы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могильников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харинского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типа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уходящие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VI-VII </w:t>
      </w:r>
      <w:r w:rsidRPr="00933655">
        <w:rPr>
          <w:rFonts w:ascii="Times New Roman" w:eastAsia="Times New Roman" w:hAnsi="Times New Roman" w:cs="Times New Roman" w:hint="eastAsia"/>
          <w:spacing w:val="-5"/>
          <w:kern w:val="0"/>
          <w:sz w:val="30"/>
          <w:szCs w:val="30"/>
          <w:lang w:eastAsia="ru-RU"/>
        </w:rPr>
        <w:t>вв</w:t>
      </w:r>
      <w:r w:rsidRPr="00933655">
        <w:rPr>
          <w:rFonts w:ascii="Times New Roman" w:eastAsia="Times New Roman" w:hAnsi="Times New Roman" w:cs="Times New Roman"/>
          <w:spacing w:val="-5"/>
          <w:kern w:val="0"/>
          <w:sz w:val="30"/>
          <w:szCs w:val="30"/>
          <w:lang w:eastAsia="ru-RU"/>
        </w:rPr>
        <w:t>.</w:t>
      </w:r>
    </w:p>
    <w:p w:rsidR="00933655" w:rsidRPr="00933655" w:rsidRDefault="00933655" w:rsidP="00933655">
      <w:pPr>
        <w:rPr>
          <w:rFonts w:ascii="Times New Roman" w:eastAsia="Times New Roman" w:hAnsi="Times New Roman" w:cs="Times New Roman"/>
          <w:spacing w:val="-5"/>
          <w:kern w:val="0"/>
          <w:sz w:val="30"/>
          <w:szCs w:val="30"/>
          <w:lang w:eastAsia="ru-RU"/>
        </w:rPr>
      </w:pPr>
      <w:proofErr w:type="gramStart"/>
      <w:r w:rsidRPr="00933655">
        <w:rPr>
          <w:rFonts w:ascii="Times New Roman" w:eastAsia="Times New Roman" w:hAnsi="Times New Roman" w:cs="Times New Roman" w:hint="eastAsia"/>
          <w:spacing w:val="-5"/>
          <w:kern w:val="0"/>
          <w:sz w:val="30"/>
          <w:szCs w:val="30"/>
          <w:lang w:eastAsia="ru-RU"/>
        </w:rPr>
        <w:t>Источниковую</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базу</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исследования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составляют</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материалы</w:t>
      </w:r>
      <w:r w:rsidRPr="00933655">
        <w:rPr>
          <w:rFonts w:ascii="Times New Roman" w:eastAsia="Times New Roman" w:hAnsi="Times New Roman" w:cs="Times New Roman"/>
          <w:spacing w:val="-5"/>
          <w:kern w:val="0"/>
          <w:sz w:val="30"/>
          <w:szCs w:val="30"/>
          <w:lang w:eastAsia="ru-RU"/>
        </w:rPr>
        <w:t xml:space="preserve"> 482 </w:t>
      </w:r>
      <w:r w:rsidRPr="00933655">
        <w:rPr>
          <w:rFonts w:ascii="Times New Roman" w:eastAsia="Times New Roman" w:hAnsi="Times New Roman" w:cs="Times New Roman" w:hint="eastAsia"/>
          <w:spacing w:val="-5"/>
          <w:kern w:val="0"/>
          <w:sz w:val="30"/>
          <w:szCs w:val="30"/>
          <w:lang w:eastAsia="ru-RU"/>
        </w:rPr>
        <w:t>памятников</w:t>
      </w:r>
      <w:r w:rsidRPr="00933655">
        <w:rPr>
          <w:rFonts w:ascii="Times New Roman" w:eastAsia="Times New Roman" w:hAnsi="Times New Roman" w:cs="Times New Roman"/>
          <w:spacing w:val="-5"/>
          <w:kern w:val="0"/>
          <w:sz w:val="30"/>
          <w:szCs w:val="30"/>
          <w:lang w:eastAsia="ru-RU"/>
        </w:rPr>
        <w:t xml:space="preserve">, 40 </w:t>
      </w:r>
      <w:r w:rsidRPr="00933655">
        <w:rPr>
          <w:rFonts w:ascii="Times New Roman" w:eastAsia="Times New Roman" w:hAnsi="Times New Roman" w:cs="Times New Roman" w:hint="eastAsia"/>
          <w:spacing w:val="-5"/>
          <w:kern w:val="0"/>
          <w:sz w:val="30"/>
          <w:szCs w:val="30"/>
          <w:lang w:eastAsia="ru-RU"/>
        </w:rPr>
        <w:t>из</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которых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были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подвергнуты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раскопкам</w:t>
      </w:r>
      <w:r w:rsidRPr="00933655">
        <w:rPr>
          <w:rFonts w:ascii="Times New Roman" w:eastAsia="Times New Roman" w:hAnsi="Times New Roman" w:cs="Times New Roman"/>
          <w:spacing w:val="-5"/>
          <w:kern w:val="0"/>
          <w:sz w:val="30"/>
          <w:szCs w:val="30"/>
          <w:lang w:eastAsia="ru-RU"/>
        </w:rPr>
        <w:t xml:space="preserve">: 9 </w:t>
      </w:r>
      <w:r w:rsidRPr="00933655">
        <w:rPr>
          <w:rFonts w:ascii="Times New Roman" w:eastAsia="Times New Roman" w:hAnsi="Times New Roman" w:cs="Times New Roman" w:hint="eastAsia"/>
          <w:spacing w:val="-5"/>
          <w:kern w:val="0"/>
          <w:sz w:val="30"/>
          <w:szCs w:val="30"/>
          <w:lang w:eastAsia="ru-RU"/>
        </w:rPr>
        <w:t>могильников</w:t>
      </w:r>
      <w:r w:rsidRPr="00933655">
        <w:rPr>
          <w:rFonts w:ascii="Times New Roman" w:eastAsia="Times New Roman" w:hAnsi="Times New Roman" w:cs="Times New Roman"/>
          <w:spacing w:val="-5"/>
          <w:kern w:val="0"/>
          <w:sz w:val="30"/>
          <w:szCs w:val="30"/>
          <w:lang w:eastAsia="ru-RU"/>
        </w:rPr>
        <w:t xml:space="preserve">, 8 </w:t>
      </w:r>
      <w:r w:rsidRPr="00933655">
        <w:rPr>
          <w:rFonts w:ascii="Times New Roman" w:eastAsia="Times New Roman" w:hAnsi="Times New Roman" w:cs="Times New Roman" w:hint="eastAsia"/>
          <w:spacing w:val="-5"/>
          <w:kern w:val="0"/>
          <w:sz w:val="30"/>
          <w:szCs w:val="30"/>
          <w:lang w:eastAsia="ru-RU"/>
        </w:rPr>
        <w:t>костищ</w:t>
      </w:r>
      <w:r w:rsidRPr="00933655">
        <w:rPr>
          <w:rFonts w:ascii="Times New Roman" w:eastAsia="Times New Roman" w:hAnsi="Times New Roman" w:cs="Times New Roman"/>
          <w:spacing w:val="-5"/>
          <w:kern w:val="0"/>
          <w:sz w:val="30"/>
          <w:szCs w:val="30"/>
          <w:lang w:eastAsia="ru-RU"/>
        </w:rPr>
        <w:t xml:space="preserve">, 9 </w:t>
      </w:r>
      <w:r w:rsidRPr="00933655">
        <w:rPr>
          <w:rFonts w:ascii="Times New Roman" w:eastAsia="Times New Roman" w:hAnsi="Times New Roman" w:cs="Times New Roman" w:hint="eastAsia"/>
          <w:spacing w:val="-5"/>
          <w:kern w:val="0"/>
          <w:sz w:val="30"/>
          <w:szCs w:val="30"/>
          <w:lang w:eastAsia="ru-RU"/>
        </w:rPr>
        <w:t>городищ</w:t>
      </w:r>
      <w:r w:rsidRPr="00933655">
        <w:rPr>
          <w:rFonts w:ascii="Times New Roman" w:eastAsia="Times New Roman" w:hAnsi="Times New Roman" w:cs="Times New Roman"/>
          <w:spacing w:val="-5"/>
          <w:kern w:val="0"/>
          <w:sz w:val="30"/>
          <w:szCs w:val="30"/>
          <w:lang w:eastAsia="ru-RU"/>
        </w:rPr>
        <w:t xml:space="preserve">, 16 </w:t>
      </w:r>
      <w:r w:rsidRPr="00933655">
        <w:rPr>
          <w:rFonts w:ascii="Times New Roman" w:eastAsia="Times New Roman" w:hAnsi="Times New Roman" w:cs="Times New Roman" w:hint="eastAsia"/>
          <w:spacing w:val="-5"/>
          <w:kern w:val="0"/>
          <w:sz w:val="30"/>
          <w:szCs w:val="30"/>
          <w:lang w:eastAsia="ru-RU"/>
        </w:rPr>
        <w:t>селищ</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раскопки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которых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производили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А</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Васильева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А</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Д</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Вечтомов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Ф</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Генинг</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Казанцева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Н</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Коренюк</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Кулябина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Соболева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Т</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Ленц</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А</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Н</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Лепихин</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Е</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Л</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Лычагина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А</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Ф</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Мельничук</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Оборин</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w:t>
      </w:r>
      <w:r w:rsidRPr="00933655">
        <w:rPr>
          <w:rFonts w:ascii="Times New Roman" w:eastAsia="Times New Roman" w:hAnsi="Times New Roman" w:cs="Times New Roman"/>
          <w:spacing w:val="-5"/>
          <w:kern w:val="0"/>
          <w:sz w:val="30"/>
          <w:szCs w:val="30"/>
          <w:lang w:eastAsia="ru-RU"/>
        </w:rPr>
        <w:t>.</w:t>
      </w:r>
      <w:proofErr w:type="gramEnd"/>
      <w:r w:rsidRPr="00933655">
        <w:rPr>
          <w:rFonts w:ascii="Times New Roman" w:eastAsia="Times New Roman" w:hAnsi="Times New Roman" w:cs="Times New Roman" w:hint="eastAsia"/>
          <w:spacing w:val="-5"/>
          <w:kern w:val="0"/>
          <w:sz w:val="30"/>
          <w:szCs w:val="30"/>
          <w:lang w:eastAsia="ru-RU"/>
        </w:rPr>
        <w:t>Л</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Перескоков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Ю</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Поляков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Е</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Чуйкина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др</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написании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работы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использовались</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отчеты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хранящиеся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архиве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КАЭ</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ПТУ</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Краевой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инспекции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охране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объектов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культурного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наследия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Пермского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края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архиве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РАН</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публикации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памятников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также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коллекции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хранящиеся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Музее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истории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ПТУ</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ПКМ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работу</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также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включены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результаты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собственных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полевых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исследований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автора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Для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сравнительного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анализа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были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взяты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опубликованные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материалы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культур</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раннего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железного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века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раннего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средневековья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Прикамья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Европейского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Северо</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Востока</w:t>
      </w:r>
      <w:r w:rsidRPr="00933655">
        <w:rPr>
          <w:rFonts w:ascii="Times New Roman" w:eastAsia="Times New Roman" w:hAnsi="Times New Roman" w:cs="Times New Roman"/>
          <w:spacing w:val="-5"/>
          <w:kern w:val="0"/>
          <w:sz w:val="30"/>
          <w:szCs w:val="30"/>
          <w:lang w:eastAsia="ru-RU"/>
        </w:rPr>
        <w:t>.</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Методологическая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основа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исследования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Основополагающим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методологическим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принципом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исследования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является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принцип</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историзма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подразумевающий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изучение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исторических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процессов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явлений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развитии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динамике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изменения</w:t>
      </w:r>
      <w:r w:rsidRPr="00933655">
        <w:rPr>
          <w:rFonts w:ascii="Times New Roman" w:eastAsia="Times New Roman" w:hAnsi="Times New Roman" w:cs="Times New Roman"/>
          <w:spacing w:val="-5"/>
          <w:kern w:val="0"/>
          <w:sz w:val="30"/>
          <w:szCs w:val="30"/>
          <w:lang w:eastAsia="ru-RU"/>
        </w:rPr>
        <w:t>.</w:t>
      </w:r>
    </w:p>
    <w:p w:rsidR="00933655" w:rsidRPr="00933655" w:rsidRDefault="00933655" w:rsidP="00933655">
      <w:pPr>
        <w:rPr>
          <w:rFonts w:ascii="Times New Roman" w:eastAsia="Times New Roman" w:hAnsi="Times New Roman" w:cs="Times New Roman"/>
          <w:spacing w:val="-5"/>
          <w:kern w:val="0"/>
          <w:sz w:val="30"/>
          <w:szCs w:val="30"/>
          <w:lang w:eastAsia="ru-RU"/>
        </w:rPr>
      </w:pPr>
      <w:proofErr w:type="gramStart"/>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качестве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одного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из</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основных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инструментов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исследования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использовался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системный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подход</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который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подразумевает</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исследование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объекта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как</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системы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раскрытие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её</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целостности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обеспечивающих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эту</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целостность</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механизмов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выявления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многообразия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типов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внутренних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связей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Ковальченко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Д</w:t>
      </w:r>
      <w:r w:rsidRPr="00933655">
        <w:rPr>
          <w:rFonts w:ascii="Times New Roman" w:eastAsia="Times New Roman" w:hAnsi="Times New Roman" w:cs="Times New Roman"/>
          <w:spacing w:val="-5"/>
          <w:kern w:val="0"/>
          <w:sz w:val="30"/>
          <w:szCs w:val="30"/>
          <w:lang w:eastAsia="ru-RU"/>
        </w:rPr>
        <w:t>., 2003.</w:t>
      </w:r>
      <w:proofErr w:type="gramEnd"/>
      <w:r w:rsidRPr="00933655">
        <w:rPr>
          <w:rFonts w:ascii="Times New Roman" w:eastAsia="Times New Roman" w:hAnsi="Times New Roman" w:cs="Times New Roman"/>
          <w:spacing w:val="-5"/>
          <w:kern w:val="0"/>
          <w:sz w:val="30"/>
          <w:szCs w:val="30"/>
          <w:lang w:eastAsia="ru-RU"/>
        </w:rPr>
        <w:t xml:space="preserve"> </w:t>
      </w:r>
      <w:proofErr w:type="gramStart"/>
      <w:r w:rsidRPr="00933655">
        <w:rPr>
          <w:rFonts w:ascii="Times New Roman" w:eastAsia="Times New Roman" w:hAnsi="Times New Roman" w:cs="Times New Roman" w:hint="eastAsia"/>
          <w:spacing w:val="-5"/>
          <w:kern w:val="0"/>
          <w:sz w:val="30"/>
          <w:szCs w:val="30"/>
          <w:lang w:eastAsia="ru-RU"/>
        </w:rPr>
        <w:t>С</w:t>
      </w:r>
      <w:r w:rsidRPr="00933655">
        <w:rPr>
          <w:rFonts w:ascii="Times New Roman" w:eastAsia="Times New Roman" w:hAnsi="Times New Roman" w:cs="Times New Roman"/>
          <w:spacing w:val="-5"/>
          <w:kern w:val="0"/>
          <w:sz w:val="30"/>
          <w:szCs w:val="30"/>
          <w:lang w:eastAsia="ru-RU"/>
        </w:rPr>
        <w:t>. 173-182).</w:t>
      </w:r>
      <w:proofErr w:type="gramEnd"/>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основу</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базовой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модели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берется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общая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система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построенная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основе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разнородных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систем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характеризующих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различные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стороны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культурогенеза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полученная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результате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обобщения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археологических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источников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исследований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Системный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анализ</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материалов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финала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раннего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железного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века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Пермского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Приуралья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предполагает</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рассмотрение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качестве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единого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субъекта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гляденовской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культуры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Пермского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Приуралья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являющейся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свою</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очередь</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одним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из</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субъектов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системы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Гляденовской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КИО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другой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стороны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гляденовская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культура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является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базовой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культурогенезе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раннего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средневековья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Приуралья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определение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её</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роли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этих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процессах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также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является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важной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задачей</w:t>
      </w:r>
      <w:r w:rsidRPr="00933655">
        <w:rPr>
          <w:rFonts w:ascii="Times New Roman" w:eastAsia="Times New Roman" w:hAnsi="Times New Roman" w:cs="Times New Roman"/>
          <w:spacing w:val="-5"/>
          <w:kern w:val="0"/>
          <w:sz w:val="30"/>
          <w:szCs w:val="30"/>
          <w:lang w:eastAsia="ru-RU"/>
        </w:rPr>
        <w:t>.</w:t>
      </w:r>
    </w:p>
    <w:p w:rsidR="00933655" w:rsidRPr="00933655" w:rsidRDefault="00933655" w:rsidP="00933655">
      <w:pPr>
        <w:rPr>
          <w:rFonts w:ascii="Times New Roman" w:eastAsia="Times New Roman" w:hAnsi="Times New Roman" w:cs="Times New Roman"/>
          <w:spacing w:val="-5"/>
          <w:kern w:val="0"/>
          <w:sz w:val="30"/>
          <w:szCs w:val="30"/>
          <w:lang w:eastAsia="ru-RU"/>
        </w:rPr>
      </w:pPr>
      <w:proofErr w:type="gramStart"/>
      <w:r w:rsidRPr="00933655">
        <w:rPr>
          <w:rFonts w:ascii="Times New Roman" w:eastAsia="Times New Roman" w:hAnsi="Times New Roman" w:cs="Times New Roman" w:hint="eastAsia"/>
          <w:spacing w:val="-5"/>
          <w:kern w:val="0"/>
          <w:sz w:val="30"/>
          <w:szCs w:val="30"/>
          <w:lang w:eastAsia="ru-RU"/>
        </w:rPr>
        <w:t>Использование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историко</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генетического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метода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позволяет</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проследить</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развитие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преемственность</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знаниях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подходах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исследователей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материальной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культуре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погребальной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религиозной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обрядности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домостроительстве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фортификации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Ковальченко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Д</w:t>
      </w:r>
      <w:r w:rsidRPr="00933655">
        <w:rPr>
          <w:rFonts w:ascii="Times New Roman" w:eastAsia="Times New Roman" w:hAnsi="Times New Roman" w:cs="Times New Roman"/>
          <w:spacing w:val="-5"/>
          <w:kern w:val="0"/>
          <w:sz w:val="30"/>
          <w:szCs w:val="30"/>
          <w:lang w:eastAsia="ru-RU"/>
        </w:rPr>
        <w:t>., 2003.</w:t>
      </w:r>
      <w:proofErr w:type="gramEnd"/>
      <w:r w:rsidRPr="00933655">
        <w:rPr>
          <w:rFonts w:ascii="Times New Roman" w:eastAsia="Times New Roman" w:hAnsi="Times New Roman" w:cs="Times New Roman"/>
          <w:spacing w:val="-5"/>
          <w:kern w:val="0"/>
          <w:sz w:val="30"/>
          <w:szCs w:val="30"/>
          <w:lang w:eastAsia="ru-RU"/>
        </w:rPr>
        <w:t xml:space="preserve"> </w:t>
      </w:r>
      <w:proofErr w:type="gramStart"/>
      <w:r w:rsidRPr="00933655">
        <w:rPr>
          <w:rFonts w:ascii="Times New Roman" w:eastAsia="Times New Roman" w:hAnsi="Times New Roman" w:cs="Times New Roman" w:hint="eastAsia"/>
          <w:spacing w:val="-5"/>
          <w:kern w:val="0"/>
          <w:sz w:val="30"/>
          <w:szCs w:val="30"/>
          <w:lang w:eastAsia="ru-RU"/>
        </w:rPr>
        <w:t>С</w:t>
      </w:r>
      <w:r w:rsidRPr="00933655">
        <w:rPr>
          <w:rFonts w:ascii="Times New Roman" w:eastAsia="Times New Roman" w:hAnsi="Times New Roman" w:cs="Times New Roman"/>
          <w:spacing w:val="-5"/>
          <w:kern w:val="0"/>
          <w:sz w:val="30"/>
          <w:szCs w:val="30"/>
          <w:lang w:eastAsia="ru-RU"/>
        </w:rPr>
        <w:t>. 184-186).</w:t>
      </w:r>
      <w:proofErr w:type="gramEnd"/>
    </w:p>
    <w:p w:rsidR="00933655" w:rsidRPr="00933655" w:rsidRDefault="00933655" w:rsidP="00933655">
      <w:pPr>
        <w:rPr>
          <w:rFonts w:ascii="Times New Roman" w:eastAsia="Times New Roman" w:hAnsi="Times New Roman" w:cs="Times New Roman"/>
          <w:spacing w:val="-5"/>
          <w:kern w:val="0"/>
          <w:sz w:val="30"/>
          <w:szCs w:val="30"/>
          <w:lang w:eastAsia="ru-RU"/>
        </w:rPr>
      </w:pPr>
      <w:proofErr w:type="gramStart"/>
      <w:r w:rsidRPr="00933655">
        <w:rPr>
          <w:rFonts w:ascii="Times New Roman" w:eastAsia="Times New Roman" w:hAnsi="Times New Roman" w:cs="Times New Roman" w:hint="eastAsia"/>
          <w:spacing w:val="-5"/>
          <w:kern w:val="0"/>
          <w:sz w:val="30"/>
          <w:szCs w:val="30"/>
          <w:lang w:eastAsia="ru-RU"/>
        </w:rPr>
        <w:t>Сравнительно</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исторический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метод</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применялся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для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анализа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археологических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комплексов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различных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памятников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сопоставления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рассмотрения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точки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зрения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культурного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хронологического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развития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Ковальченко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Д</w:t>
      </w:r>
      <w:r w:rsidRPr="00933655">
        <w:rPr>
          <w:rFonts w:ascii="Times New Roman" w:eastAsia="Times New Roman" w:hAnsi="Times New Roman" w:cs="Times New Roman"/>
          <w:spacing w:val="-5"/>
          <w:kern w:val="0"/>
          <w:sz w:val="30"/>
          <w:szCs w:val="30"/>
          <w:lang w:eastAsia="ru-RU"/>
        </w:rPr>
        <w:t>., 2003.</w:t>
      </w:r>
      <w:proofErr w:type="gramEnd"/>
      <w:r w:rsidRPr="00933655">
        <w:rPr>
          <w:rFonts w:ascii="Times New Roman" w:eastAsia="Times New Roman" w:hAnsi="Times New Roman" w:cs="Times New Roman"/>
          <w:spacing w:val="-5"/>
          <w:kern w:val="0"/>
          <w:sz w:val="30"/>
          <w:szCs w:val="30"/>
          <w:lang w:eastAsia="ru-RU"/>
        </w:rPr>
        <w:t xml:space="preserve"> </w:t>
      </w:r>
      <w:proofErr w:type="gramStart"/>
      <w:r w:rsidRPr="00933655">
        <w:rPr>
          <w:rFonts w:ascii="Times New Roman" w:eastAsia="Times New Roman" w:hAnsi="Times New Roman" w:cs="Times New Roman" w:hint="eastAsia"/>
          <w:spacing w:val="-5"/>
          <w:kern w:val="0"/>
          <w:sz w:val="30"/>
          <w:szCs w:val="30"/>
          <w:lang w:eastAsia="ru-RU"/>
        </w:rPr>
        <w:t>С</w:t>
      </w:r>
      <w:r w:rsidRPr="00933655">
        <w:rPr>
          <w:rFonts w:ascii="Times New Roman" w:eastAsia="Times New Roman" w:hAnsi="Times New Roman" w:cs="Times New Roman"/>
          <w:spacing w:val="-5"/>
          <w:kern w:val="0"/>
          <w:sz w:val="30"/>
          <w:szCs w:val="30"/>
          <w:lang w:eastAsia="ru-RU"/>
        </w:rPr>
        <w:t>. 186-190).</w:t>
      </w:r>
      <w:proofErr w:type="gramEnd"/>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При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разработке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типологии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использовался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метод</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типологического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анализа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опирающийся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разработки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Л</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С</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Клейна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Клейн</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Л</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С</w:t>
      </w:r>
      <w:r w:rsidRPr="00933655">
        <w:rPr>
          <w:rFonts w:ascii="Times New Roman" w:eastAsia="Times New Roman" w:hAnsi="Times New Roman" w:cs="Times New Roman"/>
          <w:spacing w:val="-5"/>
          <w:kern w:val="0"/>
          <w:sz w:val="30"/>
          <w:szCs w:val="30"/>
          <w:lang w:eastAsia="ru-RU"/>
        </w:rPr>
        <w:t xml:space="preserve">., 1991), </w:t>
      </w:r>
      <w:r w:rsidRPr="00933655">
        <w:rPr>
          <w:rFonts w:ascii="Times New Roman" w:eastAsia="Times New Roman" w:hAnsi="Times New Roman" w:cs="Times New Roman" w:hint="eastAsia"/>
          <w:spacing w:val="-5"/>
          <w:kern w:val="0"/>
          <w:sz w:val="30"/>
          <w:szCs w:val="30"/>
          <w:lang w:eastAsia="ru-RU"/>
        </w:rPr>
        <w:t>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также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учитывались</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работы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предшественников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частности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Д</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Голдиной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Ф</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Генинга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Ю</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Полякова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Археологическая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типология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является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способом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реконструкции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моделирования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культурогенеза</w:t>
      </w:r>
      <w:r w:rsidRPr="00933655">
        <w:rPr>
          <w:rFonts w:ascii="Times New Roman" w:eastAsia="Times New Roman" w:hAnsi="Times New Roman" w:cs="Times New Roman"/>
          <w:spacing w:val="-5"/>
          <w:kern w:val="0"/>
          <w:sz w:val="30"/>
          <w:szCs w:val="30"/>
          <w:lang w:eastAsia="ru-RU"/>
        </w:rPr>
        <w:t>.</w:t>
      </w:r>
    </w:p>
    <w:p w:rsidR="00933655" w:rsidRPr="00933655" w:rsidRDefault="00933655" w:rsidP="00933655">
      <w:pPr>
        <w:rPr>
          <w:rFonts w:ascii="Times New Roman" w:eastAsia="Times New Roman" w:hAnsi="Times New Roman" w:cs="Times New Roman"/>
          <w:spacing w:val="-5"/>
          <w:kern w:val="0"/>
          <w:sz w:val="30"/>
          <w:szCs w:val="30"/>
          <w:lang w:eastAsia="ru-RU"/>
        </w:rPr>
      </w:pPr>
      <w:proofErr w:type="gramStart"/>
      <w:r w:rsidRPr="00933655">
        <w:rPr>
          <w:rFonts w:ascii="Times New Roman" w:eastAsia="Times New Roman" w:hAnsi="Times New Roman" w:cs="Times New Roman" w:hint="eastAsia"/>
          <w:spacing w:val="-5"/>
          <w:kern w:val="0"/>
          <w:sz w:val="30"/>
          <w:szCs w:val="30"/>
          <w:lang w:eastAsia="ru-RU"/>
        </w:rPr>
        <w:t>Для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решения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вопросов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хронологии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используется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комплекс</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взаимоверифицирующих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методов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стратиграфический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планиграфический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корреляционный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сериация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также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результаты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радиоуглеродного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анализа</w:t>
      </w:r>
      <w:r w:rsidRPr="00933655">
        <w:rPr>
          <w:rFonts w:ascii="Times New Roman" w:eastAsia="Times New Roman" w:hAnsi="Times New Roman" w:cs="Times New Roman"/>
          <w:spacing w:val="-5"/>
          <w:kern w:val="0"/>
          <w:sz w:val="30"/>
          <w:szCs w:val="30"/>
          <w:lang w:eastAsia="ru-RU"/>
        </w:rPr>
        <w:t>.</w:t>
      </w:r>
      <w:proofErr w:type="gramEnd"/>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Метод</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картографирования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используется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для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выявления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особенностей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расселения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населения</w:t>
      </w:r>
      <w:r w:rsidRPr="00933655">
        <w:rPr>
          <w:rFonts w:ascii="Times New Roman" w:eastAsia="Times New Roman" w:hAnsi="Times New Roman" w:cs="Times New Roman"/>
          <w:spacing w:val="-5"/>
          <w:kern w:val="0"/>
          <w:sz w:val="30"/>
          <w:szCs w:val="30"/>
          <w:lang w:eastAsia="ru-RU"/>
        </w:rPr>
        <w:t>.</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Для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определения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этнической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принадлежности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привлекались</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данные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антропологии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палеолингвистики</w:t>
      </w:r>
      <w:r w:rsidRPr="00933655">
        <w:rPr>
          <w:rFonts w:ascii="Times New Roman" w:eastAsia="Times New Roman" w:hAnsi="Times New Roman" w:cs="Times New Roman"/>
          <w:spacing w:val="-5"/>
          <w:kern w:val="0"/>
          <w:sz w:val="30"/>
          <w:szCs w:val="30"/>
          <w:lang w:eastAsia="ru-RU"/>
        </w:rPr>
        <w:t>.</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Основные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положения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выносимые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защиту</w:t>
      </w:r>
      <w:r w:rsidRPr="00933655">
        <w:rPr>
          <w:rFonts w:ascii="Times New Roman" w:eastAsia="Times New Roman" w:hAnsi="Times New Roman" w:cs="Times New Roman"/>
          <w:spacing w:val="-5"/>
          <w:kern w:val="0"/>
          <w:sz w:val="30"/>
          <w:szCs w:val="30"/>
          <w:lang w:eastAsia="ru-RU"/>
        </w:rPr>
        <w:t>:</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spacing w:val="-5"/>
          <w:kern w:val="0"/>
          <w:sz w:val="30"/>
          <w:szCs w:val="30"/>
          <w:lang w:eastAsia="ru-RU"/>
        </w:rPr>
        <w:t>1.</w:t>
      </w:r>
      <w:r w:rsidRPr="00933655">
        <w:rPr>
          <w:rFonts w:ascii="Times New Roman" w:eastAsia="Times New Roman" w:hAnsi="Times New Roman" w:cs="Times New Roman"/>
          <w:spacing w:val="-5"/>
          <w:kern w:val="0"/>
          <w:sz w:val="30"/>
          <w:szCs w:val="30"/>
          <w:lang w:eastAsia="ru-RU"/>
        </w:rPr>
        <w:tab/>
      </w:r>
      <w:r w:rsidRPr="00933655">
        <w:rPr>
          <w:rFonts w:ascii="Times New Roman" w:eastAsia="Times New Roman" w:hAnsi="Times New Roman" w:cs="Times New Roman" w:hint="eastAsia"/>
          <w:spacing w:val="-5"/>
          <w:kern w:val="0"/>
          <w:sz w:val="30"/>
          <w:szCs w:val="30"/>
          <w:lang w:eastAsia="ru-RU"/>
        </w:rPr>
        <w:t>Територия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расселения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населения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Пермского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Приуралья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финале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раннего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железного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века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соответствует</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ареалу</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гляденовской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культуры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характеризуется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освоением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малых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рек</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постепенным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продвижением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север</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бассейны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рек</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Обва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Гаревая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Верхнекамье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юго</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восток</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бассейны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Сылва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Чусовая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Выявляется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хозяйственная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специализация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поселений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построек</w:t>
      </w:r>
      <w:r w:rsidRPr="00933655">
        <w:rPr>
          <w:rFonts w:ascii="Times New Roman" w:eastAsia="Times New Roman" w:hAnsi="Times New Roman" w:cs="Times New Roman"/>
          <w:spacing w:val="-5"/>
          <w:kern w:val="0"/>
          <w:sz w:val="30"/>
          <w:szCs w:val="30"/>
          <w:lang w:eastAsia="ru-RU"/>
        </w:rPr>
        <w:t>.</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spacing w:val="-5"/>
          <w:kern w:val="0"/>
          <w:sz w:val="30"/>
          <w:szCs w:val="30"/>
          <w:lang w:eastAsia="ru-RU"/>
        </w:rPr>
        <w:t>2.</w:t>
      </w:r>
      <w:r w:rsidRPr="00933655">
        <w:rPr>
          <w:rFonts w:ascii="Times New Roman" w:eastAsia="Times New Roman" w:hAnsi="Times New Roman" w:cs="Times New Roman"/>
          <w:spacing w:val="-5"/>
          <w:kern w:val="0"/>
          <w:sz w:val="30"/>
          <w:szCs w:val="30"/>
          <w:lang w:eastAsia="ru-RU"/>
        </w:rPr>
        <w:tab/>
      </w:r>
      <w:r w:rsidRPr="00933655">
        <w:rPr>
          <w:rFonts w:ascii="Times New Roman" w:eastAsia="Times New Roman" w:hAnsi="Times New Roman" w:cs="Times New Roman" w:hint="eastAsia"/>
          <w:spacing w:val="-5"/>
          <w:kern w:val="0"/>
          <w:sz w:val="30"/>
          <w:szCs w:val="30"/>
          <w:lang w:eastAsia="ru-RU"/>
        </w:rPr>
        <w:t>Материальная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культура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населения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Пермского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Приуралья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финале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раннего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железного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века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представляет</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собой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целостный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комплекс</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характеризующий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процесс</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постепенного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включения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населения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Пермского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Приуралья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через</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посредничество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кочевого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мира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мигрантов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общеевропейскую</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культурную</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систему</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моду</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то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же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время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сохраняя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культурную</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преемственность</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раннего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железного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века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до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средневековья</w:t>
      </w:r>
      <w:r w:rsidRPr="00933655">
        <w:rPr>
          <w:rFonts w:ascii="Times New Roman" w:eastAsia="Times New Roman" w:hAnsi="Times New Roman" w:cs="Times New Roman"/>
          <w:spacing w:val="-5"/>
          <w:kern w:val="0"/>
          <w:sz w:val="30"/>
          <w:szCs w:val="30"/>
          <w:lang w:eastAsia="ru-RU"/>
        </w:rPr>
        <w:t>.</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spacing w:val="-5"/>
          <w:kern w:val="0"/>
          <w:sz w:val="30"/>
          <w:szCs w:val="30"/>
          <w:lang w:eastAsia="ru-RU"/>
        </w:rPr>
        <w:t>3.</w:t>
      </w:r>
      <w:r w:rsidRPr="00933655">
        <w:rPr>
          <w:rFonts w:ascii="Times New Roman" w:eastAsia="Times New Roman" w:hAnsi="Times New Roman" w:cs="Times New Roman"/>
          <w:spacing w:val="-5"/>
          <w:kern w:val="0"/>
          <w:sz w:val="30"/>
          <w:szCs w:val="30"/>
          <w:lang w:eastAsia="ru-RU"/>
        </w:rPr>
        <w:tab/>
      </w:r>
      <w:r w:rsidRPr="00933655">
        <w:rPr>
          <w:rFonts w:ascii="Times New Roman" w:eastAsia="Times New Roman" w:hAnsi="Times New Roman" w:cs="Times New Roman" w:hint="eastAsia"/>
          <w:spacing w:val="-5"/>
          <w:kern w:val="0"/>
          <w:sz w:val="30"/>
          <w:szCs w:val="30"/>
          <w:lang w:eastAsia="ru-RU"/>
        </w:rPr>
        <w:t>Хозяйственно</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культурный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тип</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населения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Пермского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Приуралья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финале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раннего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железного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века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соответствует</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раннему</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железному</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веку</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Прикамья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характеризуется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скотоводством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подсечно</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огневым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земледелием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относительно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высокой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ролью</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присваивающего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хозяйства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рыболовства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охоты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выделение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специализации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области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металлургии</w:t>
      </w:r>
      <w:r w:rsidRPr="00933655">
        <w:rPr>
          <w:rFonts w:ascii="Times New Roman" w:eastAsia="Times New Roman" w:hAnsi="Times New Roman" w:cs="Times New Roman"/>
          <w:spacing w:val="-5"/>
          <w:kern w:val="0"/>
          <w:sz w:val="30"/>
          <w:szCs w:val="30"/>
          <w:lang w:eastAsia="ru-RU"/>
        </w:rPr>
        <w:t>.</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spacing w:val="-5"/>
          <w:kern w:val="0"/>
          <w:sz w:val="30"/>
          <w:szCs w:val="30"/>
          <w:lang w:eastAsia="ru-RU"/>
        </w:rPr>
        <w:t>4.</w:t>
      </w:r>
      <w:r w:rsidRPr="00933655">
        <w:rPr>
          <w:rFonts w:ascii="Times New Roman" w:eastAsia="Times New Roman" w:hAnsi="Times New Roman" w:cs="Times New Roman"/>
          <w:spacing w:val="-5"/>
          <w:kern w:val="0"/>
          <w:sz w:val="30"/>
          <w:szCs w:val="30"/>
          <w:lang w:eastAsia="ru-RU"/>
        </w:rPr>
        <w:tab/>
      </w:r>
      <w:proofErr w:type="gramStart"/>
      <w:r w:rsidRPr="00933655">
        <w:rPr>
          <w:rFonts w:ascii="Times New Roman" w:eastAsia="Times New Roman" w:hAnsi="Times New Roman" w:cs="Times New Roman" w:hint="eastAsia"/>
          <w:spacing w:val="-5"/>
          <w:kern w:val="0"/>
          <w:sz w:val="30"/>
          <w:szCs w:val="30"/>
          <w:lang w:eastAsia="ru-RU"/>
        </w:rPr>
        <w:t>Духовная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культура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населения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Пермского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Приуралья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финале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раннего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железного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века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соответствует</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смене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социально</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политической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организации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общества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от</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религиозного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раннем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этапе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гляденовской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культуры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военному</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вождеству</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памятники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харинского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типа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которая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характеризуется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постепенным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прекращением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функционирования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крупных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святилищ</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костищ</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эволюции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погребального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обряда</w:t>
      </w:r>
      <w:r w:rsidRPr="00933655">
        <w:rPr>
          <w:rFonts w:ascii="Times New Roman" w:eastAsia="Times New Roman" w:hAnsi="Times New Roman" w:cs="Times New Roman"/>
          <w:spacing w:val="-5"/>
          <w:kern w:val="0"/>
          <w:sz w:val="30"/>
          <w:szCs w:val="30"/>
          <w:lang w:eastAsia="ru-RU"/>
        </w:rPr>
        <w:t>.</w:t>
      </w:r>
      <w:proofErr w:type="gramEnd"/>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spacing w:val="-5"/>
          <w:kern w:val="0"/>
          <w:sz w:val="30"/>
          <w:szCs w:val="30"/>
          <w:lang w:eastAsia="ru-RU"/>
        </w:rPr>
        <w:t>5.</w:t>
      </w:r>
      <w:r w:rsidRPr="00933655">
        <w:rPr>
          <w:rFonts w:ascii="Times New Roman" w:eastAsia="Times New Roman" w:hAnsi="Times New Roman" w:cs="Times New Roman"/>
          <w:spacing w:val="-5"/>
          <w:kern w:val="0"/>
          <w:sz w:val="30"/>
          <w:szCs w:val="30"/>
          <w:lang w:eastAsia="ru-RU"/>
        </w:rPr>
        <w:tab/>
      </w:r>
      <w:r w:rsidRPr="00933655">
        <w:rPr>
          <w:rFonts w:ascii="Times New Roman" w:eastAsia="Times New Roman" w:hAnsi="Times New Roman" w:cs="Times New Roman" w:hint="eastAsia"/>
          <w:spacing w:val="-5"/>
          <w:kern w:val="0"/>
          <w:sz w:val="30"/>
          <w:szCs w:val="30"/>
          <w:lang w:eastAsia="ru-RU"/>
        </w:rPr>
        <w:t>Культурная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принадлежность</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памятников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Пермского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Приуралья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финале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раннего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железного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века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основании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археологического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материала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определяется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как</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гляденовская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поздний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этап</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w:t>
      </w:r>
      <w:r w:rsidRPr="00933655">
        <w:rPr>
          <w:rFonts w:ascii="Times New Roman" w:eastAsia="Times New Roman" w:hAnsi="Times New Roman" w:cs="Times New Roman"/>
          <w:spacing w:val="-5"/>
          <w:kern w:val="0"/>
          <w:sz w:val="30"/>
          <w:szCs w:val="30"/>
          <w:lang w:eastAsia="ru-RU"/>
        </w:rPr>
        <w:t xml:space="preserve"> </w:t>
      </w:r>
      <w:proofErr w:type="gramStart"/>
      <w:r w:rsidRPr="00933655">
        <w:rPr>
          <w:rFonts w:ascii="Times New Roman" w:eastAsia="Times New Roman" w:hAnsi="Times New Roman" w:cs="Times New Roman" w:hint="eastAsia"/>
          <w:spacing w:val="-5"/>
          <w:kern w:val="0"/>
          <w:sz w:val="30"/>
          <w:szCs w:val="30"/>
          <w:lang w:eastAsia="ru-RU"/>
        </w:rPr>
        <w:t>которой</w:t>
      </w:r>
      <w:proofErr w:type="gramEnd"/>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также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связываются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ранние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комплексы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курганно</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грунтовых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могильников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Этническая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принадлежность</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населения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основании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археологических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антропологических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лингвистических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источников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определяется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как</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древнепермская</w:t>
      </w:r>
      <w:r w:rsidRPr="00933655">
        <w:rPr>
          <w:rFonts w:ascii="Times New Roman" w:eastAsia="Times New Roman" w:hAnsi="Times New Roman" w:cs="Times New Roman"/>
          <w:spacing w:val="-5"/>
          <w:kern w:val="0"/>
          <w:sz w:val="30"/>
          <w:szCs w:val="30"/>
          <w:lang w:eastAsia="ru-RU"/>
        </w:rPr>
        <w:t>.</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Научная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новизна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работы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заключается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впервые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осуществленном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комплексном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системном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исследовании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материалов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рубежа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раннего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железного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века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раннего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средневековья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Пермского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Приуралья</w:t>
      </w:r>
      <w:r w:rsidRPr="00933655">
        <w:rPr>
          <w:rFonts w:ascii="Times New Roman" w:eastAsia="Times New Roman" w:hAnsi="Times New Roman" w:cs="Times New Roman"/>
          <w:spacing w:val="-5"/>
          <w:kern w:val="0"/>
          <w:sz w:val="30"/>
          <w:szCs w:val="30"/>
          <w:lang w:eastAsia="ru-RU"/>
        </w:rPr>
        <w:t>.</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Научно</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практическая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значимость</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работы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заключается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том</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что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результаты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исследований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могут</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быть</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использованы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рассмотрении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вопросов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истории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региона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создании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сводов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археологических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источников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написании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обобщающих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работ</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археологии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Пермского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Прикамья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разработке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лекционных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курсов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для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студентов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исторических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специальностей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ВУЗов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оформлении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музейных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экспозиций</w:t>
      </w:r>
      <w:r w:rsidRPr="00933655">
        <w:rPr>
          <w:rFonts w:ascii="Times New Roman" w:eastAsia="Times New Roman" w:hAnsi="Times New Roman" w:cs="Times New Roman"/>
          <w:spacing w:val="-5"/>
          <w:kern w:val="0"/>
          <w:sz w:val="30"/>
          <w:szCs w:val="30"/>
          <w:lang w:eastAsia="ru-RU"/>
        </w:rPr>
        <w:t>.</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Структура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работы</w:t>
      </w:r>
      <w:r w:rsidRPr="00933655">
        <w:rPr>
          <w:rFonts w:ascii="Times New Roman" w:eastAsia="Times New Roman" w:hAnsi="Times New Roman" w:cs="Times New Roman"/>
          <w:spacing w:val="-5"/>
          <w:kern w:val="0"/>
          <w:sz w:val="30"/>
          <w:szCs w:val="30"/>
          <w:lang w:eastAsia="ru-RU"/>
        </w:rPr>
        <w:t>.</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Работа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состоит</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из</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введения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четырех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глав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заключения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списка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литературы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источников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также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приложений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первой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главе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приводится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история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изучения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историография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финала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раннего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железного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века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Пермского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Приуралья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первой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половине</w:t>
      </w:r>
      <w:r w:rsidRPr="00933655">
        <w:rPr>
          <w:rFonts w:ascii="Times New Roman" w:eastAsia="Times New Roman" w:hAnsi="Times New Roman" w:cs="Times New Roman"/>
          <w:spacing w:val="-5"/>
          <w:kern w:val="0"/>
          <w:sz w:val="30"/>
          <w:szCs w:val="30"/>
          <w:lang w:eastAsia="ru-RU"/>
        </w:rPr>
        <w:t xml:space="preserve"> - </w:t>
      </w:r>
      <w:r w:rsidRPr="00933655">
        <w:rPr>
          <w:rFonts w:ascii="Times New Roman" w:eastAsia="Times New Roman" w:hAnsi="Times New Roman" w:cs="Times New Roman" w:hint="eastAsia"/>
          <w:spacing w:val="-5"/>
          <w:kern w:val="0"/>
          <w:sz w:val="30"/>
          <w:szCs w:val="30"/>
          <w:lang w:eastAsia="ru-RU"/>
        </w:rPr>
        <w:t>середине</w:t>
      </w:r>
      <w:r w:rsidRPr="00933655">
        <w:rPr>
          <w:rFonts w:ascii="Times New Roman" w:eastAsia="Times New Roman" w:hAnsi="Times New Roman" w:cs="Times New Roman"/>
          <w:spacing w:val="-5"/>
          <w:kern w:val="0"/>
          <w:sz w:val="30"/>
          <w:szCs w:val="30"/>
          <w:lang w:eastAsia="ru-RU"/>
        </w:rPr>
        <w:t xml:space="preserve"> I </w:t>
      </w:r>
      <w:r w:rsidRPr="00933655">
        <w:rPr>
          <w:rFonts w:ascii="Times New Roman" w:eastAsia="Times New Roman" w:hAnsi="Times New Roman" w:cs="Times New Roman" w:hint="eastAsia"/>
          <w:spacing w:val="-5"/>
          <w:kern w:val="0"/>
          <w:sz w:val="30"/>
          <w:szCs w:val="30"/>
          <w:lang w:eastAsia="ru-RU"/>
        </w:rPr>
        <w:t>тыс</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э</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обзор</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используемых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работе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источников</w:t>
      </w:r>
      <w:r w:rsidRPr="00933655">
        <w:rPr>
          <w:rFonts w:ascii="Times New Roman" w:eastAsia="Times New Roman" w:hAnsi="Times New Roman" w:cs="Times New Roman"/>
          <w:spacing w:val="-5"/>
          <w:kern w:val="0"/>
          <w:sz w:val="30"/>
          <w:szCs w:val="30"/>
          <w:lang w:eastAsia="ru-RU"/>
        </w:rPr>
        <w:t>.</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Во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второй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главе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анализируются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топография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планиграфия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поселений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фортификация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городищ</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устройство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жилых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хозяйственных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построек</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анализируются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погребальный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обряд</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культовые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комплексы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так</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же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хозяйственно</w:t>
      </w:r>
      <w:r w:rsidRPr="00933655">
        <w:rPr>
          <w:rFonts w:ascii="Times New Roman" w:eastAsia="Times New Roman" w:hAnsi="Times New Roman" w:cs="Times New Roman"/>
          <w:spacing w:val="-5"/>
          <w:kern w:val="0"/>
          <w:sz w:val="30"/>
          <w:szCs w:val="30"/>
          <w:lang w:eastAsia="ru-RU"/>
        </w:rPr>
        <w:t>-</w:t>
      </w:r>
      <w:r w:rsidRPr="00933655">
        <w:rPr>
          <w:rFonts w:ascii="Times New Roman" w:eastAsia="Times New Roman" w:hAnsi="Times New Roman" w:cs="Times New Roman" w:hint="eastAsia"/>
          <w:spacing w:val="-5"/>
          <w:kern w:val="0"/>
          <w:sz w:val="30"/>
          <w:szCs w:val="30"/>
          <w:lang w:eastAsia="ru-RU"/>
        </w:rPr>
        <w:t>культурный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тип</w:t>
      </w:r>
      <w:r w:rsidRPr="00933655">
        <w:rPr>
          <w:rFonts w:ascii="Times New Roman" w:eastAsia="Times New Roman" w:hAnsi="Times New Roman" w:cs="Times New Roman"/>
          <w:spacing w:val="-5"/>
          <w:kern w:val="0"/>
          <w:sz w:val="30"/>
          <w:szCs w:val="30"/>
          <w:lang w:eastAsia="ru-RU"/>
        </w:rPr>
        <w:t>.</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третьей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главе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производится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типология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археологического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материала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приводится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его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хронология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периодизация</w:t>
      </w:r>
      <w:r w:rsidRPr="00933655">
        <w:rPr>
          <w:rFonts w:ascii="Times New Roman" w:eastAsia="Times New Roman" w:hAnsi="Times New Roman" w:cs="Times New Roman"/>
          <w:spacing w:val="-5"/>
          <w:kern w:val="0"/>
          <w:sz w:val="30"/>
          <w:szCs w:val="30"/>
          <w:lang w:eastAsia="ru-RU"/>
        </w:rPr>
        <w:t>.</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В</w:t>
      </w:r>
      <w:r w:rsidRPr="00933655">
        <w:rPr>
          <w:rFonts w:ascii="Times New Roman" w:eastAsia="Times New Roman" w:hAnsi="Times New Roman" w:cs="Times New Roman"/>
          <w:spacing w:val="-5"/>
          <w:kern w:val="0"/>
          <w:sz w:val="30"/>
          <w:szCs w:val="30"/>
          <w:lang w:eastAsia="ru-RU"/>
        </w:rPr>
        <w:tab/>
      </w:r>
      <w:r w:rsidRPr="00933655">
        <w:rPr>
          <w:rFonts w:ascii="Times New Roman" w:eastAsia="Times New Roman" w:hAnsi="Times New Roman" w:cs="Times New Roman" w:hint="eastAsia"/>
          <w:spacing w:val="-5"/>
          <w:kern w:val="0"/>
          <w:sz w:val="30"/>
          <w:szCs w:val="30"/>
          <w:lang w:eastAsia="ru-RU"/>
        </w:rPr>
        <w:t>четвертой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главе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анализируются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вопросы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культурной</w:t>
      </w:r>
    </w:p>
    <w:p w:rsidR="00933655" w:rsidRPr="00933655" w:rsidRDefault="00933655" w:rsidP="00933655">
      <w:pPr>
        <w:rPr>
          <w:rFonts w:ascii="Times New Roman" w:eastAsia="Times New Roman" w:hAnsi="Times New Roman" w:cs="Times New Roman"/>
          <w:spacing w:val="-5"/>
          <w:kern w:val="0"/>
          <w:sz w:val="30"/>
          <w:szCs w:val="30"/>
          <w:lang w:eastAsia="ru-RU"/>
        </w:rPr>
      </w:pPr>
      <w:r w:rsidRPr="00933655">
        <w:rPr>
          <w:rFonts w:ascii="Times New Roman" w:eastAsia="Times New Roman" w:hAnsi="Times New Roman" w:cs="Times New Roman" w:hint="eastAsia"/>
          <w:spacing w:val="-5"/>
          <w:kern w:val="0"/>
          <w:sz w:val="30"/>
          <w:szCs w:val="30"/>
          <w:lang w:eastAsia="ru-RU"/>
        </w:rPr>
        <w:t>принадлежности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памятников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финала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раннего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железного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века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Пермского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Приуралья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этнической</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принадлежности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оставившего</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населения</w:t>
      </w:r>
      <w:r w:rsidRPr="00933655">
        <w:rPr>
          <w:rFonts w:ascii="Times New Roman" w:eastAsia="Times New Roman" w:hAnsi="Times New Roman" w:cs="Times New Roman"/>
          <w:spacing w:val="-5"/>
          <w:kern w:val="0"/>
          <w:sz w:val="30"/>
          <w:szCs w:val="30"/>
          <w:lang w:eastAsia="ru-RU"/>
        </w:rPr>
        <w:t>.</w:t>
      </w:r>
    </w:p>
    <w:p w:rsidR="00F53824" w:rsidRDefault="00933655" w:rsidP="00933655">
      <w:pPr>
        <w:rPr>
          <w:rFonts w:ascii="Times New Roman" w:eastAsia="Times New Roman" w:hAnsi="Times New Roman" w:cs="Times New Roman"/>
          <w:spacing w:val="-5"/>
          <w:kern w:val="0"/>
          <w:sz w:val="30"/>
          <w:szCs w:val="30"/>
          <w:lang w:val="en-US" w:eastAsia="ru-RU"/>
        </w:rPr>
      </w:pPr>
      <w:r w:rsidRPr="00933655">
        <w:rPr>
          <w:rFonts w:ascii="Times New Roman" w:eastAsia="Times New Roman" w:hAnsi="Times New Roman" w:cs="Times New Roman" w:hint="eastAsia"/>
          <w:spacing w:val="-5"/>
          <w:kern w:val="0"/>
          <w:sz w:val="30"/>
          <w:szCs w:val="30"/>
          <w:lang w:eastAsia="ru-RU"/>
        </w:rPr>
        <w:t>Приложения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работе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содержат</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список</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рассматриваемых</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памятников</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описания</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жилищ</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построек</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сводные</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таблицы</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анализа</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керамики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w:t>
      </w:r>
      <w:r w:rsidRPr="00933655">
        <w:rPr>
          <w:rFonts w:ascii="Times New Roman" w:eastAsia="Times New Roman" w:hAnsi="Times New Roman" w:cs="Times New Roman"/>
          <w:spacing w:val="-5"/>
          <w:kern w:val="0"/>
          <w:sz w:val="30"/>
          <w:szCs w:val="30"/>
          <w:lang w:eastAsia="ru-RU"/>
        </w:rPr>
        <w:t xml:space="preserve"> </w:t>
      </w:r>
      <w:r w:rsidRPr="00933655">
        <w:rPr>
          <w:rFonts w:ascii="Times New Roman" w:eastAsia="Times New Roman" w:hAnsi="Times New Roman" w:cs="Times New Roman" w:hint="eastAsia"/>
          <w:spacing w:val="-5"/>
          <w:kern w:val="0"/>
          <w:sz w:val="30"/>
          <w:szCs w:val="30"/>
          <w:lang w:eastAsia="ru-RU"/>
        </w:rPr>
        <w:t>иллюстрации</w:t>
      </w:r>
      <w:r w:rsidRPr="00933655">
        <w:rPr>
          <w:rFonts w:ascii="Times New Roman" w:eastAsia="Times New Roman" w:hAnsi="Times New Roman" w:cs="Times New Roman"/>
          <w:spacing w:val="-5"/>
          <w:kern w:val="0"/>
          <w:sz w:val="30"/>
          <w:szCs w:val="30"/>
          <w:lang w:eastAsia="ru-RU"/>
        </w:rPr>
        <w:t>.</w:t>
      </w:r>
    </w:p>
    <w:p w:rsidR="00933655" w:rsidRDefault="00933655" w:rsidP="00933655">
      <w:pPr>
        <w:rPr>
          <w:rFonts w:ascii="Times New Roman" w:eastAsia="Times New Roman" w:hAnsi="Times New Roman" w:cs="Times New Roman"/>
          <w:spacing w:val="-5"/>
          <w:kern w:val="0"/>
          <w:sz w:val="30"/>
          <w:szCs w:val="30"/>
          <w:lang w:val="en-US" w:eastAsia="ru-RU"/>
        </w:rPr>
      </w:pPr>
    </w:p>
    <w:p w:rsidR="00933655" w:rsidRDefault="00933655" w:rsidP="00933655">
      <w:pPr>
        <w:rPr>
          <w:rFonts w:ascii="Times New Roman" w:eastAsia="Times New Roman" w:hAnsi="Times New Roman" w:cs="Times New Roman"/>
          <w:spacing w:val="-5"/>
          <w:kern w:val="0"/>
          <w:sz w:val="30"/>
          <w:szCs w:val="30"/>
          <w:lang w:val="en-US" w:eastAsia="ru-RU"/>
        </w:rPr>
      </w:pPr>
    </w:p>
    <w:p w:rsidR="00933655" w:rsidRDefault="00933655" w:rsidP="00933655">
      <w:pPr>
        <w:rPr>
          <w:rFonts w:ascii="Times New Roman" w:eastAsia="Times New Roman" w:hAnsi="Times New Roman" w:cs="Times New Roman"/>
          <w:spacing w:val="-5"/>
          <w:kern w:val="0"/>
          <w:sz w:val="30"/>
          <w:szCs w:val="30"/>
          <w:lang w:val="en-US" w:eastAsia="ru-RU"/>
        </w:rPr>
      </w:pPr>
    </w:p>
    <w:p w:rsidR="00933655" w:rsidRDefault="00933655" w:rsidP="00933655">
      <w:pPr>
        <w:rPr>
          <w:rFonts w:ascii="Times New Roman" w:eastAsia="Times New Roman" w:hAnsi="Times New Roman" w:cs="Times New Roman"/>
          <w:spacing w:val="-5"/>
          <w:kern w:val="0"/>
          <w:sz w:val="30"/>
          <w:szCs w:val="30"/>
          <w:lang w:val="en-US" w:eastAsia="ru-RU"/>
        </w:rPr>
      </w:pPr>
    </w:p>
    <w:p w:rsidR="00933655" w:rsidRPr="00933655" w:rsidRDefault="00933655" w:rsidP="00933655">
      <w:pPr>
        <w:rPr>
          <w:lang w:val="en-US"/>
        </w:rPr>
      </w:pPr>
      <w:r w:rsidRPr="00933655">
        <w:rPr>
          <w:rFonts w:hint="eastAsia"/>
          <w:lang w:val="en-US"/>
        </w:rPr>
        <w:t>ЗАКЛЮЧЕНИЕ</w:t>
      </w:r>
    </w:p>
    <w:p w:rsidR="00933655" w:rsidRPr="00933655" w:rsidRDefault="00933655" w:rsidP="00933655">
      <w:pPr>
        <w:rPr>
          <w:lang w:val="en-US"/>
        </w:rPr>
      </w:pPr>
      <w:r w:rsidRPr="00933655">
        <w:rPr>
          <w:rFonts w:hint="eastAsia"/>
          <w:lang w:val="en-US"/>
        </w:rPr>
        <w:t>Население</w:t>
      </w:r>
      <w:r w:rsidRPr="00933655">
        <w:rPr>
          <w:lang w:val="en-US"/>
        </w:rPr>
        <w:t></w:t>
      </w:r>
      <w:r w:rsidRPr="00933655">
        <w:rPr>
          <w:rFonts w:hint="eastAsia"/>
          <w:lang w:val="en-US"/>
        </w:rPr>
        <w:t>Пермского</w:t>
      </w:r>
      <w:r w:rsidRPr="00933655">
        <w:rPr>
          <w:lang w:val="en-US"/>
        </w:rPr>
        <w:t></w:t>
      </w:r>
      <w:r w:rsidRPr="00933655">
        <w:rPr>
          <w:rFonts w:hint="eastAsia"/>
          <w:lang w:val="en-US"/>
        </w:rPr>
        <w:t>Приуралья</w:t>
      </w:r>
      <w:r w:rsidRPr="00933655">
        <w:rPr>
          <w:lang w:val="en-US"/>
        </w:rPr>
        <w:t></w:t>
      </w:r>
      <w:r w:rsidRPr="00933655">
        <w:rPr>
          <w:rFonts w:hint="eastAsia"/>
          <w:lang w:val="en-US"/>
        </w:rPr>
        <w:t>в</w:t>
      </w:r>
      <w:r w:rsidRPr="00933655">
        <w:rPr>
          <w:lang w:val="en-US"/>
        </w:rPr>
        <w:t></w:t>
      </w:r>
      <w:r w:rsidRPr="00933655">
        <w:rPr>
          <w:rFonts w:hint="eastAsia"/>
          <w:lang w:val="en-US"/>
        </w:rPr>
        <w:t>финале</w:t>
      </w:r>
      <w:r w:rsidRPr="00933655">
        <w:rPr>
          <w:lang w:val="en-US"/>
        </w:rPr>
        <w:t></w:t>
      </w:r>
      <w:r w:rsidRPr="00933655">
        <w:rPr>
          <w:rFonts w:hint="eastAsia"/>
          <w:lang w:val="en-US"/>
        </w:rPr>
        <w:t>раннего</w:t>
      </w:r>
      <w:r w:rsidRPr="00933655">
        <w:rPr>
          <w:lang w:val="en-US"/>
        </w:rPr>
        <w:t></w:t>
      </w:r>
      <w:r w:rsidRPr="00933655">
        <w:rPr>
          <w:rFonts w:hint="eastAsia"/>
          <w:lang w:val="en-US"/>
        </w:rPr>
        <w:t>железного</w:t>
      </w:r>
      <w:r w:rsidRPr="00933655">
        <w:rPr>
          <w:lang w:val="en-US"/>
        </w:rPr>
        <w:t></w:t>
      </w:r>
      <w:r w:rsidRPr="00933655">
        <w:rPr>
          <w:rFonts w:hint="eastAsia"/>
          <w:lang w:val="en-US"/>
        </w:rPr>
        <w:t>века</w:t>
      </w:r>
      <w:r w:rsidRPr="00933655">
        <w:rPr>
          <w:lang w:val="en-US"/>
        </w:rPr>
        <w:t></w:t>
      </w:r>
      <w:r w:rsidRPr="00933655">
        <w:rPr>
          <w:rFonts w:hint="eastAsia"/>
          <w:lang w:val="en-US"/>
        </w:rPr>
        <w:t>продолжает</w:t>
      </w:r>
      <w:r w:rsidRPr="00933655">
        <w:rPr>
          <w:lang w:val="en-US"/>
        </w:rPr>
        <w:t></w:t>
      </w:r>
      <w:r w:rsidRPr="00933655">
        <w:rPr>
          <w:rFonts w:hint="eastAsia"/>
          <w:lang w:val="en-US"/>
        </w:rPr>
        <w:t>осваивать</w:t>
      </w:r>
      <w:r w:rsidRPr="00933655">
        <w:rPr>
          <w:lang w:val="en-US"/>
        </w:rPr>
        <w:t></w:t>
      </w:r>
      <w:r w:rsidRPr="00933655">
        <w:rPr>
          <w:rFonts w:hint="eastAsia"/>
          <w:lang w:val="en-US"/>
        </w:rPr>
        <w:t>ареал</w:t>
      </w:r>
      <w:r w:rsidRPr="00933655">
        <w:rPr>
          <w:lang w:val="en-US"/>
        </w:rPr>
        <w:t></w:t>
      </w:r>
      <w:r w:rsidRPr="00933655">
        <w:rPr>
          <w:rFonts w:hint="eastAsia"/>
          <w:lang w:val="en-US"/>
        </w:rPr>
        <w:t>расселения</w:t>
      </w:r>
      <w:r w:rsidRPr="00933655">
        <w:rPr>
          <w:lang w:val="en-US"/>
        </w:rPr>
        <w:t></w:t>
      </w:r>
      <w:r w:rsidRPr="00933655">
        <w:rPr>
          <w:rFonts w:hint="eastAsia"/>
          <w:lang w:val="en-US"/>
        </w:rPr>
        <w:t>ананьинского</w:t>
      </w:r>
      <w:r w:rsidRPr="00933655">
        <w:rPr>
          <w:lang w:val="en-US"/>
        </w:rPr>
        <w:t></w:t>
      </w:r>
      <w:r w:rsidRPr="00933655">
        <w:rPr>
          <w:rFonts w:hint="eastAsia"/>
          <w:lang w:val="en-US"/>
        </w:rPr>
        <w:t>и</w:t>
      </w:r>
      <w:r w:rsidRPr="00933655">
        <w:rPr>
          <w:lang w:val="en-US"/>
        </w:rPr>
        <w:t></w:t>
      </w:r>
      <w:r w:rsidRPr="00933655">
        <w:rPr>
          <w:rFonts w:hint="eastAsia"/>
          <w:lang w:val="en-US"/>
        </w:rPr>
        <w:t>раннегляденовского</w:t>
      </w:r>
      <w:r w:rsidRPr="00933655">
        <w:rPr>
          <w:lang w:val="en-US"/>
        </w:rPr>
        <w:t></w:t>
      </w:r>
      <w:r w:rsidRPr="00933655">
        <w:rPr>
          <w:rFonts w:hint="eastAsia"/>
          <w:lang w:val="en-US"/>
        </w:rPr>
        <w:t>населения</w:t>
      </w:r>
      <w:r w:rsidRPr="00933655">
        <w:rPr>
          <w:lang w:val="en-US"/>
        </w:rPr>
        <w:t></w:t>
      </w:r>
      <w:r w:rsidRPr="00933655">
        <w:rPr>
          <w:rFonts w:hint="eastAsia"/>
          <w:lang w:val="en-US"/>
        </w:rPr>
        <w:t>Среднего</w:t>
      </w:r>
      <w:r w:rsidRPr="00933655">
        <w:rPr>
          <w:lang w:val="en-US"/>
        </w:rPr>
        <w:t></w:t>
      </w:r>
      <w:r w:rsidRPr="00933655">
        <w:rPr>
          <w:rFonts w:hint="eastAsia"/>
          <w:lang w:val="en-US"/>
        </w:rPr>
        <w:t>и</w:t>
      </w:r>
      <w:r w:rsidRPr="00933655">
        <w:rPr>
          <w:lang w:val="en-US"/>
        </w:rPr>
        <w:t></w:t>
      </w:r>
      <w:r w:rsidRPr="00933655">
        <w:rPr>
          <w:rFonts w:hint="eastAsia"/>
          <w:lang w:val="en-US"/>
        </w:rPr>
        <w:t>Верхнего</w:t>
      </w:r>
      <w:r w:rsidRPr="00933655">
        <w:rPr>
          <w:lang w:val="en-US"/>
        </w:rPr>
        <w:t></w:t>
      </w:r>
      <w:r w:rsidRPr="00933655">
        <w:rPr>
          <w:rFonts w:hint="eastAsia"/>
          <w:lang w:val="en-US"/>
        </w:rPr>
        <w:t>Прикамья</w:t>
      </w:r>
      <w:r w:rsidRPr="00933655">
        <w:rPr>
          <w:lang w:val="en-US"/>
        </w:rPr>
        <w:t></w:t>
      </w:r>
      <w:r w:rsidRPr="00933655">
        <w:rPr>
          <w:lang w:val="en-US"/>
        </w:rPr>
        <w:t></w:t>
      </w:r>
      <w:r w:rsidRPr="00933655">
        <w:rPr>
          <w:rFonts w:hint="eastAsia"/>
          <w:lang w:val="en-US"/>
        </w:rPr>
        <w:t>но</w:t>
      </w:r>
      <w:r w:rsidRPr="00933655">
        <w:rPr>
          <w:lang w:val="en-US"/>
        </w:rPr>
        <w:t></w:t>
      </w:r>
      <w:r w:rsidRPr="00933655">
        <w:rPr>
          <w:rFonts w:hint="eastAsia"/>
          <w:lang w:val="en-US"/>
        </w:rPr>
        <w:t>помимо</w:t>
      </w:r>
      <w:r w:rsidRPr="00933655">
        <w:rPr>
          <w:lang w:val="en-US"/>
        </w:rPr>
        <w:t></w:t>
      </w:r>
      <w:r w:rsidRPr="00933655">
        <w:rPr>
          <w:rFonts w:hint="eastAsia"/>
          <w:lang w:val="en-US"/>
        </w:rPr>
        <w:t>этого</w:t>
      </w:r>
      <w:r w:rsidRPr="00933655">
        <w:rPr>
          <w:lang w:val="en-US"/>
        </w:rPr>
        <w:t></w:t>
      </w:r>
      <w:r w:rsidRPr="00933655">
        <w:rPr>
          <w:rFonts w:hint="eastAsia"/>
          <w:lang w:val="en-US"/>
        </w:rPr>
        <w:t>начинается</w:t>
      </w:r>
      <w:r w:rsidRPr="00933655">
        <w:rPr>
          <w:lang w:val="en-US"/>
        </w:rPr>
        <w:t></w:t>
      </w:r>
      <w:r w:rsidRPr="00933655">
        <w:rPr>
          <w:rFonts w:hint="eastAsia"/>
          <w:lang w:val="en-US"/>
        </w:rPr>
        <w:t>освоение</w:t>
      </w:r>
      <w:r w:rsidRPr="00933655">
        <w:rPr>
          <w:lang w:val="en-US"/>
        </w:rPr>
        <w:t></w:t>
      </w:r>
      <w:r w:rsidRPr="00933655">
        <w:rPr>
          <w:rFonts w:hint="eastAsia"/>
          <w:lang w:val="en-US"/>
        </w:rPr>
        <w:t>малых</w:t>
      </w:r>
      <w:r w:rsidRPr="00933655">
        <w:rPr>
          <w:lang w:val="en-US"/>
        </w:rPr>
        <w:t></w:t>
      </w:r>
      <w:r w:rsidRPr="00933655">
        <w:rPr>
          <w:rFonts w:hint="eastAsia"/>
          <w:lang w:val="en-US"/>
        </w:rPr>
        <w:t>рек</w:t>
      </w:r>
      <w:r w:rsidRPr="00933655">
        <w:rPr>
          <w:lang w:val="en-US"/>
        </w:rPr>
        <w:t></w:t>
      </w:r>
      <w:r w:rsidRPr="00933655">
        <w:rPr>
          <w:rFonts w:hint="eastAsia"/>
          <w:lang w:val="en-US"/>
        </w:rPr>
        <w:t>и</w:t>
      </w:r>
      <w:r w:rsidRPr="00933655">
        <w:rPr>
          <w:lang w:val="en-US"/>
        </w:rPr>
        <w:t></w:t>
      </w:r>
      <w:r w:rsidRPr="00933655">
        <w:rPr>
          <w:rFonts w:hint="eastAsia"/>
          <w:lang w:val="en-US"/>
        </w:rPr>
        <w:t>водоразделов</w:t>
      </w:r>
      <w:r w:rsidRPr="00933655">
        <w:rPr>
          <w:lang w:val="en-US"/>
        </w:rPr>
        <w:t></w:t>
      </w:r>
      <w:r w:rsidRPr="00933655">
        <w:rPr>
          <w:lang w:val="en-US"/>
        </w:rPr>
        <w:t></w:t>
      </w:r>
      <w:r w:rsidRPr="00933655">
        <w:rPr>
          <w:rFonts w:hint="eastAsia"/>
          <w:lang w:val="en-US"/>
        </w:rPr>
        <w:t>а</w:t>
      </w:r>
      <w:r w:rsidRPr="00933655">
        <w:rPr>
          <w:lang w:val="en-US"/>
        </w:rPr>
        <w:t></w:t>
      </w:r>
      <w:r w:rsidRPr="00933655">
        <w:rPr>
          <w:rFonts w:hint="eastAsia"/>
          <w:lang w:val="en-US"/>
        </w:rPr>
        <w:t>также</w:t>
      </w:r>
      <w:r w:rsidRPr="00933655">
        <w:rPr>
          <w:lang w:val="en-US"/>
        </w:rPr>
        <w:t></w:t>
      </w:r>
      <w:r w:rsidRPr="00933655">
        <w:rPr>
          <w:rFonts w:hint="eastAsia"/>
          <w:lang w:val="en-US"/>
        </w:rPr>
        <w:t>постепеное</w:t>
      </w:r>
      <w:r w:rsidRPr="00933655">
        <w:rPr>
          <w:lang w:val="en-US"/>
        </w:rPr>
        <w:t></w:t>
      </w:r>
      <w:r w:rsidRPr="00933655">
        <w:rPr>
          <w:rFonts w:hint="eastAsia"/>
          <w:lang w:val="en-US"/>
        </w:rPr>
        <w:t>продвижение</w:t>
      </w:r>
      <w:r w:rsidRPr="00933655">
        <w:rPr>
          <w:lang w:val="en-US"/>
        </w:rPr>
        <w:t></w:t>
      </w:r>
      <w:r w:rsidRPr="00933655">
        <w:rPr>
          <w:rFonts w:hint="eastAsia"/>
          <w:lang w:val="en-US"/>
        </w:rPr>
        <w:t>на</w:t>
      </w:r>
      <w:r w:rsidRPr="00933655">
        <w:rPr>
          <w:lang w:val="en-US"/>
        </w:rPr>
        <w:t></w:t>
      </w:r>
      <w:r w:rsidRPr="00933655">
        <w:rPr>
          <w:rFonts w:hint="eastAsia"/>
          <w:lang w:val="en-US"/>
        </w:rPr>
        <w:t>север</w:t>
      </w:r>
      <w:r w:rsidRPr="00933655">
        <w:rPr>
          <w:lang w:val="en-US"/>
        </w:rPr>
        <w:t></w:t>
      </w:r>
      <w:r w:rsidRPr="00933655">
        <w:rPr>
          <w:lang w:val="en-US"/>
        </w:rPr>
        <w:t></w:t>
      </w:r>
      <w:r w:rsidRPr="00933655">
        <w:rPr>
          <w:rFonts w:hint="eastAsia"/>
          <w:lang w:val="en-US"/>
        </w:rPr>
        <w:t>вверх</w:t>
      </w:r>
      <w:r w:rsidRPr="00933655">
        <w:rPr>
          <w:lang w:val="en-US"/>
        </w:rPr>
        <w:t></w:t>
      </w:r>
      <w:r w:rsidRPr="00933655">
        <w:rPr>
          <w:rFonts w:hint="eastAsia"/>
          <w:lang w:val="en-US"/>
        </w:rPr>
        <w:t>по</w:t>
      </w:r>
      <w:r w:rsidRPr="00933655">
        <w:rPr>
          <w:lang w:val="en-US"/>
        </w:rPr>
        <w:t></w:t>
      </w:r>
      <w:r w:rsidRPr="00933655">
        <w:rPr>
          <w:rFonts w:hint="eastAsia"/>
          <w:lang w:val="en-US"/>
        </w:rPr>
        <w:t>рекам</w:t>
      </w:r>
      <w:r w:rsidRPr="00933655">
        <w:rPr>
          <w:lang w:val="en-US"/>
        </w:rPr>
        <w:t></w:t>
      </w:r>
      <w:r w:rsidRPr="00933655">
        <w:rPr>
          <w:rFonts w:hint="eastAsia"/>
          <w:lang w:val="en-US"/>
        </w:rPr>
        <w:t>Обва</w:t>
      </w:r>
      <w:r w:rsidRPr="00933655">
        <w:rPr>
          <w:lang w:val="en-US"/>
        </w:rPr>
        <w:t></w:t>
      </w:r>
      <w:r w:rsidRPr="00933655">
        <w:rPr>
          <w:lang w:val="en-US"/>
        </w:rPr>
        <w:t></w:t>
      </w:r>
      <w:r w:rsidRPr="00933655">
        <w:rPr>
          <w:rFonts w:hint="eastAsia"/>
          <w:lang w:val="en-US"/>
        </w:rPr>
        <w:t>Гаревая</w:t>
      </w:r>
      <w:r w:rsidRPr="00933655">
        <w:rPr>
          <w:lang w:val="en-US"/>
        </w:rPr>
        <w:t></w:t>
      </w:r>
      <w:r w:rsidRPr="00933655">
        <w:rPr>
          <w:lang w:val="en-US"/>
        </w:rPr>
        <w:t></w:t>
      </w:r>
      <w:r w:rsidRPr="00933655">
        <w:rPr>
          <w:rFonts w:hint="eastAsia"/>
          <w:lang w:val="en-US"/>
        </w:rPr>
        <w:t>и</w:t>
      </w:r>
      <w:r w:rsidRPr="00933655">
        <w:rPr>
          <w:lang w:val="en-US"/>
        </w:rPr>
        <w:t></w:t>
      </w:r>
      <w:r w:rsidRPr="00933655">
        <w:rPr>
          <w:rFonts w:hint="eastAsia"/>
          <w:lang w:val="en-US"/>
        </w:rPr>
        <w:t>на</w:t>
      </w:r>
      <w:r w:rsidRPr="00933655">
        <w:rPr>
          <w:lang w:val="en-US"/>
        </w:rPr>
        <w:t></w:t>
      </w:r>
      <w:r w:rsidRPr="00933655">
        <w:rPr>
          <w:rFonts w:hint="eastAsia"/>
          <w:lang w:val="en-US"/>
        </w:rPr>
        <w:t>юго</w:t>
      </w:r>
      <w:r w:rsidRPr="00933655">
        <w:rPr>
          <w:lang w:val="en-US"/>
        </w:rPr>
        <w:t></w:t>
      </w:r>
      <w:r w:rsidRPr="00933655">
        <w:rPr>
          <w:rFonts w:hint="eastAsia"/>
          <w:lang w:val="en-US"/>
        </w:rPr>
        <w:t>восток</w:t>
      </w:r>
      <w:r w:rsidRPr="00933655">
        <w:rPr>
          <w:lang w:val="en-US"/>
        </w:rPr>
        <w:t></w:t>
      </w:r>
      <w:r w:rsidRPr="00933655">
        <w:rPr>
          <w:lang w:val="en-US"/>
        </w:rPr>
        <w:t></w:t>
      </w:r>
      <w:r w:rsidRPr="00933655">
        <w:rPr>
          <w:rFonts w:hint="eastAsia"/>
          <w:lang w:val="en-US"/>
        </w:rPr>
        <w:t>вверх</w:t>
      </w:r>
      <w:r w:rsidRPr="00933655">
        <w:rPr>
          <w:lang w:val="en-US"/>
        </w:rPr>
        <w:t></w:t>
      </w:r>
      <w:r w:rsidRPr="00933655">
        <w:rPr>
          <w:rFonts w:hint="eastAsia"/>
          <w:lang w:val="en-US"/>
        </w:rPr>
        <w:t>по</w:t>
      </w:r>
      <w:r w:rsidRPr="00933655">
        <w:rPr>
          <w:lang w:val="en-US"/>
        </w:rPr>
        <w:t></w:t>
      </w:r>
      <w:r w:rsidRPr="00933655">
        <w:rPr>
          <w:rFonts w:hint="eastAsia"/>
          <w:lang w:val="en-US"/>
        </w:rPr>
        <w:t>р</w:t>
      </w:r>
      <w:r w:rsidRPr="00933655">
        <w:rPr>
          <w:lang w:val="en-US"/>
        </w:rPr>
        <w:t></w:t>
      </w:r>
      <w:r w:rsidRPr="00933655">
        <w:rPr>
          <w:lang w:val="en-US"/>
        </w:rPr>
        <w:t></w:t>
      </w:r>
      <w:r w:rsidRPr="00933655">
        <w:rPr>
          <w:rFonts w:hint="eastAsia"/>
          <w:lang w:val="en-US"/>
        </w:rPr>
        <w:t>Сылва</w:t>
      </w:r>
      <w:r w:rsidRPr="00933655">
        <w:rPr>
          <w:lang w:val="en-US"/>
        </w:rPr>
        <w:t></w:t>
      </w:r>
      <w:r w:rsidRPr="00933655">
        <w:rPr>
          <w:lang w:val="en-US"/>
        </w:rPr>
        <w:t></w:t>
      </w:r>
      <w:r w:rsidRPr="00933655">
        <w:rPr>
          <w:rFonts w:hint="eastAsia"/>
          <w:lang w:val="en-US"/>
        </w:rPr>
        <w:t>Чусовая</w:t>
      </w:r>
      <w:r w:rsidRPr="00933655">
        <w:rPr>
          <w:lang w:val="en-US"/>
        </w:rPr>
        <w:t></w:t>
      </w:r>
      <w:r w:rsidRPr="00933655">
        <w:rPr>
          <w:lang w:val="en-US"/>
        </w:rPr>
        <w:t></w:t>
      </w:r>
    </w:p>
    <w:p w:rsidR="00933655" w:rsidRPr="00933655" w:rsidRDefault="00933655" w:rsidP="00933655">
      <w:pPr>
        <w:rPr>
          <w:lang w:val="en-US"/>
        </w:rPr>
      </w:pPr>
      <w:r w:rsidRPr="00933655">
        <w:rPr>
          <w:rFonts w:hint="eastAsia"/>
          <w:lang w:val="en-US"/>
        </w:rPr>
        <w:t>Четко</w:t>
      </w:r>
      <w:r w:rsidRPr="00933655">
        <w:rPr>
          <w:lang w:val="en-US"/>
        </w:rPr>
        <w:t></w:t>
      </w:r>
      <w:r w:rsidRPr="00933655">
        <w:rPr>
          <w:rFonts w:hint="eastAsia"/>
          <w:lang w:val="en-US"/>
        </w:rPr>
        <w:t>выделяется</w:t>
      </w:r>
      <w:r w:rsidRPr="00933655">
        <w:rPr>
          <w:lang w:val="en-US"/>
        </w:rPr>
        <w:t></w:t>
      </w:r>
      <w:r w:rsidRPr="00933655">
        <w:rPr>
          <w:rFonts w:hint="eastAsia"/>
          <w:lang w:val="en-US"/>
        </w:rPr>
        <w:t>расположение</w:t>
      </w:r>
      <w:r w:rsidRPr="00933655">
        <w:rPr>
          <w:lang w:val="en-US"/>
        </w:rPr>
        <w:t></w:t>
      </w:r>
      <w:r w:rsidRPr="00933655">
        <w:rPr>
          <w:rFonts w:hint="eastAsia"/>
          <w:lang w:val="en-US"/>
        </w:rPr>
        <w:t>памятников</w:t>
      </w:r>
      <w:r w:rsidRPr="00933655">
        <w:rPr>
          <w:lang w:val="en-US"/>
        </w:rPr>
        <w:t></w:t>
      </w:r>
      <w:r w:rsidRPr="00933655">
        <w:rPr>
          <w:rFonts w:hint="eastAsia"/>
          <w:lang w:val="en-US"/>
        </w:rPr>
        <w:t>в</w:t>
      </w:r>
      <w:r w:rsidRPr="00933655">
        <w:rPr>
          <w:lang w:val="en-US"/>
        </w:rPr>
        <w:t></w:t>
      </w:r>
      <w:r w:rsidRPr="00933655">
        <w:rPr>
          <w:rFonts w:hint="eastAsia"/>
          <w:lang w:val="en-US"/>
        </w:rPr>
        <w:t>небольших</w:t>
      </w:r>
      <w:r w:rsidRPr="00933655">
        <w:rPr>
          <w:lang w:val="en-US"/>
        </w:rPr>
        <w:t></w:t>
      </w:r>
      <w:r w:rsidRPr="00933655">
        <w:rPr>
          <w:rFonts w:hint="eastAsia"/>
          <w:lang w:val="en-US"/>
        </w:rPr>
        <w:t>группах</w:t>
      </w:r>
      <w:r w:rsidRPr="00933655">
        <w:rPr>
          <w:lang w:val="en-US"/>
        </w:rPr>
        <w:t></w:t>
      </w:r>
      <w:r w:rsidRPr="00933655">
        <w:rPr>
          <w:lang w:val="en-US"/>
        </w:rPr>
        <w:t></w:t>
      </w:r>
      <w:r w:rsidRPr="00933655">
        <w:rPr>
          <w:lang w:val="en-US"/>
        </w:rPr>
        <w:t></w:t>
      </w:r>
      <w:r w:rsidRPr="00933655">
        <w:rPr>
          <w:lang w:val="en-US"/>
        </w:rPr>
        <w:t></w:t>
      </w:r>
      <w:r w:rsidRPr="00933655">
        <w:rPr>
          <w:lang w:val="en-US"/>
        </w:rPr>
        <w:t></w:t>
      </w:r>
      <w:r w:rsidRPr="00933655">
        <w:rPr>
          <w:lang w:val="en-US"/>
        </w:rPr>
        <w:t></w:t>
      </w:r>
      <w:r w:rsidRPr="00933655">
        <w:rPr>
          <w:rFonts w:hint="eastAsia"/>
          <w:lang w:val="en-US"/>
        </w:rPr>
        <w:t>памятников</w:t>
      </w:r>
      <w:r w:rsidRPr="00933655">
        <w:rPr>
          <w:lang w:val="en-US"/>
        </w:rPr>
        <w:t></w:t>
      </w:r>
      <w:r w:rsidRPr="00933655">
        <w:rPr>
          <w:lang w:val="en-US"/>
        </w:rPr>
        <w:t></w:t>
      </w:r>
      <w:r w:rsidRPr="00933655">
        <w:rPr>
          <w:lang w:val="en-US"/>
        </w:rPr>
        <w:t></w:t>
      </w:r>
      <w:r w:rsidRPr="00933655">
        <w:rPr>
          <w:rFonts w:hint="eastAsia"/>
          <w:lang w:val="en-US"/>
        </w:rPr>
        <w:t>что</w:t>
      </w:r>
      <w:r w:rsidRPr="00933655">
        <w:rPr>
          <w:lang w:val="en-US"/>
        </w:rPr>
        <w:t></w:t>
      </w:r>
      <w:r w:rsidRPr="00933655">
        <w:rPr>
          <w:rFonts w:hint="eastAsia"/>
          <w:lang w:val="en-US"/>
        </w:rPr>
        <w:t>характеризуется</w:t>
      </w:r>
      <w:r w:rsidRPr="00933655">
        <w:rPr>
          <w:lang w:val="en-US"/>
        </w:rPr>
        <w:t></w:t>
      </w:r>
      <w:r w:rsidRPr="00933655">
        <w:rPr>
          <w:rFonts w:hint="eastAsia"/>
          <w:lang w:val="en-US"/>
        </w:rPr>
        <w:t>хозяйственно</w:t>
      </w:r>
      <w:r w:rsidRPr="00933655">
        <w:rPr>
          <w:lang w:val="en-US"/>
        </w:rPr>
        <w:t></w:t>
      </w:r>
      <w:r w:rsidRPr="00933655">
        <w:rPr>
          <w:rFonts w:hint="eastAsia"/>
          <w:lang w:val="en-US"/>
        </w:rPr>
        <w:t>экономической</w:t>
      </w:r>
      <w:r w:rsidRPr="00933655">
        <w:rPr>
          <w:lang w:val="en-US"/>
        </w:rPr>
        <w:t></w:t>
      </w:r>
      <w:r w:rsidRPr="00933655">
        <w:rPr>
          <w:rFonts w:hint="eastAsia"/>
          <w:lang w:val="en-US"/>
        </w:rPr>
        <w:t>системой</w:t>
      </w:r>
      <w:r w:rsidRPr="00933655">
        <w:rPr>
          <w:lang w:val="en-US"/>
        </w:rPr>
        <w:t></w:t>
      </w:r>
      <w:r w:rsidRPr="00933655">
        <w:rPr>
          <w:rFonts w:hint="eastAsia"/>
          <w:lang w:val="en-US"/>
        </w:rPr>
        <w:t>и</w:t>
      </w:r>
      <w:r w:rsidRPr="00933655">
        <w:rPr>
          <w:lang w:val="en-US"/>
        </w:rPr>
        <w:t></w:t>
      </w:r>
      <w:r w:rsidRPr="00933655">
        <w:rPr>
          <w:rFonts w:hint="eastAsia"/>
          <w:lang w:val="en-US"/>
        </w:rPr>
        <w:t>выделением</w:t>
      </w:r>
      <w:r w:rsidRPr="00933655">
        <w:rPr>
          <w:lang w:val="en-US"/>
        </w:rPr>
        <w:t></w:t>
      </w:r>
      <w:r w:rsidRPr="00933655">
        <w:rPr>
          <w:rFonts w:hint="eastAsia"/>
          <w:lang w:val="en-US"/>
        </w:rPr>
        <w:t>на</w:t>
      </w:r>
      <w:r w:rsidRPr="00933655">
        <w:rPr>
          <w:lang w:val="en-US"/>
        </w:rPr>
        <w:t></w:t>
      </w:r>
      <w:r w:rsidRPr="00933655">
        <w:rPr>
          <w:rFonts w:hint="eastAsia"/>
          <w:lang w:val="en-US"/>
        </w:rPr>
        <w:t>первый</w:t>
      </w:r>
      <w:r w:rsidRPr="00933655">
        <w:rPr>
          <w:lang w:val="en-US"/>
        </w:rPr>
        <w:t></w:t>
      </w:r>
      <w:r w:rsidRPr="00933655">
        <w:rPr>
          <w:rFonts w:hint="eastAsia"/>
          <w:lang w:val="en-US"/>
        </w:rPr>
        <w:t>план</w:t>
      </w:r>
      <w:r w:rsidRPr="00933655">
        <w:rPr>
          <w:lang w:val="en-US"/>
        </w:rPr>
        <w:t></w:t>
      </w:r>
      <w:r w:rsidRPr="00933655">
        <w:rPr>
          <w:rFonts w:hint="eastAsia"/>
          <w:lang w:val="en-US"/>
        </w:rPr>
        <w:t>в</w:t>
      </w:r>
      <w:r w:rsidRPr="00933655">
        <w:rPr>
          <w:lang w:val="en-US"/>
        </w:rPr>
        <w:t></w:t>
      </w:r>
      <w:r w:rsidRPr="00933655">
        <w:rPr>
          <w:rFonts w:hint="eastAsia"/>
          <w:lang w:val="en-US"/>
        </w:rPr>
        <w:t>экономике</w:t>
      </w:r>
      <w:r w:rsidRPr="00933655">
        <w:rPr>
          <w:lang w:val="en-US"/>
        </w:rPr>
        <w:t></w:t>
      </w:r>
      <w:r w:rsidRPr="00933655">
        <w:rPr>
          <w:rFonts w:hint="eastAsia"/>
          <w:lang w:val="en-US"/>
        </w:rPr>
        <w:t>малой</w:t>
      </w:r>
      <w:r w:rsidRPr="00933655">
        <w:rPr>
          <w:lang w:val="en-US"/>
        </w:rPr>
        <w:t></w:t>
      </w:r>
      <w:r w:rsidRPr="00933655">
        <w:rPr>
          <w:rFonts w:hint="eastAsia"/>
          <w:lang w:val="en-US"/>
        </w:rPr>
        <w:t>семьи</w:t>
      </w:r>
      <w:r w:rsidRPr="00933655">
        <w:rPr>
          <w:lang w:val="en-US"/>
        </w:rPr>
        <w:t></w:t>
      </w:r>
      <w:r w:rsidRPr="00933655">
        <w:rPr>
          <w:lang w:val="en-US"/>
        </w:rPr>
        <w:t></w:t>
      </w:r>
      <w:r w:rsidRPr="00933655">
        <w:rPr>
          <w:rFonts w:hint="eastAsia"/>
          <w:lang w:val="en-US"/>
        </w:rPr>
        <w:t>Группы</w:t>
      </w:r>
      <w:r w:rsidRPr="00933655">
        <w:rPr>
          <w:lang w:val="en-US"/>
        </w:rPr>
        <w:t></w:t>
      </w:r>
      <w:r w:rsidRPr="00933655">
        <w:rPr>
          <w:rFonts w:hint="eastAsia"/>
          <w:lang w:val="en-US"/>
        </w:rPr>
        <w:t>поселений</w:t>
      </w:r>
      <w:r w:rsidRPr="00933655">
        <w:rPr>
          <w:lang w:val="en-US"/>
        </w:rPr>
        <w:t></w:t>
      </w:r>
      <w:r w:rsidRPr="00933655">
        <w:rPr>
          <w:rFonts w:hint="eastAsia"/>
          <w:lang w:val="en-US"/>
        </w:rPr>
        <w:t>зачастую</w:t>
      </w:r>
      <w:r w:rsidRPr="00933655">
        <w:rPr>
          <w:lang w:val="en-US"/>
        </w:rPr>
        <w:t></w:t>
      </w:r>
      <w:r w:rsidRPr="00933655">
        <w:rPr>
          <w:rFonts w:hint="eastAsia"/>
          <w:lang w:val="en-US"/>
        </w:rPr>
        <w:t>имеют</w:t>
      </w:r>
      <w:r w:rsidRPr="00933655">
        <w:rPr>
          <w:lang w:val="en-US"/>
        </w:rPr>
        <w:t></w:t>
      </w:r>
      <w:r w:rsidRPr="00933655">
        <w:rPr>
          <w:rFonts w:hint="eastAsia"/>
          <w:lang w:val="en-US"/>
        </w:rPr>
        <w:t>один</w:t>
      </w:r>
      <w:r w:rsidRPr="00933655">
        <w:rPr>
          <w:lang w:val="en-US"/>
        </w:rPr>
        <w:t></w:t>
      </w:r>
      <w:r w:rsidRPr="00933655">
        <w:rPr>
          <w:rFonts w:hint="eastAsia"/>
          <w:lang w:val="en-US"/>
        </w:rPr>
        <w:t>или</w:t>
      </w:r>
      <w:r w:rsidRPr="00933655">
        <w:rPr>
          <w:lang w:val="en-US"/>
        </w:rPr>
        <w:t></w:t>
      </w:r>
      <w:r w:rsidRPr="00933655">
        <w:rPr>
          <w:rFonts w:hint="eastAsia"/>
          <w:lang w:val="en-US"/>
        </w:rPr>
        <w:t>несколько</w:t>
      </w:r>
      <w:r w:rsidRPr="00933655">
        <w:rPr>
          <w:lang w:val="en-US"/>
        </w:rPr>
        <w:t></w:t>
      </w:r>
      <w:r w:rsidRPr="00933655">
        <w:rPr>
          <w:rFonts w:hint="eastAsia"/>
          <w:lang w:val="en-US"/>
        </w:rPr>
        <w:t>центров</w:t>
      </w:r>
      <w:r w:rsidRPr="00933655">
        <w:rPr>
          <w:lang w:val="en-US"/>
        </w:rPr>
        <w:t></w:t>
      </w:r>
      <w:r w:rsidRPr="00933655">
        <w:rPr>
          <w:lang w:val="en-US"/>
        </w:rPr>
        <w:t></w:t>
      </w:r>
      <w:r w:rsidRPr="00933655">
        <w:rPr>
          <w:rFonts w:hint="eastAsia"/>
          <w:lang w:val="en-US"/>
        </w:rPr>
        <w:t>городища</w:t>
      </w:r>
      <w:r w:rsidRPr="00933655">
        <w:rPr>
          <w:lang w:val="en-US"/>
        </w:rPr>
        <w:t></w:t>
      </w:r>
      <w:r w:rsidRPr="00933655">
        <w:rPr>
          <w:rFonts w:hint="eastAsia"/>
          <w:lang w:val="en-US"/>
        </w:rPr>
        <w:t>или</w:t>
      </w:r>
      <w:r w:rsidRPr="00933655">
        <w:rPr>
          <w:lang w:val="en-US"/>
        </w:rPr>
        <w:t></w:t>
      </w:r>
      <w:r w:rsidRPr="00933655">
        <w:rPr>
          <w:rFonts w:hint="eastAsia"/>
          <w:lang w:val="en-US"/>
        </w:rPr>
        <w:t>селища</w:t>
      </w:r>
      <w:r w:rsidRPr="00933655">
        <w:rPr>
          <w:lang w:val="en-US"/>
        </w:rPr>
        <w:t></w:t>
      </w:r>
      <w:r w:rsidRPr="00933655">
        <w:rPr>
          <w:lang w:val="en-US"/>
        </w:rPr>
        <w:t></w:t>
      </w:r>
      <w:r w:rsidRPr="00933655">
        <w:rPr>
          <w:lang w:val="en-US"/>
        </w:rPr>
        <w:t></w:t>
      </w:r>
      <w:r w:rsidRPr="00933655">
        <w:rPr>
          <w:lang w:val="en-US"/>
        </w:rPr>
        <w:t></w:t>
      </w:r>
      <w:r w:rsidRPr="00933655">
        <w:rPr>
          <w:rFonts w:hint="eastAsia"/>
          <w:lang w:val="en-US"/>
        </w:rPr>
        <w:t>места</w:t>
      </w:r>
      <w:r w:rsidRPr="00933655">
        <w:rPr>
          <w:lang w:val="en-US"/>
        </w:rPr>
        <w:t></w:t>
      </w:r>
      <w:r w:rsidRPr="00933655">
        <w:rPr>
          <w:rFonts w:hint="eastAsia"/>
          <w:lang w:val="en-US"/>
        </w:rPr>
        <w:t>постоянного</w:t>
      </w:r>
      <w:r w:rsidRPr="00933655">
        <w:rPr>
          <w:lang w:val="en-US"/>
        </w:rPr>
        <w:t></w:t>
      </w:r>
      <w:r w:rsidRPr="00933655">
        <w:rPr>
          <w:rFonts w:hint="eastAsia"/>
          <w:lang w:val="en-US"/>
        </w:rPr>
        <w:t>проживания</w:t>
      </w:r>
      <w:r w:rsidRPr="00933655">
        <w:rPr>
          <w:lang w:val="en-US"/>
        </w:rPr>
        <w:t></w:t>
      </w:r>
      <w:r w:rsidRPr="00933655">
        <w:rPr>
          <w:rFonts w:hint="eastAsia"/>
          <w:lang w:val="en-US"/>
        </w:rPr>
        <w:t>населения</w:t>
      </w:r>
      <w:r w:rsidRPr="00933655">
        <w:rPr>
          <w:lang w:val="en-US"/>
        </w:rPr>
        <w:t></w:t>
      </w:r>
      <w:r w:rsidRPr="00933655">
        <w:rPr>
          <w:lang w:val="en-US"/>
        </w:rPr>
        <w:t></w:t>
      </w:r>
      <w:r w:rsidRPr="00933655">
        <w:rPr>
          <w:rFonts w:hint="eastAsia"/>
          <w:lang w:val="en-US"/>
        </w:rPr>
        <w:t>располагающиеся</w:t>
      </w:r>
      <w:r w:rsidRPr="00933655">
        <w:rPr>
          <w:lang w:val="en-US"/>
        </w:rPr>
        <w:t></w:t>
      </w:r>
      <w:r w:rsidRPr="00933655">
        <w:rPr>
          <w:rFonts w:hint="eastAsia"/>
          <w:lang w:val="en-US"/>
        </w:rPr>
        <w:t>в</w:t>
      </w:r>
      <w:r w:rsidRPr="00933655">
        <w:rPr>
          <w:lang w:val="en-US"/>
        </w:rPr>
        <w:t></w:t>
      </w:r>
      <w:r w:rsidRPr="00933655">
        <w:rPr>
          <w:rFonts w:hint="eastAsia"/>
          <w:lang w:val="en-US"/>
        </w:rPr>
        <w:t>основном</w:t>
      </w:r>
      <w:r w:rsidRPr="00933655">
        <w:rPr>
          <w:lang w:val="en-US"/>
        </w:rPr>
        <w:t></w:t>
      </w:r>
      <w:r w:rsidRPr="00933655">
        <w:rPr>
          <w:rFonts w:hint="eastAsia"/>
          <w:lang w:val="en-US"/>
        </w:rPr>
        <w:t>на</w:t>
      </w:r>
      <w:r w:rsidRPr="00933655">
        <w:rPr>
          <w:lang w:val="en-US"/>
        </w:rPr>
        <w:t></w:t>
      </w:r>
      <w:r w:rsidRPr="00933655">
        <w:rPr>
          <w:rFonts w:hint="eastAsia"/>
          <w:lang w:val="en-US"/>
        </w:rPr>
        <w:t>мысах</w:t>
      </w:r>
      <w:r w:rsidRPr="00933655">
        <w:rPr>
          <w:lang w:val="en-US"/>
        </w:rPr>
        <w:t></w:t>
      </w:r>
      <w:r w:rsidRPr="00933655">
        <w:rPr>
          <w:rFonts w:hint="eastAsia"/>
          <w:lang w:val="en-US"/>
        </w:rPr>
        <w:t>или</w:t>
      </w:r>
      <w:r w:rsidRPr="00933655">
        <w:rPr>
          <w:lang w:val="en-US"/>
        </w:rPr>
        <w:t></w:t>
      </w:r>
      <w:r w:rsidRPr="00933655">
        <w:rPr>
          <w:rFonts w:hint="eastAsia"/>
          <w:lang w:val="en-US"/>
        </w:rPr>
        <w:t>выступах</w:t>
      </w:r>
      <w:r w:rsidRPr="00933655">
        <w:rPr>
          <w:lang w:val="en-US"/>
        </w:rPr>
        <w:t></w:t>
      </w:r>
      <w:r w:rsidRPr="00933655">
        <w:rPr>
          <w:rFonts w:hint="eastAsia"/>
          <w:lang w:val="en-US"/>
        </w:rPr>
        <w:t>коренных</w:t>
      </w:r>
      <w:r w:rsidRPr="00933655">
        <w:rPr>
          <w:lang w:val="en-US"/>
        </w:rPr>
        <w:t></w:t>
      </w:r>
      <w:r w:rsidRPr="00933655">
        <w:rPr>
          <w:rFonts w:hint="eastAsia"/>
          <w:lang w:val="en-US"/>
        </w:rPr>
        <w:t>террас</w:t>
      </w:r>
      <w:r w:rsidRPr="00933655">
        <w:rPr>
          <w:lang w:val="en-US"/>
        </w:rPr>
        <w:t></w:t>
      </w:r>
      <w:r w:rsidRPr="00933655">
        <w:rPr>
          <w:lang w:val="en-US"/>
        </w:rPr>
        <w:t></w:t>
      </w:r>
      <w:r w:rsidRPr="00933655">
        <w:rPr>
          <w:rFonts w:hint="eastAsia"/>
          <w:lang w:val="en-US"/>
        </w:rPr>
        <w:t>имеющие</w:t>
      </w:r>
      <w:r w:rsidRPr="00933655">
        <w:rPr>
          <w:lang w:val="en-US"/>
        </w:rPr>
        <w:t></w:t>
      </w:r>
      <w:r w:rsidRPr="00933655">
        <w:rPr>
          <w:rFonts w:hint="eastAsia"/>
          <w:lang w:val="en-US"/>
        </w:rPr>
        <w:t>долговременные</w:t>
      </w:r>
      <w:r w:rsidRPr="00933655">
        <w:rPr>
          <w:lang w:val="en-US"/>
        </w:rPr>
        <w:t></w:t>
      </w:r>
      <w:r w:rsidRPr="00933655">
        <w:rPr>
          <w:rFonts w:hint="eastAsia"/>
          <w:lang w:val="en-US"/>
        </w:rPr>
        <w:t>бревенчатые</w:t>
      </w:r>
      <w:r w:rsidRPr="00933655">
        <w:rPr>
          <w:lang w:val="en-US"/>
        </w:rPr>
        <w:t></w:t>
      </w:r>
      <w:r w:rsidRPr="00933655">
        <w:rPr>
          <w:rFonts w:hint="eastAsia"/>
          <w:lang w:val="en-US"/>
        </w:rPr>
        <w:t>жилища</w:t>
      </w:r>
      <w:r w:rsidRPr="00933655">
        <w:rPr>
          <w:lang w:val="en-US"/>
        </w:rPr>
        <w:t></w:t>
      </w:r>
      <w:r w:rsidRPr="00933655">
        <w:rPr>
          <w:lang w:val="en-US"/>
        </w:rPr>
        <w:t></w:t>
      </w:r>
      <w:r w:rsidRPr="00933655">
        <w:rPr>
          <w:rFonts w:hint="eastAsia"/>
          <w:lang w:val="en-US"/>
        </w:rPr>
        <w:t>Вокруг</w:t>
      </w:r>
      <w:r w:rsidRPr="00933655">
        <w:rPr>
          <w:lang w:val="en-US"/>
        </w:rPr>
        <w:t></w:t>
      </w:r>
      <w:r w:rsidRPr="00933655">
        <w:rPr>
          <w:rFonts w:hint="eastAsia"/>
          <w:lang w:val="en-US"/>
        </w:rPr>
        <w:t>центральных</w:t>
      </w:r>
      <w:r w:rsidRPr="00933655">
        <w:rPr>
          <w:lang w:val="en-US"/>
        </w:rPr>
        <w:t></w:t>
      </w:r>
      <w:r w:rsidRPr="00933655">
        <w:rPr>
          <w:rFonts w:hint="eastAsia"/>
          <w:lang w:val="en-US"/>
        </w:rPr>
        <w:t>памятников</w:t>
      </w:r>
      <w:r w:rsidRPr="00933655">
        <w:rPr>
          <w:lang w:val="en-US"/>
        </w:rPr>
        <w:t></w:t>
      </w:r>
      <w:r w:rsidRPr="00933655">
        <w:rPr>
          <w:rFonts w:hint="eastAsia"/>
          <w:lang w:val="en-US"/>
        </w:rPr>
        <w:t>группируются</w:t>
      </w:r>
      <w:r w:rsidRPr="00933655">
        <w:rPr>
          <w:lang w:val="en-US"/>
        </w:rPr>
        <w:t></w:t>
      </w:r>
      <w:r w:rsidRPr="00933655">
        <w:rPr>
          <w:rFonts w:hint="eastAsia"/>
          <w:lang w:val="en-US"/>
        </w:rPr>
        <w:t>мелкие</w:t>
      </w:r>
      <w:r w:rsidRPr="00933655">
        <w:rPr>
          <w:lang w:val="en-US"/>
        </w:rPr>
        <w:t></w:t>
      </w:r>
      <w:r w:rsidRPr="00933655">
        <w:rPr>
          <w:rFonts w:hint="eastAsia"/>
          <w:lang w:val="en-US"/>
        </w:rPr>
        <w:t>пойменные</w:t>
      </w:r>
      <w:r w:rsidRPr="00933655">
        <w:rPr>
          <w:lang w:val="en-US"/>
        </w:rPr>
        <w:t></w:t>
      </w:r>
      <w:r w:rsidRPr="00933655">
        <w:rPr>
          <w:rFonts w:hint="eastAsia"/>
          <w:lang w:val="en-US"/>
        </w:rPr>
        <w:t>селища</w:t>
      </w:r>
      <w:r w:rsidRPr="00933655">
        <w:rPr>
          <w:lang w:val="en-US"/>
        </w:rPr>
        <w:t></w:t>
      </w:r>
      <w:r w:rsidRPr="00933655">
        <w:rPr>
          <w:rFonts w:hint="eastAsia"/>
          <w:lang w:val="en-US"/>
        </w:rPr>
        <w:t>с</w:t>
      </w:r>
      <w:r w:rsidRPr="00933655">
        <w:rPr>
          <w:lang w:val="en-US"/>
        </w:rPr>
        <w:t></w:t>
      </w:r>
      <w:r w:rsidRPr="00933655">
        <w:rPr>
          <w:rFonts w:hint="eastAsia"/>
          <w:lang w:val="en-US"/>
        </w:rPr>
        <w:t>чрезвычайно</w:t>
      </w:r>
      <w:r w:rsidRPr="00933655">
        <w:rPr>
          <w:lang w:val="en-US"/>
        </w:rPr>
        <w:t></w:t>
      </w:r>
      <w:r w:rsidRPr="00933655">
        <w:rPr>
          <w:rFonts w:hint="eastAsia"/>
          <w:lang w:val="en-US"/>
        </w:rPr>
        <w:t>бедным</w:t>
      </w:r>
      <w:r w:rsidRPr="00933655">
        <w:rPr>
          <w:lang w:val="en-US"/>
        </w:rPr>
        <w:t></w:t>
      </w:r>
      <w:r w:rsidRPr="00933655">
        <w:rPr>
          <w:rFonts w:hint="eastAsia"/>
          <w:lang w:val="en-US"/>
        </w:rPr>
        <w:t>культурным</w:t>
      </w:r>
      <w:r w:rsidRPr="00933655">
        <w:rPr>
          <w:lang w:val="en-US"/>
        </w:rPr>
        <w:t></w:t>
      </w:r>
      <w:r w:rsidRPr="00933655">
        <w:rPr>
          <w:rFonts w:hint="eastAsia"/>
          <w:lang w:val="en-US"/>
        </w:rPr>
        <w:t>слоем</w:t>
      </w:r>
      <w:r w:rsidRPr="00933655">
        <w:rPr>
          <w:lang w:val="en-US"/>
        </w:rPr>
        <w:t></w:t>
      </w:r>
      <w:r w:rsidRPr="00933655">
        <w:rPr>
          <w:lang w:val="en-US"/>
        </w:rPr>
        <w:t></w:t>
      </w:r>
      <w:r w:rsidRPr="00933655">
        <w:rPr>
          <w:rFonts w:hint="eastAsia"/>
          <w:lang w:val="en-US"/>
        </w:rPr>
        <w:t>и</w:t>
      </w:r>
      <w:r w:rsidRPr="00933655">
        <w:rPr>
          <w:lang w:val="en-US"/>
        </w:rPr>
        <w:t></w:t>
      </w:r>
      <w:r w:rsidRPr="00933655">
        <w:rPr>
          <w:rFonts w:hint="eastAsia"/>
          <w:lang w:val="en-US"/>
        </w:rPr>
        <w:t>остатками</w:t>
      </w:r>
      <w:r w:rsidRPr="00933655">
        <w:rPr>
          <w:lang w:val="en-US"/>
        </w:rPr>
        <w:t></w:t>
      </w:r>
      <w:r w:rsidRPr="00933655">
        <w:rPr>
          <w:rFonts w:hint="eastAsia"/>
          <w:lang w:val="en-US"/>
        </w:rPr>
        <w:t>легких</w:t>
      </w:r>
      <w:r w:rsidRPr="00933655">
        <w:rPr>
          <w:lang w:val="en-US"/>
        </w:rPr>
        <w:t></w:t>
      </w:r>
      <w:r w:rsidRPr="00933655">
        <w:rPr>
          <w:rFonts w:hint="eastAsia"/>
          <w:lang w:val="en-US"/>
        </w:rPr>
        <w:t>построек</w:t>
      </w:r>
      <w:r w:rsidRPr="00933655">
        <w:rPr>
          <w:lang w:val="en-US"/>
        </w:rPr>
        <w:t></w:t>
      </w:r>
      <w:r w:rsidRPr="00933655">
        <w:rPr>
          <w:rFonts w:hint="eastAsia"/>
          <w:lang w:val="en-US"/>
        </w:rPr>
        <w:t>каркасно</w:t>
      </w:r>
      <w:r w:rsidRPr="00933655">
        <w:rPr>
          <w:lang w:val="en-US"/>
        </w:rPr>
        <w:t></w:t>
      </w:r>
      <w:r w:rsidRPr="00933655">
        <w:rPr>
          <w:rFonts w:hint="eastAsia"/>
          <w:lang w:val="en-US"/>
        </w:rPr>
        <w:t>столбового</w:t>
      </w:r>
      <w:r w:rsidRPr="00933655">
        <w:rPr>
          <w:lang w:val="en-US"/>
        </w:rPr>
        <w:t></w:t>
      </w:r>
      <w:r w:rsidRPr="00933655">
        <w:rPr>
          <w:rFonts w:hint="eastAsia"/>
          <w:lang w:val="en-US"/>
        </w:rPr>
        <w:t>типа</w:t>
      </w:r>
      <w:r w:rsidRPr="00933655">
        <w:rPr>
          <w:lang w:val="en-US"/>
        </w:rPr>
        <w:t></w:t>
      </w:r>
      <w:r w:rsidRPr="00933655">
        <w:rPr>
          <w:lang w:val="en-US"/>
        </w:rPr>
        <w:t></w:t>
      </w:r>
      <w:r w:rsidRPr="00933655">
        <w:rPr>
          <w:rFonts w:hint="eastAsia"/>
          <w:lang w:val="en-US"/>
        </w:rPr>
        <w:t>Такие</w:t>
      </w:r>
      <w:r w:rsidRPr="00933655">
        <w:rPr>
          <w:lang w:val="en-US"/>
        </w:rPr>
        <w:t></w:t>
      </w:r>
      <w:r w:rsidRPr="00933655">
        <w:rPr>
          <w:rFonts w:hint="eastAsia"/>
          <w:lang w:val="en-US"/>
        </w:rPr>
        <w:t>селища</w:t>
      </w:r>
      <w:r w:rsidRPr="00933655">
        <w:rPr>
          <w:lang w:val="en-US"/>
        </w:rPr>
        <w:t></w:t>
      </w:r>
      <w:r w:rsidRPr="00933655">
        <w:rPr>
          <w:rFonts w:hint="eastAsia"/>
          <w:lang w:val="en-US"/>
        </w:rPr>
        <w:t>были</w:t>
      </w:r>
      <w:r w:rsidRPr="00933655">
        <w:rPr>
          <w:lang w:val="en-US"/>
        </w:rPr>
        <w:t></w:t>
      </w:r>
      <w:r w:rsidRPr="00933655">
        <w:rPr>
          <w:rFonts w:hint="eastAsia"/>
          <w:lang w:val="en-US"/>
        </w:rPr>
        <w:t>сезонными</w:t>
      </w:r>
      <w:r w:rsidRPr="00933655">
        <w:rPr>
          <w:lang w:val="en-US"/>
        </w:rPr>
        <w:t></w:t>
      </w:r>
      <w:r w:rsidRPr="00933655">
        <w:rPr>
          <w:lang w:val="en-US"/>
        </w:rPr>
        <w:t></w:t>
      </w:r>
      <w:r w:rsidRPr="00933655">
        <w:rPr>
          <w:rFonts w:hint="eastAsia"/>
          <w:lang w:val="en-US"/>
        </w:rPr>
        <w:t>использовались</w:t>
      </w:r>
      <w:r w:rsidRPr="00933655">
        <w:rPr>
          <w:lang w:val="en-US"/>
        </w:rPr>
        <w:t></w:t>
      </w:r>
      <w:r w:rsidRPr="00933655">
        <w:rPr>
          <w:rFonts w:hint="eastAsia"/>
          <w:lang w:val="en-US"/>
        </w:rPr>
        <w:t>в</w:t>
      </w:r>
      <w:r w:rsidRPr="00933655">
        <w:rPr>
          <w:lang w:val="en-US"/>
        </w:rPr>
        <w:t></w:t>
      </w:r>
      <w:r w:rsidRPr="00933655">
        <w:rPr>
          <w:rFonts w:hint="eastAsia"/>
          <w:lang w:val="en-US"/>
        </w:rPr>
        <w:t>период</w:t>
      </w:r>
      <w:r w:rsidRPr="00933655">
        <w:rPr>
          <w:lang w:val="en-US"/>
        </w:rPr>
        <w:t></w:t>
      </w:r>
      <w:r w:rsidRPr="00933655">
        <w:rPr>
          <w:rFonts w:hint="eastAsia"/>
          <w:lang w:val="en-US"/>
        </w:rPr>
        <w:t>сельско</w:t>
      </w:r>
      <w:r w:rsidRPr="00933655">
        <w:rPr>
          <w:lang w:val="en-US"/>
        </w:rPr>
        <w:t></w:t>
      </w:r>
      <w:r w:rsidRPr="00933655">
        <w:rPr>
          <w:rFonts w:hint="eastAsia"/>
          <w:lang w:val="en-US"/>
        </w:rPr>
        <w:t>хозяйственных</w:t>
      </w:r>
      <w:r w:rsidRPr="00933655">
        <w:rPr>
          <w:lang w:val="en-US"/>
        </w:rPr>
        <w:t></w:t>
      </w:r>
      <w:r w:rsidRPr="00933655">
        <w:rPr>
          <w:rFonts w:hint="eastAsia"/>
          <w:lang w:val="en-US"/>
        </w:rPr>
        <w:t>работ</w:t>
      </w:r>
      <w:r w:rsidRPr="00933655">
        <w:rPr>
          <w:lang w:val="en-US"/>
        </w:rPr>
        <w:t></w:t>
      </w:r>
      <w:r w:rsidRPr="00933655">
        <w:rPr>
          <w:lang w:val="en-US"/>
        </w:rPr>
        <w:t></w:t>
      </w:r>
      <w:r w:rsidRPr="00933655">
        <w:rPr>
          <w:rFonts w:hint="eastAsia"/>
          <w:lang w:val="en-US"/>
        </w:rPr>
        <w:t>сенокос</w:t>
      </w:r>
      <w:r w:rsidRPr="00933655">
        <w:rPr>
          <w:lang w:val="en-US"/>
        </w:rPr>
        <w:t></w:t>
      </w:r>
      <w:r w:rsidRPr="00933655">
        <w:rPr>
          <w:lang w:val="en-US"/>
        </w:rPr>
        <w:t></w:t>
      </w:r>
      <w:r w:rsidRPr="00933655">
        <w:rPr>
          <w:rFonts w:hint="eastAsia"/>
          <w:lang w:val="en-US"/>
        </w:rPr>
        <w:t>выпас</w:t>
      </w:r>
      <w:r w:rsidRPr="00933655">
        <w:rPr>
          <w:lang w:val="en-US"/>
        </w:rPr>
        <w:t></w:t>
      </w:r>
      <w:r w:rsidRPr="00933655">
        <w:rPr>
          <w:rFonts w:hint="eastAsia"/>
          <w:lang w:val="en-US"/>
        </w:rPr>
        <w:t>скота</w:t>
      </w:r>
      <w:r w:rsidRPr="00933655">
        <w:rPr>
          <w:lang w:val="en-US"/>
        </w:rPr>
        <w:t></w:t>
      </w:r>
      <w:r w:rsidRPr="00933655">
        <w:rPr>
          <w:rFonts w:hint="eastAsia"/>
          <w:lang w:val="en-US"/>
        </w:rPr>
        <w:t>и</w:t>
      </w:r>
      <w:r w:rsidRPr="00933655">
        <w:rPr>
          <w:lang w:val="en-US"/>
        </w:rPr>
        <w:t></w:t>
      </w:r>
      <w:r w:rsidRPr="00933655">
        <w:rPr>
          <w:rFonts w:hint="eastAsia"/>
          <w:lang w:val="en-US"/>
        </w:rPr>
        <w:t>пр</w:t>
      </w:r>
      <w:r w:rsidRPr="00933655">
        <w:rPr>
          <w:lang w:val="en-US"/>
        </w:rPr>
        <w:t></w:t>
      </w:r>
      <w:r w:rsidRPr="00933655">
        <w:rPr>
          <w:lang w:val="en-US"/>
        </w:rPr>
        <w:t></w:t>
      </w:r>
      <w:r w:rsidRPr="00933655">
        <w:rPr>
          <w:lang w:val="en-US"/>
        </w:rPr>
        <w:t></w:t>
      </w:r>
      <w:r w:rsidRPr="00933655">
        <w:rPr>
          <w:lang w:val="en-US"/>
        </w:rPr>
        <w:t></w:t>
      </w:r>
      <w:r w:rsidRPr="00933655">
        <w:rPr>
          <w:rFonts w:hint="eastAsia"/>
          <w:lang w:val="en-US"/>
        </w:rPr>
        <w:t>Подтверждается</w:t>
      </w:r>
      <w:r w:rsidRPr="00933655">
        <w:rPr>
          <w:lang w:val="en-US"/>
        </w:rPr>
        <w:t></w:t>
      </w:r>
      <w:r w:rsidRPr="00933655">
        <w:rPr>
          <w:rFonts w:hint="eastAsia"/>
          <w:lang w:val="en-US"/>
        </w:rPr>
        <w:t>развитие</w:t>
      </w:r>
      <w:r w:rsidRPr="00933655">
        <w:rPr>
          <w:lang w:val="en-US"/>
        </w:rPr>
        <w:t></w:t>
      </w:r>
      <w:r w:rsidRPr="00933655">
        <w:rPr>
          <w:rFonts w:hint="eastAsia"/>
          <w:lang w:val="en-US"/>
        </w:rPr>
        <w:t>в</w:t>
      </w:r>
      <w:r w:rsidRPr="00933655">
        <w:rPr>
          <w:lang w:val="en-US"/>
        </w:rPr>
        <w:t></w:t>
      </w:r>
      <w:r w:rsidRPr="00933655">
        <w:rPr>
          <w:rFonts w:hint="eastAsia"/>
          <w:lang w:val="en-US"/>
        </w:rPr>
        <w:t>раннем</w:t>
      </w:r>
      <w:r w:rsidRPr="00933655">
        <w:rPr>
          <w:lang w:val="en-US"/>
        </w:rPr>
        <w:t></w:t>
      </w:r>
      <w:r w:rsidRPr="00933655">
        <w:rPr>
          <w:rFonts w:hint="eastAsia"/>
          <w:lang w:val="en-US"/>
        </w:rPr>
        <w:t>железном</w:t>
      </w:r>
      <w:r w:rsidRPr="00933655">
        <w:rPr>
          <w:lang w:val="en-US"/>
        </w:rPr>
        <w:t></w:t>
      </w:r>
      <w:r w:rsidRPr="00933655">
        <w:rPr>
          <w:rFonts w:hint="eastAsia"/>
          <w:lang w:val="en-US"/>
        </w:rPr>
        <w:t>веке</w:t>
      </w:r>
      <w:r w:rsidRPr="00933655">
        <w:rPr>
          <w:lang w:val="en-US"/>
        </w:rPr>
        <w:t></w:t>
      </w:r>
      <w:r w:rsidRPr="00933655">
        <w:rPr>
          <w:rFonts w:hint="eastAsia"/>
          <w:lang w:val="en-US"/>
        </w:rPr>
        <w:t>Пермского</w:t>
      </w:r>
      <w:r w:rsidRPr="00933655">
        <w:rPr>
          <w:lang w:val="en-US"/>
        </w:rPr>
        <w:t></w:t>
      </w:r>
      <w:r w:rsidRPr="00933655">
        <w:rPr>
          <w:rFonts w:hint="eastAsia"/>
          <w:lang w:val="en-US"/>
        </w:rPr>
        <w:t>Приуралья</w:t>
      </w:r>
      <w:r w:rsidRPr="00933655">
        <w:rPr>
          <w:lang w:val="en-US"/>
        </w:rPr>
        <w:t></w:t>
      </w:r>
      <w:r w:rsidRPr="00933655">
        <w:rPr>
          <w:rFonts w:hint="eastAsia"/>
          <w:lang w:val="en-US"/>
        </w:rPr>
        <w:t>двух</w:t>
      </w:r>
      <w:r w:rsidRPr="00933655">
        <w:rPr>
          <w:lang w:val="en-US"/>
        </w:rPr>
        <w:t></w:t>
      </w:r>
      <w:r w:rsidRPr="00933655">
        <w:rPr>
          <w:rFonts w:hint="eastAsia"/>
          <w:lang w:val="en-US"/>
        </w:rPr>
        <w:t>домостроительных</w:t>
      </w:r>
      <w:r w:rsidRPr="00933655">
        <w:rPr>
          <w:lang w:val="en-US"/>
        </w:rPr>
        <w:t></w:t>
      </w:r>
      <w:r w:rsidRPr="00933655">
        <w:rPr>
          <w:rFonts w:hint="eastAsia"/>
          <w:lang w:val="en-US"/>
        </w:rPr>
        <w:t>традиций</w:t>
      </w:r>
      <w:r w:rsidRPr="00933655">
        <w:rPr>
          <w:lang w:val="en-US"/>
        </w:rPr>
        <w:t></w:t>
      </w:r>
      <w:r w:rsidRPr="00933655">
        <w:rPr>
          <w:lang w:val="en-US"/>
        </w:rPr>
        <w:t></w:t>
      </w:r>
      <w:r w:rsidRPr="00933655">
        <w:rPr>
          <w:rFonts w:hint="eastAsia"/>
          <w:lang w:val="en-US"/>
        </w:rPr>
        <w:t>Бревенчатые</w:t>
      </w:r>
      <w:r w:rsidRPr="00933655">
        <w:rPr>
          <w:lang w:val="en-US"/>
        </w:rPr>
        <w:t></w:t>
      </w:r>
      <w:r w:rsidRPr="00933655">
        <w:rPr>
          <w:rFonts w:hint="eastAsia"/>
          <w:lang w:val="en-US"/>
        </w:rPr>
        <w:t>дома</w:t>
      </w:r>
      <w:r w:rsidRPr="00933655">
        <w:rPr>
          <w:lang w:val="en-US"/>
        </w:rPr>
        <w:t></w:t>
      </w:r>
      <w:r w:rsidRPr="00933655">
        <w:rPr>
          <w:rFonts w:hint="eastAsia"/>
          <w:lang w:val="en-US"/>
        </w:rPr>
        <w:t>с</w:t>
      </w:r>
      <w:r w:rsidRPr="00933655">
        <w:rPr>
          <w:lang w:val="en-US"/>
        </w:rPr>
        <w:t></w:t>
      </w:r>
      <w:r w:rsidRPr="00933655">
        <w:rPr>
          <w:rFonts w:hint="eastAsia"/>
          <w:lang w:val="en-US"/>
        </w:rPr>
        <w:t>завалинками</w:t>
      </w:r>
      <w:r w:rsidRPr="00933655">
        <w:rPr>
          <w:lang w:val="en-US"/>
        </w:rPr>
        <w:t></w:t>
      </w:r>
      <w:r w:rsidRPr="00933655">
        <w:rPr>
          <w:rFonts w:hint="eastAsia"/>
          <w:lang w:val="en-US"/>
        </w:rPr>
        <w:t>и</w:t>
      </w:r>
      <w:r w:rsidRPr="00933655">
        <w:rPr>
          <w:lang w:val="en-US"/>
        </w:rPr>
        <w:t></w:t>
      </w:r>
      <w:r w:rsidRPr="00933655">
        <w:rPr>
          <w:rFonts w:hint="eastAsia"/>
          <w:lang w:val="en-US"/>
        </w:rPr>
        <w:t>глинобитным</w:t>
      </w:r>
      <w:r w:rsidRPr="00933655">
        <w:rPr>
          <w:lang w:val="en-US"/>
        </w:rPr>
        <w:t></w:t>
      </w:r>
      <w:r w:rsidRPr="00933655">
        <w:rPr>
          <w:rFonts w:hint="eastAsia"/>
          <w:lang w:val="en-US"/>
        </w:rPr>
        <w:t>полом</w:t>
      </w:r>
      <w:r w:rsidRPr="00933655">
        <w:rPr>
          <w:lang w:val="en-US"/>
        </w:rPr>
        <w:t></w:t>
      </w:r>
      <w:r w:rsidRPr="00933655">
        <w:rPr>
          <w:lang w:val="en-US"/>
        </w:rPr>
        <w:t></w:t>
      </w:r>
      <w:r w:rsidRPr="00933655">
        <w:rPr>
          <w:rFonts w:hint="eastAsia"/>
          <w:lang w:val="en-US"/>
        </w:rPr>
        <w:t>открытым</w:t>
      </w:r>
      <w:r w:rsidRPr="00933655">
        <w:rPr>
          <w:lang w:val="en-US"/>
        </w:rPr>
        <w:t></w:t>
      </w:r>
      <w:r w:rsidRPr="00933655">
        <w:rPr>
          <w:rFonts w:hint="eastAsia"/>
          <w:lang w:val="en-US"/>
        </w:rPr>
        <w:t>очагом</w:t>
      </w:r>
      <w:r w:rsidRPr="00933655">
        <w:rPr>
          <w:lang w:val="en-US"/>
        </w:rPr>
        <w:t></w:t>
      </w:r>
      <w:r w:rsidRPr="00933655">
        <w:rPr>
          <w:rFonts w:hint="eastAsia"/>
          <w:lang w:val="en-US"/>
        </w:rPr>
        <w:t>как</w:t>
      </w:r>
      <w:r w:rsidRPr="00933655">
        <w:rPr>
          <w:lang w:val="en-US"/>
        </w:rPr>
        <w:t></w:t>
      </w:r>
      <w:r w:rsidRPr="00933655">
        <w:rPr>
          <w:rFonts w:hint="eastAsia"/>
          <w:lang w:val="en-US"/>
        </w:rPr>
        <w:t>основное</w:t>
      </w:r>
      <w:r w:rsidRPr="00933655">
        <w:rPr>
          <w:lang w:val="en-US"/>
        </w:rPr>
        <w:t></w:t>
      </w:r>
      <w:r w:rsidRPr="00933655">
        <w:rPr>
          <w:rFonts w:hint="eastAsia"/>
          <w:lang w:val="en-US"/>
        </w:rPr>
        <w:t>жилище</w:t>
      </w:r>
      <w:r w:rsidRPr="00933655">
        <w:rPr>
          <w:lang w:val="en-US"/>
        </w:rPr>
        <w:t></w:t>
      </w:r>
      <w:r w:rsidRPr="00933655">
        <w:rPr>
          <w:rFonts w:hint="eastAsia"/>
          <w:lang w:val="en-US"/>
        </w:rPr>
        <w:t>и</w:t>
      </w:r>
      <w:r w:rsidRPr="00933655">
        <w:rPr>
          <w:lang w:val="en-US"/>
        </w:rPr>
        <w:t></w:t>
      </w:r>
      <w:r w:rsidRPr="00933655">
        <w:rPr>
          <w:rFonts w:hint="eastAsia"/>
          <w:lang w:val="en-US"/>
        </w:rPr>
        <w:t>каркасно</w:t>
      </w:r>
      <w:r w:rsidRPr="00933655">
        <w:rPr>
          <w:lang w:val="en-US"/>
        </w:rPr>
        <w:t></w:t>
      </w:r>
      <w:r w:rsidRPr="00933655">
        <w:rPr>
          <w:rFonts w:hint="eastAsia"/>
          <w:lang w:val="en-US"/>
        </w:rPr>
        <w:t>столбовая</w:t>
      </w:r>
      <w:r w:rsidRPr="00933655">
        <w:rPr>
          <w:lang w:val="en-US"/>
        </w:rPr>
        <w:t></w:t>
      </w:r>
      <w:r w:rsidRPr="00933655">
        <w:rPr>
          <w:rFonts w:hint="eastAsia"/>
          <w:lang w:val="en-US"/>
        </w:rPr>
        <w:t>техника</w:t>
      </w:r>
      <w:r w:rsidRPr="00933655">
        <w:rPr>
          <w:lang w:val="en-US"/>
        </w:rPr>
        <w:t></w:t>
      </w:r>
      <w:r w:rsidRPr="00933655">
        <w:rPr>
          <w:rFonts w:hint="eastAsia"/>
          <w:lang w:val="en-US"/>
        </w:rPr>
        <w:t>для</w:t>
      </w:r>
      <w:r w:rsidRPr="00933655">
        <w:rPr>
          <w:lang w:val="en-US"/>
        </w:rPr>
        <w:t></w:t>
      </w:r>
      <w:r w:rsidRPr="00933655">
        <w:rPr>
          <w:rFonts w:hint="eastAsia"/>
          <w:lang w:val="en-US"/>
        </w:rPr>
        <w:t>легкой</w:t>
      </w:r>
      <w:r w:rsidRPr="00933655">
        <w:rPr>
          <w:lang w:val="en-US"/>
        </w:rPr>
        <w:t></w:t>
      </w:r>
      <w:r w:rsidRPr="00933655">
        <w:rPr>
          <w:rFonts w:hint="eastAsia"/>
          <w:lang w:val="en-US"/>
        </w:rPr>
        <w:t>сезонной</w:t>
      </w:r>
      <w:r w:rsidRPr="00933655">
        <w:rPr>
          <w:lang w:val="en-US"/>
        </w:rPr>
        <w:t></w:t>
      </w:r>
      <w:r w:rsidRPr="00933655">
        <w:rPr>
          <w:rFonts w:hint="eastAsia"/>
          <w:lang w:val="en-US"/>
        </w:rPr>
        <w:t>или</w:t>
      </w:r>
      <w:r w:rsidRPr="00933655">
        <w:rPr>
          <w:lang w:val="en-US"/>
        </w:rPr>
        <w:t></w:t>
      </w:r>
      <w:r w:rsidRPr="00933655">
        <w:rPr>
          <w:rFonts w:hint="eastAsia"/>
          <w:lang w:val="en-US"/>
        </w:rPr>
        <w:t>хозяйственной</w:t>
      </w:r>
      <w:r w:rsidRPr="00933655">
        <w:rPr>
          <w:lang w:val="en-US"/>
        </w:rPr>
        <w:t></w:t>
      </w:r>
      <w:r w:rsidRPr="00933655">
        <w:rPr>
          <w:rFonts w:hint="eastAsia"/>
          <w:lang w:val="en-US"/>
        </w:rPr>
        <w:t>постройки</w:t>
      </w:r>
      <w:r w:rsidRPr="00933655">
        <w:rPr>
          <w:lang w:val="en-US"/>
        </w:rPr>
        <w:t></w:t>
      </w:r>
    </w:p>
    <w:p w:rsidR="00933655" w:rsidRPr="00933655" w:rsidRDefault="00933655" w:rsidP="00933655">
      <w:pPr>
        <w:rPr>
          <w:lang w:val="en-US"/>
        </w:rPr>
      </w:pPr>
      <w:r w:rsidRPr="00933655">
        <w:rPr>
          <w:rFonts w:hint="eastAsia"/>
          <w:lang w:val="en-US"/>
        </w:rPr>
        <w:t>Структура</w:t>
      </w:r>
      <w:r w:rsidRPr="00933655">
        <w:rPr>
          <w:lang w:val="en-US"/>
        </w:rPr>
        <w:t></w:t>
      </w:r>
      <w:r w:rsidRPr="00933655">
        <w:rPr>
          <w:rFonts w:hint="eastAsia"/>
          <w:lang w:val="en-US"/>
        </w:rPr>
        <w:t>групп</w:t>
      </w:r>
      <w:r w:rsidRPr="00933655">
        <w:rPr>
          <w:lang w:val="en-US"/>
        </w:rPr>
        <w:t></w:t>
      </w:r>
      <w:r w:rsidRPr="00933655">
        <w:rPr>
          <w:rFonts w:hint="eastAsia"/>
          <w:lang w:val="en-US"/>
        </w:rPr>
        <w:t>памятников</w:t>
      </w:r>
      <w:r w:rsidRPr="00933655">
        <w:rPr>
          <w:lang w:val="en-US"/>
        </w:rPr>
        <w:t></w:t>
      </w:r>
      <w:r w:rsidRPr="00933655">
        <w:rPr>
          <w:rFonts w:hint="eastAsia"/>
          <w:lang w:val="en-US"/>
        </w:rPr>
        <w:t>вероятно</w:t>
      </w:r>
      <w:r w:rsidRPr="00933655">
        <w:rPr>
          <w:lang w:val="en-US"/>
        </w:rPr>
        <w:t></w:t>
      </w:r>
      <w:r w:rsidRPr="00933655">
        <w:rPr>
          <w:rFonts w:hint="eastAsia"/>
          <w:lang w:val="en-US"/>
        </w:rPr>
        <w:t>зависела</w:t>
      </w:r>
      <w:r w:rsidRPr="00933655">
        <w:rPr>
          <w:lang w:val="en-US"/>
        </w:rPr>
        <w:t></w:t>
      </w:r>
      <w:r w:rsidRPr="00933655">
        <w:rPr>
          <w:rFonts w:hint="eastAsia"/>
          <w:lang w:val="en-US"/>
        </w:rPr>
        <w:t>от</w:t>
      </w:r>
      <w:r w:rsidRPr="00933655">
        <w:rPr>
          <w:lang w:val="en-US"/>
        </w:rPr>
        <w:t></w:t>
      </w:r>
      <w:r w:rsidRPr="00933655">
        <w:rPr>
          <w:rFonts w:hint="eastAsia"/>
          <w:lang w:val="en-US"/>
        </w:rPr>
        <w:t>географического</w:t>
      </w:r>
      <w:r w:rsidRPr="00933655">
        <w:rPr>
          <w:lang w:val="en-US"/>
        </w:rPr>
        <w:t></w:t>
      </w:r>
      <w:r w:rsidRPr="00933655">
        <w:rPr>
          <w:rFonts w:hint="eastAsia"/>
          <w:lang w:val="en-US"/>
        </w:rPr>
        <w:t>расположения</w:t>
      </w:r>
      <w:r w:rsidRPr="00933655">
        <w:rPr>
          <w:lang w:val="en-US"/>
        </w:rPr>
        <w:t></w:t>
      </w:r>
      <w:r w:rsidRPr="00933655">
        <w:rPr>
          <w:lang w:val="en-US"/>
        </w:rPr>
        <w:t></w:t>
      </w:r>
      <w:r w:rsidRPr="00933655">
        <w:rPr>
          <w:rFonts w:hint="eastAsia"/>
          <w:lang w:val="en-US"/>
        </w:rPr>
        <w:t>В</w:t>
      </w:r>
      <w:r w:rsidRPr="00933655">
        <w:rPr>
          <w:lang w:val="en-US"/>
        </w:rPr>
        <w:t></w:t>
      </w:r>
      <w:r w:rsidRPr="00933655">
        <w:rPr>
          <w:rFonts w:hint="eastAsia"/>
          <w:lang w:val="en-US"/>
        </w:rPr>
        <w:t>центре</w:t>
      </w:r>
      <w:r w:rsidRPr="00933655">
        <w:rPr>
          <w:lang w:val="en-US"/>
        </w:rPr>
        <w:t></w:t>
      </w:r>
      <w:r w:rsidRPr="00933655">
        <w:rPr>
          <w:rFonts w:hint="eastAsia"/>
          <w:lang w:val="en-US"/>
        </w:rPr>
        <w:t>племенных</w:t>
      </w:r>
      <w:r w:rsidRPr="00933655">
        <w:rPr>
          <w:lang w:val="en-US"/>
        </w:rPr>
        <w:t></w:t>
      </w:r>
      <w:r w:rsidRPr="00933655">
        <w:rPr>
          <w:rFonts w:hint="eastAsia"/>
          <w:lang w:val="en-US"/>
        </w:rPr>
        <w:t>территорий</w:t>
      </w:r>
      <w:r w:rsidRPr="00933655">
        <w:rPr>
          <w:lang w:val="en-US"/>
        </w:rPr>
        <w:t></w:t>
      </w:r>
      <w:r w:rsidRPr="00933655">
        <w:rPr>
          <w:rFonts w:hint="eastAsia"/>
          <w:lang w:val="en-US"/>
        </w:rPr>
        <w:t>и</w:t>
      </w:r>
      <w:r w:rsidRPr="00933655">
        <w:rPr>
          <w:lang w:val="en-US"/>
        </w:rPr>
        <w:t></w:t>
      </w:r>
      <w:r w:rsidRPr="00933655">
        <w:rPr>
          <w:rFonts w:hint="eastAsia"/>
          <w:lang w:val="en-US"/>
        </w:rPr>
        <w:t>в</w:t>
      </w:r>
      <w:r w:rsidRPr="00933655">
        <w:rPr>
          <w:lang w:val="en-US"/>
        </w:rPr>
        <w:t></w:t>
      </w:r>
      <w:r w:rsidRPr="00933655">
        <w:rPr>
          <w:rFonts w:hint="eastAsia"/>
          <w:lang w:val="en-US"/>
        </w:rPr>
        <w:t>восточных</w:t>
      </w:r>
      <w:r w:rsidRPr="00933655">
        <w:rPr>
          <w:lang w:val="en-US"/>
        </w:rPr>
        <w:t></w:t>
      </w:r>
      <w:r w:rsidRPr="00933655">
        <w:rPr>
          <w:rFonts w:hint="eastAsia"/>
          <w:lang w:val="en-US"/>
        </w:rPr>
        <w:t>районах</w:t>
      </w:r>
      <w:r w:rsidRPr="00933655">
        <w:rPr>
          <w:lang w:val="en-US"/>
        </w:rPr>
        <w:t></w:t>
      </w:r>
      <w:r w:rsidRPr="00933655">
        <w:rPr>
          <w:rFonts w:hint="eastAsia"/>
          <w:lang w:val="en-US"/>
        </w:rPr>
        <w:t>преобладают</w:t>
      </w:r>
      <w:r w:rsidRPr="00933655">
        <w:rPr>
          <w:lang w:val="en-US"/>
        </w:rPr>
        <w:t></w:t>
      </w:r>
      <w:r w:rsidRPr="00933655">
        <w:rPr>
          <w:rFonts w:hint="eastAsia"/>
          <w:lang w:val="en-US"/>
        </w:rPr>
        <w:t>селищные</w:t>
      </w:r>
      <w:r w:rsidRPr="00933655">
        <w:rPr>
          <w:lang w:val="en-US"/>
        </w:rPr>
        <w:t></w:t>
      </w:r>
      <w:r w:rsidRPr="00933655">
        <w:rPr>
          <w:rFonts w:hint="eastAsia"/>
          <w:lang w:val="en-US"/>
        </w:rPr>
        <w:t>группы</w:t>
      </w:r>
      <w:r w:rsidRPr="00933655">
        <w:rPr>
          <w:lang w:val="en-US"/>
        </w:rPr>
        <w:t></w:t>
      </w:r>
      <w:r w:rsidRPr="00933655">
        <w:rPr>
          <w:rFonts w:hint="eastAsia"/>
          <w:lang w:val="en-US"/>
        </w:rPr>
        <w:t>с</w:t>
      </w:r>
      <w:r w:rsidRPr="00933655">
        <w:rPr>
          <w:lang w:val="en-US"/>
        </w:rPr>
        <w:t></w:t>
      </w:r>
      <w:r w:rsidRPr="00933655">
        <w:rPr>
          <w:rFonts w:hint="eastAsia"/>
          <w:lang w:val="en-US"/>
        </w:rPr>
        <w:t>небольшим</w:t>
      </w:r>
      <w:r w:rsidRPr="00933655">
        <w:rPr>
          <w:lang w:val="en-US"/>
        </w:rPr>
        <w:t></w:t>
      </w:r>
      <w:r w:rsidRPr="00933655">
        <w:rPr>
          <w:rFonts w:hint="eastAsia"/>
          <w:lang w:val="en-US"/>
        </w:rPr>
        <w:t>количеством</w:t>
      </w:r>
      <w:r w:rsidRPr="00933655">
        <w:rPr>
          <w:lang w:val="en-US"/>
        </w:rPr>
        <w:t></w:t>
      </w:r>
      <w:r w:rsidRPr="00933655">
        <w:rPr>
          <w:rFonts w:hint="eastAsia"/>
          <w:lang w:val="en-US"/>
        </w:rPr>
        <w:t>укрепленных</w:t>
      </w:r>
      <w:r w:rsidRPr="00933655">
        <w:rPr>
          <w:lang w:val="en-US"/>
        </w:rPr>
        <w:t></w:t>
      </w:r>
      <w:r w:rsidRPr="00933655">
        <w:rPr>
          <w:rFonts w:hint="eastAsia"/>
          <w:lang w:val="en-US"/>
        </w:rPr>
        <w:t>поселений</w:t>
      </w:r>
      <w:r w:rsidRPr="00933655">
        <w:rPr>
          <w:lang w:val="en-US"/>
        </w:rPr>
        <w:t></w:t>
      </w:r>
      <w:r w:rsidRPr="00933655">
        <w:rPr>
          <w:lang w:val="en-US"/>
        </w:rPr>
        <w:t></w:t>
      </w:r>
      <w:r w:rsidRPr="00933655">
        <w:rPr>
          <w:rFonts w:hint="eastAsia"/>
          <w:lang w:val="en-US"/>
        </w:rPr>
        <w:t>На</w:t>
      </w:r>
      <w:r w:rsidRPr="00933655">
        <w:rPr>
          <w:lang w:val="en-US"/>
        </w:rPr>
        <w:t></w:t>
      </w:r>
      <w:r w:rsidRPr="00933655">
        <w:rPr>
          <w:rFonts w:hint="eastAsia"/>
          <w:lang w:val="en-US"/>
        </w:rPr>
        <w:t>периферии</w:t>
      </w:r>
      <w:r w:rsidRPr="00933655">
        <w:rPr>
          <w:lang w:val="en-US"/>
        </w:rPr>
        <w:t></w:t>
      </w:r>
      <w:r w:rsidRPr="00933655">
        <w:rPr>
          <w:rFonts w:hint="eastAsia"/>
          <w:lang w:val="en-US"/>
        </w:rPr>
        <w:t>племенных</w:t>
      </w:r>
      <w:r w:rsidRPr="00933655">
        <w:rPr>
          <w:lang w:val="en-US"/>
        </w:rPr>
        <w:t></w:t>
      </w:r>
      <w:r w:rsidRPr="00933655">
        <w:rPr>
          <w:rFonts w:hint="eastAsia"/>
          <w:lang w:val="en-US"/>
        </w:rPr>
        <w:t>территорий</w:t>
      </w:r>
      <w:r w:rsidRPr="00933655">
        <w:rPr>
          <w:lang w:val="en-US"/>
        </w:rPr>
        <w:t></w:t>
      </w:r>
      <w:r w:rsidRPr="00933655">
        <w:rPr>
          <w:rFonts w:hint="eastAsia"/>
          <w:lang w:val="en-US"/>
        </w:rPr>
        <w:t>и</w:t>
      </w:r>
      <w:r w:rsidRPr="00933655">
        <w:rPr>
          <w:lang w:val="en-US"/>
        </w:rPr>
        <w:t></w:t>
      </w:r>
      <w:r w:rsidRPr="00933655">
        <w:rPr>
          <w:lang w:val="en-US"/>
        </w:rPr>
        <w:t></w:t>
      </w:r>
      <w:r w:rsidRPr="00933655">
        <w:rPr>
          <w:rFonts w:hint="eastAsia"/>
          <w:lang w:val="en-US"/>
        </w:rPr>
        <w:t>особенно</w:t>
      </w:r>
      <w:r w:rsidRPr="00933655">
        <w:rPr>
          <w:lang w:val="en-US"/>
        </w:rPr>
        <w:t></w:t>
      </w:r>
      <w:r w:rsidRPr="00933655">
        <w:rPr>
          <w:lang w:val="en-US"/>
        </w:rPr>
        <w:t></w:t>
      </w:r>
      <w:r w:rsidRPr="00933655">
        <w:rPr>
          <w:rFonts w:hint="eastAsia"/>
          <w:lang w:val="en-US"/>
        </w:rPr>
        <w:t>на</w:t>
      </w:r>
      <w:r w:rsidRPr="00933655">
        <w:rPr>
          <w:lang w:val="en-US"/>
        </w:rPr>
        <w:t></w:t>
      </w:r>
      <w:r w:rsidRPr="00933655">
        <w:rPr>
          <w:rFonts w:hint="eastAsia"/>
          <w:lang w:val="en-US"/>
        </w:rPr>
        <w:t>границах</w:t>
      </w:r>
      <w:r w:rsidRPr="00933655">
        <w:rPr>
          <w:lang w:val="en-US"/>
        </w:rPr>
        <w:t></w:t>
      </w:r>
      <w:r w:rsidRPr="00933655">
        <w:rPr>
          <w:rFonts w:hint="eastAsia"/>
          <w:lang w:val="en-US"/>
        </w:rPr>
        <w:t>позднегляденовского</w:t>
      </w:r>
      <w:r w:rsidRPr="00933655">
        <w:rPr>
          <w:lang w:val="en-US"/>
        </w:rPr>
        <w:t></w:t>
      </w:r>
      <w:r w:rsidRPr="00933655">
        <w:rPr>
          <w:rFonts w:hint="eastAsia"/>
          <w:lang w:val="en-US"/>
        </w:rPr>
        <w:t>ареала</w:t>
      </w:r>
      <w:r w:rsidRPr="00933655">
        <w:rPr>
          <w:lang w:val="en-US"/>
        </w:rPr>
        <w:t></w:t>
      </w:r>
      <w:r w:rsidRPr="00933655">
        <w:rPr>
          <w:rFonts w:hint="eastAsia"/>
          <w:lang w:val="en-US"/>
        </w:rPr>
        <w:t>количество</w:t>
      </w:r>
      <w:r w:rsidRPr="00933655">
        <w:rPr>
          <w:lang w:val="en-US"/>
        </w:rPr>
        <w:t></w:t>
      </w:r>
      <w:r w:rsidRPr="00933655">
        <w:rPr>
          <w:rFonts w:hint="eastAsia"/>
          <w:lang w:val="en-US"/>
        </w:rPr>
        <w:t>городищ</w:t>
      </w:r>
      <w:r w:rsidRPr="00933655">
        <w:rPr>
          <w:lang w:val="en-US"/>
        </w:rPr>
        <w:t></w:t>
      </w:r>
      <w:r w:rsidRPr="00933655">
        <w:rPr>
          <w:rFonts w:hint="eastAsia"/>
          <w:lang w:val="en-US"/>
        </w:rPr>
        <w:t>резко</w:t>
      </w:r>
      <w:r w:rsidRPr="00933655">
        <w:rPr>
          <w:lang w:val="en-US"/>
        </w:rPr>
        <w:t></w:t>
      </w:r>
      <w:r w:rsidRPr="00933655">
        <w:rPr>
          <w:rFonts w:hint="eastAsia"/>
          <w:lang w:val="en-US"/>
        </w:rPr>
        <w:t>увеличивается</w:t>
      </w:r>
      <w:r w:rsidRPr="00933655">
        <w:rPr>
          <w:lang w:val="en-US"/>
        </w:rPr>
        <w:t></w:t>
      </w:r>
      <w:r w:rsidRPr="00933655">
        <w:rPr>
          <w:lang w:val="en-US"/>
        </w:rPr>
        <w:t></w:t>
      </w:r>
      <w:r w:rsidRPr="00933655">
        <w:rPr>
          <w:rFonts w:hint="eastAsia"/>
          <w:lang w:val="en-US"/>
        </w:rPr>
        <w:t>Тулвинско</w:t>
      </w:r>
      <w:r w:rsidRPr="00933655">
        <w:rPr>
          <w:lang w:val="en-US"/>
        </w:rPr>
        <w:t></w:t>
      </w:r>
      <w:r w:rsidRPr="00933655">
        <w:rPr>
          <w:rFonts w:hint="eastAsia"/>
          <w:lang w:val="en-US"/>
        </w:rPr>
        <w:t>частинский</w:t>
      </w:r>
      <w:r w:rsidRPr="00933655">
        <w:rPr>
          <w:lang w:val="en-US"/>
        </w:rPr>
        <w:t></w:t>
      </w:r>
      <w:r w:rsidRPr="00933655">
        <w:rPr>
          <w:rFonts w:hint="eastAsia"/>
          <w:lang w:val="en-US"/>
        </w:rPr>
        <w:t>и</w:t>
      </w:r>
      <w:r w:rsidRPr="00933655">
        <w:rPr>
          <w:lang w:val="en-US"/>
        </w:rPr>
        <w:t></w:t>
      </w:r>
      <w:r w:rsidRPr="00933655">
        <w:rPr>
          <w:rFonts w:hint="eastAsia"/>
          <w:lang w:val="en-US"/>
        </w:rPr>
        <w:t>Верхнекамский</w:t>
      </w:r>
      <w:r w:rsidRPr="00933655">
        <w:rPr>
          <w:lang w:val="en-US"/>
        </w:rPr>
        <w:t></w:t>
      </w:r>
      <w:r w:rsidRPr="00933655">
        <w:rPr>
          <w:rFonts w:hint="eastAsia"/>
          <w:lang w:val="en-US"/>
        </w:rPr>
        <w:t>локальные</w:t>
      </w:r>
      <w:r w:rsidRPr="00933655">
        <w:rPr>
          <w:lang w:val="en-US"/>
        </w:rPr>
        <w:t></w:t>
      </w:r>
      <w:r w:rsidRPr="00933655">
        <w:rPr>
          <w:rFonts w:hint="eastAsia"/>
          <w:lang w:val="en-US"/>
        </w:rPr>
        <w:t>варианты</w:t>
      </w:r>
      <w:r w:rsidRPr="00933655">
        <w:rPr>
          <w:lang w:val="en-US"/>
        </w:rPr>
        <w:t></w:t>
      </w:r>
      <w:r w:rsidRPr="00933655">
        <w:rPr>
          <w:lang w:val="en-US"/>
        </w:rPr>
        <w:t></w:t>
      </w:r>
      <w:r w:rsidRPr="00933655">
        <w:rPr>
          <w:lang w:val="en-US"/>
        </w:rPr>
        <w:t></w:t>
      </w:r>
      <w:r w:rsidRPr="00933655">
        <w:rPr>
          <w:rFonts w:hint="eastAsia"/>
          <w:lang w:val="en-US"/>
        </w:rPr>
        <w:t>В</w:t>
      </w:r>
      <w:r w:rsidRPr="00933655">
        <w:rPr>
          <w:lang w:val="en-US"/>
        </w:rPr>
        <w:t></w:t>
      </w:r>
      <w:r w:rsidRPr="00933655">
        <w:rPr>
          <w:rFonts w:hint="eastAsia"/>
          <w:lang w:val="en-US"/>
        </w:rPr>
        <w:t>центральные</w:t>
      </w:r>
      <w:r w:rsidRPr="00933655">
        <w:rPr>
          <w:lang w:val="en-US"/>
        </w:rPr>
        <w:t></w:t>
      </w:r>
      <w:r w:rsidRPr="00933655">
        <w:rPr>
          <w:rFonts w:hint="eastAsia"/>
          <w:lang w:val="en-US"/>
        </w:rPr>
        <w:t>группы</w:t>
      </w:r>
      <w:r w:rsidRPr="00933655">
        <w:rPr>
          <w:lang w:val="en-US"/>
        </w:rPr>
        <w:t></w:t>
      </w:r>
      <w:r w:rsidRPr="00933655">
        <w:rPr>
          <w:rFonts w:hint="eastAsia"/>
          <w:lang w:val="en-US"/>
        </w:rPr>
        <w:t>племенных</w:t>
      </w:r>
      <w:r w:rsidRPr="00933655">
        <w:rPr>
          <w:lang w:val="en-US"/>
        </w:rPr>
        <w:t></w:t>
      </w:r>
      <w:r w:rsidRPr="00933655">
        <w:rPr>
          <w:rFonts w:hint="eastAsia"/>
          <w:lang w:val="en-US"/>
        </w:rPr>
        <w:t>территорий</w:t>
      </w:r>
      <w:r w:rsidRPr="00933655">
        <w:rPr>
          <w:lang w:val="en-US"/>
        </w:rPr>
        <w:t></w:t>
      </w:r>
      <w:r w:rsidRPr="00933655">
        <w:rPr>
          <w:rFonts w:hint="eastAsia"/>
          <w:lang w:val="en-US"/>
        </w:rPr>
        <w:t>входили</w:t>
      </w:r>
      <w:r w:rsidRPr="00933655">
        <w:rPr>
          <w:lang w:val="en-US"/>
        </w:rPr>
        <w:t></w:t>
      </w:r>
      <w:r w:rsidRPr="00933655">
        <w:rPr>
          <w:rFonts w:hint="eastAsia"/>
          <w:lang w:val="en-US"/>
        </w:rPr>
        <w:t>костища</w:t>
      </w:r>
      <w:r w:rsidRPr="00933655">
        <w:rPr>
          <w:lang w:val="en-US"/>
        </w:rPr>
        <w:t></w:t>
      </w:r>
      <w:r w:rsidRPr="00933655">
        <w:rPr>
          <w:lang w:val="en-US"/>
        </w:rPr>
        <w:t></w:t>
      </w:r>
      <w:r w:rsidRPr="00933655">
        <w:rPr>
          <w:rFonts w:hint="eastAsia"/>
          <w:lang w:val="en-US"/>
        </w:rPr>
        <w:t>Изменяется</w:t>
      </w:r>
      <w:r w:rsidRPr="00933655">
        <w:rPr>
          <w:lang w:val="en-US"/>
        </w:rPr>
        <w:t></w:t>
      </w:r>
      <w:r w:rsidRPr="00933655">
        <w:rPr>
          <w:rFonts w:hint="eastAsia"/>
          <w:lang w:val="en-US"/>
        </w:rPr>
        <w:t>и</w:t>
      </w:r>
      <w:r w:rsidRPr="00933655">
        <w:rPr>
          <w:lang w:val="en-US"/>
        </w:rPr>
        <w:t></w:t>
      </w:r>
      <w:r w:rsidRPr="00933655">
        <w:rPr>
          <w:rFonts w:hint="eastAsia"/>
          <w:lang w:val="en-US"/>
        </w:rPr>
        <w:t>фортификация</w:t>
      </w:r>
      <w:r w:rsidRPr="00933655">
        <w:rPr>
          <w:lang w:val="en-US"/>
        </w:rPr>
        <w:t></w:t>
      </w:r>
      <w:r w:rsidRPr="00933655">
        <w:rPr>
          <w:rFonts w:hint="eastAsia"/>
          <w:lang w:val="en-US"/>
        </w:rPr>
        <w:t>городищ</w:t>
      </w:r>
      <w:r w:rsidRPr="00933655">
        <w:rPr>
          <w:lang w:val="en-US"/>
        </w:rPr>
        <w:t></w:t>
      </w:r>
      <w:r w:rsidRPr="00933655">
        <w:rPr>
          <w:lang w:val="en-US"/>
        </w:rPr>
        <w:t></w:t>
      </w:r>
      <w:r w:rsidRPr="00933655">
        <w:rPr>
          <w:rFonts w:hint="eastAsia"/>
          <w:lang w:val="en-US"/>
        </w:rPr>
        <w:t>Если</w:t>
      </w:r>
      <w:r w:rsidRPr="00933655">
        <w:rPr>
          <w:lang w:val="en-US"/>
        </w:rPr>
        <w:t></w:t>
      </w:r>
      <w:r w:rsidRPr="00933655">
        <w:rPr>
          <w:rFonts w:hint="eastAsia"/>
          <w:lang w:val="en-US"/>
        </w:rPr>
        <w:t>на</w:t>
      </w:r>
      <w:r w:rsidRPr="00933655">
        <w:rPr>
          <w:lang w:val="en-US"/>
        </w:rPr>
        <w:t></w:t>
      </w:r>
      <w:r w:rsidRPr="00933655">
        <w:rPr>
          <w:rFonts w:hint="eastAsia"/>
          <w:lang w:val="en-US"/>
        </w:rPr>
        <w:t>среднем</w:t>
      </w:r>
      <w:r w:rsidRPr="00933655">
        <w:rPr>
          <w:lang w:val="en-US"/>
        </w:rPr>
        <w:t></w:t>
      </w:r>
      <w:r w:rsidRPr="00933655">
        <w:rPr>
          <w:rFonts w:hint="eastAsia"/>
          <w:lang w:val="en-US"/>
        </w:rPr>
        <w:t>этапе</w:t>
      </w:r>
      <w:r w:rsidRPr="00933655">
        <w:rPr>
          <w:lang w:val="en-US"/>
        </w:rPr>
        <w:t></w:t>
      </w:r>
      <w:r w:rsidRPr="00933655">
        <w:rPr>
          <w:rFonts w:hint="eastAsia"/>
          <w:lang w:val="en-US"/>
        </w:rPr>
        <w:t>гляденовской</w:t>
      </w:r>
      <w:r w:rsidRPr="00933655">
        <w:rPr>
          <w:lang w:val="en-US"/>
        </w:rPr>
        <w:t></w:t>
      </w:r>
      <w:r w:rsidRPr="00933655">
        <w:rPr>
          <w:rFonts w:hint="eastAsia"/>
          <w:lang w:val="en-US"/>
        </w:rPr>
        <w:t>культуры</w:t>
      </w:r>
      <w:r w:rsidRPr="00933655">
        <w:rPr>
          <w:lang w:val="en-US"/>
        </w:rPr>
        <w:t></w:t>
      </w:r>
      <w:r w:rsidRPr="00933655">
        <w:rPr>
          <w:rFonts w:hint="eastAsia"/>
          <w:lang w:val="en-US"/>
        </w:rPr>
        <w:t>еще</w:t>
      </w:r>
      <w:r w:rsidRPr="00933655">
        <w:rPr>
          <w:lang w:val="en-US"/>
        </w:rPr>
        <w:t></w:t>
      </w:r>
      <w:r w:rsidRPr="00933655">
        <w:rPr>
          <w:rFonts w:hint="eastAsia"/>
          <w:lang w:val="en-US"/>
        </w:rPr>
        <w:t>продолжают</w:t>
      </w:r>
      <w:r w:rsidRPr="00933655">
        <w:rPr>
          <w:lang w:val="en-US"/>
        </w:rPr>
        <w:t></w:t>
      </w:r>
      <w:r w:rsidRPr="00933655">
        <w:rPr>
          <w:rFonts w:hint="eastAsia"/>
          <w:lang w:val="en-US"/>
        </w:rPr>
        <w:t>бытовать</w:t>
      </w:r>
      <w:r w:rsidRPr="00933655">
        <w:rPr>
          <w:lang w:val="en-US"/>
        </w:rPr>
        <w:t></w:t>
      </w:r>
      <w:r w:rsidRPr="00933655">
        <w:rPr>
          <w:rFonts w:hint="eastAsia"/>
          <w:lang w:val="en-US"/>
        </w:rPr>
        <w:t>ананьинские</w:t>
      </w:r>
      <w:r w:rsidRPr="00933655">
        <w:rPr>
          <w:lang w:val="en-US"/>
        </w:rPr>
        <w:t></w:t>
      </w:r>
      <w:r w:rsidRPr="00933655">
        <w:rPr>
          <w:rFonts w:hint="eastAsia"/>
          <w:lang w:val="en-US"/>
        </w:rPr>
        <w:t>традиции</w:t>
      </w:r>
      <w:r w:rsidRPr="00933655">
        <w:rPr>
          <w:lang w:val="en-US"/>
        </w:rPr>
        <w:t></w:t>
      </w:r>
      <w:r w:rsidRPr="00933655">
        <w:rPr>
          <w:lang w:val="en-US"/>
        </w:rPr>
        <w:t></w:t>
      </w:r>
      <w:r w:rsidRPr="00933655">
        <w:rPr>
          <w:rFonts w:hint="eastAsia"/>
          <w:lang w:val="en-US"/>
        </w:rPr>
        <w:t>одновальные</w:t>
      </w:r>
      <w:r w:rsidRPr="00933655">
        <w:rPr>
          <w:lang w:val="en-US"/>
        </w:rPr>
        <w:t></w:t>
      </w:r>
      <w:r w:rsidRPr="00933655">
        <w:rPr>
          <w:rFonts w:hint="eastAsia"/>
          <w:lang w:val="en-US"/>
        </w:rPr>
        <w:t>городища</w:t>
      </w:r>
      <w:r w:rsidRPr="00933655">
        <w:rPr>
          <w:lang w:val="en-US"/>
        </w:rPr>
        <w:t></w:t>
      </w:r>
      <w:r w:rsidRPr="00933655">
        <w:rPr>
          <w:lang w:val="en-US"/>
        </w:rPr>
        <w:t></w:t>
      </w:r>
      <w:r w:rsidRPr="00933655">
        <w:rPr>
          <w:lang w:val="en-US"/>
        </w:rPr>
        <w:t></w:t>
      </w:r>
      <w:r w:rsidRPr="00933655">
        <w:rPr>
          <w:rFonts w:hint="eastAsia"/>
          <w:lang w:val="en-US"/>
        </w:rPr>
        <w:t>то</w:t>
      </w:r>
      <w:r w:rsidRPr="00933655">
        <w:rPr>
          <w:lang w:val="en-US"/>
        </w:rPr>
        <w:t></w:t>
      </w:r>
      <w:r w:rsidRPr="00933655">
        <w:rPr>
          <w:rFonts w:hint="eastAsia"/>
          <w:lang w:val="en-US"/>
        </w:rPr>
        <w:t>на</w:t>
      </w:r>
      <w:r w:rsidRPr="00933655">
        <w:rPr>
          <w:lang w:val="en-US"/>
        </w:rPr>
        <w:t></w:t>
      </w:r>
      <w:r w:rsidRPr="00933655">
        <w:rPr>
          <w:rFonts w:hint="eastAsia"/>
          <w:lang w:val="en-US"/>
        </w:rPr>
        <w:t>позднегляденовском</w:t>
      </w:r>
      <w:r w:rsidRPr="00933655">
        <w:rPr>
          <w:lang w:val="en-US"/>
        </w:rPr>
        <w:t></w:t>
      </w:r>
      <w:r w:rsidRPr="00933655">
        <w:rPr>
          <w:rFonts w:hint="eastAsia"/>
          <w:lang w:val="en-US"/>
        </w:rPr>
        <w:t>этапе</w:t>
      </w:r>
      <w:r w:rsidRPr="00933655">
        <w:rPr>
          <w:lang w:val="en-US"/>
        </w:rPr>
        <w:t></w:t>
      </w:r>
      <w:r w:rsidRPr="00933655">
        <w:rPr>
          <w:rFonts w:hint="eastAsia"/>
          <w:lang w:val="en-US"/>
        </w:rPr>
        <w:t>фортификация</w:t>
      </w:r>
      <w:r w:rsidRPr="00933655">
        <w:rPr>
          <w:lang w:val="en-US"/>
        </w:rPr>
        <w:t></w:t>
      </w:r>
      <w:r w:rsidRPr="00933655">
        <w:rPr>
          <w:rFonts w:hint="eastAsia"/>
          <w:lang w:val="en-US"/>
        </w:rPr>
        <w:t>резко</w:t>
      </w:r>
      <w:r w:rsidRPr="00933655">
        <w:rPr>
          <w:lang w:val="en-US"/>
        </w:rPr>
        <w:t></w:t>
      </w:r>
      <w:r w:rsidRPr="00933655">
        <w:rPr>
          <w:rFonts w:hint="eastAsia"/>
          <w:lang w:val="en-US"/>
        </w:rPr>
        <w:t>усложняется</w:t>
      </w:r>
      <w:r w:rsidRPr="00933655">
        <w:rPr>
          <w:lang w:val="en-US"/>
        </w:rPr>
        <w:t></w:t>
      </w:r>
      <w:r w:rsidRPr="00933655">
        <w:rPr>
          <w:lang w:val="en-US"/>
        </w:rPr>
        <w:t></w:t>
      </w:r>
      <w:r w:rsidRPr="00933655">
        <w:rPr>
          <w:rFonts w:hint="eastAsia"/>
          <w:lang w:val="en-US"/>
        </w:rPr>
        <w:t>Появляются</w:t>
      </w:r>
      <w:r w:rsidRPr="00933655">
        <w:rPr>
          <w:lang w:val="en-US"/>
        </w:rPr>
        <w:t></w:t>
      </w:r>
      <w:r w:rsidRPr="00933655">
        <w:rPr>
          <w:rFonts w:hint="eastAsia"/>
          <w:lang w:val="en-US"/>
        </w:rPr>
        <w:t>системы</w:t>
      </w:r>
      <w:r w:rsidRPr="00933655">
        <w:rPr>
          <w:lang w:val="en-US"/>
        </w:rPr>
        <w:t></w:t>
      </w:r>
      <w:r w:rsidRPr="00933655">
        <w:rPr>
          <w:rFonts w:hint="eastAsia"/>
          <w:lang w:val="en-US"/>
        </w:rPr>
        <w:t>укреплений</w:t>
      </w:r>
      <w:r w:rsidRPr="00933655">
        <w:rPr>
          <w:lang w:val="en-US"/>
        </w:rPr>
        <w:t></w:t>
      </w:r>
      <w:r w:rsidRPr="00933655">
        <w:rPr>
          <w:rFonts w:hint="eastAsia"/>
          <w:lang w:val="en-US"/>
        </w:rPr>
        <w:t>из</w:t>
      </w:r>
      <w:r w:rsidRPr="00933655">
        <w:rPr>
          <w:lang w:val="en-US"/>
        </w:rPr>
        <w:t></w:t>
      </w:r>
      <w:r w:rsidRPr="00933655">
        <w:rPr>
          <w:lang w:val="en-US"/>
        </w:rPr>
        <w:t></w:t>
      </w:r>
      <w:r w:rsidRPr="00933655">
        <w:rPr>
          <w:lang w:val="en-US"/>
        </w:rPr>
        <w:t></w:t>
      </w:r>
      <w:r w:rsidRPr="00933655">
        <w:rPr>
          <w:lang w:val="en-US"/>
        </w:rPr>
        <w:t></w:t>
      </w:r>
      <w:r w:rsidRPr="00933655">
        <w:rPr>
          <w:lang w:val="en-US"/>
        </w:rPr>
        <w:t></w:t>
      </w:r>
      <w:r w:rsidRPr="00933655">
        <w:rPr>
          <w:rFonts w:hint="eastAsia"/>
          <w:lang w:val="en-US"/>
        </w:rPr>
        <w:t>валов</w:t>
      </w:r>
      <w:r w:rsidRPr="00933655">
        <w:rPr>
          <w:lang w:val="en-US"/>
        </w:rPr>
        <w:t></w:t>
      </w:r>
      <w:r w:rsidRPr="00933655">
        <w:rPr>
          <w:lang w:val="en-US"/>
        </w:rPr>
        <w:t></w:t>
      </w:r>
      <w:r w:rsidRPr="00933655">
        <w:rPr>
          <w:rFonts w:hint="eastAsia"/>
          <w:lang w:val="en-US"/>
        </w:rPr>
        <w:t>Такое</w:t>
      </w:r>
      <w:r w:rsidRPr="00933655">
        <w:rPr>
          <w:lang w:val="en-US"/>
        </w:rPr>
        <w:t></w:t>
      </w:r>
      <w:r w:rsidRPr="00933655">
        <w:rPr>
          <w:rFonts w:hint="eastAsia"/>
          <w:lang w:val="en-US"/>
        </w:rPr>
        <w:t>качественное</w:t>
      </w:r>
      <w:r w:rsidRPr="00933655">
        <w:rPr>
          <w:lang w:val="en-US"/>
        </w:rPr>
        <w:t></w:t>
      </w:r>
      <w:r w:rsidRPr="00933655">
        <w:rPr>
          <w:rFonts w:hint="eastAsia"/>
          <w:lang w:val="en-US"/>
        </w:rPr>
        <w:t>развитие</w:t>
      </w:r>
      <w:r w:rsidRPr="00933655">
        <w:rPr>
          <w:lang w:val="en-US"/>
        </w:rPr>
        <w:t></w:t>
      </w:r>
      <w:r w:rsidRPr="00933655">
        <w:rPr>
          <w:rFonts w:hint="eastAsia"/>
          <w:lang w:val="en-US"/>
        </w:rPr>
        <w:t>укреплений</w:t>
      </w:r>
      <w:r w:rsidRPr="00933655">
        <w:rPr>
          <w:lang w:val="en-US"/>
        </w:rPr>
        <w:t></w:t>
      </w:r>
      <w:r w:rsidRPr="00933655">
        <w:rPr>
          <w:lang w:val="en-US"/>
        </w:rPr>
        <w:t></w:t>
      </w:r>
      <w:r w:rsidRPr="00933655">
        <w:rPr>
          <w:rFonts w:hint="eastAsia"/>
          <w:lang w:val="en-US"/>
        </w:rPr>
        <w:t>резкое</w:t>
      </w:r>
      <w:r w:rsidRPr="00933655">
        <w:rPr>
          <w:lang w:val="en-US"/>
        </w:rPr>
        <w:t></w:t>
      </w:r>
      <w:r w:rsidRPr="00933655">
        <w:rPr>
          <w:rFonts w:hint="eastAsia"/>
          <w:lang w:val="en-US"/>
        </w:rPr>
        <w:t>увеличение</w:t>
      </w:r>
      <w:r w:rsidRPr="00933655">
        <w:rPr>
          <w:lang w:val="en-US"/>
        </w:rPr>
        <w:t></w:t>
      </w:r>
      <w:r w:rsidRPr="00933655">
        <w:rPr>
          <w:rFonts w:hint="eastAsia"/>
          <w:lang w:val="en-US"/>
        </w:rPr>
        <w:t>количества</w:t>
      </w:r>
      <w:r w:rsidRPr="00933655">
        <w:rPr>
          <w:lang w:val="en-US"/>
        </w:rPr>
        <w:t></w:t>
      </w:r>
      <w:r w:rsidRPr="00933655">
        <w:rPr>
          <w:rFonts w:hint="eastAsia"/>
          <w:lang w:val="en-US"/>
        </w:rPr>
        <w:t>городищ</w:t>
      </w:r>
      <w:r w:rsidRPr="00933655">
        <w:rPr>
          <w:lang w:val="en-US"/>
        </w:rPr>
        <w:t></w:t>
      </w:r>
      <w:r w:rsidRPr="00933655">
        <w:rPr>
          <w:rFonts w:hint="eastAsia"/>
          <w:lang w:val="en-US"/>
        </w:rPr>
        <w:t>может</w:t>
      </w:r>
      <w:r w:rsidRPr="00933655">
        <w:rPr>
          <w:lang w:val="en-US"/>
        </w:rPr>
        <w:t></w:t>
      </w:r>
      <w:r w:rsidRPr="00933655">
        <w:rPr>
          <w:rFonts w:hint="eastAsia"/>
          <w:lang w:val="en-US"/>
        </w:rPr>
        <w:t>говорить</w:t>
      </w:r>
      <w:r w:rsidRPr="00933655">
        <w:rPr>
          <w:lang w:val="en-US"/>
        </w:rPr>
        <w:t></w:t>
      </w:r>
      <w:r w:rsidRPr="00933655">
        <w:rPr>
          <w:rFonts w:hint="eastAsia"/>
          <w:lang w:val="en-US"/>
        </w:rPr>
        <w:t>об</w:t>
      </w:r>
      <w:r w:rsidRPr="00933655">
        <w:rPr>
          <w:lang w:val="en-US"/>
        </w:rPr>
        <w:t></w:t>
      </w:r>
      <w:r w:rsidRPr="00933655">
        <w:rPr>
          <w:rFonts w:hint="eastAsia"/>
          <w:lang w:val="en-US"/>
        </w:rPr>
        <w:t>осложнении</w:t>
      </w:r>
      <w:r w:rsidRPr="00933655">
        <w:rPr>
          <w:lang w:val="en-US"/>
        </w:rPr>
        <w:t></w:t>
      </w:r>
      <w:r w:rsidRPr="00933655">
        <w:rPr>
          <w:rFonts w:hint="eastAsia"/>
          <w:lang w:val="en-US"/>
        </w:rPr>
        <w:t>внешней</w:t>
      </w:r>
      <w:r w:rsidRPr="00933655">
        <w:rPr>
          <w:lang w:val="en-US"/>
        </w:rPr>
        <w:t></w:t>
      </w:r>
      <w:r w:rsidRPr="00933655">
        <w:rPr>
          <w:rFonts w:hint="eastAsia"/>
          <w:lang w:val="en-US"/>
        </w:rPr>
        <w:t>и</w:t>
      </w:r>
      <w:r w:rsidRPr="00933655">
        <w:rPr>
          <w:lang w:val="en-US"/>
        </w:rPr>
        <w:t></w:t>
      </w:r>
      <w:r w:rsidRPr="00933655">
        <w:rPr>
          <w:rFonts w:hint="eastAsia"/>
          <w:lang w:val="en-US"/>
        </w:rPr>
        <w:t>внутренней</w:t>
      </w:r>
      <w:r w:rsidRPr="00933655">
        <w:rPr>
          <w:lang w:val="en-US"/>
        </w:rPr>
        <w:t></w:t>
      </w:r>
      <w:r w:rsidRPr="00933655">
        <w:rPr>
          <w:rFonts w:hint="eastAsia"/>
          <w:lang w:val="en-US"/>
        </w:rPr>
        <w:t>обстановки</w:t>
      </w:r>
      <w:r w:rsidRPr="00933655">
        <w:rPr>
          <w:lang w:val="en-US"/>
        </w:rPr>
        <w:t></w:t>
      </w:r>
      <w:r w:rsidRPr="00933655">
        <w:rPr>
          <w:rFonts w:hint="eastAsia"/>
          <w:lang w:val="en-US"/>
        </w:rPr>
        <w:t>в</w:t>
      </w:r>
      <w:r w:rsidRPr="00933655">
        <w:rPr>
          <w:lang w:val="en-US"/>
        </w:rPr>
        <w:t></w:t>
      </w:r>
      <w:r w:rsidRPr="00933655">
        <w:rPr>
          <w:rFonts w:hint="eastAsia"/>
          <w:lang w:val="en-US"/>
        </w:rPr>
        <w:t>Прикамье</w:t>
      </w:r>
      <w:r w:rsidRPr="00933655">
        <w:rPr>
          <w:lang w:val="en-US"/>
        </w:rPr>
        <w:t></w:t>
      </w:r>
    </w:p>
    <w:p w:rsidR="00933655" w:rsidRPr="00933655" w:rsidRDefault="00933655" w:rsidP="00933655">
      <w:pPr>
        <w:rPr>
          <w:lang w:val="en-US"/>
        </w:rPr>
      </w:pPr>
      <w:r w:rsidRPr="00933655">
        <w:rPr>
          <w:rFonts w:hint="eastAsia"/>
          <w:lang w:val="en-US"/>
        </w:rPr>
        <w:t>Погребальный</w:t>
      </w:r>
      <w:r w:rsidRPr="00933655">
        <w:rPr>
          <w:lang w:val="en-US"/>
        </w:rPr>
        <w:t></w:t>
      </w:r>
      <w:r w:rsidRPr="00933655">
        <w:rPr>
          <w:rFonts w:hint="eastAsia"/>
          <w:lang w:val="en-US"/>
        </w:rPr>
        <w:t>обряд</w:t>
      </w:r>
      <w:r w:rsidRPr="00933655">
        <w:rPr>
          <w:lang w:val="en-US"/>
        </w:rPr>
        <w:t></w:t>
      </w:r>
      <w:r w:rsidRPr="00933655">
        <w:rPr>
          <w:rFonts w:hint="eastAsia"/>
          <w:lang w:val="en-US"/>
        </w:rPr>
        <w:t>гляденовского</w:t>
      </w:r>
      <w:r w:rsidRPr="00933655">
        <w:rPr>
          <w:lang w:val="en-US"/>
        </w:rPr>
        <w:t></w:t>
      </w:r>
      <w:r w:rsidRPr="00933655">
        <w:rPr>
          <w:rFonts w:hint="eastAsia"/>
          <w:lang w:val="en-US"/>
        </w:rPr>
        <w:t>населения</w:t>
      </w:r>
      <w:r w:rsidRPr="00933655">
        <w:rPr>
          <w:lang w:val="en-US"/>
        </w:rPr>
        <w:t></w:t>
      </w:r>
      <w:r w:rsidRPr="00933655">
        <w:rPr>
          <w:rFonts w:hint="eastAsia"/>
          <w:lang w:val="en-US"/>
        </w:rPr>
        <w:t>на</w:t>
      </w:r>
      <w:r w:rsidRPr="00933655">
        <w:rPr>
          <w:lang w:val="en-US"/>
        </w:rPr>
        <w:t></w:t>
      </w:r>
      <w:r w:rsidRPr="00933655">
        <w:rPr>
          <w:rFonts w:hint="eastAsia"/>
          <w:lang w:val="en-US"/>
        </w:rPr>
        <w:t>позднем</w:t>
      </w:r>
      <w:r w:rsidRPr="00933655">
        <w:rPr>
          <w:lang w:val="en-US"/>
        </w:rPr>
        <w:t></w:t>
      </w:r>
      <w:r w:rsidRPr="00933655">
        <w:rPr>
          <w:rFonts w:hint="eastAsia"/>
          <w:lang w:val="en-US"/>
        </w:rPr>
        <w:t>этапе</w:t>
      </w:r>
      <w:r w:rsidRPr="00933655">
        <w:rPr>
          <w:lang w:val="en-US"/>
        </w:rPr>
        <w:t></w:t>
      </w:r>
      <w:r w:rsidRPr="00933655">
        <w:rPr>
          <w:rFonts w:hint="eastAsia"/>
          <w:lang w:val="en-US"/>
        </w:rPr>
        <w:t>также</w:t>
      </w:r>
      <w:r w:rsidRPr="00933655">
        <w:rPr>
          <w:lang w:val="en-US"/>
        </w:rPr>
        <w:t></w:t>
      </w:r>
      <w:r w:rsidRPr="00933655">
        <w:rPr>
          <w:rFonts w:hint="eastAsia"/>
          <w:lang w:val="en-US"/>
        </w:rPr>
        <w:t>претерпевает</w:t>
      </w:r>
      <w:r w:rsidRPr="00933655">
        <w:rPr>
          <w:lang w:val="en-US"/>
        </w:rPr>
        <w:t></w:t>
      </w:r>
      <w:r w:rsidRPr="00933655">
        <w:rPr>
          <w:rFonts w:hint="eastAsia"/>
          <w:lang w:val="en-US"/>
        </w:rPr>
        <w:t>существенные</w:t>
      </w:r>
      <w:r w:rsidRPr="00933655">
        <w:rPr>
          <w:lang w:val="en-US"/>
        </w:rPr>
        <w:t></w:t>
      </w:r>
      <w:r w:rsidRPr="00933655">
        <w:rPr>
          <w:rFonts w:hint="eastAsia"/>
          <w:lang w:val="en-US"/>
        </w:rPr>
        <w:t>изменения</w:t>
      </w:r>
      <w:r w:rsidRPr="00933655">
        <w:rPr>
          <w:lang w:val="en-US"/>
        </w:rPr>
        <w:t></w:t>
      </w:r>
      <w:r w:rsidRPr="00933655">
        <w:rPr>
          <w:lang w:val="en-US"/>
        </w:rPr>
        <w:t></w:t>
      </w:r>
      <w:r w:rsidRPr="00933655">
        <w:rPr>
          <w:rFonts w:hint="eastAsia"/>
          <w:lang w:val="en-US"/>
        </w:rPr>
        <w:t>С</w:t>
      </w:r>
      <w:r w:rsidRPr="00933655">
        <w:rPr>
          <w:lang w:val="en-US"/>
        </w:rPr>
        <w:t></w:t>
      </w:r>
      <w:r w:rsidRPr="00933655">
        <w:rPr>
          <w:rFonts w:hint="eastAsia"/>
          <w:lang w:val="en-US"/>
        </w:rPr>
        <w:t>появлением</w:t>
      </w:r>
      <w:r w:rsidRPr="00933655">
        <w:rPr>
          <w:lang w:val="en-US"/>
        </w:rPr>
        <w:t></w:t>
      </w:r>
      <w:r w:rsidRPr="00933655">
        <w:rPr>
          <w:rFonts w:hint="eastAsia"/>
          <w:lang w:val="en-US"/>
        </w:rPr>
        <w:t>в</w:t>
      </w:r>
      <w:r w:rsidRPr="00933655">
        <w:rPr>
          <w:lang w:val="en-US"/>
        </w:rPr>
        <w:t></w:t>
      </w:r>
      <w:r w:rsidRPr="00933655">
        <w:rPr>
          <w:rFonts w:hint="eastAsia"/>
          <w:lang w:val="en-US"/>
        </w:rPr>
        <w:t>Прикамье</w:t>
      </w:r>
      <w:r w:rsidRPr="00933655">
        <w:rPr>
          <w:lang w:val="en-US"/>
        </w:rPr>
        <w:t></w:t>
      </w:r>
      <w:r w:rsidRPr="00933655">
        <w:rPr>
          <w:rFonts w:hint="eastAsia"/>
          <w:lang w:val="en-US"/>
        </w:rPr>
        <w:t>воинских</w:t>
      </w:r>
      <w:r w:rsidRPr="00933655">
        <w:rPr>
          <w:lang w:val="en-US"/>
        </w:rPr>
        <w:t></w:t>
      </w:r>
      <w:r w:rsidRPr="00933655">
        <w:rPr>
          <w:rFonts w:hint="eastAsia"/>
          <w:lang w:val="en-US"/>
        </w:rPr>
        <w:t>групп</w:t>
      </w:r>
      <w:r w:rsidRPr="00933655">
        <w:rPr>
          <w:lang w:val="en-US"/>
        </w:rPr>
        <w:t></w:t>
      </w:r>
      <w:r w:rsidRPr="00933655">
        <w:rPr>
          <w:rFonts w:hint="eastAsia"/>
          <w:lang w:val="en-US"/>
        </w:rPr>
        <w:t>горизонта</w:t>
      </w:r>
      <w:r w:rsidRPr="00933655">
        <w:rPr>
          <w:lang w:val="en-US"/>
        </w:rPr>
        <w:t></w:t>
      </w:r>
      <w:r w:rsidRPr="00933655">
        <w:rPr>
          <w:rFonts w:hint="eastAsia"/>
          <w:lang w:val="en-US"/>
        </w:rPr>
        <w:t>Тураево</w:t>
      </w:r>
      <w:r w:rsidRPr="00933655">
        <w:rPr>
          <w:lang w:val="en-US"/>
        </w:rPr>
        <w:t></w:t>
      </w:r>
      <w:r w:rsidRPr="00933655">
        <w:rPr>
          <w:rFonts w:hint="eastAsia"/>
          <w:lang w:val="en-US"/>
        </w:rPr>
        <w:t>Кудаш</w:t>
      </w:r>
      <w:r w:rsidRPr="00933655">
        <w:rPr>
          <w:lang w:val="en-US"/>
        </w:rPr>
        <w:t></w:t>
      </w:r>
      <w:r w:rsidRPr="00933655">
        <w:rPr>
          <w:rFonts w:hint="eastAsia"/>
          <w:lang w:val="en-US"/>
        </w:rPr>
        <w:t>появляется</w:t>
      </w:r>
      <w:r w:rsidRPr="00933655">
        <w:rPr>
          <w:lang w:val="en-US"/>
        </w:rPr>
        <w:t></w:t>
      </w:r>
      <w:r w:rsidRPr="00933655">
        <w:rPr>
          <w:rFonts w:hint="eastAsia"/>
          <w:lang w:val="en-US"/>
        </w:rPr>
        <w:t>курганный</w:t>
      </w:r>
      <w:r w:rsidRPr="00933655">
        <w:rPr>
          <w:lang w:val="en-US"/>
        </w:rPr>
        <w:t></w:t>
      </w:r>
      <w:r w:rsidRPr="00933655">
        <w:rPr>
          <w:rFonts w:hint="eastAsia"/>
          <w:lang w:val="en-US"/>
        </w:rPr>
        <w:t>погребальный</w:t>
      </w:r>
      <w:r w:rsidRPr="00933655">
        <w:rPr>
          <w:lang w:val="en-US"/>
        </w:rPr>
        <w:t></w:t>
      </w:r>
      <w:r w:rsidRPr="00933655">
        <w:rPr>
          <w:rFonts w:hint="eastAsia"/>
          <w:lang w:val="en-US"/>
        </w:rPr>
        <w:t>обряд</w:t>
      </w:r>
      <w:r w:rsidRPr="00933655">
        <w:rPr>
          <w:lang w:val="en-US"/>
        </w:rPr>
        <w:t></w:t>
      </w:r>
      <w:r w:rsidRPr="00933655">
        <w:rPr>
          <w:lang w:val="en-US"/>
        </w:rPr>
        <w:t></w:t>
      </w:r>
      <w:r w:rsidRPr="00933655">
        <w:rPr>
          <w:rFonts w:hint="eastAsia"/>
          <w:lang w:val="en-US"/>
        </w:rPr>
        <w:t>обряд</w:t>
      </w:r>
      <w:r w:rsidRPr="00933655">
        <w:rPr>
          <w:lang w:val="en-US"/>
        </w:rPr>
        <w:t></w:t>
      </w:r>
      <w:r w:rsidRPr="00933655">
        <w:rPr>
          <w:rFonts w:hint="eastAsia"/>
          <w:lang w:val="en-US"/>
        </w:rPr>
        <w:t>обезвреживания</w:t>
      </w:r>
      <w:r w:rsidRPr="00933655">
        <w:rPr>
          <w:lang w:val="en-US"/>
        </w:rPr>
        <w:t></w:t>
      </w:r>
      <w:r w:rsidRPr="00933655">
        <w:rPr>
          <w:rFonts w:hint="eastAsia"/>
          <w:lang w:val="en-US"/>
        </w:rPr>
        <w:t>погребенных</w:t>
      </w:r>
      <w:r w:rsidRPr="00933655">
        <w:rPr>
          <w:lang w:val="en-US"/>
        </w:rPr>
        <w:t></w:t>
      </w:r>
      <w:r w:rsidRPr="00933655">
        <w:rPr>
          <w:lang w:val="en-US"/>
        </w:rPr>
        <w:t></w:t>
      </w:r>
      <w:r w:rsidRPr="00933655">
        <w:rPr>
          <w:rFonts w:hint="eastAsia"/>
          <w:lang w:val="en-US"/>
        </w:rPr>
        <w:t>которые</w:t>
      </w:r>
      <w:r w:rsidRPr="00933655">
        <w:rPr>
          <w:lang w:val="en-US"/>
        </w:rPr>
        <w:t></w:t>
      </w:r>
      <w:r w:rsidRPr="00933655">
        <w:rPr>
          <w:rFonts w:hint="eastAsia"/>
          <w:lang w:val="en-US"/>
        </w:rPr>
        <w:t>сливаются</w:t>
      </w:r>
      <w:r w:rsidRPr="00933655">
        <w:rPr>
          <w:lang w:val="en-US"/>
        </w:rPr>
        <w:t></w:t>
      </w:r>
      <w:r w:rsidRPr="00933655">
        <w:rPr>
          <w:rFonts w:hint="eastAsia"/>
          <w:lang w:val="en-US"/>
        </w:rPr>
        <w:t>с</w:t>
      </w:r>
      <w:r w:rsidRPr="00933655">
        <w:rPr>
          <w:lang w:val="en-US"/>
        </w:rPr>
        <w:t></w:t>
      </w:r>
      <w:r w:rsidRPr="00933655">
        <w:rPr>
          <w:rFonts w:hint="eastAsia"/>
          <w:lang w:val="en-US"/>
        </w:rPr>
        <w:t>местным</w:t>
      </w:r>
      <w:r w:rsidRPr="00933655">
        <w:rPr>
          <w:lang w:val="en-US"/>
        </w:rPr>
        <w:t></w:t>
      </w:r>
      <w:r w:rsidRPr="00933655">
        <w:rPr>
          <w:rFonts w:hint="eastAsia"/>
          <w:lang w:val="en-US"/>
        </w:rPr>
        <w:t>обрядом</w:t>
      </w:r>
      <w:r w:rsidRPr="00933655">
        <w:rPr>
          <w:lang w:val="en-US"/>
        </w:rPr>
        <w:t></w:t>
      </w:r>
      <w:r w:rsidRPr="00933655">
        <w:rPr>
          <w:lang w:val="en-US"/>
        </w:rPr>
        <w:t></w:t>
      </w:r>
      <w:r w:rsidRPr="00933655">
        <w:rPr>
          <w:lang w:val="en-US"/>
        </w:rPr>
        <w:t></w:t>
      </w:r>
      <w:r w:rsidRPr="00933655">
        <w:rPr>
          <w:rFonts w:hint="eastAsia"/>
          <w:lang w:val="en-US"/>
        </w:rPr>
        <w:t>дома</w:t>
      </w:r>
      <w:r w:rsidRPr="00933655">
        <w:rPr>
          <w:lang w:val="en-US"/>
        </w:rPr>
        <w:t></w:t>
      </w:r>
      <w:r w:rsidRPr="00933655">
        <w:rPr>
          <w:rFonts w:hint="eastAsia"/>
          <w:lang w:val="en-US"/>
        </w:rPr>
        <w:t>мертвых</w:t>
      </w:r>
      <w:r w:rsidRPr="00933655">
        <w:rPr>
          <w:lang w:val="en-US"/>
        </w:rPr>
        <w:t></w:t>
      </w:r>
      <w:r w:rsidRPr="00933655">
        <w:rPr>
          <w:lang w:val="en-US"/>
        </w:rPr>
        <w:t></w:t>
      </w:r>
      <w:r w:rsidRPr="00933655">
        <w:rPr>
          <w:lang w:val="en-US"/>
        </w:rPr>
        <w:t></w:t>
      </w:r>
      <w:r w:rsidRPr="00933655">
        <w:rPr>
          <w:rFonts w:hint="eastAsia"/>
          <w:lang w:val="en-US"/>
        </w:rPr>
        <w:t>грунтовые</w:t>
      </w:r>
      <w:r w:rsidRPr="00933655">
        <w:rPr>
          <w:lang w:val="en-US"/>
        </w:rPr>
        <w:t></w:t>
      </w:r>
      <w:r w:rsidRPr="00933655">
        <w:rPr>
          <w:rFonts w:hint="eastAsia"/>
          <w:lang w:val="en-US"/>
        </w:rPr>
        <w:t>погребения</w:t>
      </w:r>
      <w:r w:rsidRPr="00933655">
        <w:rPr>
          <w:lang w:val="en-US"/>
        </w:rPr>
        <w:t></w:t>
      </w:r>
      <w:r w:rsidRPr="00933655">
        <w:rPr>
          <w:lang w:val="en-US"/>
        </w:rPr>
        <w:t></w:t>
      </w:r>
      <w:r w:rsidRPr="00933655">
        <w:rPr>
          <w:rFonts w:hint="eastAsia"/>
          <w:lang w:val="en-US"/>
        </w:rPr>
        <w:t>в</w:t>
      </w:r>
      <w:r w:rsidRPr="00933655">
        <w:rPr>
          <w:lang w:val="en-US"/>
        </w:rPr>
        <w:t></w:t>
      </w:r>
      <w:r w:rsidRPr="00933655">
        <w:rPr>
          <w:rFonts w:hint="eastAsia"/>
          <w:lang w:val="en-US"/>
        </w:rPr>
        <w:t>некую</w:t>
      </w:r>
      <w:r w:rsidRPr="00933655">
        <w:rPr>
          <w:lang w:val="en-US"/>
        </w:rPr>
        <w:t></w:t>
      </w:r>
      <w:r w:rsidRPr="00933655">
        <w:rPr>
          <w:rFonts w:hint="eastAsia"/>
          <w:lang w:val="en-US"/>
        </w:rPr>
        <w:t>синкретичную</w:t>
      </w:r>
      <w:r w:rsidRPr="00933655">
        <w:rPr>
          <w:lang w:val="en-US"/>
        </w:rPr>
        <w:t></w:t>
      </w:r>
      <w:r w:rsidRPr="00933655">
        <w:rPr>
          <w:rFonts w:hint="eastAsia"/>
          <w:lang w:val="en-US"/>
        </w:rPr>
        <w:t>форму</w:t>
      </w:r>
      <w:r w:rsidRPr="00933655">
        <w:rPr>
          <w:lang w:val="en-US"/>
        </w:rPr>
        <w:t></w:t>
      </w:r>
      <w:r w:rsidRPr="00933655">
        <w:rPr>
          <w:lang w:val="en-US"/>
        </w:rPr>
        <w:t></w:t>
      </w:r>
      <w:r w:rsidRPr="00933655">
        <w:rPr>
          <w:rFonts w:hint="eastAsia"/>
          <w:lang w:val="en-US"/>
        </w:rPr>
        <w:t>свойственную</w:t>
      </w:r>
      <w:r w:rsidRPr="00933655">
        <w:rPr>
          <w:lang w:val="en-US"/>
        </w:rPr>
        <w:t></w:t>
      </w:r>
      <w:r w:rsidRPr="00933655">
        <w:rPr>
          <w:rFonts w:hint="eastAsia"/>
          <w:lang w:val="en-US"/>
        </w:rPr>
        <w:t>только</w:t>
      </w:r>
      <w:r w:rsidRPr="00933655">
        <w:rPr>
          <w:lang w:val="en-US"/>
        </w:rPr>
        <w:t></w:t>
      </w:r>
      <w:r w:rsidRPr="00933655">
        <w:rPr>
          <w:rFonts w:hint="eastAsia"/>
          <w:lang w:val="en-US"/>
        </w:rPr>
        <w:t>для</w:t>
      </w:r>
      <w:r w:rsidRPr="00933655">
        <w:rPr>
          <w:lang w:val="en-US"/>
        </w:rPr>
        <w:t></w:t>
      </w:r>
      <w:r w:rsidRPr="00933655">
        <w:rPr>
          <w:rFonts w:hint="eastAsia"/>
          <w:lang w:val="en-US"/>
        </w:rPr>
        <w:t>данного</w:t>
      </w:r>
      <w:r w:rsidRPr="00933655">
        <w:rPr>
          <w:lang w:val="en-US"/>
        </w:rPr>
        <w:t></w:t>
      </w:r>
      <w:r w:rsidRPr="00933655">
        <w:rPr>
          <w:rFonts w:hint="eastAsia"/>
          <w:lang w:val="en-US"/>
        </w:rPr>
        <w:t>периода</w:t>
      </w:r>
      <w:r w:rsidRPr="00933655">
        <w:rPr>
          <w:lang w:val="en-US"/>
        </w:rPr>
        <w:t></w:t>
      </w:r>
      <w:r w:rsidRPr="00933655">
        <w:rPr>
          <w:rFonts w:hint="eastAsia"/>
          <w:lang w:val="en-US"/>
        </w:rPr>
        <w:t>и</w:t>
      </w:r>
      <w:r w:rsidRPr="00933655">
        <w:rPr>
          <w:lang w:val="en-US"/>
        </w:rPr>
        <w:t></w:t>
      </w:r>
      <w:r w:rsidRPr="00933655">
        <w:rPr>
          <w:rFonts w:hint="eastAsia"/>
          <w:lang w:val="en-US"/>
        </w:rPr>
        <w:t>имевшую</w:t>
      </w:r>
      <w:r w:rsidRPr="00933655">
        <w:rPr>
          <w:lang w:val="en-US"/>
        </w:rPr>
        <w:t></w:t>
      </w:r>
      <w:r w:rsidRPr="00933655">
        <w:rPr>
          <w:rFonts w:hint="eastAsia"/>
          <w:lang w:val="en-US"/>
        </w:rPr>
        <w:t>достаточно</w:t>
      </w:r>
      <w:r w:rsidRPr="00933655">
        <w:rPr>
          <w:lang w:val="en-US"/>
        </w:rPr>
        <w:t></w:t>
      </w:r>
      <w:r w:rsidRPr="00933655">
        <w:rPr>
          <w:rFonts w:hint="eastAsia"/>
          <w:lang w:val="en-US"/>
        </w:rPr>
        <w:t>широкие</w:t>
      </w:r>
      <w:r w:rsidRPr="00933655">
        <w:rPr>
          <w:lang w:val="en-US"/>
        </w:rPr>
        <w:t></w:t>
      </w:r>
      <w:r w:rsidRPr="00933655">
        <w:rPr>
          <w:rFonts w:hint="eastAsia"/>
          <w:lang w:val="en-US"/>
        </w:rPr>
        <w:t>вариации</w:t>
      </w:r>
      <w:r w:rsidRPr="00933655">
        <w:rPr>
          <w:lang w:val="en-US"/>
        </w:rPr>
        <w:t></w:t>
      </w:r>
      <w:r w:rsidRPr="00933655">
        <w:rPr>
          <w:lang w:val="en-US"/>
        </w:rPr>
        <w:t></w:t>
      </w:r>
      <w:r w:rsidRPr="00933655">
        <w:rPr>
          <w:rFonts w:hint="eastAsia"/>
          <w:lang w:val="en-US"/>
        </w:rPr>
        <w:t>частичное</w:t>
      </w:r>
      <w:r w:rsidRPr="00933655">
        <w:rPr>
          <w:lang w:val="en-US"/>
        </w:rPr>
        <w:t></w:t>
      </w:r>
      <w:r w:rsidRPr="00933655">
        <w:rPr>
          <w:rFonts w:hint="eastAsia"/>
          <w:lang w:val="en-US"/>
        </w:rPr>
        <w:t>трупоположение</w:t>
      </w:r>
      <w:r w:rsidRPr="00933655">
        <w:rPr>
          <w:lang w:val="en-US"/>
        </w:rPr>
        <w:t></w:t>
      </w:r>
      <w:r w:rsidRPr="00933655">
        <w:rPr>
          <w:lang w:val="en-US"/>
        </w:rPr>
        <w:t></w:t>
      </w:r>
      <w:r w:rsidRPr="00933655">
        <w:rPr>
          <w:rFonts w:hint="eastAsia"/>
          <w:lang w:val="en-US"/>
        </w:rPr>
        <w:t>частичная</w:t>
      </w:r>
      <w:r w:rsidRPr="00933655">
        <w:rPr>
          <w:lang w:val="en-US"/>
        </w:rPr>
        <w:t></w:t>
      </w:r>
      <w:r w:rsidRPr="00933655">
        <w:rPr>
          <w:rFonts w:hint="eastAsia"/>
          <w:lang w:val="en-US"/>
        </w:rPr>
        <w:t>кремация</w:t>
      </w:r>
      <w:r w:rsidRPr="00933655">
        <w:rPr>
          <w:lang w:val="en-US"/>
        </w:rPr>
        <w:t></w:t>
      </w:r>
      <w:r w:rsidRPr="00933655">
        <w:rPr>
          <w:lang w:val="en-US"/>
        </w:rPr>
        <w:t></w:t>
      </w:r>
      <w:r w:rsidRPr="00933655">
        <w:rPr>
          <w:rFonts w:hint="eastAsia"/>
          <w:lang w:val="en-US"/>
        </w:rPr>
        <w:t>полная</w:t>
      </w:r>
      <w:r w:rsidRPr="00933655">
        <w:rPr>
          <w:lang w:val="en-US"/>
        </w:rPr>
        <w:t></w:t>
      </w:r>
      <w:r w:rsidRPr="00933655">
        <w:rPr>
          <w:rFonts w:hint="eastAsia"/>
          <w:lang w:val="en-US"/>
        </w:rPr>
        <w:t>кремация</w:t>
      </w:r>
      <w:r w:rsidRPr="00933655">
        <w:rPr>
          <w:lang w:val="en-US"/>
        </w:rPr>
        <w:t></w:t>
      </w:r>
      <w:r w:rsidRPr="00933655">
        <w:rPr>
          <w:rFonts w:hint="eastAsia"/>
          <w:lang w:val="en-US"/>
        </w:rPr>
        <w:t>и</w:t>
      </w:r>
      <w:r w:rsidRPr="00933655">
        <w:rPr>
          <w:lang w:val="en-US"/>
        </w:rPr>
        <w:t></w:t>
      </w:r>
      <w:r w:rsidRPr="00933655">
        <w:rPr>
          <w:rFonts w:hint="eastAsia"/>
          <w:lang w:val="en-US"/>
        </w:rPr>
        <w:t>др</w:t>
      </w:r>
      <w:r w:rsidRPr="00933655">
        <w:rPr>
          <w:lang w:val="en-US"/>
        </w:rPr>
        <w:t></w:t>
      </w:r>
      <w:r w:rsidRPr="00933655">
        <w:rPr>
          <w:lang w:val="en-US"/>
        </w:rPr>
        <w:t></w:t>
      </w:r>
      <w:r w:rsidRPr="00933655">
        <w:rPr>
          <w:lang w:val="en-US"/>
        </w:rPr>
        <w:t></w:t>
      </w:r>
      <w:r w:rsidRPr="00933655">
        <w:rPr>
          <w:lang w:val="en-US"/>
        </w:rPr>
        <w:t></w:t>
      </w:r>
      <w:r w:rsidRPr="00933655">
        <w:rPr>
          <w:rFonts w:hint="eastAsia"/>
          <w:lang w:val="en-US"/>
        </w:rPr>
        <w:t>Курганный</w:t>
      </w:r>
      <w:r w:rsidRPr="00933655">
        <w:rPr>
          <w:lang w:val="en-US"/>
        </w:rPr>
        <w:t></w:t>
      </w:r>
      <w:r w:rsidRPr="00933655">
        <w:rPr>
          <w:rFonts w:hint="eastAsia"/>
          <w:lang w:val="en-US"/>
        </w:rPr>
        <w:t>обряд</w:t>
      </w:r>
      <w:r w:rsidRPr="00933655">
        <w:rPr>
          <w:lang w:val="en-US"/>
        </w:rPr>
        <w:t></w:t>
      </w:r>
      <w:r w:rsidRPr="00933655">
        <w:rPr>
          <w:lang w:val="en-US"/>
        </w:rPr>
        <w:t></w:t>
      </w:r>
      <w:r w:rsidRPr="00933655">
        <w:rPr>
          <w:rFonts w:hint="eastAsia"/>
          <w:lang w:val="en-US"/>
        </w:rPr>
        <w:t>являвшийся</w:t>
      </w:r>
      <w:r w:rsidRPr="00933655">
        <w:rPr>
          <w:lang w:val="en-US"/>
        </w:rPr>
        <w:t></w:t>
      </w:r>
      <w:r w:rsidRPr="00933655">
        <w:rPr>
          <w:rFonts w:hint="eastAsia"/>
          <w:lang w:val="en-US"/>
        </w:rPr>
        <w:t>изначально</w:t>
      </w:r>
      <w:r w:rsidRPr="00933655">
        <w:rPr>
          <w:lang w:val="en-US"/>
        </w:rPr>
        <w:t></w:t>
      </w:r>
      <w:r w:rsidRPr="00933655">
        <w:rPr>
          <w:rFonts w:hint="eastAsia"/>
          <w:lang w:val="en-US"/>
        </w:rPr>
        <w:t>признаком</w:t>
      </w:r>
      <w:r w:rsidRPr="00933655">
        <w:rPr>
          <w:lang w:val="en-US"/>
        </w:rPr>
        <w:t></w:t>
      </w:r>
      <w:r w:rsidRPr="00933655">
        <w:rPr>
          <w:rFonts w:hint="eastAsia"/>
          <w:lang w:val="en-US"/>
        </w:rPr>
        <w:t>его</w:t>
      </w:r>
      <w:r w:rsidRPr="00933655">
        <w:rPr>
          <w:lang w:val="en-US"/>
        </w:rPr>
        <w:t></w:t>
      </w:r>
      <w:r w:rsidRPr="00933655">
        <w:rPr>
          <w:rFonts w:hint="eastAsia"/>
          <w:lang w:val="en-US"/>
        </w:rPr>
        <w:t>носителей</w:t>
      </w:r>
      <w:r w:rsidRPr="00933655">
        <w:rPr>
          <w:lang w:val="en-US"/>
        </w:rPr>
        <w:t></w:t>
      </w:r>
      <w:r w:rsidRPr="00933655">
        <w:rPr>
          <w:rFonts w:hint="eastAsia"/>
          <w:lang w:val="en-US"/>
        </w:rPr>
        <w:t>или</w:t>
      </w:r>
      <w:r w:rsidRPr="00933655">
        <w:rPr>
          <w:lang w:val="en-US"/>
        </w:rPr>
        <w:t></w:t>
      </w:r>
      <w:r w:rsidRPr="00933655">
        <w:rPr>
          <w:rFonts w:hint="eastAsia"/>
          <w:lang w:val="en-US"/>
        </w:rPr>
        <w:t>их</w:t>
      </w:r>
      <w:r w:rsidRPr="00933655">
        <w:rPr>
          <w:lang w:val="en-US"/>
        </w:rPr>
        <w:t></w:t>
      </w:r>
      <w:r w:rsidRPr="00933655">
        <w:rPr>
          <w:rFonts w:hint="eastAsia"/>
          <w:lang w:val="en-US"/>
        </w:rPr>
        <w:t>потомков</w:t>
      </w:r>
      <w:r w:rsidRPr="00933655">
        <w:rPr>
          <w:lang w:val="en-US"/>
        </w:rPr>
        <w:t></w:t>
      </w:r>
      <w:r w:rsidRPr="00933655">
        <w:rPr>
          <w:lang w:val="en-US"/>
        </w:rPr>
        <w:t></w:t>
      </w:r>
      <w:r w:rsidRPr="00933655">
        <w:rPr>
          <w:rFonts w:hint="eastAsia"/>
          <w:lang w:val="en-US"/>
        </w:rPr>
        <w:t>в</w:t>
      </w:r>
      <w:r w:rsidRPr="00933655">
        <w:rPr>
          <w:lang w:val="en-US"/>
        </w:rPr>
        <w:t></w:t>
      </w:r>
      <w:r w:rsidRPr="00933655">
        <w:rPr>
          <w:rFonts w:hint="eastAsia"/>
          <w:lang w:val="en-US"/>
        </w:rPr>
        <w:t>харинское</w:t>
      </w:r>
      <w:r w:rsidRPr="00933655">
        <w:rPr>
          <w:lang w:val="en-US"/>
        </w:rPr>
        <w:t></w:t>
      </w:r>
      <w:r w:rsidRPr="00933655">
        <w:rPr>
          <w:rFonts w:hint="eastAsia"/>
          <w:lang w:val="en-US"/>
        </w:rPr>
        <w:t>время</w:t>
      </w:r>
      <w:r w:rsidRPr="00933655">
        <w:rPr>
          <w:lang w:val="en-US"/>
        </w:rPr>
        <w:t></w:t>
      </w:r>
      <w:r w:rsidRPr="00933655">
        <w:rPr>
          <w:rFonts w:hint="eastAsia"/>
          <w:lang w:val="en-US"/>
        </w:rPr>
        <w:t>становится</w:t>
      </w:r>
      <w:r w:rsidRPr="00933655">
        <w:rPr>
          <w:lang w:val="en-US"/>
        </w:rPr>
        <w:t></w:t>
      </w:r>
      <w:r w:rsidRPr="00933655">
        <w:rPr>
          <w:rFonts w:hint="eastAsia"/>
          <w:lang w:val="en-US"/>
        </w:rPr>
        <w:t>статусным</w:t>
      </w:r>
      <w:r w:rsidRPr="00933655">
        <w:rPr>
          <w:lang w:val="en-US"/>
        </w:rPr>
        <w:t></w:t>
      </w:r>
      <w:r w:rsidRPr="00933655">
        <w:rPr>
          <w:lang w:val="en-US"/>
        </w:rPr>
        <w:t></w:t>
      </w:r>
      <w:r w:rsidRPr="00933655">
        <w:rPr>
          <w:rFonts w:hint="eastAsia"/>
          <w:lang w:val="en-US"/>
        </w:rPr>
        <w:t>и</w:t>
      </w:r>
      <w:r w:rsidRPr="00933655">
        <w:rPr>
          <w:lang w:val="en-US"/>
        </w:rPr>
        <w:t></w:t>
      </w:r>
      <w:r w:rsidRPr="00933655">
        <w:rPr>
          <w:rFonts w:hint="eastAsia"/>
          <w:lang w:val="en-US"/>
        </w:rPr>
        <w:t>постепенно</w:t>
      </w:r>
      <w:r w:rsidRPr="00933655">
        <w:rPr>
          <w:lang w:val="en-US"/>
        </w:rPr>
        <w:t></w:t>
      </w:r>
      <w:r w:rsidRPr="00933655">
        <w:rPr>
          <w:rFonts w:hint="eastAsia"/>
          <w:lang w:val="en-US"/>
        </w:rPr>
        <w:t>исчезает</w:t>
      </w:r>
      <w:r w:rsidRPr="00933655">
        <w:rPr>
          <w:lang w:val="en-US"/>
        </w:rPr>
        <w:t></w:t>
      </w:r>
    </w:p>
    <w:p w:rsidR="00933655" w:rsidRPr="00933655" w:rsidRDefault="00933655" w:rsidP="00933655">
      <w:pPr>
        <w:rPr>
          <w:lang w:val="en-US"/>
        </w:rPr>
      </w:pPr>
      <w:r w:rsidRPr="00933655">
        <w:rPr>
          <w:rFonts w:hint="eastAsia"/>
          <w:lang w:val="en-US"/>
        </w:rPr>
        <w:t>Изменение</w:t>
      </w:r>
      <w:r w:rsidRPr="00933655">
        <w:rPr>
          <w:lang w:val="en-US"/>
        </w:rPr>
        <w:t></w:t>
      </w:r>
      <w:r w:rsidRPr="00933655">
        <w:rPr>
          <w:rFonts w:hint="eastAsia"/>
          <w:lang w:val="en-US"/>
        </w:rPr>
        <w:t>погребального</w:t>
      </w:r>
      <w:r w:rsidRPr="00933655">
        <w:rPr>
          <w:lang w:val="en-US"/>
        </w:rPr>
        <w:t></w:t>
      </w:r>
      <w:r w:rsidRPr="00933655">
        <w:rPr>
          <w:rFonts w:hint="eastAsia"/>
          <w:lang w:val="en-US"/>
        </w:rPr>
        <w:t>обряда</w:t>
      </w:r>
      <w:r w:rsidRPr="00933655">
        <w:rPr>
          <w:lang w:val="en-US"/>
        </w:rPr>
        <w:t></w:t>
      </w:r>
      <w:r w:rsidRPr="00933655">
        <w:rPr>
          <w:rFonts w:hint="eastAsia"/>
          <w:lang w:val="en-US"/>
        </w:rPr>
        <w:t>непосредственно</w:t>
      </w:r>
      <w:r w:rsidRPr="00933655">
        <w:rPr>
          <w:lang w:val="en-US"/>
        </w:rPr>
        <w:t></w:t>
      </w:r>
      <w:r w:rsidRPr="00933655">
        <w:rPr>
          <w:rFonts w:hint="eastAsia"/>
          <w:lang w:val="en-US"/>
        </w:rPr>
        <w:t>связано</w:t>
      </w:r>
      <w:r w:rsidRPr="00933655">
        <w:rPr>
          <w:lang w:val="en-US"/>
        </w:rPr>
        <w:t></w:t>
      </w:r>
      <w:r w:rsidRPr="00933655">
        <w:rPr>
          <w:rFonts w:hint="eastAsia"/>
          <w:lang w:val="en-US"/>
        </w:rPr>
        <w:t>с</w:t>
      </w:r>
      <w:r w:rsidRPr="00933655">
        <w:rPr>
          <w:lang w:val="en-US"/>
        </w:rPr>
        <w:t></w:t>
      </w:r>
      <w:r w:rsidRPr="00933655">
        <w:rPr>
          <w:rFonts w:hint="eastAsia"/>
          <w:lang w:val="en-US"/>
        </w:rPr>
        <w:t>упадком</w:t>
      </w:r>
      <w:r w:rsidRPr="00933655">
        <w:rPr>
          <w:lang w:val="en-US"/>
        </w:rPr>
        <w:t></w:t>
      </w:r>
      <w:r w:rsidRPr="00933655">
        <w:rPr>
          <w:rFonts w:hint="eastAsia"/>
          <w:lang w:val="en-US"/>
        </w:rPr>
        <w:t>гляденовских</w:t>
      </w:r>
      <w:r w:rsidRPr="00933655">
        <w:rPr>
          <w:lang w:val="en-US"/>
        </w:rPr>
        <w:t></w:t>
      </w:r>
      <w:r w:rsidRPr="00933655">
        <w:rPr>
          <w:rFonts w:hint="eastAsia"/>
          <w:lang w:val="en-US"/>
        </w:rPr>
        <w:t>костищ</w:t>
      </w:r>
      <w:r w:rsidRPr="00933655">
        <w:rPr>
          <w:lang w:val="en-US"/>
        </w:rPr>
        <w:t></w:t>
      </w:r>
      <w:r w:rsidRPr="00933655">
        <w:rPr>
          <w:lang w:val="en-US"/>
        </w:rPr>
        <w:t></w:t>
      </w:r>
      <w:r w:rsidRPr="00933655">
        <w:rPr>
          <w:rFonts w:hint="eastAsia"/>
          <w:lang w:val="en-US"/>
        </w:rPr>
        <w:t>Развитие</w:t>
      </w:r>
      <w:r w:rsidRPr="00933655">
        <w:rPr>
          <w:lang w:val="en-US"/>
        </w:rPr>
        <w:t></w:t>
      </w:r>
      <w:r w:rsidRPr="00933655">
        <w:rPr>
          <w:lang w:val="en-US"/>
        </w:rPr>
        <w:t></w:t>
      </w:r>
      <w:r w:rsidRPr="00933655">
        <w:rPr>
          <w:rFonts w:hint="eastAsia"/>
          <w:lang w:val="en-US"/>
        </w:rPr>
        <w:t>деградация</w:t>
      </w:r>
      <w:r w:rsidRPr="00933655">
        <w:rPr>
          <w:lang w:val="en-US"/>
        </w:rPr>
        <w:t></w:t>
      </w:r>
      <w:r w:rsidRPr="00933655">
        <w:rPr>
          <w:lang w:val="en-US"/>
        </w:rPr>
        <w:t></w:t>
      </w:r>
      <w:r w:rsidRPr="00933655">
        <w:rPr>
          <w:lang w:val="en-US"/>
        </w:rPr>
        <w:t></w:t>
      </w:r>
      <w:r w:rsidRPr="00933655">
        <w:rPr>
          <w:rFonts w:hint="eastAsia"/>
          <w:lang w:val="en-US"/>
        </w:rPr>
        <w:t>религиозных</w:t>
      </w:r>
      <w:r w:rsidRPr="00933655">
        <w:rPr>
          <w:lang w:val="en-US"/>
        </w:rPr>
        <w:t></w:t>
      </w:r>
      <w:r w:rsidRPr="00933655">
        <w:rPr>
          <w:rFonts w:hint="eastAsia"/>
          <w:lang w:val="en-US"/>
        </w:rPr>
        <w:t>воззрений</w:t>
      </w:r>
      <w:r w:rsidRPr="00933655">
        <w:rPr>
          <w:lang w:val="en-US"/>
        </w:rPr>
        <w:t></w:t>
      </w:r>
      <w:r w:rsidRPr="00933655">
        <w:rPr>
          <w:lang w:val="en-US"/>
        </w:rPr>
        <w:t></w:t>
      </w:r>
      <w:r w:rsidRPr="00933655">
        <w:rPr>
          <w:rFonts w:hint="eastAsia"/>
          <w:lang w:val="en-US"/>
        </w:rPr>
        <w:t>усиление</w:t>
      </w:r>
      <w:r w:rsidRPr="00933655">
        <w:rPr>
          <w:lang w:val="en-US"/>
        </w:rPr>
        <w:t></w:t>
      </w:r>
      <w:r w:rsidRPr="00933655">
        <w:rPr>
          <w:rFonts w:hint="eastAsia"/>
          <w:lang w:val="en-US"/>
        </w:rPr>
        <w:t>роли</w:t>
      </w:r>
      <w:r w:rsidRPr="00933655">
        <w:rPr>
          <w:lang w:val="en-US"/>
        </w:rPr>
        <w:t></w:t>
      </w:r>
      <w:r w:rsidRPr="00933655">
        <w:rPr>
          <w:rFonts w:hint="eastAsia"/>
          <w:lang w:val="en-US"/>
        </w:rPr>
        <w:t>военных</w:t>
      </w:r>
      <w:r w:rsidRPr="00933655">
        <w:rPr>
          <w:lang w:val="en-US"/>
        </w:rPr>
        <w:t></w:t>
      </w:r>
      <w:r w:rsidRPr="00933655">
        <w:rPr>
          <w:rFonts w:hint="eastAsia"/>
          <w:lang w:val="en-US"/>
        </w:rPr>
        <w:t>в</w:t>
      </w:r>
      <w:r w:rsidRPr="00933655">
        <w:rPr>
          <w:lang w:val="en-US"/>
        </w:rPr>
        <w:t></w:t>
      </w:r>
      <w:r w:rsidRPr="00933655">
        <w:rPr>
          <w:rFonts w:hint="eastAsia"/>
          <w:lang w:val="en-US"/>
        </w:rPr>
        <w:t>обществе</w:t>
      </w:r>
      <w:r w:rsidRPr="00933655">
        <w:rPr>
          <w:lang w:val="en-US"/>
        </w:rPr>
        <w:t></w:t>
      </w:r>
      <w:r w:rsidRPr="00933655">
        <w:rPr>
          <w:lang w:val="en-US"/>
        </w:rPr>
        <w:t></w:t>
      </w:r>
      <w:r w:rsidRPr="00933655">
        <w:rPr>
          <w:rFonts w:hint="eastAsia"/>
          <w:lang w:val="en-US"/>
        </w:rPr>
        <w:t>перенос</w:t>
      </w:r>
      <w:r w:rsidRPr="00933655">
        <w:rPr>
          <w:lang w:val="en-US"/>
        </w:rPr>
        <w:t></w:t>
      </w:r>
      <w:r w:rsidRPr="00933655">
        <w:rPr>
          <w:rFonts w:hint="eastAsia"/>
          <w:lang w:val="en-US"/>
        </w:rPr>
        <w:t>поминальных</w:t>
      </w:r>
      <w:r w:rsidRPr="00933655">
        <w:rPr>
          <w:lang w:val="en-US"/>
        </w:rPr>
        <w:t></w:t>
      </w:r>
      <w:r w:rsidRPr="00933655">
        <w:rPr>
          <w:rFonts w:hint="eastAsia"/>
          <w:lang w:val="en-US"/>
        </w:rPr>
        <w:t>обрядов</w:t>
      </w:r>
      <w:r w:rsidRPr="00933655">
        <w:rPr>
          <w:lang w:val="en-US"/>
        </w:rPr>
        <w:t></w:t>
      </w:r>
      <w:r w:rsidRPr="00933655">
        <w:rPr>
          <w:rFonts w:hint="eastAsia"/>
          <w:lang w:val="en-US"/>
        </w:rPr>
        <w:t>на</w:t>
      </w:r>
      <w:r w:rsidRPr="00933655">
        <w:rPr>
          <w:lang w:val="en-US"/>
        </w:rPr>
        <w:t></w:t>
      </w:r>
      <w:r w:rsidRPr="00933655">
        <w:rPr>
          <w:rFonts w:hint="eastAsia"/>
          <w:lang w:val="en-US"/>
        </w:rPr>
        <w:t>могильники</w:t>
      </w:r>
      <w:r w:rsidRPr="00933655">
        <w:rPr>
          <w:lang w:val="en-US"/>
        </w:rPr>
        <w:t></w:t>
      </w:r>
      <w:r w:rsidRPr="00933655">
        <w:rPr>
          <w:lang w:val="en-US"/>
        </w:rPr>
        <w:t></w:t>
      </w:r>
      <w:r w:rsidRPr="00933655">
        <w:rPr>
          <w:rFonts w:hint="eastAsia"/>
          <w:lang w:val="en-US"/>
        </w:rPr>
        <w:t>вынужденные</w:t>
      </w:r>
      <w:r w:rsidRPr="00933655">
        <w:rPr>
          <w:lang w:val="en-US"/>
        </w:rPr>
        <w:t></w:t>
      </w:r>
      <w:r w:rsidRPr="00933655">
        <w:rPr>
          <w:rFonts w:hint="eastAsia"/>
          <w:lang w:val="en-US"/>
        </w:rPr>
        <w:t>внутренние</w:t>
      </w:r>
      <w:r w:rsidRPr="00933655">
        <w:rPr>
          <w:lang w:val="en-US"/>
        </w:rPr>
        <w:t></w:t>
      </w:r>
      <w:r w:rsidRPr="00933655">
        <w:rPr>
          <w:rFonts w:hint="eastAsia"/>
          <w:lang w:val="en-US"/>
        </w:rPr>
        <w:t>миграции</w:t>
      </w:r>
      <w:r w:rsidRPr="00933655">
        <w:rPr>
          <w:lang w:val="en-US"/>
        </w:rPr>
        <w:t></w:t>
      </w:r>
      <w:r w:rsidRPr="00933655">
        <w:rPr>
          <w:rFonts w:hint="eastAsia"/>
          <w:lang w:val="en-US"/>
        </w:rPr>
        <w:t>стали</w:t>
      </w:r>
      <w:r w:rsidRPr="00933655">
        <w:rPr>
          <w:lang w:val="en-US"/>
        </w:rPr>
        <w:t></w:t>
      </w:r>
      <w:r w:rsidRPr="00933655">
        <w:rPr>
          <w:rFonts w:hint="eastAsia"/>
          <w:lang w:val="en-US"/>
        </w:rPr>
        <w:t>причиной</w:t>
      </w:r>
      <w:r w:rsidRPr="00933655">
        <w:rPr>
          <w:lang w:val="en-US"/>
        </w:rPr>
        <w:t></w:t>
      </w:r>
      <w:r w:rsidRPr="00933655">
        <w:rPr>
          <w:rFonts w:hint="eastAsia"/>
          <w:lang w:val="en-US"/>
        </w:rPr>
        <w:t>постепенного</w:t>
      </w:r>
      <w:r w:rsidRPr="00933655">
        <w:rPr>
          <w:lang w:val="en-US"/>
        </w:rPr>
        <w:t></w:t>
      </w:r>
      <w:r w:rsidRPr="00933655">
        <w:rPr>
          <w:rFonts w:hint="eastAsia"/>
          <w:lang w:val="en-US"/>
        </w:rPr>
        <w:t>прекращения</w:t>
      </w:r>
      <w:r w:rsidRPr="00933655">
        <w:rPr>
          <w:lang w:val="en-US"/>
        </w:rPr>
        <w:t></w:t>
      </w:r>
      <w:r w:rsidRPr="00933655">
        <w:rPr>
          <w:rFonts w:hint="eastAsia"/>
          <w:lang w:val="en-US"/>
        </w:rPr>
        <w:t>активного</w:t>
      </w:r>
      <w:r w:rsidRPr="00933655">
        <w:rPr>
          <w:lang w:val="en-US"/>
        </w:rPr>
        <w:t></w:t>
      </w:r>
      <w:r w:rsidRPr="00933655">
        <w:rPr>
          <w:rFonts w:hint="eastAsia"/>
          <w:lang w:val="en-US"/>
        </w:rPr>
        <w:t>функционирования</w:t>
      </w:r>
      <w:r w:rsidRPr="00933655">
        <w:rPr>
          <w:lang w:val="en-US"/>
        </w:rPr>
        <w:t></w:t>
      </w:r>
      <w:r w:rsidRPr="00933655">
        <w:rPr>
          <w:rFonts w:hint="eastAsia"/>
          <w:lang w:val="en-US"/>
        </w:rPr>
        <w:t>гляденовских</w:t>
      </w:r>
      <w:r w:rsidRPr="00933655">
        <w:rPr>
          <w:lang w:val="en-US"/>
        </w:rPr>
        <w:t></w:t>
      </w:r>
      <w:r w:rsidRPr="00933655">
        <w:rPr>
          <w:rFonts w:hint="eastAsia"/>
          <w:lang w:val="en-US"/>
        </w:rPr>
        <w:t>костищ</w:t>
      </w:r>
      <w:r w:rsidRPr="00933655">
        <w:rPr>
          <w:lang w:val="en-US"/>
        </w:rPr>
        <w:t></w:t>
      </w:r>
    </w:p>
    <w:p w:rsidR="00933655" w:rsidRPr="00933655" w:rsidRDefault="00933655" w:rsidP="00933655">
      <w:pPr>
        <w:rPr>
          <w:lang w:val="en-US"/>
        </w:rPr>
      </w:pPr>
      <w:r w:rsidRPr="00933655">
        <w:rPr>
          <w:rFonts w:hint="eastAsia"/>
          <w:lang w:val="en-US"/>
        </w:rPr>
        <w:t>Хозяйственно</w:t>
      </w:r>
      <w:r w:rsidRPr="00933655">
        <w:rPr>
          <w:lang w:val="en-US"/>
        </w:rPr>
        <w:t></w:t>
      </w:r>
      <w:r w:rsidRPr="00933655">
        <w:rPr>
          <w:rFonts w:hint="eastAsia"/>
          <w:lang w:val="en-US"/>
        </w:rPr>
        <w:t>культурный</w:t>
      </w:r>
      <w:r w:rsidRPr="00933655">
        <w:rPr>
          <w:lang w:val="en-US"/>
        </w:rPr>
        <w:t></w:t>
      </w:r>
      <w:r w:rsidRPr="00933655">
        <w:rPr>
          <w:rFonts w:hint="eastAsia"/>
          <w:lang w:val="en-US"/>
        </w:rPr>
        <w:t>тип</w:t>
      </w:r>
      <w:r w:rsidRPr="00933655">
        <w:rPr>
          <w:lang w:val="en-US"/>
        </w:rPr>
        <w:t></w:t>
      </w:r>
      <w:r w:rsidRPr="00933655">
        <w:rPr>
          <w:rFonts w:hint="eastAsia"/>
          <w:lang w:val="en-US"/>
        </w:rPr>
        <w:t>позднегляденовского</w:t>
      </w:r>
      <w:r w:rsidRPr="00933655">
        <w:rPr>
          <w:lang w:val="en-US"/>
        </w:rPr>
        <w:t></w:t>
      </w:r>
      <w:r w:rsidRPr="00933655">
        <w:rPr>
          <w:rFonts w:hint="eastAsia"/>
          <w:lang w:val="en-US"/>
        </w:rPr>
        <w:t>харинского</w:t>
      </w:r>
      <w:r w:rsidRPr="00933655">
        <w:rPr>
          <w:lang w:val="en-US"/>
        </w:rPr>
        <w:t></w:t>
      </w:r>
      <w:r w:rsidRPr="00933655">
        <w:rPr>
          <w:rFonts w:hint="eastAsia"/>
          <w:lang w:val="en-US"/>
        </w:rPr>
        <w:t>населения</w:t>
      </w:r>
      <w:r w:rsidRPr="00933655">
        <w:rPr>
          <w:lang w:val="en-US"/>
        </w:rPr>
        <w:t></w:t>
      </w:r>
      <w:r w:rsidRPr="00933655">
        <w:rPr>
          <w:rFonts w:hint="eastAsia"/>
          <w:lang w:val="en-US"/>
        </w:rPr>
        <w:t>характерен</w:t>
      </w:r>
      <w:r w:rsidRPr="00933655">
        <w:rPr>
          <w:lang w:val="en-US"/>
        </w:rPr>
        <w:t></w:t>
      </w:r>
      <w:r w:rsidRPr="00933655">
        <w:rPr>
          <w:rFonts w:hint="eastAsia"/>
          <w:lang w:val="en-US"/>
        </w:rPr>
        <w:t>для</w:t>
      </w:r>
      <w:r w:rsidRPr="00933655">
        <w:rPr>
          <w:lang w:val="en-US"/>
        </w:rPr>
        <w:t></w:t>
      </w:r>
      <w:r w:rsidRPr="00933655">
        <w:rPr>
          <w:rFonts w:hint="eastAsia"/>
          <w:lang w:val="en-US"/>
        </w:rPr>
        <w:t>раннего</w:t>
      </w:r>
      <w:r w:rsidRPr="00933655">
        <w:rPr>
          <w:lang w:val="en-US"/>
        </w:rPr>
        <w:t></w:t>
      </w:r>
      <w:r w:rsidRPr="00933655">
        <w:rPr>
          <w:rFonts w:hint="eastAsia"/>
          <w:lang w:val="en-US"/>
        </w:rPr>
        <w:t>железного</w:t>
      </w:r>
      <w:r w:rsidRPr="00933655">
        <w:rPr>
          <w:lang w:val="en-US"/>
        </w:rPr>
        <w:t></w:t>
      </w:r>
      <w:r w:rsidRPr="00933655">
        <w:rPr>
          <w:rFonts w:hint="eastAsia"/>
          <w:lang w:val="en-US"/>
        </w:rPr>
        <w:t>века</w:t>
      </w:r>
      <w:r w:rsidRPr="00933655">
        <w:rPr>
          <w:lang w:val="en-US"/>
        </w:rPr>
        <w:t></w:t>
      </w:r>
      <w:r w:rsidRPr="00933655">
        <w:rPr>
          <w:rFonts w:hint="eastAsia"/>
          <w:lang w:val="en-US"/>
        </w:rPr>
        <w:t>Прикамья</w:t>
      </w:r>
      <w:r w:rsidRPr="00933655">
        <w:rPr>
          <w:lang w:val="en-US"/>
        </w:rPr>
        <w:t></w:t>
      </w:r>
      <w:r w:rsidRPr="00933655">
        <w:rPr>
          <w:rFonts w:hint="eastAsia"/>
          <w:lang w:val="en-US"/>
        </w:rPr>
        <w:t>в</w:t>
      </w:r>
      <w:r w:rsidRPr="00933655">
        <w:rPr>
          <w:lang w:val="en-US"/>
        </w:rPr>
        <w:t></w:t>
      </w:r>
      <w:r w:rsidRPr="00933655">
        <w:rPr>
          <w:rFonts w:hint="eastAsia"/>
          <w:lang w:val="en-US"/>
        </w:rPr>
        <w:t>целом</w:t>
      </w:r>
      <w:r w:rsidRPr="00933655">
        <w:rPr>
          <w:lang w:val="en-US"/>
        </w:rPr>
        <w:t></w:t>
      </w:r>
      <w:r w:rsidRPr="00933655">
        <w:rPr>
          <w:lang w:val="en-US"/>
        </w:rPr>
        <w:t></w:t>
      </w:r>
      <w:r w:rsidRPr="00933655">
        <w:rPr>
          <w:rFonts w:hint="eastAsia"/>
          <w:lang w:val="en-US"/>
        </w:rPr>
        <w:t>характеризуется</w:t>
      </w:r>
      <w:r w:rsidRPr="00933655">
        <w:rPr>
          <w:lang w:val="en-US"/>
        </w:rPr>
        <w:t></w:t>
      </w:r>
      <w:r w:rsidRPr="00933655">
        <w:rPr>
          <w:rFonts w:hint="eastAsia"/>
          <w:lang w:val="en-US"/>
        </w:rPr>
        <w:t>скотоводством</w:t>
      </w:r>
      <w:r w:rsidRPr="00933655">
        <w:rPr>
          <w:lang w:val="en-US"/>
        </w:rPr>
        <w:t></w:t>
      </w:r>
      <w:r w:rsidRPr="00933655">
        <w:rPr>
          <w:lang w:val="en-US"/>
        </w:rPr>
        <w:t></w:t>
      </w:r>
      <w:r w:rsidRPr="00933655">
        <w:rPr>
          <w:rFonts w:hint="eastAsia"/>
          <w:lang w:val="en-US"/>
        </w:rPr>
        <w:t>земледелием</w:t>
      </w:r>
      <w:r w:rsidRPr="00933655">
        <w:rPr>
          <w:lang w:val="en-US"/>
        </w:rPr>
        <w:t></w:t>
      </w:r>
      <w:r w:rsidRPr="00933655">
        <w:rPr>
          <w:rFonts w:hint="eastAsia"/>
          <w:lang w:val="en-US"/>
        </w:rPr>
        <w:t>с</w:t>
      </w:r>
      <w:r w:rsidRPr="00933655">
        <w:rPr>
          <w:lang w:val="en-US"/>
        </w:rPr>
        <w:t></w:t>
      </w:r>
      <w:r w:rsidRPr="00933655">
        <w:rPr>
          <w:rFonts w:hint="eastAsia"/>
          <w:lang w:val="en-US"/>
        </w:rPr>
        <w:t>неустойчивой</w:t>
      </w:r>
      <w:r w:rsidRPr="00933655">
        <w:rPr>
          <w:lang w:val="en-US"/>
        </w:rPr>
        <w:t></w:t>
      </w:r>
      <w:r w:rsidRPr="00933655">
        <w:rPr>
          <w:rFonts w:hint="eastAsia"/>
          <w:lang w:val="en-US"/>
        </w:rPr>
        <w:t>продуктивностью</w:t>
      </w:r>
      <w:r w:rsidRPr="00933655">
        <w:rPr>
          <w:lang w:val="en-US"/>
        </w:rPr>
        <w:t></w:t>
      </w:r>
      <w:r w:rsidRPr="00933655">
        <w:rPr>
          <w:rFonts w:hint="eastAsia"/>
          <w:lang w:val="en-US"/>
        </w:rPr>
        <w:t>и</w:t>
      </w:r>
      <w:r w:rsidRPr="00933655">
        <w:rPr>
          <w:lang w:val="en-US"/>
        </w:rPr>
        <w:t></w:t>
      </w:r>
      <w:r w:rsidRPr="00933655">
        <w:rPr>
          <w:rFonts w:hint="eastAsia"/>
          <w:lang w:val="en-US"/>
        </w:rPr>
        <w:t>высокой</w:t>
      </w:r>
      <w:r w:rsidRPr="00933655">
        <w:rPr>
          <w:lang w:val="en-US"/>
        </w:rPr>
        <w:t></w:t>
      </w:r>
      <w:r w:rsidRPr="00933655">
        <w:rPr>
          <w:rFonts w:hint="eastAsia"/>
          <w:lang w:val="en-US"/>
        </w:rPr>
        <w:t>ролью</w:t>
      </w:r>
      <w:r w:rsidRPr="00933655">
        <w:rPr>
          <w:lang w:val="en-US"/>
        </w:rPr>
        <w:t></w:t>
      </w:r>
      <w:r w:rsidRPr="00933655">
        <w:rPr>
          <w:rFonts w:hint="eastAsia"/>
          <w:lang w:val="en-US"/>
        </w:rPr>
        <w:t>присваивающего</w:t>
      </w:r>
      <w:r w:rsidRPr="00933655">
        <w:rPr>
          <w:lang w:val="en-US"/>
        </w:rPr>
        <w:t></w:t>
      </w:r>
      <w:r w:rsidRPr="00933655">
        <w:rPr>
          <w:rFonts w:hint="eastAsia"/>
          <w:lang w:val="en-US"/>
        </w:rPr>
        <w:t>хозяйства</w:t>
      </w:r>
      <w:r w:rsidRPr="00933655">
        <w:rPr>
          <w:lang w:val="en-US"/>
        </w:rPr>
        <w:t></w:t>
      </w:r>
      <w:r w:rsidRPr="00933655">
        <w:rPr>
          <w:lang w:val="en-US"/>
        </w:rPr>
        <w:t></w:t>
      </w:r>
      <w:r w:rsidRPr="00933655">
        <w:rPr>
          <w:rFonts w:hint="eastAsia"/>
          <w:lang w:val="en-US"/>
        </w:rPr>
        <w:t>рыболовства</w:t>
      </w:r>
      <w:r w:rsidRPr="00933655">
        <w:rPr>
          <w:lang w:val="en-US"/>
        </w:rPr>
        <w:t></w:t>
      </w:r>
      <w:r w:rsidRPr="00933655">
        <w:rPr>
          <w:lang w:val="en-US"/>
        </w:rPr>
        <w:t></w:t>
      </w:r>
      <w:r w:rsidRPr="00933655">
        <w:rPr>
          <w:rFonts w:hint="eastAsia"/>
          <w:lang w:val="en-US"/>
        </w:rPr>
        <w:t>охоты</w:t>
      </w:r>
      <w:r w:rsidRPr="00933655">
        <w:rPr>
          <w:lang w:val="en-US"/>
        </w:rPr>
        <w:t></w:t>
      </w:r>
      <w:r w:rsidRPr="00933655">
        <w:rPr>
          <w:lang w:val="en-US"/>
        </w:rPr>
        <w:t></w:t>
      </w:r>
      <w:r w:rsidRPr="00933655">
        <w:rPr>
          <w:lang w:val="en-US"/>
        </w:rPr>
        <w:t></w:t>
      </w:r>
      <w:r w:rsidRPr="00933655">
        <w:rPr>
          <w:rFonts w:hint="eastAsia"/>
          <w:lang w:val="en-US"/>
        </w:rPr>
        <w:t>Ни</w:t>
      </w:r>
      <w:r w:rsidRPr="00933655">
        <w:rPr>
          <w:lang w:val="en-US"/>
        </w:rPr>
        <w:t></w:t>
      </w:r>
      <w:r w:rsidRPr="00933655">
        <w:rPr>
          <w:rFonts w:hint="eastAsia"/>
          <w:lang w:val="en-US"/>
        </w:rPr>
        <w:t>в</w:t>
      </w:r>
      <w:r w:rsidRPr="00933655">
        <w:rPr>
          <w:lang w:val="en-US"/>
        </w:rPr>
        <w:t></w:t>
      </w:r>
      <w:r w:rsidRPr="00933655">
        <w:rPr>
          <w:rFonts w:hint="eastAsia"/>
          <w:lang w:val="en-US"/>
        </w:rPr>
        <w:t>одной</w:t>
      </w:r>
      <w:r w:rsidRPr="00933655">
        <w:rPr>
          <w:lang w:val="en-US"/>
        </w:rPr>
        <w:t></w:t>
      </w:r>
      <w:r w:rsidRPr="00933655">
        <w:rPr>
          <w:rFonts w:hint="eastAsia"/>
          <w:lang w:val="en-US"/>
        </w:rPr>
        <w:t>отрасли</w:t>
      </w:r>
      <w:r w:rsidRPr="00933655">
        <w:rPr>
          <w:lang w:val="en-US"/>
        </w:rPr>
        <w:t></w:t>
      </w:r>
      <w:r w:rsidRPr="00933655">
        <w:rPr>
          <w:rFonts w:hint="eastAsia"/>
          <w:lang w:val="en-US"/>
        </w:rPr>
        <w:t>хозяйства</w:t>
      </w:r>
      <w:r w:rsidRPr="00933655">
        <w:rPr>
          <w:lang w:val="en-US"/>
        </w:rPr>
        <w:t></w:t>
      </w:r>
      <w:r w:rsidRPr="00933655">
        <w:rPr>
          <w:rFonts w:hint="eastAsia"/>
          <w:lang w:val="en-US"/>
        </w:rPr>
        <w:t>в</w:t>
      </w:r>
      <w:r w:rsidRPr="00933655">
        <w:rPr>
          <w:lang w:val="en-US"/>
        </w:rPr>
        <w:t></w:t>
      </w:r>
      <w:r w:rsidRPr="00933655">
        <w:rPr>
          <w:rFonts w:hint="eastAsia"/>
          <w:lang w:val="en-US"/>
        </w:rPr>
        <w:t>финале</w:t>
      </w:r>
      <w:r w:rsidRPr="00933655">
        <w:rPr>
          <w:lang w:val="en-US"/>
        </w:rPr>
        <w:t></w:t>
      </w:r>
      <w:r w:rsidRPr="00933655">
        <w:rPr>
          <w:rFonts w:hint="eastAsia"/>
          <w:lang w:val="en-US"/>
        </w:rPr>
        <w:t>раннего</w:t>
      </w:r>
      <w:r w:rsidRPr="00933655">
        <w:rPr>
          <w:lang w:val="en-US"/>
        </w:rPr>
        <w:t></w:t>
      </w:r>
      <w:r w:rsidRPr="00933655">
        <w:rPr>
          <w:rFonts w:hint="eastAsia"/>
          <w:lang w:val="en-US"/>
        </w:rPr>
        <w:t>железного</w:t>
      </w:r>
      <w:r w:rsidRPr="00933655">
        <w:rPr>
          <w:lang w:val="en-US"/>
        </w:rPr>
        <w:t></w:t>
      </w:r>
      <w:r w:rsidRPr="00933655">
        <w:rPr>
          <w:rFonts w:hint="eastAsia"/>
          <w:lang w:val="en-US"/>
        </w:rPr>
        <w:t>века</w:t>
      </w:r>
      <w:r w:rsidRPr="00933655">
        <w:rPr>
          <w:lang w:val="en-US"/>
        </w:rPr>
        <w:t></w:t>
      </w:r>
      <w:r w:rsidRPr="00933655">
        <w:rPr>
          <w:rFonts w:hint="eastAsia"/>
          <w:lang w:val="en-US"/>
        </w:rPr>
        <w:t>качественных</w:t>
      </w:r>
      <w:r w:rsidRPr="00933655">
        <w:rPr>
          <w:lang w:val="en-US"/>
        </w:rPr>
        <w:t></w:t>
      </w:r>
      <w:r w:rsidRPr="00933655">
        <w:rPr>
          <w:rFonts w:hint="eastAsia"/>
          <w:lang w:val="en-US"/>
        </w:rPr>
        <w:t>сдвигов</w:t>
      </w:r>
      <w:r w:rsidRPr="00933655">
        <w:rPr>
          <w:lang w:val="en-US"/>
        </w:rPr>
        <w:t></w:t>
      </w:r>
      <w:r w:rsidRPr="00933655">
        <w:rPr>
          <w:rFonts w:hint="eastAsia"/>
          <w:lang w:val="en-US"/>
        </w:rPr>
        <w:t>в</w:t>
      </w:r>
      <w:r w:rsidRPr="00933655">
        <w:rPr>
          <w:lang w:val="en-US"/>
        </w:rPr>
        <w:t></w:t>
      </w:r>
      <w:r w:rsidRPr="00933655">
        <w:rPr>
          <w:rFonts w:hint="eastAsia"/>
          <w:lang w:val="en-US"/>
        </w:rPr>
        <w:t>технологическом</w:t>
      </w:r>
      <w:r w:rsidRPr="00933655">
        <w:rPr>
          <w:lang w:val="en-US"/>
        </w:rPr>
        <w:t></w:t>
      </w:r>
      <w:r w:rsidRPr="00933655">
        <w:rPr>
          <w:rFonts w:hint="eastAsia"/>
          <w:lang w:val="en-US"/>
        </w:rPr>
        <w:t>плане</w:t>
      </w:r>
      <w:r w:rsidRPr="00933655">
        <w:rPr>
          <w:lang w:val="en-US"/>
        </w:rPr>
        <w:t></w:t>
      </w:r>
      <w:r w:rsidRPr="00933655">
        <w:rPr>
          <w:rFonts w:hint="eastAsia"/>
          <w:lang w:val="en-US"/>
        </w:rPr>
        <w:t>не</w:t>
      </w:r>
      <w:r w:rsidRPr="00933655">
        <w:rPr>
          <w:lang w:val="en-US"/>
        </w:rPr>
        <w:t></w:t>
      </w:r>
      <w:r w:rsidRPr="00933655">
        <w:rPr>
          <w:rFonts w:hint="eastAsia"/>
          <w:lang w:val="en-US"/>
        </w:rPr>
        <w:t>происходит</w:t>
      </w:r>
      <w:r w:rsidRPr="00933655">
        <w:rPr>
          <w:lang w:val="en-US"/>
        </w:rPr>
        <w:t></w:t>
      </w:r>
      <w:r w:rsidRPr="00933655">
        <w:rPr>
          <w:lang w:val="en-US"/>
        </w:rPr>
        <w:t></w:t>
      </w:r>
      <w:r w:rsidRPr="00933655">
        <w:rPr>
          <w:rFonts w:hint="eastAsia"/>
          <w:lang w:val="en-US"/>
        </w:rPr>
        <w:t>несмотря</w:t>
      </w:r>
      <w:r w:rsidRPr="00933655">
        <w:rPr>
          <w:lang w:val="en-US"/>
        </w:rPr>
        <w:t></w:t>
      </w:r>
      <w:r w:rsidRPr="00933655">
        <w:rPr>
          <w:rFonts w:hint="eastAsia"/>
          <w:lang w:val="en-US"/>
        </w:rPr>
        <w:t>на</w:t>
      </w:r>
      <w:r w:rsidRPr="00933655">
        <w:rPr>
          <w:lang w:val="en-US"/>
        </w:rPr>
        <w:t></w:t>
      </w:r>
      <w:r w:rsidRPr="00933655">
        <w:rPr>
          <w:rFonts w:hint="eastAsia"/>
          <w:lang w:val="en-US"/>
        </w:rPr>
        <w:t>проникновение</w:t>
      </w:r>
      <w:r w:rsidRPr="00933655">
        <w:rPr>
          <w:lang w:val="en-US"/>
        </w:rPr>
        <w:t></w:t>
      </w:r>
      <w:r w:rsidRPr="00933655">
        <w:rPr>
          <w:rFonts w:hint="eastAsia"/>
          <w:lang w:val="en-US"/>
        </w:rPr>
        <w:t>в</w:t>
      </w:r>
      <w:r w:rsidRPr="00933655">
        <w:rPr>
          <w:lang w:val="en-US"/>
        </w:rPr>
        <w:t></w:t>
      </w:r>
      <w:r w:rsidRPr="00933655">
        <w:rPr>
          <w:rFonts w:hint="eastAsia"/>
          <w:lang w:val="en-US"/>
        </w:rPr>
        <w:t>Пермское</w:t>
      </w:r>
      <w:r w:rsidRPr="00933655">
        <w:rPr>
          <w:lang w:val="en-US"/>
        </w:rPr>
        <w:t></w:t>
      </w:r>
      <w:r w:rsidRPr="00933655">
        <w:rPr>
          <w:rFonts w:hint="eastAsia"/>
          <w:lang w:val="en-US"/>
        </w:rPr>
        <w:t>Прикамье</w:t>
      </w:r>
      <w:r w:rsidRPr="00933655">
        <w:rPr>
          <w:lang w:val="en-US"/>
        </w:rPr>
        <w:t></w:t>
      </w:r>
      <w:r w:rsidRPr="00933655">
        <w:rPr>
          <w:rFonts w:hint="eastAsia"/>
          <w:lang w:val="en-US"/>
        </w:rPr>
        <w:t>отдельных</w:t>
      </w:r>
      <w:r w:rsidRPr="00933655">
        <w:rPr>
          <w:lang w:val="en-US"/>
        </w:rPr>
        <w:t></w:t>
      </w:r>
      <w:r w:rsidRPr="00933655">
        <w:rPr>
          <w:rFonts w:hint="eastAsia"/>
          <w:lang w:val="en-US"/>
        </w:rPr>
        <w:t>новейших</w:t>
      </w:r>
      <w:r w:rsidRPr="00933655">
        <w:rPr>
          <w:lang w:val="en-US"/>
        </w:rPr>
        <w:t></w:t>
      </w:r>
      <w:r w:rsidRPr="00933655">
        <w:rPr>
          <w:rFonts w:hint="eastAsia"/>
          <w:lang w:val="en-US"/>
        </w:rPr>
        <w:t>сельско</w:t>
      </w:r>
      <w:r w:rsidRPr="00933655">
        <w:rPr>
          <w:lang w:val="en-US"/>
        </w:rPr>
        <w:t></w:t>
      </w:r>
      <w:r w:rsidRPr="00933655">
        <w:rPr>
          <w:rFonts w:hint="eastAsia"/>
          <w:lang w:val="en-US"/>
        </w:rPr>
        <w:t>хозяйственных</w:t>
      </w:r>
      <w:r w:rsidRPr="00933655">
        <w:rPr>
          <w:lang w:val="en-US"/>
        </w:rPr>
        <w:t></w:t>
      </w:r>
      <w:r w:rsidRPr="00933655">
        <w:rPr>
          <w:rFonts w:hint="eastAsia"/>
          <w:lang w:val="en-US"/>
        </w:rPr>
        <w:t>орудий</w:t>
      </w:r>
      <w:r w:rsidRPr="00933655">
        <w:rPr>
          <w:lang w:val="en-US"/>
        </w:rPr>
        <w:t></w:t>
      </w:r>
      <w:r w:rsidRPr="00933655">
        <w:rPr>
          <w:rFonts w:hint="eastAsia"/>
          <w:lang w:val="en-US"/>
        </w:rPr>
        <w:t>и</w:t>
      </w:r>
      <w:r w:rsidRPr="00933655">
        <w:rPr>
          <w:lang w:val="en-US"/>
        </w:rPr>
        <w:t></w:t>
      </w:r>
      <w:r w:rsidRPr="00933655">
        <w:rPr>
          <w:rFonts w:hint="eastAsia"/>
          <w:lang w:val="en-US"/>
        </w:rPr>
        <w:t>предметов</w:t>
      </w:r>
      <w:r w:rsidRPr="00933655">
        <w:rPr>
          <w:lang w:val="en-US"/>
        </w:rPr>
        <w:t></w:t>
      </w:r>
      <w:r w:rsidRPr="00933655">
        <w:rPr>
          <w:rFonts w:hint="eastAsia"/>
          <w:lang w:val="en-US"/>
        </w:rPr>
        <w:t>вооружения</w:t>
      </w:r>
      <w:r w:rsidRPr="00933655">
        <w:rPr>
          <w:lang w:val="en-US"/>
        </w:rPr>
        <w:t></w:t>
      </w:r>
    </w:p>
    <w:p w:rsidR="00933655" w:rsidRPr="00933655" w:rsidRDefault="00933655" w:rsidP="00933655">
      <w:pPr>
        <w:rPr>
          <w:lang w:val="en-US"/>
        </w:rPr>
      </w:pPr>
      <w:r w:rsidRPr="00933655">
        <w:rPr>
          <w:rFonts w:hint="eastAsia"/>
          <w:lang w:val="en-US"/>
        </w:rPr>
        <w:t>Материальная</w:t>
      </w:r>
      <w:r w:rsidRPr="00933655">
        <w:rPr>
          <w:lang w:val="en-US"/>
        </w:rPr>
        <w:t></w:t>
      </w:r>
      <w:r w:rsidRPr="00933655">
        <w:rPr>
          <w:rFonts w:hint="eastAsia"/>
          <w:lang w:val="en-US"/>
        </w:rPr>
        <w:t>культура</w:t>
      </w:r>
      <w:r w:rsidRPr="00933655">
        <w:rPr>
          <w:lang w:val="en-US"/>
        </w:rPr>
        <w:t></w:t>
      </w:r>
      <w:r w:rsidRPr="00933655">
        <w:rPr>
          <w:rFonts w:hint="eastAsia"/>
          <w:lang w:val="en-US"/>
        </w:rPr>
        <w:t>финала</w:t>
      </w:r>
      <w:r w:rsidRPr="00933655">
        <w:rPr>
          <w:lang w:val="en-US"/>
        </w:rPr>
        <w:t></w:t>
      </w:r>
      <w:r w:rsidRPr="00933655">
        <w:rPr>
          <w:rFonts w:hint="eastAsia"/>
          <w:lang w:val="en-US"/>
        </w:rPr>
        <w:t>раннего</w:t>
      </w:r>
      <w:r w:rsidRPr="00933655">
        <w:rPr>
          <w:lang w:val="en-US"/>
        </w:rPr>
        <w:t></w:t>
      </w:r>
      <w:r w:rsidRPr="00933655">
        <w:rPr>
          <w:rFonts w:hint="eastAsia"/>
          <w:lang w:val="en-US"/>
        </w:rPr>
        <w:t>железного</w:t>
      </w:r>
      <w:r w:rsidRPr="00933655">
        <w:rPr>
          <w:lang w:val="en-US"/>
        </w:rPr>
        <w:t></w:t>
      </w:r>
      <w:r w:rsidRPr="00933655">
        <w:rPr>
          <w:rFonts w:hint="eastAsia"/>
          <w:lang w:val="en-US"/>
        </w:rPr>
        <w:t>века</w:t>
      </w:r>
      <w:r w:rsidRPr="00933655">
        <w:rPr>
          <w:lang w:val="en-US"/>
        </w:rPr>
        <w:t></w:t>
      </w:r>
      <w:r w:rsidRPr="00933655">
        <w:rPr>
          <w:rFonts w:hint="eastAsia"/>
          <w:lang w:val="en-US"/>
        </w:rPr>
        <w:t>представляет</w:t>
      </w:r>
      <w:r w:rsidRPr="00933655">
        <w:rPr>
          <w:lang w:val="en-US"/>
        </w:rPr>
        <w:t></w:t>
      </w:r>
      <w:r w:rsidRPr="00933655">
        <w:rPr>
          <w:rFonts w:hint="eastAsia"/>
          <w:lang w:val="en-US"/>
        </w:rPr>
        <w:t>собой</w:t>
      </w:r>
      <w:r w:rsidRPr="00933655">
        <w:rPr>
          <w:lang w:val="en-US"/>
        </w:rPr>
        <w:t></w:t>
      </w:r>
      <w:r w:rsidRPr="00933655">
        <w:rPr>
          <w:rFonts w:hint="eastAsia"/>
          <w:lang w:val="en-US"/>
        </w:rPr>
        <w:t>целостный</w:t>
      </w:r>
      <w:r w:rsidRPr="00933655">
        <w:rPr>
          <w:lang w:val="en-US"/>
        </w:rPr>
        <w:t></w:t>
      </w:r>
      <w:r w:rsidRPr="00933655">
        <w:rPr>
          <w:rFonts w:hint="eastAsia"/>
          <w:lang w:val="en-US"/>
        </w:rPr>
        <w:t>комплекс</w:t>
      </w:r>
      <w:r w:rsidRPr="00933655">
        <w:rPr>
          <w:lang w:val="en-US"/>
        </w:rPr>
        <w:t></w:t>
      </w:r>
      <w:r w:rsidRPr="00933655">
        <w:rPr>
          <w:lang w:val="en-US"/>
        </w:rPr>
        <w:t></w:t>
      </w:r>
      <w:r w:rsidRPr="00933655">
        <w:rPr>
          <w:rFonts w:hint="eastAsia"/>
          <w:lang w:val="en-US"/>
        </w:rPr>
        <w:t>характеризующий</w:t>
      </w:r>
      <w:r w:rsidRPr="00933655">
        <w:rPr>
          <w:lang w:val="en-US"/>
        </w:rPr>
        <w:t></w:t>
      </w:r>
      <w:r w:rsidRPr="00933655">
        <w:rPr>
          <w:rFonts w:hint="eastAsia"/>
          <w:lang w:val="en-US"/>
        </w:rPr>
        <w:t>постепенный</w:t>
      </w:r>
      <w:r w:rsidRPr="00933655">
        <w:rPr>
          <w:lang w:val="en-US"/>
        </w:rPr>
        <w:t></w:t>
      </w:r>
      <w:r w:rsidRPr="00933655">
        <w:rPr>
          <w:rFonts w:hint="eastAsia"/>
          <w:lang w:val="en-US"/>
        </w:rPr>
        <w:t>процесс</w:t>
      </w:r>
      <w:r w:rsidRPr="00933655">
        <w:rPr>
          <w:lang w:val="en-US"/>
        </w:rPr>
        <w:t></w:t>
      </w:r>
      <w:r w:rsidRPr="00933655">
        <w:rPr>
          <w:rFonts w:hint="eastAsia"/>
          <w:lang w:val="en-US"/>
        </w:rPr>
        <w:t>включения</w:t>
      </w:r>
      <w:r w:rsidRPr="00933655">
        <w:rPr>
          <w:lang w:val="en-US"/>
        </w:rPr>
        <w:t></w:t>
      </w:r>
      <w:r w:rsidRPr="00933655">
        <w:rPr>
          <w:rFonts w:hint="eastAsia"/>
          <w:lang w:val="en-US"/>
        </w:rPr>
        <w:t>населения</w:t>
      </w:r>
      <w:r w:rsidRPr="00933655">
        <w:rPr>
          <w:lang w:val="en-US"/>
        </w:rPr>
        <w:t></w:t>
      </w:r>
      <w:r w:rsidRPr="00933655">
        <w:rPr>
          <w:rFonts w:hint="eastAsia"/>
          <w:lang w:val="en-US"/>
        </w:rPr>
        <w:t>Пермского</w:t>
      </w:r>
      <w:r w:rsidRPr="00933655">
        <w:rPr>
          <w:lang w:val="en-US"/>
        </w:rPr>
        <w:t></w:t>
      </w:r>
      <w:r w:rsidRPr="00933655">
        <w:rPr>
          <w:rFonts w:hint="eastAsia"/>
          <w:lang w:val="en-US"/>
        </w:rPr>
        <w:t>Приуралья</w:t>
      </w:r>
      <w:r w:rsidRPr="00933655">
        <w:rPr>
          <w:lang w:val="en-US"/>
        </w:rPr>
        <w:t></w:t>
      </w:r>
      <w:r w:rsidRPr="00933655">
        <w:rPr>
          <w:rFonts w:hint="eastAsia"/>
          <w:lang w:val="en-US"/>
        </w:rPr>
        <w:t>через</w:t>
      </w:r>
      <w:r w:rsidRPr="00933655">
        <w:rPr>
          <w:lang w:val="en-US"/>
        </w:rPr>
        <w:t></w:t>
      </w:r>
      <w:r w:rsidRPr="00933655">
        <w:rPr>
          <w:rFonts w:hint="eastAsia"/>
          <w:lang w:val="en-US"/>
        </w:rPr>
        <w:t>посредничество</w:t>
      </w:r>
      <w:r w:rsidRPr="00933655">
        <w:rPr>
          <w:lang w:val="en-US"/>
        </w:rPr>
        <w:t></w:t>
      </w:r>
      <w:r w:rsidRPr="00933655">
        <w:rPr>
          <w:rFonts w:hint="eastAsia"/>
          <w:lang w:val="en-US"/>
        </w:rPr>
        <w:t>кочевого</w:t>
      </w:r>
      <w:r w:rsidRPr="00933655">
        <w:rPr>
          <w:lang w:val="en-US"/>
        </w:rPr>
        <w:t></w:t>
      </w:r>
      <w:r w:rsidRPr="00933655">
        <w:rPr>
          <w:rFonts w:hint="eastAsia"/>
          <w:lang w:val="en-US"/>
        </w:rPr>
        <w:t>мира</w:t>
      </w:r>
      <w:r w:rsidRPr="00933655">
        <w:rPr>
          <w:lang w:val="en-US"/>
        </w:rPr>
        <w:t></w:t>
      </w:r>
      <w:r w:rsidRPr="00933655">
        <w:rPr>
          <w:rFonts w:hint="eastAsia"/>
          <w:lang w:val="en-US"/>
        </w:rPr>
        <w:t>и</w:t>
      </w:r>
      <w:r w:rsidRPr="00933655">
        <w:rPr>
          <w:lang w:val="en-US"/>
        </w:rPr>
        <w:t></w:t>
      </w:r>
      <w:r w:rsidRPr="00933655">
        <w:rPr>
          <w:rFonts w:hint="eastAsia"/>
          <w:lang w:val="en-US"/>
        </w:rPr>
        <w:t>мигрантов</w:t>
      </w:r>
      <w:r w:rsidRPr="00933655">
        <w:rPr>
          <w:lang w:val="en-US"/>
        </w:rPr>
        <w:t></w:t>
      </w:r>
      <w:r w:rsidRPr="00933655">
        <w:rPr>
          <w:rFonts w:hint="eastAsia"/>
          <w:lang w:val="en-US"/>
        </w:rPr>
        <w:t>в</w:t>
      </w:r>
      <w:r w:rsidRPr="00933655">
        <w:rPr>
          <w:lang w:val="en-US"/>
        </w:rPr>
        <w:t></w:t>
      </w:r>
      <w:r w:rsidRPr="00933655">
        <w:rPr>
          <w:rFonts w:hint="eastAsia"/>
          <w:lang w:val="en-US"/>
        </w:rPr>
        <w:t>евразийские</w:t>
      </w:r>
      <w:r w:rsidRPr="00933655">
        <w:rPr>
          <w:lang w:val="en-US"/>
        </w:rPr>
        <w:t></w:t>
      </w:r>
      <w:r w:rsidRPr="00933655">
        <w:rPr>
          <w:rFonts w:hint="eastAsia"/>
          <w:lang w:val="en-US"/>
        </w:rPr>
        <w:t>торгово</w:t>
      </w:r>
      <w:r w:rsidRPr="00933655">
        <w:rPr>
          <w:lang w:val="en-US"/>
        </w:rPr>
        <w:t></w:t>
      </w:r>
      <w:r w:rsidRPr="00933655">
        <w:rPr>
          <w:rFonts w:hint="eastAsia"/>
          <w:lang w:val="en-US"/>
        </w:rPr>
        <w:t>обменные</w:t>
      </w:r>
      <w:r w:rsidRPr="00933655">
        <w:rPr>
          <w:lang w:val="en-US"/>
        </w:rPr>
        <w:t></w:t>
      </w:r>
      <w:r w:rsidRPr="00933655">
        <w:rPr>
          <w:rFonts w:hint="eastAsia"/>
          <w:lang w:val="en-US"/>
        </w:rPr>
        <w:t>процессы</w:t>
      </w:r>
      <w:r w:rsidRPr="00933655">
        <w:rPr>
          <w:lang w:val="en-US"/>
        </w:rPr>
        <w:t></w:t>
      </w:r>
      <w:r w:rsidRPr="00933655">
        <w:rPr>
          <w:lang w:val="en-US"/>
        </w:rPr>
        <w:t></w:t>
      </w:r>
      <w:r w:rsidRPr="00933655">
        <w:rPr>
          <w:rFonts w:hint="eastAsia"/>
          <w:lang w:val="en-US"/>
        </w:rPr>
        <w:t>экономическую</w:t>
      </w:r>
      <w:r w:rsidRPr="00933655">
        <w:rPr>
          <w:lang w:val="en-US"/>
        </w:rPr>
        <w:t></w:t>
      </w:r>
      <w:r w:rsidRPr="00933655">
        <w:rPr>
          <w:rFonts w:hint="eastAsia"/>
          <w:lang w:val="en-US"/>
        </w:rPr>
        <w:t>систему</w:t>
      </w:r>
      <w:r w:rsidRPr="00933655">
        <w:rPr>
          <w:lang w:val="en-US"/>
        </w:rPr>
        <w:t></w:t>
      </w:r>
      <w:r w:rsidRPr="00933655">
        <w:rPr>
          <w:lang w:val="en-US"/>
        </w:rPr>
        <w:t></w:t>
      </w:r>
      <w:r w:rsidRPr="00933655">
        <w:rPr>
          <w:lang w:val="en-US"/>
        </w:rPr>
        <w:t></w:t>
      </w:r>
      <w:r w:rsidRPr="00933655">
        <w:rPr>
          <w:rFonts w:hint="eastAsia"/>
          <w:lang w:val="en-US"/>
        </w:rPr>
        <w:t>Это</w:t>
      </w:r>
      <w:r w:rsidRPr="00933655">
        <w:rPr>
          <w:lang w:val="en-US"/>
        </w:rPr>
        <w:t></w:t>
      </w:r>
      <w:r w:rsidRPr="00933655">
        <w:rPr>
          <w:rFonts w:hint="eastAsia"/>
          <w:lang w:val="en-US"/>
        </w:rPr>
        <w:t>хорошо</w:t>
      </w:r>
      <w:r w:rsidRPr="00933655">
        <w:rPr>
          <w:lang w:val="en-US"/>
        </w:rPr>
        <w:t></w:t>
      </w:r>
      <w:r w:rsidRPr="00933655">
        <w:rPr>
          <w:rFonts w:hint="eastAsia"/>
          <w:lang w:val="en-US"/>
        </w:rPr>
        <w:t>прослеживается</w:t>
      </w:r>
      <w:r w:rsidRPr="00933655">
        <w:rPr>
          <w:lang w:val="en-US"/>
        </w:rPr>
        <w:t></w:t>
      </w:r>
      <w:r w:rsidRPr="00933655">
        <w:rPr>
          <w:rFonts w:hint="eastAsia"/>
          <w:lang w:val="en-US"/>
        </w:rPr>
        <w:t>в</w:t>
      </w:r>
      <w:r w:rsidRPr="00933655">
        <w:rPr>
          <w:lang w:val="en-US"/>
        </w:rPr>
        <w:t></w:t>
      </w:r>
      <w:r w:rsidRPr="00933655">
        <w:rPr>
          <w:rFonts w:hint="eastAsia"/>
          <w:lang w:val="en-US"/>
        </w:rPr>
        <w:t>появлении</w:t>
      </w:r>
      <w:r w:rsidRPr="00933655">
        <w:rPr>
          <w:lang w:val="en-US"/>
        </w:rPr>
        <w:t></w:t>
      </w:r>
      <w:r w:rsidRPr="00933655">
        <w:rPr>
          <w:rFonts w:hint="eastAsia"/>
          <w:lang w:val="en-US"/>
        </w:rPr>
        <w:t>специфических</w:t>
      </w:r>
      <w:r w:rsidRPr="00933655">
        <w:rPr>
          <w:lang w:val="en-US"/>
        </w:rPr>
        <w:t></w:t>
      </w:r>
      <w:r w:rsidRPr="00933655">
        <w:rPr>
          <w:rFonts w:hint="eastAsia"/>
          <w:lang w:val="en-US"/>
        </w:rPr>
        <w:t>импортов</w:t>
      </w:r>
      <w:r w:rsidRPr="00933655">
        <w:rPr>
          <w:lang w:val="en-US"/>
        </w:rPr>
        <w:t></w:t>
      </w:r>
      <w:r w:rsidRPr="00933655">
        <w:rPr>
          <w:lang w:val="en-US"/>
        </w:rPr>
        <w:t></w:t>
      </w:r>
      <w:r w:rsidRPr="00933655">
        <w:rPr>
          <w:rFonts w:hint="eastAsia"/>
          <w:lang w:val="en-US"/>
        </w:rPr>
        <w:t>стандартизации</w:t>
      </w:r>
      <w:r w:rsidRPr="00933655">
        <w:rPr>
          <w:lang w:val="en-US"/>
        </w:rPr>
        <w:t></w:t>
      </w:r>
      <w:r w:rsidRPr="00933655">
        <w:rPr>
          <w:rFonts w:hint="eastAsia"/>
          <w:lang w:val="en-US"/>
        </w:rPr>
        <w:t>элементов</w:t>
      </w:r>
      <w:r w:rsidRPr="00933655">
        <w:rPr>
          <w:lang w:val="en-US"/>
        </w:rPr>
        <w:t></w:t>
      </w:r>
      <w:r w:rsidRPr="00933655">
        <w:rPr>
          <w:rFonts w:hint="eastAsia"/>
          <w:lang w:val="en-US"/>
        </w:rPr>
        <w:t>поясной</w:t>
      </w:r>
      <w:r w:rsidRPr="00933655">
        <w:rPr>
          <w:lang w:val="en-US"/>
        </w:rPr>
        <w:t></w:t>
      </w:r>
      <w:r w:rsidRPr="00933655">
        <w:rPr>
          <w:rFonts w:hint="eastAsia"/>
          <w:lang w:val="en-US"/>
        </w:rPr>
        <w:t>гарнитуры</w:t>
      </w:r>
      <w:r w:rsidRPr="00933655">
        <w:rPr>
          <w:lang w:val="en-US"/>
        </w:rPr>
        <w:t></w:t>
      </w:r>
      <w:r w:rsidRPr="00933655">
        <w:rPr>
          <w:rFonts w:hint="eastAsia"/>
          <w:lang w:val="en-US"/>
        </w:rPr>
        <w:t>и</w:t>
      </w:r>
      <w:r w:rsidRPr="00933655">
        <w:rPr>
          <w:lang w:val="en-US"/>
        </w:rPr>
        <w:t></w:t>
      </w:r>
      <w:r w:rsidRPr="00933655">
        <w:rPr>
          <w:rFonts w:hint="eastAsia"/>
          <w:lang w:val="en-US"/>
        </w:rPr>
        <w:t>костюма</w:t>
      </w:r>
      <w:r w:rsidRPr="00933655">
        <w:rPr>
          <w:lang w:val="en-US"/>
        </w:rPr>
        <w:t></w:t>
      </w:r>
      <w:r w:rsidRPr="00933655">
        <w:rPr>
          <w:lang w:val="en-US"/>
        </w:rPr>
        <w:t></w:t>
      </w:r>
      <w:r w:rsidRPr="00933655">
        <w:rPr>
          <w:rFonts w:hint="eastAsia"/>
          <w:lang w:val="en-US"/>
        </w:rPr>
        <w:t>производства</w:t>
      </w:r>
      <w:r w:rsidRPr="00933655">
        <w:rPr>
          <w:lang w:val="en-US"/>
        </w:rPr>
        <w:t></w:t>
      </w:r>
      <w:r w:rsidRPr="00933655">
        <w:rPr>
          <w:rFonts w:hint="eastAsia"/>
          <w:lang w:val="en-US"/>
        </w:rPr>
        <w:t>местных</w:t>
      </w:r>
      <w:r w:rsidRPr="00933655">
        <w:rPr>
          <w:lang w:val="en-US"/>
        </w:rPr>
        <w:t></w:t>
      </w:r>
      <w:r w:rsidRPr="00933655">
        <w:rPr>
          <w:rFonts w:hint="eastAsia"/>
          <w:lang w:val="en-US"/>
        </w:rPr>
        <w:t>реплик</w:t>
      </w:r>
      <w:r w:rsidRPr="00933655">
        <w:rPr>
          <w:lang w:val="en-US"/>
        </w:rPr>
        <w:t></w:t>
      </w:r>
      <w:r w:rsidRPr="00933655">
        <w:rPr>
          <w:rFonts w:hint="eastAsia"/>
          <w:lang w:val="en-US"/>
        </w:rPr>
        <w:t>предметов</w:t>
      </w:r>
      <w:r w:rsidRPr="00933655">
        <w:rPr>
          <w:lang w:val="en-US"/>
        </w:rPr>
        <w:t></w:t>
      </w:r>
      <w:r w:rsidRPr="00933655">
        <w:rPr>
          <w:rFonts w:hint="eastAsia"/>
          <w:lang w:val="en-US"/>
        </w:rPr>
        <w:t>костюма</w:t>
      </w:r>
      <w:r w:rsidRPr="00933655">
        <w:rPr>
          <w:lang w:val="en-US"/>
        </w:rPr>
        <w:t></w:t>
      </w:r>
      <w:r w:rsidRPr="00933655">
        <w:rPr>
          <w:lang w:val="en-US"/>
        </w:rPr>
        <w:t></w:t>
      </w:r>
      <w:r w:rsidRPr="00933655">
        <w:rPr>
          <w:rFonts w:hint="eastAsia"/>
          <w:lang w:val="en-US"/>
        </w:rPr>
        <w:t>украшений</w:t>
      </w:r>
      <w:r w:rsidRPr="00933655">
        <w:rPr>
          <w:lang w:val="en-US"/>
        </w:rPr>
        <w:t></w:t>
      </w:r>
      <w:r w:rsidRPr="00933655">
        <w:rPr>
          <w:rFonts w:hint="eastAsia"/>
          <w:lang w:val="en-US"/>
        </w:rPr>
        <w:t>и</w:t>
      </w:r>
      <w:r w:rsidRPr="00933655">
        <w:rPr>
          <w:lang w:val="en-US"/>
        </w:rPr>
        <w:t></w:t>
      </w:r>
      <w:r w:rsidRPr="00933655">
        <w:rPr>
          <w:rFonts w:hint="eastAsia"/>
          <w:lang w:val="en-US"/>
        </w:rPr>
        <w:t>вооружения</w:t>
      </w:r>
      <w:r w:rsidRPr="00933655">
        <w:rPr>
          <w:lang w:val="en-US"/>
        </w:rPr>
        <w:t></w:t>
      </w:r>
      <w:r w:rsidRPr="00933655">
        <w:rPr>
          <w:lang w:val="en-US"/>
        </w:rPr>
        <w:t></w:t>
      </w:r>
      <w:r w:rsidRPr="00933655">
        <w:rPr>
          <w:rFonts w:hint="eastAsia"/>
          <w:lang w:val="en-US"/>
        </w:rPr>
        <w:t>В</w:t>
      </w:r>
      <w:r w:rsidRPr="00933655">
        <w:rPr>
          <w:lang w:val="en-US"/>
        </w:rPr>
        <w:t></w:t>
      </w:r>
      <w:r w:rsidRPr="00933655">
        <w:rPr>
          <w:rFonts w:hint="eastAsia"/>
          <w:lang w:val="en-US"/>
        </w:rPr>
        <w:t>то</w:t>
      </w:r>
      <w:r w:rsidRPr="00933655">
        <w:rPr>
          <w:lang w:val="en-US"/>
        </w:rPr>
        <w:t></w:t>
      </w:r>
      <w:r w:rsidRPr="00933655">
        <w:rPr>
          <w:rFonts w:hint="eastAsia"/>
          <w:lang w:val="en-US"/>
        </w:rPr>
        <w:t>же</w:t>
      </w:r>
      <w:r w:rsidRPr="00933655">
        <w:rPr>
          <w:lang w:val="en-US"/>
        </w:rPr>
        <w:t></w:t>
      </w:r>
      <w:r w:rsidRPr="00933655">
        <w:rPr>
          <w:rFonts w:hint="eastAsia"/>
          <w:lang w:val="en-US"/>
        </w:rPr>
        <w:t>время</w:t>
      </w:r>
      <w:r w:rsidRPr="00933655">
        <w:rPr>
          <w:lang w:val="en-US"/>
        </w:rPr>
        <w:t></w:t>
      </w:r>
      <w:r w:rsidRPr="00933655">
        <w:rPr>
          <w:lang w:val="en-US"/>
        </w:rPr>
        <w:t></w:t>
      </w:r>
      <w:r w:rsidRPr="00933655">
        <w:rPr>
          <w:rFonts w:hint="eastAsia"/>
          <w:lang w:val="en-US"/>
        </w:rPr>
        <w:t>остальная</w:t>
      </w:r>
      <w:r w:rsidRPr="00933655">
        <w:rPr>
          <w:lang w:val="en-US"/>
        </w:rPr>
        <w:t></w:t>
      </w:r>
      <w:r w:rsidRPr="00933655">
        <w:rPr>
          <w:rFonts w:hint="eastAsia"/>
          <w:lang w:val="en-US"/>
        </w:rPr>
        <w:t>часть</w:t>
      </w:r>
      <w:r w:rsidRPr="00933655">
        <w:rPr>
          <w:lang w:val="en-US"/>
        </w:rPr>
        <w:t></w:t>
      </w:r>
      <w:r w:rsidRPr="00933655">
        <w:rPr>
          <w:rFonts w:hint="eastAsia"/>
          <w:lang w:val="en-US"/>
        </w:rPr>
        <w:t>материальной</w:t>
      </w:r>
      <w:r w:rsidRPr="00933655">
        <w:rPr>
          <w:lang w:val="en-US"/>
        </w:rPr>
        <w:t></w:t>
      </w:r>
      <w:r w:rsidRPr="00933655">
        <w:rPr>
          <w:rFonts w:hint="eastAsia"/>
          <w:lang w:val="en-US"/>
        </w:rPr>
        <w:t>культуры</w:t>
      </w:r>
      <w:r w:rsidRPr="00933655">
        <w:rPr>
          <w:lang w:val="en-US"/>
        </w:rPr>
        <w:t></w:t>
      </w:r>
      <w:r w:rsidRPr="00933655">
        <w:rPr>
          <w:lang w:val="en-US"/>
        </w:rPr>
        <w:t></w:t>
      </w:r>
      <w:r w:rsidRPr="00933655">
        <w:rPr>
          <w:rFonts w:hint="eastAsia"/>
          <w:lang w:val="en-US"/>
        </w:rPr>
        <w:t>сохраняя</w:t>
      </w:r>
      <w:r w:rsidRPr="00933655">
        <w:rPr>
          <w:lang w:val="en-US"/>
        </w:rPr>
        <w:t></w:t>
      </w:r>
      <w:r w:rsidRPr="00933655">
        <w:rPr>
          <w:rFonts w:hint="eastAsia"/>
          <w:lang w:val="en-US"/>
        </w:rPr>
        <w:t>преемственность</w:t>
      </w:r>
      <w:r w:rsidRPr="00933655">
        <w:rPr>
          <w:lang w:val="en-US"/>
        </w:rPr>
        <w:t></w:t>
      </w:r>
      <w:r w:rsidRPr="00933655">
        <w:rPr>
          <w:lang w:val="en-US"/>
        </w:rPr>
        <w:t></w:t>
      </w:r>
      <w:r w:rsidRPr="00933655">
        <w:rPr>
          <w:rFonts w:hint="eastAsia"/>
          <w:lang w:val="en-US"/>
        </w:rPr>
        <w:t>имеет</w:t>
      </w:r>
      <w:r w:rsidRPr="00933655">
        <w:rPr>
          <w:lang w:val="en-US"/>
        </w:rPr>
        <w:t></w:t>
      </w:r>
      <w:r w:rsidRPr="00933655">
        <w:rPr>
          <w:rFonts w:hint="eastAsia"/>
          <w:lang w:val="en-US"/>
        </w:rPr>
        <w:t>четкую</w:t>
      </w:r>
      <w:r w:rsidRPr="00933655">
        <w:rPr>
          <w:lang w:val="en-US"/>
        </w:rPr>
        <w:t></w:t>
      </w:r>
      <w:r w:rsidRPr="00933655">
        <w:rPr>
          <w:rFonts w:hint="eastAsia"/>
          <w:lang w:val="en-US"/>
        </w:rPr>
        <w:t>линию</w:t>
      </w:r>
      <w:r w:rsidRPr="00933655">
        <w:rPr>
          <w:lang w:val="en-US"/>
        </w:rPr>
        <w:t></w:t>
      </w:r>
      <w:r w:rsidRPr="00933655">
        <w:rPr>
          <w:rFonts w:hint="eastAsia"/>
          <w:lang w:val="en-US"/>
        </w:rPr>
        <w:t>генетического</w:t>
      </w:r>
      <w:r w:rsidRPr="00933655">
        <w:rPr>
          <w:lang w:val="en-US"/>
        </w:rPr>
        <w:t></w:t>
      </w:r>
      <w:r w:rsidRPr="00933655">
        <w:rPr>
          <w:rFonts w:hint="eastAsia"/>
          <w:lang w:val="en-US"/>
        </w:rPr>
        <w:t>развития</w:t>
      </w:r>
      <w:r w:rsidRPr="00933655">
        <w:rPr>
          <w:lang w:val="en-US"/>
        </w:rPr>
        <w:t></w:t>
      </w:r>
      <w:r w:rsidRPr="00933655">
        <w:rPr>
          <w:rFonts w:hint="eastAsia"/>
          <w:lang w:val="en-US"/>
        </w:rPr>
        <w:t>с</w:t>
      </w:r>
      <w:r w:rsidRPr="00933655">
        <w:rPr>
          <w:lang w:val="en-US"/>
        </w:rPr>
        <w:t></w:t>
      </w:r>
      <w:r w:rsidRPr="00933655">
        <w:rPr>
          <w:rFonts w:hint="eastAsia"/>
          <w:lang w:val="en-US"/>
        </w:rPr>
        <w:t>раннего</w:t>
      </w:r>
      <w:r w:rsidRPr="00933655">
        <w:rPr>
          <w:lang w:val="en-US"/>
        </w:rPr>
        <w:t></w:t>
      </w:r>
      <w:r w:rsidRPr="00933655">
        <w:rPr>
          <w:rFonts w:hint="eastAsia"/>
          <w:lang w:val="en-US"/>
        </w:rPr>
        <w:t>железного</w:t>
      </w:r>
      <w:r w:rsidRPr="00933655">
        <w:rPr>
          <w:lang w:val="en-US"/>
        </w:rPr>
        <w:t></w:t>
      </w:r>
      <w:r w:rsidRPr="00933655">
        <w:rPr>
          <w:rFonts w:hint="eastAsia"/>
          <w:lang w:val="en-US"/>
        </w:rPr>
        <w:t>века</w:t>
      </w:r>
      <w:r w:rsidRPr="00933655">
        <w:rPr>
          <w:lang w:val="en-US"/>
        </w:rPr>
        <w:t></w:t>
      </w:r>
      <w:r w:rsidRPr="00933655">
        <w:rPr>
          <w:rFonts w:hint="eastAsia"/>
          <w:lang w:val="en-US"/>
        </w:rPr>
        <w:t>до</w:t>
      </w:r>
      <w:r w:rsidRPr="00933655">
        <w:rPr>
          <w:lang w:val="en-US"/>
        </w:rPr>
        <w:t></w:t>
      </w:r>
      <w:r w:rsidRPr="00933655">
        <w:rPr>
          <w:rFonts w:hint="eastAsia"/>
          <w:lang w:val="en-US"/>
        </w:rPr>
        <w:t>средневековья</w:t>
      </w:r>
      <w:r w:rsidRPr="00933655">
        <w:rPr>
          <w:lang w:val="en-US"/>
        </w:rPr>
        <w:t></w:t>
      </w:r>
      <w:r w:rsidRPr="00933655">
        <w:rPr>
          <w:lang w:val="en-US"/>
        </w:rPr>
        <w:t></w:t>
      </w:r>
      <w:r w:rsidRPr="00933655">
        <w:rPr>
          <w:rFonts w:hint="eastAsia"/>
          <w:lang w:val="en-US"/>
        </w:rPr>
        <w:t>Среди</w:t>
      </w:r>
      <w:r w:rsidRPr="00933655">
        <w:rPr>
          <w:lang w:val="en-US"/>
        </w:rPr>
        <w:t></w:t>
      </w:r>
      <w:r w:rsidRPr="00933655">
        <w:rPr>
          <w:rFonts w:hint="eastAsia"/>
          <w:lang w:val="en-US"/>
        </w:rPr>
        <w:t>керамических</w:t>
      </w:r>
      <w:r w:rsidRPr="00933655">
        <w:rPr>
          <w:lang w:val="en-US"/>
        </w:rPr>
        <w:t></w:t>
      </w:r>
      <w:r w:rsidRPr="00933655">
        <w:rPr>
          <w:rFonts w:hint="eastAsia"/>
          <w:lang w:val="en-US"/>
        </w:rPr>
        <w:t>комплексов</w:t>
      </w:r>
      <w:r w:rsidRPr="00933655">
        <w:rPr>
          <w:lang w:val="en-US"/>
        </w:rPr>
        <w:t></w:t>
      </w:r>
      <w:r w:rsidRPr="00933655">
        <w:rPr>
          <w:rFonts w:hint="eastAsia"/>
          <w:lang w:val="en-US"/>
        </w:rPr>
        <w:t>локальные</w:t>
      </w:r>
      <w:r w:rsidRPr="00933655">
        <w:rPr>
          <w:lang w:val="en-US"/>
        </w:rPr>
        <w:t></w:t>
      </w:r>
      <w:r w:rsidRPr="00933655">
        <w:rPr>
          <w:rFonts w:hint="eastAsia"/>
          <w:lang w:val="en-US"/>
        </w:rPr>
        <w:t>отличия</w:t>
      </w:r>
      <w:r w:rsidRPr="00933655">
        <w:rPr>
          <w:lang w:val="en-US"/>
        </w:rPr>
        <w:t></w:t>
      </w:r>
      <w:r w:rsidRPr="00933655">
        <w:rPr>
          <w:rFonts w:hint="eastAsia"/>
          <w:lang w:val="en-US"/>
        </w:rPr>
        <w:t>в</w:t>
      </w:r>
      <w:r w:rsidRPr="00933655">
        <w:rPr>
          <w:lang w:val="en-US"/>
        </w:rPr>
        <w:t></w:t>
      </w:r>
      <w:r w:rsidRPr="00933655">
        <w:rPr>
          <w:rFonts w:hint="eastAsia"/>
          <w:lang w:val="en-US"/>
        </w:rPr>
        <w:t>орнаментации</w:t>
      </w:r>
      <w:r w:rsidRPr="00933655">
        <w:rPr>
          <w:lang w:val="en-US"/>
        </w:rPr>
        <w:t></w:t>
      </w:r>
      <w:r w:rsidRPr="00933655">
        <w:rPr>
          <w:rFonts w:hint="eastAsia"/>
          <w:lang w:val="en-US"/>
        </w:rPr>
        <w:t>прослеживаются</w:t>
      </w:r>
      <w:r w:rsidRPr="00933655">
        <w:rPr>
          <w:lang w:val="en-US"/>
        </w:rPr>
        <w:t></w:t>
      </w:r>
      <w:r w:rsidRPr="00933655">
        <w:rPr>
          <w:rFonts w:hint="eastAsia"/>
          <w:lang w:val="en-US"/>
        </w:rPr>
        <w:t>с</w:t>
      </w:r>
      <w:r w:rsidRPr="00933655">
        <w:rPr>
          <w:lang w:val="en-US"/>
        </w:rPr>
        <w:t></w:t>
      </w:r>
      <w:r w:rsidRPr="00933655">
        <w:rPr>
          <w:rFonts w:hint="eastAsia"/>
          <w:lang w:val="en-US"/>
        </w:rPr>
        <w:t>ананьинского</w:t>
      </w:r>
      <w:r w:rsidRPr="00933655">
        <w:rPr>
          <w:lang w:val="en-US"/>
        </w:rPr>
        <w:t></w:t>
      </w:r>
      <w:r w:rsidRPr="00933655">
        <w:rPr>
          <w:rFonts w:hint="eastAsia"/>
          <w:lang w:val="en-US"/>
        </w:rPr>
        <w:t>до</w:t>
      </w:r>
      <w:r w:rsidRPr="00933655">
        <w:rPr>
          <w:lang w:val="en-US"/>
        </w:rPr>
        <w:t></w:t>
      </w:r>
      <w:r w:rsidRPr="00933655">
        <w:rPr>
          <w:rFonts w:hint="eastAsia"/>
          <w:lang w:val="en-US"/>
        </w:rPr>
        <w:t>ломоватовско</w:t>
      </w:r>
      <w:r w:rsidRPr="00933655">
        <w:rPr>
          <w:lang w:val="en-US"/>
        </w:rPr>
        <w:t></w:t>
      </w:r>
      <w:r w:rsidRPr="00933655">
        <w:rPr>
          <w:rFonts w:hint="eastAsia"/>
          <w:lang w:val="en-US"/>
        </w:rPr>
        <w:t>неволинского</w:t>
      </w:r>
      <w:r w:rsidRPr="00933655">
        <w:rPr>
          <w:lang w:val="en-US"/>
        </w:rPr>
        <w:t></w:t>
      </w:r>
      <w:r w:rsidRPr="00933655">
        <w:rPr>
          <w:rFonts w:hint="eastAsia"/>
          <w:lang w:val="en-US"/>
        </w:rPr>
        <w:t>времени</w:t>
      </w:r>
      <w:r w:rsidRPr="00933655">
        <w:rPr>
          <w:lang w:val="en-US"/>
        </w:rPr>
        <w:t></w:t>
      </w:r>
    </w:p>
    <w:p w:rsidR="00933655" w:rsidRPr="00933655" w:rsidRDefault="00933655" w:rsidP="00933655">
      <w:pPr>
        <w:rPr>
          <w:lang w:val="en-US"/>
        </w:rPr>
      </w:pPr>
      <w:r w:rsidRPr="00933655">
        <w:rPr>
          <w:rFonts w:hint="eastAsia"/>
          <w:lang w:val="en-US"/>
        </w:rPr>
        <w:t>Предложенная</w:t>
      </w:r>
      <w:r w:rsidRPr="00933655">
        <w:rPr>
          <w:lang w:val="en-US"/>
        </w:rPr>
        <w:t></w:t>
      </w:r>
      <w:r w:rsidRPr="00933655">
        <w:rPr>
          <w:rFonts w:hint="eastAsia"/>
          <w:lang w:val="en-US"/>
        </w:rPr>
        <w:t>нами</w:t>
      </w:r>
      <w:r w:rsidRPr="00933655">
        <w:rPr>
          <w:lang w:val="en-US"/>
        </w:rPr>
        <w:t></w:t>
      </w:r>
      <w:r w:rsidRPr="00933655">
        <w:rPr>
          <w:rFonts w:hint="eastAsia"/>
          <w:lang w:val="en-US"/>
        </w:rPr>
        <w:t>дробная</w:t>
      </w:r>
      <w:r w:rsidRPr="00933655">
        <w:rPr>
          <w:lang w:val="en-US"/>
        </w:rPr>
        <w:t></w:t>
      </w:r>
      <w:r w:rsidRPr="00933655">
        <w:rPr>
          <w:rFonts w:hint="eastAsia"/>
          <w:lang w:val="en-US"/>
        </w:rPr>
        <w:t>хронология</w:t>
      </w:r>
      <w:r w:rsidRPr="00933655">
        <w:rPr>
          <w:lang w:val="en-US"/>
        </w:rPr>
        <w:t></w:t>
      </w:r>
      <w:r w:rsidRPr="00933655">
        <w:rPr>
          <w:rFonts w:hint="eastAsia"/>
          <w:lang w:val="en-US"/>
        </w:rPr>
        <w:t>материалов</w:t>
      </w:r>
      <w:r w:rsidRPr="00933655">
        <w:rPr>
          <w:lang w:val="en-US"/>
        </w:rPr>
        <w:t></w:t>
      </w:r>
      <w:r w:rsidRPr="00933655">
        <w:rPr>
          <w:rFonts w:hint="eastAsia"/>
          <w:lang w:val="en-US"/>
        </w:rPr>
        <w:t>финала</w:t>
      </w:r>
      <w:r w:rsidRPr="00933655">
        <w:rPr>
          <w:lang w:val="en-US"/>
        </w:rPr>
        <w:t></w:t>
      </w:r>
      <w:r w:rsidRPr="00933655">
        <w:rPr>
          <w:rFonts w:hint="eastAsia"/>
          <w:lang w:val="en-US"/>
        </w:rPr>
        <w:t>раннего</w:t>
      </w:r>
      <w:r w:rsidRPr="00933655">
        <w:rPr>
          <w:lang w:val="en-US"/>
        </w:rPr>
        <w:t></w:t>
      </w:r>
      <w:r w:rsidRPr="00933655">
        <w:rPr>
          <w:rFonts w:hint="eastAsia"/>
          <w:lang w:val="en-US"/>
        </w:rPr>
        <w:t>железного</w:t>
      </w:r>
      <w:r w:rsidRPr="00933655">
        <w:rPr>
          <w:lang w:val="en-US"/>
        </w:rPr>
        <w:t></w:t>
      </w:r>
      <w:r w:rsidRPr="00933655">
        <w:rPr>
          <w:rFonts w:hint="eastAsia"/>
          <w:lang w:val="en-US"/>
        </w:rPr>
        <w:t>века</w:t>
      </w:r>
      <w:r w:rsidRPr="00933655">
        <w:rPr>
          <w:lang w:val="en-US"/>
        </w:rPr>
        <w:t></w:t>
      </w:r>
      <w:r w:rsidRPr="00933655">
        <w:rPr>
          <w:rFonts w:hint="eastAsia"/>
          <w:lang w:val="en-US"/>
        </w:rPr>
        <w:t>показывает</w:t>
      </w:r>
      <w:r w:rsidRPr="00933655">
        <w:rPr>
          <w:lang w:val="en-US"/>
        </w:rPr>
        <w:t></w:t>
      </w:r>
      <w:r w:rsidRPr="00933655">
        <w:rPr>
          <w:rFonts w:hint="eastAsia"/>
          <w:lang w:val="en-US"/>
        </w:rPr>
        <w:t>непрерывный</w:t>
      </w:r>
      <w:r w:rsidRPr="00933655">
        <w:rPr>
          <w:lang w:val="en-US"/>
        </w:rPr>
        <w:t></w:t>
      </w:r>
      <w:r w:rsidRPr="00933655">
        <w:rPr>
          <w:rFonts w:hint="eastAsia"/>
          <w:lang w:val="en-US"/>
        </w:rPr>
        <w:t>поступательный</w:t>
      </w:r>
      <w:r w:rsidRPr="00933655">
        <w:rPr>
          <w:lang w:val="en-US"/>
        </w:rPr>
        <w:t></w:t>
      </w:r>
      <w:r w:rsidRPr="00933655">
        <w:rPr>
          <w:rFonts w:hint="eastAsia"/>
          <w:lang w:val="en-US"/>
        </w:rPr>
        <w:t>процесс</w:t>
      </w:r>
      <w:r w:rsidRPr="00933655">
        <w:rPr>
          <w:lang w:val="en-US"/>
        </w:rPr>
        <w:t></w:t>
      </w:r>
      <w:r w:rsidRPr="00933655">
        <w:rPr>
          <w:rFonts w:hint="eastAsia"/>
          <w:lang w:val="en-US"/>
        </w:rPr>
        <w:t>генетического</w:t>
      </w:r>
      <w:r w:rsidRPr="00933655">
        <w:rPr>
          <w:lang w:val="en-US"/>
        </w:rPr>
        <w:t></w:t>
      </w:r>
      <w:r w:rsidRPr="00933655">
        <w:rPr>
          <w:rFonts w:hint="eastAsia"/>
          <w:lang w:val="en-US"/>
        </w:rPr>
        <w:t>развития</w:t>
      </w:r>
      <w:r w:rsidRPr="00933655">
        <w:rPr>
          <w:lang w:val="en-US"/>
        </w:rPr>
        <w:t></w:t>
      </w:r>
      <w:r w:rsidRPr="00933655">
        <w:rPr>
          <w:rFonts w:hint="eastAsia"/>
          <w:lang w:val="en-US"/>
        </w:rPr>
        <w:t>типов</w:t>
      </w:r>
      <w:r w:rsidRPr="00933655">
        <w:rPr>
          <w:lang w:val="en-US"/>
        </w:rPr>
        <w:t></w:t>
      </w:r>
      <w:r w:rsidRPr="00933655">
        <w:rPr>
          <w:rFonts w:hint="eastAsia"/>
          <w:lang w:val="en-US"/>
        </w:rPr>
        <w:t>вещей</w:t>
      </w:r>
      <w:r w:rsidRPr="00933655">
        <w:rPr>
          <w:lang w:val="en-US"/>
        </w:rPr>
        <w:t></w:t>
      </w:r>
      <w:r w:rsidRPr="00933655">
        <w:rPr>
          <w:lang w:val="en-US"/>
        </w:rPr>
        <w:t></w:t>
      </w:r>
      <w:r w:rsidRPr="00933655">
        <w:rPr>
          <w:rFonts w:hint="eastAsia"/>
          <w:lang w:val="en-US"/>
        </w:rPr>
        <w:t>Таким</w:t>
      </w:r>
      <w:r w:rsidRPr="00933655">
        <w:rPr>
          <w:lang w:val="en-US"/>
        </w:rPr>
        <w:t></w:t>
      </w:r>
      <w:r w:rsidRPr="00933655">
        <w:rPr>
          <w:rFonts w:hint="eastAsia"/>
          <w:lang w:val="en-US"/>
        </w:rPr>
        <w:t>образом</w:t>
      </w:r>
      <w:r w:rsidRPr="00933655">
        <w:rPr>
          <w:lang w:val="en-US"/>
        </w:rPr>
        <w:t></w:t>
      </w:r>
      <w:r w:rsidRPr="00933655">
        <w:rPr>
          <w:lang w:val="en-US"/>
        </w:rPr>
        <w:t></w:t>
      </w:r>
      <w:r w:rsidRPr="00933655">
        <w:rPr>
          <w:rFonts w:hint="eastAsia"/>
          <w:lang w:val="en-US"/>
        </w:rPr>
        <w:t>была</w:t>
      </w:r>
      <w:r w:rsidRPr="00933655">
        <w:rPr>
          <w:lang w:val="en-US"/>
        </w:rPr>
        <w:t></w:t>
      </w:r>
      <w:r w:rsidRPr="00933655">
        <w:rPr>
          <w:rFonts w:hint="eastAsia"/>
          <w:lang w:val="en-US"/>
        </w:rPr>
        <w:t>заполнена</w:t>
      </w:r>
      <w:r w:rsidRPr="00933655">
        <w:rPr>
          <w:lang w:val="en-US"/>
        </w:rPr>
        <w:t></w:t>
      </w:r>
      <w:r w:rsidRPr="00933655">
        <w:rPr>
          <w:rFonts w:hint="eastAsia"/>
          <w:lang w:val="en-US"/>
        </w:rPr>
        <w:t>своеобразная</w:t>
      </w:r>
      <w:r w:rsidRPr="00933655">
        <w:rPr>
          <w:lang w:val="en-US"/>
        </w:rPr>
        <w:t></w:t>
      </w:r>
      <w:r w:rsidRPr="00933655">
        <w:rPr>
          <w:rFonts w:hint="eastAsia"/>
          <w:lang w:val="en-US"/>
        </w:rPr>
        <w:t>хронологическая</w:t>
      </w:r>
      <w:r w:rsidRPr="00933655">
        <w:rPr>
          <w:lang w:val="en-US"/>
        </w:rPr>
        <w:t></w:t>
      </w:r>
      <w:r w:rsidRPr="00933655">
        <w:rPr>
          <w:rFonts w:hint="eastAsia"/>
          <w:lang w:val="en-US"/>
        </w:rPr>
        <w:t>и</w:t>
      </w:r>
      <w:r w:rsidRPr="00933655">
        <w:rPr>
          <w:lang w:val="en-US"/>
        </w:rPr>
        <w:t></w:t>
      </w:r>
      <w:r w:rsidRPr="00933655">
        <w:rPr>
          <w:rFonts w:hint="eastAsia"/>
          <w:lang w:val="en-US"/>
        </w:rPr>
        <w:t>историческая</w:t>
      </w:r>
      <w:r w:rsidRPr="00933655">
        <w:rPr>
          <w:lang w:val="en-US"/>
        </w:rPr>
        <w:t></w:t>
      </w:r>
      <w:r w:rsidRPr="00933655">
        <w:rPr>
          <w:rFonts w:hint="eastAsia"/>
          <w:lang w:val="en-US"/>
        </w:rPr>
        <w:t>лакуна</w:t>
      </w:r>
      <w:r w:rsidRPr="00933655">
        <w:rPr>
          <w:lang w:val="en-US"/>
        </w:rPr>
        <w:t></w:t>
      </w:r>
      <w:r w:rsidRPr="00933655">
        <w:rPr>
          <w:lang w:val="en-US"/>
        </w:rPr>
        <w:t></w:t>
      </w:r>
      <w:r w:rsidRPr="00933655">
        <w:rPr>
          <w:rFonts w:hint="eastAsia"/>
          <w:lang w:val="en-US"/>
        </w:rPr>
        <w:t>образовавшаяся</w:t>
      </w:r>
      <w:r w:rsidRPr="00933655">
        <w:rPr>
          <w:lang w:val="en-US"/>
        </w:rPr>
        <w:t></w:t>
      </w:r>
      <w:r w:rsidRPr="00933655">
        <w:rPr>
          <w:rFonts w:hint="eastAsia"/>
          <w:lang w:val="en-US"/>
        </w:rPr>
        <w:t>в</w:t>
      </w:r>
      <w:r w:rsidRPr="00933655">
        <w:rPr>
          <w:lang w:val="en-US"/>
        </w:rPr>
        <w:t></w:t>
      </w:r>
      <w:r w:rsidRPr="00933655">
        <w:rPr>
          <w:rFonts w:hint="eastAsia"/>
          <w:lang w:val="en-US"/>
        </w:rPr>
        <w:t>историографии</w:t>
      </w:r>
      <w:r w:rsidRPr="00933655">
        <w:rPr>
          <w:lang w:val="en-US"/>
        </w:rPr>
        <w:t></w:t>
      </w:r>
      <w:r w:rsidRPr="00933655">
        <w:rPr>
          <w:rFonts w:hint="eastAsia"/>
          <w:lang w:val="en-US"/>
        </w:rPr>
        <w:t>данного</w:t>
      </w:r>
      <w:r w:rsidRPr="00933655">
        <w:rPr>
          <w:lang w:val="en-US"/>
        </w:rPr>
        <w:t></w:t>
      </w:r>
      <w:r w:rsidRPr="00933655">
        <w:rPr>
          <w:rFonts w:hint="eastAsia"/>
          <w:lang w:val="en-US"/>
        </w:rPr>
        <w:t>периода</w:t>
      </w:r>
      <w:r w:rsidRPr="00933655">
        <w:rPr>
          <w:lang w:val="en-US"/>
        </w:rPr>
        <w:t></w:t>
      </w:r>
      <w:r w:rsidRPr="00933655">
        <w:rPr>
          <w:lang w:val="en-US"/>
        </w:rPr>
        <w:t></w:t>
      </w:r>
      <w:r w:rsidRPr="00933655">
        <w:rPr>
          <w:rFonts w:hint="eastAsia"/>
          <w:lang w:val="en-US"/>
        </w:rPr>
        <w:t>Предложенная</w:t>
      </w:r>
      <w:r w:rsidRPr="00933655">
        <w:rPr>
          <w:lang w:val="en-US"/>
        </w:rPr>
        <w:t></w:t>
      </w:r>
      <w:r w:rsidRPr="00933655">
        <w:rPr>
          <w:rFonts w:hint="eastAsia"/>
          <w:lang w:val="en-US"/>
        </w:rPr>
        <w:t>периодизация</w:t>
      </w:r>
      <w:r w:rsidRPr="00933655">
        <w:rPr>
          <w:lang w:val="en-US"/>
        </w:rPr>
        <w:t></w:t>
      </w:r>
      <w:r w:rsidRPr="00933655">
        <w:rPr>
          <w:lang w:val="en-US"/>
        </w:rPr>
        <w:t></w:t>
      </w:r>
      <w:r w:rsidRPr="00933655">
        <w:rPr>
          <w:rFonts w:hint="eastAsia"/>
          <w:lang w:val="en-US"/>
        </w:rPr>
        <w:t>корректируя</w:t>
      </w:r>
      <w:r w:rsidRPr="00933655">
        <w:rPr>
          <w:lang w:val="en-US"/>
        </w:rPr>
        <w:t></w:t>
      </w:r>
      <w:r w:rsidRPr="00933655">
        <w:rPr>
          <w:rFonts w:hint="eastAsia"/>
          <w:lang w:val="en-US"/>
        </w:rPr>
        <w:t>и</w:t>
      </w:r>
      <w:r w:rsidRPr="00933655">
        <w:rPr>
          <w:lang w:val="en-US"/>
        </w:rPr>
        <w:t></w:t>
      </w:r>
      <w:r w:rsidRPr="00933655">
        <w:rPr>
          <w:rFonts w:hint="eastAsia"/>
          <w:lang w:val="en-US"/>
        </w:rPr>
        <w:t>развивая</w:t>
      </w:r>
      <w:r w:rsidRPr="00933655">
        <w:rPr>
          <w:lang w:val="en-US"/>
        </w:rPr>
        <w:t></w:t>
      </w:r>
      <w:r w:rsidRPr="00933655">
        <w:rPr>
          <w:rFonts w:hint="eastAsia"/>
          <w:lang w:val="en-US"/>
        </w:rPr>
        <w:t>хронологические</w:t>
      </w:r>
      <w:r w:rsidRPr="00933655">
        <w:rPr>
          <w:lang w:val="en-US"/>
        </w:rPr>
        <w:t></w:t>
      </w:r>
      <w:r w:rsidRPr="00933655">
        <w:rPr>
          <w:rFonts w:hint="eastAsia"/>
          <w:lang w:val="en-US"/>
        </w:rPr>
        <w:t>схемы</w:t>
      </w:r>
      <w:r w:rsidRPr="00933655">
        <w:rPr>
          <w:lang w:val="en-US"/>
        </w:rPr>
        <w:t></w:t>
      </w:r>
      <w:r w:rsidRPr="00933655">
        <w:rPr>
          <w:rFonts w:hint="eastAsia"/>
          <w:lang w:val="en-US"/>
        </w:rPr>
        <w:t>предыдущих</w:t>
      </w:r>
      <w:r w:rsidRPr="00933655">
        <w:rPr>
          <w:lang w:val="en-US"/>
        </w:rPr>
        <w:t></w:t>
      </w:r>
      <w:r w:rsidRPr="00933655">
        <w:rPr>
          <w:rFonts w:hint="eastAsia"/>
          <w:lang w:val="en-US"/>
        </w:rPr>
        <w:t>исследователей</w:t>
      </w:r>
      <w:r w:rsidRPr="00933655">
        <w:rPr>
          <w:lang w:val="en-US"/>
        </w:rPr>
        <w:t></w:t>
      </w:r>
      <w:r w:rsidRPr="00933655">
        <w:rPr>
          <w:lang w:val="en-US"/>
        </w:rPr>
        <w:t></w:t>
      </w:r>
      <w:r w:rsidRPr="00933655">
        <w:rPr>
          <w:rFonts w:hint="eastAsia"/>
          <w:lang w:val="en-US"/>
        </w:rPr>
        <w:t>Ю</w:t>
      </w:r>
      <w:r w:rsidRPr="00933655">
        <w:rPr>
          <w:lang w:val="en-US"/>
        </w:rPr>
        <w:t></w:t>
      </w:r>
      <w:r w:rsidRPr="00933655">
        <w:rPr>
          <w:rFonts w:hint="eastAsia"/>
          <w:lang w:val="en-US"/>
        </w:rPr>
        <w:t>А</w:t>
      </w:r>
      <w:r w:rsidRPr="00933655">
        <w:rPr>
          <w:lang w:val="en-US"/>
        </w:rPr>
        <w:t></w:t>
      </w:r>
      <w:r w:rsidRPr="00933655">
        <w:rPr>
          <w:lang w:val="en-US"/>
        </w:rPr>
        <w:t></w:t>
      </w:r>
      <w:r w:rsidRPr="00933655">
        <w:rPr>
          <w:rFonts w:hint="eastAsia"/>
          <w:lang w:val="en-US"/>
        </w:rPr>
        <w:t>Полякова</w:t>
      </w:r>
      <w:r w:rsidRPr="00933655">
        <w:rPr>
          <w:lang w:val="en-US"/>
        </w:rPr>
        <w:t></w:t>
      </w:r>
      <w:r w:rsidRPr="00933655">
        <w:rPr>
          <w:lang w:val="en-US"/>
        </w:rPr>
        <w:t></w:t>
      </w:r>
      <w:r w:rsidRPr="00933655">
        <w:rPr>
          <w:rFonts w:hint="eastAsia"/>
          <w:lang w:val="en-US"/>
        </w:rPr>
        <w:t>Р</w:t>
      </w:r>
      <w:r w:rsidRPr="00933655">
        <w:rPr>
          <w:lang w:val="en-US"/>
        </w:rPr>
        <w:t></w:t>
      </w:r>
      <w:r w:rsidRPr="00933655">
        <w:rPr>
          <w:rFonts w:hint="eastAsia"/>
          <w:lang w:val="en-US"/>
        </w:rPr>
        <w:t>Д</w:t>
      </w:r>
      <w:r w:rsidRPr="00933655">
        <w:rPr>
          <w:lang w:val="en-US"/>
        </w:rPr>
        <w:t></w:t>
      </w:r>
      <w:r w:rsidRPr="00933655">
        <w:rPr>
          <w:lang w:val="en-US"/>
        </w:rPr>
        <w:t></w:t>
      </w:r>
      <w:r w:rsidRPr="00933655">
        <w:rPr>
          <w:rFonts w:hint="eastAsia"/>
          <w:lang w:val="en-US"/>
        </w:rPr>
        <w:t>Голдиной</w:t>
      </w:r>
      <w:r w:rsidRPr="00933655">
        <w:rPr>
          <w:lang w:val="en-US"/>
        </w:rPr>
        <w:t></w:t>
      </w:r>
      <w:r w:rsidRPr="00933655">
        <w:rPr>
          <w:lang w:val="en-US"/>
        </w:rPr>
        <w:t></w:t>
      </w:r>
      <w:r w:rsidRPr="00933655">
        <w:rPr>
          <w:rFonts w:hint="eastAsia"/>
          <w:lang w:val="en-US"/>
        </w:rPr>
        <w:t>А</w:t>
      </w:r>
      <w:r w:rsidRPr="00933655">
        <w:rPr>
          <w:lang w:val="en-US"/>
        </w:rPr>
        <w:t></w:t>
      </w:r>
      <w:r w:rsidRPr="00933655">
        <w:rPr>
          <w:rFonts w:hint="eastAsia"/>
          <w:lang w:val="en-US"/>
        </w:rPr>
        <w:t>К</w:t>
      </w:r>
      <w:r w:rsidRPr="00933655">
        <w:rPr>
          <w:lang w:val="en-US"/>
        </w:rPr>
        <w:t></w:t>
      </w:r>
      <w:r w:rsidRPr="00933655">
        <w:rPr>
          <w:lang w:val="en-US"/>
        </w:rPr>
        <w:t></w:t>
      </w:r>
      <w:r w:rsidRPr="00933655">
        <w:rPr>
          <w:rFonts w:hint="eastAsia"/>
          <w:lang w:val="en-US"/>
        </w:rPr>
        <w:t>Амброза</w:t>
      </w:r>
      <w:r w:rsidRPr="00933655">
        <w:rPr>
          <w:lang w:val="en-US"/>
        </w:rPr>
        <w:t></w:t>
      </w:r>
      <w:r w:rsidRPr="00933655">
        <w:rPr>
          <w:lang w:val="en-US"/>
        </w:rPr>
        <w:t></w:t>
      </w:r>
      <w:r w:rsidRPr="00933655">
        <w:rPr>
          <w:lang w:val="en-US"/>
        </w:rPr>
        <w:t></w:t>
      </w:r>
      <w:r w:rsidRPr="00933655">
        <w:rPr>
          <w:rFonts w:hint="eastAsia"/>
          <w:lang w:val="en-US"/>
        </w:rPr>
        <w:t>выявляя</w:t>
      </w:r>
      <w:r w:rsidRPr="00933655">
        <w:rPr>
          <w:lang w:val="en-US"/>
        </w:rPr>
        <w:t></w:t>
      </w:r>
      <w:r w:rsidRPr="00933655">
        <w:rPr>
          <w:rFonts w:hint="eastAsia"/>
          <w:lang w:val="en-US"/>
        </w:rPr>
        <w:t>более</w:t>
      </w:r>
      <w:r w:rsidRPr="00933655">
        <w:rPr>
          <w:lang w:val="en-US"/>
        </w:rPr>
        <w:t></w:t>
      </w:r>
      <w:r w:rsidRPr="00933655">
        <w:rPr>
          <w:rFonts w:hint="eastAsia"/>
          <w:lang w:val="en-US"/>
        </w:rPr>
        <w:t>узкие</w:t>
      </w:r>
      <w:r w:rsidRPr="00933655">
        <w:rPr>
          <w:lang w:val="en-US"/>
        </w:rPr>
        <w:t></w:t>
      </w:r>
      <w:r w:rsidRPr="00933655">
        <w:rPr>
          <w:rFonts w:hint="eastAsia"/>
          <w:lang w:val="en-US"/>
        </w:rPr>
        <w:t>периоды</w:t>
      </w:r>
      <w:r w:rsidRPr="00933655">
        <w:rPr>
          <w:lang w:val="en-US"/>
        </w:rPr>
        <w:t></w:t>
      </w:r>
      <w:r w:rsidRPr="00933655">
        <w:rPr>
          <w:lang w:val="en-US"/>
        </w:rPr>
        <w:t></w:t>
      </w:r>
      <w:r w:rsidRPr="00933655">
        <w:rPr>
          <w:rFonts w:hint="eastAsia"/>
          <w:lang w:val="en-US"/>
        </w:rPr>
        <w:t>уточняющие</w:t>
      </w:r>
      <w:r w:rsidRPr="00933655">
        <w:rPr>
          <w:lang w:val="en-US"/>
        </w:rPr>
        <w:t></w:t>
      </w:r>
      <w:r w:rsidRPr="00933655">
        <w:rPr>
          <w:rFonts w:hint="eastAsia"/>
          <w:lang w:val="en-US"/>
        </w:rPr>
        <w:t>развитие</w:t>
      </w:r>
      <w:r w:rsidRPr="00933655">
        <w:rPr>
          <w:lang w:val="en-US"/>
        </w:rPr>
        <w:t></w:t>
      </w:r>
      <w:r w:rsidRPr="00933655">
        <w:rPr>
          <w:rFonts w:hint="eastAsia"/>
          <w:lang w:val="en-US"/>
        </w:rPr>
        <w:t>и</w:t>
      </w:r>
      <w:r w:rsidRPr="00933655">
        <w:rPr>
          <w:lang w:val="en-US"/>
        </w:rPr>
        <w:t></w:t>
      </w:r>
      <w:r w:rsidRPr="00933655">
        <w:rPr>
          <w:rFonts w:hint="eastAsia"/>
          <w:lang w:val="en-US"/>
        </w:rPr>
        <w:t>генезис</w:t>
      </w:r>
      <w:r w:rsidRPr="00933655">
        <w:rPr>
          <w:lang w:val="en-US"/>
        </w:rPr>
        <w:t></w:t>
      </w:r>
      <w:r w:rsidRPr="00933655">
        <w:rPr>
          <w:rFonts w:hint="eastAsia"/>
          <w:lang w:val="en-US"/>
        </w:rPr>
        <w:t>материальной</w:t>
      </w:r>
      <w:r w:rsidRPr="00933655">
        <w:rPr>
          <w:lang w:val="en-US"/>
        </w:rPr>
        <w:t></w:t>
      </w:r>
      <w:r w:rsidRPr="00933655">
        <w:rPr>
          <w:rFonts w:hint="eastAsia"/>
          <w:lang w:val="en-US"/>
        </w:rPr>
        <w:t>культуры</w:t>
      </w:r>
      <w:r w:rsidRPr="00933655">
        <w:rPr>
          <w:lang w:val="en-US"/>
        </w:rPr>
        <w:t></w:t>
      </w:r>
      <w:r w:rsidRPr="00933655">
        <w:rPr>
          <w:rFonts w:hint="eastAsia"/>
          <w:lang w:val="en-US"/>
        </w:rPr>
        <w:t>на</w:t>
      </w:r>
      <w:r w:rsidRPr="00933655">
        <w:rPr>
          <w:lang w:val="en-US"/>
        </w:rPr>
        <w:t></w:t>
      </w:r>
      <w:r w:rsidRPr="00933655">
        <w:rPr>
          <w:rFonts w:hint="eastAsia"/>
          <w:lang w:val="en-US"/>
        </w:rPr>
        <w:t>протяжении</w:t>
      </w:r>
      <w:r w:rsidRPr="00933655">
        <w:rPr>
          <w:lang w:val="en-US"/>
        </w:rPr>
        <w:t></w:t>
      </w:r>
      <w:r w:rsidRPr="00933655">
        <w:rPr>
          <w:lang w:val="en-US"/>
        </w:rPr>
        <w:t></w:t>
      </w:r>
      <w:r w:rsidRPr="00933655">
        <w:rPr>
          <w:lang w:val="en-US"/>
        </w:rPr>
        <w:t></w:t>
      </w:r>
      <w:r w:rsidRPr="00933655">
        <w:rPr>
          <w:lang w:val="en-US"/>
        </w:rPr>
        <w:t></w:t>
      </w:r>
      <w:r w:rsidRPr="00933655">
        <w:rPr>
          <w:lang w:val="en-US"/>
        </w:rPr>
        <w:t></w:t>
      </w:r>
      <w:r w:rsidRPr="00933655">
        <w:rPr>
          <w:lang w:val="en-US"/>
        </w:rPr>
        <w:t></w:t>
      </w:r>
      <w:r w:rsidRPr="00933655">
        <w:rPr>
          <w:lang w:val="en-US"/>
        </w:rPr>
        <w:t></w:t>
      </w:r>
      <w:r w:rsidRPr="00933655">
        <w:rPr>
          <w:rFonts w:hint="eastAsia"/>
          <w:lang w:val="en-US"/>
        </w:rPr>
        <w:t>вв</w:t>
      </w:r>
      <w:r w:rsidRPr="00933655">
        <w:rPr>
          <w:lang w:val="en-US"/>
        </w:rPr>
        <w:t></w:t>
      </w:r>
      <w:r w:rsidRPr="00933655">
        <w:rPr>
          <w:lang w:val="en-US"/>
        </w:rPr>
        <w:t></w:t>
      </w:r>
      <w:r w:rsidRPr="00933655">
        <w:rPr>
          <w:rFonts w:hint="eastAsia"/>
          <w:lang w:val="en-US"/>
        </w:rPr>
        <w:t>н</w:t>
      </w:r>
      <w:r w:rsidRPr="00933655">
        <w:rPr>
          <w:lang w:val="en-US"/>
        </w:rPr>
        <w:t></w:t>
      </w:r>
      <w:r w:rsidRPr="00933655">
        <w:rPr>
          <w:rFonts w:hint="eastAsia"/>
          <w:lang w:val="en-US"/>
        </w:rPr>
        <w:t>э</w:t>
      </w:r>
      <w:r w:rsidRPr="00933655">
        <w:rPr>
          <w:lang w:val="en-US"/>
        </w:rPr>
        <w:t></w:t>
      </w:r>
      <w:r w:rsidRPr="00933655">
        <w:rPr>
          <w:lang w:val="en-US"/>
        </w:rPr>
        <w:t></w:t>
      </w:r>
      <w:r w:rsidRPr="00933655">
        <w:rPr>
          <w:rFonts w:hint="eastAsia"/>
          <w:lang w:val="en-US"/>
        </w:rPr>
        <w:t>Выделены</w:t>
      </w:r>
      <w:r w:rsidRPr="00933655">
        <w:rPr>
          <w:lang w:val="en-US"/>
        </w:rPr>
        <w:t></w:t>
      </w:r>
      <w:r w:rsidRPr="00933655">
        <w:rPr>
          <w:rFonts w:hint="eastAsia"/>
          <w:lang w:val="en-US"/>
        </w:rPr>
        <w:t>следующие</w:t>
      </w:r>
      <w:r w:rsidRPr="00933655">
        <w:rPr>
          <w:lang w:val="en-US"/>
        </w:rPr>
        <w:t></w:t>
      </w:r>
      <w:r w:rsidRPr="00933655">
        <w:rPr>
          <w:rFonts w:hint="eastAsia"/>
          <w:lang w:val="en-US"/>
        </w:rPr>
        <w:t>периоды</w:t>
      </w:r>
      <w:r w:rsidRPr="00933655">
        <w:rPr>
          <w:lang w:val="en-US"/>
        </w:rPr>
        <w:t></w:t>
      </w:r>
    </w:p>
    <w:p w:rsidR="00933655" w:rsidRPr="00933655" w:rsidRDefault="00933655" w:rsidP="00933655">
      <w:pPr>
        <w:rPr>
          <w:lang w:val="en-US"/>
        </w:rPr>
      </w:pPr>
      <w:r w:rsidRPr="00933655">
        <w:rPr>
          <w:lang w:val="en-US"/>
        </w:rPr>
        <w:t></w:t>
      </w:r>
      <w:r w:rsidRPr="00933655">
        <w:rPr>
          <w:lang w:val="en-US"/>
        </w:rPr>
        <w:t></w:t>
      </w:r>
      <w:r w:rsidRPr="00933655">
        <w:rPr>
          <w:lang w:val="en-US"/>
        </w:rPr>
        <w:tab/>
      </w:r>
      <w:r w:rsidRPr="00933655">
        <w:rPr>
          <w:rFonts w:hint="eastAsia"/>
          <w:lang w:val="en-US"/>
        </w:rPr>
        <w:t>Средний</w:t>
      </w:r>
      <w:r w:rsidRPr="00933655">
        <w:rPr>
          <w:lang w:val="en-US"/>
        </w:rPr>
        <w:t></w:t>
      </w:r>
      <w:r w:rsidRPr="00933655">
        <w:rPr>
          <w:rFonts w:hint="eastAsia"/>
          <w:lang w:val="en-US"/>
        </w:rPr>
        <w:t>этап</w:t>
      </w:r>
      <w:r w:rsidRPr="00933655">
        <w:rPr>
          <w:lang w:val="en-US"/>
        </w:rPr>
        <w:t></w:t>
      </w:r>
      <w:r w:rsidRPr="00933655">
        <w:rPr>
          <w:rFonts w:hint="eastAsia"/>
          <w:lang w:val="en-US"/>
        </w:rPr>
        <w:t>гляденовской</w:t>
      </w:r>
      <w:r w:rsidRPr="00933655">
        <w:rPr>
          <w:lang w:val="en-US"/>
        </w:rPr>
        <w:t></w:t>
      </w:r>
      <w:r w:rsidRPr="00933655">
        <w:rPr>
          <w:rFonts w:hint="eastAsia"/>
          <w:lang w:val="en-US"/>
        </w:rPr>
        <w:t>культуры</w:t>
      </w:r>
      <w:r w:rsidRPr="00933655">
        <w:rPr>
          <w:lang w:val="en-US"/>
        </w:rPr>
        <w:t></w:t>
      </w:r>
      <w:r w:rsidRPr="00933655">
        <w:rPr>
          <w:lang w:val="en-US"/>
        </w:rPr>
        <w:t></w:t>
      </w:r>
      <w:r w:rsidRPr="00933655">
        <w:rPr>
          <w:lang w:val="en-US"/>
        </w:rPr>
        <w:t></w:t>
      </w:r>
      <w:r w:rsidRPr="00933655">
        <w:rPr>
          <w:lang w:val="en-US"/>
        </w:rPr>
        <w:t></w:t>
      </w:r>
      <w:r w:rsidRPr="00933655">
        <w:rPr>
          <w:lang w:val="en-US"/>
        </w:rPr>
        <w:t></w:t>
      </w:r>
      <w:r w:rsidRPr="00933655">
        <w:rPr>
          <w:lang w:val="en-US"/>
        </w:rPr>
        <w:t></w:t>
      </w:r>
      <w:r w:rsidRPr="00933655">
        <w:rPr>
          <w:rFonts w:hint="eastAsia"/>
          <w:lang w:val="en-US"/>
        </w:rPr>
        <w:t>начало</w:t>
      </w:r>
      <w:r w:rsidRPr="00933655">
        <w:rPr>
          <w:lang w:val="en-US"/>
        </w:rPr>
        <w:t></w:t>
      </w:r>
      <w:r w:rsidRPr="00933655">
        <w:rPr>
          <w:lang w:val="en-US"/>
        </w:rPr>
        <w:t></w:t>
      </w:r>
      <w:r w:rsidRPr="00933655">
        <w:rPr>
          <w:lang w:val="en-US"/>
        </w:rPr>
        <w:t></w:t>
      </w:r>
      <w:r w:rsidRPr="00933655">
        <w:rPr>
          <w:lang w:val="en-US"/>
        </w:rPr>
        <w:t></w:t>
      </w:r>
      <w:r w:rsidRPr="00933655">
        <w:rPr>
          <w:lang w:val="en-US"/>
        </w:rPr>
        <w:t></w:t>
      </w:r>
      <w:r w:rsidRPr="00933655">
        <w:rPr>
          <w:rFonts w:hint="eastAsia"/>
          <w:lang w:val="en-US"/>
        </w:rPr>
        <w:t>вв</w:t>
      </w:r>
      <w:r w:rsidRPr="00933655">
        <w:rPr>
          <w:lang w:val="en-US"/>
        </w:rPr>
        <w:t></w:t>
      </w:r>
      <w:r w:rsidRPr="00933655">
        <w:rPr>
          <w:lang w:val="en-US"/>
        </w:rPr>
        <w:t></w:t>
      </w:r>
      <w:r w:rsidRPr="00933655">
        <w:rPr>
          <w:rFonts w:hint="eastAsia"/>
          <w:lang w:val="en-US"/>
        </w:rPr>
        <w:t>н</w:t>
      </w:r>
      <w:r w:rsidRPr="00933655">
        <w:rPr>
          <w:lang w:val="en-US"/>
        </w:rPr>
        <w:t></w:t>
      </w:r>
      <w:r w:rsidRPr="00933655">
        <w:rPr>
          <w:rFonts w:hint="eastAsia"/>
          <w:lang w:val="en-US"/>
        </w:rPr>
        <w:t>э</w:t>
      </w:r>
      <w:r w:rsidRPr="00933655">
        <w:rPr>
          <w:lang w:val="en-US"/>
        </w:rPr>
        <w:t></w:t>
      </w:r>
      <w:r w:rsidRPr="00933655">
        <w:rPr>
          <w:lang w:val="en-US"/>
        </w:rPr>
        <w:t></w:t>
      </w:r>
      <w:r w:rsidRPr="00933655">
        <w:rPr>
          <w:lang w:val="en-US"/>
        </w:rPr>
        <w:t></w:t>
      </w:r>
      <w:r w:rsidRPr="00933655">
        <w:rPr>
          <w:rFonts w:hint="eastAsia"/>
          <w:lang w:val="en-US"/>
        </w:rPr>
        <w:t>когда</w:t>
      </w:r>
      <w:r w:rsidRPr="00933655">
        <w:rPr>
          <w:lang w:val="en-US"/>
        </w:rPr>
        <w:t></w:t>
      </w:r>
      <w:r w:rsidRPr="00933655">
        <w:rPr>
          <w:rFonts w:hint="eastAsia"/>
          <w:lang w:val="en-US"/>
        </w:rPr>
        <w:t>расцвет</w:t>
      </w:r>
      <w:r w:rsidRPr="00933655">
        <w:rPr>
          <w:lang w:val="en-US"/>
        </w:rPr>
        <w:t></w:t>
      </w:r>
      <w:r w:rsidRPr="00933655">
        <w:rPr>
          <w:rFonts w:hint="eastAsia"/>
          <w:lang w:val="en-US"/>
        </w:rPr>
        <w:t>гляденовских</w:t>
      </w:r>
      <w:r w:rsidRPr="00933655">
        <w:rPr>
          <w:lang w:val="en-US"/>
        </w:rPr>
        <w:t></w:t>
      </w:r>
      <w:r w:rsidRPr="00933655">
        <w:rPr>
          <w:rFonts w:hint="eastAsia"/>
          <w:lang w:val="en-US"/>
        </w:rPr>
        <w:t>костищ</w:t>
      </w:r>
      <w:r w:rsidRPr="00933655">
        <w:rPr>
          <w:lang w:val="en-US"/>
        </w:rPr>
        <w:t></w:t>
      </w:r>
      <w:r w:rsidRPr="00933655">
        <w:rPr>
          <w:rFonts w:hint="eastAsia"/>
          <w:lang w:val="en-US"/>
        </w:rPr>
        <w:t>постепенно</w:t>
      </w:r>
      <w:r w:rsidRPr="00933655">
        <w:rPr>
          <w:lang w:val="en-US"/>
        </w:rPr>
        <w:t></w:t>
      </w:r>
      <w:r w:rsidRPr="00933655">
        <w:rPr>
          <w:rFonts w:hint="eastAsia"/>
          <w:lang w:val="en-US"/>
        </w:rPr>
        <w:t>пошел</w:t>
      </w:r>
      <w:r w:rsidRPr="00933655">
        <w:rPr>
          <w:lang w:val="en-US"/>
        </w:rPr>
        <w:t></w:t>
      </w:r>
      <w:r w:rsidRPr="00933655">
        <w:rPr>
          <w:rFonts w:hint="eastAsia"/>
          <w:lang w:val="en-US"/>
        </w:rPr>
        <w:t>на</w:t>
      </w:r>
      <w:r w:rsidRPr="00933655">
        <w:rPr>
          <w:lang w:val="en-US"/>
        </w:rPr>
        <w:t></w:t>
      </w:r>
      <w:r w:rsidRPr="00933655">
        <w:rPr>
          <w:rFonts w:hint="eastAsia"/>
          <w:lang w:val="en-US"/>
        </w:rPr>
        <w:t>спад</w:t>
      </w:r>
      <w:r w:rsidRPr="00933655">
        <w:rPr>
          <w:lang w:val="en-US"/>
        </w:rPr>
        <w:t></w:t>
      </w:r>
      <w:r w:rsidRPr="00933655">
        <w:rPr>
          <w:lang w:val="en-US"/>
        </w:rPr>
        <w:t></w:t>
      </w:r>
      <w:r w:rsidRPr="00933655">
        <w:rPr>
          <w:rFonts w:hint="eastAsia"/>
          <w:lang w:val="en-US"/>
        </w:rPr>
        <w:t>Характеризуется</w:t>
      </w:r>
      <w:r w:rsidRPr="00933655">
        <w:rPr>
          <w:lang w:val="en-US"/>
        </w:rPr>
        <w:t></w:t>
      </w:r>
      <w:r w:rsidRPr="00933655">
        <w:rPr>
          <w:rFonts w:hint="eastAsia"/>
          <w:lang w:val="en-US"/>
        </w:rPr>
        <w:t>бытованием</w:t>
      </w:r>
      <w:r w:rsidRPr="00933655">
        <w:rPr>
          <w:lang w:val="en-US"/>
        </w:rPr>
        <w:t></w:t>
      </w:r>
      <w:r w:rsidRPr="00933655">
        <w:rPr>
          <w:rFonts w:hint="eastAsia"/>
          <w:lang w:val="en-US"/>
        </w:rPr>
        <w:t>местных</w:t>
      </w:r>
      <w:r w:rsidRPr="00933655">
        <w:rPr>
          <w:lang w:val="en-US"/>
        </w:rPr>
        <w:t></w:t>
      </w:r>
      <w:r w:rsidRPr="00933655">
        <w:rPr>
          <w:rFonts w:hint="eastAsia"/>
          <w:lang w:val="en-US"/>
        </w:rPr>
        <w:t>форм</w:t>
      </w:r>
      <w:r w:rsidRPr="00933655">
        <w:rPr>
          <w:lang w:val="en-US"/>
        </w:rPr>
        <w:t></w:t>
      </w:r>
      <w:r w:rsidRPr="00933655">
        <w:rPr>
          <w:rFonts w:hint="eastAsia"/>
          <w:lang w:val="en-US"/>
        </w:rPr>
        <w:t>предметов</w:t>
      </w:r>
      <w:r w:rsidRPr="00933655">
        <w:rPr>
          <w:lang w:val="en-US"/>
        </w:rPr>
        <w:t></w:t>
      </w:r>
      <w:r w:rsidRPr="00933655">
        <w:rPr>
          <w:rFonts w:hint="eastAsia"/>
          <w:lang w:val="en-US"/>
        </w:rPr>
        <w:t>костюма</w:t>
      </w:r>
      <w:r w:rsidRPr="00933655">
        <w:rPr>
          <w:lang w:val="en-US"/>
        </w:rPr>
        <w:t></w:t>
      </w:r>
      <w:r w:rsidRPr="00933655">
        <w:rPr>
          <w:rFonts w:hint="eastAsia"/>
          <w:lang w:val="en-US"/>
        </w:rPr>
        <w:t>и</w:t>
      </w:r>
      <w:r w:rsidRPr="00933655">
        <w:rPr>
          <w:lang w:val="en-US"/>
        </w:rPr>
        <w:t></w:t>
      </w:r>
      <w:r w:rsidRPr="00933655">
        <w:rPr>
          <w:rFonts w:hint="eastAsia"/>
          <w:lang w:val="en-US"/>
        </w:rPr>
        <w:t>украшений</w:t>
      </w:r>
      <w:r w:rsidRPr="00933655">
        <w:rPr>
          <w:lang w:val="en-US"/>
        </w:rPr>
        <w:t></w:t>
      </w:r>
    </w:p>
    <w:p w:rsidR="00933655" w:rsidRPr="00933655" w:rsidRDefault="00933655" w:rsidP="00933655">
      <w:pPr>
        <w:rPr>
          <w:lang w:val="en-US"/>
        </w:rPr>
      </w:pPr>
      <w:r w:rsidRPr="00933655">
        <w:rPr>
          <w:lang w:val="en-US"/>
        </w:rPr>
        <w:t></w:t>
      </w:r>
      <w:r w:rsidRPr="00933655">
        <w:rPr>
          <w:lang w:val="en-US"/>
        </w:rPr>
        <w:t></w:t>
      </w:r>
      <w:r w:rsidRPr="00933655">
        <w:rPr>
          <w:lang w:val="en-US"/>
        </w:rPr>
        <w:tab/>
      </w:r>
      <w:r w:rsidRPr="00933655">
        <w:rPr>
          <w:rFonts w:hint="eastAsia"/>
          <w:lang w:val="en-US"/>
        </w:rPr>
        <w:t>Начало</w:t>
      </w:r>
      <w:r w:rsidRPr="00933655">
        <w:rPr>
          <w:lang w:val="en-US"/>
        </w:rPr>
        <w:t></w:t>
      </w:r>
      <w:r w:rsidRPr="00933655">
        <w:rPr>
          <w:lang w:val="en-US"/>
        </w:rPr>
        <w:t></w:t>
      </w:r>
      <w:r w:rsidRPr="00933655">
        <w:rPr>
          <w:lang w:val="en-US"/>
        </w:rPr>
        <w:t></w:t>
      </w:r>
      <w:r w:rsidRPr="00933655">
        <w:rPr>
          <w:lang w:val="en-US"/>
        </w:rPr>
        <w:t></w:t>
      </w:r>
      <w:r w:rsidRPr="00933655">
        <w:rPr>
          <w:lang w:val="en-US"/>
        </w:rPr>
        <w:t></w:t>
      </w:r>
      <w:r w:rsidRPr="00933655">
        <w:rPr>
          <w:rFonts w:hint="eastAsia"/>
          <w:lang w:val="en-US"/>
        </w:rPr>
        <w:t>в</w:t>
      </w:r>
      <w:r w:rsidRPr="00933655">
        <w:rPr>
          <w:lang w:val="en-US"/>
        </w:rPr>
        <w:t></w:t>
      </w:r>
      <w:r w:rsidRPr="00933655">
        <w:rPr>
          <w:lang w:val="en-US"/>
        </w:rPr>
        <w:t></w:t>
      </w:r>
      <w:r w:rsidRPr="00933655">
        <w:rPr>
          <w:rFonts w:hint="eastAsia"/>
          <w:lang w:val="en-US"/>
        </w:rPr>
        <w:t>н</w:t>
      </w:r>
      <w:r w:rsidRPr="00933655">
        <w:rPr>
          <w:lang w:val="en-US"/>
        </w:rPr>
        <w:t></w:t>
      </w:r>
      <w:r w:rsidRPr="00933655">
        <w:rPr>
          <w:rFonts w:hint="eastAsia"/>
          <w:lang w:val="en-US"/>
        </w:rPr>
        <w:t>э</w:t>
      </w:r>
      <w:r w:rsidRPr="00933655">
        <w:rPr>
          <w:lang w:val="en-US"/>
        </w:rPr>
        <w:t></w:t>
      </w:r>
      <w:r w:rsidRPr="00933655">
        <w:rPr>
          <w:lang w:val="en-US"/>
        </w:rPr>
        <w:t></w:t>
      </w:r>
      <w:r w:rsidRPr="00933655">
        <w:rPr>
          <w:lang w:val="en-US"/>
        </w:rPr>
        <w:t></w:t>
      </w:r>
      <w:r w:rsidRPr="00933655">
        <w:rPr>
          <w:rFonts w:hint="eastAsia"/>
          <w:lang w:val="en-US"/>
        </w:rPr>
        <w:t>отражает</w:t>
      </w:r>
      <w:r w:rsidRPr="00933655">
        <w:rPr>
          <w:lang w:val="en-US"/>
        </w:rPr>
        <w:t></w:t>
      </w:r>
      <w:r w:rsidRPr="00933655">
        <w:rPr>
          <w:rFonts w:hint="eastAsia"/>
          <w:lang w:val="en-US"/>
        </w:rPr>
        <w:t>появление</w:t>
      </w:r>
      <w:r w:rsidRPr="00933655">
        <w:rPr>
          <w:lang w:val="en-US"/>
        </w:rPr>
        <w:t></w:t>
      </w:r>
      <w:r w:rsidRPr="00933655">
        <w:rPr>
          <w:rFonts w:hint="eastAsia"/>
          <w:lang w:val="en-US"/>
        </w:rPr>
        <w:t>изменений</w:t>
      </w:r>
      <w:r w:rsidRPr="00933655">
        <w:rPr>
          <w:lang w:val="en-US"/>
        </w:rPr>
        <w:t></w:t>
      </w:r>
      <w:r w:rsidRPr="00933655">
        <w:rPr>
          <w:rFonts w:hint="eastAsia"/>
          <w:lang w:val="en-US"/>
        </w:rPr>
        <w:t>в</w:t>
      </w:r>
      <w:r w:rsidRPr="00933655">
        <w:rPr>
          <w:lang w:val="en-US"/>
        </w:rPr>
        <w:t></w:t>
      </w:r>
      <w:r w:rsidRPr="00933655">
        <w:rPr>
          <w:rFonts w:hint="eastAsia"/>
          <w:lang w:val="en-US"/>
        </w:rPr>
        <w:t>материальной</w:t>
      </w:r>
      <w:r w:rsidRPr="00933655">
        <w:rPr>
          <w:lang w:val="en-US"/>
        </w:rPr>
        <w:t></w:t>
      </w:r>
      <w:r w:rsidRPr="00933655">
        <w:rPr>
          <w:rFonts w:hint="eastAsia"/>
          <w:lang w:val="en-US"/>
        </w:rPr>
        <w:t>культуре</w:t>
      </w:r>
      <w:r w:rsidRPr="00933655">
        <w:rPr>
          <w:lang w:val="en-US"/>
        </w:rPr>
        <w:t></w:t>
      </w:r>
      <w:r w:rsidRPr="00933655">
        <w:rPr>
          <w:lang w:val="en-US"/>
        </w:rPr>
        <w:t></w:t>
      </w:r>
      <w:r w:rsidRPr="00933655">
        <w:rPr>
          <w:rFonts w:hint="eastAsia"/>
          <w:lang w:val="en-US"/>
        </w:rPr>
        <w:t>выраженное</w:t>
      </w:r>
      <w:r w:rsidRPr="00933655">
        <w:rPr>
          <w:lang w:val="en-US"/>
        </w:rPr>
        <w:t></w:t>
      </w:r>
      <w:r w:rsidRPr="00933655">
        <w:rPr>
          <w:rFonts w:hint="eastAsia"/>
          <w:lang w:val="en-US"/>
        </w:rPr>
        <w:t>в</w:t>
      </w:r>
      <w:r w:rsidRPr="00933655">
        <w:rPr>
          <w:lang w:val="en-US"/>
        </w:rPr>
        <w:t></w:t>
      </w:r>
      <w:r w:rsidRPr="00933655">
        <w:rPr>
          <w:rFonts w:hint="eastAsia"/>
          <w:lang w:val="en-US"/>
        </w:rPr>
        <w:t>исчезновении</w:t>
      </w:r>
      <w:r w:rsidRPr="00933655">
        <w:rPr>
          <w:lang w:val="en-US"/>
        </w:rPr>
        <w:t></w:t>
      </w:r>
      <w:r w:rsidRPr="00933655">
        <w:rPr>
          <w:rFonts w:hint="eastAsia"/>
          <w:lang w:val="en-US"/>
        </w:rPr>
        <w:t>архаичных</w:t>
      </w:r>
      <w:r w:rsidRPr="00933655">
        <w:rPr>
          <w:lang w:val="en-US"/>
        </w:rPr>
        <w:t></w:t>
      </w:r>
      <w:r w:rsidRPr="00933655">
        <w:rPr>
          <w:rFonts w:hint="eastAsia"/>
          <w:lang w:val="en-US"/>
        </w:rPr>
        <w:t>типов</w:t>
      </w:r>
      <w:r w:rsidRPr="00933655">
        <w:rPr>
          <w:lang w:val="en-US"/>
        </w:rPr>
        <w:t></w:t>
      </w:r>
      <w:r w:rsidRPr="00933655">
        <w:rPr>
          <w:rFonts w:hint="eastAsia"/>
          <w:lang w:val="en-US"/>
        </w:rPr>
        <w:t>поясной</w:t>
      </w:r>
      <w:r w:rsidRPr="00933655">
        <w:rPr>
          <w:lang w:val="en-US"/>
        </w:rPr>
        <w:t></w:t>
      </w:r>
      <w:r w:rsidRPr="00933655">
        <w:rPr>
          <w:rFonts w:hint="eastAsia"/>
          <w:lang w:val="en-US"/>
        </w:rPr>
        <w:t>гарнитуры</w:t>
      </w:r>
      <w:r w:rsidRPr="00933655">
        <w:rPr>
          <w:lang w:val="en-US"/>
        </w:rPr>
        <w:t></w:t>
      </w:r>
      <w:r w:rsidRPr="00933655">
        <w:rPr>
          <w:rFonts w:hint="eastAsia"/>
          <w:lang w:val="en-US"/>
        </w:rPr>
        <w:t>и</w:t>
      </w:r>
      <w:r w:rsidRPr="00933655">
        <w:rPr>
          <w:lang w:val="en-US"/>
        </w:rPr>
        <w:t></w:t>
      </w:r>
      <w:r w:rsidRPr="00933655">
        <w:rPr>
          <w:rFonts w:hint="eastAsia"/>
          <w:lang w:val="en-US"/>
        </w:rPr>
        <w:t>постепенном</w:t>
      </w:r>
      <w:r w:rsidRPr="00933655">
        <w:rPr>
          <w:lang w:val="en-US"/>
        </w:rPr>
        <w:t></w:t>
      </w:r>
      <w:r w:rsidRPr="00933655">
        <w:rPr>
          <w:rFonts w:hint="eastAsia"/>
          <w:lang w:val="en-US"/>
        </w:rPr>
        <w:t>включения</w:t>
      </w:r>
      <w:r w:rsidRPr="00933655">
        <w:rPr>
          <w:lang w:val="en-US"/>
        </w:rPr>
        <w:t></w:t>
      </w:r>
      <w:r w:rsidRPr="00933655">
        <w:rPr>
          <w:rFonts w:hint="eastAsia"/>
          <w:lang w:val="en-US"/>
        </w:rPr>
        <w:t>Прикамья</w:t>
      </w:r>
      <w:r w:rsidRPr="00933655">
        <w:rPr>
          <w:lang w:val="en-US"/>
        </w:rPr>
        <w:t></w:t>
      </w:r>
      <w:r w:rsidRPr="00933655">
        <w:rPr>
          <w:rFonts w:hint="eastAsia"/>
          <w:lang w:val="en-US"/>
        </w:rPr>
        <w:t>в</w:t>
      </w:r>
      <w:r w:rsidRPr="00933655">
        <w:rPr>
          <w:lang w:val="en-US"/>
        </w:rPr>
        <w:t></w:t>
      </w:r>
      <w:r w:rsidRPr="00933655">
        <w:rPr>
          <w:rFonts w:hint="eastAsia"/>
          <w:lang w:val="en-US"/>
        </w:rPr>
        <w:t>Европейскую</w:t>
      </w:r>
      <w:r w:rsidRPr="00933655">
        <w:rPr>
          <w:lang w:val="en-US"/>
        </w:rPr>
        <w:t></w:t>
      </w:r>
      <w:r w:rsidRPr="00933655">
        <w:rPr>
          <w:rFonts w:hint="eastAsia"/>
          <w:lang w:val="en-US"/>
        </w:rPr>
        <w:t>культурную</w:t>
      </w:r>
      <w:r w:rsidRPr="00933655">
        <w:rPr>
          <w:lang w:val="en-US"/>
        </w:rPr>
        <w:t></w:t>
      </w:r>
      <w:r w:rsidRPr="00933655">
        <w:rPr>
          <w:rFonts w:hint="eastAsia"/>
          <w:lang w:val="en-US"/>
        </w:rPr>
        <w:t>систему</w:t>
      </w:r>
      <w:r w:rsidRPr="00933655">
        <w:rPr>
          <w:lang w:val="en-US"/>
        </w:rPr>
        <w:t></w:t>
      </w:r>
      <w:r w:rsidRPr="00933655">
        <w:rPr>
          <w:lang w:val="en-US"/>
        </w:rPr>
        <w:t></w:t>
      </w:r>
      <w:r w:rsidRPr="00933655">
        <w:rPr>
          <w:rFonts w:hint="eastAsia"/>
          <w:lang w:val="en-US"/>
        </w:rPr>
        <w:t>Появление</w:t>
      </w:r>
      <w:r w:rsidRPr="00933655">
        <w:rPr>
          <w:lang w:val="en-US"/>
        </w:rPr>
        <w:t></w:t>
      </w:r>
      <w:r w:rsidRPr="00933655">
        <w:rPr>
          <w:rFonts w:hint="eastAsia"/>
          <w:lang w:val="en-US"/>
        </w:rPr>
        <w:t>вещей</w:t>
      </w:r>
      <w:r w:rsidRPr="00933655">
        <w:rPr>
          <w:lang w:val="en-US"/>
        </w:rPr>
        <w:t></w:t>
      </w:r>
      <w:r w:rsidRPr="00933655">
        <w:rPr>
          <w:rFonts w:hint="eastAsia"/>
          <w:lang w:val="en-US"/>
        </w:rPr>
        <w:t>Тураевско</w:t>
      </w:r>
      <w:r w:rsidRPr="00933655">
        <w:rPr>
          <w:lang w:val="en-US"/>
        </w:rPr>
        <w:t></w:t>
      </w:r>
      <w:r w:rsidRPr="00933655">
        <w:rPr>
          <w:rFonts w:hint="eastAsia"/>
          <w:lang w:val="en-US"/>
        </w:rPr>
        <w:t>Кудашевского</w:t>
      </w:r>
      <w:r w:rsidRPr="00933655">
        <w:rPr>
          <w:lang w:val="en-US"/>
        </w:rPr>
        <w:t></w:t>
      </w:r>
      <w:r w:rsidRPr="00933655">
        <w:rPr>
          <w:rFonts w:hint="eastAsia"/>
          <w:lang w:val="en-US"/>
        </w:rPr>
        <w:t>типа</w:t>
      </w:r>
      <w:r w:rsidRPr="00933655">
        <w:rPr>
          <w:lang w:val="en-US"/>
        </w:rPr>
        <w:t></w:t>
      </w:r>
      <w:r w:rsidRPr="00933655">
        <w:rPr>
          <w:rFonts w:hint="eastAsia"/>
          <w:lang w:val="en-US"/>
        </w:rPr>
        <w:t>не</w:t>
      </w:r>
      <w:r w:rsidRPr="00933655">
        <w:rPr>
          <w:lang w:val="en-US"/>
        </w:rPr>
        <w:t></w:t>
      </w:r>
      <w:r w:rsidRPr="00933655">
        <w:rPr>
          <w:rFonts w:hint="eastAsia"/>
          <w:lang w:val="en-US"/>
        </w:rPr>
        <w:t>изменило</w:t>
      </w:r>
      <w:r w:rsidRPr="00933655">
        <w:rPr>
          <w:lang w:val="en-US"/>
        </w:rPr>
        <w:t></w:t>
      </w:r>
      <w:r w:rsidRPr="00933655">
        <w:rPr>
          <w:rFonts w:hint="eastAsia"/>
          <w:lang w:val="en-US"/>
        </w:rPr>
        <w:t>общей</w:t>
      </w:r>
      <w:r w:rsidRPr="00933655">
        <w:rPr>
          <w:lang w:val="en-US"/>
        </w:rPr>
        <w:t></w:t>
      </w:r>
      <w:r w:rsidRPr="00933655">
        <w:rPr>
          <w:rFonts w:hint="eastAsia"/>
          <w:lang w:val="en-US"/>
        </w:rPr>
        <w:t>тенденции</w:t>
      </w:r>
      <w:r w:rsidRPr="00933655">
        <w:rPr>
          <w:lang w:val="en-US"/>
        </w:rPr>
        <w:t></w:t>
      </w:r>
      <w:r w:rsidRPr="00933655">
        <w:rPr>
          <w:rFonts w:hint="eastAsia"/>
          <w:lang w:val="en-US"/>
        </w:rPr>
        <w:t>развития</w:t>
      </w:r>
      <w:r w:rsidRPr="00933655">
        <w:rPr>
          <w:lang w:val="en-US"/>
        </w:rPr>
        <w:t></w:t>
      </w:r>
      <w:r w:rsidRPr="00933655">
        <w:rPr>
          <w:rFonts w:hint="eastAsia"/>
          <w:lang w:val="en-US"/>
        </w:rPr>
        <w:t>материальной</w:t>
      </w:r>
      <w:r w:rsidRPr="00933655">
        <w:rPr>
          <w:lang w:val="en-US"/>
        </w:rPr>
        <w:t></w:t>
      </w:r>
      <w:r w:rsidRPr="00933655">
        <w:rPr>
          <w:rFonts w:hint="eastAsia"/>
          <w:lang w:val="en-US"/>
        </w:rPr>
        <w:t>культуры</w:t>
      </w:r>
      <w:r w:rsidRPr="00933655">
        <w:rPr>
          <w:lang w:val="en-US"/>
        </w:rPr>
        <w:t></w:t>
      </w:r>
      <w:r w:rsidRPr="00933655">
        <w:rPr>
          <w:lang w:val="en-US"/>
        </w:rPr>
        <w:t></w:t>
      </w:r>
      <w:r w:rsidRPr="00933655">
        <w:rPr>
          <w:rFonts w:hint="eastAsia"/>
          <w:lang w:val="en-US"/>
        </w:rPr>
        <w:t>Наоборот</w:t>
      </w:r>
      <w:r w:rsidRPr="00933655">
        <w:rPr>
          <w:lang w:val="en-US"/>
        </w:rPr>
        <w:t></w:t>
      </w:r>
      <w:r w:rsidRPr="00933655">
        <w:rPr>
          <w:lang w:val="en-US"/>
        </w:rPr>
        <w:t></w:t>
      </w:r>
      <w:r w:rsidRPr="00933655">
        <w:rPr>
          <w:rFonts w:hint="eastAsia"/>
          <w:lang w:val="en-US"/>
        </w:rPr>
        <w:t>это</w:t>
      </w:r>
      <w:r w:rsidRPr="00933655">
        <w:rPr>
          <w:lang w:val="en-US"/>
        </w:rPr>
        <w:t></w:t>
      </w:r>
      <w:r w:rsidRPr="00933655">
        <w:rPr>
          <w:rFonts w:hint="eastAsia"/>
          <w:lang w:val="en-US"/>
        </w:rPr>
        <w:t>ее</w:t>
      </w:r>
      <w:r w:rsidRPr="00933655">
        <w:rPr>
          <w:lang w:val="en-US"/>
        </w:rPr>
        <w:t></w:t>
      </w:r>
      <w:r w:rsidRPr="00933655">
        <w:rPr>
          <w:rFonts w:hint="eastAsia"/>
          <w:lang w:val="en-US"/>
        </w:rPr>
        <w:t>подтолкнуло</w:t>
      </w:r>
      <w:r w:rsidRPr="00933655">
        <w:rPr>
          <w:lang w:val="en-US"/>
        </w:rPr>
        <w:t></w:t>
      </w:r>
      <w:r w:rsidRPr="00933655">
        <w:rPr>
          <w:lang w:val="en-US"/>
        </w:rPr>
        <w:t></w:t>
      </w:r>
      <w:r w:rsidRPr="00933655">
        <w:rPr>
          <w:rFonts w:hint="eastAsia"/>
          <w:lang w:val="en-US"/>
        </w:rPr>
        <w:t>Приток</w:t>
      </w:r>
      <w:r w:rsidRPr="00933655">
        <w:rPr>
          <w:lang w:val="en-US"/>
        </w:rPr>
        <w:t></w:t>
      </w:r>
      <w:r w:rsidRPr="00933655">
        <w:rPr>
          <w:rFonts w:hint="eastAsia"/>
          <w:lang w:val="en-US"/>
        </w:rPr>
        <w:t>большого</w:t>
      </w:r>
      <w:r w:rsidRPr="00933655">
        <w:rPr>
          <w:lang w:val="en-US"/>
        </w:rPr>
        <w:t></w:t>
      </w:r>
      <w:r w:rsidRPr="00933655">
        <w:rPr>
          <w:rFonts w:hint="eastAsia"/>
          <w:lang w:val="en-US"/>
        </w:rPr>
        <w:t>количества</w:t>
      </w:r>
      <w:r w:rsidRPr="00933655">
        <w:rPr>
          <w:lang w:val="en-US"/>
        </w:rPr>
        <w:t></w:t>
      </w:r>
      <w:r w:rsidRPr="00933655">
        <w:rPr>
          <w:rFonts w:hint="eastAsia"/>
          <w:lang w:val="en-US"/>
        </w:rPr>
        <w:t>импортных</w:t>
      </w:r>
      <w:r w:rsidRPr="00933655">
        <w:rPr>
          <w:lang w:val="en-US"/>
        </w:rPr>
        <w:t></w:t>
      </w:r>
      <w:r w:rsidRPr="00933655">
        <w:rPr>
          <w:rFonts w:hint="eastAsia"/>
          <w:lang w:val="en-US"/>
        </w:rPr>
        <w:t>вещей</w:t>
      </w:r>
      <w:r w:rsidRPr="00933655">
        <w:rPr>
          <w:lang w:val="en-US"/>
        </w:rPr>
        <w:t></w:t>
      </w:r>
      <w:r w:rsidRPr="00933655">
        <w:rPr>
          <w:rFonts w:hint="eastAsia"/>
          <w:lang w:val="en-US"/>
        </w:rPr>
        <w:t>был</w:t>
      </w:r>
      <w:r w:rsidRPr="00933655">
        <w:rPr>
          <w:lang w:val="en-US"/>
        </w:rPr>
        <w:t></w:t>
      </w:r>
      <w:r w:rsidRPr="00933655">
        <w:rPr>
          <w:rFonts w:hint="eastAsia"/>
          <w:lang w:val="en-US"/>
        </w:rPr>
        <w:t>катализатором</w:t>
      </w:r>
      <w:r w:rsidRPr="00933655">
        <w:rPr>
          <w:lang w:val="en-US"/>
        </w:rPr>
        <w:t></w:t>
      </w:r>
      <w:r w:rsidRPr="00933655">
        <w:rPr>
          <w:rFonts w:hint="eastAsia"/>
          <w:lang w:val="en-US"/>
        </w:rPr>
        <w:t>для</w:t>
      </w:r>
      <w:r w:rsidRPr="00933655">
        <w:rPr>
          <w:lang w:val="en-US"/>
        </w:rPr>
        <w:t></w:t>
      </w:r>
      <w:r w:rsidRPr="00933655">
        <w:rPr>
          <w:rFonts w:hint="eastAsia"/>
          <w:lang w:val="en-US"/>
        </w:rPr>
        <w:t>развития</w:t>
      </w:r>
      <w:r w:rsidRPr="00933655">
        <w:rPr>
          <w:lang w:val="en-US"/>
        </w:rPr>
        <w:t></w:t>
      </w:r>
      <w:r w:rsidRPr="00933655">
        <w:rPr>
          <w:rFonts w:hint="eastAsia"/>
          <w:lang w:val="en-US"/>
        </w:rPr>
        <w:t>местных</w:t>
      </w:r>
      <w:r w:rsidRPr="00933655">
        <w:rPr>
          <w:lang w:val="en-US"/>
        </w:rPr>
        <w:t></w:t>
      </w:r>
      <w:r w:rsidRPr="00933655">
        <w:rPr>
          <w:rFonts w:hint="eastAsia"/>
          <w:lang w:val="en-US"/>
        </w:rPr>
        <w:t>типов</w:t>
      </w:r>
      <w:r w:rsidRPr="00933655">
        <w:rPr>
          <w:lang w:val="en-US"/>
        </w:rPr>
        <w:t></w:t>
      </w:r>
      <w:r w:rsidRPr="00933655">
        <w:rPr>
          <w:rFonts w:hint="eastAsia"/>
          <w:lang w:val="en-US"/>
        </w:rPr>
        <w:t>общеевропейского</w:t>
      </w:r>
      <w:r w:rsidRPr="00933655">
        <w:rPr>
          <w:lang w:val="en-US"/>
        </w:rPr>
        <w:t></w:t>
      </w:r>
      <w:r w:rsidRPr="00933655">
        <w:rPr>
          <w:rFonts w:hint="eastAsia"/>
          <w:lang w:val="en-US"/>
        </w:rPr>
        <w:t>стиля</w:t>
      </w:r>
      <w:r w:rsidRPr="00933655">
        <w:rPr>
          <w:lang w:val="en-US"/>
        </w:rPr>
        <w:t></w:t>
      </w:r>
      <w:r w:rsidRPr="00933655">
        <w:rPr>
          <w:lang w:val="en-US"/>
        </w:rPr>
        <w:t></w:t>
      </w:r>
      <w:r w:rsidRPr="00933655">
        <w:rPr>
          <w:rFonts w:hint="eastAsia"/>
          <w:lang w:val="en-US"/>
        </w:rPr>
        <w:t>С</w:t>
      </w:r>
      <w:r w:rsidRPr="00933655">
        <w:rPr>
          <w:lang w:val="en-US"/>
        </w:rPr>
        <w:t></w:t>
      </w:r>
      <w:r w:rsidRPr="00933655">
        <w:rPr>
          <w:rFonts w:hint="eastAsia"/>
          <w:lang w:val="en-US"/>
        </w:rPr>
        <w:t>другой</w:t>
      </w:r>
      <w:r w:rsidRPr="00933655">
        <w:rPr>
          <w:lang w:val="en-US"/>
        </w:rPr>
        <w:t></w:t>
      </w:r>
      <w:r w:rsidRPr="00933655">
        <w:rPr>
          <w:rFonts w:hint="eastAsia"/>
          <w:lang w:val="en-US"/>
        </w:rPr>
        <w:t>стороны</w:t>
      </w:r>
      <w:r w:rsidRPr="00933655">
        <w:rPr>
          <w:lang w:val="en-US"/>
        </w:rPr>
        <w:t></w:t>
      </w:r>
      <w:r w:rsidRPr="00933655">
        <w:rPr>
          <w:lang w:val="en-US"/>
        </w:rPr>
        <w:t></w:t>
      </w:r>
      <w:r w:rsidRPr="00933655">
        <w:rPr>
          <w:rFonts w:hint="eastAsia"/>
          <w:lang w:val="en-US"/>
        </w:rPr>
        <w:t>уникальные</w:t>
      </w:r>
      <w:r w:rsidRPr="00933655">
        <w:rPr>
          <w:lang w:val="en-US"/>
        </w:rPr>
        <w:t></w:t>
      </w:r>
      <w:r w:rsidRPr="00933655">
        <w:rPr>
          <w:rFonts w:hint="eastAsia"/>
          <w:lang w:val="en-US"/>
        </w:rPr>
        <w:t>вещи</w:t>
      </w:r>
      <w:r w:rsidRPr="00933655">
        <w:rPr>
          <w:lang w:val="en-US"/>
        </w:rPr>
        <w:t></w:t>
      </w:r>
      <w:r w:rsidRPr="00933655">
        <w:rPr>
          <w:rFonts w:hint="eastAsia"/>
          <w:lang w:val="en-US"/>
        </w:rPr>
        <w:t>типа</w:t>
      </w:r>
      <w:r w:rsidRPr="00933655">
        <w:rPr>
          <w:lang w:val="en-US"/>
        </w:rPr>
        <w:t></w:t>
      </w:r>
      <w:r w:rsidRPr="00933655">
        <w:rPr>
          <w:rFonts w:hint="eastAsia"/>
          <w:lang w:val="en-US"/>
        </w:rPr>
        <w:t>Тураево</w:t>
      </w:r>
      <w:r w:rsidRPr="00933655">
        <w:rPr>
          <w:lang w:val="en-US"/>
        </w:rPr>
        <w:t></w:t>
      </w:r>
      <w:r w:rsidRPr="00933655">
        <w:rPr>
          <w:rFonts w:hint="eastAsia"/>
          <w:lang w:val="en-US"/>
        </w:rPr>
        <w:t>Кудашево</w:t>
      </w:r>
      <w:r w:rsidRPr="00933655">
        <w:rPr>
          <w:lang w:val="en-US"/>
        </w:rPr>
        <w:t></w:t>
      </w:r>
      <w:r w:rsidRPr="00933655">
        <w:rPr>
          <w:rFonts w:hint="eastAsia"/>
          <w:lang w:val="en-US"/>
        </w:rPr>
        <w:t>присутствуют</w:t>
      </w:r>
      <w:r w:rsidRPr="00933655">
        <w:rPr>
          <w:lang w:val="en-US"/>
        </w:rPr>
        <w:t></w:t>
      </w:r>
      <w:r w:rsidRPr="00933655">
        <w:rPr>
          <w:rFonts w:hint="eastAsia"/>
          <w:lang w:val="en-US"/>
        </w:rPr>
        <w:t>пусть</w:t>
      </w:r>
      <w:r w:rsidRPr="00933655">
        <w:rPr>
          <w:lang w:val="en-US"/>
        </w:rPr>
        <w:t></w:t>
      </w:r>
      <w:r w:rsidRPr="00933655">
        <w:rPr>
          <w:rFonts w:hint="eastAsia"/>
          <w:lang w:val="en-US"/>
        </w:rPr>
        <w:t>и</w:t>
      </w:r>
      <w:r w:rsidRPr="00933655">
        <w:rPr>
          <w:lang w:val="en-US"/>
        </w:rPr>
        <w:t></w:t>
      </w:r>
      <w:r w:rsidRPr="00933655">
        <w:rPr>
          <w:rFonts w:hint="eastAsia"/>
          <w:lang w:val="en-US"/>
        </w:rPr>
        <w:t>во</w:t>
      </w:r>
      <w:r w:rsidRPr="00933655">
        <w:rPr>
          <w:lang w:val="en-US"/>
        </w:rPr>
        <w:t></w:t>
      </w:r>
      <w:r w:rsidRPr="00933655">
        <w:rPr>
          <w:rFonts w:hint="eastAsia"/>
          <w:lang w:val="en-US"/>
        </w:rPr>
        <w:t>многих</w:t>
      </w:r>
      <w:r w:rsidRPr="00933655">
        <w:rPr>
          <w:lang w:val="en-US"/>
        </w:rPr>
        <w:t></w:t>
      </w:r>
      <w:r w:rsidRPr="00933655">
        <w:rPr>
          <w:rFonts w:hint="eastAsia"/>
          <w:lang w:val="en-US"/>
        </w:rPr>
        <w:t>погребальных</w:t>
      </w:r>
      <w:r w:rsidRPr="00933655">
        <w:rPr>
          <w:lang w:val="en-US"/>
        </w:rPr>
        <w:t></w:t>
      </w:r>
      <w:r w:rsidRPr="00933655">
        <w:rPr>
          <w:rFonts w:hint="eastAsia"/>
          <w:lang w:val="en-US"/>
        </w:rPr>
        <w:t>комплексах</w:t>
      </w:r>
      <w:r w:rsidRPr="00933655">
        <w:rPr>
          <w:lang w:val="en-US"/>
        </w:rPr>
        <w:t></w:t>
      </w:r>
      <w:r w:rsidRPr="00933655">
        <w:rPr>
          <w:lang w:val="en-US"/>
        </w:rPr>
        <w:t></w:t>
      </w:r>
      <w:r w:rsidRPr="00933655">
        <w:rPr>
          <w:rFonts w:hint="eastAsia"/>
          <w:lang w:val="en-US"/>
        </w:rPr>
        <w:t>но</w:t>
      </w:r>
      <w:r w:rsidRPr="00933655">
        <w:rPr>
          <w:lang w:val="en-US"/>
        </w:rPr>
        <w:t></w:t>
      </w:r>
      <w:r w:rsidRPr="00933655">
        <w:rPr>
          <w:rFonts w:hint="eastAsia"/>
          <w:lang w:val="en-US"/>
        </w:rPr>
        <w:t>связаны</w:t>
      </w:r>
      <w:r w:rsidRPr="00933655">
        <w:rPr>
          <w:lang w:val="en-US"/>
        </w:rPr>
        <w:t></w:t>
      </w:r>
      <w:r w:rsidRPr="00933655">
        <w:rPr>
          <w:rFonts w:hint="eastAsia"/>
          <w:lang w:val="en-US"/>
        </w:rPr>
        <w:t>они</w:t>
      </w:r>
      <w:r w:rsidRPr="00933655">
        <w:rPr>
          <w:lang w:val="en-US"/>
        </w:rPr>
        <w:t></w:t>
      </w:r>
      <w:r w:rsidRPr="00933655">
        <w:rPr>
          <w:rFonts w:hint="eastAsia"/>
          <w:lang w:val="en-US"/>
        </w:rPr>
        <w:t>только</w:t>
      </w:r>
      <w:r w:rsidRPr="00933655">
        <w:rPr>
          <w:lang w:val="en-US"/>
        </w:rPr>
        <w:t></w:t>
      </w:r>
      <w:r w:rsidRPr="00933655">
        <w:rPr>
          <w:rFonts w:hint="eastAsia"/>
          <w:lang w:val="en-US"/>
        </w:rPr>
        <w:t>с</w:t>
      </w:r>
      <w:r w:rsidRPr="00933655">
        <w:rPr>
          <w:lang w:val="en-US"/>
        </w:rPr>
        <w:t></w:t>
      </w:r>
      <w:r w:rsidRPr="00933655">
        <w:rPr>
          <w:rFonts w:hint="eastAsia"/>
          <w:lang w:val="en-US"/>
        </w:rPr>
        <w:t>носителями</w:t>
      </w:r>
      <w:r w:rsidRPr="00933655">
        <w:rPr>
          <w:lang w:val="en-US"/>
        </w:rPr>
        <w:t></w:t>
      </w:r>
      <w:r w:rsidRPr="00933655">
        <w:rPr>
          <w:rFonts w:hint="eastAsia"/>
          <w:lang w:val="en-US"/>
        </w:rPr>
        <w:t>этих</w:t>
      </w:r>
      <w:r w:rsidRPr="00933655">
        <w:rPr>
          <w:lang w:val="en-US"/>
        </w:rPr>
        <w:t></w:t>
      </w:r>
      <w:r w:rsidRPr="00933655">
        <w:rPr>
          <w:rFonts w:hint="eastAsia"/>
          <w:lang w:val="en-US"/>
        </w:rPr>
        <w:t>вещей</w:t>
      </w:r>
      <w:r w:rsidRPr="00933655">
        <w:rPr>
          <w:lang w:val="en-US"/>
        </w:rPr>
        <w:t></w:t>
      </w:r>
      <w:r w:rsidRPr="00933655">
        <w:rPr>
          <w:lang w:val="en-US"/>
        </w:rPr>
        <w:t></w:t>
      </w:r>
      <w:r w:rsidRPr="00933655">
        <w:rPr>
          <w:rFonts w:hint="eastAsia"/>
          <w:lang w:val="en-US"/>
        </w:rPr>
        <w:t>пришлыми</w:t>
      </w:r>
      <w:r w:rsidRPr="00933655">
        <w:rPr>
          <w:lang w:val="en-US"/>
        </w:rPr>
        <w:t></w:t>
      </w:r>
      <w:r w:rsidRPr="00933655">
        <w:rPr>
          <w:rFonts w:hint="eastAsia"/>
          <w:lang w:val="en-US"/>
        </w:rPr>
        <w:t>воинами</w:t>
      </w:r>
      <w:r w:rsidRPr="00933655">
        <w:rPr>
          <w:lang w:val="en-US"/>
        </w:rPr>
        <w:t></w:t>
      </w:r>
      <w:r w:rsidRPr="00933655">
        <w:rPr>
          <w:lang w:val="en-US"/>
        </w:rPr>
        <w:t></w:t>
      </w:r>
      <w:r w:rsidRPr="00933655">
        <w:rPr>
          <w:lang w:val="en-US"/>
        </w:rPr>
        <w:t></w:t>
      </w:r>
      <w:r w:rsidRPr="00933655">
        <w:rPr>
          <w:rFonts w:hint="eastAsia"/>
          <w:lang w:val="en-US"/>
        </w:rPr>
        <w:t>поэтому</w:t>
      </w:r>
      <w:r w:rsidRPr="00933655">
        <w:rPr>
          <w:lang w:val="en-US"/>
        </w:rPr>
        <w:t></w:t>
      </w:r>
      <w:r w:rsidRPr="00933655">
        <w:rPr>
          <w:rFonts w:hint="eastAsia"/>
          <w:lang w:val="en-US"/>
        </w:rPr>
        <w:t>и</w:t>
      </w:r>
      <w:r w:rsidRPr="00933655">
        <w:rPr>
          <w:lang w:val="en-US"/>
        </w:rPr>
        <w:t></w:t>
      </w:r>
      <w:r w:rsidRPr="00933655">
        <w:rPr>
          <w:rFonts w:hint="eastAsia"/>
          <w:lang w:val="en-US"/>
        </w:rPr>
        <w:t>рассматривать</w:t>
      </w:r>
      <w:r w:rsidRPr="00933655">
        <w:rPr>
          <w:lang w:val="en-US"/>
        </w:rPr>
        <w:t></w:t>
      </w:r>
      <w:r w:rsidRPr="00933655">
        <w:rPr>
          <w:rFonts w:hint="eastAsia"/>
          <w:lang w:val="en-US"/>
        </w:rPr>
        <w:t>их</w:t>
      </w:r>
      <w:r w:rsidRPr="00933655">
        <w:rPr>
          <w:lang w:val="en-US"/>
        </w:rPr>
        <w:t></w:t>
      </w:r>
      <w:r w:rsidRPr="00933655">
        <w:rPr>
          <w:rFonts w:hint="eastAsia"/>
          <w:lang w:val="en-US"/>
        </w:rPr>
        <w:t>надо</w:t>
      </w:r>
      <w:r w:rsidRPr="00933655">
        <w:rPr>
          <w:lang w:val="en-US"/>
        </w:rPr>
        <w:t></w:t>
      </w:r>
      <w:r w:rsidRPr="00933655">
        <w:rPr>
          <w:rFonts w:hint="eastAsia"/>
          <w:lang w:val="en-US"/>
        </w:rPr>
        <w:t>как</w:t>
      </w:r>
      <w:r w:rsidRPr="00933655">
        <w:rPr>
          <w:lang w:val="en-US"/>
        </w:rPr>
        <w:t></w:t>
      </w:r>
      <w:r w:rsidRPr="00933655">
        <w:rPr>
          <w:rFonts w:hint="eastAsia"/>
          <w:lang w:val="en-US"/>
        </w:rPr>
        <w:t>явление</w:t>
      </w:r>
      <w:r w:rsidRPr="00933655">
        <w:rPr>
          <w:lang w:val="en-US"/>
        </w:rPr>
        <w:t></w:t>
      </w:r>
      <w:r w:rsidRPr="00933655">
        <w:rPr>
          <w:rFonts w:hint="eastAsia"/>
          <w:lang w:val="en-US"/>
        </w:rPr>
        <w:t>специфическое</w:t>
      </w:r>
      <w:r w:rsidRPr="00933655">
        <w:rPr>
          <w:lang w:val="en-US"/>
        </w:rPr>
        <w:t></w:t>
      </w:r>
      <w:r w:rsidRPr="00933655">
        <w:rPr>
          <w:lang w:val="en-US"/>
        </w:rPr>
        <w:t></w:t>
      </w:r>
      <w:r w:rsidRPr="00933655">
        <w:rPr>
          <w:rFonts w:hint="eastAsia"/>
          <w:lang w:val="en-US"/>
        </w:rPr>
        <w:t>Верхняя</w:t>
      </w:r>
      <w:r w:rsidRPr="00933655">
        <w:rPr>
          <w:lang w:val="en-US"/>
        </w:rPr>
        <w:t></w:t>
      </w:r>
      <w:r w:rsidRPr="00933655">
        <w:rPr>
          <w:rFonts w:hint="eastAsia"/>
          <w:lang w:val="en-US"/>
        </w:rPr>
        <w:t>граница</w:t>
      </w:r>
      <w:r w:rsidRPr="00933655">
        <w:rPr>
          <w:lang w:val="en-US"/>
        </w:rPr>
        <w:t></w:t>
      </w:r>
      <w:r w:rsidRPr="00933655">
        <w:rPr>
          <w:rFonts w:hint="eastAsia"/>
          <w:lang w:val="en-US"/>
        </w:rPr>
        <w:t>этапа</w:t>
      </w:r>
      <w:r w:rsidRPr="00933655">
        <w:rPr>
          <w:lang w:val="en-US"/>
        </w:rPr>
        <w:t></w:t>
      </w:r>
      <w:r w:rsidRPr="00933655">
        <w:rPr>
          <w:rFonts w:hint="eastAsia"/>
          <w:lang w:val="en-US"/>
        </w:rPr>
        <w:t>обусловлена</w:t>
      </w:r>
      <w:r w:rsidRPr="00933655">
        <w:rPr>
          <w:lang w:val="en-US"/>
        </w:rPr>
        <w:t></w:t>
      </w:r>
      <w:r w:rsidRPr="00933655">
        <w:rPr>
          <w:rFonts w:hint="eastAsia"/>
          <w:lang w:val="en-US"/>
        </w:rPr>
        <w:t>прекращением</w:t>
      </w:r>
      <w:r w:rsidRPr="00933655">
        <w:rPr>
          <w:lang w:val="en-US"/>
        </w:rPr>
        <w:t></w:t>
      </w:r>
      <w:r w:rsidRPr="00933655">
        <w:rPr>
          <w:rFonts w:hint="eastAsia"/>
          <w:lang w:val="en-US"/>
        </w:rPr>
        <w:t>активного</w:t>
      </w:r>
      <w:r w:rsidRPr="00933655">
        <w:rPr>
          <w:lang w:val="en-US"/>
        </w:rPr>
        <w:t></w:t>
      </w:r>
      <w:r w:rsidRPr="00933655">
        <w:rPr>
          <w:rFonts w:hint="eastAsia"/>
          <w:lang w:val="en-US"/>
        </w:rPr>
        <w:t>функционирования</w:t>
      </w:r>
      <w:r w:rsidRPr="00933655">
        <w:rPr>
          <w:lang w:val="en-US"/>
        </w:rPr>
        <w:t></w:t>
      </w:r>
      <w:r w:rsidRPr="00933655">
        <w:rPr>
          <w:rFonts w:hint="eastAsia"/>
          <w:lang w:val="en-US"/>
        </w:rPr>
        <w:t>гляденовских</w:t>
      </w:r>
      <w:r w:rsidRPr="00933655">
        <w:rPr>
          <w:lang w:val="en-US"/>
        </w:rPr>
        <w:t></w:t>
      </w:r>
      <w:r w:rsidRPr="00933655">
        <w:rPr>
          <w:rFonts w:hint="eastAsia"/>
          <w:lang w:val="en-US"/>
        </w:rPr>
        <w:t>костищ</w:t>
      </w:r>
      <w:r w:rsidRPr="00933655">
        <w:rPr>
          <w:lang w:val="en-US"/>
        </w:rPr>
        <w:t></w:t>
      </w:r>
      <w:r w:rsidRPr="00933655">
        <w:rPr>
          <w:lang w:val="en-US"/>
        </w:rPr>
        <w:t></w:t>
      </w:r>
      <w:r w:rsidRPr="00933655">
        <w:rPr>
          <w:rFonts w:hint="eastAsia"/>
          <w:lang w:val="en-US"/>
        </w:rPr>
        <w:t>изменением</w:t>
      </w:r>
      <w:r w:rsidRPr="00933655">
        <w:rPr>
          <w:lang w:val="en-US"/>
        </w:rPr>
        <w:t></w:t>
      </w:r>
      <w:r w:rsidRPr="00933655">
        <w:rPr>
          <w:rFonts w:hint="eastAsia"/>
          <w:lang w:val="en-US"/>
        </w:rPr>
        <w:t>социальной</w:t>
      </w:r>
      <w:r w:rsidRPr="00933655">
        <w:rPr>
          <w:lang w:val="en-US"/>
        </w:rPr>
        <w:t></w:t>
      </w:r>
      <w:r w:rsidRPr="00933655">
        <w:rPr>
          <w:rFonts w:hint="eastAsia"/>
          <w:lang w:val="en-US"/>
        </w:rPr>
        <w:t>системы</w:t>
      </w:r>
      <w:r w:rsidRPr="00933655">
        <w:rPr>
          <w:lang w:val="en-US"/>
        </w:rPr>
        <w:t></w:t>
      </w:r>
      <w:r w:rsidRPr="00933655">
        <w:rPr>
          <w:rFonts w:hint="eastAsia"/>
          <w:lang w:val="en-US"/>
        </w:rPr>
        <w:t>в</w:t>
      </w:r>
      <w:r w:rsidRPr="00933655">
        <w:rPr>
          <w:lang w:val="en-US"/>
        </w:rPr>
        <w:t></w:t>
      </w:r>
      <w:r w:rsidRPr="00933655">
        <w:rPr>
          <w:rFonts w:hint="eastAsia"/>
          <w:lang w:val="en-US"/>
        </w:rPr>
        <w:t>позднегляденовском</w:t>
      </w:r>
      <w:r w:rsidRPr="00933655">
        <w:rPr>
          <w:lang w:val="en-US"/>
        </w:rPr>
        <w:t></w:t>
      </w:r>
      <w:r w:rsidRPr="00933655">
        <w:rPr>
          <w:rFonts w:hint="eastAsia"/>
          <w:lang w:val="en-US"/>
        </w:rPr>
        <w:t>обществе</w:t>
      </w:r>
      <w:r w:rsidRPr="00933655">
        <w:rPr>
          <w:lang w:val="en-US"/>
        </w:rPr>
        <w:t></w:t>
      </w:r>
      <w:r w:rsidRPr="00933655">
        <w:rPr>
          <w:lang w:val="en-US"/>
        </w:rPr>
        <w:t></w:t>
      </w:r>
      <w:r w:rsidRPr="00933655">
        <w:rPr>
          <w:rFonts w:hint="eastAsia"/>
          <w:lang w:val="en-US"/>
        </w:rPr>
        <w:t>Таким</w:t>
      </w:r>
      <w:r w:rsidRPr="00933655">
        <w:rPr>
          <w:lang w:val="en-US"/>
        </w:rPr>
        <w:t></w:t>
      </w:r>
      <w:r w:rsidRPr="00933655">
        <w:rPr>
          <w:rFonts w:hint="eastAsia"/>
          <w:lang w:val="en-US"/>
        </w:rPr>
        <w:t>образом</w:t>
      </w:r>
      <w:r w:rsidRPr="00933655">
        <w:rPr>
          <w:lang w:val="en-US"/>
        </w:rPr>
        <w:t></w:t>
      </w:r>
      <w:r w:rsidRPr="00933655">
        <w:rPr>
          <w:lang w:val="en-US"/>
        </w:rPr>
        <w:t></w:t>
      </w:r>
      <w:r w:rsidRPr="00933655">
        <w:rPr>
          <w:rFonts w:hint="eastAsia"/>
          <w:lang w:val="en-US"/>
        </w:rPr>
        <w:t>дату</w:t>
      </w:r>
      <w:r w:rsidRPr="00933655">
        <w:rPr>
          <w:lang w:val="en-US"/>
        </w:rPr>
        <w:t></w:t>
      </w:r>
      <w:r w:rsidRPr="00933655">
        <w:rPr>
          <w:rFonts w:hint="eastAsia"/>
          <w:lang w:val="en-US"/>
        </w:rPr>
        <w:t>позднего</w:t>
      </w:r>
      <w:r w:rsidRPr="00933655">
        <w:rPr>
          <w:lang w:val="en-US"/>
        </w:rPr>
        <w:t></w:t>
      </w:r>
      <w:r w:rsidRPr="00933655">
        <w:rPr>
          <w:rFonts w:hint="eastAsia"/>
          <w:lang w:val="en-US"/>
        </w:rPr>
        <w:t>этапа</w:t>
      </w:r>
      <w:r w:rsidRPr="00933655">
        <w:rPr>
          <w:lang w:val="en-US"/>
        </w:rPr>
        <w:t></w:t>
      </w:r>
      <w:r w:rsidRPr="00933655">
        <w:rPr>
          <w:rFonts w:hint="eastAsia"/>
          <w:lang w:val="en-US"/>
        </w:rPr>
        <w:t>гляденовской</w:t>
      </w:r>
      <w:r w:rsidRPr="00933655">
        <w:rPr>
          <w:lang w:val="en-US"/>
        </w:rPr>
        <w:t></w:t>
      </w:r>
      <w:r w:rsidRPr="00933655">
        <w:rPr>
          <w:rFonts w:hint="eastAsia"/>
          <w:lang w:val="en-US"/>
        </w:rPr>
        <w:t>культуры</w:t>
      </w:r>
      <w:r w:rsidRPr="00933655">
        <w:rPr>
          <w:lang w:val="en-US"/>
        </w:rPr>
        <w:t></w:t>
      </w:r>
      <w:r w:rsidRPr="00933655">
        <w:rPr>
          <w:rFonts w:hint="eastAsia"/>
          <w:lang w:val="en-US"/>
        </w:rPr>
        <w:t>можно</w:t>
      </w:r>
      <w:r w:rsidRPr="00933655">
        <w:rPr>
          <w:lang w:val="en-US"/>
        </w:rPr>
        <w:t></w:t>
      </w:r>
      <w:r w:rsidRPr="00933655">
        <w:rPr>
          <w:rFonts w:hint="eastAsia"/>
          <w:lang w:val="en-US"/>
        </w:rPr>
        <w:t>обозначить</w:t>
      </w:r>
      <w:r w:rsidRPr="00933655">
        <w:rPr>
          <w:lang w:val="en-US"/>
        </w:rPr>
        <w:t></w:t>
      </w:r>
      <w:r w:rsidRPr="00933655">
        <w:rPr>
          <w:rFonts w:hint="eastAsia"/>
          <w:lang w:val="en-US"/>
        </w:rPr>
        <w:t>началом</w:t>
      </w:r>
      <w:r w:rsidRPr="00933655">
        <w:rPr>
          <w:lang w:val="en-US"/>
        </w:rPr>
        <w:t></w:t>
      </w:r>
      <w:r w:rsidRPr="00933655">
        <w:rPr>
          <w:lang w:val="en-US"/>
        </w:rPr>
        <w:t></w:t>
      </w:r>
      <w:r w:rsidRPr="00933655">
        <w:rPr>
          <w:lang w:val="en-US"/>
        </w:rPr>
        <w:t></w:t>
      </w:r>
      <w:r w:rsidRPr="00933655">
        <w:rPr>
          <w:lang w:val="en-US"/>
        </w:rPr>
        <w:t></w:t>
      </w:r>
      <w:r w:rsidRPr="00933655">
        <w:rPr>
          <w:lang w:val="en-US"/>
        </w:rPr>
        <w:t></w:t>
      </w:r>
      <w:r w:rsidRPr="00933655">
        <w:rPr>
          <w:rFonts w:hint="eastAsia"/>
          <w:lang w:val="en-US"/>
        </w:rPr>
        <w:t>в</w:t>
      </w:r>
      <w:r w:rsidRPr="00933655">
        <w:rPr>
          <w:lang w:val="en-US"/>
        </w:rPr>
        <w:t></w:t>
      </w:r>
      <w:r w:rsidRPr="00933655">
        <w:rPr>
          <w:lang w:val="en-US"/>
        </w:rPr>
        <w:t></w:t>
      </w:r>
      <w:r w:rsidRPr="00933655">
        <w:rPr>
          <w:lang w:val="en-US"/>
        </w:rPr>
        <w:t></w:t>
      </w:r>
      <w:r w:rsidRPr="00933655">
        <w:rPr>
          <w:lang w:val="en-US"/>
        </w:rPr>
        <w:t></w:t>
      </w:r>
      <w:r w:rsidRPr="00933655">
        <w:rPr>
          <w:rFonts w:hint="eastAsia"/>
          <w:lang w:val="en-US"/>
        </w:rPr>
        <w:t>первой</w:t>
      </w:r>
      <w:r w:rsidRPr="00933655">
        <w:rPr>
          <w:lang w:val="en-US"/>
        </w:rPr>
        <w:t></w:t>
      </w:r>
      <w:r w:rsidRPr="00933655">
        <w:rPr>
          <w:rFonts w:hint="eastAsia"/>
          <w:lang w:val="en-US"/>
        </w:rPr>
        <w:t>четвертью</w:t>
      </w:r>
      <w:r w:rsidRPr="00933655">
        <w:rPr>
          <w:lang w:val="en-US"/>
        </w:rPr>
        <w:t></w:t>
      </w:r>
      <w:r w:rsidRPr="00933655">
        <w:rPr>
          <w:lang w:val="en-US"/>
        </w:rPr>
        <w:t></w:t>
      </w:r>
      <w:r w:rsidRPr="00933655">
        <w:rPr>
          <w:lang w:val="en-US"/>
        </w:rPr>
        <w:t></w:t>
      </w:r>
      <w:r w:rsidRPr="00933655">
        <w:rPr>
          <w:rFonts w:hint="eastAsia"/>
          <w:lang w:val="en-US"/>
        </w:rPr>
        <w:t>в</w:t>
      </w:r>
      <w:r w:rsidRPr="00933655">
        <w:rPr>
          <w:lang w:val="en-US"/>
        </w:rPr>
        <w:t></w:t>
      </w:r>
    </w:p>
    <w:p w:rsidR="00933655" w:rsidRPr="00933655" w:rsidRDefault="00933655" w:rsidP="00933655">
      <w:pPr>
        <w:rPr>
          <w:lang w:val="en-US"/>
        </w:rPr>
      </w:pPr>
      <w:r w:rsidRPr="00933655">
        <w:rPr>
          <w:rFonts w:hint="eastAsia"/>
          <w:lang w:val="en-US"/>
        </w:rPr>
        <w:t>Древности</w:t>
      </w:r>
      <w:r w:rsidRPr="00933655">
        <w:rPr>
          <w:lang w:val="en-US"/>
        </w:rPr>
        <w:t></w:t>
      </w:r>
      <w:r w:rsidRPr="00933655">
        <w:rPr>
          <w:rFonts w:hint="eastAsia"/>
          <w:lang w:val="en-US"/>
        </w:rPr>
        <w:t>же</w:t>
      </w:r>
      <w:r w:rsidRPr="00933655">
        <w:rPr>
          <w:lang w:val="en-US"/>
        </w:rPr>
        <w:t></w:t>
      </w:r>
      <w:r w:rsidRPr="00933655">
        <w:rPr>
          <w:rFonts w:hint="eastAsia"/>
          <w:lang w:val="en-US"/>
        </w:rPr>
        <w:t>типа</w:t>
      </w:r>
      <w:r w:rsidRPr="00933655">
        <w:rPr>
          <w:lang w:val="en-US"/>
        </w:rPr>
        <w:t></w:t>
      </w:r>
      <w:r w:rsidRPr="00933655">
        <w:rPr>
          <w:rFonts w:hint="eastAsia"/>
          <w:lang w:val="en-US"/>
        </w:rPr>
        <w:t>Тураево</w:t>
      </w:r>
      <w:r w:rsidRPr="00933655">
        <w:rPr>
          <w:lang w:val="en-US"/>
        </w:rPr>
        <w:t></w:t>
      </w:r>
      <w:r w:rsidRPr="00933655">
        <w:rPr>
          <w:rFonts w:hint="eastAsia"/>
          <w:lang w:val="en-US"/>
        </w:rPr>
        <w:t>Кудашево</w:t>
      </w:r>
      <w:r w:rsidRPr="00933655">
        <w:rPr>
          <w:lang w:val="en-US"/>
        </w:rPr>
        <w:t></w:t>
      </w:r>
      <w:r w:rsidRPr="00933655">
        <w:rPr>
          <w:rFonts w:hint="eastAsia"/>
          <w:lang w:val="en-US"/>
        </w:rPr>
        <w:t>будет</w:t>
      </w:r>
      <w:r w:rsidRPr="00933655">
        <w:rPr>
          <w:lang w:val="en-US"/>
        </w:rPr>
        <w:t></w:t>
      </w:r>
      <w:r w:rsidRPr="00933655">
        <w:rPr>
          <w:rFonts w:hint="eastAsia"/>
          <w:lang w:val="en-US"/>
        </w:rPr>
        <w:t>справедливым</w:t>
      </w:r>
      <w:r w:rsidRPr="00933655">
        <w:rPr>
          <w:lang w:val="en-US"/>
        </w:rPr>
        <w:t></w:t>
      </w:r>
      <w:r w:rsidRPr="00933655">
        <w:rPr>
          <w:rFonts w:hint="eastAsia"/>
          <w:lang w:val="en-US"/>
        </w:rPr>
        <w:t>охарактеризовать</w:t>
      </w:r>
      <w:r w:rsidRPr="00933655">
        <w:rPr>
          <w:lang w:val="en-US"/>
        </w:rPr>
        <w:t></w:t>
      </w:r>
      <w:r w:rsidRPr="00933655">
        <w:rPr>
          <w:rFonts w:hint="eastAsia"/>
          <w:lang w:val="en-US"/>
        </w:rPr>
        <w:t>как</w:t>
      </w:r>
      <w:r w:rsidRPr="00933655">
        <w:rPr>
          <w:lang w:val="en-US"/>
        </w:rPr>
        <w:t></w:t>
      </w:r>
      <w:r w:rsidRPr="00933655">
        <w:rPr>
          <w:rFonts w:hint="eastAsia"/>
          <w:lang w:val="en-US"/>
        </w:rPr>
        <w:t>культурно</w:t>
      </w:r>
      <w:r w:rsidRPr="00933655">
        <w:rPr>
          <w:lang w:val="en-US"/>
        </w:rPr>
        <w:t></w:t>
      </w:r>
      <w:r w:rsidRPr="00933655">
        <w:rPr>
          <w:rFonts w:hint="eastAsia"/>
          <w:lang w:val="en-US"/>
        </w:rPr>
        <w:t>хронологический</w:t>
      </w:r>
      <w:r w:rsidRPr="00933655">
        <w:rPr>
          <w:lang w:val="en-US"/>
        </w:rPr>
        <w:t></w:t>
      </w:r>
      <w:r w:rsidRPr="00933655">
        <w:rPr>
          <w:rFonts w:hint="eastAsia"/>
          <w:lang w:val="en-US"/>
        </w:rPr>
        <w:t>горизонт</w:t>
      </w:r>
      <w:r w:rsidRPr="00933655">
        <w:rPr>
          <w:lang w:val="en-US"/>
        </w:rPr>
        <w:t></w:t>
      </w:r>
      <w:r w:rsidRPr="00933655">
        <w:rPr>
          <w:rFonts w:hint="eastAsia"/>
          <w:lang w:val="en-US"/>
        </w:rPr>
        <w:t>со</w:t>
      </w:r>
      <w:r w:rsidRPr="00933655">
        <w:rPr>
          <w:lang w:val="en-US"/>
        </w:rPr>
        <w:t></w:t>
      </w:r>
      <w:r w:rsidRPr="00933655">
        <w:rPr>
          <w:rFonts w:hint="eastAsia"/>
          <w:lang w:val="en-US"/>
        </w:rPr>
        <w:t>всеми</w:t>
      </w:r>
      <w:r w:rsidRPr="00933655">
        <w:rPr>
          <w:lang w:val="en-US"/>
        </w:rPr>
        <w:t></w:t>
      </w:r>
      <w:r w:rsidRPr="00933655">
        <w:rPr>
          <w:rFonts w:hint="eastAsia"/>
          <w:lang w:val="en-US"/>
        </w:rPr>
        <w:t>присущими</w:t>
      </w:r>
      <w:r w:rsidRPr="00933655">
        <w:rPr>
          <w:lang w:val="en-US"/>
        </w:rPr>
        <w:t></w:t>
      </w:r>
      <w:r w:rsidRPr="00933655">
        <w:rPr>
          <w:rFonts w:hint="eastAsia"/>
          <w:lang w:val="en-US"/>
        </w:rPr>
        <w:t>ему</w:t>
      </w:r>
      <w:r w:rsidRPr="00933655">
        <w:rPr>
          <w:lang w:val="en-US"/>
        </w:rPr>
        <w:t></w:t>
      </w:r>
      <w:r w:rsidRPr="00933655">
        <w:rPr>
          <w:rFonts w:hint="eastAsia"/>
          <w:lang w:val="en-US"/>
        </w:rPr>
        <w:t>признаками</w:t>
      </w:r>
      <w:r w:rsidRPr="00933655">
        <w:rPr>
          <w:lang w:val="en-US"/>
        </w:rPr>
        <w:t></w:t>
      </w:r>
      <w:r w:rsidRPr="00933655">
        <w:rPr>
          <w:lang w:val="en-US"/>
        </w:rPr>
        <w:t></w:t>
      </w:r>
      <w:r w:rsidRPr="00933655">
        <w:rPr>
          <w:rFonts w:hint="eastAsia"/>
          <w:lang w:val="en-US"/>
        </w:rPr>
        <w:t>имеющий</w:t>
      </w:r>
      <w:r w:rsidRPr="00933655">
        <w:rPr>
          <w:lang w:val="en-US"/>
        </w:rPr>
        <w:t></w:t>
      </w:r>
      <w:r w:rsidRPr="00933655">
        <w:rPr>
          <w:rFonts w:hint="eastAsia"/>
          <w:lang w:val="en-US"/>
        </w:rPr>
        <w:t>компактные</w:t>
      </w:r>
      <w:r w:rsidRPr="00933655">
        <w:rPr>
          <w:lang w:val="en-US"/>
        </w:rPr>
        <w:t></w:t>
      </w:r>
      <w:r w:rsidRPr="00933655">
        <w:rPr>
          <w:rFonts w:hint="eastAsia"/>
          <w:lang w:val="en-US"/>
        </w:rPr>
        <w:t>хронологические</w:t>
      </w:r>
      <w:r w:rsidRPr="00933655">
        <w:rPr>
          <w:lang w:val="en-US"/>
        </w:rPr>
        <w:t></w:t>
      </w:r>
      <w:r w:rsidRPr="00933655">
        <w:rPr>
          <w:rFonts w:hint="eastAsia"/>
          <w:lang w:val="en-US"/>
        </w:rPr>
        <w:t>рамки</w:t>
      </w:r>
      <w:r w:rsidRPr="00933655">
        <w:rPr>
          <w:lang w:val="en-US"/>
        </w:rPr>
        <w:t></w:t>
      </w:r>
      <w:r w:rsidRPr="00933655">
        <w:rPr>
          <w:lang w:val="en-US"/>
        </w:rPr>
        <w:t></w:t>
      </w:r>
      <w:r w:rsidRPr="00933655">
        <w:rPr>
          <w:rFonts w:hint="eastAsia"/>
          <w:lang w:val="en-US"/>
        </w:rPr>
        <w:t>третья</w:t>
      </w:r>
      <w:r w:rsidRPr="00933655">
        <w:rPr>
          <w:lang w:val="en-US"/>
        </w:rPr>
        <w:t></w:t>
      </w:r>
      <w:r w:rsidRPr="00933655">
        <w:rPr>
          <w:rFonts w:hint="eastAsia"/>
          <w:lang w:val="en-US"/>
        </w:rPr>
        <w:t>четверть</w:t>
      </w:r>
      <w:r w:rsidRPr="00933655">
        <w:rPr>
          <w:lang w:val="en-US"/>
        </w:rPr>
        <w:t></w:t>
      </w:r>
      <w:r w:rsidRPr="00933655">
        <w:rPr>
          <w:lang w:val="en-US"/>
        </w:rPr>
        <w:t></w:t>
      </w:r>
      <w:r w:rsidRPr="00933655">
        <w:rPr>
          <w:lang w:val="en-US"/>
        </w:rPr>
        <w:t></w:t>
      </w:r>
      <w:r w:rsidRPr="00933655">
        <w:rPr>
          <w:lang w:val="en-US"/>
        </w:rPr>
        <w:t></w:t>
      </w:r>
      <w:r w:rsidRPr="00933655">
        <w:rPr>
          <w:rFonts w:hint="eastAsia"/>
          <w:lang w:val="en-US"/>
        </w:rPr>
        <w:t>в</w:t>
      </w:r>
      <w:r w:rsidRPr="00933655">
        <w:rPr>
          <w:lang w:val="en-US"/>
        </w:rPr>
        <w:t></w:t>
      </w:r>
      <w:r w:rsidRPr="00933655">
        <w:rPr>
          <w:lang w:val="en-US"/>
        </w:rPr>
        <w:t></w:t>
      </w:r>
      <w:r w:rsidRPr="00933655">
        <w:rPr>
          <w:lang w:val="en-US"/>
        </w:rPr>
        <w:t></w:t>
      </w:r>
      <w:r w:rsidRPr="00933655">
        <w:rPr>
          <w:lang w:val="en-US"/>
        </w:rPr>
        <w:t></w:t>
      </w:r>
      <w:r w:rsidRPr="00933655">
        <w:rPr>
          <w:rFonts w:hint="eastAsia"/>
          <w:lang w:val="en-US"/>
        </w:rPr>
        <w:t>начало</w:t>
      </w:r>
      <w:r w:rsidRPr="00933655">
        <w:rPr>
          <w:lang w:val="en-US"/>
        </w:rPr>
        <w:t></w:t>
      </w:r>
      <w:r w:rsidRPr="00933655">
        <w:rPr>
          <w:lang w:val="en-US"/>
        </w:rPr>
        <w:t></w:t>
      </w:r>
      <w:r w:rsidRPr="00933655">
        <w:rPr>
          <w:lang w:val="en-US"/>
        </w:rPr>
        <w:t></w:t>
      </w:r>
      <w:r w:rsidRPr="00933655">
        <w:rPr>
          <w:rFonts w:hint="eastAsia"/>
          <w:lang w:val="en-US"/>
        </w:rPr>
        <w:t>в</w:t>
      </w:r>
      <w:r w:rsidRPr="00933655">
        <w:rPr>
          <w:lang w:val="en-US"/>
        </w:rPr>
        <w:t></w:t>
      </w:r>
      <w:r w:rsidRPr="00933655">
        <w:rPr>
          <w:lang w:val="en-US"/>
        </w:rPr>
        <w:t></w:t>
      </w:r>
      <w:r w:rsidRPr="00933655">
        <w:rPr>
          <w:lang w:val="en-US"/>
        </w:rPr>
        <w:t></w:t>
      </w:r>
      <w:r w:rsidRPr="00933655">
        <w:rPr>
          <w:rFonts w:hint="eastAsia"/>
          <w:lang w:val="en-US"/>
        </w:rPr>
        <w:t>и</w:t>
      </w:r>
      <w:r w:rsidRPr="00933655">
        <w:rPr>
          <w:lang w:val="en-US"/>
        </w:rPr>
        <w:t></w:t>
      </w:r>
      <w:r w:rsidRPr="00933655">
        <w:rPr>
          <w:rFonts w:hint="eastAsia"/>
          <w:lang w:val="en-US"/>
        </w:rPr>
        <w:t>условную</w:t>
      </w:r>
      <w:r w:rsidRPr="00933655">
        <w:rPr>
          <w:lang w:val="en-US"/>
        </w:rPr>
        <w:t></w:t>
      </w:r>
      <w:r w:rsidRPr="00933655">
        <w:rPr>
          <w:rFonts w:hint="eastAsia"/>
          <w:lang w:val="en-US"/>
        </w:rPr>
        <w:t>внутреннюю</w:t>
      </w:r>
      <w:r w:rsidRPr="00933655">
        <w:rPr>
          <w:lang w:val="en-US"/>
        </w:rPr>
        <w:t></w:t>
      </w:r>
      <w:r w:rsidRPr="00933655">
        <w:rPr>
          <w:rFonts w:hint="eastAsia"/>
          <w:lang w:val="en-US"/>
        </w:rPr>
        <w:t>периодизацию</w:t>
      </w:r>
      <w:r w:rsidRPr="00933655">
        <w:rPr>
          <w:lang w:val="en-US"/>
        </w:rPr>
        <w:t></w:t>
      </w:r>
      <w:r w:rsidRPr="00933655">
        <w:rPr>
          <w:lang w:val="en-US"/>
        </w:rPr>
        <w:t></w:t>
      </w:r>
      <w:r w:rsidRPr="00933655">
        <w:rPr>
          <w:rFonts w:hint="eastAsia"/>
          <w:lang w:val="en-US"/>
        </w:rPr>
        <w:t>позднесарматский</w:t>
      </w:r>
      <w:r w:rsidRPr="00933655">
        <w:rPr>
          <w:lang w:val="en-US"/>
        </w:rPr>
        <w:t></w:t>
      </w:r>
      <w:r w:rsidRPr="00933655">
        <w:rPr>
          <w:rFonts w:hint="eastAsia"/>
          <w:lang w:val="en-US"/>
        </w:rPr>
        <w:t>и</w:t>
      </w:r>
      <w:r w:rsidRPr="00933655">
        <w:rPr>
          <w:lang w:val="en-US"/>
        </w:rPr>
        <w:t></w:t>
      </w:r>
      <w:r w:rsidRPr="00933655">
        <w:rPr>
          <w:rFonts w:hint="eastAsia"/>
          <w:lang w:val="en-US"/>
        </w:rPr>
        <w:t>предгуннский</w:t>
      </w:r>
      <w:r w:rsidRPr="00933655">
        <w:rPr>
          <w:lang w:val="en-US"/>
        </w:rPr>
        <w:t></w:t>
      </w:r>
      <w:r w:rsidRPr="00933655">
        <w:rPr>
          <w:rFonts w:hint="eastAsia"/>
          <w:lang w:val="en-US"/>
        </w:rPr>
        <w:t>типы</w:t>
      </w:r>
      <w:r w:rsidRPr="00933655">
        <w:rPr>
          <w:lang w:val="en-US"/>
        </w:rPr>
        <w:t></w:t>
      </w:r>
      <w:r w:rsidRPr="00933655">
        <w:rPr>
          <w:rFonts w:hint="eastAsia"/>
          <w:lang w:val="en-US"/>
        </w:rPr>
        <w:t>вещей</w:t>
      </w:r>
      <w:r w:rsidRPr="00933655">
        <w:rPr>
          <w:lang w:val="en-US"/>
        </w:rPr>
        <w:t></w:t>
      </w:r>
      <w:r w:rsidRPr="00933655">
        <w:rPr>
          <w:lang w:val="en-US"/>
        </w:rPr>
        <w:t></w:t>
      </w:r>
    </w:p>
    <w:p w:rsidR="00933655" w:rsidRPr="00933655" w:rsidRDefault="00933655" w:rsidP="00933655">
      <w:pPr>
        <w:rPr>
          <w:lang w:val="en-US"/>
        </w:rPr>
      </w:pPr>
      <w:r w:rsidRPr="00933655">
        <w:rPr>
          <w:lang w:val="en-US"/>
        </w:rPr>
        <w:t></w:t>
      </w:r>
      <w:r w:rsidRPr="00933655">
        <w:rPr>
          <w:lang w:val="en-US"/>
        </w:rPr>
        <w:t></w:t>
      </w:r>
      <w:r w:rsidRPr="00933655">
        <w:rPr>
          <w:lang w:val="en-US"/>
        </w:rPr>
        <w:tab/>
      </w:r>
      <w:r w:rsidRPr="00933655">
        <w:rPr>
          <w:rFonts w:hint="eastAsia"/>
          <w:lang w:val="en-US"/>
        </w:rPr>
        <w:t>Следующий</w:t>
      </w:r>
      <w:r w:rsidRPr="00933655">
        <w:rPr>
          <w:lang w:val="en-US"/>
        </w:rPr>
        <w:t></w:t>
      </w:r>
      <w:r w:rsidRPr="00933655">
        <w:rPr>
          <w:rFonts w:hint="eastAsia"/>
          <w:lang w:val="en-US"/>
        </w:rPr>
        <w:t>этап</w:t>
      </w:r>
      <w:r w:rsidRPr="00933655">
        <w:rPr>
          <w:lang w:val="en-US"/>
        </w:rPr>
        <w:t></w:t>
      </w:r>
      <w:r w:rsidRPr="00933655">
        <w:rPr>
          <w:lang w:val="en-US"/>
        </w:rPr>
        <w:t></w:t>
      </w:r>
      <w:r w:rsidRPr="00933655">
        <w:rPr>
          <w:rFonts w:hint="eastAsia"/>
          <w:lang w:val="en-US"/>
        </w:rPr>
        <w:t>хронологическая</w:t>
      </w:r>
      <w:r w:rsidRPr="00933655">
        <w:rPr>
          <w:lang w:val="en-US"/>
        </w:rPr>
        <w:t></w:t>
      </w:r>
      <w:r w:rsidRPr="00933655">
        <w:rPr>
          <w:rFonts w:hint="eastAsia"/>
          <w:lang w:val="en-US"/>
        </w:rPr>
        <w:t>группа</w:t>
      </w:r>
      <w:r w:rsidRPr="00933655">
        <w:rPr>
          <w:lang w:val="en-US"/>
        </w:rPr>
        <w:t></w:t>
      </w:r>
      <w:r w:rsidRPr="00933655">
        <w:rPr>
          <w:lang w:val="en-US"/>
        </w:rPr>
        <w:t></w:t>
      </w:r>
      <w:r w:rsidRPr="00933655">
        <w:rPr>
          <w:lang w:val="en-US"/>
        </w:rPr>
        <w:t></w:t>
      </w:r>
      <w:r w:rsidRPr="00933655">
        <w:rPr>
          <w:lang w:val="en-US"/>
        </w:rPr>
        <w:t></w:t>
      </w:r>
      <w:r w:rsidRPr="00933655">
        <w:rPr>
          <w:rFonts w:hint="eastAsia"/>
          <w:lang w:val="en-US"/>
        </w:rPr>
        <w:t>характеризуется</w:t>
      </w:r>
      <w:r w:rsidRPr="00933655">
        <w:rPr>
          <w:lang w:val="en-US"/>
        </w:rPr>
        <w:t></w:t>
      </w:r>
      <w:r w:rsidRPr="00933655">
        <w:rPr>
          <w:rFonts w:hint="eastAsia"/>
          <w:lang w:val="en-US"/>
        </w:rPr>
        <w:t>как</w:t>
      </w:r>
      <w:r w:rsidRPr="00933655">
        <w:rPr>
          <w:lang w:val="en-US"/>
        </w:rPr>
        <w:t></w:t>
      </w:r>
      <w:r w:rsidRPr="00933655">
        <w:rPr>
          <w:rFonts w:hint="eastAsia"/>
          <w:lang w:val="en-US"/>
        </w:rPr>
        <w:t>переходный</w:t>
      </w:r>
      <w:r w:rsidRPr="00933655">
        <w:rPr>
          <w:lang w:val="en-US"/>
        </w:rPr>
        <w:t></w:t>
      </w:r>
      <w:r w:rsidRPr="00933655">
        <w:rPr>
          <w:lang w:val="en-US"/>
        </w:rPr>
        <w:t></w:t>
      </w:r>
      <w:r w:rsidRPr="00933655">
        <w:rPr>
          <w:rFonts w:hint="eastAsia"/>
          <w:lang w:val="en-US"/>
        </w:rPr>
        <w:t>в</w:t>
      </w:r>
      <w:r w:rsidRPr="00933655">
        <w:rPr>
          <w:lang w:val="en-US"/>
        </w:rPr>
        <w:t></w:t>
      </w:r>
      <w:r w:rsidRPr="00933655">
        <w:rPr>
          <w:rFonts w:hint="eastAsia"/>
          <w:lang w:val="en-US"/>
        </w:rPr>
        <w:t>течение</w:t>
      </w:r>
      <w:r w:rsidRPr="00933655">
        <w:rPr>
          <w:lang w:val="en-US"/>
        </w:rPr>
        <w:t></w:t>
      </w:r>
      <w:r w:rsidRPr="00933655">
        <w:rPr>
          <w:rFonts w:hint="eastAsia"/>
          <w:lang w:val="en-US"/>
        </w:rPr>
        <w:t>которого</w:t>
      </w:r>
      <w:r w:rsidRPr="00933655">
        <w:rPr>
          <w:lang w:val="en-US"/>
        </w:rPr>
        <w:t></w:t>
      </w:r>
      <w:r w:rsidRPr="00933655">
        <w:rPr>
          <w:rFonts w:hint="eastAsia"/>
          <w:lang w:val="en-US"/>
        </w:rPr>
        <w:t>начинается</w:t>
      </w:r>
      <w:r w:rsidRPr="00933655">
        <w:rPr>
          <w:lang w:val="en-US"/>
        </w:rPr>
        <w:t></w:t>
      </w:r>
      <w:r w:rsidRPr="00933655">
        <w:rPr>
          <w:rFonts w:hint="eastAsia"/>
          <w:lang w:val="en-US"/>
        </w:rPr>
        <w:t>дальнейшее</w:t>
      </w:r>
      <w:r w:rsidRPr="00933655">
        <w:rPr>
          <w:lang w:val="en-US"/>
        </w:rPr>
        <w:t></w:t>
      </w:r>
      <w:r w:rsidRPr="00933655">
        <w:rPr>
          <w:rFonts w:hint="eastAsia"/>
          <w:lang w:val="en-US"/>
        </w:rPr>
        <w:t>развитие</w:t>
      </w:r>
      <w:r w:rsidRPr="00933655">
        <w:rPr>
          <w:lang w:val="en-US"/>
        </w:rPr>
        <w:t></w:t>
      </w:r>
      <w:r w:rsidRPr="00933655">
        <w:rPr>
          <w:rFonts w:hint="eastAsia"/>
          <w:lang w:val="en-US"/>
        </w:rPr>
        <w:t>гляденовской</w:t>
      </w:r>
      <w:r w:rsidRPr="00933655">
        <w:rPr>
          <w:lang w:val="en-US"/>
        </w:rPr>
        <w:t></w:t>
      </w:r>
      <w:r w:rsidRPr="00933655">
        <w:rPr>
          <w:rFonts w:hint="eastAsia"/>
          <w:lang w:val="en-US"/>
        </w:rPr>
        <w:t>этнокультурной</w:t>
      </w:r>
      <w:r w:rsidRPr="00933655">
        <w:rPr>
          <w:lang w:val="en-US"/>
        </w:rPr>
        <w:t></w:t>
      </w:r>
      <w:r w:rsidRPr="00933655">
        <w:rPr>
          <w:rFonts w:hint="eastAsia"/>
          <w:lang w:val="en-US"/>
        </w:rPr>
        <w:t>основы</w:t>
      </w:r>
      <w:r w:rsidRPr="00933655">
        <w:rPr>
          <w:lang w:val="en-US"/>
        </w:rPr>
        <w:t></w:t>
      </w:r>
      <w:r w:rsidRPr="00933655">
        <w:rPr>
          <w:lang w:val="en-US"/>
        </w:rPr>
        <w:t></w:t>
      </w:r>
      <w:r w:rsidRPr="00933655">
        <w:rPr>
          <w:rFonts w:hint="eastAsia"/>
          <w:lang w:val="en-US"/>
        </w:rPr>
        <w:t>в</w:t>
      </w:r>
      <w:r w:rsidRPr="00933655">
        <w:rPr>
          <w:lang w:val="en-US"/>
        </w:rPr>
        <w:t></w:t>
      </w:r>
      <w:r w:rsidRPr="00933655">
        <w:rPr>
          <w:rFonts w:hint="eastAsia"/>
          <w:lang w:val="en-US"/>
        </w:rPr>
        <w:t>которую</w:t>
      </w:r>
      <w:r w:rsidRPr="00933655">
        <w:rPr>
          <w:lang w:val="en-US"/>
        </w:rPr>
        <w:t></w:t>
      </w:r>
      <w:r w:rsidRPr="00933655">
        <w:rPr>
          <w:rFonts w:hint="eastAsia"/>
          <w:lang w:val="en-US"/>
        </w:rPr>
        <w:t>были</w:t>
      </w:r>
      <w:r w:rsidRPr="00933655">
        <w:rPr>
          <w:lang w:val="en-US"/>
        </w:rPr>
        <w:t></w:t>
      </w:r>
      <w:r w:rsidRPr="00933655">
        <w:rPr>
          <w:rFonts w:hint="eastAsia"/>
          <w:lang w:val="en-US"/>
        </w:rPr>
        <w:t>включены</w:t>
      </w:r>
      <w:r w:rsidRPr="00933655">
        <w:rPr>
          <w:lang w:val="en-US"/>
        </w:rPr>
        <w:t></w:t>
      </w:r>
      <w:r w:rsidRPr="00933655">
        <w:rPr>
          <w:rFonts w:hint="eastAsia"/>
          <w:lang w:val="en-US"/>
        </w:rPr>
        <w:t>новые</w:t>
      </w:r>
      <w:r w:rsidRPr="00933655">
        <w:rPr>
          <w:lang w:val="en-US"/>
        </w:rPr>
        <w:t></w:t>
      </w:r>
      <w:r w:rsidRPr="00933655">
        <w:rPr>
          <w:rFonts w:hint="eastAsia"/>
          <w:lang w:val="en-US"/>
        </w:rPr>
        <w:t>формы</w:t>
      </w:r>
      <w:r w:rsidRPr="00933655">
        <w:rPr>
          <w:lang w:val="en-US"/>
        </w:rPr>
        <w:t></w:t>
      </w:r>
      <w:r w:rsidRPr="00933655">
        <w:rPr>
          <w:rFonts w:hint="eastAsia"/>
          <w:lang w:val="en-US"/>
        </w:rPr>
        <w:t>социальной</w:t>
      </w:r>
      <w:r w:rsidRPr="00933655">
        <w:rPr>
          <w:lang w:val="en-US"/>
        </w:rPr>
        <w:t></w:t>
      </w:r>
      <w:r w:rsidRPr="00933655">
        <w:rPr>
          <w:rFonts w:hint="eastAsia"/>
          <w:lang w:val="en-US"/>
        </w:rPr>
        <w:t>организации</w:t>
      </w:r>
      <w:r w:rsidRPr="00933655">
        <w:rPr>
          <w:lang w:val="en-US"/>
        </w:rPr>
        <w:t></w:t>
      </w:r>
      <w:r w:rsidRPr="00933655">
        <w:rPr>
          <w:rFonts w:hint="eastAsia"/>
          <w:lang w:val="en-US"/>
        </w:rPr>
        <w:t>и</w:t>
      </w:r>
      <w:r w:rsidRPr="00933655">
        <w:rPr>
          <w:lang w:val="en-US"/>
        </w:rPr>
        <w:t></w:t>
      </w:r>
      <w:r w:rsidRPr="00933655">
        <w:rPr>
          <w:rFonts w:hint="eastAsia"/>
          <w:lang w:val="en-US"/>
        </w:rPr>
        <w:t>новые</w:t>
      </w:r>
      <w:r w:rsidRPr="00933655">
        <w:rPr>
          <w:lang w:val="en-US"/>
        </w:rPr>
        <w:t></w:t>
      </w:r>
      <w:r w:rsidRPr="00933655">
        <w:rPr>
          <w:rFonts w:hint="eastAsia"/>
          <w:lang w:val="en-US"/>
        </w:rPr>
        <w:t>культовые</w:t>
      </w:r>
      <w:r w:rsidRPr="00933655">
        <w:rPr>
          <w:lang w:val="en-US"/>
        </w:rPr>
        <w:t></w:t>
      </w:r>
      <w:r w:rsidRPr="00933655">
        <w:rPr>
          <w:rFonts w:hint="eastAsia"/>
          <w:lang w:val="en-US"/>
        </w:rPr>
        <w:t>представления</w:t>
      </w:r>
      <w:r w:rsidRPr="00933655">
        <w:rPr>
          <w:lang w:val="en-US"/>
        </w:rPr>
        <w:t></w:t>
      </w:r>
      <w:r w:rsidRPr="00933655">
        <w:rPr>
          <w:lang w:val="en-US"/>
        </w:rPr>
        <w:t></w:t>
      </w:r>
      <w:r w:rsidRPr="00933655">
        <w:rPr>
          <w:rFonts w:hint="eastAsia"/>
          <w:lang w:val="en-US"/>
        </w:rPr>
        <w:t>курганный</w:t>
      </w:r>
      <w:r w:rsidRPr="00933655">
        <w:rPr>
          <w:lang w:val="en-US"/>
        </w:rPr>
        <w:t></w:t>
      </w:r>
      <w:r w:rsidRPr="00933655">
        <w:rPr>
          <w:rFonts w:hint="eastAsia"/>
          <w:lang w:val="en-US"/>
        </w:rPr>
        <w:t>погребальный</w:t>
      </w:r>
      <w:r w:rsidRPr="00933655">
        <w:rPr>
          <w:lang w:val="en-US"/>
        </w:rPr>
        <w:t></w:t>
      </w:r>
      <w:r w:rsidRPr="00933655">
        <w:rPr>
          <w:rFonts w:hint="eastAsia"/>
          <w:lang w:val="en-US"/>
        </w:rPr>
        <w:t>обряд</w:t>
      </w:r>
      <w:r w:rsidRPr="00933655">
        <w:rPr>
          <w:lang w:val="en-US"/>
        </w:rPr>
        <w:t></w:t>
      </w:r>
      <w:r w:rsidRPr="00933655">
        <w:rPr>
          <w:lang w:val="en-US"/>
        </w:rPr>
        <w:t></w:t>
      </w:r>
      <w:r w:rsidRPr="00933655">
        <w:rPr>
          <w:lang w:val="en-US"/>
        </w:rPr>
        <w:t></w:t>
      </w:r>
      <w:r w:rsidRPr="00933655">
        <w:rPr>
          <w:rFonts w:hint="eastAsia"/>
          <w:lang w:val="en-US"/>
        </w:rPr>
        <w:t>Курганный</w:t>
      </w:r>
      <w:r w:rsidRPr="00933655">
        <w:rPr>
          <w:lang w:val="en-US"/>
        </w:rPr>
        <w:t></w:t>
      </w:r>
      <w:r w:rsidRPr="00933655">
        <w:rPr>
          <w:rFonts w:hint="eastAsia"/>
          <w:lang w:val="en-US"/>
        </w:rPr>
        <w:t>обряд</w:t>
      </w:r>
      <w:r w:rsidRPr="00933655">
        <w:rPr>
          <w:lang w:val="en-US"/>
        </w:rPr>
        <w:t></w:t>
      </w:r>
      <w:r w:rsidRPr="00933655">
        <w:rPr>
          <w:rFonts w:hint="eastAsia"/>
          <w:lang w:val="en-US"/>
        </w:rPr>
        <w:t>на</w:t>
      </w:r>
      <w:r w:rsidRPr="00933655">
        <w:rPr>
          <w:lang w:val="en-US"/>
        </w:rPr>
        <w:t></w:t>
      </w:r>
      <w:r w:rsidRPr="00933655">
        <w:rPr>
          <w:rFonts w:hint="eastAsia"/>
          <w:lang w:val="en-US"/>
        </w:rPr>
        <w:t>этом</w:t>
      </w:r>
      <w:r w:rsidRPr="00933655">
        <w:rPr>
          <w:lang w:val="en-US"/>
        </w:rPr>
        <w:t></w:t>
      </w:r>
      <w:r w:rsidRPr="00933655">
        <w:rPr>
          <w:rFonts w:hint="eastAsia"/>
          <w:lang w:val="en-US"/>
        </w:rPr>
        <w:t>этапе</w:t>
      </w:r>
      <w:r w:rsidRPr="00933655">
        <w:rPr>
          <w:lang w:val="en-US"/>
        </w:rPr>
        <w:t></w:t>
      </w:r>
      <w:r w:rsidRPr="00933655">
        <w:rPr>
          <w:rFonts w:hint="eastAsia"/>
          <w:lang w:val="en-US"/>
        </w:rPr>
        <w:t>окончательно</w:t>
      </w:r>
      <w:r w:rsidRPr="00933655">
        <w:rPr>
          <w:lang w:val="en-US"/>
        </w:rPr>
        <w:t></w:t>
      </w:r>
      <w:r w:rsidRPr="00933655">
        <w:rPr>
          <w:rFonts w:hint="eastAsia"/>
          <w:lang w:val="en-US"/>
        </w:rPr>
        <w:t>теряет</w:t>
      </w:r>
      <w:r w:rsidRPr="00933655">
        <w:rPr>
          <w:lang w:val="en-US"/>
        </w:rPr>
        <w:t></w:t>
      </w:r>
      <w:r w:rsidRPr="00933655">
        <w:rPr>
          <w:rFonts w:hint="eastAsia"/>
          <w:lang w:val="en-US"/>
        </w:rPr>
        <w:t>этнический</w:t>
      </w:r>
      <w:r w:rsidRPr="00933655">
        <w:rPr>
          <w:lang w:val="en-US"/>
        </w:rPr>
        <w:t></w:t>
      </w:r>
      <w:r w:rsidRPr="00933655">
        <w:rPr>
          <w:rFonts w:hint="eastAsia"/>
          <w:lang w:val="en-US"/>
        </w:rPr>
        <w:t>признак</w:t>
      </w:r>
      <w:r w:rsidRPr="00933655">
        <w:rPr>
          <w:lang w:val="en-US"/>
        </w:rPr>
        <w:t></w:t>
      </w:r>
      <w:r w:rsidRPr="00933655">
        <w:rPr>
          <w:rFonts w:hint="eastAsia"/>
          <w:lang w:val="en-US"/>
        </w:rPr>
        <w:t>и</w:t>
      </w:r>
      <w:r w:rsidRPr="00933655">
        <w:rPr>
          <w:lang w:val="en-US"/>
        </w:rPr>
        <w:t></w:t>
      </w:r>
      <w:r w:rsidRPr="00933655">
        <w:rPr>
          <w:rFonts w:hint="eastAsia"/>
          <w:lang w:val="en-US"/>
        </w:rPr>
        <w:t>становится</w:t>
      </w:r>
      <w:r w:rsidRPr="00933655">
        <w:rPr>
          <w:lang w:val="en-US"/>
        </w:rPr>
        <w:t></w:t>
      </w:r>
      <w:r w:rsidRPr="00933655">
        <w:rPr>
          <w:rFonts w:hint="eastAsia"/>
          <w:lang w:val="en-US"/>
        </w:rPr>
        <w:t>признаком</w:t>
      </w:r>
      <w:r w:rsidRPr="00933655">
        <w:rPr>
          <w:lang w:val="en-US"/>
        </w:rPr>
        <w:t></w:t>
      </w:r>
      <w:r w:rsidRPr="00933655">
        <w:rPr>
          <w:rFonts w:hint="eastAsia"/>
          <w:lang w:val="en-US"/>
        </w:rPr>
        <w:t>высокого</w:t>
      </w:r>
      <w:r w:rsidRPr="00933655">
        <w:rPr>
          <w:lang w:val="en-US"/>
        </w:rPr>
        <w:t></w:t>
      </w:r>
      <w:r w:rsidRPr="00933655">
        <w:rPr>
          <w:rFonts w:hint="eastAsia"/>
          <w:lang w:val="en-US"/>
        </w:rPr>
        <w:t>социального</w:t>
      </w:r>
      <w:r w:rsidRPr="00933655">
        <w:rPr>
          <w:lang w:val="en-US"/>
        </w:rPr>
        <w:t></w:t>
      </w:r>
      <w:r w:rsidRPr="00933655">
        <w:rPr>
          <w:rFonts w:hint="eastAsia"/>
          <w:lang w:val="en-US"/>
        </w:rPr>
        <w:t>статуса</w:t>
      </w:r>
      <w:r w:rsidRPr="00933655">
        <w:rPr>
          <w:lang w:val="en-US"/>
        </w:rPr>
        <w:t></w:t>
      </w:r>
      <w:r w:rsidRPr="00933655">
        <w:rPr>
          <w:rFonts w:hint="eastAsia"/>
          <w:lang w:val="en-US"/>
        </w:rPr>
        <w:t>или</w:t>
      </w:r>
      <w:r w:rsidRPr="00933655">
        <w:rPr>
          <w:lang w:val="en-US"/>
        </w:rPr>
        <w:t></w:t>
      </w:r>
      <w:r w:rsidRPr="00933655">
        <w:rPr>
          <w:rFonts w:hint="eastAsia"/>
          <w:lang w:val="en-US"/>
        </w:rPr>
        <w:t>признаком</w:t>
      </w:r>
      <w:r w:rsidRPr="00933655">
        <w:rPr>
          <w:lang w:val="en-US"/>
        </w:rPr>
        <w:t></w:t>
      </w:r>
      <w:r w:rsidRPr="00933655">
        <w:rPr>
          <w:rFonts w:hint="eastAsia"/>
          <w:lang w:val="en-US"/>
        </w:rPr>
        <w:t>потомка</w:t>
      </w:r>
      <w:r w:rsidRPr="00933655">
        <w:rPr>
          <w:lang w:val="en-US"/>
        </w:rPr>
        <w:t></w:t>
      </w:r>
      <w:r w:rsidRPr="00933655">
        <w:rPr>
          <w:rFonts w:hint="eastAsia"/>
          <w:lang w:val="en-US"/>
        </w:rPr>
        <w:t>его</w:t>
      </w:r>
      <w:r w:rsidRPr="00933655">
        <w:rPr>
          <w:lang w:val="en-US"/>
        </w:rPr>
        <w:t></w:t>
      </w:r>
      <w:r w:rsidRPr="00933655">
        <w:rPr>
          <w:rFonts w:hint="eastAsia"/>
          <w:lang w:val="en-US"/>
        </w:rPr>
        <w:t>носителя</w:t>
      </w:r>
      <w:r w:rsidRPr="00933655">
        <w:rPr>
          <w:lang w:val="en-US"/>
        </w:rPr>
        <w:t></w:t>
      </w:r>
      <w:r w:rsidRPr="00933655">
        <w:rPr>
          <w:lang w:val="en-US"/>
        </w:rPr>
        <w:t></w:t>
      </w:r>
      <w:r w:rsidRPr="00933655">
        <w:rPr>
          <w:rFonts w:hint="eastAsia"/>
          <w:lang w:val="en-US"/>
        </w:rPr>
        <w:t>Как</w:t>
      </w:r>
      <w:r w:rsidRPr="00933655">
        <w:rPr>
          <w:lang w:val="en-US"/>
        </w:rPr>
        <w:t></w:t>
      </w:r>
      <w:r w:rsidRPr="00933655">
        <w:rPr>
          <w:rFonts w:hint="eastAsia"/>
          <w:lang w:val="en-US"/>
        </w:rPr>
        <w:t>можно</w:t>
      </w:r>
      <w:r w:rsidRPr="00933655">
        <w:rPr>
          <w:lang w:val="en-US"/>
        </w:rPr>
        <w:t></w:t>
      </w:r>
      <w:r w:rsidRPr="00933655">
        <w:rPr>
          <w:rFonts w:hint="eastAsia"/>
          <w:lang w:val="en-US"/>
        </w:rPr>
        <w:t>заметить</w:t>
      </w:r>
      <w:r w:rsidRPr="00933655">
        <w:rPr>
          <w:lang w:val="en-US"/>
        </w:rPr>
        <w:t></w:t>
      </w:r>
      <w:r w:rsidRPr="00933655">
        <w:rPr>
          <w:rFonts w:hint="eastAsia"/>
          <w:lang w:val="en-US"/>
        </w:rPr>
        <w:t>из</w:t>
      </w:r>
      <w:r w:rsidRPr="00933655">
        <w:rPr>
          <w:lang w:val="en-US"/>
        </w:rPr>
        <w:t></w:t>
      </w:r>
      <w:r w:rsidRPr="00933655">
        <w:rPr>
          <w:rFonts w:hint="eastAsia"/>
          <w:lang w:val="en-US"/>
        </w:rPr>
        <w:t>материалов</w:t>
      </w:r>
      <w:r w:rsidRPr="00933655">
        <w:rPr>
          <w:lang w:val="en-US"/>
        </w:rPr>
        <w:t></w:t>
      </w:r>
      <w:r w:rsidRPr="00933655">
        <w:rPr>
          <w:rFonts w:hint="eastAsia"/>
          <w:lang w:val="en-US"/>
        </w:rPr>
        <w:t>харинских</w:t>
      </w:r>
      <w:r w:rsidRPr="00933655">
        <w:rPr>
          <w:lang w:val="en-US"/>
        </w:rPr>
        <w:t></w:t>
      </w:r>
      <w:r w:rsidRPr="00933655">
        <w:rPr>
          <w:rFonts w:hint="eastAsia"/>
          <w:lang w:val="en-US"/>
        </w:rPr>
        <w:t>и</w:t>
      </w:r>
      <w:r w:rsidRPr="00933655">
        <w:rPr>
          <w:lang w:val="en-US"/>
        </w:rPr>
        <w:t></w:t>
      </w:r>
      <w:r w:rsidRPr="00933655">
        <w:rPr>
          <w:rFonts w:hint="eastAsia"/>
          <w:lang w:val="en-US"/>
        </w:rPr>
        <w:t>ранненеволинских</w:t>
      </w:r>
      <w:r w:rsidRPr="00933655">
        <w:rPr>
          <w:lang w:val="en-US"/>
        </w:rPr>
        <w:t></w:t>
      </w:r>
      <w:r w:rsidRPr="00933655">
        <w:rPr>
          <w:rFonts w:hint="eastAsia"/>
          <w:lang w:val="en-US"/>
        </w:rPr>
        <w:t>могильников</w:t>
      </w:r>
      <w:r w:rsidRPr="00933655">
        <w:rPr>
          <w:lang w:val="en-US"/>
        </w:rPr>
        <w:t></w:t>
      </w:r>
      <w:r w:rsidRPr="00933655">
        <w:rPr>
          <w:lang w:val="en-US"/>
        </w:rPr>
        <w:t></w:t>
      </w:r>
      <w:r w:rsidRPr="00933655">
        <w:rPr>
          <w:rFonts w:hint="eastAsia"/>
          <w:lang w:val="en-US"/>
        </w:rPr>
        <w:t>данный</w:t>
      </w:r>
      <w:r w:rsidRPr="00933655">
        <w:rPr>
          <w:lang w:val="en-US"/>
        </w:rPr>
        <w:t></w:t>
      </w:r>
      <w:r w:rsidRPr="00933655">
        <w:rPr>
          <w:rFonts w:hint="eastAsia"/>
          <w:lang w:val="en-US"/>
        </w:rPr>
        <w:t>обряд</w:t>
      </w:r>
      <w:r w:rsidRPr="00933655">
        <w:rPr>
          <w:lang w:val="en-US"/>
        </w:rPr>
        <w:t></w:t>
      </w:r>
      <w:r w:rsidRPr="00933655">
        <w:rPr>
          <w:rFonts w:hint="eastAsia"/>
          <w:lang w:val="en-US"/>
        </w:rPr>
        <w:t>имел</w:t>
      </w:r>
      <w:r w:rsidRPr="00933655">
        <w:rPr>
          <w:lang w:val="en-US"/>
        </w:rPr>
        <w:t></w:t>
      </w:r>
      <w:r w:rsidRPr="00933655">
        <w:rPr>
          <w:rFonts w:hint="eastAsia"/>
          <w:lang w:val="en-US"/>
        </w:rPr>
        <w:t>на</w:t>
      </w:r>
      <w:r w:rsidRPr="00933655">
        <w:rPr>
          <w:lang w:val="en-US"/>
        </w:rPr>
        <w:t></w:t>
      </w:r>
      <w:r w:rsidRPr="00933655">
        <w:rPr>
          <w:rFonts w:hint="eastAsia"/>
          <w:lang w:val="en-US"/>
        </w:rPr>
        <w:t>разных</w:t>
      </w:r>
      <w:r w:rsidRPr="00933655">
        <w:rPr>
          <w:lang w:val="en-US"/>
        </w:rPr>
        <w:t></w:t>
      </w:r>
      <w:r w:rsidRPr="00933655">
        <w:rPr>
          <w:rFonts w:hint="eastAsia"/>
          <w:lang w:val="en-US"/>
        </w:rPr>
        <w:t>территориях</w:t>
      </w:r>
      <w:r w:rsidRPr="00933655">
        <w:rPr>
          <w:lang w:val="en-US"/>
        </w:rPr>
        <w:t></w:t>
      </w:r>
      <w:r w:rsidRPr="00933655">
        <w:rPr>
          <w:rFonts w:hint="eastAsia"/>
          <w:lang w:val="en-US"/>
        </w:rPr>
        <w:t>совершенно</w:t>
      </w:r>
      <w:r w:rsidRPr="00933655">
        <w:rPr>
          <w:lang w:val="en-US"/>
        </w:rPr>
        <w:t></w:t>
      </w:r>
      <w:r w:rsidRPr="00933655">
        <w:rPr>
          <w:rFonts w:hint="eastAsia"/>
          <w:lang w:val="en-US"/>
        </w:rPr>
        <w:t>разное</w:t>
      </w:r>
      <w:r w:rsidRPr="00933655">
        <w:rPr>
          <w:lang w:val="en-US"/>
        </w:rPr>
        <w:t></w:t>
      </w:r>
      <w:r w:rsidRPr="00933655">
        <w:rPr>
          <w:rFonts w:hint="eastAsia"/>
          <w:lang w:val="en-US"/>
        </w:rPr>
        <w:t>развитие</w:t>
      </w:r>
      <w:r w:rsidRPr="00933655">
        <w:rPr>
          <w:lang w:val="en-US"/>
        </w:rPr>
        <w:t></w:t>
      </w:r>
      <w:r w:rsidRPr="00933655">
        <w:rPr>
          <w:rFonts w:hint="eastAsia"/>
          <w:lang w:val="en-US"/>
        </w:rPr>
        <w:t>и</w:t>
      </w:r>
      <w:r w:rsidRPr="00933655">
        <w:rPr>
          <w:lang w:val="en-US"/>
        </w:rPr>
        <w:t></w:t>
      </w:r>
      <w:r w:rsidRPr="00933655">
        <w:rPr>
          <w:rFonts w:hint="eastAsia"/>
          <w:lang w:val="en-US"/>
        </w:rPr>
        <w:t>разные</w:t>
      </w:r>
      <w:r w:rsidRPr="00933655">
        <w:rPr>
          <w:lang w:val="en-US"/>
        </w:rPr>
        <w:t></w:t>
      </w:r>
      <w:r w:rsidRPr="00933655">
        <w:rPr>
          <w:rFonts w:hint="eastAsia"/>
          <w:lang w:val="en-US"/>
        </w:rPr>
        <w:t>хронологические</w:t>
      </w:r>
      <w:r w:rsidRPr="00933655">
        <w:rPr>
          <w:lang w:val="en-US"/>
        </w:rPr>
        <w:t></w:t>
      </w:r>
      <w:r w:rsidRPr="00933655">
        <w:rPr>
          <w:rFonts w:hint="eastAsia"/>
          <w:lang w:val="en-US"/>
        </w:rPr>
        <w:t>рамки</w:t>
      </w:r>
      <w:r w:rsidRPr="00933655">
        <w:rPr>
          <w:lang w:val="en-US"/>
        </w:rPr>
        <w:t></w:t>
      </w:r>
      <w:r w:rsidRPr="00933655">
        <w:rPr>
          <w:rFonts w:hint="eastAsia"/>
          <w:lang w:val="en-US"/>
        </w:rPr>
        <w:t>бытования</w:t>
      </w:r>
      <w:r w:rsidRPr="00933655">
        <w:rPr>
          <w:lang w:val="en-US"/>
        </w:rPr>
        <w:t></w:t>
      </w:r>
      <w:r w:rsidRPr="00933655">
        <w:rPr>
          <w:lang w:val="en-US"/>
        </w:rPr>
        <w:t></w:t>
      </w:r>
      <w:r w:rsidRPr="00933655">
        <w:rPr>
          <w:rFonts w:hint="eastAsia"/>
          <w:lang w:val="en-US"/>
        </w:rPr>
        <w:t>Это</w:t>
      </w:r>
      <w:r w:rsidRPr="00933655">
        <w:rPr>
          <w:lang w:val="en-US"/>
        </w:rPr>
        <w:t></w:t>
      </w:r>
      <w:r w:rsidRPr="00933655">
        <w:rPr>
          <w:rFonts w:hint="eastAsia"/>
          <w:lang w:val="en-US"/>
        </w:rPr>
        <w:t>период</w:t>
      </w:r>
      <w:r w:rsidRPr="00933655">
        <w:rPr>
          <w:lang w:val="en-US"/>
        </w:rPr>
        <w:t></w:t>
      </w:r>
      <w:r w:rsidRPr="00933655">
        <w:rPr>
          <w:rFonts w:hint="eastAsia"/>
          <w:lang w:val="en-US"/>
        </w:rPr>
        <w:t>начала</w:t>
      </w:r>
      <w:r w:rsidRPr="00933655">
        <w:rPr>
          <w:lang w:val="en-US"/>
        </w:rPr>
        <w:t></w:t>
      </w:r>
      <w:r w:rsidRPr="00933655">
        <w:rPr>
          <w:rFonts w:hint="eastAsia"/>
          <w:lang w:val="en-US"/>
        </w:rPr>
        <w:t>генезиса</w:t>
      </w:r>
      <w:r w:rsidRPr="00933655">
        <w:rPr>
          <w:lang w:val="en-US"/>
        </w:rPr>
        <w:t></w:t>
      </w:r>
      <w:r w:rsidRPr="00933655">
        <w:rPr>
          <w:rFonts w:hint="eastAsia"/>
          <w:lang w:val="en-US"/>
        </w:rPr>
        <w:t>новых</w:t>
      </w:r>
      <w:r w:rsidRPr="00933655">
        <w:rPr>
          <w:lang w:val="en-US"/>
        </w:rPr>
        <w:t></w:t>
      </w:r>
      <w:r w:rsidRPr="00933655">
        <w:rPr>
          <w:rFonts w:hint="eastAsia"/>
          <w:lang w:val="en-US"/>
        </w:rPr>
        <w:t>культурных</w:t>
      </w:r>
      <w:r w:rsidRPr="00933655">
        <w:rPr>
          <w:lang w:val="en-US"/>
        </w:rPr>
        <w:t></w:t>
      </w:r>
      <w:r w:rsidRPr="00933655">
        <w:rPr>
          <w:rFonts w:hint="eastAsia"/>
          <w:lang w:val="en-US"/>
        </w:rPr>
        <w:t>образования</w:t>
      </w:r>
      <w:r w:rsidRPr="00933655">
        <w:rPr>
          <w:lang w:val="en-US"/>
        </w:rPr>
        <w:t></w:t>
      </w:r>
      <w:r w:rsidRPr="00933655">
        <w:rPr>
          <w:lang w:val="en-US"/>
        </w:rPr>
        <w:t></w:t>
      </w:r>
      <w:r w:rsidRPr="00933655">
        <w:rPr>
          <w:rFonts w:hint="eastAsia"/>
          <w:lang w:val="en-US"/>
        </w:rPr>
        <w:t>во</w:t>
      </w:r>
      <w:r w:rsidRPr="00933655">
        <w:rPr>
          <w:lang w:val="en-US"/>
        </w:rPr>
        <w:t></w:t>
      </w:r>
      <w:r w:rsidRPr="00933655">
        <w:rPr>
          <w:rFonts w:hint="eastAsia"/>
          <w:lang w:val="en-US"/>
        </w:rPr>
        <w:t>время</w:t>
      </w:r>
      <w:r w:rsidRPr="00933655">
        <w:rPr>
          <w:lang w:val="en-US"/>
        </w:rPr>
        <w:t></w:t>
      </w:r>
      <w:r w:rsidRPr="00933655">
        <w:rPr>
          <w:rFonts w:hint="eastAsia"/>
          <w:lang w:val="en-US"/>
        </w:rPr>
        <w:t>которого</w:t>
      </w:r>
      <w:r w:rsidRPr="00933655">
        <w:rPr>
          <w:lang w:val="en-US"/>
        </w:rPr>
        <w:t></w:t>
      </w:r>
      <w:r w:rsidRPr="00933655">
        <w:rPr>
          <w:rFonts w:hint="eastAsia"/>
          <w:lang w:val="en-US"/>
        </w:rPr>
        <w:t>они</w:t>
      </w:r>
      <w:r w:rsidRPr="00933655">
        <w:rPr>
          <w:lang w:val="en-US"/>
        </w:rPr>
        <w:t></w:t>
      </w:r>
      <w:r w:rsidRPr="00933655">
        <w:rPr>
          <w:rFonts w:hint="eastAsia"/>
          <w:lang w:val="en-US"/>
        </w:rPr>
        <w:t>начинают</w:t>
      </w:r>
      <w:r w:rsidRPr="00933655">
        <w:rPr>
          <w:lang w:val="en-US"/>
        </w:rPr>
        <w:t></w:t>
      </w:r>
      <w:r w:rsidRPr="00933655">
        <w:rPr>
          <w:rFonts w:hint="eastAsia"/>
          <w:lang w:val="en-US"/>
        </w:rPr>
        <w:t>формировать</w:t>
      </w:r>
      <w:r w:rsidRPr="00933655">
        <w:rPr>
          <w:lang w:val="en-US"/>
        </w:rPr>
        <w:t></w:t>
      </w:r>
      <w:r w:rsidRPr="00933655">
        <w:rPr>
          <w:rFonts w:hint="eastAsia"/>
          <w:lang w:val="en-US"/>
        </w:rPr>
        <w:t>свои</w:t>
      </w:r>
      <w:r w:rsidRPr="00933655">
        <w:rPr>
          <w:lang w:val="en-US"/>
        </w:rPr>
        <w:t></w:t>
      </w:r>
      <w:r w:rsidRPr="00933655">
        <w:rPr>
          <w:rFonts w:hint="eastAsia"/>
          <w:lang w:val="en-US"/>
        </w:rPr>
        <w:t>отличительные</w:t>
      </w:r>
      <w:r w:rsidRPr="00933655">
        <w:rPr>
          <w:lang w:val="en-US"/>
        </w:rPr>
        <w:t></w:t>
      </w:r>
      <w:r w:rsidRPr="00933655">
        <w:rPr>
          <w:rFonts w:hint="eastAsia"/>
          <w:lang w:val="en-US"/>
        </w:rPr>
        <w:t>признаки</w:t>
      </w:r>
      <w:r w:rsidRPr="00933655">
        <w:rPr>
          <w:lang w:val="en-US"/>
        </w:rPr>
        <w:t></w:t>
      </w:r>
      <w:r w:rsidRPr="00933655">
        <w:rPr>
          <w:lang w:val="en-US"/>
        </w:rPr>
        <w:t></w:t>
      </w:r>
      <w:r w:rsidRPr="00933655">
        <w:rPr>
          <w:rFonts w:hint="eastAsia"/>
          <w:lang w:val="en-US"/>
        </w:rPr>
        <w:t>Выделяя</w:t>
      </w:r>
      <w:r w:rsidRPr="00933655">
        <w:rPr>
          <w:lang w:val="en-US"/>
        </w:rPr>
        <w:t></w:t>
      </w:r>
      <w:r w:rsidRPr="00933655">
        <w:rPr>
          <w:rFonts w:hint="eastAsia"/>
          <w:lang w:val="en-US"/>
        </w:rPr>
        <w:t>этот</w:t>
      </w:r>
      <w:r w:rsidRPr="00933655">
        <w:rPr>
          <w:lang w:val="en-US"/>
        </w:rPr>
        <w:t></w:t>
      </w:r>
      <w:r w:rsidRPr="00933655">
        <w:rPr>
          <w:rFonts w:hint="eastAsia"/>
          <w:lang w:val="en-US"/>
        </w:rPr>
        <w:t>период</w:t>
      </w:r>
      <w:r w:rsidRPr="00933655">
        <w:rPr>
          <w:lang w:val="en-US"/>
        </w:rPr>
        <w:t></w:t>
      </w:r>
      <w:r w:rsidRPr="00933655">
        <w:rPr>
          <w:lang w:val="en-US"/>
        </w:rPr>
        <w:t></w:t>
      </w:r>
      <w:r w:rsidRPr="00933655">
        <w:rPr>
          <w:rFonts w:hint="eastAsia"/>
          <w:lang w:val="en-US"/>
        </w:rPr>
        <w:t>вероятно</w:t>
      </w:r>
      <w:r w:rsidRPr="00933655">
        <w:rPr>
          <w:lang w:val="en-US"/>
        </w:rPr>
        <w:t></w:t>
      </w:r>
      <w:r w:rsidRPr="00933655">
        <w:rPr>
          <w:rFonts w:hint="eastAsia"/>
          <w:lang w:val="en-US"/>
        </w:rPr>
        <w:t>справедливым</w:t>
      </w:r>
      <w:r w:rsidRPr="00933655">
        <w:rPr>
          <w:lang w:val="en-US"/>
        </w:rPr>
        <w:t></w:t>
      </w:r>
      <w:r w:rsidRPr="00933655">
        <w:rPr>
          <w:rFonts w:hint="eastAsia"/>
          <w:lang w:val="en-US"/>
        </w:rPr>
        <w:t>будет</w:t>
      </w:r>
      <w:r w:rsidRPr="00933655">
        <w:rPr>
          <w:lang w:val="en-US"/>
        </w:rPr>
        <w:t></w:t>
      </w:r>
      <w:r w:rsidRPr="00933655">
        <w:rPr>
          <w:rFonts w:hint="eastAsia"/>
          <w:lang w:val="en-US"/>
        </w:rPr>
        <w:t>разделить</w:t>
      </w:r>
      <w:r w:rsidRPr="00933655">
        <w:rPr>
          <w:lang w:val="en-US"/>
        </w:rPr>
        <w:t></w:t>
      </w:r>
      <w:r w:rsidRPr="00933655">
        <w:rPr>
          <w:rFonts w:hint="eastAsia"/>
          <w:lang w:val="en-US"/>
        </w:rPr>
        <w:t>представленные</w:t>
      </w:r>
      <w:r w:rsidRPr="00933655">
        <w:rPr>
          <w:lang w:val="en-US"/>
        </w:rPr>
        <w:t></w:t>
      </w:r>
      <w:r w:rsidRPr="00933655">
        <w:rPr>
          <w:rFonts w:hint="eastAsia"/>
          <w:lang w:val="en-US"/>
        </w:rPr>
        <w:t>материалы</w:t>
      </w:r>
      <w:r w:rsidRPr="00933655">
        <w:rPr>
          <w:lang w:val="en-US"/>
        </w:rPr>
        <w:t></w:t>
      </w:r>
      <w:r w:rsidRPr="00933655">
        <w:rPr>
          <w:rFonts w:hint="eastAsia"/>
          <w:lang w:val="en-US"/>
        </w:rPr>
        <w:t>географически</w:t>
      </w:r>
      <w:r w:rsidRPr="00933655">
        <w:rPr>
          <w:lang w:val="en-US"/>
        </w:rPr>
        <w:t></w:t>
      </w:r>
      <w:r w:rsidRPr="00933655">
        <w:rPr>
          <w:rFonts w:hint="eastAsia"/>
          <w:lang w:val="en-US"/>
        </w:rPr>
        <w:t>на</w:t>
      </w:r>
      <w:r w:rsidRPr="00933655">
        <w:rPr>
          <w:lang w:val="en-US"/>
        </w:rPr>
        <w:t></w:t>
      </w:r>
      <w:r w:rsidRPr="00933655">
        <w:rPr>
          <w:rFonts w:hint="eastAsia"/>
          <w:lang w:val="en-US"/>
        </w:rPr>
        <w:t>основании</w:t>
      </w:r>
      <w:r w:rsidRPr="00933655">
        <w:rPr>
          <w:lang w:val="en-US"/>
        </w:rPr>
        <w:t></w:t>
      </w:r>
      <w:r w:rsidRPr="00933655">
        <w:rPr>
          <w:rFonts w:hint="eastAsia"/>
          <w:lang w:val="en-US"/>
        </w:rPr>
        <w:t>сказанных</w:t>
      </w:r>
      <w:r w:rsidRPr="00933655">
        <w:rPr>
          <w:lang w:val="en-US"/>
        </w:rPr>
        <w:t></w:t>
      </w:r>
      <w:r w:rsidRPr="00933655">
        <w:rPr>
          <w:rFonts w:hint="eastAsia"/>
          <w:lang w:val="en-US"/>
        </w:rPr>
        <w:t>выше</w:t>
      </w:r>
      <w:r w:rsidRPr="00933655">
        <w:rPr>
          <w:lang w:val="en-US"/>
        </w:rPr>
        <w:t></w:t>
      </w:r>
      <w:r w:rsidRPr="00933655">
        <w:rPr>
          <w:rFonts w:hint="eastAsia"/>
          <w:lang w:val="en-US"/>
        </w:rPr>
        <w:t>различий</w:t>
      </w:r>
      <w:r w:rsidRPr="00933655">
        <w:rPr>
          <w:lang w:val="en-US"/>
        </w:rPr>
        <w:t></w:t>
      </w:r>
      <w:r w:rsidRPr="00933655">
        <w:rPr>
          <w:rFonts w:hint="eastAsia"/>
          <w:lang w:val="en-US"/>
        </w:rPr>
        <w:t>и</w:t>
      </w:r>
      <w:r w:rsidRPr="00933655">
        <w:rPr>
          <w:lang w:val="en-US"/>
        </w:rPr>
        <w:t></w:t>
      </w:r>
      <w:r w:rsidRPr="00933655">
        <w:rPr>
          <w:rFonts w:hint="eastAsia"/>
          <w:lang w:val="en-US"/>
        </w:rPr>
        <w:t>локальной</w:t>
      </w:r>
      <w:r w:rsidRPr="00933655">
        <w:rPr>
          <w:lang w:val="en-US"/>
        </w:rPr>
        <w:t></w:t>
      </w:r>
      <w:r w:rsidRPr="00933655">
        <w:rPr>
          <w:rFonts w:hint="eastAsia"/>
          <w:lang w:val="en-US"/>
        </w:rPr>
        <w:t>специфики</w:t>
      </w:r>
      <w:r w:rsidRPr="00933655">
        <w:rPr>
          <w:lang w:val="en-US"/>
        </w:rPr>
        <w:t></w:t>
      </w:r>
      <w:r w:rsidRPr="00933655">
        <w:rPr>
          <w:lang w:val="en-US"/>
        </w:rPr>
        <w:t></w:t>
      </w:r>
      <w:r w:rsidRPr="00933655">
        <w:rPr>
          <w:rFonts w:hint="eastAsia"/>
          <w:lang w:val="en-US"/>
        </w:rPr>
        <w:t>которая</w:t>
      </w:r>
      <w:r w:rsidRPr="00933655">
        <w:rPr>
          <w:lang w:val="en-US"/>
        </w:rPr>
        <w:t></w:t>
      </w:r>
      <w:r w:rsidRPr="00933655">
        <w:rPr>
          <w:rFonts w:hint="eastAsia"/>
          <w:lang w:val="en-US"/>
        </w:rPr>
        <w:t>потом</w:t>
      </w:r>
      <w:r w:rsidRPr="00933655">
        <w:rPr>
          <w:lang w:val="en-US"/>
        </w:rPr>
        <w:t></w:t>
      </w:r>
      <w:r w:rsidRPr="00933655">
        <w:rPr>
          <w:rFonts w:hint="eastAsia"/>
          <w:lang w:val="en-US"/>
        </w:rPr>
        <w:t>стала</w:t>
      </w:r>
      <w:r w:rsidRPr="00933655">
        <w:rPr>
          <w:lang w:val="en-US"/>
        </w:rPr>
        <w:t></w:t>
      </w:r>
      <w:r w:rsidRPr="00933655">
        <w:rPr>
          <w:rFonts w:hint="eastAsia"/>
          <w:lang w:val="en-US"/>
        </w:rPr>
        <w:t>ключевой</w:t>
      </w:r>
      <w:r w:rsidRPr="00933655">
        <w:rPr>
          <w:lang w:val="en-US"/>
        </w:rPr>
        <w:t></w:t>
      </w:r>
      <w:r w:rsidRPr="00933655">
        <w:rPr>
          <w:rFonts w:hint="eastAsia"/>
          <w:lang w:val="en-US"/>
        </w:rPr>
        <w:t>в</w:t>
      </w:r>
      <w:r w:rsidRPr="00933655">
        <w:rPr>
          <w:lang w:val="en-US"/>
        </w:rPr>
        <w:t></w:t>
      </w:r>
      <w:r w:rsidRPr="00933655">
        <w:rPr>
          <w:rFonts w:hint="eastAsia"/>
          <w:lang w:val="en-US"/>
        </w:rPr>
        <w:t>генезисе</w:t>
      </w:r>
      <w:r w:rsidRPr="00933655">
        <w:rPr>
          <w:lang w:val="en-US"/>
        </w:rPr>
        <w:t></w:t>
      </w:r>
      <w:r w:rsidRPr="00933655">
        <w:rPr>
          <w:rFonts w:hint="eastAsia"/>
          <w:lang w:val="en-US"/>
        </w:rPr>
        <w:t>близкородственных</w:t>
      </w:r>
      <w:r w:rsidRPr="00933655">
        <w:rPr>
          <w:lang w:val="en-US"/>
        </w:rPr>
        <w:t></w:t>
      </w:r>
      <w:r w:rsidRPr="00933655">
        <w:rPr>
          <w:rFonts w:hint="eastAsia"/>
          <w:lang w:val="en-US"/>
        </w:rPr>
        <w:t>культур</w:t>
      </w:r>
      <w:r w:rsidRPr="00933655">
        <w:rPr>
          <w:lang w:val="en-US"/>
        </w:rPr>
        <w:t></w:t>
      </w:r>
      <w:r w:rsidRPr="00933655">
        <w:rPr>
          <w:rFonts w:hint="eastAsia"/>
          <w:lang w:val="en-US"/>
        </w:rPr>
        <w:t>ломоватовской</w:t>
      </w:r>
      <w:r w:rsidRPr="00933655">
        <w:rPr>
          <w:lang w:val="en-US"/>
        </w:rPr>
        <w:t></w:t>
      </w:r>
      <w:r w:rsidRPr="00933655">
        <w:rPr>
          <w:rFonts w:hint="eastAsia"/>
          <w:lang w:val="en-US"/>
        </w:rPr>
        <w:t>и</w:t>
      </w:r>
      <w:r w:rsidRPr="00933655">
        <w:rPr>
          <w:lang w:val="en-US"/>
        </w:rPr>
        <w:t></w:t>
      </w:r>
      <w:r w:rsidRPr="00933655">
        <w:rPr>
          <w:rFonts w:hint="eastAsia"/>
          <w:lang w:val="en-US"/>
        </w:rPr>
        <w:t>неволинской</w:t>
      </w:r>
      <w:r w:rsidRPr="00933655">
        <w:rPr>
          <w:lang w:val="en-US"/>
        </w:rPr>
        <w:t></w:t>
      </w:r>
      <w:r w:rsidRPr="00933655">
        <w:rPr>
          <w:lang w:val="en-US"/>
        </w:rPr>
        <w:t></w:t>
      </w:r>
      <w:r w:rsidRPr="00933655">
        <w:rPr>
          <w:rFonts w:hint="eastAsia"/>
          <w:lang w:val="en-US"/>
        </w:rPr>
        <w:t>Но</w:t>
      </w:r>
      <w:r w:rsidRPr="00933655">
        <w:rPr>
          <w:lang w:val="en-US"/>
        </w:rPr>
        <w:t></w:t>
      </w:r>
      <w:r w:rsidRPr="00933655">
        <w:rPr>
          <w:lang w:val="en-US"/>
        </w:rPr>
        <w:t></w:t>
      </w:r>
      <w:r w:rsidRPr="00933655">
        <w:rPr>
          <w:rFonts w:hint="eastAsia"/>
          <w:lang w:val="en-US"/>
        </w:rPr>
        <w:t>тем</w:t>
      </w:r>
      <w:r w:rsidRPr="00933655">
        <w:rPr>
          <w:lang w:val="en-US"/>
        </w:rPr>
        <w:t></w:t>
      </w:r>
      <w:r w:rsidRPr="00933655">
        <w:rPr>
          <w:rFonts w:hint="eastAsia"/>
          <w:lang w:val="en-US"/>
        </w:rPr>
        <w:t>не</w:t>
      </w:r>
      <w:r w:rsidRPr="00933655">
        <w:rPr>
          <w:lang w:val="en-US"/>
        </w:rPr>
        <w:t></w:t>
      </w:r>
      <w:r w:rsidRPr="00933655">
        <w:rPr>
          <w:rFonts w:hint="eastAsia"/>
          <w:lang w:val="en-US"/>
        </w:rPr>
        <w:t>менее</w:t>
      </w:r>
      <w:r w:rsidRPr="00933655">
        <w:rPr>
          <w:lang w:val="en-US"/>
        </w:rPr>
        <w:t></w:t>
      </w:r>
      <w:r w:rsidRPr="00933655">
        <w:rPr>
          <w:lang w:val="en-US"/>
        </w:rPr>
        <w:t></w:t>
      </w:r>
      <w:r w:rsidRPr="00933655">
        <w:rPr>
          <w:rFonts w:hint="eastAsia"/>
          <w:lang w:val="en-US"/>
        </w:rPr>
        <w:t>необходимо</w:t>
      </w:r>
      <w:r w:rsidRPr="00933655">
        <w:rPr>
          <w:lang w:val="en-US"/>
        </w:rPr>
        <w:t></w:t>
      </w:r>
      <w:r w:rsidRPr="00933655">
        <w:rPr>
          <w:rFonts w:hint="eastAsia"/>
          <w:lang w:val="en-US"/>
        </w:rPr>
        <w:t>констатировать</w:t>
      </w:r>
      <w:r w:rsidRPr="00933655">
        <w:rPr>
          <w:lang w:val="en-US"/>
        </w:rPr>
        <w:t></w:t>
      </w:r>
      <w:r w:rsidRPr="00933655">
        <w:rPr>
          <w:rFonts w:hint="eastAsia"/>
          <w:lang w:val="en-US"/>
        </w:rPr>
        <w:t>их</w:t>
      </w:r>
    </w:p>
    <w:p w:rsidR="00933655" w:rsidRPr="00933655" w:rsidRDefault="00933655" w:rsidP="00933655">
      <w:pPr>
        <w:rPr>
          <w:lang w:val="en-US"/>
        </w:rPr>
      </w:pPr>
      <w:r w:rsidRPr="00933655">
        <w:rPr>
          <w:rFonts w:hint="eastAsia"/>
          <w:lang w:val="en-US"/>
        </w:rPr>
        <w:t>синхронность</w:t>
      </w:r>
      <w:r w:rsidRPr="00933655">
        <w:rPr>
          <w:lang w:val="en-US"/>
        </w:rPr>
        <w:t></w:t>
      </w:r>
      <w:r w:rsidRPr="00933655">
        <w:rPr>
          <w:lang w:val="en-US"/>
        </w:rPr>
        <w:t></w:t>
      </w:r>
      <w:r w:rsidRPr="00933655">
        <w:rPr>
          <w:rFonts w:hint="eastAsia"/>
          <w:lang w:val="en-US"/>
        </w:rPr>
        <w:t>Для</w:t>
      </w:r>
      <w:r w:rsidRPr="00933655">
        <w:rPr>
          <w:lang w:val="en-US"/>
        </w:rPr>
        <w:t></w:t>
      </w:r>
      <w:r w:rsidRPr="00933655">
        <w:rPr>
          <w:rFonts w:hint="eastAsia"/>
          <w:lang w:val="en-US"/>
        </w:rPr>
        <w:t>памятников</w:t>
      </w:r>
      <w:r w:rsidRPr="00933655">
        <w:rPr>
          <w:lang w:val="en-US"/>
        </w:rPr>
        <w:t></w:t>
      </w:r>
      <w:r w:rsidRPr="00933655">
        <w:rPr>
          <w:rFonts w:hint="eastAsia"/>
          <w:lang w:val="en-US"/>
        </w:rPr>
        <w:t>сылвенско</w:t>
      </w:r>
      <w:r w:rsidRPr="00933655">
        <w:rPr>
          <w:lang w:val="en-US"/>
        </w:rPr>
        <w:t></w:t>
      </w:r>
      <w:r w:rsidRPr="00933655">
        <w:rPr>
          <w:rFonts w:hint="eastAsia"/>
          <w:lang w:val="en-US"/>
        </w:rPr>
        <w:t>иренского</w:t>
      </w:r>
      <w:r w:rsidRPr="00933655">
        <w:rPr>
          <w:lang w:val="en-US"/>
        </w:rPr>
        <w:t></w:t>
      </w:r>
      <w:r w:rsidRPr="00933655">
        <w:rPr>
          <w:rFonts w:hint="eastAsia"/>
          <w:lang w:val="en-US"/>
        </w:rPr>
        <w:t>поречья</w:t>
      </w:r>
      <w:r w:rsidRPr="00933655">
        <w:rPr>
          <w:lang w:val="en-US"/>
        </w:rPr>
        <w:t></w:t>
      </w:r>
      <w:r w:rsidRPr="00933655">
        <w:rPr>
          <w:rFonts w:hint="eastAsia"/>
          <w:lang w:val="en-US"/>
        </w:rPr>
        <w:t>справедливым</w:t>
      </w:r>
      <w:r w:rsidRPr="00933655">
        <w:rPr>
          <w:lang w:val="en-US"/>
        </w:rPr>
        <w:t></w:t>
      </w:r>
      <w:r w:rsidRPr="00933655">
        <w:rPr>
          <w:rFonts w:hint="eastAsia"/>
          <w:lang w:val="en-US"/>
        </w:rPr>
        <w:t>будет</w:t>
      </w:r>
      <w:r w:rsidRPr="00933655">
        <w:rPr>
          <w:lang w:val="en-US"/>
        </w:rPr>
        <w:t></w:t>
      </w:r>
      <w:r w:rsidRPr="00933655">
        <w:rPr>
          <w:rFonts w:hint="eastAsia"/>
          <w:lang w:val="en-US"/>
        </w:rPr>
        <w:t>сохранить</w:t>
      </w:r>
      <w:r w:rsidRPr="00933655">
        <w:rPr>
          <w:lang w:val="en-US"/>
        </w:rPr>
        <w:t></w:t>
      </w:r>
      <w:r w:rsidRPr="00933655">
        <w:rPr>
          <w:rFonts w:hint="eastAsia"/>
          <w:lang w:val="en-US"/>
        </w:rPr>
        <w:t>термин</w:t>
      </w:r>
      <w:r w:rsidRPr="00933655">
        <w:rPr>
          <w:lang w:val="en-US"/>
        </w:rPr>
        <w:t></w:t>
      </w:r>
      <w:r w:rsidRPr="00933655">
        <w:rPr>
          <w:rFonts w:hint="eastAsia"/>
          <w:lang w:val="en-US"/>
        </w:rPr>
        <w:t>бродовский</w:t>
      </w:r>
      <w:r w:rsidRPr="00933655">
        <w:rPr>
          <w:lang w:val="en-US"/>
        </w:rPr>
        <w:t></w:t>
      </w:r>
      <w:r w:rsidRPr="00933655">
        <w:rPr>
          <w:rFonts w:hint="eastAsia"/>
          <w:lang w:val="en-US"/>
        </w:rPr>
        <w:t>этап</w:t>
      </w:r>
      <w:r w:rsidRPr="00933655">
        <w:rPr>
          <w:lang w:val="en-US"/>
        </w:rPr>
        <w:t></w:t>
      </w:r>
      <w:r w:rsidRPr="00933655">
        <w:rPr>
          <w:rFonts w:hint="eastAsia"/>
          <w:lang w:val="en-US"/>
        </w:rPr>
        <w:t>неволинской</w:t>
      </w:r>
      <w:r w:rsidRPr="00933655">
        <w:rPr>
          <w:lang w:val="en-US"/>
        </w:rPr>
        <w:t></w:t>
      </w:r>
      <w:r w:rsidRPr="00933655">
        <w:rPr>
          <w:rFonts w:hint="eastAsia"/>
          <w:lang w:val="en-US"/>
        </w:rPr>
        <w:t>культуры</w:t>
      </w:r>
      <w:r w:rsidRPr="00933655">
        <w:rPr>
          <w:lang w:val="en-US"/>
        </w:rPr>
        <w:t></w:t>
      </w:r>
      <w:r w:rsidRPr="00933655">
        <w:rPr>
          <w:lang w:val="en-US"/>
        </w:rPr>
        <w:t></w:t>
      </w:r>
      <w:r w:rsidRPr="00933655">
        <w:rPr>
          <w:rFonts w:hint="eastAsia"/>
          <w:lang w:val="en-US"/>
        </w:rPr>
        <w:t>лишь</w:t>
      </w:r>
    </w:p>
    <w:p w:rsidR="00933655" w:rsidRPr="00933655" w:rsidRDefault="00933655" w:rsidP="00933655">
      <w:pPr>
        <w:rPr>
          <w:lang w:val="en-US"/>
        </w:rPr>
      </w:pPr>
      <w:r w:rsidRPr="00933655">
        <w:rPr>
          <w:lang w:val="en-US"/>
        </w:rPr>
        <w:t></w:t>
      </w:r>
      <w:r w:rsidRPr="00933655">
        <w:rPr>
          <w:lang w:val="en-US"/>
        </w:rPr>
        <w:t></w:t>
      </w:r>
      <w:r w:rsidRPr="00933655">
        <w:rPr>
          <w:lang w:val="en-US"/>
        </w:rPr>
        <w:t></w:t>
      </w:r>
      <w:r w:rsidRPr="00933655">
        <w:rPr>
          <w:lang w:val="en-US"/>
        </w:rPr>
        <w:tab/>
      </w:r>
      <w:r w:rsidRPr="00933655">
        <w:rPr>
          <w:lang w:val="en-US"/>
        </w:rPr>
        <w:t></w:t>
      </w:r>
    </w:p>
    <w:p w:rsidR="00933655" w:rsidRPr="00933655" w:rsidRDefault="00933655" w:rsidP="00933655">
      <w:pPr>
        <w:rPr>
          <w:lang w:val="en-US"/>
        </w:rPr>
      </w:pPr>
      <w:r w:rsidRPr="00933655">
        <w:rPr>
          <w:rFonts w:hint="eastAsia"/>
          <w:lang w:val="en-US"/>
        </w:rPr>
        <w:t>скорректировать</w:t>
      </w:r>
      <w:r w:rsidRPr="00933655">
        <w:rPr>
          <w:lang w:val="en-US"/>
        </w:rPr>
        <w:t></w:t>
      </w:r>
      <w:r w:rsidRPr="00933655">
        <w:rPr>
          <w:rFonts w:hint="eastAsia"/>
          <w:lang w:val="en-US"/>
        </w:rPr>
        <w:t>его</w:t>
      </w:r>
      <w:r w:rsidRPr="00933655">
        <w:rPr>
          <w:lang w:val="en-US"/>
        </w:rPr>
        <w:t></w:t>
      </w:r>
      <w:r w:rsidRPr="00933655">
        <w:rPr>
          <w:rFonts w:hint="eastAsia"/>
          <w:lang w:val="en-US"/>
        </w:rPr>
        <w:t>хронологические</w:t>
      </w:r>
      <w:r w:rsidRPr="00933655">
        <w:rPr>
          <w:lang w:val="en-US"/>
        </w:rPr>
        <w:t></w:t>
      </w:r>
      <w:r w:rsidRPr="00933655">
        <w:rPr>
          <w:rFonts w:hint="eastAsia"/>
          <w:lang w:val="en-US"/>
        </w:rPr>
        <w:t>границы</w:t>
      </w:r>
      <w:r w:rsidRPr="00933655">
        <w:rPr>
          <w:lang w:val="en-US"/>
        </w:rPr>
        <w:t></w:t>
      </w:r>
      <w:r w:rsidRPr="00933655">
        <w:rPr>
          <w:rFonts w:hint="eastAsia"/>
          <w:lang w:val="en-US"/>
        </w:rPr>
        <w:t>до</w:t>
      </w:r>
      <w:r w:rsidRPr="00933655">
        <w:rPr>
          <w:lang w:val="en-US"/>
        </w:rPr>
        <w:t></w:t>
      </w:r>
      <w:r w:rsidRPr="00933655">
        <w:rPr>
          <w:rFonts w:hint="eastAsia"/>
          <w:lang w:val="en-US"/>
        </w:rPr>
        <w:t>второй</w:t>
      </w:r>
      <w:r w:rsidRPr="00933655">
        <w:rPr>
          <w:lang w:val="en-US"/>
        </w:rPr>
        <w:t></w:t>
      </w:r>
      <w:r w:rsidRPr="00933655">
        <w:rPr>
          <w:rFonts w:hint="eastAsia"/>
          <w:lang w:val="en-US"/>
        </w:rPr>
        <w:t>трети</w:t>
      </w:r>
      <w:r w:rsidRPr="00933655">
        <w:rPr>
          <w:lang w:val="en-US"/>
        </w:rPr>
        <w:t></w:t>
      </w:r>
      <w:r w:rsidRPr="00933655">
        <w:rPr>
          <w:lang w:val="en-US"/>
        </w:rPr>
        <w:t></w:t>
      </w:r>
      <w:r w:rsidRPr="00933655">
        <w:rPr>
          <w:lang w:val="en-US"/>
        </w:rPr>
        <w:t></w:t>
      </w:r>
      <w:r w:rsidRPr="00933655">
        <w:rPr>
          <w:lang w:val="en-US"/>
        </w:rPr>
        <w:t></w:t>
      </w:r>
      <w:r w:rsidRPr="00933655">
        <w:rPr>
          <w:rFonts w:hint="eastAsia"/>
          <w:lang w:val="en-US"/>
        </w:rPr>
        <w:t>конца</w:t>
      </w:r>
      <w:r w:rsidRPr="00933655">
        <w:rPr>
          <w:lang w:val="en-US"/>
        </w:rPr>
        <w:t></w:t>
      </w:r>
      <w:r w:rsidRPr="00933655">
        <w:rPr>
          <w:lang w:val="en-US"/>
        </w:rPr>
        <w:t></w:t>
      </w:r>
      <w:r w:rsidRPr="00933655">
        <w:rPr>
          <w:lang w:val="en-US"/>
        </w:rPr>
        <w:t></w:t>
      </w:r>
      <w:r w:rsidRPr="00933655">
        <w:rPr>
          <w:lang w:val="en-US"/>
        </w:rPr>
        <w:t></w:t>
      </w:r>
      <w:r w:rsidRPr="00933655">
        <w:rPr>
          <w:lang w:val="en-US"/>
        </w:rPr>
        <w:t></w:t>
      </w:r>
      <w:r w:rsidRPr="00933655">
        <w:rPr>
          <w:rFonts w:hint="eastAsia"/>
          <w:lang w:val="en-US"/>
        </w:rPr>
        <w:t>вв</w:t>
      </w:r>
      <w:r w:rsidRPr="00933655">
        <w:rPr>
          <w:lang w:val="en-US"/>
        </w:rPr>
        <w:t></w:t>
      </w:r>
      <w:r w:rsidRPr="00933655">
        <w:rPr>
          <w:lang w:val="en-US"/>
        </w:rPr>
        <w:t></w:t>
      </w:r>
      <w:r w:rsidRPr="00933655">
        <w:rPr>
          <w:rFonts w:hint="eastAsia"/>
          <w:lang w:val="en-US"/>
        </w:rPr>
        <w:t>н</w:t>
      </w:r>
      <w:r w:rsidRPr="00933655">
        <w:rPr>
          <w:lang w:val="en-US"/>
        </w:rPr>
        <w:t></w:t>
      </w:r>
      <w:r w:rsidRPr="00933655">
        <w:rPr>
          <w:rFonts w:hint="eastAsia"/>
          <w:lang w:val="en-US"/>
        </w:rPr>
        <w:t>э</w:t>
      </w:r>
      <w:r w:rsidRPr="00933655">
        <w:rPr>
          <w:lang w:val="en-US"/>
        </w:rPr>
        <w:t></w:t>
      </w:r>
      <w:r w:rsidRPr="00933655">
        <w:rPr>
          <w:lang w:val="en-US"/>
        </w:rPr>
        <w:t></w:t>
      </w:r>
      <w:r w:rsidRPr="00933655">
        <w:rPr>
          <w:rFonts w:hint="eastAsia"/>
          <w:lang w:val="en-US"/>
        </w:rPr>
        <w:t>Сложнее</w:t>
      </w:r>
      <w:r w:rsidRPr="00933655">
        <w:rPr>
          <w:lang w:val="en-US"/>
        </w:rPr>
        <w:t></w:t>
      </w:r>
      <w:r w:rsidRPr="00933655">
        <w:rPr>
          <w:rFonts w:hint="eastAsia"/>
          <w:lang w:val="en-US"/>
        </w:rPr>
        <w:t>с</w:t>
      </w:r>
      <w:r w:rsidRPr="00933655">
        <w:rPr>
          <w:lang w:val="en-US"/>
        </w:rPr>
        <w:t></w:t>
      </w:r>
      <w:r w:rsidRPr="00933655">
        <w:rPr>
          <w:rFonts w:hint="eastAsia"/>
          <w:lang w:val="en-US"/>
        </w:rPr>
        <w:t>северными</w:t>
      </w:r>
      <w:r w:rsidRPr="00933655">
        <w:rPr>
          <w:lang w:val="en-US"/>
        </w:rPr>
        <w:t></w:t>
      </w:r>
      <w:r w:rsidRPr="00933655">
        <w:rPr>
          <w:rFonts w:hint="eastAsia"/>
          <w:lang w:val="en-US"/>
        </w:rPr>
        <w:t>памятниками</w:t>
      </w:r>
      <w:r w:rsidRPr="00933655">
        <w:rPr>
          <w:lang w:val="en-US"/>
        </w:rPr>
        <w:t></w:t>
      </w:r>
      <w:r w:rsidRPr="00933655">
        <w:rPr>
          <w:lang w:val="en-US"/>
        </w:rPr>
        <w:t></w:t>
      </w:r>
      <w:r w:rsidRPr="00933655">
        <w:rPr>
          <w:rFonts w:hint="eastAsia"/>
          <w:lang w:val="en-US"/>
        </w:rPr>
        <w:t>где</w:t>
      </w:r>
      <w:r w:rsidRPr="00933655">
        <w:rPr>
          <w:lang w:val="en-US"/>
        </w:rPr>
        <w:t></w:t>
      </w:r>
      <w:r w:rsidRPr="00933655">
        <w:rPr>
          <w:rFonts w:hint="eastAsia"/>
          <w:lang w:val="en-US"/>
        </w:rPr>
        <w:t>нет</w:t>
      </w:r>
      <w:r w:rsidRPr="00933655">
        <w:rPr>
          <w:lang w:val="en-US"/>
        </w:rPr>
        <w:t></w:t>
      </w:r>
      <w:r w:rsidRPr="00933655">
        <w:rPr>
          <w:rFonts w:hint="eastAsia"/>
          <w:lang w:val="en-US"/>
        </w:rPr>
        <w:t>более</w:t>
      </w:r>
      <w:r w:rsidRPr="00933655">
        <w:rPr>
          <w:lang w:val="en-US"/>
        </w:rPr>
        <w:t></w:t>
      </w:r>
      <w:r w:rsidRPr="00933655">
        <w:rPr>
          <w:rFonts w:hint="eastAsia"/>
          <w:lang w:val="en-US"/>
        </w:rPr>
        <w:t>дробного</w:t>
      </w:r>
      <w:r w:rsidRPr="00933655">
        <w:rPr>
          <w:lang w:val="en-US"/>
        </w:rPr>
        <w:t></w:t>
      </w:r>
      <w:r w:rsidRPr="00933655">
        <w:rPr>
          <w:rFonts w:hint="eastAsia"/>
          <w:lang w:val="en-US"/>
        </w:rPr>
        <w:t>деления</w:t>
      </w:r>
      <w:r w:rsidRPr="00933655">
        <w:rPr>
          <w:lang w:val="en-US"/>
        </w:rPr>
        <w:t></w:t>
      </w:r>
      <w:r w:rsidRPr="00933655">
        <w:rPr>
          <w:rFonts w:hint="eastAsia"/>
          <w:lang w:val="en-US"/>
        </w:rPr>
        <w:t>у</w:t>
      </w:r>
      <w:r w:rsidRPr="00933655">
        <w:rPr>
          <w:lang w:val="en-US"/>
        </w:rPr>
        <w:t></w:t>
      </w:r>
      <w:r w:rsidRPr="00933655">
        <w:rPr>
          <w:rFonts w:hint="eastAsia"/>
          <w:lang w:val="en-US"/>
        </w:rPr>
        <w:t>харинского</w:t>
      </w:r>
      <w:r w:rsidRPr="00933655">
        <w:rPr>
          <w:lang w:val="en-US"/>
        </w:rPr>
        <w:t></w:t>
      </w:r>
      <w:r w:rsidRPr="00933655">
        <w:rPr>
          <w:rFonts w:hint="eastAsia"/>
          <w:lang w:val="en-US"/>
        </w:rPr>
        <w:t>этапа</w:t>
      </w:r>
      <w:r w:rsidRPr="00933655">
        <w:rPr>
          <w:lang w:val="en-US"/>
        </w:rPr>
        <w:t></w:t>
      </w:r>
      <w:r w:rsidRPr="00933655">
        <w:rPr>
          <w:rFonts w:hint="eastAsia"/>
          <w:lang w:val="en-US"/>
        </w:rPr>
        <w:t>ломоватовской</w:t>
      </w:r>
      <w:r w:rsidRPr="00933655">
        <w:rPr>
          <w:lang w:val="en-US"/>
        </w:rPr>
        <w:t></w:t>
      </w:r>
      <w:r w:rsidRPr="00933655">
        <w:rPr>
          <w:rFonts w:hint="eastAsia"/>
          <w:lang w:val="en-US"/>
        </w:rPr>
        <w:t>культуры</w:t>
      </w:r>
      <w:r w:rsidRPr="00933655">
        <w:rPr>
          <w:lang w:val="en-US"/>
        </w:rPr>
        <w:t></w:t>
      </w:r>
      <w:r w:rsidRPr="00933655">
        <w:rPr>
          <w:lang w:val="en-US"/>
        </w:rPr>
        <w:t></w:t>
      </w:r>
      <w:r w:rsidRPr="00933655">
        <w:rPr>
          <w:rFonts w:hint="eastAsia"/>
          <w:lang w:val="en-US"/>
        </w:rPr>
        <w:t>поэтому</w:t>
      </w:r>
      <w:r w:rsidRPr="00933655">
        <w:rPr>
          <w:lang w:val="en-US"/>
        </w:rPr>
        <w:t></w:t>
      </w:r>
      <w:r w:rsidRPr="00933655">
        <w:rPr>
          <w:rFonts w:hint="eastAsia"/>
          <w:lang w:val="en-US"/>
        </w:rPr>
        <w:t>мы</w:t>
      </w:r>
      <w:r w:rsidRPr="00933655">
        <w:rPr>
          <w:lang w:val="en-US"/>
        </w:rPr>
        <w:t></w:t>
      </w:r>
      <w:r w:rsidRPr="00933655">
        <w:rPr>
          <w:rFonts w:hint="eastAsia"/>
          <w:lang w:val="en-US"/>
        </w:rPr>
        <w:t>предлагаем</w:t>
      </w:r>
      <w:r w:rsidRPr="00933655">
        <w:rPr>
          <w:lang w:val="en-US"/>
        </w:rPr>
        <w:t></w:t>
      </w:r>
      <w:r w:rsidRPr="00933655">
        <w:rPr>
          <w:rFonts w:hint="eastAsia"/>
          <w:lang w:val="en-US"/>
        </w:rPr>
        <w:t>разделить</w:t>
      </w:r>
      <w:r w:rsidRPr="00933655">
        <w:rPr>
          <w:lang w:val="en-US"/>
        </w:rPr>
        <w:t></w:t>
      </w:r>
      <w:r w:rsidRPr="00933655">
        <w:rPr>
          <w:rFonts w:hint="eastAsia"/>
          <w:lang w:val="en-US"/>
        </w:rPr>
        <w:t>его</w:t>
      </w:r>
      <w:r w:rsidRPr="00933655">
        <w:rPr>
          <w:lang w:val="en-US"/>
        </w:rPr>
        <w:t></w:t>
      </w:r>
      <w:r w:rsidRPr="00933655">
        <w:rPr>
          <w:rFonts w:hint="eastAsia"/>
          <w:lang w:val="en-US"/>
        </w:rPr>
        <w:t>на</w:t>
      </w:r>
      <w:r w:rsidRPr="00933655">
        <w:rPr>
          <w:lang w:val="en-US"/>
        </w:rPr>
        <w:t></w:t>
      </w:r>
      <w:r w:rsidRPr="00933655">
        <w:rPr>
          <w:rFonts w:hint="eastAsia"/>
          <w:lang w:val="en-US"/>
        </w:rPr>
        <w:t>ранний</w:t>
      </w:r>
      <w:r w:rsidRPr="00933655">
        <w:rPr>
          <w:lang w:val="en-US"/>
        </w:rPr>
        <w:t></w:t>
      </w:r>
      <w:r w:rsidRPr="00933655">
        <w:rPr>
          <w:rFonts w:hint="eastAsia"/>
          <w:lang w:val="en-US"/>
        </w:rPr>
        <w:t>и</w:t>
      </w:r>
      <w:r w:rsidRPr="00933655">
        <w:rPr>
          <w:lang w:val="en-US"/>
        </w:rPr>
        <w:t></w:t>
      </w:r>
      <w:r w:rsidRPr="00933655">
        <w:rPr>
          <w:rFonts w:hint="eastAsia"/>
          <w:lang w:val="en-US"/>
        </w:rPr>
        <w:t>поздний</w:t>
      </w:r>
      <w:r w:rsidRPr="00933655">
        <w:rPr>
          <w:lang w:val="en-US"/>
        </w:rPr>
        <w:t></w:t>
      </w:r>
      <w:r w:rsidRPr="00933655">
        <w:rPr>
          <w:lang w:val="en-US"/>
        </w:rPr>
        <w:t></w:t>
      </w:r>
      <w:r w:rsidRPr="00933655">
        <w:rPr>
          <w:rFonts w:hint="eastAsia"/>
          <w:lang w:val="en-US"/>
        </w:rPr>
        <w:t>Таким</w:t>
      </w:r>
      <w:r w:rsidRPr="00933655">
        <w:rPr>
          <w:lang w:val="en-US"/>
        </w:rPr>
        <w:t></w:t>
      </w:r>
      <w:r w:rsidRPr="00933655">
        <w:rPr>
          <w:rFonts w:hint="eastAsia"/>
          <w:lang w:val="en-US"/>
        </w:rPr>
        <w:t>образом</w:t>
      </w:r>
      <w:r w:rsidRPr="00933655">
        <w:rPr>
          <w:lang w:val="en-US"/>
        </w:rPr>
        <w:t></w:t>
      </w:r>
      <w:r w:rsidRPr="00933655">
        <w:rPr>
          <w:lang w:val="en-US"/>
        </w:rPr>
        <w:t></w:t>
      </w:r>
      <w:r w:rsidRPr="00933655">
        <w:rPr>
          <w:rFonts w:hint="eastAsia"/>
          <w:lang w:val="en-US"/>
        </w:rPr>
        <w:t>этот</w:t>
      </w:r>
      <w:r w:rsidRPr="00933655">
        <w:rPr>
          <w:lang w:val="en-US"/>
        </w:rPr>
        <w:t></w:t>
      </w:r>
      <w:r w:rsidRPr="00933655">
        <w:rPr>
          <w:rFonts w:hint="eastAsia"/>
          <w:lang w:val="en-US"/>
        </w:rPr>
        <w:t>период</w:t>
      </w:r>
      <w:r w:rsidRPr="00933655">
        <w:rPr>
          <w:lang w:val="en-US"/>
        </w:rPr>
        <w:t></w:t>
      </w:r>
      <w:r w:rsidRPr="00933655">
        <w:rPr>
          <w:rFonts w:hint="eastAsia"/>
          <w:lang w:val="en-US"/>
        </w:rPr>
        <w:t>будет</w:t>
      </w:r>
      <w:r w:rsidRPr="00933655">
        <w:rPr>
          <w:lang w:val="en-US"/>
        </w:rPr>
        <w:t></w:t>
      </w:r>
      <w:r w:rsidRPr="00933655">
        <w:rPr>
          <w:rFonts w:hint="eastAsia"/>
          <w:lang w:val="en-US"/>
        </w:rPr>
        <w:t>раннехаринским</w:t>
      </w:r>
      <w:r w:rsidRPr="00933655">
        <w:rPr>
          <w:lang w:val="en-US"/>
        </w:rPr>
        <w:t></w:t>
      </w:r>
      <w:r w:rsidRPr="00933655">
        <w:rPr>
          <w:rFonts w:hint="eastAsia"/>
          <w:lang w:val="en-US"/>
        </w:rPr>
        <w:t>этапом</w:t>
      </w:r>
      <w:r w:rsidRPr="00933655">
        <w:rPr>
          <w:lang w:val="en-US"/>
        </w:rPr>
        <w:t></w:t>
      </w:r>
      <w:r w:rsidRPr="00933655">
        <w:rPr>
          <w:rFonts w:hint="eastAsia"/>
          <w:lang w:val="en-US"/>
        </w:rPr>
        <w:t>ломоватовской</w:t>
      </w:r>
      <w:r w:rsidRPr="00933655">
        <w:rPr>
          <w:lang w:val="en-US"/>
        </w:rPr>
        <w:t></w:t>
      </w:r>
      <w:r w:rsidRPr="00933655">
        <w:rPr>
          <w:rFonts w:hint="eastAsia"/>
          <w:lang w:val="en-US"/>
        </w:rPr>
        <w:t>культуры</w:t>
      </w:r>
      <w:r w:rsidRPr="00933655">
        <w:rPr>
          <w:lang w:val="en-US"/>
        </w:rPr>
        <w:t></w:t>
      </w:r>
      <w:r w:rsidRPr="00933655">
        <w:rPr>
          <w:lang w:val="en-US"/>
        </w:rPr>
        <w:t></w:t>
      </w:r>
      <w:r w:rsidRPr="00933655">
        <w:rPr>
          <w:rFonts w:hint="eastAsia"/>
          <w:lang w:val="en-US"/>
        </w:rPr>
        <w:t>Его</w:t>
      </w:r>
      <w:r w:rsidRPr="00933655">
        <w:rPr>
          <w:lang w:val="en-US"/>
        </w:rPr>
        <w:t></w:t>
      </w:r>
      <w:r w:rsidRPr="00933655">
        <w:rPr>
          <w:rFonts w:hint="eastAsia"/>
          <w:lang w:val="en-US"/>
        </w:rPr>
        <w:t>хронологические</w:t>
      </w:r>
      <w:r w:rsidRPr="00933655">
        <w:rPr>
          <w:lang w:val="en-US"/>
        </w:rPr>
        <w:t></w:t>
      </w:r>
      <w:r w:rsidRPr="00933655">
        <w:rPr>
          <w:rFonts w:hint="eastAsia"/>
          <w:lang w:val="en-US"/>
        </w:rPr>
        <w:t>границы</w:t>
      </w:r>
      <w:r w:rsidRPr="00933655">
        <w:rPr>
          <w:lang w:val="en-US"/>
        </w:rPr>
        <w:t></w:t>
      </w:r>
      <w:r w:rsidRPr="00933655">
        <w:rPr>
          <w:rFonts w:hint="eastAsia"/>
          <w:lang w:val="en-US"/>
        </w:rPr>
        <w:t>так</w:t>
      </w:r>
      <w:r w:rsidRPr="00933655">
        <w:rPr>
          <w:lang w:val="en-US"/>
        </w:rPr>
        <w:t></w:t>
      </w:r>
      <w:r w:rsidRPr="00933655">
        <w:rPr>
          <w:rFonts w:hint="eastAsia"/>
          <w:lang w:val="en-US"/>
        </w:rPr>
        <w:t>же</w:t>
      </w:r>
      <w:r w:rsidRPr="00933655">
        <w:rPr>
          <w:lang w:val="en-US"/>
        </w:rPr>
        <w:t></w:t>
      </w:r>
      <w:r w:rsidRPr="00933655">
        <w:rPr>
          <w:rFonts w:hint="eastAsia"/>
          <w:lang w:val="en-US"/>
        </w:rPr>
        <w:t>вторая</w:t>
      </w:r>
      <w:r w:rsidRPr="00933655">
        <w:rPr>
          <w:lang w:val="en-US"/>
        </w:rPr>
        <w:t></w:t>
      </w:r>
      <w:r w:rsidRPr="00933655">
        <w:rPr>
          <w:rFonts w:hint="eastAsia"/>
          <w:lang w:val="en-US"/>
        </w:rPr>
        <w:t>треть</w:t>
      </w:r>
      <w:r w:rsidRPr="00933655">
        <w:rPr>
          <w:lang w:val="en-US"/>
        </w:rPr>
        <w:t></w:t>
      </w:r>
      <w:r w:rsidRPr="00933655">
        <w:rPr>
          <w:lang w:val="en-US"/>
        </w:rPr>
        <w:t></w:t>
      </w:r>
      <w:r w:rsidRPr="00933655">
        <w:rPr>
          <w:lang w:val="en-US"/>
        </w:rPr>
        <w:t></w:t>
      </w:r>
      <w:r w:rsidRPr="00933655">
        <w:rPr>
          <w:lang w:val="en-US"/>
        </w:rPr>
        <w:t></w:t>
      </w:r>
      <w:r w:rsidRPr="00933655">
        <w:rPr>
          <w:rFonts w:hint="eastAsia"/>
          <w:lang w:val="en-US"/>
        </w:rPr>
        <w:t>конец</w:t>
      </w:r>
      <w:r w:rsidRPr="00933655">
        <w:rPr>
          <w:lang w:val="en-US"/>
        </w:rPr>
        <w:t></w:t>
      </w:r>
      <w:r w:rsidRPr="00933655">
        <w:rPr>
          <w:lang w:val="en-US"/>
        </w:rPr>
        <w:t></w:t>
      </w:r>
      <w:r w:rsidRPr="00933655">
        <w:rPr>
          <w:lang w:val="en-US"/>
        </w:rPr>
        <w:t></w:t>
      </w:r>
      <w:r w:rsidRPr="00933655">
        <w:rPr>
          <w:rFonts w:hint="eastAsia"/>
          <w:lang w:val="en-US"/>
        </w:rPr>
        <w:t>вв</w:t>
      </w:r>
      <w:r w:rsidRPr="00933655">
        <w:rPr>
          <w:lang w:val="en-US"/>
        </w:rPr>
        <w:t></w:t>
      </w:r>
      <w:r w:rsidRPr="00933655">
        <w:rPr>
          <w:lang w:val="en-US"/>
        </w:rPr>
        <w:t></w:t>
      </w:r>
      <w:r w:rsidRPr="00933655">
        <w:rPr>
          <w:rFonts w:hint="eastAsia"/>
          <w:lang w:val="en-US"/>
        </w:rPr>
        <w:t>н</w:t>
      </w:r>
      <w:r w:rsidRPr="00933655">
        <w:rPr>
          <w:lang w:val="en-US"/>
        </w:rPr>
        <w:t></w:t>
      </w:r>
      <w:r w:rsidRPr="00933655">
        <w:rPr>
          <w:rFonts w:hint="eastAsia"/>
          <w:lang w:val="en-US"/>
        </w:rPr>
        <w:t>э</w:t>
      </w:r>
      <w:r w:rsidRPr="00933655">
        <w:rPr>
          <w:lang w:val="en-US"/>
        </w:rPr>
        <w:t></w:t>
      </w:r>
    </w:p>
    <w:p w:rsidR="00933655" w:rsidRPr="00933655" w:rsidRDefault="00933655" w:rsidP="00933655">
      <w:pPr>
        <w:rPr>
          <w:lang w:val="en-US"/>
        </w:rPr>
      </w:pPr>
      <w:r w:rsidRPr="00933655">
        <w:rPr>
          <w:lang w:val="en-US"/>
        </w:rPr>
        <w:t></w:t>
      </w:r>
      <w:r w:rsidRPr="00933655">
        <w:rPr>
          <w:lang w:val="en-US"/>
        </w:rPr>
        <w:t></w:t>
      </w:r>
      <w:r w:rsidRPr="00933655">
        <w:rPr>
          <w:lang w:val="en-US"/>
        </w:rPr>
        <w:tab/>
      </w:r>
      <w:r w:rsidRPr="00933655">
        <w:rPr>
          <w:rFonts w:hint="eastAsia"/>
          <w:lang w:val="en-US"/>
        </w:rPr>
        <w:t>Следующий</w:t>
      </w:r>
      <w:r w:rsidRPr="00933655">
        <w:rPr>
          <w:lang w:val="en-US"/>
        </w:rPr>
        <w:t></w:t>
      </w:r>
      <w:r w:rsidRPr="00933655">
        <w:rPr>
          <w:rFonts w:hint="eastAsia"/>
          <w:lang w:val="en-US"/>
        </w:rPr>
        <w:t>этап</w:t>
      </w:r>
      <w:r w:rsidRPr="00933655">
        <w:rPr>
          <w:lang w:val="en-US"/>
        </w:rPr>
        <w:t></w:t>
      </w:r>
      <w:r w:rsidRPr="00933655">
        <w:rPr>
          <w:rFonts w:hint="eastAsia"/>
          <w:lang w:val="en-US"/>
        </w:rPr>
        <w:t>характеризуется</w:t>
      </w:r>
      <w:r w:rsidRPr="00933655">
        <w:rPr>
          <w:lang w:val="en-US"/>
        </w:rPr>
        <w:t></w:t>
      </w:r>
      <w:r w:rsidRPr="00933655">
        <w:rPr>
          <w:rFonts w:hint="eastAsia"/>
          <w:lang w:val="en-US"/>
        </w:rPr>
        <w:t>уже</w:t>
      </w:r>
      <w:r w:rsidRPr="00933655">
        <w:rPr>
          <w:lang w:val="en-US"/>
        </w:rPr>
        <w:t></w:t>
      </w:r>
      <w:r w:rsidRPr="00933655">
        <w:rPr>
          <w:rFonts w:hint="eastAsia"/>
          <w:lang w:val="en-US"/>
        </w:rPr>
        <w:t>периодом</w:t>
      </w:r>
      <w:r w:rsidRPr="00933655">
        <w:rPr>
          <w:lang w:val="en-US"/>
        </w:rPr>
        <w:t></w:t>
      </w:r>
      <w:r w:rsidRPr="00933655">
        <w:rPr>
          <w:rFonts w:hint="eastAsia"/>
          <w:lang w:val="en-US"/>
        </w:rPr>
        <w:t>становления</w:t>
      </w:r>
      <w:r w:rsidRPr="00933655">
        <w:rPr>
          <w:lang w:val="en-US"/>
        </w:rPr>
        <w:t></w:t>
      </w:r>
      <w:r w:rsidRPr="00933655">
        <w:rPr>
          <w:rFonts w:hint="eastAsia"/>
          <w:lang w:val="en-US"/>
        </w:rPr>
        <w:t>новых</w:t>
      </w:r>
      <w:r w:rsidRPr="00933655">
        <w:rPr>
          <w:lang w:val="en-US"/>
        </w:rPr>
        <w:t></w:t>
      </w:r>
      <w:r w:rsidRPr="00933655">
        <w:rPr>
          <w:rFonts w:hint="eastAsia"/>
          <w:lang w:val="en-US"/>
        </w:rPr>
        <w:t>культурных</w:t>
      </w:r>
      <w:r w:rsidRPr="00933655">
        <w:rPr>
          <w:lang w:val="en-US"/>
        </w:rPr>
        <w:t></w:t>
      </w:r>
      <w:r w:rsidRPr="00933655">
        <w:rPr>
          <w:rFonts w:hint="eastAsia"/>
          <w:lang w:val="en-US"/>
        </w:rPr>
        <w:t>образований</w:t>
      </w:r>
      <w:r w:rsidRPr="00933655">
        <w:rPr>
          <w:lang w:val="en-US"/>
        </w:rPr>
        <w:t></w:t>
      </w:r>
      <w:r w:rsidRPr="00933655">
        <w:rPr>
          <w:lang w:val="en-US"/>
        </w:rPr>
        <w:t></w:t>
      </w:r>
      <w:r w:rsidRPr="00933655">
        <w:rPr>
          <w:rFonts w:hint="eastAsia"/>
          <w:lang w:val="en-US"/>
        </w:rPr>
        <w:t>их</w:t>
      </w:r>
      <w:r w:rsidRPr="00933655">
        <w:rPr>
          <w:lang w:val="en-US"/>
        </w:rPr>
        <w:t></w:t>
      </w:r>
      <w:r w:rsidRPr="00933655">
        <w:rPr>
          <w:rFonts w:hint="eastAsia"/>
          <w:lang w:val="en-US"/>
        </w:rPr>
        <w:t>развитие</w:t>
      </w:r>
      <w:r w:rsidRPr="00933655">
        <w:rPr>
          <w:lang w:val="en-US"/>
        </w:rPr>
        <w:t></w:t>
      </w:r>
      <w:r w:rsidRPr="00933655">
        <w:rPr>
          <w:rFonts w:hint="eastAsia"/>
          <w:lang w:val="en-US"/>
        </w:rPr>
        <w:t>происходит</w:t>
      </w:r>
      <w:r w:rsidRPr="00933655">
        <w:rPr>
          <w:lang w:val="en-US"/>
        </w:rPr>
        <w:t></w:t>
      </w:r>
      <w:r w:rsidRPr="00933655">
        <w:rPr>
          <w:rFonts w:hint="eastAsia"/>
          <w:lang w:val="en-US"/>
        </w:rPr>
        <w:t>уже</w:t>
      </w:r>
      <w:r w:rsidRPr="00933655">
        <w:rPr>
          <w:lang w:val="en-US"/>
        </w:rPr>
        <w:t></w:t>
      </w:r>
      <w:r w:rsidRPr="00933655">
        <w:rPr>
          <w:rFonts w:hint="eastAsia"/>
          <w:lang w:val="en-US"/>
        </w:rPr>
        <w:t>в</w:t>
      </w:r>
      <w:r w:rsidRPr="00933655">
        <w:rPr>
          <w:lang w:val="en-US"/>
        </w:rPr>
        <w:t></w:t>
      </w:r>
      <w:r w:rsidRPr="00933655">
        <w:rPr>
          <w:rFonts w:hint="eastAsia"/>
          <w:lang w:val="en-US"/>
        </w:rPr>
        <w:t>контексте</w:t>
      </w:r>
      <w:r w:rsidRPr="00933655">
        <w:rPr>
          <w:lang w:val="en-US"/>
        </w:rPr>
        <w:t></w:t>
      </w:r>
      <w:r w:rsidRPr="00933655">
        <w:rPr>
          <w:rFonts w:hint="eastAsia"/>
          <w:lang w:val="en-US"/>
        </w:rPr>
        <w:t>общеевропейского</w:t>
      </w:r>
      <w:r w:rsidRPr="00933655">
        <w:rPr>
          <w:lang w:val="en-US"/>
        </w:rPr>
        <w:t></w:t>
      </w:r>
      <w:r w:rsidRPr="00933655">
        <w:rPr>
          <w:rFonts w:hint="eastAsia"/>
          <w:lang w:val="en-US"/>
        </w:rPr>
        <w:t>культурного</w:t>
      </w:r>
      <w:r w:rsidRPr="00933655">
        <w:rPr>
          <w:lang w:val="en-US"/>
        </w:rPr>
        <w:t></w:t>
      </w:r>
      <w:r w:rsidRPr="00933655">
        <w:rPr>
          <w:rFonts w:hint="eastAsia"/>
          <w:lang w:val="en-US"/>
        </w:rPr>
        <w:t>круга</w:t>
      </w:r>
      <w:r w:rsidRPr="00933655">
        <w:rPr>
          <w:lang w:val="en-US"/>
        </w:rPr>
        <w:t></w:t>
      </w:r>
      <w:r w:rsidRPr="00933655">
        <w:rPr>
          <w:lang w:val="en-US"/>
        </w:rPr>
        <w:t></w:t>
      </w:r>
      <w:r w:rsidRPr="00933655">
        <w:rPr>
          <w:rFonts w:hint="eastAsia"/>
          <w:lang w:val="en-US"/>
        </w:rPr>
        <w:t>Так</w:t>
      </w:r>
      <w:r w:rsidRPr="00933655">
        <w:rPr>
          <w:lang w:val="en-US"/>
        </w:rPr>
        <w:t></w:t>
      </w:r>
      <w:r w:rsidRPr="00933655">
        <w:rPr>
          <w:rFonts w:hint="eastAsia"/>
          <w:lang w:val="en-US"/>
        </w:rPr>
        <w:t>как</w:t>
      </w:r>
      <w:r w:rsidRPr="00933655">
        <w:rPr>
          <w:lang w:val="en-US"/>
        </w:rPr>
        <w:t></w:t>
      </w:r>
      <w:r w:rsidRPr="00933655">
        <w:rPr>
          <w:rFonts w:hint="eastAsia"/>
          <w:lang w:val="en-US"/>
        </w:rPr>
        <w:t>группа</w:t>
      </w:r>
      <w:r w:rsidRPr="00933655">
        <w:rPr>
          <w:lang w:val="en-US"/>
        </w:rPr>
        <w:t></w:t>
      </w:r>
      <w:r w:rsidRPr="00933655">
        <w:rPr>
          <w:rFonts w:hint="eastAsia"/>
          <w:lang w:val="en-US"/>
        </w:rPr>
        <w:t>включает</w:t>
      </w:r>
      <w:r w:rsidRPr="00933655">
        <w:rPr>
          <w:lang w:val="en-US"/>
        </w:rPr>
        <w:t></w:t>
      </w:r>
      <w:r w:rsidRPr="00933655">
        <w:rPr>
          <w:rFonts w:hint="eastAsia"/>
          <w:lang w:val="en-US"/>
        </w:rPr>
        <w:t>переходный</w:t>
      </w:r>
      <w:r w:rsidRPr="00933655">
        <w:rPr>
          <w:lang w:val="en-US"/>
        </w:rPr>
        <w:t></w:t>
      </w:r>
      <w:r w:rsidRPr="00933655">
        <w:rPr>
          <w:rFonts w:hint="eastAsia"/>
          <w:lang w:val="en-US"/>
        </w:rPr>
        <w:t>этап</w:t>
      </w:r>
      <w:r w:rsidRPr="00933655">
        <w:rPr>
          <w:lang w:val="en-US"/>
        </w:rPr>
        <w:t></w:t>
      </w:r>
      <w:r w:rsidRPr="00933655">
        <w:rPr>
          <w:lang w:val="en-US"/>
        </w:rPr>
        <w:t></w:t>
      </w:r>
      <w:r w:rsidRPr="00933655">
        <w:rPr>
          <w:rFonts w:hint="eastAsia"/>
          <w:lang w:val="en-US"/>
        </w:rPr>
        <w:t>то</w:t>
      </w:r>
      <w:r w:rsidRPr="00933655">
        <w:rPr>
          <w:lang w:val="en-US"/>
        </w:rPr>
        <w:t></w:t>
      </w:r>
      <w:r w:rsidRPr="00933655">
        <w:rPr>
          <w:rFonts w:hint="eastAsia"/>
          <w:lang w:val="en-US"/>
        </w:rPr>
        <w:t>важно</w:t>
      </w:r>
      <w:r w:rsidRPr="00933655">
        <w:rPr>
          <w:lang w:val="en-US"/>
        </w:rPr>
        <w:t></w:t>
      </w:r>
      <w:r w:rsidRPr="00933655">
        <w:rPr>
          <w:rFonts w:hint="eastAsia"/>
          <w:lang w:val="en-US"/>
        </w:rPr>
        <w:t>выделить</w:t>
      </w:r>
      <w:r w:rsidRPr="00933655">
        <w:rPr>
          <w:lang w:val="en-US"/>
        </w:rPr>
        <w:t></w:t>
      </w:r>
      <w:r w:rsidRPr="00933655">
        <w:rPr>
          <w:rFonts w:hint="eastAsia"/>
          <w:lang w:val="en-US"/>
        </w:rPr>
        <w:t>его</w:t>
      </w:r>
      <w:r w:rsidRPr="00933655">
        <w:rPr>
          <w:lang w:val="en-US"/>
        </w:rPr>
        <w:t></w:t>
      </w:r>
      <w:r w:rsidRPr="00933655">
        <w:rPr>
          <w:rFonts w:hint="eastAsia"/>
          <w:lang w:val="en-US"/>
        </w:rPr>
        <w:t>отдельно</w:t>
      </w:r>
      <w:r w:rsidRPr="00933655">
        <w:rPr>
          <w:lang w:val="en-US"/>
        </w:rPr>
        <w:t></w:t>
      </w:r>
      <w:r w:rsidRPr="00933655">
        <w:rPr>
          <w:lang w:val="en-US"/>
        </w:rPr>
        <w:t></w:t>
      </w:r>
      <w:r w:rsidRPr="00933655">
        <w:rPr>
          <w:rFonts w:hint="eastAsia"/>
          <w:lang w:val="en-US"/>
        </w:rPr>
        <w:t>Для</w:t>
      </w:r>
      <w:r w:rsidRPr="00933655">
        <w:rPr>
          <w:lang w:val="en-US"/>
        </w:rPr>
        <w:t></w:t>
      </w:r>
      <w:r w:rsidRPr="00933655">
        <w:rPr>
          <w:rFonts w:hint="eastAsia"/>
          <w:lang w:val="en-US"/>
        </w:rPr>
        <w:t>неволинской</w:t>
      </w:r>
      <w:r w:rsidRPr="00933655">
        <w:rPr>
          <w:lang w:val="en-US"/>
        </w:rPr>
        <w:t></w:t>
      </w:r>
      <w:r w:rsidRPr="00933655">
        <w:rPr>
          <w:rFonts w:hint="eastAsia"/>
          <w:lang w:val="en-US"/>
        </w:rPr>
        <w:t>культуры</w:t>
      </w:r>
      <w:r w:rsidRPr="00933655">
        <w:rPr>
          <w:lang w:val="en-US"/>
        </w:rPr>
        <w:t></w:t>
      </w:r>
      <w:r w:rsidRPr="00933655">
        <w:rPr>
          <w:rFonts w:hint="eastAsia"/>
          <w:lang w:val="en-US"/>
        </w:rPr>
        <w:t>это</w:t>
      </w:r>
      <w:r w:rsidRPr="00933655">
        <w:rPr>
          <w:lang w:val="en-US"/>
        </w:rPr>
        <w:t></w:t>
      </w:r>
      <w:r w:rsidRPr="00933655">
        <w:rPr>
          <w:rFonts w:hint="eastAsia"/>
          <w:lang w:val="en-US"/>
        </w:rPr>
        <w:t>будут</w:t>
      </w:r>
      <w:r w:rsidRPr="00933655">
        <w:rPr>
          <w:lang w:val="en-US"/>
        </w:rPr>
        <w:t></w:t>
      </w:r>
      <w:r w:rsidRPr="00933655">
        <w:rPr>
          <w:lang w:val="en-US"/>
        </w:rPr>
        <w:t></w:t>
      </w:r>
      <w:r w:rsidRPr="00933655">
        <w:rPr>
          <w:lang w:val="en-US"/>
        </w:rPr>
        <w:t></w:t>
      </w:r>
      <w:r w:rsidRPr="00933655">
        <w:rPr>
          <w:rFonts w:hint="eastAsia"/>
          <w:lang w:val="en-US"/>
        </w:rPr>
        <w:t>Верх</w:t>
      </w:r>
      <w:r w:rsidRPr="00933655">
        <w:rPr>
          <w:lang w:val="en-US"/>
        </w:rPr>
        <w:t></w:t>
      </w:r>
      <w:r w:rsidRPr="00933655">
        <w:rPr>
          <w:rFonts w:hint="eastAsia"/>
          <w:lang w:val="en-US"/>
        </w:rPr>
        <w:t>Саинский</w:t>
      </w:r>
      <w:r w:rsidRPr="00933655">
        <w:rPr>
          <w:lang w:val="en-US"/>
        </w:rPr>
        <w:t></w:t>
      </w:r>
      <w:r w:rsidRPr="00933655">
        <w:rPr>
          <w:rFonts w:hint="eastAsia"/>
          <w:lang w:val="en-US"/>
        </w:rPr>
        <w:t>этап</w:t>
      </w:r>
      <w:r w:rsidRPr="00933655">
        <w:rPr>
          <w:lang w:val="en-US"/>
        </w:rPr>
        <w:t></w:t>
      </w:r>
      <w:r w:rsidRPr="00933655">
        <w:rPr>
          <w:rFonts w:hint="eastAsia"/>
          <w:lang w:val="en-US"/>
        </w:rPr>
        <w:t>с</w:t>
      </w:r>
      <w:r w:rsidRPr="00933655">
        <w:rPr>
          <w:lang w:val="en-US"/>
        </w:rPr>
        <w:t></w:t>
      </w:r>
      <w:r w:rsidRPr="00933655">
        <w:rPr>
          <w:rFonts w:hint="eastAsia"/>
          <w:lang w:val="en-US"/>
        </w:rPr>
        <w:t>буквами</w:t>
      </w:r>
      <w:r w:rsidRPr="00933655">
        <w:rPr>
          <w:lang w:val="en-US"/>
        </w:rPr>
        <w:t></w:t>
      </w:r>
      <w:r w:rsidRPr="00933655">
        <w:rPr>
          <w:rFonts w:hint="eastAsia"/>
          <w:lang w:val="en-US"/>
        </w:rPr>
        <w:t>А</w:t>
      </w:r>
      <w:r w:rsidRPr="00933655">
        <w:rPr>
          <w:lang w:val="en-US"/>
        </w:rPr>
        <w:t></w:t>
      </w:r>
      <w:r w:rsidRPr="00933655">
        <w:rPr>
          <w:rFonts w:hint="eastAsia"/>
          <w:lang w:val="en-US"/>
        </w:rPr>
        <w:t>и</w:t>
      </w:r>
      <w:r w:rsidRPr="00933655">
        <w:rPr>
          <w:lang w:val="en-US"/>
        </w:rPr>
        <w:t></w:t>
      </w:r>
      <w:r w:rsidRPr="00933655">
        <w:rPr>
          <w:rFonts w:hint="eastAsia"/>
          <w:lang w:val="en-US"/>
        </w:rPr>
        <w:t>Б</w:t>
      </w:r>
      <w:r w:rsidRPr="00933655">
        <w:rPr>
          <w:lang w:val="en-US"/>
        </w:rPr>
        <w:t></w:t>
      </w:r>
      <w:r w:rsidRPr="00933655">
        <w:rPr>
          <w:lang w:val="en-US"/>
        </w:rPr>
        <w:t></w:t>
      </w:r>
      <w:r w:rsidRPr="00933655">
        <w:rPr>
          <w:rFonts w:hint="eastAsia"/>
          <w:lang w:val="en-US"/>
        </w:rPr>
        <w:t>Соответственно</w:t>
      </w:r>
      <w:r w:rsidRPr="00933655">
        <w:rPr>
          <w:lang w:val="en-US"/>
        </w:rPr>
        <w:t></w:t>
      </w:r>
      <w:r w:rsidRPr="00933655">
        <w:rPr>
          <w:rFonts w:hint="eastAsia"/>
          <w:lang w:val="en-US"/>
        </w:rPr>
        <w:t>Верх</w:t>
      </w:r>
      <w:r w:rsidRPr="00933655">
        <w:rPr>
          <w:lang w:val="en-US"/>
        </w:rPr>
        <w:t></w:t>
      </w:r>
      <w:r w:rsidRPr="00933655">
        <w:rPr>
          <w:rFonts w:hint="eastAsia"/>
          <w:lang w:val="en-US"/>
        </w:rPr>
        <w:t>Саинский</w:t>
      </w:r>
      <w:r w:rsidRPr="00933655">
        <w:rPr>
          <w:lang w:val="en-US"/>
        </w:rPr>
        <w:t></w:t>
      </w:r>
      <w:r w:rsidRPr="00933655">
        <w:rPr>
          <w:rFonts w:hint="eastAsia"/>
          <w:lang w:val="en-US"/>
        </w:rPr>
        <w:t>А</w:t>
      </w:r>
      <w:r w:rsidRPr="00933655">
        <w:rPr>
          <w:lang w:val="en-US"/>
        </w:rPr>
        <w:t></w:t>
      </w:r>
      <w:r w:rsidRPr="00933655">
        <w:rPr>
          <w:rFonts w:hint="eastAsia"/>
          <w:lang w:val="en-US"/>
        </w:rPr>
        <w:t>будет</w:t>
      </w:r>
      <w:r w:rsidRPr="00933655">
        <w:rPr>
          <w:lang w:val="en-US"/>
        </w:rPr>
        <w:t></w:t>
      </w:r>
      <w:r w:rsidRPr="00933655">
        <w:rPr>
          <w:rFonts w:hint="eastAsia"/>
          <w:lang w:val="en-US"/>
        </w:rPr>
        <w:t>иметь</w:t>
      </w:r>
      <w:r w:rsidRPr="00933655">
        <w:rPr>
          <w:lang w:val="en-US"/>
        </w:rPr>
        <w:t></w:t>
      </w:r>
      <w:r w:rsidRPr="00933655">
        <w:rPr>
          <w:rFonts w:hint="eastAsia"/>
          <w:lang w:val="en-US"/>
        </w:rPr>
        <w:t>даты</w:t>
      </w:r>
      <w:r w:rsidRPr="00933655">
        <w:rPr>
          <w:lang w:val="en-US"/>
        </w:rPr>
        <w:t></w:t>
      </w:r>
      <w:r w:rsidRPr="00933655">
        <w:rPr>
          <w:rFonts w:hint="eastAsia"/>
          <w:lang w:val="en-US"/>
        </w:rPr>
        <w:t>рубеж</w:t>
      </w:r>
      <w:r w:rsidRPr="00933655">
        <w:rPr>
          <w:lang w:val="en-US"/>
        </w:rPr>
        <w:t></w:t>
      </w:r>
      <w:r w:rsidRPr="00933655">
        <w:rPr>
          <w:lang w:val="en-US"/>
        </w:rPr>
        <w:t></w:t>
      </w:r>
      <w:r w:rsidRPr="00933655">
        <w:rPr>
          <w:lang w:val="en-US"/>
        </w:rPr>
        <w:t></w:t>
      </w:r>
      <w:r w:rsidRPr="00933655">
        <w:rPr>
          <w:lang w:val="en-US"/>
        </w:rPr>
        <w:t></w:t>
      </w:r>
      <w:r w:rsidRPr="00933655">
        <w:rPr>
          <w:lang w:val="en-US"/>
        </w:rPr>
        <w:t></w:t>
      </w:r>
      <w:r w:rsidRPr="00933655">
        <w:rPr>
          <w:lang w:val="en-US"/>
        </w:rPr>
        <w:t></w:t>
      </w:r>
      <w:r w:rsidRPr="00933655">
        <w:rPr>
          <w:lang w:val="en-US"/>
        </w:rPr>
        <w:t></w:t>
      </w:r>
      <w:r w:rsidRPr="00933655">
        <w:rPr>
          <w:lang w:val="en-US"/>
        </w:rPr>
        <w:t></w:t>
      </w:r>
      <w:r w:rsidRPr="00933655">
        <w:rPr>
          <w:rFonts w:hint="eastAsia"/>
          <w:lang w:val="en-US"/>
        </w:rPr>
        <w:t>первая</w:t>
      </w:r>
      <w:r w:rsidRPr="00933655">
        <w:rPr>
          <w:lang w:val="en-US"/>
        </w:rPr>
        <w:t></w:t>
      </w:r>
      <w:r w:rsidRPr="00933655">
        <w:rPr>
          <w:rFonts w:hint="eastAsia"/>
          <w:lang w:val="en-US"/>
        </w:rPr>
        <w:t>половина</w:t>
      </w:r>
      <w:r w:rsidRPr="00933655">
        <w:rPr>
          <w:lang w:val="en-US"/>
        </w:rPr>
        <w:t></w:t>
      </w:r>
      <w:r w:rsidRPr="00933655">
        <w:rPr>
          <w:lang w:val="en-US"/>
        </w:rPr>
        <w:t></w:t>
      </w:r>
      <w:r w:rsidRPr="00933655">
        <w:rPr>
          <w:lang w:val="en-US"/>
        </w:rPr>
        <w:t></w:t>
      </w:r>
      <w:r w:rsidRPr="00933655">
        <w:rPr>
          <w:lang w:val="en-US"/>
        </w:rPr>
        <w:t></w:t>
      </w:r>
      <w:r w:rsidRPr="00933655">
        <w:rPr>
          <w:rFonts w:hint="eastAsia"/>
          <w:lang w:val="en-US"/>
        </w:rPr>
        <w:t>вв</w:t>
      </w:r>
      <w:r w:rsidRPr="00933655">
        <w:rPr>
          <w:lang w:val="en-US"/>
        </w:rPr>
        <w:t></w:t>
      </w:r>
      <w:r w:rsidRPr="00933655">
        <w:rPr>
          <w:lang w:val="en-US"/>
        </w:rPr>
        <w:t></w:t>
      </w:r>
      <w:r w:rsidRPr="00933655">
        <w:rPr>
          <w:lang w:val="en-US"/>
        </w:rPr>
        <w:t></w:t>
      </w:r>
      <w:r w:rsidRPr="00933655">
        <w:rPr>
          <w:rFonts w:hint="eastAsia"/>
          <w:lang w:val="en-US"/>
        </w:rPr>
        <w:t>а</w:t>
      </w:r>
      <w:r w:rsidRPr="00933655">
        <w:rPr>
          <w:lang w:val="en-US"/>
        </w:rPr>
        <w:t></w:t>
      </w:r>
      <w:r w:rsidRPr="00933655">
        <w:rPr>
          <w:rFonts w:hint="eastAsia"/>
          <w:lang w:val="en-US"/>
        </w:rPr>
        <w:t>Верх</w:t>
      </w:r>
      <w:r w:rsidRPr="00933655">
        <w:rPr>
          <w:lang w:val="en-US"/>
        </w:rPr>
        <w:t></w:t>
      </w:r>
      <w:r w:rsidRPr="00933655">
        <w:rPr>
          <w:rFonts w:hint="eastAsia"/>
          <w:lang w:val="en-US"/>
        </w:rPr>
        <w:t>Саинский</w:t>
      </w:r>
      <w:r w:rsidRPr="00933655">
        <w:rPr>
          <w:lang w:val="en-US"/>
        </w:rPr>
        <w:t></w:t>
      </w:r>
      <w:r w:rsidRPr="00933655">
        <w:rPr>
          <w:rFonts w:hint="eastAsia"/>
          <w:lang w:val="en-US"/>
        </w:rPr>
        <w:t>Б</w:t>
      </w:r>
      <w:r w:rsidRPr="00933655">
        <w:rPr>
          <w:lang w:val="en-US"/>
        </w:rPr>
        <w:t></w:t>
      </w:r>
      <w:r w:rsidRPr="00933655">
        <w:rPr>
          <w:rFonts w:hint="eastAsia"/>
          <w:lang w:val="en-US"/>
        </w:rPr>
        <w:t>вторая</w:t>
      </w:r>
      <w:r w:rsidRPr="00933655">
        <w:rPr>
          <w:lang w:val="en-US"/>
        </w:rPr>
        <w:t></w:t>
      </w:r>
      <w:r w:rsidRPr="00933655">
        <w:rPr>
          <w:rFonts w:hint="eastAsia"/>
          <w:lang w:val="en-US"/>
        </w:rPr>
        <w:t>половина</w:t>
      </w:r>
      <w:r w:rsidRPr="00933655">
        <w:rPr>
          <w:lang w:val="en-US"/>
        </w:rPr>
        <w:t></w:t>
      </w:r>
      <w:r w:rsidRPr="00933655">
        <w:rPr>
          <w:lang w:val="en-US"/>
        </w:rPr>
        <w:t></w:t>
      </w:r>
      <w:r w:rsidRPr="00933655">
        <w:rPr>
          <w:lang w:val="en-US"/>
        </w:rPr>
        <w:t></w:t>
      </w:r>
      <w:r w:rsidRPr="00933655">
        <w:rPr>
          <w:lang w:val="en-US"/>
        </w:rPr>
        <w:t></w:t>
      </w:r>
      <w:r w:rsidRPr="00933655">
        <w:rPr>
          <w:lang w:val="en-US"/>
        </w:rPr>
        <w:t></w:t>
      </w:r>
      <w:r w:rsidRPr="00933655">
        <w:rPr>
          <w:lang w:val="en-US"/>
        </w:rPr>
        <w:t></w:t>
      </w:r>
      <w:r w:rsidRPr="00933655">
        <w:rPr>
          <w:rFonts w:hint="eastAsia"/>
          <w:lang w:val="en-US"/>
        </w:rPr>
        <w:t>начало</w:t>
      </w:r>
      <w:r w:rsidRPr="00933655">
        <w:rPr>
          <w:lang w:val="en-US"/>
        </w:rPr>
        <w:t></w:t>
      </w:r>
      <w:r w:rsidRPr="00933655">
        <w:rPr>
          <w:lang w:val="en-US"/>
        </w:rPr>
        <w:t></w:t>
      </w:r>
      <w:r w:rsidRPr="00933655">
        <w:rPr>
          <w:lang w:val="en-US"/>
        </w:rPr>
        <w:t></w:t>
      </w:r>
      <w:r w:rsidRPr="00933655">
        <w:rPr>
          <w:lang w:val="en-US"/>
        </w:rPr>
        <w:t></w:t>
      </w:r>
      <w:r w:rsidRPr="00933655">
        <w:rPr>
          <w:lang w:val="en-US"/>
        </w:rPr>
        <w:t></w:t>
      </w:r>
      <w:r w:rsidRPr="00933655">
        <w:rPr>
          <w:rFonts w:hint="eastAsia"/>
          <w:lang w:val="en-US"/>
        </w:rPr>
        <w:t>вв</w:t>
      </w:r>
      <w:r w:rsidRPr="00933655">
        <w:rPr>
          <w:lang w:val="en-US"/>
        </w:rPr>
        <w:t></w:t>
      </w:r>
      <w:r w:rsidRPr="00933655">
        <w:rPr>
          <w:lang w:val="en-US"/>
        </w:rPr>
        <w:t></w:t>
      </w:r>
      <w:r w:rsidRPr="00933655">
        <w:rPr>
          <w:rFonts w:hint="eastAsia"/>
          <w:lang w:val="en-US"/>
        </w:rPr>
        <w:t>Аналогичная</w:t>
      </w:r>
      <w:r w:rsidRPr="00933655">
        <w:rPr>
          <w:lang w:val="en-US"/>
        </w:rPr>
        <w:t></w:t>
      </w:r>
      <w:r w:rsidRPr="00933655">
        <w:rPr>
          <w:rFonts w:hint="eastAsia"/>
          <w:lang w:val="en-US"/>
        </w:rPr>
        <w:t>ситуация</w:t>
      </w:r>
      <w:r w:rsidRPr="00933655">
        <w:rPr>
          <w:lang w:val="en-US"/>
        </w:rPr>
        <w:t></w:t>
      </w:r>
      <w:r w:rsidRPr="00933655">
        <w:rPr>
          <w:rFonts w:hint="eastAsia"/>
          <w:lang w:val="en-US"/>
        </w:rPr>
        <w:t>с</w:t>
      </w:r>
      <w:r w:rsidRPr="00933655">
        <w:rPr>
          <w:lang w:val="en-US"/>
        </w:rPr>
        <w:t></w:t>
      </w:r>
      <w:r w:rsidRPr="00933655">
        <w:rPr>
          <w:rFonts w:hint="eastAsia"/>
          <w:lang w:val="en-US"/>
        </w:rPr>
        <w:t>северными</w:t>
      </w:r>
      <w:r w:rsidRPr="00933655">
        <w:rPr>
          <w:lang w:val="en-US"/>
        </w:rPr>
        <w:t></w:t>
      </w:r>
      <w:r w:rsidRPr="00933655">
        <w:rPr>
          <w:rFonts w:hint="eastAsia"/>
          <w:lang w:val="en-US"/>
        </w:rPr>
        <w:t>памятниками</w:t>
      </w:r>
      <w:r w:rsidRPr="00933655">
        <w:rPr>
          <w:lang w:val="en-US"/>
        </w:rPr>
        <w:t></w:t>
      </w:r>
      <w:r w:rsidRPr="00933655">
        <w:rPr>
          <w:lang w:val="en-US"/>
        </w:rPr>
        <w:t></w:t>
      </w:r>
      <w:r w:rsidRPr="00933655">
        <w:rPr>
          <w:rFonts w:hint="eastAsia"/>
          <w:lang w:val="en-US"/>
        </w:rPr>
        <w:t>которые</w:t>
      </w:r>
      <w:r w:rsidRPr="00933655">
        <w:rPr>
          <w:lang w:val="en-US"/>
        </w:rPr>
        <w:t></w:t>
      </w:r>
      <w:r w:rsidRPr="00933655">
        <w:rPr>
          <w:rFonts w:hint="eastAsia"/>
          <w:lang w:val="en-US"/>
        </w:rPr>
        <w:t>будут</w:t>
      </w:r>
      <w:r w:rsidRPr="00933655">
        <w:rPr>
          <w:lang w:val="en-US"/>
        </w:rPr>
        <w:t></w:t>
      </w:r>
      <w:r w:rsidRPr="00933655">
        <w:rPr>
          <w:rFonts w:hint="eastAsia"/>
          <w:lang w:val="en-US"/>
        </w:rPr>
        <w:t>иметь</w:t>
      </w:r>
      <w:r w:rsidRPr="00933655">
        <w:rPr>
          <w:lang w:val="en-US"/>
        </w:rPr>
        <w:t></w:t>
      </w:r>
      <w:r w:rsidRPr="00933655">
        <w:rPr>
          <w:rFonts w:hint="eastAsia"/>
          <w:lang w:val="en-US"/>
        </w:rPr>
        <w:t>периоды</w:t>
      </w:r>
      <w:r w:rsidRPr="00933655">
        <w:rPr>
          <w:lang w:val="en-US"/>
        </w:rPr>
        <w:t></w:t>
      </w:r>
      <w:r w:rsidRPr="00933655">
        <w:rPr>
          <w:rFonts w:hint="eastAsia"/>
          <w:lang w:val="en-US"/>
        </w:rPr>
        <w:t>позднехаринский</w:t>
      </w:r>
      <w:r w:rsidRPr="00933655">
        <w:rPr>
          <w:lang w:val="en-US"/>
        </w:rPr>
        <w:t></w:t>
      </w:r>
      <w:r w:rsidRPr="00933655">
        <w:rPr>
          <w:rFonts w:hint="eastAsia"/>
          <w:lang w:val="en-US"/>
        </w:rPr>
        <w:t>А</w:t>
      </w:r>
      <w:r w:rsidRPr="00933655">
        <w:rPr>
          <w:lang w:val="en-US"/>
        </w:rPr>
        <w:t></w:t>
      </w:r>
      <w:r w:rsidRPr="00933655">
        <w:rPr>
          <w:lang w:val="en-US"/>
        </w:rPr>
        <w:t></w:t>
      </w:r>
      <w:r w:rsidRPr="00933655">
        <w:rPr>
          <w:rFonts w:hint="eastAsia"/>
          <w:lang w:val="en-US"/>
        </w:rPr>
        <w:t>рубеж</w:t>
      </w:r>
      <w:r w:rsidRPr="00933655">
        <w:rPr>
          <w:lang w:val="en-US"/>
        </w:rPr>
        <w:t></w:t>
      </w:r>
      <w:r w:rsidRPr="00933655">
        <w:rPr>
          <w:lang w:val="en-US"/>
        </w:rPr>
        <w:t></w:t>
      </w:r>
      <w:r w:rsidRPr="00933655">
        <w:rPr>
          <w:lang w:val="en-US"/>
        </w:rPr>
        <w:t></w:t>
      </w:r>
      <w:r w:rsidRPr="00933655">
        <w:rPr>
          <w:lang w:val="en-US"/>
        </w:rPr>
        <w:t></w:t>
      </w:r>
      <w:r w:rsidRPr="00933655">
        <w:rPr>
          <w:lang w:val="en-US"/>
        </w:rPr>
        <w:t></w:t>
      </w:r>
      <w:r w:rsidRPr="00933655">
        <w:rPr>
          <w:lang w:val="en-US"/>
        </w:rPr>
        <w:t></w:t>
      </w:r>
      <w:r w:rsidRPr="00933655">
        <w:rPr>
          <w:lang w:val="en-US"/>
        </w:rPr>
        <w:t></w:t>
      </w:r>
      <w:r w:rsidRPr="00933655">
        <w:rPr>
          <w:lang w:val="en-US"/>
        </w:rPr>
        <w:t></w:t>
      </w:r>
      <w:r w:rsidRPr="00933655">
        <w:rPr>
          <w:lang w:val="en-US"/>
        </w:rPr>
        <w:t></w:t>
      </w:r>
      <w:r w:rsidRPr="00933655">
        <w:rPr>
          <w:rFonts w:hint="eastAsia"/>
          <w:lang w:val="en-US"/>
        </w:rPr>
        <w:t>первая</w:t>
      </w:r>
      <w:r w:rsidRPr="00933655">
        <w:rPr>
          <w:lang w:val="en-US"/>
        </w:rPr>
        <w:t></w:t>
      </w:r>
      <w:r w:rsidRPr="00933655">
        <w:rPr>
          <w:rFonts w:hint="eastAsia"/>
          <w:lang w:val="en-US"/>
        </w:rPr>
        <w:t>половина</w:t>
      </w:r>
      <w:r w:rsidRPr="00933655">
        <w:rPr>
          <w:lang w:val="en-US"/>
        </w:rPr>
        <w:t></w:t>
      </w:r>
      <w:r w:rsidRPr="00933655">
        <w:rPr>
          <w:lang w:val="en-US"/>
        </w:rPr>
        <w:t></w:t>
      </w:r>
      <w:r w:rsidRPr="00933655">
        <w:rPr>
          <w:lang w:val="en-US"/>
        </w:rPr>
        <w:t></w:t>
      </w:r>
      <w:r w:rsidRPr="00933655">
        <w:rPr>
          <w:lang w:val="en-US"/>
        </w:rPr>
        <w:t></w:t>
      </w:r>
      <w:r w:rsidRPr="00933655">
        <w:rPr>
          <w:rFonts w:hint="eastAsia"/>
          <w:lang w:val="en-US"/>
        </w:rPr>
        <w:t>вв</w:t>
      </w:r>
      <w:r w:rsidRPr="00933655">
        <w:rPr>
          <w:lang w:val="en-US"/>
        </w:rPr>
        <w:t></w:t>
      </w:r>
      <w:r w:rsidRPr="00933655">
        <w:rPr>
          <w:lang w:val="en-US"/>
        </w:rPr>
        <w:t></w:t>
      </w:r>
      <w:r w:rsidRPr="00933655">
        <w:rPr>
          <w:lang w:val="en-US"/>
        </w:rPr>
        <w:t></w:t>
      </w:r>
      <w:r w:rsidRPr="00933655">
        <w:rPr>
          <w:lang w:val="en-US"/>
        </w:rPr>
        <w:t></w:t>
      </w:r>
      <w:r w:rsidRPr="00933655">
        <w:rPr>
          <w:rFonts w:hint="eastAsia"/>
          <w:lang w:val="en-US"/>
        </w:rPr>
        <w:t>а</w:t>
      </w:r>
      <w:r w:rsidRPr="00933655">
        <w:rPr>
          <w:lang w:val="en-US"/>
        </w:rPr>
        <w:t></w:t>
      </w:r>
      <w:r w:rsidRPr="00933655">
        <w:rPr>
          <w:rFonts w:hint="eastAsia"/>
          <w:lang w:val="en-US"/>
        </w:rPr>
        <w:t>позднехаринский</w:t>
      </w:r>
      <w:r w:rsidRPr="00933655">
        <w:rPr>
          <w:lang w:val="en-US"/>
        </w:rPr>
        <w:t></w:t>
      </w:r>
      <w:r w:rsidRPr="00933655">
        <w:rPr>
          <w:rFonts w:hint="eastAsia"/>
          <w:lang w:val="en-US"/>
        </w:rPr>
        <w:t>Б</w:t>
      </w:r>
      <w:r w:rsidRPr="00933655">
        <w:rPr>
          <w:lang w:val="en-US"/>
        </w:rPr>
        <w:t></w:t>
      </w:r>
      <w:r w:rsidRPr="00933655">
        <w:rPr>
          <w:lang w:val="en-US"/>
        </w:rPr>
        <w:t></w:t>
      </w:r>
      <w:r w:rsidRPr="00933655">
        <w:rPr>
          <w:rFonts w:hint="eastAsia"/>
          <w:lang w:val="en-US"/>
        </w:rPr>
        <w:t>вторая</w:t>
      </w:r>
      <w:r w:rsidRPr="00933655">
        <w:rPr>
          <w:lang w:val="en-US"/>
        </w:rPr>
        <w:t></w:t>
      </w:r>
      <w:r w:rsidRPr="00933655">
        <w:rPr>
          <w:rFonts w:hint="eastAsia"/>
          <w:lang w:val="en-US"/>
        </w:rPr>
        <w:t>половина</w:t>
      </w:r>
      <w:r w:rsidRPr="00933655">
        <w:rPr>
          <w:lang w:val="en-US"/>
        </w:rPr>
        <w:t></w:t>
      </w:r>
      <w:r w:rsidRPr="00933655">
        <w:rPr>
          <w:lang w:val="en-US"/>
        </w:rPr>
        <w:t></w:t>
      </w:r>
      <w:r w:rsidRPr="00933655">
        <w:rPr>
          <w:lang w:val="en-US"/>
        </w:rPr>
        <w:t></w:t>
      </w:r>
      <w:r w:rsidRPr="00933655">
        <w:rPr>
          <w:lang w:val="en-US"/>
        </w:rPr>
        <w:t></w:t>
      </w:r>
      <w:r w:rsidRPr="00933655">
        <w:rPr>
          <w:lang w:val="en-US"/>
        </w:rPr>
        <w:t></w:t>
      </w:r>
      <w:r w:rsidRPr="00933655">
        <w:rPr>
          <w:lang w:val="en-US"/>
        </w:rPr>
        <w:t></w:t>
      </w:r>
      <w:r w:rsidRPr="00933655">
        <w:rPr>
          <w:rFonts w:hint="eastAsia"/>
          <w:lang w:val="en-US"/>
        </w:rPr>
        <w:t>начало</w:t>
      </w:r>
      <w:r w:rsidRPr="00933655">
        <w:rPr>
          <w:lang w:val="en-US"/>
        </w:rPr>
        <w:t></w:t>
      </w:r>
      <w:r w:rsidRPr="00933655">
        <w:rPr>
          <w:lang w:val="en-US"/>
        </w:rPr>
        <w:t></w:t>
      </w:r>
      <w:r w:rsidRPr="00933655">
        <w:rPr>
          <w:lang w:val="en-US"/>
        </w:rPr>
        <w:t></w:t>
      </w:r>
      <w:r w:rsidRPr="00933655">
        <w:rPr>
          <w:lang w:val="en-US"/>
        </w:rPr>
        <w:t></w:t>
      </w:r>
      <w:r w:rsidRPr="00933655">
        <w:rPr>
          <w:lang w:val="en-US"/>
        </w:rPr>
        <w:t></w:t>
      </w:r>
      <w:r w:rsidRPr="00933655">
        <w:rPr>
          <w:rFonts w:hint="eastAsia"/>
          <w:lang w:val="en-US"/>
        </w:rPr>
        <w:t>вв</w:t>
      </w:r>
      <w:r w:rsidRPr="00933655">
        <w:rPr>
          <w:lang w:val="en-US"/>
        </w:rPr>
        <w:t></w:t>
      </w:r>
      <w:r w:rsidRPr="00933655">
        <w:rPr>
          <w:lang w:val="en-US"/>
        </w:rPr>
        <w:t></w:t>
      </w:r>
      <w:r w:rsidRPr="00933655">
        <w:rPr>
          <w:lang w:val="en-US"/>
        </w:rPr>
        <w:t></w:t>
      </w:r>
    </w:p>
    <w:p w:rsidR="00933655" w:rsidRPr="00933655" w:rsidRDefault="00933655" w:rsidP="00933655">
      <w:r w:rsidRPr="00933655">
        <w:rPr>
          <w:rFonts w:hint="eastAsia"/>
        </w:rPr>
        <w:t>Комплексный</w:t>
      </w:r>
      <w:r w:rsidRPr="00933655">
        <w:tab/>
      </w:r>
      <w:r w:rsidRPr="00933655">
        <w:rPr>
          <w:rFonts w:hint="eastAsia"/>
        </w:rPr>
        <w:t>анализ</w:t>
      </w:r>
      <w:r w:rsidRPr="00933655">
        <w:rPr>
          <w:lang w:val="en-US"/>
        </w:rPr>
        <w:t></w:t>
      </w:r>
      <w:r w:rsidRPr="00933655">
        <w:rPr>
          <w:rFonts w:hint="eastAsia"/>
        </w:rPr>
        <w:t>археологического</w:t>
      </w:r>
      <w:r w:rsidRPr="00933655">
        <w:rPr>
          <w:lang w:val="en-US"/>
        </w:rPr>
        <w:t></w:t>
      </w:r>
      <w:r w:rsidRPr="00933655">
        <w:rPr>
          <w:rFonts w:hint="eastAsia"/>
        </w:rPr>
        <w:t>материала</w:t>
      </w:r>
      <w:r w:rsidRPr="00933655">
        <w:rPr>
          <w:lang w:val="en-US"/>
        </w:rPr>
        <w:t></w:t>
      </w:r>
      <w:r w:rsidRPr="00933655">
        <w:rPr>
          <w:lang w:val="en-US"/>
        </w:rPr>
        <w:t></w:t>
      </w:r>
      <w:r w:rsidRPr="00933655">
        <w:rPr>
          <w:rFonts w:hint="eastAsia"/>
        </w:rPr>
        <w:t>данных</w:t>
      </w:r>
    </w:p>
    <w:p w:rsidR="00933655" w:rsidRPr="00933655" w:rsidRDefault="00933655" w:rsidP="00933655">
      <w:r w:rsidRPr="00933655">
        <w:rPr>
          <w:rFonts w:hint="eastAsia"/>
        </w:rPr>
        <w:t>антропологии</w:t>
      </w:r>
      <w:r w:rsidRPr="00933655">
        <w:rPr>
          <w:lang w:val="en-US"/>
        </w:rPr>
        <w:t></w:t>
      </w:r>
      <w:r w:rsidRPr="00933655">
        <w:rPr>
          <w:rFonts w:hint="eastAsia"/>
        </w:rPr>
        <w:t>и</w:t>
      </w:r>
      <w:r w:rsidRPr="00933655">
        <w:tab/>
      </w:r>
      <w:r w:rsidRPr="00933655">
        <w:rPr>
          <w:rFonts w:hint="eastAsia"/>
        </w:rPr>
        <w:t>палеолингвистики</w:t>
      </w:r>
      <w:r w:rsidRPr="00933655">
        <w:rPr>
          <w:lang w:val="en-US"/>
        </w:rPr>
        <w:t></w:t>
      </w:r>
      <w:r w:rsidRPr="00933655">
        <w:rPr>
          <w:rFonts w:hint="eastAsia"/>
        </w:rPr>
        <w:t>подтверждает</w:t>
      </w:r>
      <w:r w:rsidRPr="00933655">
        <w:rPr>
          <w:lang w:val="en-US"/>
        </w:rPr>
        <w:t></w:t>
      </w:r>
      <w:r w:rsidRPr="00933655">
        <w:rPr>
          <w:rFonts w:hint="eastAsia"/>
        </w:rPr>
        <w:t>генетическую</w:t>
      </w:r>
    </w:p>
    <w:p w:rsidR="00933655" w:rsidRPr="00933655" w:rsidRDefault="00933655" w:rsidP="00933655">
      <w:r w:rsidRPr="00933655">
        <w:rPr>
          <w:rFonts w:hint="eastAsia"/>
        </w:rPr>
        <w:t>преемственность</w:t>
      </w:r>
      <w:r w:rsidRPr="00933655">
        <w:rPr>
          <w:lang w:val="en-US"/>
        </w:rPr>
        <w:t></w:t>
      </w:r>
      <w:r w:rsidRPr="00933655">
        <w:rPr>
          <w:rFonts w:hint="eastAsia"/>
        </w:rPr>
        <w:t>культур</w:t>
      </w:r>
      <w:r w:rsidRPr="00933655">
        <w:rPr>
          <w:lang w:val="en-US"/>
        </w:rPr>
        <w:t></w:t>
      </w:r>
      <w:r w:rsidRPr="00933655">
        <w:rPr>
          <w:rFonts w:hint="eastAsia"/>
        </w:rPr>
        <w:t>раннего</w:t>
      </w:r>
      <w:r w:rsidRPr="00933655">
        <w:rPr>
          <w:lang w:val="en-US"/>
        </w:rPr>
        <w:t></w:t>
      </w:r>
      <w:r w:rsidRPr="00933655">
        <w:rPr>
          <w:rFonts w:hint="eastAsia"/>
        </w:rPr>
        <w:t>железного</w:t>
      </w:r>
      <w:r w:rsidRPr="00933655">
        <w:rPr>
          <w:lang w:val="en-US"/>
        </w:rPr>
        <w:t></w:t>
      </w:r>
      <w:r w:rsidRPr="00933655">
        <w:rPr>
          <w:rFonts w:hint="eastAsia"/>
        </w:rPr>
        <w:t>века</w:t>
      </w:r>
      <w:r w:rsidRPr="00933655">
        <w:rPr>
          <w:lang w:val="en-US"/>
        </w:rPr>
        <w:t></w:t>
      </w:r>
      <w:r w:rsidRPr="00933655">
        <w:rPr>
          <w:lang w:val="en-US"/>
        </w:rPr>
        <w:t></w:t>
      </w:r>
      <w:r w:rsidRPr="00933655">
        <w:rPr>
          <w:rFonts w:hint="eastAsia"/>
        </w:rPr>
        <w:t>ананьинской</w:t>
      </w:r>
      <w:r w:rsidRPr="00933655">
        <w:rPr>
          <w:lang w:val="en-US"/>
        </w:rPr>
        <w:t></w:t>
      </w:r>
      <w:r w:rsidRPr="00933655">
        <w:rPr>
          <w:rFonts w:hint="eastAsia"/>
        </w:rPr>
        <w:t>и</w:t>
      </w:r>
      <w:r w:rsidRPr="00933655">
        <w:rPr>
          <w:lang w:val="en-US"/>
        </w:rPr>
        <w:t></w:t>
      </w:r>
      <w:r w:rsidRPr="00933655">
        <w:rPr>
          <w:lang w:val="en-US"/>
        </w:rPr>
        <w:t></w:t>
      </w:r>
      <w:r w:rsidRPr="00933655">
        <w:rPr>
          <w:lang w:val="en-US"/>
        </w:rPr>
        <w:t></w:t>
      </w:r>
      <w:r w:rsidRPr="00933655">
        <w:rPr>
          <w:rFonts w:hint="eastAsia"/>
        </w:rPr>
        <w:t>гляденовской</w:t>
      </w:r>
      <w:r w:rsidRPr="00933655">
        <w:rPr>
          <w:lang w:val="en-US"/>
        </w:rPr>
        <w:t></w:t>
      </w:r>
      <w:r w:rsidRPr="00933655">
        <w:rPr>
          <w:lang w:val="en-US"/>
        </w:rPr>
        <w:t></w:t>
      </w:r>
      <w:r w:rsidRPr="00933655">
        <w:rPr>
          <w:rFonts w:hint="eastAsia"/>
        </w:rPr>
        <w:t>и</w:t>
      </w:r>
      <w:r w:rsidRPr="00933655">
        <w:rPr>
          <w:lang w:val="en-US"/>
        </w:rPr>
        <w:t></w:t>
      </w:r>
      <w:r w:rsidRPr="00933655">
        <w:rPr>
          <w:rFonts w:hint="eastAsia"/>
        </w:rPr>
        <w:t>раннего</w:t>
      </w:r>
      <w:r w:rsidRPr="00933655">
        <w:rPr>
          <w:lang w:val="en-US"/>
        </w:rPr>
        <w:t></w:t>
      </w:r>
      <w:r w:rsidRPr="00933655">
        <w:rPr>
          <w:rFonts w:hint="eastAsia"/>
        </w:rPr>
        <w:t>средневековья</w:t>
      </w:r>
      <w:r w:rsidRPr="00933655">
        <w:rPr>
          <w:lang w:val="en-US"/>
        </w:rPr>
        <w:t></w:t>
      </w:r>
      <w:r w:rsidRPr="00933655">
        <w:rPr>
          <w:lang w:val="en-US"/>
        </w:rPr>
        <w:t></w:t>
      </w:r>
      <w:r w:rsidRPr="00933655">
        <w:rPr>
          <w:rFonts w:hint="eastAsia"/>
        </w:rPr>
        <w:t>ломоватовской</w:t>
      </w:r>
      <w:r w:rsidRPr="00933655">
        <w:rPr>
          <w:lang w:val="en-US"/>
        </w:rPr>
        <w:t></w:t>
      </w:r>
      <w:r w:rsidRPr="00933655">
        <w:rPr>
          <w:rFonts w:hint="eastAsia"/>
        </w:rPr>
        <w:t>и</w:t>
      </w:r>
      <w:r w:rsidRPr="00933655">
        <w:rPr>
          <w:lang w:val="en-US"/>
        </w:rPr>
        <w:t></w:t>
      </w:r>
      <w:r w:rsidRPr="00933655">
        <w:rPr>
          <w:rFonts w:hint="eastAsia"/>
        </w:rPr>
        <w:t>неволинской</w:t>
      </w:r>
      <w:r w:rsidRPr="00933655">
        <w:rPr>
          <w:lang w:val="en-US"/>
        </w:rPr>
        <w:t></w:t>
      </w:r>
      <w:r w:rsidRPr="00933655">
        <w:rPr>
          <w:lang w:val="en-US"/>
        </w:rPr>
        <w:t></w:t>
      </w:r>
      <w:r w:rsidRPr="00933655">
        <w:rPr>
          <w:lang w:val="en-US"/>
        </w:rPr>
        <w:t></w:t>
      </w:r>
      <w:r w:rsidRPr="00933655">
        <w:rPr>
          <w:rFonts w:hint="eastAsia"/>
        </w:rPr>
        <w:t>которые</w:t>
      </w:r>
      <w:r w:rsidRPr="00933655">
        <w:rPr>
          <w:lang w:val="en-US"/>
        </w:rPr>
        <w:t></w:t>
      </w:r>
      <w:r w:rsidRPr="00933655">
        <w:rPr>
          <w:rFonts w:hint="eastAsia"/>
        </w:rPr>
        <w:t>определяются</w:t>
      </w:r>
      <w:r w:rsidRPr="00933655">
        <w:rPr>
          <w:lang w:val="en-US"/>
        </w:rPr>
        <w:t></w:t>
      </w:r>
      <w:r w:rsidRPr="00933655">
        <w:rPr>
          <w:rFonts w:hint="eastAsia"/>
        </w:rPr>
        <w:t>как</w:t>
      </w:r>
      <w:r w:rsidRPr="00933655">
        <w:rPr>
          <w:lang w:val="en-US"/>
        </w:rPr>
        <w:t></w:t>
      </w:r>
      <w:r w:rsidRPr="00933655">
        <w:rPr>
          <w:rFonts w:hint="eastAsia"/>
        </w:rPr>
        <w:t>прапермские</w:t>
      </w:r>
      <w:r w:rsidRPr="00933655">
        <w:rPr>
          <w:lang w:val="en-US"/>
        </w:rPr>
        <w:t></w:t>
      </w:r>
      <w:r w:rsidRPr="00933655">
        <w:rPr>
          <w:lang w:val="en-US"/>
        </w:rPr>
        <w:t></w:t>
      </w:r>
      <w:r w:rsidRPr="00933655">
        <w:rPr>
          <w:rFonts w:hint="eastAsia"/>
        </w:rPr>
        <w:t>Начиная</w:t>
      </w:r>
      <w:r w:rsidRPr="00933655">
        <w:rPr>
          <w:lang w:val="en-US"/>
        </w:rPr>
        <w:t></w:t>
      </w:r>
      <w:r w:rsidRPr="00933655">
        <w:rPr>
          <w:rFonts w:hint="eastAsia"/>
        </w:rPr>
        <w:t>с</w:t>
      </w:r>
      <w:r w:rsidRPr="00933655">
        <w:rPr>
          <w:lang w:val="en-US"/>
        </w:rPr>
        <w:t></w:t>
      </w:r>
      <w:r w:rsidRPr="00933655">
        <w:rPr>
          <w:lang w:val="en-US"/>
        </w:rPr>
        <w:t></w:t>
      </w:r>
      <w:r w:rsidRPr="00933655">
        <w:rPr>
          <w:lang w:val="en-US"/>
        </w:rPr>
        <w:t></w:t>
      </w:r>
      <w:r w:rsidRPr="00933655">
        <w:rPr>
          <w:rFonts w:hint="eastAsia"/>
        </w:rPr>
        <w:t>в</w:t>
      </w:r>
      <w:r w:rsidRPr="00933655">
        <w:rPr>
          <w:lang w:val="en-US"/>
        </w:rPr>
        <w:t></w:t>
      </w:r>
      <w:r w:rsidRPr="00933655">
        <w:rPr>
          <w:rFonts w:hint="eastAsia"/>
        </w:rPr>
        <w:t>н</w:t>
      </w:r>
      <w:r w:rsidRPr="00933655">
        <w:rPr>
          <w:lang w:val="en-US"/>
        </w:rPr>
        <w:t></w:t>
      </w:r>
      <w:r w:rsidRPr="00933655">
        <w:rPr>
          <w:rFonts w:hint="eastAsia"/>
        </w:rPr>
        <w:t>э</w:t>
      </w:r>
      <w:r w:rsidRPr="00933655">
        <w:rPr>
          <w:lang w:val="en-US"/>
        </w:rPr>
        <w:t></w:t>
      </w:r>
      <w:r w:rsidRPr="00933655">
        <w:rPr>
          <w:lang w:val="en-US"/>
        </w:rPr>
        <w:t></w:t>
      </w:r>
      <w:r w:rsidRPr="00933655">
        <w:rPr>
          <w:rFonts w:hint="eastAsia"/>
        </w:rPr>
        <w:t>в</w:t>
      </w:r>
      <w:r w:rsidRPr="00933655">
        <w:rPr>
          <w:lang w:val="en-US"/>
        </w:rPr>
        <w:t></w:t>
      </w:r>
      <w:r w:rsidRPr="00933655">
        <w:rPr>
          <w:rFonts w:hint="eastAsia"/>
        </w:rPr>
        <w:t>Пермском</w:t>
      </w:r>
      <w:r w:rsidRPr="00933655">
        <w:rPr>
          <w:lang w:val="en-US"/>
        </w:rPr>
        <w:t></w:t>
      </w:r>
      <w:r w:rsidRPr="00933655">
        <w:rPr>
          <w:rFonts w:hint="eastAsia"/>
        </w:rPr>
        <w:t>Прикамье</w:t>
      </w:r>
      <w:r w:rsidRPr="00933655">
        <w:rPr>
          <w:lang w:val="en-US"/>
        </w:rPr>
        <w:t></w:t>
      </w:r>
      <w:r w:rsidRPr="00933655">
        <w:rPr>
          <w:rFonts w:hint="eastAsia"/>
        </w:rPr>
        <w:t>начинаются</w:t>
      </w:r>
      <w:r w:rsidRPr="00933655">
        <w:rPr>
          <w:lang w:val="en-US"/>
        </w:rPr>
        <w:t></w:t>
      </w:r>
      <w:r w:rsidRPr="00933655">
        <w:rPr>
          <w:rFonts w:hint="eastAsia"/>
        </w:rPr>
        <w:t>внутренние</w:t>
      </w:r>
      <w:r w:rsidRPr="00933655">
        <w:rPr>
          <w:lang w:val="en-US"/>
        </w:rPr>
        <w:t></w:t>
      </w:r>
      <w:r w:rsidRPr="00933655">
        <w:rPr>
          <w:rFonts w:hint="eastAsia"/>
        </w:rPr>
        <w:t>миграции</w:t>
      </w:r>
      <w:r w:rsidRPr="00933655">
        <w:rPr>
          <w:lang w:val="en-US"/>
        </w:rPr>
        <w:t></w:t>
      </w:r>
      <w:r w:rsidRPr="00933655">
        <w:rPr>
          <w:rFonts w:hint="eastAsia"/>
        </w:rPr>
        <w:t>гляденовского</w:t>
      </w:r>
      <w:r w:rsidRPr="00933655">
        <w:rPr>
          <w:lang w:val="en-US"/>
        </w:rPr>
        <w:t></w:t>
      </w:r>
      <w:r w:rsidRPr="00933655">
        <w:rPr>
          <w:rFonts w:hint="eastAsia"/>
        </w:rPr>
        <w:t>населения</w:t>
      </w:r>
      <w:r w:rsidRPr="00933655">
        <w:rPr>
          <w:lang w:val="en-US"/>
        </w:rPr>
        <w:t></w:t>
      </w:r>
      <w:r w:rsidRPr="00933655">
        <w:rPr>
          <w:lang w:val="en-US"/>
        </w:rPr>
        <w:t></w:t>
      </w:r>
      <w:r w:rsidRPr="00933655">
        <w:rPr>
          <w:rFonts w:hint="eastAsia"/>
        </w:rPr>
        <w:t>связанные</w:t>
      </w:r>
      <w:r w:rsidRPr="00933655">
        <w:rPr>
          <w:lang w:val="en-US"/>
        </w:rPr>
        <w:t></w:t>
      </w:r>
      <w:r w:rsidRPr="00933655">
        <w:rPr>
          <w:rFonts w:hint="eastAsia"/>
        </w:rPr>
        <w:t>с</w:t>
      </w:r>
      <w:r w:rsidRPr="00933655">
        <w:rPr>
          <w:lang w:val="en-US"/>
        </w:rPr>
        <w:t></w:t>
      </w:r>
      <w:r w:rsidRPr="00933655">
        <w:rPr>
          <w:rFonts w:hint="eastAsia"/>
        </w:rPr>
        <w:t>климатическими</w:t>
      </w:r>
      <w:r w:rsidRPr="00933655">
        <w:rPr>
          <w:lang w:val="en-US"/>
        </w:rPr>
        <w:t></w:t>
      </w:r>
      <w:r w:rsidRPr="00933655">
        <w:rPr>
          <w:rFonts w:hint="eastAsia"/>
        </w:rPr>
        <w:t>и</w:t>
      </w:r>
      <w:r w:rsidRPr="00933655">
        <w:rPr>
          <w:lang w:val="en-US"/>
        </w:rPr>
        <w:t></w:t>
      </w:r>
      <w:r w:rsidRPr="00933655">
        <w:rPr>
          <w:rFonts w:hint="eastAsia"/>
        </w:rPr>
        <w:t>экономическими</w:t>
      </w:r>
      <w:r w:rsidRPr="00933655">
        <w:rPr>
          <w:lang w:val="en-US"/>
        </w:rPr>
        <w:t></w:t>
      </w:r>
      <w:r w:rsidRPr="00933655">
        <w:rPr>
          <w:rFonts w:hint="eastAsia"/>
        </w:rPr>
        <w:t>и</w:t>
      </w:r>
      <w:r w:rsidRPr="00933655">
        <w:rPr>
          <w:lang w:val="en-US"/>
        </w:rPr>
        <w:t></w:t>
      </w:r>
      <w:r w:rsidRPr="00933655">
        <w:rPr>
          <w:rFonts w:hint="eastAsia"/>
        </w:rPr>
        <w:t>внешнеполитическими</w:t>
      </w:r>
      <w:r w:rsidRPr="00933655">
        <w:rPr>
          <w:lang w:val="en-US"/>
        </w:rPr>
        <w:t></w:t>
      </w:r>
      <w:r w:rsidRPr="00933655">
        <w:rPr>
          <w:rFonts w:hint="eastAsia"/>
        </w:rPr>
        <w:t>факторами</w:t>
      </w:r>
      <w:r w:rsidRPr="00933655">
        <w:rPr>
          <w:lang w:val="en-US"/>
        </w:rPr>
        <w:t></w:t>
      </w:r>
      <w:r w:rsidRPr="00933655">
        <w:rPr>
          <w:lang w:val="en-US"/>
        </w:rPr>
        <w:t></w:t>
      </w:r>
      <w:r w:rsidRPr="00933655">
        <w:rPr>
          <w:rFonts w:hint="eastAsia"/>
        </w:rPr>
        <w:t>Миграция</w:t>
      </w:r>
      <w:r w:rsidRPr="00933655">
        <w:rPr>
          <w:lang w:val="en-US"/>
        </w:rPr>
        <w:t></w:t>
      </w:r>
      <w:r w:rsidRPr="00933655">
        <w:rPr>
          <w:rFonts w:hint="eastAsia"/>
        </w:rPr>
        <w:t>происходит</w:t>
      </w:r>
      <w:r w:rsidRPr="00933655">
        <w:rPr>
          <w:lang w:val="en-US"/>
        </w:rPr>
        <w:t></w:t>
      </w:r>
      <w:r w:rsidRPr="00933655">
        <w:rPr>
          <w:rFonts w:hint="eastAsia"/>
        </w:rPr>
        <w:t>в</w:t>
      </w:r>
      <w:r w:rsidRPr="00933655">
        <w:rPr>
          <w:lang w:val="en-US"/>
        </w:rPr>
        <w:t></w:t>
      </w:r>
      <w:r w:rsidRPr="00933655">
        <w:rPr>
          <w:rFonts w:hint="eastAsia"/>
        </w:rPr>
        <w:t>северном</w:t>
      </w:r>
      <w:r w:rsidRPr="00933655">
        <w:rPr>
          <w:lang w:val="en-US"/>
        </w:rPr>
        <w:t></w:t>
      </w:r>
      <w:r w:rsidRPr="00933655">
        <w:rPr>
          <w:lang w:val="en-US"/>
        </w:rPr>
        <w:t></w:t>
      </w:r>
      <w:r w:rsidRPr="00933655">
        <w:rPr>
          <w:rFonts w:hint="eastAsia"/>
        </w:rPr>
        <w:t>северо</w:t>
      </w:r>
      <w:r w:rsidRPr="00933655">
        <w:rPr>
          <w:lang w:val="en-US"/>
        </w:rPr>
        <w:t></w:t>
      </w:r>
      <w:r w:rsidRPr="00933655">
        <w:rPr>
          <w:rFonts w:hint="eastAsia"/>
        </w:rPr>
        <w:t>западном</w:t>
      </w:r>
      <w:r w:rsidRPr="00933655">
        <w:rPr>
          <w:lang w:val="en-US"/>
        </w:rPr>
        <w:t></w:t>
      </w:r>
      <w:r w:rsidRPr="00933655">
        <w:rPr>
          <w:rFonts w:hint="eastAsia"/>
        </w:rPr>
        <w:t>и</w:t>
      </w:r>
      <w:r w:rsidRPr="00933655">
        <w:rPr>
          <w:lang w:val="en-US"/>
        </w:rPr>
        <w:t></w:t>
      </w:r>
      <w:r w:rsidRPr="00933655">
        <w:rPr>
          <w:rFonts w:hint="eastAsia"/>
        </w:rPr>
        <w:t>юго</w:t>
      </w:r>
      <w:r w:rsidRPr="00933655">
        <w:rPr>
          <w:lang w:val="en-US"/>
        </w:rPr>
        <w:t></w:t>
      </w:r>
      <w:r w:rsidRPr="00933655">
        <w:rPr>
          <w:rFonts w:hint="eastAsia"/>
        </w:rPr>
        <w:t>восточном</w:t>
      </w:r>
      <w:r w:rsidRPr="00933655">
        <w:rPr>
          <w:lang w:val="en-US"/>
        </w:rPr>
        <w:t></w:t>
      </w:r>
      <w:r w:rsidRPr="00933655">
        <w:rPr>
          <w:rFonts w:hint="eastAsia"/>
        </w:rPr>
        <w:t>направлениях</w:t>
      </w:r>
      <w:r w:rsidRPr="00933655">
        <w:rPr>
          <w:lang w:val="en-US"/>
        </w:rPr>
        <w:t></w:t>
      </w:r>
      <w:r w:rsidRPr="00933655">
        <w:rPr>
          <w:lang w:val="en-US"/>
        </w:rPr>
        <w:t></w:t>
      </w:r>
      <w:r w:rsidRPr="00933655">
        <w:rPr>
          <w:rFonts w:hint="eastAsia"/>
        </w:rPr>
        <w:t>где</w:t>
      </w:r>
      <w:r w:rsidRPr="00933655">
        <w:rPr>
          <w:lang w:val="en-US"/>
        </w:rPr>
        <w:t></w:t>
      </w:r>
      <w:r w:rsidRPr="00933655">
        <w:rPr>
          <w:rFonts w:hint="eastAsia"/>
        </w:rPr>
        <w:t>позднегляденовское</w:t>
      </w:r>
      <w:r w:rsidRPr="00933655">
        <w:rPr>
          <w:lang w:val="en-US"/>
        </w:rPr>
        <w:t></w:t>
      </w:r>
      <w:r w:rsidRPr="00933655">
        <w:rPr>
          <w:rFonts w:hint="eastAsia"/>
        </w:rPr>
        <w:t>население</w:t>
      </w:r>
      <w:r w:rsidRPr="00933655">
        <w:rPr>
          <w:lang w:val="en-US"/>
        </w:rPr>
        <w:t></w:t>
      </w:r>
      <w:r w:rsidRPr="00933655">
        <w:rPr>
          <w:rFonts w:hint="eastAsia"/>
        </w:rPr>
        <w:t>становится</w:t>
      </w:r>
    </w:p>
    <w:p w:rsidR="00933655" w:rsidRPr="00933655" w:rsidRDefault="00933655" w:rsidP="00933655">
      <w:r w:rsidRPr="00933655">
        <w:rPr>
          <w:rFonts w:hint="eastAsia"/>
        </w:rPr>
        <w:t>і</w:t>
      </w:r>
    </w:p>
    <w:p w:rsidR="00933655" w:rsidRPr="00933655" w:rsidRDefault="00933655" w:rsidP="00933655">
      <w:r w:rsidRPr="00933655">
        <w:rPr>
          <w:rFonts w:hint="eastAsia"/>
        </w:rPr>
        <w:t>основой</w:t>
      </w:r>
      <w:r w:rsidRPr="00933655">
        <w:rPr>
          <w:lang w:val="en-US"/>
        </w:rPr>
        <w:t></w:t>
      </w:r>
      <w:r w:rsidRPr="00933655">
        <w:rPr>
          <w:rFonts w:hint="eastAsia"/>
        </w:rPr>
        <w:t>для</w:t>
      </w:r>
      <w:r w:rsidRPr="00933655">
        <w:rPr>
          <w:lang w:val="en-US"/>
        </w:rPr>
        <w:t></w:t>
      </w:r>
      <w:r w:rsidRPr="00933655">
        <w:rPr>
          <w:rFonts w:hint="eastAsia"/>
        </w:rPr>
        <w:t>формирования</w:t>
      </w:r>
      <w:r w:rsidRPr="00933655">
        <w:rPr>
          <w:lang w:val="en-US"/>
        </w:rPr>
        <w:t></w:t>
      </w:r>
      <w:r w:rsidRPr="00933655">
        <w:rPr>
          <w:rFonts w:hint="eastAsia"/>
        </w:rPr>
        <w:t>неволинской</w:t>
      </w:r>
      <w:r w:rsidRPr="00933655">
        <w:rPr>
          <w:lang w:val="en-US"/>
        </w:rPr>
        <w:t></w:t>
      </w:r>
      <w:r w:rsidRPr="00933655">
        <w:rPr>
          <w:rFonts w:hint="eastAsia"/>
        </w:rPr>
        <w:t>культуры</w:t>
      </w:r>
      <w:r w:rsidRPr="00933655">
        <w:rPr>
          <w:lang w:val="en-US"/>
        </w:rPr>
        <w:t></w:t>
      </w:r>
      <w:r w:rsidRPr="00933655">
        <w:rPr>
          <w:rFonts w:hint="eastAsia"/>
        </w:rPr>
        <w:t>в</w:t>
      </w:r>
      <w:r w:rsidRPr="00933655">
        <w:rPr>
          <w:lang w:val="en-US"/>
        </w:rPr>
        <w:t></w:t>
      </w:r>
      <w:r w:rsidRPr="00933655">
        <w:rPr>
          <w:rFonts w:hint="eastAsia"/>
        </w:rPr>
        <w:t>Сылвенско</w:t>
      </w:r>
      <w:r w:rsidRPr="00933655">
        <w:rPr>
          <w:lang w:val="en-US"/>
        </w:rPr>
        <w:t></w:t>
      </w:r>
      <w:r w:rsidRPr="00933655">
        <w:rPr>
          <w:rFonts w:hint="eastAsia"/>
        </w:rPr>
        <w:t>Иренском</w:t>
      </w:r>
      <w:r w:rsidRPr="00933655">
        <w:rPr>
          <w:lang w:val="en-US"/>
        </w:rPr>
        <w:t></w:t>
      </w:r>
      <w:r w:rsidRPr="00933655">
        <w:rPr>
          <w:lang w:val="en-US"/>
        </w:rPr>
        <w:t></w:t>
      </w:r>
      <w:r w:rsidRPr="00933655">
        <w:rPr>
          <w:lang w:val="en-US"/>
        </w:rPr>
        <w:t></w:t>
      </w:r>
      <w:r w:rsidRPr="00933655">
        <w:rPr>
          <w:rFonts w:hint="eastAsia"/>
        </w:rPr>
        <w:t>поречье</w:t>
      </w:r>
      <w:r w:rsidRPr="00933655">
        <w:rPr>
          <w:lang w:val="en-US"/>
        </w:rPr>
        <w:t></w:t>
      </w:r>
      <w:r w:rsidRPr="00933655">
        <w:rPr>
          <w:lang w:val="en-US"/>
        </w:rPr>
        <w:t></w:t>
      </w:r>
      <w:r w:rsidRPr="00933655">
        <w:rPr>
          <w:rFonts w:hint="eastAsia"/>
        </w:rPr>
        <w:t>ломоватовской</w:t>
      </w:r>
      <w:r w:rsidRPr="00933655">
        <w:rPr>
          <w:lang w:val="en-US"/>
        </w:rPr>
        <w:t></w:t>
      </w:r>
      <w:r w:rsidRPr="00933655">
        <w:rPr>
          <w:rFonts w:hint="eastAsia"/>
        </w:rPr>
        <w:t>культуры</w:t>
      </w:r>
      <w:r w:rsidRPr="00933655">
        <w:rPr>
          <w:lang w:val="en-US"/>
        </w:rPr>
        <w:t></w:t>
      </w:r>
      <w:r w:rsidRPr="00933655">
        <w:rPr>
          <w:rFonts w:hint="eastAsia"/>
        </w:rPr>
        <w:t>в</w:t>
      </w:r>
      <w:r w:rsidRPr="00933655">
        <w:rPr>
          <w:lang w:val="en-US"/>
        </w:rPr>
        <w:t></w:t>
      </w:r>
      <w:r w:rsidRPr="00933655">
        <w:rPr>
          <w:rFonts w:hint="eastAsia"/>
        </w:rPr>
        <w:t>Верхнекамье</w:t>
      </w:r>
      <w:r w:rsidRPr="00933655">
        <w:rPr>
          <w:lang w:val="en-US"/>
        </w:rPr>
        <w:t></w:t>
      </w:r>
      <w:r w:rsidRPr="00933655">
        <w:rPr>
          <w:rFonts w:hint="eastAsia"/>
        </w:rPr>
        <w:t>и</w:t>
      </w:r>
      <w:r w:rsidRPr="00933655">
        <w:rPr>
          <w:lang w:val="en-US"/>
        </w:rPr>
        <w:t></w:t>
      </w:r>
      <w:r w:rsidRPr="00933655">
        <w:rPr>
          <w:rFonts w:hint="eastAsia"/>
        </w:rPr>
        <w:t>на</w:t>
      </w:r>
      <w:r w:rsidRPr="00933655">
        <w:rPr>
          <w:lang w:val="en-US"/>
        </w:rPr>
        <w:t></w:t>
      </w:r>
      <w:r w:rsidRPr="00933655">
        <w:rPr>
          <w:rFonts w:hint="eastAsia"/>
        </w:rPr>
        <w:t>Чусовой</w:t>
      </w:r>
      <w:r w:rsidRPr="00933655">
        <w:rPr>
          <w:lang w:val="en-US"/>
        </w:rPr>
        <w:t></w:t>
      </w:r>
      <w:r w:rsidRPr="00933655">
        <w:rPr>
          <w:lang w:val="en-US"/>
        </w:rPr>
        <w:t></w:t>
      </w:r>
      <w:r w:rsidRPr="00933655">
        <w:rPr>
          <w:rFonts w:hint="eastAsia"/>
        </w:rPr>
        <w:t>а</w:t>
      </w:r>
      <w:r w:rsidRPr="00933655">
        <w:rPr>
          <w:lang w:val="en-US"/>
        </w:rPr>
        <w:t></w:t>
      </w:r>
      <w:r w:rsidRPr="00933655">
        <w:rPr>
          <w:rFonts w:hint="eastAsia"/>
        </w:rPr>
        <w:t>так</w:t>
      </w:r>
      <w:r w:rsidRPr="00933655">
        <w:rPr>
          <w:lang w:val="en-US"/>
        </w:rPr>
        <w:t></w:t>
      </w:r>
      <w:r w:rsidRPr="00933655">
        <w:rPr>
          <w:rFonts w:hint="eastAsia"/>
        </w:rPr>
        <w:t>же</w:t>
      </w:r>
      <w:r w:rsidRPr="00933655">
        <w:rPr>
          <w:lang w:val="en-US"/>
        </w:rPr>
        <w:t></w:t>
      </w:r>
      <w:r w:rsidRPr="00933655">
        <w:rPr>
          <w:rFonts w:hint="eastAsia"/>
        </w:rPr>
        <w:t>участвует</w:t>
      </w:r>
      <w:r w:rsidRPr="00933655">
        <w:rPr>
          <w:lang w:val="en-US"/>
        </w:rPr>
        <w:t></w:t>
      </w:r>
      <w:r w:rsidRPr="00933655">
        <w:rPr>
          <w:rFonts w:hint="eastAsia"/>
        </w:rPr>
        <w:t>в</w:t>
      </w:r>
      <w:r w:rsidRPr="00933655">
        <w:rPr>
          <w:lang w:val="en-US"/>
        </w:rPr>
        <w:t></w:t>
      </w:r>
      <w:r w:rsidRPr="00933655">
        <w:rPr>
          <w:rFonts w:hint="eastAsia"/>
        </w:rPr>
        <w:t>формировании</w:t>
      </w:r>
      <w:r w:rsidRPr="00933655">
        <w:rPr>
          <w:lang w:val="en-US"/>
        </w:rPr>
        <w:t></w:t>
      </w:r>
      <w:r w:rsidRPr="00933655">
        <w:rPr>
          <w:rFonts w:hint="eastAsia"/>
        </w:rPr>
        <w:t>поломской</w:t>
      </w:r>
      <w:r w:rsidRPr="00933655">
        <w:rPr>
          <w:lang w:val="en-US"/>
        </w:rPr>
        <w:t></w:t>
      </w:r>
      <w:r w:rsidRPr="00933655">
        <w:rPr>
          <w:rFonts w:hint="eastAsia"/>
        </w:rPr>
        <w:t>культуры</w:t>
      </w:r>
      <w:r w:rsidRPr="00933655">
        <w:rPr>
          <w:lang w:val="en-US"/>
        </w:rPr>
        <w:t></w:t>
      </w:r>
      <w:r w:rsidRPr="00933655">
        <w:rPr>
          <w:rFonts w:hint="eastAsia"/>
        </w:rPr>
        <w:t>в</w:t>
      </w:r>
      <w:r w:rsidRPr="00933655">
        <w:rPr>
          <w:lang w:val="en-US"/>
        </w:rPr>
        <w:t></w:t>
      </w:r>
      <w:r w:rsidRPr="00933655">
        <w:rPr>
          <w:rFonts w:hint="eastAsia"/>
        </w:rPr>
        <w:t>бассейне</w:t>
      </w:r>
      <w:r w:rsidRPr="00933655">
        <w:rPr>
          <w:lang w:val="en-US"/>
        </w:rPr>
        <w:t></w:t>
      </w:r>
      <w:r w:rsidRPr="00933655">
        <w:rPr>
          <w:rFonts w:hint="eastAsia"/>
        </w:rPr>
        <w:t>р</w:t>
      </w:r>
      <w:r w:rsidRPr="00933655">
        <w:rPr>
          <w:lang w:val="en-US"/>
        </w:rPr>
        <w:t></w:t>
      </w:r>
      <w:r w:rsidRPr="00933655">
        <w:rPr>
          <w:lang w:val="en-US"/>
        </w:rPr>
        <w:t></w:t>
      </w:r>
      <w:r w:rsidRPr="00933655">
        <w:rPr>
          <w:rFonts w:hint="eastAsia"/>
        </w:rPr>
        <w:t>Чепцы</w:t>
      </w:r>
      <w:r w:rsidRPr="00933655">
        <w:rPr>
          <w:lang w:val="en-US"/>
        </w:rPr>
        <w:t></w:t>
      </w:r>
      <w:r w:rsidRPr="00933655">
        <w:rPr>
          <w:rFonts w:hint="eastAsia"/>
        </w:rPr>
        <w:t>и</w:t>
      </w:r>
      <w:r w:rsidRPr="00933655">
        <w:rPr>
          <w:lang w:val="en-US"/>
        </w:rPr>
        <w:t></w:t>
      </w:r>
      <w:r w:rsidRPr="00933655">
        <w:rPr>
          <w:lang w:val="en-US"/>
        </w:rPr>
        <w:t></w:t>
      </w:r>
      <w:r w:rsidRPr="00933655">
        <w:rPr>
          <w:lang w:val="en-US"/>
        </w:rPr>
        <w:t></w:t>
      </w:r>
    </w:p>
    <w:p w:rsidR="00933655" w:rsidRPr="00933655" w:rsidRDefault="00933655" w:rsidP="00933655">
      <w:pPr>
        <w:rPr>
          <w:lang w:val="en-US"/>
        </w:rPr>
      </w:pPr>
      <w:r w:rsidRPr="00933655">
        <w:rPr>
          <w:rFonts w:hint="eastAsia"/>
          <w:lang w:val="en-US"/>
        </w:rPr>
        <w:t>ванвиздинской</w:t>
      </w:r>
      <w:r w:rsidRPr="00933655">
        <w:rPr>
          <w:lang w:val="en-US"/>
        </w:rPr>
        <w:t></w:t>
      </w:r>
      <w:r w:rsidRPr="00933655">
        <w:rPr>
          <w:rFonts w:hint="eastAsia"/>
          <w:lang w:val="en-US"/>
        </w:rPr>
        <w:t>культуры</w:t>
      </w:r>
      <w:r w:rsidRPr="00933655">
        <w:rPr>
          <w:lang w:val="en-US"/>
        </w:rPr>
        <w:t></w:t>
      </w:r>
      <w:r w:rsidRPr="00933655">
        <w:rPr>
          <w:rFonts w:hint="eastAsia"/>
          <w:lang w:val="en-US"/>
        </w:rPr>
        <w:t>Европейского</w:t>
      </w:r>
      <w:r w:rsidRPr="00933655">
        <w:rPr>
          <w:lang w:val="en-US"/>
        </w:rPr>
        <w:t></w:t>
      </w:r>
      <w:r w:rsidRPr="00933655">
        <w:rPr>
          <w:rFonts w:hint="eastAsia"/>
          <w:lang w:val="en-US"/>
        </w:rPr>
        <w:t>Северо</w:t>
      </w:r>
      <w:r w:rsidRPr="00933655">
        <w:rPr>
          <w:lang w:val="en-US"/>
        </w:rPr>
        <w:t></w:t>
      </w:r>
      <w:r w:rsidRPr="00933655">
        <w:rPr>
          <w:rFonts w:hint="eastAsia"/>
          <w:lang w:val="en-US"/>
        </w:rPr>
        <w:t>Востока</w:t>
      </w:r>
      <w:r w:rsidRPr="00933655">
        <w:rPr>
          <w:lang w:val="en-US"/>
        </w:rPr>
        <w:t></w:t>
      </w:r>
      <w:r w:rsidRPr="00933655">
        <w:rPr>
          <w:lang w:val="en-US"/>
        </w:rPr>
        <w:t></w:t>
      </w:r>
      <w:r w:rsidRPr="00933655">
        <w:rPr>
          <w:rFonts w:hint="eastAsia"/>
          <w:lang w:val="en-US"/>
        </w:rPr>
        <w:t>В</w:t>
      </w:r>
      <w:r w:rsidRPr="00933655">
        <w:rPr>
          <w:lang w:val="en-US"/>
        </w:rPr>
        <w:t></w:t>
      </w:r>
      <w:r w:rsidRPr="00933655">
        <w:rPr>
          <w:lang w:val="en-US"/>
        </w:rPr>
        <w:t></w:t>
      </w:r>
      <w:r w:rsidRPr="00933655">
        <w:rPr>
          <w:lang w:val="en-US"/>
        </w:rPr>
        <w:t></w:t>
      </w:r>
      <w:r w:rsidRPr="00933655">
        <w:rPr>
          <w:lang w:val="en-US"/>
        </w:rPr>
        <w:t></w:t>
      </w:r>
      <w:r w:rsidRPr="00933655">
        <w:rPr>
          <w:rFonts w:hint="eastAsia"/>
          <w:lang w:val="en-US"/>
        </w:rPr>
        <w:t>в</w:t>
      </w:r>
      <w:r w:rsidRPr="00933655">
        <w:rPr>
          <w:lang w:val="en-US"/>
        </w:rPr>
        <w:t></w:t>
      </w:r>
      <w:r w:rsidRPr="00933655">
        <w:rPr>
          <w:lang w:val="en-US"/>
        </w:rPr>
        <w:t></w:t>
      </w:r>
      <w:r w:rsidRPr="00933655">
        <w:rPr>
          <w:rFonts w:hint="eastAsia"/>
          <w:lang w:val="en-US"/>
        </w:rPr>
        <w:t>фиксируется</w:t>
      </w:r>
      <w:r w:rsidRPr="00933655">
        <w:rPr>
          <w:lang w:val="en-US"/>
        </w:rPr>
        <w:t></w:t>
      </w:r>
      <w:r w:rsidRPr="00933655">
        <w:rPr>
          <w:rFonts w:hint="eastAsia"/>
          <w:lang w:val="en-US"/>
        </w:rPr>
        <w:t>появление</w:t>
      </w:r>
      <w:r w:rsidRPr="00933655">
        <w:rPr>
          <w:lang w:val="en-US"/>
        </w:rPr>
        <w:t></w:t>
      </w:r>
      <w:r w:rsidRPr="00933655">
        <w:rPr>
          <w:rFonts w:hint="eastAsia"/>
          <w:lang w:val="en-US"/>
        </w:rPr>
        <w:t>в</w:t>
      </w:r>
      <w:r w:rsidRPr="00933655">
        <w:rPr>
          <w:lang w:val="en-US"/>
        </w:rPr>
        <w:t></w:t>
      </w:r>
      <w:r w:rsidRPr="00933655">
        <w:rPr>
          <w:rFonts w:hint="eastAsia"/>
          <w:lang w:val="en-US"/>
        </w:rPr>
        <w:t>Прикамье</w:t>
      </w:r>
      <w:r w:rsidRPr="00933655">
        <w:rPr>
          <w:lang w:val="en-US"/>
        </w:rPr>
        <w:t></w:t>
      </w:r>
      <w:r w:rsidRPr="00933655">
        <w:rPr>
          <w:lang w:val="en-US"/>
        </w:rPr>
        <w:t></w:t>
      </w:r>
      <w:r w:rsidRPr="00933655">
        <w:rPr>
          <w:rFonts w:hint="eastAsia"/>
          <w:lang w:val="en-US"/>
        </w:rPr>
        <w:t>воинского</w:t>
      </w:r>
      <w:r w:rsidRPr="00933655">
        <w:rPr>
          <w:lang w:val="en-US"/>
        </w:rPr>
        <w:t></w:t>
      </w:r>
      <w:r w:rsidRPr="00933655">
        <w:rPr>
          <w:rFonts w:hint="eastAsia"/>
          <w:lang w:val="en-US"/>
        </w:rPr>
        <w:t>выплеска</w:t>
      </w:r>
      <w:r w:rsidRPr="00933655">
        <w:rPr>
          <w:lang w:val="en-US"/>
        </w:rPr>
        <w:t></w:t>
      </w:r>
      <w:r w:rsidRPr="00933655">
        <w:rPr>
          <w:lang w:val="en-US"/>
        </w:rPr>
        <w:t></w:t>
      </w:r>
      <w:r w:rsidRPr="00933655">
        <w:rPr>
          <w:lang w:val="en-US"/>
        </w:rPr>
        <w:t></w:t>
      </w:r>
      <w:r w:rsidRPr="00933655">
        <w:rPr>
          <w:lang w:val="en-US"/>
        </w:rPr>
        <w:t></w:t>
      </w:r>
      <w:r w:rsidRPr="00933655">
        <w:rPr>
          <w:rFonts w:hint="eastAsia"/>
          <w:lang w:val="en-US"/>
        </w:rPr>
        <w:t>проникновение</w:t>
      </w:r>
      <w:r w:rsidRPr="00933655">
        <w:rPr>
          <w:lang w:val="en-US"/>
        </w:rPr>
        <w:t></w:t>
      </w:r>
      <w:r w:rsidRPr="00933655">
        <w:rPr>
          <w:rFonts w:hint="eastAsia"/>
          <w:lang w:val="en-US"/>
        </w:rPr>
        <w:t>небольших</w:t>
      </w:r>
      <w:r w:rsidRPr="00933655">
        <w:rPr>
          <w:lang w:val="en-US"/>
        </w:rPr>
        <w:t></w:t>
      </w:r>
      <w:r w:rsidRPr="00933655">
        <w:rPr>
          <w:rFonts w:hint="eastAsia"/>
          <w:lang w:val="en-US"/>
        </w:rPr>
        <w:t>тяжеловооруженных</w:t>
      </w:r>
      <w:r w:rsidRPr="00933655">
        <w:rPr>
          <w:lang w:val="en-US"/>
        </w:rPr>
        <w:t></w:t>
      </w:r>
      <w:r w:rsidRPr="00933655">
        <w:rPr>
          <w:rFonts w:hint="eastAsia"/>
          <w:lang w:val="en-US"/>
        </w:rPr>
        <w:t>воинских</w:t>
      </w:r>
      <w:r w:rsidRPr="00933655">
        <w:rPr>
          <w:lang w:val="en-US"/>
        </w:rPr>
        <w:t></w:t>
      </w:r>
      <w:r w:rsidRPr="00933655">
        <w:rPr>
          <w:rFonts w:hint="eastAsia"/>
          <w:lang w:val="en-US"/>
        </w:rPr>
        <w:t>групп</w:t>
      </w:r>
      <w:r w:rsidRPr="00933655">
        <w:rPr>
          <w:lang w:val="en-US"/>
        </w:rPr>
        <w:t></w:t>
      </w:r>
      <w:r w:rsidRPr="00933655">
        <w:rPr>
          <w:lang w:val="en-US"/>
        </w:rPr>
        <w:t></w:t>
      </w:r>
      <w:r w:rsidRPr="00933655">
        <w:rPr>
          <w:rFonts w:hint="eastAsia"/>
          <w:lang w:val="en-US"/>
        </w:rPr>
        <w:t>оставивших</w:t>
      </w:r>
      <w:r w:rsidRPr="00933655">
        <w:rPr>
          <w:lang w:val="en-US"/>
        </w:rPr>
        <w:t></w:t>
      </w:r>
      <w:r w:rsidRPr="00933655">
        <w:rPr>
          <w:rFonts w:hint="eastAsia"/>
          <w:lang w:val="en-US"/>
        </w:rPr>
        <w:t>погребальные</w:t>
      </w:r>
      <w:r w:rsidRPr="00933655">
        <w:rPr>
          <w:lang w:val="en-US"/>
        </w:rPr>
        <w:t></w:t>
      </w:r>
      <w:r w:rsidRPr="00933655">
        <w:rPr>
          <w:rFonts w:hint="eastAsia"/>
          <w:lang w:val="en-US"/>
        </w:rPr>
        <w:t>комплексы</w:t>
      </w:r>
      <w:r w:rsidRPr="00933655">
        <w:rPr>
          <w:lang w:val="en-US"/>
        </w:rPr>
        <w:t></w:t>
      </w:r>
      <w:r w:rsidRPr="00933655">
        <w:rPr>
          <w:rFonts w:hint="eastAsia"/>
          <w:lang w:val="en-US"/>
        </w:rPr>
        <w:t>Тураевско</w:t>
      </w:r>
      <w:r w:rsidRPr="00933655">
        <w:rPr>
          <w:lang w:val="en-US"/>
        </w:rPr>
        <w:t></w:t>
      </w:r>
      <w:r w:rsidRPr="00933655">
        <w:rPr>
          <w:rFonts w:hint="eastAsia"/>
          <w:lang w:val="en-US"/>
        </w:rPr>
        <w:t>Кудашевского</w:t>
      </w:r>
      <w:r w:rsidRPr="00933655">
        <w:rPr>
          <w:lang w:val="en-US"/>
        </w:rPr>
        <w:t></w:t>
      </w:r>
      <w:r w:rsidRPr="00933655">
        <w:rPr>
          <w:rFonts w:hint="eastAsia"/>
          <w:lang w:val="en-US"/>
        </w:rPr>
        <w:t>горизонта</w:t>
      </w:r>
      <w:r w:rsidRPr="00933655">
        <w:rPr>
          <w:lang w:val="en-US"/>
        </w:rPr>
        <w:t></w:t>
      </w:r>
      <w:r w:rsidRPr="00933655">
        <w:rPr>
          <w:lang w:val="en-US"/>
        </w:rPr>
        <w:t></w:t>
      </w:r>
      <w:r w:rsidRPr="00933655">
        <w:rPr>
          <w:rFonts w:hint="eastAsia"/>
          <w:lang w:val="en-US"/>
        </w:rPr>
        <w:t>которые</w:t>
      </w:r>
      <w:r w:rsidRPr="00933655">
        <w:rPr>
          <w:lang w:val="en-US"/>
        </w:rPr>
        <w:t></w:t>
      </w:r>
      <w:r w:rsidRPr="00933655">
        <w:rPr>
          <w:rFonts w:hint="eastAsia"/>
          <w:lang w:val="en-US"/>
        </w:rPr>
        <w:t>получили</w:t>
      </w:r>
      <w:r w:rsidRPr="00933655">
        <w:rPr>
          <w:lang w:val="en-US"/>
        </w:rPr>
        <w:t></w:t>
      </w:r>
      <w:r w:rsidRPr="00933655">
        <w:rPr>
          <w:rFonts w:hint="eastAsia"/>
          <w:lang w:val="en-US"/>
        </w:rPr>
        <w:t>в</w:t>
      </w:r>
      <w:r w:rsidRPr="00933655">
        <w:rPr>
          <w:lang w:val="en-US"/>
        </w:rPr>
        <w:t></w:t>
      </w:r>
      <w:r w:rsidRPr="00933655">
        <w:rPr>
          <w:rFonts w:hint="eastAsia"/>
          <w:lang w:val="en-US"/>
        </w:rPr>
        <w:t>местном</w:t>
      </w:r>
      <w:r w:rsidRPr="00933655">
        <w:rPr>
          <w:lang w:val="en-US"/>
        </w:rPr>
        <w:t></w:t>
      </w:r>
      <w:r w:rsidRPr="00933655">
        <w:rPr>
          <w:rFonts w:hint="eastAsia"/>
          <w:lang w:val="en-US"/>
        </w:rPr>
        <w:t>обществе</w:t>
      </w:r>
      <w:r w:rsidRPr="00933655">
        <w:rPr>
          <w:lang w:val="en-US"/>
        </w:rPr>
        <w:t></w:t>
      </w:r>
      <w:r w:rsidRPr="00933655">
        <w:rPr>
          <w:rFonts w:hint="eastAsia"/>
          <w:lang w:val="en-US"/>
        </w:rPr>
        <w:t>высокий</w:t>
      </w:r>
      <w:r w:rsidRPr="00933655">
        <w:rPr>
          <w:lang w:val="en-US"/>
        </w:rPr>
        <w:t></w:t>
      </w:r>
      <w:r w:rsidRPr="00933655">
        <w:rPr>
          <w:rFonts w:hint="eastAsia"/>
          <w:lang w:val="en-US"/>
        </w:rPr>
        <w:t>социальный</w:t>
      </w:r>
      <w:r w:rsidRPr="00933655">
        <w:rPr>
          <w:lang w:val="en-US"/>
        </w:rPr>
        <w:t></w:t>
      </w:r>
      <w:r w:rsidRPr="00933655">
        <w:rPr>
          <w:rFonts w:hint="eastAsia"/>
          <w:lang w:val="en-US"/>
        </w:rPr>
        <w:t>статус</w:t>
      </w:r>
      <w:r w:rsidRPr="00933655">
        <w:rPr>
          <w:lang w:val="en-US"/>
        </w:rPr>
        <w:t></w:t>
      </w:r>
      <w:r w:rsidRPr="00933655">
        <w:rPr>
          <w:lang w:val="en-US"/>
        </w:rPr>
        <w:t></w:t>
      </w:r>
      <w:r w:rsidRPr="00933655">
        <w:rPr>
          <w:rFonts w:hint="eastAsia"/>
          <w:lang w:val="en-US"/>
        </w:rPr>
        <w:t>повлияли</w:t>
      </w:r>
      <w:r w:rsidRPr="00933655">
        <w:rPr>
          <w:lang w:val="en-US"/>
        </w:rPr>
        <w:t></w:t>
      </w:r>
      <w:r w:rsidRPr="00933655">
        <w:rPr>
          <w:rFonts w:hint="eastAsia"/>
          <w:lang w:val="en-US"/>
        </w:rPr>
        <w:t>на</w:t>
      </w:r>
      <w:r w:rsidRPr="00933655">
        <w:rPr>
          <w:lang w:val="en-US"/>
        </w:rPr>
        <w:t></w:t>
      </w:r>
      <w:r w:rsidRPr="00933655">
        <w:rPr>
          <w:rFonts w:hint="eastAsia"/>
          <w:lang w:val="en-US"/>
        </w:rPr>
        <w:t>изменение</w:t>
      </w:r>
      <w:r w:rsidRPr="00933655">
        <w:rPr>
          <w:lang w:val="en-US"/>
        </w:rPr>
        <w:t></w:t>
      </w:r>
      <w:r w:rsidRPr="00933655">
        <w:rPr>
          <w:rFonts w:hint="eastAsia"/>
          <w:lang w:val="en-US"/>
        </w:rPr>
        <w:t>погребального</w:t>
      </w:r>
      <w:r w:rsidRPr="00933655">
        <w:rPr>
          <w:lang w:val="en-US"/>
        </w:rPr>
        <w:t></w:t>
      </w:r>
      <w:r w:rsidRPr="00933655">
        <w:rPr>
          <w:rFonts w:hint="eastAsia"/>
          <w:lang w:val="en-US"/>
        </w:rPr>
        <w:t>обряда</w:t>
      </w:r>
      <w:r w:rsidRPr="00933655">
        <w:rPr>
          <w:lang w:val="en-US"/>
        </w:rPr>
        <w:t></w:t>
      </w:r>
      <w:r w:rsidRPr="00933655">
        <w:rPr>
          <w:lang w:val="en-US"/>
        </w:rPr>
        <w:t></w:t>
      </w:r>
      <w:r w:rsidRPr="00933655">
        <w:rPr>
          <w:rFonts w:hint="eastAsia"/>
          <w:lang w:val="en-US"/>
        </w:rPr>
        <w:t>социальной</w:t>
      </w:r>
      <w:r w:rsidRPr="00933655">
        <w:rPr>
          <w:lang w:val="en-US"/>
        </w:rPr>
        <w:t></w:t>
      </w:r>
      <w:r w:rsidRPr="00933655">
        <w:rPr>
          <w:rFonts w:hint="eastAsia"/>
          <w:lang w:val="en-US"/>
        </w:rPr>
        <w:t>структуры</w:t>
      </w:r>
      <w:r w:rsidRPr="00933655">
        <w:rPr>
          <w:lang w:val="en-US"/>
        </w:rPr>
        <w:t></w:t>
      </w:r>
      <w:r w:rsidRPr="00933655">
        <w:rPr>
          <w:rFonts w:hint="eastAsia"/>
          <w:lang w:val="en-US"/>
        </w:rPr>
        <w:t>общества</w:t>
      </w:r>
      <w:r w:rsidRPr="00933655">
        <w:rPr>
          <w:lang w:val="en-US"/>
        </w:rPr>
        <w:t></w:t>
      </w:r>
      <w:r w:rsidRPr="00933655">
        <w:rPr>
          <w:lang w:val="en-US"/>
        </w:rPr>
        <w:t></w:t>
      </w:r>
      <w:r w:rsidRPr="00933655">
        <w:rPr>
          <w:rFonts w:hint="eastAsia"/>
          <w:lang w:val="en-US"/>
        </w:rPr>
        <w:t>постепенно</w:t>
      </w:r>
      <w:r w:rsidRPr="00933655">
        <w:rPr>
          <w:lang w:val="en-US"/>
        </w:rPr>
        <w:t></w:t>
      </w:r>
      <w:r w:rsidRPr="00933655">
        <w:rPr>
          <w:rFonts w:hint="eastAsia"/>
          <w:lang w:val="en-US"/>
        </w:rPr>
        <w:t>растворились</w:t>
      </w:r>
      <w:r w:rsidRPr="00933655">
        <w:rPr>
          <w:lang w:val="en-US"/>
        </w:rPr>
        <w:t></w:t>
      </w:r>
      <w:r w:rsidRPr="00933655">
        <w:rPr>
          <w:rFonts w:hint="eastAsia"/>
          <w:lang w:val="en-US"/>
        </w:rPr>
        <w:t>в</w:t>
      </w:r>
      <w:r w:rsidRPr="00933655">
        <w:rPr>
          <w:lang w:val="en-US"/>
        </w:rPr>
        <w:t></w:t>
      </w:r>
      <w:r w:rsidRPr="00933655">
        <w:rPr>
          <w:rFonts w:hint="eastAsia"/>
          <w:lang w:val="en-US"/>
        </w:rPr>
        <w:t>местном</w:t>
      </w:r>
      <w:r w:rsidRPr="00933655">
        <w:rPr>
          <w:lang w:val="en-US"/>
        </w:rPr>
        <w:t></w:t>
      </w:r>
      <w:r w:rsidRPr="00933655">
        <w:rPr>
          <w:rFonts w:hint="eastAsia"/>
          <w:lang w:val="en-US"/>
        </w:rPr>
        <w:t>пермском</w:t>
      </w:r>
      <w:r w:rsidRPr="00933655">
        <w:rPr>
          <w:lang w:val="en-US"/>
        </w:rPr>
        <w:t></w:t>
      </w:r>
      <w:r w:rsidRPr="00933655">
        <w:rPr>
          <w:rFonts w:hint="eastAsia"/>
          <w:lang w:val="en-US"/>
        </w:rPr>
        <w:t>населении</w:t>
      </w:r>
      <w:r w:rsidRPr="00933655">
        <w:rPr>
          <w:lang w:val="en-US"/>
        </w:rPr>
        <w:t></w:t>
      </w:r>
      <w:r w:rsidRPr="00933655">
        <w:rPr>
          <w:lang w:val="en-US"/>
        </w:rPr>
        <w:t></w:t>
      </w:r>
      <w:r w:rsidRPr="00933655">
        <w:rPr>
          <w:rFonts w:hint="eastAsia"/>
          <w:lang w:val="en-US"/>
        </w:rPr>
        <w:t>не</w:t>
      </w:r>
      <w:r w:rsidRPr="00933655">
        <w:rPr>
          <w:lang w:val="en-US"/>
        </w:rPr>
        <w:t></w:t>
      </w:r>
      <w:r w:rsidRPr="00933655">
        <w:rPr>
          <w:rFonts w:hint="eastAsia"/>
          <w:lang w:val="en-US"/>
        </w:rPr>
        <w:t>повлияв</w:t>
      </w:r>
      <w:r w:rsidRPr="00933655">
        <w:rPr>
          <w:lang w:val="en-US"/>
        </w:rPr>
        <w:t></w:t>
      </w:r>
      <w:r w:rsidRPr="00933655">
        <w:rPr>
          <w:rFonts w:hint="eastAsia"/>
          <w:lang w:val="en-US"/>
        </w:rPr>
        <w:t>на</w:t>
      </w:r>
      <w:r w:rsidRPr="00933655">
        <w:rPr>
          <w:lang w:val="en-US"/>
        </w:rPr>
        <w:t></w:t>
      </w:r>
      <w:r w:rsidRPr="00933655">
        <w:rPr>
          <w:rFonts w:hint="eastAsia"/>
          <w:lang w:val="en-US"/>
        </w:rPr>
        <w:t>его</w:t>
      </w:r>
      <w:r w:rsidRPr="00933655">
        <w:rPr>
          <w:lang w:val="en-US"/>
        </w:rPr>
        <w:t></w:t>
      </w:r>
      <w:r w:rsidRPr="00933655">
        <w:rPr>
          <w:rFonts w:hint="eastAsia"/>
          <w:lang w:val="en-US"/>
        </w:rPr>
        <w:t>традиционную</w:t>
      </w:r>
      <w:r w:rsidRPr="00933655">
        <w:rPr>
          <w:lang w:val="en-US"/>
        </w:rPr>
        <w:t></w:t>
      </w:r>
      <w:r w:rsidRPr="00933655">
        <w:rPr>
          <w:rFonts w:hint="eastAsia"/>
          <w:lang w:val="en-US"/>
        </w:rPr>
        <w:t>материальную</w:t>
      </w:r>
      <w:r w:rsidRPr="00933655">
        <w:rPr>
          <w:lang w:val="en-US"/>
        </w:rPr>
        <w:t></w:t>
      </w:r>
      <w:r w:rsidRPr="00933655">
        <w:rPr>
          <w:rFonts w:hint="eastAsia"/>
          <w:lang w:val="en-US"/>
        </w:rPr>
        <w:t>культуру</w:t>
      </w:r>
      <w:r w:rsidRPr="00933655">
        <w:rPr>
          <w:lang w:val="en-US"/>
        </w:rPr>
        <w:t></w:t>
      </w:r>
      <w:r w:rsidRPr="00933655">
        <w:rPr>
          <w:rFonts w:hint="eastAsia"/>
          <w:lang w:val="en-US"/>
        </w:rPr>
        <w:t>и</w:t>
      </w:r>
      <w:r w:rsidRPr="00933655">
        <w:rPr>
          <w:lang w:val="en-US"/>
        </w:rPr>
        <w:t></w:t>
      </w:r>
      <w:r w:rsidRPr="00933655">
        <w:rPr>
          <w:rFonts w:hint="eastAsia"/>
          <w:lang w:val="en-US"/>
        </w:rPr>
        <w:t>этнический</w:t>
      </w:r>
      <w:r w:rsidRPr="00933655">
        <w:rPr>
          <w:lang w:val="en-US"/>
        </w:rPr>
        <w:t></w:t>
      </w:r>
      <w:r w:rsidRPr="00933655">
        <w:rPr>
          <w:rFonts w:hint="eastAsia"/>
          <w:lang w:val="en-US"/>
        </w:rPr>
        <w:t>состав</w:t>
      </w:r>
      <w:r w:rsidRPr="00933655">
        <w:rPr>
          <w:lang w:val="en-US"/>
        </w:rPr>
        <w:t></w:t>
      </w:r>
      <w:r w:rsidRPr="00933655">
        <w:rPr>
          <w:lang w:val="en-US"/>
        </w:rPr>
        <w:t></w:t>
      </w:r>
      <w:r w:rsidRPr="00933655">
        <w:rPr>
          <w:rFonts w:hint="eastAsia"/>
          <w:lang w:val="en-US"/>
        </w:rPr>
        <w:t>Никаких</w:t>
      </w:r>
      <w:r w:rsidRPr="00933655">
        <w:rPr>
          <w:lang w:val="en-US"/>
        </w:rPr>
        <w:t></w:t>
      </w:r>
      <w:r w:rsidRPr="00933655">
        <w:rPr>
          <w:rFonts w:hint="eastAsia"/>
          <w:lang w:val="en-US"/>
        </w:rPr>
        <w:t>серьезных</w:t>
      </w:r>
      <w:r w:rsidRPr="00933655">
        <w:rPr>
          <w:lang w:val="en-US"/>
        </w:rPr>
        <w:t></w:t>
      </w:r>
      <w:r w:rsidRPr="00933655">
        <w:rPr>
          <w:rFonts w:hint="eastAsia"/>
          <w:lang w:val="en-US"/>
        </w:rPr>
        <w:t>миграционных</w:t>
      </w:r>
      <w:r w:rsidRPr="00933655">
        <w:rPr>
          <w:lang w:val="en-US"/>
        </w:rPr>
        <w:t></w:t>
      </w:r>
      <w:r w:rsidRPr="00933655">
        <w:rPr>
          <w:rFonts w:hint="eastAsia"/>
          <w:lang w:val="en-US"/>
        </w:rPr>
        <w:t>процессов</w:t>
      </w:r>
      <w:r w:rsidRPr="00933655">
        <w:rPr>
          <w:lang w:val="en-US"/>
        </w:rPr>
        <w:t></w:t>
      </w:r>
      <w:r w:rsidRPr="00933655">
        <w:rPr>
          <w:rFonts w:hint="eastAsia"/>
          <w:lang w:val="en-US"/>
        </w:rPr>
        <w:t>связанных</w:t>
      </w:r>
      <w:r w:rsidRPr="00933655">
        <w:rPr>
          <w:lang w:val="en-US"/>
        </w:rPr>
        <w:t></w:t>
      </w:r>
      <w:r w:rsidRPr="00933655">
        <w:rPr>
          <w:rFonts w:hint="eastAsia"/>
          <w:lang w:val="en-US"/>
        </w:rPr>
        <w:t>с</w:t>
      </w:r>
      <w:r w:rsidRPr="00933655">
        <w:rPr>
          <w:lang w:val="en-US"/>
        </w:rPr>
        <w:t></w:t>
      </w:r>
      <w:r w:rsidRPr="00933655">
        <w:rPr>
          <w:rFonts w:hint="eastAsia"/>
          <w:lang w:val="en-US"/>
        </w:rPr>
        <w:t>притоком</w:t>
      </w:r>
      <w:r w:rsidRPr="00933655">
        <w:rPr>
          <w:lang w:val="en-US"/>
        </w:rPr>
        <w:t></w:t>
      </w:r>
      <w:r w:rsidRPr="00933655">
        <w:rPr>
          <w:rFonts w:hint="eastAsia"/>
          <w:lang w:val="en-US"/>
        </w:rPr>
        <w:t>в</w:t>
      </w:r>
      <w:r w:rsidRPr="00933655">
        <w:rPr>
          <w:lang w:val="en-US"/>
        </w:rPr>
        <w:t></w:t>
      </w:r>
      <w:r w:rsidRPr="00933655">
        <w:rPr>
          <w:rFonts w:hint="eastAsia"/>
          <w:lang w:val="en-US"/>
        </w:rPr>
        <w:t>Прикамье</w:t>
      </w:r>
      <w:r w:rsidRPr="00933655">
        <w:rPr>
          <w:lang w:val="en-US"/>
        </w:rPr>
        <w:t></w:t>
      </w:r>
      <w:r w:rsidRPr="00933655">
        <w:rPr>
          <w:rFonts w:hint="eastAsia"/>
          <w:lang w:val="en-US"/>
        </w:rPr>
        <w:t>зауральского</w:t>
      </w:r>
      <w:r w:rsidRPr="00933655">
        <w:rPr>
          <w:lang w:val="en-US"/>
        </w:rPr>
        <w:t></w:t>
      </w:r>
      <w:r w:rsidRPr="00933655">
        <w:rPr>
          <w:rFonts w:hint="eastAsia"/>
          <w:lang w:val="en-US"/>
        </w:rPr>
        <w:t>угорского</w:t>
      </w:r>
      <w:r w:rsidRPr="00933655">
        <w:rPr>
          <w:lang w:val="en-US"/>
        </w:rPr>
        <w:t></w:t>
      </w:r>
      <w:r w:rsidRPr="00933655">
        <w:rPr>
          <w:rFonts w:hint="eastAsia"/>
          <w:lang w:val="en-US"/>
        </w:rPr>
        <w:t>населения</w:t>
      </w:r>
      <w:r w:rsidRPr="00933655">
        <w:rPr>
          <w:lang w:val="en-US"/>
        </w:rPr>
        <w:t></w:t>
      </w:r>
      <w:r w:rsidRPr="00933655">
        <w:rPr>
          <w:rFonts w:hint="eastAsia"/>
          <w:lang w:val="en-US"/>
        </w:rPr>
        <w:t>археологическими</w:t>
      </w:r>
      <w:r w:rsidRPr="00933655">
        <w:rPr>
          <w:lang w:val="en-US"/>
        </w:rPr>
        <w:t></w:t>
      </w:r>
      <w:r w:rsidRPr="00933655">
        <w:rPr>
          <w:lang w:val="en-US"/>
        </w:rPr>
        <w:t></w:t>
      </w:r>
      <w:r w:rsidRPr="00933655">
        <w:rPr>
          <w:rFonts w:hint="eastAsia"/>
          <w:lang w:val="en-US"/>
        </w:rPr>
        <w:t>антропологическими</w:t>
      </w:r>
      <w:r w:rsidRPr="00933655">
        <w:rPr>
          <w:lang w:val="en-US"/>
        </w:rPr>
        <w:t></w:t>
      </w:r>
      <w:r w:rsidRPr="00933655">
        <w:rPr>
          <w:rFonts w:hint="eastAsia"/>
          <w:lang w:val="en-US"/>
        </w:rPr>
        <w:t>и</w:t>
      </w:r>
      <w:r w:rsidRPr="00933655">
        <w:rPr>
          <w:lang w:val="en-US"/>
        </w:rPr>
        <w:t></w:t>
      </w:r>
      <w:r w:rsidRPr="00933655">
        <w:rPr>
          <w:rFonts w:hint="eastAsia"/>
          <w:lang w:val="en-US"/>
        </w:rPr>
        <w:t>лингвистическими</w:t>
      </w:r>
      <w:r w:rsidRPr="00933655">
        <w:rPr>
          <w:lang w:val="en-US"/>
        </w:rPr>
        <w:t></w:t>
      </w:r>
      <w:r w:rsidRPr="00933655">
        <w:rPr>
          <w:rFonts w:hint="eastAsia"/>
          <w:lang w:val="en-US"/>
        </w:rPr>
        <w:t>данными</w:t>
      </w:r>
      <w:r w:rsidRPr="00933655">
        <w:rPr>
          <w:lang w:val="en-US"/>
        </w:rPr>
        <w:t></w:t>
      </w:r>
      <w:r w:rsidRPr="00933655">
        <w:rPr>
          <w:rFonts w:hint="eastAsia"/>
          <w:lang w:val="en-US"/>
        </w:rPr>
        <w:t>не</w:t>
      </w:r>
      <w:r w:rsidRPr="00933655">
        <w:rPr>
          <w:lang w:val="en-US"/>
        </w:rPr>
        <w:t></w:t>
      </w:r>
      <w:r w:rsidRPr="00933655">
        <w:rPr>
          <w:rFonts w:hint="eastAsia"/>
          <w:lang w:val="en-US"/>
        </w:rPr>
        <w:t>подтверждается</w:t>
      </w:r>
      <w:r w:rsidRPr="00933655">
        <w:rPr>
          <w:lang w:val="en-US"/>
        </w:rPr>
        <w:t></w:t>
      </w:r>
      <w:r w:rsidRPr="00933655">
        <w:rPr>
          <w:lang w:val="en-US"/>
        </w:rPr>
        <w:t></w:t>
      </w:r>
      <w:r w:rsidRPr="00933655">
        <w:rPr>
          <w:rFonts w:hint="eastAsia"/>
          <w:lang w:val="en-US"/>
        </w:rPr>
        <w:t>хотя</w:t>
      </w:r>
      <w:r w:rsidRPr="00933655">
        <w:rPr>
          <w:lang w:val="en-US"/>
        </w:rPr>
        <w:t></w:t>
      </w:r>
      <w:r w:rsidRPr="00933655">
        <w:rPr>
          <w:rFonts w:hint="eastAsia"/>
          <w:lang w:val="en-US"/>
        </w:rPr>
        <w:t>торгово</w:t>
      </w:r>
      <w:r w:rsidRPr="00933655">
        <w:rPr>
          <w:lang w:val="en-US"/>
        </w:rPr>
        <w:t></w:t>
      </w:r>
      <w:r w:rsidRPr="00933655">
        <w:rPr>
          <w:rFonts w:hint="eastAsia"/>
          <w:lang w:val="en-US"/>
        </w:rPr>
        <w:t>экономические</w:t>
      </w:r>
      <w:r w:rsidRPr="00933655">
        <w:rPr>
          <w:lang w:val="en-US"/>
        </w:rPr>
        <w:t></w:t>
      </w:r>
      <w:r w:rsidRPr="00933655">
        <w:rPr>
          <w:rFonts w:hint="eastAsia"/>
          <w:lang w:val="en-US"/>
        </w:rPr>
        <w:t>связи</w:t>
      </w:r>
      <w:r w:rsidRPr="00933655">
        <w:rPr>
          <w:lang w:val="en-US"/>
        </w:rPr>
        <w:t></w:t>
      </w:r>
      <w:r w:rsidRPr="00933655">
        <w:rPr>
          <w:rFonts w:hint="eastAsia"/>
          <w:lang w:val="en-US"/>
        </w:rPr>
        <w:t>с</w:t>
      </w:r>
      <w:r w:rsidRPr="00933655">
        <w:rPr>
          <w:lang w:val="en-US"/>
        </w:rPr>
        <w:t></w:t>
      </w:r>
      <w:r w:rsidRPr="00933655">
        <w:rPr>
          <w:rFonts w:hint="eastAsia"/>
          <w:lang w:val="en-US"/>
        </w:rPr>
        <w:t>зауральским</w:t>
      </w:r>
      <w:r w:rsidRPr="00933655">
        <w:rPr>
          <w:lang w:val="en-US"/>
        </w:rPr>
        <w:t></w:t>
      </w:r>
      <w:r w:rsidRPr="00933655">
        <w:rPr>
          <w:rFonts w:hint="eastAsia"/>
          <w:lang w:val="en-US"/>
        </w:rPr>
        <w:t>населением</w:t>
      </w:r>
      <w:r w:rsidRPr="00933655">
        <w:rPr>
          <w:lang w:val="en-US"/>
        </w:rPr>
        <w:t></w:t>
      </w:r>
      <w:r w:rsidRPr="00933655">
        <w:rPr>
          <w:rFonts w:hint="eastAsia"/>
          <w:lang w:val="en-US"/>
        </w:rPr>
        <w:t>существовали</w:t>
      </w:r>
      <w:r w:rsidRPr="00933655">
        <w:rPr>
          <w:lang w:val="en-US"/>
        </w:rPr>
        <w:t></w:t>
      </w:r>
      <w:r w:rsidRPr="00933655">
        <w:rPr>
          <w:rFonts w:hint="eastAsia"/>
          <w:lang w:val="en-US"/>
        </w:rPr>
        <w:t>на</w:t>
      </w:r>
      <w:r w:rsidRPr="00933655">
        <w:rPr>
          <w:lang w:val="en-US"/>
        </w:rPr>
        <w:t></w:t>
      </w:r>
      <w:r w:rsidRPr="00933655">
        <w:rPr>
          <w:rFonts w:hint="eastAsia"/>
          <w:lang w:val="en-US"/>
        </w:rPr>
        <w:t>всем</w:t>
      </w:r>
      <w:r w:rsidRPr="00933655">
        <w:rPr>
          <w:lang w:val="en-US"/>
        </w:rPr>
        <w:t></w:t>
      </w:r>
      <w:r w:rsidRPr="00933655">
        <w:rPr>
          <w:rFonts w:hint="eastAsia"/>
          <w:lang w:val="en-US"/>
        </w:rPr>
        <w:t>протяжении</w:t>
      </w:r>
      <w:r w:rsidRPr="00933655">
        <w:rPr>
          <w:lang w:val="en-US"/>
        </w:rPr>
        <w:t></w:t>
      </w:r>
      <w:r w:rsidRPr="00933655">
        <w:rPr>
          <w:rFonts w:hint="eastAsia"/>
          <w:lang w:val="en-US"/>
        </w:rPr>
        <w:t>раннего</w:t>
      </w:r>
      <w:r w:rsidRPr="00933655">
        <w:rPr>
          <w:lang w:val="en-US"/>
        </w:rPr>
        <w:t></w:t>
      </w:r>
      <w:r w:rsidRPr="00933655">
        <w:rPr>
          <w:rFonts w:hint="eastAsia"/>
          <w:lang w:val="en-US"/>
        </w:rPr>
        <w:t>железного</w:t>
      </w:r>
      <w:r w:rsidRPr="00933655">
        <w:rPr>
          <w:lang w:val="en-US"/>
        </w:rPr>
        <w:t></w:t>
      </w:r>
      <w:r w:rsidRPr="00933655">
        <w:rPr>
          <w:rFonts w:hint="eastAsia"/>
          <w:lang w:val="en-US"/>
        </w:rPr>
        <w:t>века</w:t>
      </w:r>
      <w:r w:rsidRPr="00933655">
        <w:rPr>
          <w:lang w:val="en-US"/>
        </w:rPr>
        <w:t></w:t>
      </w:r>
      <w:r w:rsidRPr="00933655">
        <w:rPr>
          <w:rFonts w:hint="eastAsia"/>
          <w:lang w:val="en-US"/>
        </w:rPr>
        <w:t>и</w:t>
      </w:r>
      <w:r w:rsidRPr="00933655">
        <w:rPr>
          <w:lang w:val="en-US"/>
        </w:rPr>
        <w:t></w:t>
      </w:r>
      <w:r w:rsidRPr="00933655">
        <w:rPr>
          <w:rFonts w:hint="eastAsia"/>
          <w:lang w:val="en-US"/>
        </w:rPr>
        <w:t>средневековья</w:t>
      </w:r>
      <w:r w:rsidRPr="00933655">
        <w:rPr>
          <w:lang w:val="en-US"/>
        </w:rPr>
        <w:t></w:t>
      </w:r>
    </w:p>
    <w:sectPr w:rsidR="00933655" w:rsidRPr="00933655"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6FB" w:rsidRDefault="003A56FB">
      <w:pPr>
        <w:spacing w:after="0" w:line="240" w:lineRule="auto"/>
      </w:pPr>
      <w:r>
        <w:separator/>
      </w:r>
    </w:p>
  </w:endnote>
  <w:endnote w:type="continuationSeparator" w:id="0">
    <w:p w:rsidR="003A56FB" w:rsidRDefault="003A56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6FB" w:rsidRDefault="003A56FB">
    <w:pPr>
      <w:rPr>
        <w:sz w:val="2"/>
        <w:szCs w:val="2"/>
      </w:rPr>
    </w:pPr>
    <w:r w:rsidRPr="00CF14D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3A56FB" w:rsidRDefault="003A56FB">
                <w:pPr>
                  <w:spacing w:line="240" w:lineRule="auto"/>
                </w:pPr>
                <w:fldSimple w:instr=" PAGE \* MERGEFORMAT ">
                  <w:r w:rsidRPr="00556295">
                    <w:rPr>
                      <w:rStyle w:val="afffff9"/>
                      <w:b w:val="0"/>
                      <w:bCs w:val="0"/>
                      <w:noProof/>
                    </w:rPr>
                    <w:t>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6FB" w:rsidRDefault="003A56FB">
    <w:pPr>
      <w:rPr>
        <w:sz w:val="2"/>
        <w:szCs w:val="2"/>
      </w:rPr>
    </w:pPr>
    <w:r w:rsidRPr="00CF14D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3A56FB" w:rsidRDefault="003A56FB">
                <w:pPr>
                  <w:spacing w:line="240" w:lineRule="auto"/>
                </w:pPr>
                <w:fldSimple w:instr=" PAGE \* MERGEFORMAT ">
                  <w:r w:rsidR="00933655" w:rsidRPr="00933655">
                    <w:rPr>
                      <w:rStyle w:val="afffff9"/>
                      <w:noProof/>
                    </w:rPr>
                    <w:t>14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6FB" w:rsidRDefault="003A56FB"/>
    <w:p w:rsidR="003A56FB" w:rsidRDefault="003A56FB"/>
    <w:p w:rsidR="003A56FB" w:rsidRDefault="003A56FB"/>
    <w:p w:rsidR="003A56FB" w:rsidRDefault="003A56FB"/>
    <w:p w:rsidR="003A56FB" w:rsidRDefault="003A56FB"/>
    <w:p w:rsidR="003A56FB" w:rsidRDefault="003A56FB"/>
    <w:p w:rsidR="003A56FB" w:rsidRDefault="003A56FB">
      <w:pPr>
        <w:rPr>
          <w:sz w:val="2"/>
          <w:szCs w:val="2"/>
        </w:rPr>
      </w:pPr>
      <w:r w:rsidRPr="00CF14D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3A56FB" w:rsidRDefault="003A56FB">
                  <w:pPr>
                    <w:spacing w:line="240" w:lineRule="auto"/>
                  </w:pPr>
                  <w:fldSimple w:instr=" PAGE \* MERGEFORMAT ">
                    <w:r w:rsidRPr="00384EF7">
                      <w:rPr>
                        <w:rStyle w:val="afffff9"/>
                        <w:b w:val="0"/>
                        <w:bCs w:val="0"/>
                        <w:noProof/>
                      </w:rPr>
                      <w:t>6</w:t>
                    </w:r>
                  </w:fldSimple>
                </w:p>
              </w:txbxContent>
            </v:textbox>
            <w10:wrap anchorx="page" anchory="page"/>
          </v:shape>
        </w:pict>
      </w:r>
    </w:p>
    <w:p w:rsidR="003A56FB" w:rsidRDefault="003A56FB"/>
    <w:p w:rsidR="003A56FB" w:rsidRDefault="003A56FB"/>
    <w:p w:rsidR="003A56FB" w:rsidRDefault="003A56FB">
      <w:pPr>
        <w:rPr>
          <w:sz w:val="2"/>
          <w:szCs w:val="2"/>
        </w:rPr>
      </w:pPr>
      <w:r w:rsidRPr="00CF14D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3A56FB" w:rsidRDefault="003A56FB"/>
                <w:p w:rsidR="003A56FB" w:rsidRDefault="003A56FB">
                  <w:pPr>
                    <w:pStyle w:val="1ffffff7"/>
                    <w:spacing w:line="240" w:lineRule="auto"/>
                  </w:pPr>
                  <w:fldSimple w:instr=" PAGE \* MERGEFORMAT ">
                    <w:r w:rsidRPr="00384EF7">
                      <w:rPr>
                        <w:rStyle w:val="3b"/>
                        <w:noProof/>
                      </w:rPr>
                      <w:t>6</w:t>
                    </w:r>
                  </w:fldSimple>
                </w:p>
              </w:txbxContent>
            </v:textbox>
            <w10:wrap anchorx="page" anchory="page"/>
          </v:shape>
        </w:pict>
      </w:r>
    </w:p>
    <w:p w:rsidR="003A56FB" w:rsidRDefault="003A56FB"/>
    <w:p w:rsidR="003A56FB" w:rsidRDefault="003A56FB">
      <w:pPr>
        <w:rPr>
          <w:sz w:val="2"/>
          <w:szCs w:val="2"/>
        </w:rPr>
      </w:pPr>
    </w:p>
    <w:p w:rsidR="003A56FB" w:rsidRDefault="003A56FB"/>
    <w:p w:rsidR="003A56FB" w:rsidRDefault="003A56FB">
      <w:pPr>
        <w:spacing w:after="0" w:line="240" w:lineRule="auto"/>
      </w:pPr>
    </w:p>
  </w:footnote>
  <w:footnote w:type="continuationSeparator" w:id="0">
    <w:p w:rsidR="003A56FB" w:rsidRDefault="003A56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6FB" w:rsidRDefault="003A56FB"/>
  <w:p w:rsidR="003A56FB" w:rsidRPr="005856C0" w:rsidRDefault="003A56FB" w:rsidP="005856C0">
    <w:pPr>
      <w:pStyle w:val="affffffff6"/>
      <w:jc w:val="center"/>
    </w:pPr>
    <w:r>
      <w:rPr>
        <w:rFonts w:ascii="Verdana" w:hAnsi="Verdana" w:cs="Verdana"/>
        <w:color w:val="FF0000"/>
      </w:rPr>
      <w:t xml:space="preserve">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14"/>
    <w:lvl w:ilvl="0">
      <w:start w:val="1"/>
      <w:numFmt w:val="decimal"/>
      <w:lvlText w:val="%1."/>
      <w:lvlJc w:val="left"/>
      <w:pPr>
        <w:tabs>
          <w:tab w:val="num" w:pos="0"/>
        </w:tabs>
        <w:ind w:left="502" w:hanging="360"/>
      </w:pPr>
    </w:lvl>
  </w:abstractNum>
  <w:abstractNum w:abstractNumId="27">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66">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68">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1">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72">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77">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78">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79">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8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81">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2">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83">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4">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85">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6">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87">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88">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9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93">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94">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95">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96">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98">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01">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02">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03">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103"/>
  </w:num>
  <w:num w:numId="8">
    <w:abstractNumId w:val="91"/>
  </w:num>
  <w:num w:numId="9">
    <w:abstractNumId w:val="96"/>
  </w:num>
  <w:num w:numId="10">
    <w:abstractNumId w:val="90"/>
  </w:num>
  <w:num w:numId="11">
    <w:abstractNumId w:val="73"/>
  </w:num>
  <w:num w:numId="12">
    <w:abstractNumId w:val="88"/>
  </w:num>
  <w:num w:numId="13">
    <w:abstractNumId w:val="98"/>
  </w:num>
  <w:num w:numId="14">
    <w:abstractNumId w:val="89"/>
  </w:num>
  <w:num w:numId="15">
    <w:abstractNumId w:val="102"/>
  </w:num>
  <w:num w:numId="16">
    <w:abstractNumId w:val="78"/>
  </w:num>
  <w:num w:numId="17">
    <w:abstractNumId w:val="94"/>
  </w:num>
  <w:num w:numId="18">
    <w:abstractNumId w:val="86"/>
  </w:num>
  <w:num w:numId="19">
    <w:abstractNumId w:val="81"/>
  </w:num>
  <w:num w:numId="20">
    <w:abstractNumId w:val="85"/>
  </w:num>
  <w:num w:numId="21">
    <w:abstractNumId w:val="83"/>
  </w:num>
  <w:num w:numId="22">
    <w:abstractNumId w:val="101"/>
  </w:num>
  <w:num w:numId="23">
    <w:abstractNumId w:val="92"/>
  </w:num>
  <w:num w:numId="24">
    <w:abstractNumId w:val="8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proofState w:grammar="clean"/>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1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7"/>
    <w:rsid w:val="00094C5E"/>
    <w:rsid w:val="00094C67"/>
    <w:rsid w:val="00094C7F"/>
    <w:rsid w:val="00094CA3"/>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D48"/>
    <w:rsid w:val="00882D69"/>
    <w:rsid w:val="00882E10"/>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DD"/>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1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40C1A-527B-4441-8D34-F10285535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2531</TotalTime>
  <Pages>15</Pages>
  <Words>4136</Words>
  <Characters>23576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27657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148</cp:revision>
  <cp:lastPrinted>2009-02-06T05:36:00Z</cp:lastPrinted>
  <dcterms:created xsi:type="dcterms:W3CDTF">2022-11-21T19:25:00Z</dcterms:created>
  <dcterms:modified xsi:type="dcterms:W3CDTF">2023-04-01T12:17:00Z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