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Волошенко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Олександрівна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асистент</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кафедри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країнознавства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Інституту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університету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імені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Тараса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Шевченка</w:t>
      </w:r>
      <w:r w:rsidRPr="00AC1030">
        <w:rPr>
          <w:rFonts w:ascii="Times New Roman" w:eastAsia="Times New Roman" w:hAnsi="Times New Roman" w:cs="Times New Roman"/>
          <w:b/>
          <w:bCs/>
          <w:color w:val="000000"/>
          <w:kern w:val="0"/>
          <w:sz w:val="28"/>
          <w:szCs w:val="28"/>
          <w:lang w:eastAsia="ru-RU" w:bidi="ru-RU"/>
        </w:rPr>
        <w:t>: &amp;laquo;</w:t>
      </w:r>
      <w:r w:rsidRPr="00AC1030">
        <w:rPr>
          <w:rFonts w:ascii="Times New Roman" w:eastAsia="Times New Roman" w:hAnsi="Times New Roman" w:cs="Times New Roman" w:hint="eastAsia"/>
          <w:b/>
          <w:bCs/>
          <w:color w:val="000000"/>
          <w:kern w:val="0"/>
          <w:sz w:val="28"/>
          <w:szCs w:val="28"/>
          <w:lang w:eastAsia="ru-RU" w:bidi="ru-RU"/>
        </w:rPr>
        <w:t>Безпекова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&amp;raquo; (23.00.04 - </w:t>
      </w:r>
      <w:r w:rsidRPr="00AC1030">
        <w:rPr>
          <w:rFonts w:ascii="Times New Roman" w:eastAsia="Times New Roman" w:hAnsi="Times New Roman" w:cs="Times New Roman" w:hint="eastAsia"/>
          <w:b/>
          <w:bCs/>
          <w:color w:val="000000"/>
          <w:kern w:val="0"/>
          <w:sz w:val="28"/>
          <w:szCs w:val="28"/>
          <w:lang w:eastAsia="ru-RU" w:bidi="ru-RU"/>
        </w:rPr>
        <w:t>політичні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систем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гло</w:t>
      </w:r>
      <w:r w:rsidRPr="00AC1030">
        <w:rPr>
          <w:rFonts w:ascii="Times New Roman" w:eastAsia="Times New Roman" w:hAnsi="Times New Roman" w:cs="Times New Roman"/>
          <w:b/>
          <w:bCs/>
          <w:color w:val="000000"/>
          <w:kern w:val="0"/>
          <w:sz w:val="28"/>
          <w:szCs w:val="28"/>
          <w:lang w:eastAsia="ru-RU" w:bidi="ru-RU"/>
        </w:rPr>
        <w:t>&amp;shy;</w:t>
      </w:r>
      <w:r w:rsidRPr="00AC1030">
        <w:rPr>
          <w:rFonts w:ascii="Times New Roman" w:eastAsia="Times New Roman" w:hAnsi="Times New Roman" w:cs="Times New Roman" w:hint="eastAsia"/>
          <w:b/>
          <w:bCs/>
          <w:color w:val="000000"/>
          <w:kern w:val="0"/>
          <w:sz w:val="28"/>
          <w:szCs w:val="28"/>
          <w:lang w:eastAsia="ru-RU" w:bidi="ru-RU"/>
        </w:rPr>
        <w:t>бального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розвитку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Спецрада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w:t>
      </w:r>
      <w:r w:rsidRPr="00AC1030">
        <w:rPr>
          <w:rFonts w:ascii="Times New Roman" w:eastAsia="Times New Roman" w:hAnsi="Times New Roman" w:cs="Times New Roman"/>
          <w:b/>
          <w:bCs/>
          <w:color w:val="000000"/>
          <w:kern w:val="0"/>
          <w:sz w:val="28"/>
          <w:szCs w:val="28"/>
          <w:lang w:eastAsia="ru-RU" w:bidi="ru-RU"/>
        </w:rPr>
        <w:t xml:space="preserve"> 26.001.29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Київському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&amp;shy;</w:t>
      </w:r>
      <w:r w:rsidRPr="00AC1030">
        <w:rPr>
          <w:rFonts w:ascii="Times New Roman" w:eastAsia="Times New Roman" w:hAnsi="Times New Roman" w:cs="Times New Roman" w:hint="eastAsia"/>
          <w:b/>
          <w:bCs/>
          <w:color w:val="000000"/>
          <w:kern w:val="0"/>
          <w:sz w:val="28"/>
          <w:szCs w:val="28"/>
          <w:lang w:eastAsia="ru-RU" w:bidi="ru-RU"/>
        </w:rPr>
        <w:t>ціональному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університеті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імені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Тараса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Шевченка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МІНІСТЕРСТВО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ОСВІТИ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УКРАЇНИ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КИЇВСЬКИЙ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УНІВЕРСИТЕТ</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ІМЕНІ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ТАРАСА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ШЕВЧЕНКА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правах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рукопису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ВОЛОШЕНКО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Олександрівна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УДК</w:t>
      </w:r>
      <w:r w:rsidRPr="00AC1030">
        <w:rPr>
          <w:rFonts w:ascii="Times New Roman" w:eastAsia="Times New Roman" w:hAnsi="Times New Roman" w:cs="Times New Roman"/>
          <w:b/>
          <w:bCs/>
          <w:color w:val="000000"/>
          <w:kern w:val="0"/>
          <w:sz w:val="28"/>
          <w:szCs w:val="28"/>
          <w:lang w:eastAsia="ru-RU" w:bidi="ru-RU"/>
        </w:rPr>
        <w:t xml:space="preserve"> 327+351.824.11(574)</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БЕЗПЕКОВА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23.00.04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політичні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міжнародних</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систем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глобального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розвитку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Дисертація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здобуття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ступеня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кандидата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політичних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керівник</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Дорошко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Микола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Савович</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доктор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історичних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професор</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Київ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2017</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2</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ЗМІСТ</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ПЕРЕЛІК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УМОВНИХ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СКОРОЧЕНЬ……………………………………</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....4</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ВСТУП…………………………………………………………</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.7</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РОЗДІЛ</w:t>
      </w:r>
      <w:r w:rsidRPr="00AC1030">
        <w:rPr>
          <w:rFonts w:ascii="Times New Roman" w:eastAsia="Times New Roman" w:hAnsi="Times New Roman" w:cs="Times New Roman"/>
          <w:b/>
          <w:bCs/>
          <w:color w:val="000000"/>
          <w:kern w:val="0"/>
          <w:sz w:val="28"/>
          <w:szCs w:val="28"/>
          <w:lang w:eastAsia="ru-RU" w:bidi="ru-RU"/>
        </w:rPr>
        <w:t xml:space="preserve"> 1. </w:t>
      </w:r>
      <w:r w:rsidRPr="00AC1030">
        <w:rPr>
          <w:rFonts w:ascii="Times New Roman" w:eastAsia="Times New Roman" w:hAnsi="Times New Roman" w:cs="Times New Roman" w:hint="eastAsia"/>
          <w:b/>
          <w:bCs/>
          <w:color w:val="000000"/>
          <w:kern w:val="0"/>
          <w:sz w:val="28"/>
          <w:szCs w:val="28"/>
          <w:lang w:eastAsia="ru-RU" w:bidi="ru-RU"/>
        </w:rPr>
        <w:t>Теоретико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методологічні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засади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документально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джерельна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база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15</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1.1. </w:t>
      </w:r>
      <w:r w:rsidRPr="00AC1030">
        <w:rPr>
          <w:rFonts w:ascii="Times New Roman" w:eastAsia="Times New Roman" w:hAnsi="Times New Roman" w:cs="Times New Roman" w:hint="eastAsia"/>
          <w:b/>
          <w:bCs/>
          <w:color w:val="000000"/>
          <w:kern w:val="0"/>
          <w:sz w:val="28"/>
          <w:szCs w:val="28"/>
          <w:lang w:eastAsia="ru-RU" w:bidi="ru-RU"/>
        </w:rPr>
        <w:t>Теоретичні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аспекти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методологічний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інструментарій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дослідження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проблем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.15</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1.2. </w:t>
      </w:r>
      <w:r w:rsidRPr="00AC1030">
        <w:rPr>
          <w:rFonts w:ascii="Times New Roman" w:eastAsia="Times New Roman" w:hAnsi="Times New Roman" w:cs="Times New Roman" w:hint="eastAsia"/>
          <w:b/>
          <w:bCs/>
          <w:color w:val="000000"/>
          <w:kern w:val="0"/>
          <w:sz w:val="28"/>
          <w:szCs w:val="28"/>
          <w:lang w:eastAsia="ru-RU" w:bidi="ru-RU"/>
        </w:rPr>
        <w:t>Стан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джерельна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база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дисертації……………</w:t>
      </w:r>
      <w:r w:rsidRPr="00AC1030">
        <w:rPr>
          <w:rFonts w:ascii="Times New Roman" w:eastAsia="Times New Roman" w:hAnsi="Times New Roman" w:cs="Times New Roman"/>
          <w:b/>
          <w:bCs/>
          <w:color w:val="000000"/>
          <w:kern w:val="0"/>
          <w:sz w:val="28"/>
          <w:szCs w:val="28"/>
          <w:lang w:eastAsia="ru-RU" w:bidi="ru-RU"/>
        </w:rPr>
        <w:t>...............31</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Висновки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розділу</w:t>
      </w:r>
      <w:r w:rsidRPr="00AC1030">
        <w:rPr>
          <w:rFonts w:ascii="Times New Roman" w:eastAsia="Times New Roman" w:hAnsi="Times New Roman" w:cs="Times New Roman"/>
          <w:b/>
          <w:bCs/>
          <w:color w:val="000000"/>
          <w:kern w:val="0"/>
          <w:sz w:val="28"/>
          <w:szCs w:val="28"/>
          <w:lang w:eastAsia="ru-RU" w:bidi="ru-RU"/>
        </w:rPr>
        <w:t xml:space="preserve"> 1</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...45</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РОЗДІЛ</w:t>
      </w:r>
      <w:r w:rsidRPr="00AC1030">
        <w:rPr>
          <w:rFonts w:ascii="Times New Roman" w:eastAsia="Times New Roman" w:hAnsi="Times New Roman" w:cs="Times New Roman"/>
          <w:b/>
          <w:bCs/>
          <w:color w:val="000000"/>
          <w:kern w:val="0"/>
          <w:sz w:val="28"/>
          <w:szCs w:val="28"/>
          <w:lang w:eastAsia="ru-RU" w:bidi="ru-RU"/>
        </w:rPr>
        <w:t xml:space="preserve"> 2. </w:t>
      </w:r>
      <w:r w:rsidRPr="00AC1030">
        <w:rPr>
          <w:rFonts w:ascii="Times New Roman" w:eastAsia="Times New Roman" w:hAnsi="Times New Roman" w:cs="Times New Roman" w:hint="eastAsia"/>
          <w:b/>
          <w:bCs/>
          <w:color w:val="000000"/>
          <w:kern w:val="0"/>
          <w:sz w:val="28"/>
          <w:szCs w:val="28"/>
          <w:lang w:eastAsia="ru-RU" w:bidi="ru-RU"/>
        </w:rPr>
        <w:t>Формування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структури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пострадянській</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Центральній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48</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2.1. </w:t>
      </w:r>
      <w:r w:rsidRPr="00AC1030">
        <w:rPr>
          <w:rFonts w:ascii="Times New Roman" w:eastAsia="Times New Roman" w:hAnsi="Times New Roman" w:cs="Times New Roman" w:hint="eastAsia"/>
          <w:b/>
          <w:bCs/>
          <w:color w:val="000000"/>
          <w:kern w:val="0"/>
          <w:sz w:val="28"/>
          <w:szCs w:val="28"/>
          <w:lang w:eastAsia="ru-RU" w:bidi="ru-RU"/>
        </w:rPr>
        <w:t>Концептуальні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засади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нових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незалежних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.48</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2.2. </w:t>
      </w:r>
      <w:r w:rsidRPr="00AC1030">
        <w:rPr>
          <w:rFonts w:ascii="Times New Roman" w:eastAsia="Times New Roman" w:hAnsi="Times New Roman" w:cs="Times New Roman" w:hint="eastAsia"/>
          <w:b/>
          <w:bCs/>
          <w:color w:val="000000"/>
          <w:kern w:val="0"/>
          <w:sz w:val="28"/>
          <w:szCs w:val="28"/>
          <w:lang w:eastAsia="ru-RU" w:bidi="ru-RU"/>
        </w:rPr>
        <w:t>Регіональні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глобальні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структури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формуванні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центральноазійського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комплексу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...63</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Висновки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розділу</w:t>
      </w:r>
      <w:r w:rsidRPr="00AC1030">
        <w:rPr>
          <w:rFonts w:ascii="Times New Roman" w:eastAsia="Times New Roman" w:hAnsi="Times New Roman" w:cs="Times New Roman"/>
          <w:b/>
          <w:bCs/>
          <w:color w:val="000000"/>
          <w:kern w:val="0"/>
          <w:sz w:val="28"/>
          <w:szCs w:val="28"/>
          <w:lang w:eastAsia="ru-RU" w:bidi="ru-RU"/>
        </w:rPr>
        <w:t xml:space="preserve"> 2</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................96</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РОЗДІЛ</w:t>
      </w:r>
      <w:r w:rsidRPr="00AC1030">
        <w:rPr>
          <w:rFonts w:ascii="Times New Roman" w:eastAsia="Times New Roman" w:hAnsi="Times New Roman" w:cs="Times New Roman"/>
          <w:b/>
          <w:bCs/>
          <w:color w:val="000000"/>
          <w:kern w:val="0"/>
          <w:sz w:val="28"/>
          <w:szCs w:val="28"/>
          <w:lang w:eastAsia="ru-RU" w:bidi="ru-RU"/>
        </w:rPr>
        <w:t xml:space="preserve"> 3. </w:t>
      </w:r>
      <w:r w:rsidRPr="00AC1030">
        <w:rPr>
          <w:rFonts w:ascii="Times New Roman" w:eastAsia="Times New Roman" w:hAnsi="Times New Roman" w:cs="Times New Roman" w:hint="eastAsia"/>
          <w:b/>
          <w:bCs/>
          <w:color w:val="000000"/>
          <w:kern w:val="0"/>
          <w:sz w:val="28"/>
          <w:szCs w:val="28"/>
          <w:lang w:eastAsia="ru-RU" w:bidi="ru-RU"/>
        </w:rPr>
        <w:t>Політика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центральноазійських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щодо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подолання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традиційних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загроз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....98</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3.1. </w:t>
      </w:r>
      <w:r w:rsidRPr="00AC1030">
        <w:rPr>
          <w:rFonts w:ascii="Times New Roman" w:eastAsia="Times New Roman" w:hAnsi="Times New Roman" w:cs="Times New Roman" w:hint="eastAsia"/>
          <w:b/>
          <w:bCs/>
          <w:color w:val="000000"/>
          <w:kern w:val="0"/>
          <w:sz w:val="28"/>
          <w:szCs w:val="28"/>
          <w:lang w:eastAsia="ru-RU" w:bidi="ru-RU"/>
        </w:rPr>
        <w:t>Актуальні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військово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політичні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політиці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центральноазійських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...........98</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3.2. </w:t>
      </w:r>
      <w:r w:rsidRPr="00AC1030">
        <w:rPr>
          <w:rFonts w:ascii="Times New Roman" w:eastAsia="Times New Roman" w:hAnsi="Times New Roman" w:cs="Times New Roman" w:hint="eastAsia"/>
          <w:b/>
          <w:bCs/>
          <w:color w:val="000000"/>
          <w:kern w:val="0"/>
          <w:sz w:val="28"/>
          <w:szCs w:val="28"/>
          <w:lang w:eastAsia="ru-RU" w:bidi="ru-RU"/>
        </w:rPr>
        <w:t>Питання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економічної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політиці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центральноазійського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регіону……………………………</w:t>
      </w:r>
      <w:r w:rsidRPr="00AC1030">
        <w:rPr>
          <w:rFonts w:ascii="Times New Roman" w:eastAsia="Times New Roman" w:hAnsi="Times New Roman" w:cs="Times New Roman"/>
          <w:b/>
          <w:bCs/>
          <w:color w:val="000000"/>
          <w:kern w:val="0"/>
          <w:sz w:val="28"/>
          <w:szCs w:val="28"/>
          <w:lang w:eastAsia="ru-RU" w:bidi="ru-RU"/>
        </w:rPr>
        <w:t>.......................................................................109</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Висновки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розділу</w:t>
      </w:r>
      <w:r w:rsidRPr="00AC1030">
        <w:rPr>
          <w:rFonts w:ascii="Times New Roman" w:eastAsia="Times New Roman" w:hAnsi="Times New Roman" w:cs="Times New Roman"/>
          <w:b/>
          <w:bCs/>
          <w:color w:val="000000"/>
          <w:kern w:val="0"/>
          <w:sz w:val="28"/>
          <w:szCs w:val="28"/>
          <w:lang w:eastAsia="ru-RU" w:bidi="ru-RU"/>
        </w:rPr>
        <w:t xml:space="preserve"> 3</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..131</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РОЗДІЛ</w:t>
      </w:r>
      <w:r w:rsidRPr="00AC1030">
        <w:rPr>
          <w:rFonts w:ascii="Times New Roman" w:eastAsia="Times New Roman" w:hAnsi="Times New Roman" w:cs="Times New Roman"/>
          <w:b/>
          <w:bCs/>
          <w:color w:val="000000"/>
          <w:kern w:val="0"/>
          <w:sz w:val="28"/>
          <w:szCs w:val="28"/>
          <w:lang w:eastAsia="ru-RU" w:bidi="ru-RU"/>
        </w:rPr>
        <w:t xml:space="preserve"> 4. </w:t>
      </w:r>
      <w:r w:rsidRPr="00AC1030">
        <w:rPr>
          <w:rFonts w:ascii="Times New Roman" w:eastAsia="Times New Roman" w:hAnsi="Times New Roman" w:cs="Times New Roman" w:hint="eastAsia"/>
          <w:b/>
          <w:bCs/>
          <w:color w:val="000000"/>
          <w:kern w:val="0"/>
          <w:sz w:val="28"/>
          <w:szCs w:val="28"/>
          <w:lang w:eastAsia="ru-RU" w:bidi="ru-RU"/>
        </w:rPr>
        <w:t>Боротьба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нетрадиційними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загрозами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політиці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.133</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4.1. </w:t>
      </w:r>
      <w:r w:rsidRPr="00AC1030">
        <w:rPr>
          <w:rFonts w:ascii="Times New Roman" w:eastAsia="Times New Roman" w:hAnsi="Times New Roman" w:cs="Times New Roman" w:hint="eastAsia"/>
          <w:b/>
          <w:bCs/>
          <w:color w:val="000000"/>
          <w:kern w:val="0"/>
          <w:sz w:val="28"/>
          <w:szCs w:val="28"/>
          <w:lang w:eastAsia="ru-RU" w:bidi="ru-RU"/>
        </w:rPr>
        <w:t>Боротьба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релігійним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екстремізмом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проявами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міжетнічної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ворожнечі………………………………………………………………………</w:t>
      </w:r>
      <w:r w:rsidRPr="00AC1030">
        <w:rPr>
          <w:rFonts w:ascii="Times New Roman" w:eastAsia="Times New Roman" w:hAnsi="Times New Roman" w:cs="Times New Roman"/>
          <w:b/>
          <w:bCs/>
          <w:color w:val="000000"/>
          <w:kern w:val="0"/>
          <w:sz w:val="28"/>
          <w:szCs w:val="28"/>
          <w:lang w:eastAsia="ru-RU" w:bidi="ru-RU"/>
        </w:rPr>
        <w:t>..133</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4.2. </w:t>
      </w:r>
      <w:r w:rsidRPr="00AC1030">
        <w:rPr>
          <w:rFonts w:ascii="Times New Roman" w:eastAsia="Times New Roman" w:hAnsi="Times New Roman" w:cs="Times New Roman" w:hint="eastAsia"/>
          <w:b/>
          <w:bCs/>
          <w:color w:val="000000"/>
          <w:kern w:val="0"/>
          <w:sz w:val="28"/>
          <w:szCs w:val="28"/>
          <w:lang w:eastAsia="ru-RU" w:bidi="ru-RU"/>
        </w:rPr>
        <w:t>Проблеми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нелегальної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міграції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транскордонної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злочинності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наркоторгівлі……………………………………………………………………</w:t>
      </w:r>
      <w:r w:rsidRPr="00AC1030">
        <w:rPr>
          <w:rFonts w:ascii="Times New Roman" w:eastAsia="Times New Roman" w:hAnsi="Times New Roman" w:cs="Times New Roman"/>
          <w:b/>
          <w:bCs/>
          <w:color w:val="000000"/>
          <w:kern w:val="0"/>
          <w:sz w:val="28"/>
          <w:szCs w:val="28"/>
          <w:lang w:eastAsia="ru-RU" w:bidi="ru-RU"/>
        </w:rPr>
        <w:t>151</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3</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4.3. </w:t>
      </w:r>
      <w:r w:rsidRPr="00AC1030">
        <w:rPr>
          <w:rFonts w:ascii="Times New Roman" w:eastAsia="Times New Roman" w:hAnsi="Times New Roman" w:cs="Times New Roman" w:hint="eastAsia"/>
          <w:b/>
          <w:bCs/>
          <w:color w:val="000000"/>
          <w:kern w:val="0"/>
          <w:sz w:val="28"/>
          <w:szCs w:val="28"/>
          <w:lang w:eastAsia="ru-RU" w:bidi="ru-RU"/>
        </w:rPr>
        <w:t>Екологічні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політиці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.167</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Висновки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розділу</w:t>
      </w:r>
      <w:r w:rsidRPr="00AC1030">
        <w:rPr>
          <w:rFonts w:ascii="Times New Roman" w:eastAsia="Times New Roman" w:hAnsi="Times New Roman" w:cs="Times New Roman"/>
          <w:b/>
          <w:bCs/>
          <w:color w:val="000000"/>
          <w:kern w:val="0"/>
          <w:sz w:val="28"/>
          <w:szCs w:val="28"/>
          <w:lang w:eastAsia="ru-RU" w:bidi="ru-RU"/>
        </w:rPr>
        <w:t xml:space="preserve"> 4</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..180</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ВИСНОВКИ……………………………………………………………………</w:t>
      </w:r>
      <w:r w:rsidRPr="00AC1030">
        <w:rPr>
          <w:rFonts w:ascii="Times New Roman" w:eastAsia="Times New Roman" w:hAnsi="Times New Roman" w:cs="Times New Roman"/>
          <w:b/>
          <w:bCs/>
          <w:color w:val="000000"/>
          <w:kern w:val="0"/>
          <w:sz w:val="28"/>
          <w:szCs w:val="28"/>
          <w:lang w:eastAsia="ru-RU" w:bidi="ru-RU"/>
        </w:rPr>
        <w:t>182</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СПИСОК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ВИКОРИСТАНИХ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ДЖЕРЕЛ</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ЛІТЕРАТУРИ……………</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.190</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4</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ПЕРЕЛІК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УМОВНИХ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СКОРОЧЕНЬ</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BOMCA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Програма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сприяння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управління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кордонами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ЕСПРООН</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CACI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азійська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ініціатива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боротьби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наркотиками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CNNC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Китайська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ядерна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корпорація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GWPCACENA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Регіональне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водне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партнерство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Кавказі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Глобального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водного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партнерства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INOGATE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програма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співробітництва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енергетичній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сфері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між</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ЄС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Причорноморськими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Прикаспійськими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державами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також</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сусідніми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ними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країнами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KEGOK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Казахстанська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компанія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управління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електричними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мережами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TACIS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Програма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ЄС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щодо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сприяння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прискоренню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процесу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економічних</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реформ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СНД</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ТАСІС</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USAID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Агентство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США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розвитку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АСЕАН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Асоціація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Південно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Східної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(ASEAN)</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АТЦ</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СНД</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Антитерористичний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СНД</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ВВП</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внутрішній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валовий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продукт</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ВООЗ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Всесвітня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організація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охорони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здоров</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ВПС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військово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повітряні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сили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ДКБ</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Договір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колективну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ДНЯЗ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Договір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нерозповсюдження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ядерної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зброї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ЕПШШ</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Економічний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пояс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Шовкового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шляху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ЕСКАТО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Економічна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соціальна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комісія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для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Тихого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океану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ЄАЕС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Євразійський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економічний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союз</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ЄАС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Євразійський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Союз</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ЄБРР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Європейський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Банк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реконструкції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розвитку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ЄврАзЕС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Євразійське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економічне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співтовариство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ЄС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Європейський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Союз</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ІРІ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Ісламська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Республіка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Іран</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ІРУ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Ісламський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рух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Узбекистану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5</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КЕР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Координаційна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Електроенергетична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Рада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КМС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СНД</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Колективні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миротворчі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сили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СНД</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КННК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Китайська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нафтогазова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корпорація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w:t>
      </w:r>
      <w:r w:rsidRPr="00AC1030">
        <w:rPr>
          <w:rFonts w:ascii="Times New Roman" w:eastAsia="Times New Roman" w:hAnsi="Times New Roman" w:cs="Times New Roman"/>
          <w:b/>
          <w:bCs/>
          <w:color w:val="000000"/>
          <w:kern w:val="0"/>
          <w:sz w:val="28"/>
          <w:szCs w:val="28"/>
          <w:lang w:eastAsia="ru-RU" w:bidi="ru-RU"/>
        </w:rPr>
        <w:t>NPC)</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КНР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Китайська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Народна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Республіка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КСОР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Колективні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сили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оперативного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реагування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КСШР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Колективні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сили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швидкого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реагування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МАГАТЕ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агентство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атомної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енергії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МВФ</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валютний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фонд</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МЗС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міністерство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закордонних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справ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МОМ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організація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міграції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МОП</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Організація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Праці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Митний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Союз</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МФСА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Фонд</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спасіння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Аралу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НАТО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Організація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Північноатлантичного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Договору</w:t>
      </w:r>
      <w:r w:rsidRPr="00AC1030">
        <w:rPr>
          <w:rFonts w:ascii="Times New Roman" w:eastAsia="Times New Roman" w:hAnsi="Times New Roman" w:cs="Times New Roman"/>
          <w:b/>
          <w:bCs/>
          <w:color w:val="000000"/>
          <w:kern w:val="0"/>
          <w:sz w:val="28"/>
          <w:szCs w:val="28"/>
          <w:lang w:eastAsia="ru-RU" w:bidi="ru-RU"/>
        </w:rPr>
        <w:t xml:space="preserve"> (NATO)</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НВЗДА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Нарада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взаємодії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заходів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довіри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ОБСЄ</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Організація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співробітництва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Європі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ОДЕР</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ГУАМ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Організація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демократію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економічний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розвиток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Грузія</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Україна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Азербайджан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Молдова</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ОДКБ</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Організація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договору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колективну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ОЗС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СНД</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Об</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єднані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Збройні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Сили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СНД</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ОІК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Організація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Ісламська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конференція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ООН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Організація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Об’єднаних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Націй</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ООН</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ЕСКАТО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Економічна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соціальна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комісія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для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Тихого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океану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ОЦАС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Організація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Центральноазіатського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співробітництва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ПЗМ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програма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НАТО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«Партнерство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заради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миру»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ПІВТ</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Партія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ісламського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відродження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Таджикистану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ПРООН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Програма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розвитку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ООН</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РРФСР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Російська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Радянська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Федеративна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Соціалістична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Республіка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РФ</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Російська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Федерація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СІСА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Конференція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взаємодії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створення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довіри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6</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СНД</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Співдружність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Незалежних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СОТ</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Світова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організація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торгівлі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СПЕКА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Спеціальна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програма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ООН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для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економік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СРСР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Союз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Соціалістичних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Республік</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СУАР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Синьцзян</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Уйгурський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автономний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район</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СЦАД</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Союз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азійських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Т</w:t>
      </w:r>
      <w:r w:rsidRPr="00AC1030">
        <w:rPr>
          <w:rFonts w:ascii="Times New Roman" w:eastAsia="Times New Roman" w:hAnsi="Times New Roman" w:cs="Times New Roman"/>
          <w:b/>
          <w:bCs/>
          <w:color w:val="000000"/>
          <w:kern w:val="0"/>
          <w:sz w:val="28"/>
          <w:szCs w:val="28"/>
          <w:lang w:eastAsia="ru-RU" w:bidi="ru-RU"/>
        </w:rPr>
        <w:t xml:space="preserve">RACECA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міжрегіональна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програма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ЄС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щодо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технічного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сприяння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ТРАСЕКА</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ТНК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транснаціональна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корпорація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ЦАД</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азіатські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ЦАЕС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Центральноазіатське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економічне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співтовариство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ЦАР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Центральноазіатський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ЦАРЕС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Азійське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регіональне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економічне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співробітництво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(CAREC)</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Центразбат</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Азіатський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миротворчий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батальйон</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ЦРУ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США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розвідувальне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управління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США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ШОС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Шанхайська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організація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співробітництва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ЮНЕП</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Програма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ООН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навколишнього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середовища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ЮНЕСКО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Організація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Об</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єднаних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питань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освіти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культури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ЮНОДК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Управління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ООН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боротьбі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наркотиками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злочинністю</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ЮНФПА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Фонд</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ООН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області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народонаселення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7</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ВСТУП</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Актуальність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Розпад</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СРСР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утвердження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Центральній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п’яти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нових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незалежних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Казахстану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Киргизії</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Таджикистану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Туркменістану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Узбекистану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поставило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порядок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денний</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питання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геополітичного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вибору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забезпечення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їх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національної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Якщо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питанні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геополітичної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орієнтації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влада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новопосталих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отримала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певний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часовий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проміжок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для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прийняття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рішень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вибір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моделі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національної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ускладнюється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низкою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дісталися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спадок</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від</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СРСР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новими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викликами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постали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перед</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незалежними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державами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початку</w:t>
      </w:r>
      <w:r w:rsidRPr="00AC1030">
        <w:rPr>
          <w:rFonts w:ascii="Times New Roman" w:eastAsia="Times New Roman" w:hAnsi="Times New Roman" w:cs="Times New Roman"/>
          <w:b/>
          <w:bCs/>
          <w:color w:val="000000"/>
          <w:kern w:val="0"/>
          <w:sz w:val="28"/>
          <w:szCs w:val="28"/>
          <w:lang w:eastAsia="ru-RU" w:bidi="ru-RU"/>
        </w:rPr>
        <w:t xml:space="preserve"> 1990-</w:t>
      </w:r>
      <w:r w:rsidRPr="00AC1030">
        <w:rPr>
          <w:rFonts w:ascii="Times New Roman" w:eastAsia="Times New Roman" w:hAnsi="Times New Roman" w:cs="Times New Roman" w:hint="eastAsia"/>
          <w:b/>
          <w:bCs/>
          <w:color w:val="000000"/>
          <w:kern w:val="0"/>
          <w:sz w:val="28"/>
          <w:szCs w:val="28"/>
          <w:lang w:eastAsia="ru-RU" w:bidi="ru-RU"/>
        </w:rPr>
        <w:t>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років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Йдеться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передусім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врегулювання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кордонів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водо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енергопостачання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регіоні</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боротьбу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проявами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міжетнічної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ворожнечі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релігійним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екстремізмом</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вирішення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нелегальної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міграції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транскордонної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злочинності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наркоторгівлі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боротьбу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міжнародним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тероризмом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тощо</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25-</w:t>
      </w:r>
      <w:r w:rsidRPr="00AC1030">
        <w:rPr>
          <w:rFonts w:ascii="Times New Roman" w:eastAsia="Times New Roman" w:hAnsi="Times New Roman" w:cs="Times New Roman" w:hint="eastAsia"/>
          <w:b/>
          <w:bCs/>
          <w:color w:val="000000"/>
          <w:kern w:val="0"/>
          <w:sz w:val="28"/>
          <w:szCs w:val="28"/>
          <w:lang w:eastAsia="ru-RU" w:bidi="ru-RU"/>
        </w:rPr>
        <w:t>річний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досвід</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функціонування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центральноазійських</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показав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реальний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поступ</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формуванні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системи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регіональної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можливий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лише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умови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міжрегіональної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взаємодії</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зв’язку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чим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аналіз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щодо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вирішення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актуальних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постає</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нагальною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науковою</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проблемою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Оскільки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більшості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досліджень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вітчизняних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зарубіжних</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вчених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аналізується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переважно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вплив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зовнішніх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чинників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формування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зовнішньої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безпекової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щодо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вирішення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регіональної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видається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актуальним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своєчасним</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центральноазійському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актуалізується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зв’язку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гібридною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війною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Російської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Федерації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проти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України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Агресивна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зовнішня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РФ</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завданням</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мінімумом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якої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є</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реінтеграція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простору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під</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егідою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Москви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ставить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перед</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8</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міжнародним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співтовариством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тому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числі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владними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елітами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питання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вироблення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унеможливить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реалізацію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реваншистських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планів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Кремля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цьому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вбачаємо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практичну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актуальність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формування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регіонального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комплексу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Зв’язок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роботи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науковими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програмами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планами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темами</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Дисертаційне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виконано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рамках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комплексної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програми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Київського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університету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імені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Тараса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Шевченка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«Модернізація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суспільного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розвитку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України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умовах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світових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процесів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глобалізації»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затверджена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протоколом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Вченої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ради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Університету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13 </w:t>
      </w:r>
      <w:r w:rsidRPr="00AC1030">
        <w:rPr>
          <w:rFonts w:ascii="Times New Roman" w:eastAsia="Times New Roman" w:hAnsi="Times New Roman" w:cs="Times New Roman" w:hint="eastAsia"/>
          <w:b/>
          <w:bCs/>
          <w:color w:val="000000"/>
          <w:kern w:val="0"/>
          <w:sz w:val="28"/>
          <w:szCs w:val="28"/>
          <w:lang w:eastAsia="ru-RU" w:bidi="ru-RU"/>
        </w:rPr>
        <w:t>від</w:t>
      </w:r>
      <w:r w:rsidRPr="00AC1030">
        <w:rPr>
          <w:rFonts w:ascii="Times New Roman" w:eastAsia="Times New Roman" w:hAnsi="Times New Roman" w:cs="Times New Roman"/>
          <w:b/>
          <w:bCs/>
          <w:color w:val="000000"/>
          <w:kern w:val="0"/>
          <w:sz w:val="28"/>
          <w:szCs w:val="28"/>
          <w:lang w:eastAsia="ru-RU" w:bidi="ru-RU"/>
        </w:rPr>
        <w:t xml:space="preserve"> 20 </w:t>
      </w:r>
      <w:r w:rsidRPr="00AC1030">
        <w:rPr>
          <w:rFonts w:ascii="Times New Roman" w:eastAsia="Times New Roman" w:hAnsi="Times New Roman" w:cs="Times New Roman" w:hint="eastAsia"/>
          <w:b/>
          <w:bCs/>
          <w:color w:val="000000"/>
          <w:kern w:val="0"/>
          <w:sz w:val="28"/>
          <w:szCs w:val="28"/>
          <w:lang w:eastAsia="ru-RU" w:bidi="ru-RU"/>
        </w:rPr>
        <w:t>червня</w:t>
      </w:r>
      <w:r w:rsidRPr="00AC1030">
        <w:rPr>
          <w:rFonts w:ascii="Times New Roman" w:eastAsia="Times New Roman" w:hAnsi="Times New Roman" w:cs="Times New Roman"/>
          <w:b/>
          <w:bCs/>
          <w:color w:val="000000"/>
          <w:kern w:val="0"/>
          <w:sz w:val="28"/>
          <w:szCs w:val="28"/>
          <w:lang w:eastAsia="ru-RU" w:bidi="ru-RU"/>
        </w:rPr>
        <w:t xml:space="preserve"> 2011</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року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контексті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Інституту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Київського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національного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університету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імені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Тараса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Шевченка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«Асоціація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як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новий</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формат</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України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Європейським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Союзом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політичний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правовий</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економічний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інформаційний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аспекти»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номер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реєстрації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16</w:t>
      </w:r>
      <w:r w:rsidRPr="00AC1030">
        <w:rPr>
          <w:rFonts w:ascii="Times New Roman" w:eastAsia="Times New Roman" w:hAnsi="Times New Roman" w:cs="Times New Roman" w:hint="eastAsia"/>
          <w:b/>
          <w:bCs/>
          <w:color w:val="000000"/>
          <w:kern w:val="0"/>
          <w:sz w:val="28"/>
          <w:szCs w:val="28"/>
          <w:lang w:eastAsia="ru-RU" w:bidi="ru-RU"/>
        </w:rPr>
        <w:t>БФ</w:t>
      </w:r>
      <w:r w:rsidRPr="00AC1030">
        <w:rPr>
          <w:rFonts w:ascii="Times New Roman" w:eastAsia="Times New Roman" w:hAnsi="Times New Roman" w:cs="Times New Roman"/>
          <w:b/>
          <w:bCs/>
          <w:color w:val="000000"/>
          <w:kern w:val="0"/>
          <w:sz w:val="28"/>
          <w:szCs w:val="28"/>
          <w:lang w:eastAsia="ru-RU" w:bidi="ru-RU"/>
        </w:rPr>
        <w:t xml:space="preserve">048-01)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кафедри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країнознавства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«Проекції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глобальних</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інтересів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пострадянському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просторі»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затверджена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протоколом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кафедри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країнознавства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8 </w:t>
      </w:r>
      <w:r w:rsidRPr="00AC1030">
        <w:rPr>
          <w:rFonts w:ascii="Times New Roman" w:eastAsia="Times New Roman" w:hAnsi="Times New Roman" w:cs="Times New Roman" w:hint="eastAsia"/>
          <w:b/>
          <w:bCs/>
          <w:color w:val="000000"/>
          <w:kern w:val="0"/>
          <w:sz w:val="28"/>
          <w:szCs w:val="28"/>
          <w:lang w:eastAsia="ru-RU" w:bidi="ru-RU"/>
        </w:rPr>
        <w:t>від</w:t>
      </w:r>
      <w:r w:rsidRPr="00AC1030">
        <w:rPr>
          <w:rFonts w:ascii="Times New Roman" w:eastAsia="Times New Roman" w:hAnsi="Times New Roman" w:cs="Times New Roman"/>
          <w:b/>
          <w:bCs/>
          <w:color w:val="000000"/>
          <w:kern w:val="0"/>
          <w:sz w:val="28"/>
          <w:szCs w:val="28"/>
          <w:lang w:eastAsia="ru-RU" w:bidi="ru-RU"/>
        </w:rPr>
        <w:t xml:space="preserve"> 24 </w:t>
      </w:r>
      <w:r w:rsidRPr="00AC1030">
        <w:rPr>
          <w:rFonts w:ascii="Times New Roman" w:eastAsia="Times New Roman" w:hAnsi="Times New Roman" w:cs="Times New Roman" w:hint="eastAsia"/>
          <w:b/>
          <w:bCs/>
          <w:color w:val="000000"/>
          <w:kern w:val="0"/>
          <w:sz w:val="28"/>
          <w:szCs w:val="28"/>
          <w:lang w:eastAsia="ru-RU" w:bidi="ru-RU"/>
        </w:rPr>
        <w:t>березня</w:t>
      </w:r>
      <w:r w:rsidRPr="00AC1030">
        <w:rPr>
          <w:rFonts w:ascii="Times New Roman" w:eastAsia="Times New Roman" w:hAnsi="Times New Roman" w:cs="Times New Roman"/>
          <w:b/>
          <w:bCs/>
          <w:color w:val="000000"/>
          <w:kern w:val="0"/>
          <w:sz w:val="28"/>
          <w:szCs w:val="28"/>
          <w:lang w:eastAsia="ru-RU" w:bidi="ru-RU"/>
        </w:rPr>
        <w:t xml:space="preserve"> 2016 </w:t>
      </w:r>
      <w:r w:rsidRPr="00AC1030">
        <w:rPr>
          <w:rFonts w:ascii="Times New Roman" w:eastAsia="Times New Roman" w:hAnsi="Times New Roman" w:cs="Times New Roman" w:hint="eastAsia"/>
          <w:b/>
          <w:bCs/>
          <w:color w:val="000000"/>
          <w:kern w:val="0"/>
          <w:sz w:val="28"/>
          <w:szCs w:val="28"/>
          <w:lang w:eastAsia="ru-RU" w:bidi="ru-RU"/>
        </w:rPr>
        <w:t>року</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Виходячи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актуальності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дисертації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також</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враховуючи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недостатній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ступінь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її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політичній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науці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автор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поставила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мету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здійснити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комплексний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аналіз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щодо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забезпечення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воєнно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політичній</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економічній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гуманітарній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сферах</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Для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реалізації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мети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автором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визначені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наступні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завдання</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визначити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теоретичні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параметри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методологічний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інструментарій</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впливу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формування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безпечного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середовища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політичній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науці</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з’ясувати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основні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загрози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військово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політичній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економічній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гуманітарній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сферах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впливають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9</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проаналізувати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участь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роботі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регіональних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глобальних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структур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підставі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визначити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пріоритети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щодо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забезпечення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національних</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безпекових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інтересів</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з’ясувати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вплив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міждержавних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кордонів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Центральній</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формування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безпечного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середовища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регіоні</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визначити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основні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напрями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основні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інструменти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питанні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забезпечення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енергетичної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дослідити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вплив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гуманітарних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кшталт</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наркотрафіку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релігійно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політичного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екстремізму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тероризму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формування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безпечного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середовища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проаналізувати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центральноазіатських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щодо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врегулювання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екології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розподілу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ресурсів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регіоні</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урахуванням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зазначеної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мети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завдань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дисертації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об’єктом</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виступає</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комплекс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пострадянській</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Центральній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предметом</w:t>
      </w:r>
      <w:r w:rsidRPr="00AC1030">
        <w:rPr>
          <w:rFonts w:ascii="Times New Roman" w:eastAsia="Times New Roman" w:hAnsi="Times New Roman" w:cs="Times New Roman"/>
          <w:b/>
          <w:bCs/>
          <w:color w:val="000000"/>
          <w:kern w:val="0"/>
          <w:sz w:val="28"/>
          <w:szCs w:val="28"/>
          <w:lang w:eastAsia="ru-RU" w:bidi="ru-RU"/>
        </w:rPr>
        <w:t xml:space="preserve"> - </w:t>
      </w:r>
      <w:r w:rsidRPr="00AC1030">
        <w:rPr>
          <w:rFonts w:ascii="Times New Roman" w:eastAsia="Times New Roman" w:hAnsi="Times New Roman" w:cs="Times New Roman" w:hint="eastAsia"/>
          <w:b/>
          <w:bCs/>
          <w:color w:val="000000"/>
          <w:kern w:val="0"/>
          <w:sz w:val="28"/>
          <w:szCs w:val="28"/>
          <w:lang w:eastAsia="ru-RU" w:bidi="ru-RU"/>
        </w:rPr>
        <w:t>воєнно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політична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економічна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гуманітарна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складові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центральноазійських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щодо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забезпечення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регіоні</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Географічні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межі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охоплюють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межах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якого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після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розпаду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СРСР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утворилось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п’ять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нових</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незалежних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Киргизька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Республіка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Республіка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Казахстан</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Республіка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Таджикистан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Республіка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Туркменістан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Республіка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Узбекистан</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Методи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визначені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його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метою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завданнями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Теоретикометодологічною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основою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дисертації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є</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загальнонаукові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принципи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системності</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історизму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плюралізму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всебічності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цілісності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об’єктивності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пізнання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метою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забезпечення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реалізації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принципів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використано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загальнонаукові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методи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аналіз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синтез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індукція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дедукція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також</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методи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системноструктурного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системно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функціонального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політологічного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історичного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аналізу</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10</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Наукова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новизна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одержаних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результатів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визначається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тим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дисертації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вперше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українській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політичній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науці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комплексно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досліджена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щодо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забезпечення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воєнно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політичній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економічній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гуманітарній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сферах</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процесі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одержано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результати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містять</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наукову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новизну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характеризують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особистий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внесок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автора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розробку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окреслених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Вперше</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визначено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комплекс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дипломатичних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воєнно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політичних</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економічних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інформаційних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заходів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щодо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забезпечення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регіоні</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проаналізовано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еволюцію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підходів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урядів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центральноазіатських</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щодо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врегулювання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актуальних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країнах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регіону</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визначено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підходи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провідних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акторів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світової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регіональних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геополітичних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потуг</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питанні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формування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системи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дозволило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проаналізувати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центральноазіатських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сфері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урахуванням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максимальної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кількості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точок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зору</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Удосконалено</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теоретико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методологічні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засади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щодо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забезпечення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регіональної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сприяло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виявленню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особливостей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специфічних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рис</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безпекової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політики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регіону</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положення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такі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провідні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актори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світової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як</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США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РФ</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КНР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володіють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достатнім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арсеналом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інструментів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задля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забезпечення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безпечного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середовища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однак</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використовують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інструментацій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передусім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для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вирішення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прагматичних</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11</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завдань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головним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яких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є</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поширення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власного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впливу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центральноазійському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регіоні</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висновок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попри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наявність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окремих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елементів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регіональної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системи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повноцінне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її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функціонування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видається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довгостроковою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перспективою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причини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існування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потенційної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загрози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зіткнення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інтересів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різних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коаліцій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світу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може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мати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негативні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наслідки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для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цілому</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Набуло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подальшого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розвитку</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визначення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традиційних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нетрадиційних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викликів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національній</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безпеці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центральноазіатського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регіону</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твердження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більшість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безпекових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беруть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свій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початок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часі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коли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центральноазіатські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республіки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перебували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складі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колишнього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СРСР</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положення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територіально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прикордонні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відносинах</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країн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були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штучно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закладені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владними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структурами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Радянського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Союзу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задля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їх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використання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як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інструменту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геополітичного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впливу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колишньої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метрополії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території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окраїн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республік</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твердження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збройні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конфлікти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суміжних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державах</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безпосередньо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або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опосередковано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впливають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ситуацію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регіоні</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обґрунтування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висновку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існування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потенційної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загрози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переростання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екстремістські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форми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релігійної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нетерпимості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процесів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зростання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самосвідомості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народів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регіону</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положення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загрозу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екологічних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технологічних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катастроф</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разі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дестабілізації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становища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регіоні</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твердження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небезпеку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перетворення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центральноазійського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регіону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великий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світовий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наркоринок</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Наукове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значення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дисертації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полягає</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тому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обґрунтовані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ній</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наукові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положення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створюють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додаткові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умови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для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подальшого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дослідження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політики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щодо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забезпечення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12</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регіоні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рамках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загального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розроблення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категорії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міждержавного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співробітництва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конкретного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вивчення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впливу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національної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регіональну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основі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проведеного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дисертації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аналізу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пострадянських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держав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Центральної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Азії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сфері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перспективним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є</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розвиток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досліджень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пов’язаних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прогнозуванням</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впливу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актуальних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глобальному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регіональному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вимірах</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Практичне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використання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результатів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визначається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його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актуальністю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новизною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сукупністю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положень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які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виносяться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захист</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Можна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виділити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наступні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аспекти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практичного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значення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дисертації</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прикладний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діяльності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зовнішньополітичних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інших</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державних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відомств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України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розробленні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практичних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заходів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протидії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російській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агресії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Україні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підготовці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нової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концепції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зовнішньої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політики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України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зокрема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визначенні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ефективних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шляхів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реалізації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національних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інтересів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досягнення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головної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зовнішньополітичної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мети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України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інтеграції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Європейського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Союзу</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навчальний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процесі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підготовки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викладання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вищих</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навчальних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закладах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нормативних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спеціальних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курсів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міжнародних</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відносин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зовнішньої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країнознавства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глобальної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основні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результати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дисертації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можуть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бути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використані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при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написанні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курсів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лекцій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навчальних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посібників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підручників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дисциплін</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«Міжнародні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зовнішня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«Зовнішня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країн</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пострадянського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простору»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«Геополітичні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геоекономічні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інтереси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світовій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політиці»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«Актуальні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безпеки»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тощо</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Апробація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результатів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дослідження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Основні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положення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висновки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дисертаційної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роботи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оприлюднені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виступах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w:t>
      </w:r>
      <w:r w:rsidRPr="00AC1030">
        <w:rPr>
          <w:rFonts w:ascii="Times New Roman" w:eastAsia="Times New Roman" w:hAnsi="Times New Roman" w:cs="Times New Roman"/>
          <w:b/>
          <w:bCs/>
          <w:color w:val="000000"/>
          <w:kern w:val="0"/>
          <w:sz w:val="28"/>
          <w:szCs w:val="28"/>
          <w:lang w:eastAsia="ru-RU" w:bidi="ru-RU"/>
        </w:rPr>
        <w:t xml:space="preserve"> 14 </w:t>
      </w:r>
      <w:r w:rsidRPr="00AC1030">
        <w:rPr>
          <w:rFonts w:ascii="Times New Roman" w:eastAsia="Times New Roman" w:hAnsi="Times New Roman" w:cs="Times New Roman" w:hint="eastAsia"/>
          <w:b/>
          <w:bCs/>
          <w:color w:val="000000"/>
          <w:kern w:val="0"/>
          <w:sz w:val="28"/>
          <w:szCs w:val="28"/>
          <w:lang w:eastAsia="ru-RU" w:bidi="ru-RU"/>
        </w:rPr>
        <w:t>міжнародних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науковопрактичних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конференціях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Серед</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практична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конференція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«Актуальні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Інститут</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міжнародних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університету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імені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Тараса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13</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Шевченка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w:t>
      </w:r>
      <w:r w:rsidRPr="00AC1030">
        <w:rPr>
          <w:rFonts w:ascii="Times New Roman" w:eastAsia="Times New Roman" w:hAnsi="Times New Roman" w:cs="Times New Roman"/>
          <w:b/>
          <w:bCs/>
          <w:color w:val="000000"/>
          <w:kern w:val="0"/>
          <w:sz w:val="28"/>
          <w:szCs w:val="28"/>
          <w:lang w:eastAsia="ru-RU" w:bidi="ru-RU"/>
        </w:rPr>
        <w:t xml:space="preserve">, 22 </w:t>
      </w:r>
      <w:r w:rsidRPr="00AC1030">
        <w:rPr>
          <w:rFonts w:ascii="Times New Roman" w:eastAsia="Times New Roman" w:hAnsi="Times New Roman" w:cs="Times New Roman" w:hint="eastAsia"/>
          <w:b/>
          <w:bCs/>
          <w:color w:val="000000"/>
          <w:kern w:val="0"/>
          <w:sz w:val="28"/>
          <w:szCs w:val="28"/>
          <w:lang w:eastAsia="ru-RU" w:bidi="ru-RU"/>
        </w:rPr>
        <w:t>жовтня</w:t>
      </w:r>
      <w:r w:rsidRPr="00AC1030">
        <w:rPr>
          <w:rFonts w:ascii="Times New Roman" w:eastAsia="Times New Roman" w:hAnsi="Times New Roman" w:cs="Times New Roman"/>
          <w:b/>
          <w:bCs/>
          <w:color w:val="000000"/>
          <w:kern w:val="0"/>
          <w:sz w:val="28"/>
          <w:szCs w:val="28"/>
          <w:lang w:eastAsia="ru-RU" w:bidi="ru-RU"/>
        </w:rPr>
        <w:t xml:space="preserve"> 2010 </w:t>
      </w:r>
      <w:r w:rsidRPr="00AC1030">
        <w:rPr>
          <w:rFonts w:ascii="Times New Roman" w:eastAsia="Times New Roman" w:hAnsi="Times New Roman" w:cs="Times New Roman" w:hint="eastAsia"/>
          <w:b/>
          <w:bCs/>
          <w:color w:val="000000"/>
          <w:kern w:val="0"/>
          <w:sz w:val="28"/>
          <w:szCs w:val="28"/>
          <w:lang w:eastAsia="ru-RU" w:bidi="ru-RU"/>
        </w:rPr>
        <w:t>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практична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конференція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«Актуальні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Інститут</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міжнародних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університету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імені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Тараса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Шевченка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w:t>
      </w:r>
      <w:r w:rsidRPr="00AC1030">
        <w:rPr>
          <w:rFonts w:ascii="Times New Roman" w:eastAsia="Times New Roman" w:hAnsi="Times New Roman" w:cs="Times New Roman"/>
          <w:b/>
          <w:bCs/>
          <w:color w:val="000000"/>
          <w:kern w:val="0"/>
          <w:sz w:val="28"/>
          <w:szCs w:val="28"/>
          <w:lang w:eastAsia="ru-RU" w:bidi="ru-RU"/>
        </w:rPr>
        <w:t xml:space="preserve">, 16 </w:t>
      </w:r>
      <w:r w:rsidRPr="00AC1030">
        <w:rPr>
          <w:rFonts w:ascii="Times New Roman" w:eastAsia="Times New Roman" w:hAnsi="Times New Roman" w:cs="Times New Roman" w:hint="eastAsia"/>
          <w:b/>
          <w:bCs/>
          <w:color w:val="000000"/>
          <w:kern w:val="0"/>
          <w:sz w:val="28"/>
          <w:szCs w:val="28"/>
          <w:lang w:eastAsia="ru-RU" w:bidi="ru-RU"/>
        </w:rPr>
        <w:t>жовтня</w:t>
      </w:r>
      <w:r w:rsidRPr="00AC1030">
        <w:rPr>
          <w:rFonts w:ascii="Times New Roman" w:eastAsia="Times New Roman" w:hAnsi="Times New Roman" w:cs="Times New Roman"/>
          <w:b/>
          <w:bCs/>
          <w:color w:val="000000"/>
          <w:kern w:val="0"/>
          <w:sz w:val="28"/>
          <w:szCs w:val="28"/>
          <w:lang w:eastAsia="ru-RU" w:bidi="ru-RU"/>
        </w:rPr>
        <w:t xml:space="preserve"> 2011 </w:t>
      </w:r>
      <w:r w:rsidRPr="00AC1030">
        <w:rPr>
          <w:rFonts w:ascii="Times New Roman" w:eastAsia="Times New Roman" w:hAnsi="Times New Roman" w:cs="Times New Roman" w:hint="eastAsia"/>
          <w:b/>
          <w:bCs/>
          <w:color w:val="000000"/>
          <w:kern w:val="0"/>
          <w:sz w:val="28"/>
          <w:szCs w:val="28"/>
          <w:lang w:eastAsia="ru-RU" w:bidi="ru-RU"/>
        </w:rPr>
        <w:t>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практична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конференція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«Актуальні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Інститут</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міжнародних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університету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імені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Тараса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Шевченка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w:t>
      </w:r>
      <w:r w:rsidRPr="00AC1030">
        <w:rPr>
          <w:rFonts w:ascii="Times New Roman" w:eastAsia="Times New Roman" w:hAnsi="Times New Roman" w:cs="Times New Roman"/>
          <w:b/>
          <w:bCs/>
          <w:color w:val="000000"/>
          <w:kern w:val="0"/>
          <w:sz w:val="28"/>
          <w:szCs w:val="28"/>
          <w:lang w:eastAsia="ru-RU" w:bidi="ru-RU"/>
        </w:rPr>
        <w:t xml:space="preserve">, 24 </w:t>
      </w:r>
      <w:r w:rsidRPr="00AC1030">
        <w:rPr>
          <w:rFonts w:ascii="Times New Roman" w:eastAsia="Times New Roman" w:hAnsi="Times New Roman" w:cs="Times New Roman" w:hint="eastAsia"/>
          <w:b/>
          <w:bCs/>
          <w:color w:val="000000"/>
          <w:kern w:val="0"/>
          <w:sz w:val="28"/>
          <w:szCs w:val="28"/>
          <w:lang w:eastAsia="ru-RU" w:bidi="ru-RU"/>
        </w:rPr>
        <w:t>жовтня</w:t>
      </w:r>
      <w:r w:rsidRPr="00AC1030">
        <w:rPr>
          <w:rFonts w:ascii="Times New Roman" w:eastAsia="Times New Roman" w:hAnsi="Times New Roman" w:cs="Times New Roman"/>
          <w:b/>
          <w:bCs/>
          <w:color w:val="000000"/>
          <w:kern w:val="0"/>
          <w:sz w:val="28"/>
          <w:szCs w:val="28"/>
          <w:lang w:eastAsia="ru-RU" w:bidi="ru-RU"/>
        </w:rPr>
        <w:t xml:space="preserve"> 2013 </w:t>
      </w:r>
      <w:r w:rsidRPr="00AC1030">
        <w:rPr>
          <w:rFonts w:ascii="Times New Roman" w:eastAsia="Times New Roman" w:hAnsi="Times New Roman" w:cs="Times New Roman" w:hint="eastAsia"/>
          <w:b/>
          <w:bCs/>
          <w:color w:val="000000"/>
          <w:kern w:val="0"/>
          <w:sz w:val="28"/>
          <w:szCs w:val="28"/>
          <w:lang w:eastAsia="ru-RU" w:bidi="ru-RU"/>
        </w:rPr>
        <w:t>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практична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конференція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студентів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аспірантів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молодих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вчених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«Шевченківська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весна»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Інститут</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університету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імені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Тараса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Шевченка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w:t>
      </w:r>
      <w:r w:rsidRPr="00AC1030">
        <w:rPr>
          <w:rFonts w:ascii="Times New Roman" w:eastAsia="Times New Roman" w:hAnsi="Times New Roman" w:cs="Times New Roman"/>
          <w:b/>
          <w:bCs/>
          <w:color w:val="000000"/>
          <w:kern w:val="0"/>
          <w:sz w:val="28"/>
          <w:szCs w:val="28"/>
          <w:lang w:eastAsia="ru-RU" w:bidi="ru-RU"/>
        </w:rPr>
        <w:t xml:space="preserve">, 10 </w:t>
      </w:r>
      <w:r w:rsidRPr="00AC1030">
        <w:rPr>
          <w:rFonts w:ascii="Times New Roman" w:eastAsia="Times New Roman" w:hAnsi="Times New Roman" w:cs="Times New Roman" w:hint="eastAsia"/>
          <w:b/>
          <w:bCs/>
          <w:color w:val="000000"/>
          <w:kern w:val="0"/>
          <w:sz w:val="28"/>
          <w:szCs w:val="28"/>
          <w:lang w:eastAsia="ru-RU" w:bidi="ru-RU"/>
        </w:rPr>
        <w:t>квітня</w:t>
      </w:r>
      <w:r w:rsidRPr="00AC1030">
        <w:rPr>
          <w:rFonts w:ascii="Times New Roman" w:eastAsia="Times New Roman" w:hAnsi="Times New Roman" w:cs="Times New Roman"/>
          <w:b/>
          <w:bCs/>
          <w:color w:val="000000"/>
          <w:kern w:val="0"/>
          <w:sz w:val="28"/>
          <w:szCs w:val="28"/>
          <w:lang w:eastAsia="ru-RU" w:bidi="ru-RU"/>
        </w:rPr>
        <w:t xml:space="preserve"> 2014 </w:t>
      </w:r>
      <w:r w:rsidRPr="00AC1030">
        <w:rPr>
          <w:rFonts w:ascii="Times New Roman" w:eastAsia="Times New Roman" w:hAnsi="Times New Roman" w:cs="Times New Roman" w:hint="eastAsia"/>
          <w:b/>
          <w:bCs/>
          <w:color w:val="000000"/>
          <w:kern w:val="0"/>
          <w:sz w:val="28"/>
          <w:szCs w:val="28"/>
          <w:lang w:eastAsia="ru-RU" w:bidi="ru-RU"/>
        </w:rPr>
        <w:t>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Всеукраїнська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науковопрактична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конференція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«Регіональна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контексті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європейської</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інтеграції»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ДВНЗ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«Прикарпатський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університет</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імені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Василя</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Стефаника»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Івано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Франківськ</w:t>
      </w:r>
      <w:r w:rsidRPr="00AC1030">
        <w:rPr>
          <w:rFonts w:ascii="Times New Roman" w:eastAsia="Times New Roman" w:hAnsi="Times New Roman" w:cs="Times New Roman"/>
          <w:b/>
          <w:bCs/>
          <w:color w:val="000000"/>
          <w:kern w:val="0"/>
          <w:sz w:val="28"/>
          <w:szCs w:val="28"/>
          <w:lang w:eastAsia="ru-RU" w:bidi="ru-RU"/>
        </w:rPr>
        <w:t xml:space="preserve">, 12 </w:t>
      </w:r>
      <w:r w:rsidRPr="00AC1030">
        <w:rPr>
          <w:rFonts w:ascii="Times New Roman" w:eastAsia="Times New Roman" w:hAnsi="Times New Roman" w:cs="Times New Roman" w:hint="eastAsia"/>
          <w:b/>
          <w:bCs/>
          <w:color w:val="000000"/>
          <w:kern w:val="0"/>
          <w:sz w:val="28"/>
          <w:szCs w:val="28"/>
          <w:lang w:eastAsia="ru-RU" w:bidi="ru-RU"/>
        </w:rPr>
        <w:t>вересня</w:t>
      </w:r>
      <w:r w:rsidRPr="00AC1030">
        <w:rPr>
          <w:rFonts w:ascii="Times New Roman" w:eastAsia="Times New Roman" w:hAnsi="Times New Roman" w:cs="Times New Roman"/>
          <w:b/>
          <w:bCs/>
          <w:color w:val="000000"/>
          <w:kern w:val="0"/>
          <w:sz w:val="28"/>
          <w:szCs w:val="28"/>
          <w:lang w:eastAsia="ru-RU" w:bidi="ru-RU"/>
        </w:rPr>
        <w:t xml:space="preserve"> 2014 </w:t>
      </w:r>
      <w:r w:rsidRPr="00AC1030">
        <w:rPr>
          <w:rFonts w:ascii="Times New Roman" w:eastAsia="Times New Roman" w:hAnsi="Times New Roman" w:cs="Times New Roman" w:hint="eastAsia"/>
          <w:b/>
          <w:bCs/>
          <w:color w:val="000000"/>
          <w:kern w:val="0"/>
          <w:sz w:val="28"/>
          <w:szCs w:val="28"/>
          <w:lang w:eastAsia="ru-RU" w:bidi="ru-RU"/>
        </w:rPr>
        <w:t>року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науково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практична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конференція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«Актуальні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проблеми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Світове</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співтовариство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глобальні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регіональні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виклики</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Інститут</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міжнародних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університету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імені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Тараса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Шевченка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w:t>
      </w:r>
      <w:r w:rsidRPr="00AC1030">
        <w:rPr>
          <w:rFonts w:ascii="Times New Roman" w:eastAsia="Times New Roman" w:hAnsi="Times New Roman" w:cs="Times New Roman"/>
          <w:b/>
          <w:bCs/>
          <w:color w:val="000000"/>
          <w:kern w:val="0"/>
          <w:sz w:val="28"/>
          <w:szCs w:val="28"/>
          <w:lang w:eastAsia="ru-RU" w:bidi="ru-RU"/>
        </w:rPr>
        <w:t xml:space="preserve">, 16 </w:t>
      </w:r>
      <w:r w:rsidRPr="00AC1030">
        <w:rPr>
          <w:rFonts w:ascii="Times New Roman" w:eastAsia="Times New Roman" w:hAnsi="Times New Roman" w:cs="Times New Roman" w:hint="eastAsia"/>
          <w:b/>
          <w:bCs/>
          <w:color w:val="000000"/>
          <w:kern w:val="0"/>
          <w:sz w:val="28"/>
          <w:szCs w:val="28"/>
          <w:lang w:eastAsia="ru-RU" w:bidi="ru-RU"/>
        </w:rPr>
        <w:t>жовтня</w:t>
      </w:r>
      <w:r w:rsidRPr="00AC1030">
        <w:rPr>
          <w:rFonts w:ascii="Times New Roman" w:eastAsia="Times New Roman" w:hAnsi="Times New Roman" w:cs="Times New Roman"/>
          <w:b/>
          <w:bCs/>
          <w:color w:val="000000"/>
          <w:kern w:val="0"/>
          <w:sz w:val="28"/>
          <w:szCs w:val="28"/>
          <w:lang w:eastAsia="ru-RU" w:bidi="ru-RU"/>
        </w:rPr>
        <w:t xml:space="preserve"> 2014 </w:t>
      </w:r>
      <w:r w:rsidRPr="00AC1030">
        <w:rPr>
          <w:rFonts w:ascii="Times New Roman" w:eastAsia="Times New Roman" w:hAnsi="Times New Roman" w:cs="Times New Roman" w:hint="eastAsia"/>
          <w:b/>
          <w:bCs/>
          <w:color w:val="000000"/>
          <w:kern w:val="0"/>
          <w:sz w:val="28"/>
          <w:szCs w:val="28"/>
          <w:lang w:eastAsia="ru-RU" w:bidi="ru-RU"/>
        </w:rPr>
        <w:t>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практична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конференція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студентів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аспірантів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молодих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вчених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«Шевченківська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весна»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Інститут</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університету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імені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Тараса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Шевченка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w:t>
      </w:r>
      <w:r w:rsidRPr="00AC1030">
        <w:rPr>
          <w:rFonts w:ascii="Times New Roman" w:eastAsia="Times New Roman" w:hAnsi="Times New Roman" w:cs="Times New Roman"/>
          <w:b/>
          <w:bCs/>
          <w:color w:val="000000"/>
          <w:kern w:val="0"/>
          <w:sz w:val="28"/>
          <w:szCs w:val="28"/>
          <w:lang w:eastAsia="ru-RU" w:bidi="ru-RU"/>
        </w:rPr>
        <w:t xml:space="preserve">, 2 </w:t>
      </w:r>
      <w:r w:rsidRPr="00AC1030">
        <w:rPr>
          <w:rFonts w:ascii="Times New Roman" w:eastAsia="Times New Roman" w:hAnsi="Times New Roman" w:cs="Times New Roman" w:hint="eastAsia"/>
          <w:b/>
          <w:bCs/>
          <w:color w:val="000000"/>
          <w:kern w:val="0"/>
          <w:sz w:val="28"/>
          <w:szCs w:val="28"/>
          <w:lang w:eastAsia="ru-RU" w:bidi="ru-RU"/>
        </w:rPr>
        <w:t>квітня</w:t>
      </w:r>
      <w:r w:rsidRPr="00AC1030">
        <w:rPr>
          <w:rFonts w:ascii="Times New Roman" w:eastAsia="Times New Roman" w:hAnsi="Times New Roman" w:cs="Times New Roman"/>
          <w:b/>
          <w:bCs/>
          <w:color w:val="000000"/>
          <w:kern w:val="0"/>
          <w:sz w:val="28"/>
          <w:szCs w:val="28"/>
          <w:lang w:eastAsia="ru-RU" w:bidi="ru-RU"/>
        </w:rPr>
        <w:t xml:space="preserve"> 2015 </w:t>
      </w:r>
      <w:r w:rsidRPr="00AC1030">
        <w:rPr>
          <w:rFonts w:ascii="Times New Roman" w:eastAsia="Times New Roman" w:hAnsi="Times New Roman" w:cs="Times New Roman" w:hint="eastAsia"/>
          <w:b/>
          <w:bCs/>
          <w:color w:val="000000"/>
          <w:kern w:val="0"/>
          <w:sz w:val="28"/>
          <w:szCs w:val="28"/>
          <w:lang w:eastAsia="ru-RU" w:bidi="ru-RU"/>
        </w:rPr>
        <w:t>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практична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конференція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студентів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аспірантів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молодих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вчених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«Шевченківська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весна»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Інститут</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університету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імені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Тараса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Шевченка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w:t>
      </w:r>
      <w:r w:rsidRPr="00AC1030">
        <w:rPr>
          <w:rFonts w:ascii="Times New Roman" w:eastAsia="Times New Roman" w:hAnsi="Times New Roman" w:cs="Times New Roman"/>
          <w:b/>
          <w:bCs/>
          <w:color w:val="000000"/>
          <w:kern w:val="0"/>
          <w:sz w:val="28"/>
          <w:szCs w:val="28"/>
          <w:lang w:eastAsia="ru-RU" w:bidi="ru-RU"/>
        </w:rPr>
        <w:t xml:space="preserve">, 7 </w:t>
      </w:r>
      <w:r w:rsidRPr="00AC1030">
        <w:rPr>
          <w:rFonts w:ascii="Times New Roman" w:eastAsia="Times New Roman" w:hAnsi="Times New Roman" w:cs="Times New Roman" w:hint="eastAsia"/>
          <w:b/>
          <w:bCs/>
          <w:color w:val="000000"/>
          <w:kern w:val="0"/>
          <w:sz w:val="28"/>
          <w:szCs w:val="28"/>
          <w:lang w:eastAsia="ru-RU" w:bidi="ru-RU"/>
        </w:rPr>
        <w:t>квітня</w:t>
      </w:r>
      <w:r w:rsidRPr="00AC1030">
        <w:rPr>
          <w:rFonts w:ascii="Times New Roman" w:eastAsia="Times New Roman" w:hAnsi="Times New Roman" w:cs="Times New Roman"/>
          <w:b/>
          <w:bCs/>
          <w:color w:val="000000"/>
          <w:kern w:val="0"/>
          <w:sz w:val="28"/>
          <w:szCs w:val="28"/>
          <w:lang w:eastAsia="ru-RU" w:bidi="ru-RU"/>
        </w:rPr>
        <w:t xml:space="preserve"> 2016 </w:t>
      </w:r>
      <w:r w:rsidRPr="00AC1030">
        <w:rPr>
          <w:rFonts w:ascii="Times New Roman" w:eastAsia="Times New Roman" w:hAnsi="Times New Roman" w:cs="Times New Roman" w:hint="eastAsia"/>
          <w:b/>
          <w:bCs/>
          <w:color w:val="000000"/>
          <w:kern w:val="0"/>
          <w:sz w:val="28"/>
          <w:szCs w:val="28"/>
          <w:lang w:eastAsia="ru-RU" w:bidi="ru-RU"/>
        </w:rPr>
        <w:t>р</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науково</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практична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конференція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«Геостратегічні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пріоритети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України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політичній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економічній</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правовій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інформаційній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сферах»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Інститут</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міжнародних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відносин</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Київського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національного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університету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імені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Тараса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Шевченка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Київ</w:t>
      </w:r>
      <w:r w:rsidRPr="00AC1030">
        <w:rPr>
          <w:rFonts w:ascii="Times New Roman" w:eastAsia="Times New Roman" w:hAnsi="Times New Roman" w:cs="Times New Roman"/>
          <w:b/>
          <w:bCs/>
          <w:color w:val="000000"/>
          <w:kern w:val="0"/>
          <w:sz w:val="28"/>
          <w:szCs w:val="28"/>
          <w:lang w:eastAsia="ru-RU" w:bidi="ru-RU"/>
        </w:rPr>
        <w:t>, 20</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жовтня</w:t>
      </w:r>
      <w:r w:rsidRPr="00AC1030">
        <w:rPr>
          <w:rFonts w:ascii="Times New Roman" w:eastAsia="Times New Roman" w:hAnsi="Times New Roman" w:cs="Times New Roman"/>
          <w:b/>
          <w:bCs/>
          <w:color w:val="000000"/>
          <w:kern w:val="0"/>
          <w:sz w:val="28"/>
          <w:szCs w:val="28"/>
          <w:lang w:eastAsia="ru-RU" w:bidi="ru-RU"/>
        </w:rPr>
        <w:t xml:space="preserve"> 2016 </w:t>
      </w:r>
      <w:r w:rsidRPr="00AC1030">
        <w:rPr>
          <w:rFonts w:ascii="Times New Roman" w:eastAsia="Times New Roman" w:hAnsi="Times New Roman" w:cs="Times New Roman" w:hint="eastAsia"/>
          <w:b/>
          <w:bCs/>
          <w:color w:val="000000"/>
          <w:kern w:val="0"/>
          <w:sz w:val="28"/>
          <w:szCs w:val="28"/>
          <w:lang w:eastAsia="ru-RU" w:bidi="ru-RU"/>
        </w:rPr>
        <w:t>р</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ін</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Публікації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Основні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положення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дисертації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опубліковано</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r w:rsidRPr="00AC1030">
        <w:rPr>
          <w:rFonts w:ascii="Times New Roman" w:eastAsia="Times New Roman" w:hAnsi="Times New Roman" w:cs="Times New Roman"/>
          <w:b/>
          <w:bCs/>
          <w:color w:val="000000"/>
          <w:kern w:val="0"/>
          <w:sz w:val="28"/>
          <w:szCs w:val="28"/>
          <w:lang w:eastAsia="ru-RU" w:bidi="ru-RU"/>
        </w:rPr>
        <w:t xml:space="preserve"> 12 </w:t>
      </w:r>
      <w:r w:rsidRPr="00AC1030">
        <w:rPr>
          <w:rFonts w:ascii="Times New Roman" w:eastAsia="Times New Roman" w:hAnsi="Times New Roman" w:cs="Times New Roman" w:hint="eastAsia"/>
          <w:b/>
          <w:bCs/>
          <w:color w:val="000000"/>
          <w:kern w:val="0"/>
          <w:sz w:val="28"/>
          <w:szCs w:val="28"/>
          <w:lang w:eastAsia="ru-RU" w:bidi="ru-RU"/>
        </w:rPr>
        <w:t>наукових</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публікаціях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загальним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обсягом</w:t>
      </w:r>
      <w:r w:rsidRPr="00AC1030">
        <w:rPr>
          <w:rFonts w:ascii="Times New Roman" w:eastAsia="Times New Roman" w:hAnsi="Times New Roman" w:cs="Times New Roman"/>
          <w:b/>
          <w:bCs/>
          <w:color w:val="000000"/>
          <w:kern w:val="0"/>
          <w:sz w:val="28"/>
          <w:szCs w:val="28"/>
          <w:lang w:eastAsia="ru-RU" w:bidi="ru-RU"/>
        </w:rPr>
        <w:t xml:space="preserve"> 5,7 </w:t>
      </w:r>
      <w:r w:rsidRPr="00AC1030">
        <w:rPr>
          <w:rFonts w:ascii="Times New Roman" w:eastAsia="Times New Roman" w:hAnsi="Times New Roman" w:cs="Times New Roman" w:hint="eastAsia"/>
          <w:b/>
          <w:bCs/>
          <w:color w:val="000000"/>
          <w:kern w:val="0"/>
          <w:sz w:val="28"/>
          <w:szCs w:val="28"/>
          <w:lang w:eastAsia="ru-RU" w:bidi="ru-RU"/>
        </w:rPr>
        <w:t>д</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яких</w:t>
      </w:r>
      <w:r w:rsidRPr="00AC1030">
        <w:rPr>
          <w:rFonts w:ascii="Times New Roman" w:eastAsia="Times New Roman" w:hAnsi="Times New Roman" w:cs="Times New Roman"/>
          <w:b/>
          <w:bCs/>
          <w:color w:val="000000"/>
          <w:kern w:val="0"/>
          <w:sz w:val="28"/>
          <w:szCs w:val="28"/>
          <w:lang w:eastAsia="ru-RU" w:bidi="ru-RU"/>
        </w:rPr>
        <w:t xml:space="preserve"> 6 </w:t>
      </w:r>
      <w:r w:rsidRPr="00AC1030">
        <w:rPr>
          <w:rFonts w:ascii="Times New Roman" w:eastAsia="Times New Roman" w:hAnsi="Times New Roman" w:cs="Times New Roman" w:hint="eastAsia"/>
          <w:b/>
          <w:bCs/>
          <w:color w:val="000000"/>
          <w:kern w:val="0"/>
          <w:sz w:val="28"/>
          <w:szCs w:val="28"/>
          <w:lang w:eastAsia="ru-RU" w:bidi="ru-RU"/>
        </w:rPr>
        <w:t>наукових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праць</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опубліковані</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14</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фахових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виданнях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затверджених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Міністерством</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освіти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України</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b/>
          <w:bCs/>
          <w:color w:val="000000"/>
          <w:kern w:val="0"/>
          <w:sz w:val="28"/>
          <w:szCs w:val="28"/>
          <w:lang w:eastAsia="ru-RU" w:bidi="ru-RU"/>
        </w:rPr>
        <w:t xml:space="preserve">(4,25 </w:t>
      </w:r>
      <w:r w:rsidRPr="00AC1030">
        <w:rPr>
          <w:rFonts w:ascii="Times New Roman" w:eastAsia="Times New Roman" w:hAnsi="Times New Roman" w:cs="Times New Roman" w:hint="eastAsia"/>
          <w:b/>
          <w:bCs/>
          <w:color w:val="000000"/>
          <w:kern w:val="0"/>
          <w:sz w:val="28"/>
          <w:szCs w:val="28"/>
          <w:lang w:eastAsia="ru-RU" w:bidi="ru-RU"/>
        </w:rPr>
        <w:t>д</w:t>
      </w:r>
      <w:r w:rsidRPr="00AC1030">
        <w:rPr>
          <w:rFonts w:ascii="Times New Roman" w:eastAsia="Times New Roman" w:hAnsi="Times New Roman" w:cs="Times New Roman"/>
          <w:b/>
          <w:bCs/>
          <w:color w:val="000000"/>
          <w:kern w:val="0"/>
          <w:sz w:val="28"/>
          <w:szCs w:val="28"/>
          <w:lang w:eastAsia="ru-RU" w:bidi="ru-RU"/>
        </w:rPr>
        <w:t>.</w:t>
      </w:r>
      <w:r w:rsidRPr="00AC1030">
        <w:rPr>
          <w:rFonts w:ascii="Times New Roman" w:eastAsia="Times New Roman" w:hAnsi="Times New Roman" w:cs="Times New Roman" w:hint="eastAsia"/>
          <w:b/>
          <w:bCs/>
          <w:color w:val="000000"/>
          <w:kern w:val="0"/>
          <w:sz w:val="28"/>
          <w:szCs w:val="28"/>
          <w:lang w:eastAsia="ru-RU" w:bidi="ru-RU"/>
        </w:rPr>
        <w:t>а</w:t>
      </w:r>
      <w:r w:rsidRPr="00AC1030">
        <w:rPr>
          <w:rFonts w:ascii="Times New Roman" w:eastAsia="Times New Roman" w:hAnsi="Times New Roman" w:cs="Times New Roman"/>
          <w:b/>
          <w:bCs/>
          <w:color w:val="000000"/>
          <w:kern w:val="0"/>
          <w:sz w:val="28"/>
          <w:szCs w:val="28"/>
          <w:lang w:eastAsia="ru-RU" w:bidi="ru-RU"/>
        </w:rPr>
        <w:t xml:space="preserve">.), 2 (1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співавторстві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науковому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виданні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зареєстрованому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міжнародній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наукометричній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базі</w:t>
      </w:r>
      <w:r w:rsidRPr="00AC1030">
        <w:rPr>
          <w:rFonts w:ascii="Times New Roman" w:eastAsia="Times New Roman" w:hAnsi="Times New Roman" w:cs="Times New Roman"/>
          <w:b/>
          <w:bCs/>
          <w:color w:val="000000"/>
          <w:kern w:val="0"/>
          <w:sz w:val="28"/>
          <w:szCs w:val="28"/>
          <w:lang w:eastAsia="ru-RU" w:bidi="ru-RU"/>
        </w:rPr>
        <w:t xml:space="preserve"> Index Copernicus </w:t>
      </w:r>
      <w:r w:rsidRPr="00AC1030">
        <w:rPr>
          <w:rFonts w:ascii="Times New Roman" w:eastAsia="Times New Roman" w:hAnsi="Times New Roman" w:cs="Times New Roman" w:hint="eastAsia"/>
          <w:b/>
          <w:bCs/>
          <w:color w:val="000000"/>
          <w:kern w:val="0"/>
          <w:sz w:val="28"/>
          <w:szCs w:val="28"/>
          <w:lang w:eastAsia="ru-RU" w:bidi="ru-RU"/>
        </w:rPr>
        <w:t>та</w:t>
      </w:r>
      <w:r w:rsidRPr="00AC1030">
        <w:rPr>
          <w:rFonts w:ascii="Times New Roman" w:eastAsia="Times New Roman" w:hAnsi="Times New Roman" w:cs="Times New Roman"/>
          <w:b/>
          <w:bCs/>
          <w:color w:val="000000"/>
          <w:kern w:val="0"/>
          <w:sz w:val="28"/>
          <w:szCs w:val="28"/>
          <w:lang w:eastAsia="ru-RU" w:bidi="ru-RU"/>
        </w:rPr>
        <w:t xml:space="preserve"> 4 </w:t>
      </w:r>
      <w:r w:rsidRPr="00AC1030">
        <w:rPr>
          <w:rFonts w:ascii="Times New Roman" w:eastAsia="Times New Roman" w:hAnsi="Times New Roman" w:cs="Times New Roman" w:hint="eastAsia"/>
          <w:b/>
          <w:bCs/>
          <w:color w:val="000000"/>
          <w:kern w:val="0"/>
          <w:sz w:val="28"/>
          <w:szCs w:val="28"/>
          <w:lang w:eastAsia="ru-RU" w:bidi="ru-RU"/>
        </w:rPr>
        <w:t>праці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апробаційного</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характеру</w:t>
      </w:r>
      <w:r w:rsidRPr="00AC1030">
        <w:rPr>
          <w:rFonts w:ascii="Times New Roman" w:eastAsia="Times New Roman" w:hAnsi="Times New Roman" w:cs="Times New Roman"/>
          <w:b/>
          <w:bCs/>
          <w:color w:val="000000"/>
          <w:kern w:val="0"/>
          <w:sz w:val="28"/>
          <w:szCs w:val="28"/>
          <w:lang w:eastAsia="ru-RU" w:bidi="ru-RU"/>
        </w:rPr>
        <w:t>.</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Структура</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дисертації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Дисертація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складається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вступу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чотирьох</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розділів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дев’яти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підрозділів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висновків</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і</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списку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використаних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джерел</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та</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літератури</w:t>
      </w:r>
      <w:r w:rsidRPr="00AC1030">
        <w:rPr>
          <w:rFonts w:ascii="Times New Roman" w:eastAsia="Times New Roman" w:hAnsi="Times New Roman" w:cs="Times New Roman"/>
          <w:b/>
          <w:bCs/>
          <w:color w:val="000000"/>
          <w:kern w:val="0"/>
          <w:sz w:val="28"/>
          <w:szCs w:val="28"/>
          <w:lang w:eastAsia="ru-RU" w:bidi="ru-RU"/>
        </w:rPr>
        <w:t xml:space="preserve"> (472 </w:t>
      </w:r>
      <w:r w:rsidRPr="00AC1030">
        <w:rPr>
          <w:rFonts w:ascii="Times New Roman" w:eastAsia="Times New Roman" w:hAnsi="Times New Roman" w:cs="Times New Roman" w:hint="eastAsia"/>
          <w:b/>
          <w:bCs/>
          <w:color w:val="000000"/>
          <w:kern w:val="0"/>
          <w:sz w:val="28"/>
          <w:szCs w:val="28"/>
          <w:lang w:eastAsia="ru-RU" w:bidi="ru-RU"/>
        </w:rPr>
        <w:t>найменування</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українською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російською</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англійською</w:t>
      </w:r>
    </w:p>
    <w:p w:rsidR="00AC1030" w:rsidRPr="00AC1030"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мовами</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Загальний</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обсяг</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дисертації</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становить</w:t>
      </w:r>
      <w:r w:rsidRPr="00AC1030">
        <w:rPr>
          <w:rFonts w:ascii="Times New Roman" w:eastAsia="Times New Roman" w:hAnsi="Times New Roman" w:cs="Times New Roman"/>
          <w:b/>
          <w:bCs/>
          <w:color w:val="000000"/>
          <w:kern w:val="0"/>
          <w:sz w:val="28"/>
          <w:szCs w:val="28"/>
          <w:lang w:eastAsia="ru-RU" w:bidi="ru-RU"/>
        </w:rPr>
        <w:t xml:space="preserve"> 240 </w:t>
      </w:r>
      <w:r w:rsidRPr="00AC1030">
        <w:rPr>
          <w:rFonts w:ascii="Times New Roman" w:eastAsia="Times New Roman" w:hAnsi="Times New Roman" w:cs="Times New Roman" w:hint="eastAsia"/>
          <w:b/>
          <w:bCs/>
          <w:color w:val="000000"/>
          <w:kern w:val="0"/>
          <w:sz w:val="28"/>
          <w:szCs w:val="28"/>
          <w:lang w:eastAsia="ru-RU" w:bidi="ru-RU"/>
        </w:rPr>
        <w:t>сторінок</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з</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них</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основного</w:t>
      </w:r>
    </w:p>
    <w:p w:rsidR="00F619DF" w:rsidRDefault="00AC1030" w:rsidP="00AC1030">
      <w:pPr>
        <w:rPr>
          <w:rFonts w:ascii="Times New Roman" w:eastAsia="Times New Roman" w:hAnsi="Times New Roman" w:cs="Times New Roman"/>
          <w:b/>
          <w:bCs/>
          <w:color w:val="000000"/>
          <w:kern w:val="0"/>
          <w:sz w:val="28"/>
          <w:szCs w:val="28"/>
          <w:lang w:eastAsia="ru-RU" w:bidi="ru-RU"/>
        </w:rPr>
      </w:pPr>
      <w:r w:rsidRPr="00AC1030">
        <w:rPr>
          <w:rFonts w:ascii="Times New Roman" w:eastAsia="Times New Roman" w:hAnsi="Times New Roman" w:cs="Times New Roman" w:hint="eastAsia"/>
          <w:b/>
          <w:bCs/>
          <w:color w:val="000000"/>
          <w:kern w:val="0"/>
          <w:sz w:val="28"/>
          <w:szCs w:val="28"/>
          <w:lang w:eastAsia="ru-RU" w:bidi="ru-RU"/>
        </w:rPr>
        <w:t>тексту</w:t>
      </w:r>
      <w:r w:rsidRPr="00AC1030">
        <w:rPr>
          <w:rFonts w:ascii="Times New Roman" w:eastAsia="Times New Roman" w:hAnsi="Times New Roman" w:cs="Times New Roman"/>
          <w:b/>
          <w:bCs/>
          <w:color w:val="000000"/>
          <w:kern w:val="0"/>
          <w:sz w:val="28"/>
          <w:szCs w:val="28"/>
          <w:lang w:eastAsia="ru-RU" w:bidi="ru-RU"/>
        </w:rPr>
        <w:t xml:space="preserve"> </w:t>
      </w:r>
      <w:r w:rsidRPr="00AC1030">
        <w:rPr>
          <w:rFonts w:ascii="Times New Roman" w:eastAsia="Times New Roman" w:hAnsi="Times New Roman" w:cs="Times New Roman" w:hint="eastAsia"/>
          <w:b/>
          <w:bCs/>
          <w:color w:val="000000"/>
          <w:kern w:val="0"/>
          <w:sz w:val="28"/>
          <w:szCs w:val="28"/>
          <w:lang w:eastAsia="ru-RU" w:bidi="ru-RU"/>
        </w:rPr>
        <w:t>–</w:t>
      </w:r>
      <w:r w:rsidRPr="00AC1030">
        <w:rPr>
          <w:rFonts w:ascii="Times New Roman" w:eastAsia="Times New Roman" w:hAnsi="Times New Roman" w:cs="Times New Roman"/>
          <w:b/>
          <w:bCs/>
          <w:color w:val="000000"/>
          <w:kern w:val="0"/>
          <w:sz w:val="28"/>
          <w:szCs w:val="28"/>
          <w:lang w:eastAsia="ru-RU" w:bidi="ru-RU"/>
        </w:rPr>
        <w:t xml:space="preserve"> 189 </w:t>
      </w:r>
      <w:r w:rsidRPr="00AC1030">
        <w:rPr>
          <w:rFonts w:ascii="Times New Roman" w:eastAsia="Times New Roman" w:hAnsi="Times New Roman" w:cs="Times New Roman" w:hint="eastAsia"/>
          <w:b/>
          <w:bCs/>
          <w:color w:val="000000"/>
          <w:kern w:val="0"/>
          <w:sz w:val="28"/>
          <w:szCs w:val="28"/>
          <w:lang w:eastAsia="ru-RU" w:bidi="ru-RU"/>
        </w:rPr>
        <w:t>сторінок</w:t>
      </w:r>
      <w:r w:rsidRPr="00AC1030">
        <w:rPr>
          <w:rFonts w:ascii="Times New Roman" w:eastAsia="Times New Roman" w:hAnsi="Times New Roman" w:cs="Times New Roman"/>
          <w:b/>
          <w:bCs/>
          <w:color w:val="000000"/>
          <w:kern w:val="0"/>
          <w:sz w:val="28"/>
          <w:szCs w:val="28"/>
          <w:lang w:eastAsia="ru-RU" w:bidi="ru-RU"/>
        </w:rPr>
        <w:t>.</w:t>
      </w:r>
    </w:p>
    <w:p w:rsidR="00AC1030" w:rsidRDefault="00AC1030" w:rsidP="00AC1030">
      <w:pPr>
        <w:rPr>
          <w:rFonts w:ascii="Times New Roman" w:eastAsia="Times New Roman" w:hAnsi="Times New Roman" w:cs="Times New Roman"/>
          <w:b/>
          <w:bCs/>
          <w:color w:val="000000"/>
          <w:kern w:val="0"/>
          <w:sz w:val="28"/>
          <w:szCs w:val="28"/>
          <w:lang w:eastAsia="ru-RU" w:bidi="ru-RU"/>
        </w:rPr>
      </w:pPr>
    </w:p>
    <w:p w:rsidR="00AC1030" w:rsidRDefault="00AC1030" w:rsidP="00AC1030">
      <w:pPr>
        <w:rPr>
          <w:rFonts w:ascii="Times New Roman" w:eastAsia="Times New Roman" w:hAnsi="Times New Roman" w:cs="Times New Roman"/>
          <w:b/>
          <w:bCs/>
          <w:color w:val="000000"/>
          <w:kern w:val="0"/>
          <w:sz w:val="28"/>
          <w:szCs w:val="28"/>
          <w:lang w:eastAsia="ru-RU" w:bidi="ru-RU"/>
        </w:rPr>
      </w:pPr>
    </w:p>
    <w:p w:rsidR="00AC1030" w:rsidRDefault="00AC1030" w:rsidP="00AC1030">
      <w:r>
        <w:rPr>
          <w:rFonts w:hint="eastAsia"/>
        </w:rPr>
        <w:t>ВИСНОВКИ</w:t>
      </w:r>
    </w:p>
    <w:p w:rsidR="00AC1030" w:rsidRDefault="00AC1030" w:rsidP="00AC1030">
      <w:r>
        <w:rPr>
          <w:rFonts w:hint="eastAsia"/>
        </w:rPr>
        <w:t>У</w:t>
      </w:r>
      <w:r>
        <w:t></w:t>
      </w:r>
      <w:r>
        <w:rPr>
          <w:rFonts w:hint="eastAsia"/>
        </w:rPr>
        <w:t>дисертації</w:t>
      </w:r>
      <w:r>
        <w:t></w:t>
      </w:r>
      <w:r>
        <w:rPr>
          <w:rFonts w:hint="eastAsia"/>
        </w:rPr>
        <w:t>теоретично</w:t>
      </w:r>
      <w:r>
        <w:t></w:t>
      </w:r>
      <w:r>
        <w:rPr>
          <w:rFonts w:hint="eastAsia"/>
        </w:rPr>
        <w:t>узагальнено</w:t>
      </w:r>
      <w:r>
        <w:t></w:t>
      </w:r>
      <w:r>
        <w:rPr>
          <w:rFonts w:hint="eastAsia"/>
        </w:rPr>
        <w:t>та</w:t>
      </w:r>
      <w:r>
        <w:t></w:t>
      </w:r>
      <w:r>
        <w:rPr>
          <w:rFonts w:hint="eastAsia"/>
        </w:rPr>
        <w:t>запропоновано</w:t>
      </w:r>
      <w:r>
        <w:t></w:t>
      </w:r>
      <w:r>
        <w:rPr>
          <w:rFonts w:hint="eastAsia"/>
        </w:rPr>
        <w:t>розв’язання</w:t>
      </w:r>
    </w:p>
    <w:p w:rsidR="00AC1030" w:rsidRDefault="00AC1030" w:rsidP="00AC1030">
      <w:r>
        <w:rPr>
          <w:rFonts w:hint="eastAsia"/>
        </w:rPr>
        <w:t>актуального</w:t>
      </w:r>
      <w:r>
        <w:t></w:t>
      </w:r>
      <w:r>
        <w:rPr>
          <w:rFonts w:hint="eastAsia"/>
        </w:rPr>
        <w:t>наукового</w:t>
      </w:r>
      <w:r>
        <w:t></w:t>
      </w:r>
      <w:r>
        <w:rPr>
          <w:rFonts w:hint="eastAsia"/>
        </w:rPr>
        <w:t>питання</w:t>
      </w:r>
      <w:r>
        <w:t></w:t>
      </w:r>
      <w:r>
        <w:t></w:t>
      </w:r>
      <w:r>
        <w:rPr>
          <w:rFonts w:hint="eastAsia"/>
        </w:rPr>
        <w:t>що</w:t>
      </w:r>
      <w:r>
        <w:t></w:t>
      </w:r>
      <w:r>
        <w:rPr>
          <w:rFonts w:hint="eastAsia"/>
        </w:rPr>
        <w:t>полягає</w:t>
      </w:r>
      <w:r>
        <w:t></w:t>
      </w:r>
      <w:r>
        <w:rPr>
          <w:rFonts w:hint="eastAsia"/>
        </w:rPr>
        <w:t>у</w:t>
      </w:r>
      <w:r>
        <w:t></w:t>
      </w:r>
      <w:r>
        <w:rPr>
          <w:rFonts w:hint="eastAsia"/>
        </w:rPr>
        <w:t>з’ясуванні</w:t>
      </w:r>
      <w:r>
        <w:t></w:t>
      </w:r>
      <w:r>
        <w:rPr>
          <w:rFonts w:hint="eastAsia"/>
        </w:rPr>
        <w:t>основних</w:t>
      </w:r>
      <w:r>
        <w:t></w:t>
      </w:r>
      <w:r>
        <w:rPr>
          <w:rFonts w:hint="eastAsia"/>
        </w:rPr>
        <w:t>загроз</w:t>
      </w:r>
    </w:p>
    <w:p w:rsidR="00AC1030" w:rsidRDefault="00AC1030" w:rsidP="00AC1030">
      <w:r>
        <w:rPr>
          <w:rFonts w:hint="eastAsia"/>
        </w:rPr>
        <w:t>національній</w:t>
      </w:r>
      <w:r>
        <w:t></w:t>
      </w:r>
      <w:r>
        <w:rPr>
          <w:rFonts w:hint="eastAsia"/>
        </w:rPr>
        <w:t>безпеці</w:t>
      </w:r>
      <w:r>
        <w:t></w:t>
      </w:r>
      <w:r>
        <w:rPr>
          <w:rFonts w:hint="eastAsia"/>
        </w:rPr>
        <w:t>пострадянських</w:t>
      </w:r>
      <w:r>
        <w:t></w:t>
      </w:r>
      <w:r>
        <w:rPr>
          <w:rFonts w:hint="eastAsia"/>
        </w:rPr>
        <w:t>країн</w:t>
      </w:r>
      <w:r>
        <w:t></w:t>
      </w:r>
      <w:r>
        <w:rPr>
          <w:rFonts w:hint="eastAsia"/>
        </w:rPr>
        <w:t>Центральної</w:t>
      </w:r>
      <w:r>
        <w:t></w:t>
      </w:r>
      <w:r>
        <w:rPr>
          <w:rFonts w:hint="eastAsia"/>
        </w:rPr>
        <w:t>Азії</w:t>
      </w:r>
      <w:r>
        <w:t></w:t>
      </w:r>
      <w:r>
        <w:rPr>
          <w:rFonts w:hint="eastAsia"/>
        </w:rPr>
        <w:t>та</w:t>
      </w:r>
      <w:r>
        <w:t></w:t>
      </w:r>
      <w:r>
        <w:rPr>
          <w:rFonts w:hint="eastAsia"/>
        </w:rPr>
        <w:t>здійсненні</w:t>
      </w:r>
    </w:p>
    <w:p w:rsidR="00AC1030" w:rsidRDefault="00AC1030" w:rsidP="00AC1030">
      <w:r>
        <w:rPr>
          <w:rFonts w:hint="eastAsia"/>
        </w:rPr>
        <w:t>аналізу</w:t>
      </w:r>
      <w:r>
        <w:t></w:t>
      </w:r>
      <w:r>
        <w:rPr>
          <w:rFonts w:hint="eastAsia"/>
        </w:rPr>
        <w:t>політики</w:t>
      </w:r>
      <w:r>
        <w:t></w:t>
      </w:r>
      <w:r>
        <w:rPr>
          <w:rFonts w:hint="eastAsia"/>
        </w:rPr>
        <w:t>пострадянських</w:t>
      </w:r>
      <w:r>
        <w:t></w:t>
      </w:r>
      <w:r>
        <w:rPr>
          <w:rFonts w:hint="eastAsia"/>
        </w:rPr>
        <w:t>держав</w:t>
      </w:r>
      <w:r>
        <w:t></w:t>
      </w:r>
      <w:r>
        <w:rPr>
          <w:rFonts w:hint="eastAsia"/>
        </w:rPr>
        <w:t>регіону</w:t>
      </w:r>
      <w:r>
        <w:t></w:t>
      </w:r>
      <w:r>
        <w:rPr>
          <w:rFonts w:hint="eastAsia"/>
        </w:rPr>
        <w:t>щодо</w:t>
      </w:r>
      <w:r>
        <w:t></w:t>
      </w:r>
      <w:r>
        <w:rPr>
          <w:rFonts w:hint="eastAsia"/>
        </w:rPr>
        <w:t>вирішення</w:t>
      </w:r>
      <w:r>
        <w:t></w:t>
      </w:r>
      <w:r>
        <w:rPr>
          <w:rFonts w:hint="eastAsia"/>
        </w:rPr>
        <w:t>проблем</w:t>
      </w:r>
    </w:p>
    <w:p w:rsidR="00AC1030" w:rsidRDefault="00AC1030" w:rsidP="00AC1030">
      <w:r>
        <w:rPr>
          <w:rFonts w:hint="eastAsia"/>
        </w:rPr>
        <w:t>регіональної</w:t>
      </w:r>
      <w:r>
        <w:t></w:t>
      </w:r>
      <w:r>
        <w:rPr>
          <w:rFonts w:hint="eastAsia"/>
        </w:rPr>
        <w:t>безпеки</w:t>
      </w:r>
      <w:r>
        <w:t></w:t>
      </w:r>
      <w:r>
        <w:t></w:t>
      </w:r>
      <w:r>
        <w:rPr>
          <w:rFonts w:hint="eastAsia"/>
        </w:rPr>
        <w:t>Виходячи</w:t>
      </w:r>
      <w:r>
        <w:t></w:t>
      </w:r>
      <w:r>
        <w:rPr>
          <w:rFonts w:hint="eastAsia"/>
        </w:rPr>
        <w:t>з</w:t>
      </w:r>
      <w:r>
        <w:t></w:t>
      </w:r>
      <w:r>
        <w:rPr>
          <w:rFonts w:hint="eastAsia"/>
        </w:rPr>
        <w:t>мети</w:t>
      </w:r>
      <w:r>
        <w:t></w:t>
      </w:r>
      <w:r>
        <w:rPr>
          <w:rFonts w:hint="eastAsia"/>
        </w:rPr>
        <w:t>та</w:t>
      </w:r>
      <w:r>
        <w:t></w:t>
      </w:r>
      <w:r>
        <w:rPr>
          <w:rFonts w:hint="eastAsia"/>
        </w:rPr>
        <w:t>основних</w:t>
      </w:r>
      <w:r>
        <w:t></w:t>
      </w:r>
      <w:r>
        <w:rPr>
          <w:rFonts w:hint="eastAsia"/>
        </w:rPr>
        <w:t>завдань</w:t>
      </w:r>
      <w:r>
        <w:t></w:t>
      </w:r>
      <w:r>
        <w:rPr>
          <w:rFonts w:hint="eastAsia"/>
        </w:rPr>
        <w:t>дисертації</w:t>
      </w:r>
      <w:r>
        <w:t></w:t>
      </w:r>
      <w:r>
        <w:t></w:t>
      </w:r>
      <w:r>
        <w:rPr>
          <w:rFonts w:hint="eastAsia"/>
        </w:rPr>
        <w:t>автор</w:t>
      </w:r>
    </w:p>
    <w:p w:rsidR="00AC1030" w:rsidRDefault="00AC1030" w:rsidP="00AC1030">
      <w:r>
        <w:rPr>
          <w:rFonts w:hint="eastAsia"/>
        </w:rPr>
        <w:t>сформулювала</w:t>
      </w:r>
      <w:r>
        <w:t></w:t>
      </w:r>
      <w:r>
        <w:rPr>
          <w:rFonts w:hint="eastAsia"/>
        </w:rPr>
        <w:t>наступні</w:t>
      </w:r>
      <w:r>
        <w:t></w:t>
      </w:r>
      <w:r>
        <w:rPr>
          <w:rFonts w:hint="eastAsia"/>
        </w:rPr>
        <w:t>наукові</w:t>
      </w:r>
      <w:r>
        <w:t></w:t>
      </w:r>
      <w:r>
        <w:rPr>
          <w:rFonts w:hint="eastAsia"/>
        </w:rPr>
        <w:t>положення</w:t>
      </w:r>
      <w:r>
        <w:t></w:t>
      </w:r>
      <w:r>
        <w:rPr>
          <w:rFonts w:hint="eastAsia"/>
        </w:rPr>
        <w:t>та</w:t>
      </w:r>
      <w:r>
        <w:t></w:t>
      </w:r>
      <w:r>
        <w:rPr>
          <w:rFonts w:hint="eastAsia"/>
        </w:rPr>
        <w:t>висновки</w:t>
      </w:r>
      <w:r>
        <w:t></w:t>
      </w:r>
    </w:p>
    <w:p w:rsidR="00AC1030" w:rsidRDefault="00AC1030" w:rsidP="00AC1030">
      <w:r>
        <w:t></w:t>
      </w:r>
      <w:r>
        <w:t></w:t>
      </w:r>
      <w:r>
        <w:t></w:t>
      </w:r>
      <w:r>
        <w:rPr>
          <w:rFonts w:hint="eastAsia"/>
        </w:rPr>
        <w:t>Теоретичне</w:t>
      </w:r>
      <w:r>
        <w:t></w:t>
      </w:r>
      <w:r>
        <w:rPr>
          <w:rFonts w:hint="eastAsia"/>
        </w:rPr>
        <w:t>осмислення</w:t>
      </w:r>
      <w:r>
        <w:t></w:t>
      </w:r>
      <w:r>
        <w:rPr>
          <w:rFonts w:hint="eastAsia"/>
        </w:rPr>
        <w:t>та</w:t>
      </w:r>
      <w:r>
        <w:t></w:t>
      </w:r>
      <w:r>
        <w:rPr>
          <w:rFonts w:hint="eastAsia"/>
        </w:rPr>
        <w:t>систематизація</w:t>
      </w:r>
      <w:r>
        <w:t></w:t>
      </w:r>
      <w:r>
        <w:rPr>
          <w:rFonts w:hint="eastAsia"/>
        </w:rPr>
        <w:t>основних</w:t>
      </w:r>
    </w:p>
    <w:p w:rsidR="00AC1030" w:rsidRDefault="00AC1030" w:rsidP="00AC1030">
      <w:r>
        <w:rPr>
          <w:rFonts w:hint="eastAsia"/>
        </w:rPr>
        <w:t>концептуально</w:t>
      </w:r>
      <w:r>
        <w:t></w:t>
      </w:r>
      <w:r>
        <w:rPr>
          <w:rFonts w:hint="eastAsia"/>
        </w:rPr>
        <w:t>методологічних</w:t>
      </w:r>
      <w:r>
        <w:t></w:t>
      </w:r>
      <w:r>
        <w:rPr>
          <w:rFonts w:hint="eastAsia"/>
        </w:rPr>
        <w:t>підходів</w:t>
      </w:r>
      <w:r>
        <w:t></w:t>
      </w:r>
      <w:r>
        <w:rPr>
          <w:rFonts w:hint="eastAsia"/>
        </w:rPr>
        <w:t>у</w:t>
      </w:r>
      <w:r>
        <w:t></w:t>
      </w:r>
      <w:r>
        <w:rPr>
          <w:rFonts w:hint="eastAsia"/>
        </w:rPr>
        <w:t>вивченні</w:t>
      </w:r>
      <w:r>
        <w:t></w:t>
      </w:r>
      <w:r>
        <w:rPr>
          <w:rFonts w:hint="eastAsia"/>
        </w:rPr>
        <w:t>проблеми</w:t>
      </w:r>
      <w:r>
        <w:t></w:t>
      </w:r>
      <w:r>
        <w:rPr>
          <w:rFonts w:hint="eastAsia"/>
        </w:rPr>
        <w:t>безпеки</w:t>
      </w:r>
      <w:r>
        <w:t></w:t>
      </w:r>
      <w:r>
        <w:rPr>
          <w:rFonts w:hint="eastAsia"/>
        </w:rPr>
        <w:t>дають</w:t>
      </w:r>
    </w:p>
    <w:p w:rsidR="00AC1030" w:rsidRDefault="00AC1030" w:rsidP="00AC1030">
      <w:r>
        <w:rPr>
          <w:rFonts w:hint="eastAsia"/>
        </w:rPr>
        <w:t>підстави</w:t>
      </w:r>
      <w:r>
        <w:t></w:t>
      </w:r>
      <w:r>
        <w:rPr>
          <w:rFonts w:hint="eastAsia"/>
        </w:rPr>
        <w:t>стверджувати</w:t>
      </w:r>
      <w:r>
        <w:t></w:t>
      </w:r>
      <w:r>
        <w:t></w:t>
      </w:r>
      <w:r>
        <w:rPr>
          <w:rFonts w:hint="eastAsia"/>
        </w:rPr>
        <w:t>що</w:t>
      </w:r>
      <w:r>
        <w:t></w:t>
      </w:r>
      <w:r>
        <w:rPr>
          <w:rFonts w:hint="eastAsia"/>
        </w:rPr>
        <w:t>поняття</w:t>
      </w:r>
      <w:r>
        <w:t></w:t>
      </w:r>
      <w:r>
        <w:rPr>
          <w:rFonts w:hint="eastAsia"/>
        </w:rPr>
        <w:t>безпеки</w:t>
      </w:r>
      <w:r>
        <w:t></w:t>
      </w:r>
      <w:r>
        <w:rPr>
          <w:rFonts w:hint="eastAsia"/>
        </w:rPr>
        <w:t>розглядається</w:t>
      </w:r>
      <w:r>
        <w:t></w:t>
      </w:r>
      <w:r>
        <w:rPr>
          <w:rFonts w:hint="eastAsia"/>
        </w:rPr>
        <w:t>дослідниками</w:t>
      </w:r>
      <w:r>
        <w:t></w:t>
      </w:r>
      <w:r>
        <w:rPr>
          <w:rFonts w:hint="eastAsia"/>
        </w:rPr>
        <w:t>не</w:t>
      </w:r>
      <w:r>
        <w:t></w:t>
      </w:r>
      <w:r>
        <w:rPr>
          <w:rFonts w:hint="eastAsia"/>
        </w:rPr>
        <w:t>як</w:t>
      </w:r>
    </w:p>
    <w:p w:rsidR="00AC1030" w:rsidRDefault="00AC1030" w:rsidP="00AC1030">
      <w:r>
        <w:t></w:t>
      </w:r>
      <w:r>
        <w:rPr>
          <w:rFonts w:hint="eastAsia"/>
        </w:rPr>
        <w:t>об</w:t>
      </w:r>
      <w:r>
        <w:t></w:t>
      </w:r>
      <w:r>
        <w:rPr>
          <w:rFonts w:hint="eastAsia"/>
        </w:rPr>
        <w:t>єктивна</w:t>
      </w:r>
      <w:r>
        <w:t></w:t>
      </w:r>
      <w:r>
        <w:t></w:t>
      </w:r>
      <w:r>
        <w:rPr>
          <w:rFonts w:hint="eastAsia"/>
        </w:rPr>
        <w:t>реальність</w:t>
      </w:r>
      <w:r>
        <w:t></w:t>
      </w:r>
      <w:r>
        <w:t></w:t>
      </w:r>
      <w:r>
        <w:rPr>
          <w:rFonts w:hint="eastAsia"/>
        </w:rPr>
        <w:t>а</w:t>
      </w:r>
      <w:r>
        <w:t></w:t>
      </w:r>
      <w:r>
        <w:rPr>
          <w:rFonts w:hint="eastAsia"/>
        </w:rPr>
        <w:t>як</w:t>
      </w:r>
      <w:r>
        <w:t></w:t>
      </w:r>
      <w:r>
        <w:rPr>
          <w:rFonts w:hint="eastAsia"/>
        </w:rPr>
        <w:t>сукупність</w:t>
      </w:r>
      <w:r>
        <w:t></w:t>
      </w:r>
      <w:r>
        <w:rPr>
          <w:rFonts w:hint="eastAsia"/>
        </w:rPr>
        <w:t>механізмів</w:t>
      </w:r>
      <w:r>
        <w:t></w:t>
      </w:r>
      <w:r>
        <w:rPr>
          <w:rFonts w:hint="eastAsia"/>
        </w:rPr>
        <w:t>і</w:t>
      </w:r>
      <w:r>
        <w:t></w:t>
      </w:r>
      <w:r>
        <w:rPr>
          <w:rFonts w:hint="eastAsia"/>
        </w:rPr>
        <w:t>заходів</w:t>
      </w:r>
      <w:r>
        <w:t></w:t>
      </w:r>
      <w:r>
        <w:t></w:t>
      </w:r>
      <w:r>
        <w:rPr>
          <w:rFonts w:hint="eastAsia"/>
        </w:rPr>
        <w:t>необхідних</w:t>
      </w:r>
      <w:r>
        <w:t></w:t>
      </w:r>
      <w:r>
        <w:rPr>
          <w:rFonts w:hint="eastAsia"/>
        </w:rPr>
        <w:t>для</w:t>
      </w:r>
    </w:p>
    <w:p w:rsidR="00AC1030" w:rsidRDefault="00AC1030" w:rsidP="00AC1030">
      <w:r>
        <w:rPr>
          <w:rFonts w:hint="eastAsia"/>
        </w:rPr>
        <w:t>її</w:t>
      </w:r>
      <w:r>
        <w:t></w:t>
      </w:r>
      <w:r>
        <w:rPr>
          <w:rFonts w:hint="eastAsia"/>
        </w:rPr>
        <w:t>досягнення</w:t>
      </w:r>
      <w:r>
        <w:t></w:t>
      </w:r>
      <w:r>
        <w:t></w:t>
      </w:r>
      <w:r>
        <w:rPr>
          <w:rFonts w:hint="eastAsia"/>
        </w:rPr>
        <w:t>позаяк</w:t>
      </w:r>
      <w:r>
        <w:t></w:t>
      </w:r>
      <w:r>
        <w:rPr>
          <w:rFonts w:hint="eastAsia"/>
        </w:rPr>
        <w:t>зросли</w:t>
      </w:r>
      <w:r>
        <w:t></w:t>
      </w:r>
      <w:r>
        <w:rPr>
          <w:rFonts w:hint="eastAsia"/>
        </w:rPr>
        <w:t>і</w:t>
      </w:r>
      <w:r>
        <w:t></w:t>
      </w:r>
      <w:r>
        <w:rPr>
          <w:rFonts w:hint="eastAsia"/>
        </w:rPr>
        <w:t>стали</w:t>
      </w:r>
      <w:r>
        <w:t></w:t>
      </w:r>
      <w:r>
        <w:rPr>
          <w:rFonts w:hint="eastAsia"/>
        </w:rPr>
        <w:t>різноманітними</w:t>
      </w:r>
      <w:r>
        <w:t></w:t>
      </w:r>
      <w:r>
        <w:rPr>
          <w:rFonts w:hint="eastAsia"/>
        </w:rPr>
        <w:t>загрози</w:t>
      </w:r>
      <w:r>
        <w:t></w:t>
      </w:r>
      <w:r>
        <w:rPr>
          <w:rFonts w:hint="eastAsia"/>
        </w:rPr>
        <w:t>безпеки</w:t>
      </w:r>
      <w:r>
        <w:t></w:t>
      </w:r>
      <w:r>
        <w:t></w:t>
      </w:r>
      <w:r>
        <w:rPr>
          <w:rFonts w:hint="eastAsia"/>
        </w:rPr>
        <w:t>які</w:t>
      </w:r>
    </w:p>
    <w:p w:rsidR="00AC1030" w:rsidRDefault="00AC1030" w:rsidP="00AC1030">
      <w:r>
        <w:rPr>
          <w:rFonts w:hint="eastAsia"/>
        </w:rPr>
        <w:t>перестали</w:t>
      </w:r>
      <w:r>
        <w:t></w:t>
      </w:r>
      <w:r>
        <w:rPr>
          <w:rFonts w:hint="eastAsia"/>
        </w:rPr>
        <w:t>носити</w:t>
      </w:r>
      <w:r>
        <w:t></w:t>
      </w:r>
      <w:r>
        <w:rPr>
          <w:rFonts w:hint="eastAsia"/>
        </w:rPr>
        <w:t>державоцентричний</w:t>
      </w:r>
      <w:r>
        <w:t></w:t>
      </w:r>
      <w:r>
        <w:rPr>
          <w:rFonts w:hint="eastAsia"/>
        </w:rPr>
        <w:t>характер</w:t>
      </w:r>
      <w:r>
        <w:t></w:t>
      </w:r>
      <w:r>
        <w:t></w:t>
      </w:r>
      <w:r>
        <w:rPr>
          <w:rFonts w:hint="eastAsia"/>
        </w:rPr>
        <w:t>Подібна</w:t>
      </w:r>
      <w:r>
        <w:t></w:t>
      </w:r>
      <w:r>
        <w:rPr>
          <w:rFonts w:hint="eastAsia"/>
        </w:rPr>
        <w:t>зміна</w:t>
      </w:r>
      <w:r>
        <w:t></w:t>
      </w:r>
      <w:r>
        <w:rPr>
          <w:rFonts w:hint="eastAsia"/>
        </w:rPr>
        <w:t>поняття</w:t>
      </w:r>
    </w:p>
    <w:p w:rsidR="00AC1030" w:rsidRDefault="00AC1030" w:rsidP="00AC1030">
      <w:r>
        <w:t></w:t>
      </w:r>
      <w:r>
        <w:rPr>
          <w:rFonts w:hint="eastAsia"/>
        </w:rPr>
        <w:t>безпека</w:t>
      </w:r>
      <w:r>
        <w:t></w:t>
      </w:r>
      <w:r>
        <w:t></w:t>
      </w:r>
      <w:r>
        <w:rPr>
          <w:rFonts w:hint="eastAsia"/>
        </w:rPr>
        <w:t>пов</w:t>
      </w:r>
      <w:r>
        <w:t></w:t>
      </w:r>
      <w:r>
        <w:rPr>
          <w:rFonts w:hint="eastAsia"/>
        </w:rPr>
        <w:t>язана</w:t>
      </w:r>
      <w:r>
        <w:t></w:t>
      </w:r>
      <w:r>
        <w:rPr>
          <w:rFonts w:hint="eastAsia"/>
        </w:rPr>
        <w:t>з</w:t>
      </w:r>
      <w:r>
        <w:t></w:t>
      </w:r>
      <w:r>
        <w:rPr>
          <w:rFonts w:hint="eastAsia"/>
        </w:rPr>
        <w:t>еволюцією</w:t>
      </w:r>
      <w:r>
        <w:t></w:t>
      </w:r>
      <w:r>
        <w:rPr>
          <w:rFonts w:hint="eastAsia"/>
        </w:rPr>
        <w:t>міжнародних</w:t>
      </w:r>
      <w:r>
        <w:t></w:t>
      </w:r>
      <w:r>
        <w:rPr>
          <w:rFonts w:hint="eastAsia"/>
        </w:rPr>
        <w:t>відносин</w:t>
      </w:r>
      <w:r>
        <w:t></w:t>
      </w:r>
      <w:r>
        <w:rPr>
          <w:rFonts w:hint="eastAsia"/>
        </w:rPr>
        <w:t>у</w:t>
      </w:r>
      <w:r>
        <w:t></w:t>
      </w:r>
      <w:r>
        <w:rPr>
          <w:rFonts w:hint="eastAsia"/>
        </w:rPr>
        <w:t>постбіполярну</w:t>
      </w:r>
    </w:p>
    <w:p w:rsidR="00AC1030" w:rsidRDefault="00AC1030" w:rsidP="00AC1030">
      <w:r>
        <w:rPr>
          <w:rFonts w:hint="eastAsia"/>
        </w:rPr>
        <w:t>добу</w:t>
      </w:r>
      <w:r>
        <w:t></w:t>
      </w:r>
    </w:p>
    <w:p w:rsidR="00AC1030" w:rsidRDefault="00AC1030" w:rsidP="00AC1030">
      <w:r>
        <w:rPr>
          <w:rFonts w:hint="eastAsia"/>
        </w:rPr>
        <w:t>Зміна</w:t>
      </w:r>
      <w:r>
        <w:t></w:t>
      </w:r>
      <w:r>
        <w:rPr>
          <w:rFonts w:hint="eastAsia"/>
        </w:rPr>
        <w:t>акцентів</w:t>
      </w:r>
      <w:r>
        <w:t></w:t>
      </w:r>
      <w:r>
        <w:rPr>
          <w:rFonts w:hint="eastAsia"/>
        </w:rPr>
        <w:t>дослідників</w:t>
      </w:r>
      <w:r>
        <w:t></w:t>
      </w:r>
      <w:r>
        <w:rPr>
          <w:rFonts w:hint="eastAsia"/>
        </w:rPr>
        <w:t>з</w:t>
      </w:r>
      <w:r>
        <w:t></w:t>
      </w:r>
      <w:r>
        <w:rPr>
          <w:rFonts w:hint="eastAsia"/>
        </w:rPr>
        <w:t>традиційних</w:t>
      </w:r>
      <w:r>
        <w:t></w:t>
      </w:r>
      <w:r>
        <w:rPr>
          <w:rFonts w:hint="eastAsia"/>
        </w:rPr>
        <w:t>загроз</w:t>
      </w:r>
      <w:r>
        <w:t></w:t>
      </w:r>
      <w:r>
        <w:rPr>
          <w:rFonts w:hint="eastAsia"/>
        </w:rPr>
        <w:t>безпеці</w:t>
      </w:r>
      <w:r>
        <w:t></w:t>
      </w:r>
      <w:r>
        <w:rPr>
          <w:rFonts w:hint="eastAsia"/>
        </w:rPr>
        <w:t>держави</w:t>
      </w:r>
    </w:p>
    <w:p w:rsidR="00AC1030" w:rsidRDefault="00AC1030" w:rsidP="00AC1030">
      <w:r>
        <w:t></w:t>
      </w:r>
      <w:r>
        <w:rPr>
          <w:rFonts w:hint="eastAsia"/>
        </w:rPr>
        <w:t>загрози</w:t>
      </w:r>
      <w:r>
        <w:t></w:t>
      </w:r>
      <w:r>
        <w:rPr>
          <w:rFonts w:hint="eastAsia"/>
        </w:rPr>
        <w:t>суверенітету</w:t>
      </w:r>
      <w:r>
        <w:t></w:t>
      </w:r>
      <w:r>
        <w:t></w:t>
      </w:r>
      <w:r>
        <w:rPr>
          <w:rFonts w:hint="eastAsia"/>
        </w:rPr>
        <w:t>територіальній</w:t>
      </w:r>
      <w:r>
        <w:t></w:t>
      </w:r>
      <w:r>
        <w:rPr>
          <w:rFonts w:hint="eastAsia"/>
        </w:rPr>
        <w:t>цілісності</w:t>
      </w:r>
      <w:r>
        <w:t></w:t>
      </w:r>
      <w:r>
        <w:t></w:t>
      </w:r>
      <w:r>
        <w:rPr>
          <w:rFonts w:hint="eastAsia"/>
        </w:rPr>
        <w:t>військові</w:t>
      </w:r>
      <w:r>
        <w:t></w:t>
      </w:r>
      <w:r>
        <w:rPr>
          <w:rFonts w:hint="eastAsia"/>
        </w:rPr>
        <w:t>конфлікти</w:t>
      </w:r>
      <w:r>
        <w:t></w:t>
      </w:r>
      <w:r>
        <w:rPr>
          <w:rFonts w:hint="eastAsia"/>
        </w:rPr>
        <w:t>тощо</w:t>
      </w:r>
      <w:r>
        <w:t></w:t>
      </w:r>
    </w:p>
    <w:p w:rsidR="00AC1030" w:rsidRDefault="00AC1030" w:rsidP="00AC1030">
      <w:r>
        <w:rPr>
          <w:rFonts w:hint="eastAsia"/>
        </w:rPr>
        <w:t>на</w:t>
      </w:r>
      <w:r>
        <w:t></w:t>
      </w:r>
      <w:r>
        <w:rPr>
          <w:rFonts w:hint="eastAsia"/>
        </w:rPr>
        <w:t>нетрадиційні</w:t>
      </w:r>
      <w:r>
        <w:t></w:t>
      </w:r>
      <w:r>
        <w:t></w:t>
      </w:r>
      <w:r>
        <w:rPr>
          <w:rFonts w:hint="eastAsia"/>
        </w:rPr>
        <w:t>безпека</w:t>
      </w:r>
      <w:r>
        <w:t></w:t>
      </w:r>
      <w:r>
        <w:rPr>
          <w:rFonts w:hint="eastAsia"/>
        </w:rPr>
        <w:t>людини</w:t>
      </w:r>
      <w:r>
        <w:t></w:t>
      </w:r>
      <w:r>
        <w:t></w:t>
      </w:r>
      <w:r>
        <w:rPr>
          <w:rFonts w:hint="eastAsia"/>
        </w:rPr>
        <w:t>клімату</w:t>
      </w:r>
      <w:r>
        <w:t></w:t>
      </w:r>
      <w:r>
        <w:t></w:t>
      </w:r>
      <w:r>
        <w:rPr>
          <w:rFonts w:hint="eastAsia"/>
        </w:rPr>
        <w:t>навколишнього</w:t>
      </w:r>
      <w:r>
        <w:t></w:t>
      </w:r>
      <w:r>
        <w:rPr>
          <w:rFonts w:hint="eastAsia"/>
        </w:rPr>
        <w:t>середовища</w:t>
      </w:r>
      <w:r>
        <w:t></w:t>
      </w:r>
    </w:p>
    <w:p w:rsidR="00AC1030" w:rsidRDefault="00AC1030" w:rsidP="00AC1030">
      <w:r>
        <w:rPr>
          <w:rFonts w:hint="eastAsia"/>
        </w:rPr>
        <w:t>свідчить</w:t>
      </w:r>
      <w:r>
        <w:t></w:t>
      </w:r>
      <w:r>
        <w:rPr>
          <w:rFonts w:hint="eastAsia"/>
        </w:rPr>
        <w:t>про</w:t>
      </w:r>
      <w:r>
        <w:t></w:t>
      </w:r>
      <w:r>
        <w:rPr>
          <w:rFonts w:hint="eastAsia"/>
        </w:rPr>
        <w:t>появу</w:t>
      </w:r>
      <w:r>
        <w:t></w:t>
      </w:r>
      <w:r>
        <w:rPr>
          <w:rFonts w:hint="eastAsia"/>
        </w:rPr>
        <w:t>нового</w:t>
      </w:r>
      <w:r>
        <w:t></w:t>
      </w:r>
      <w:r>
        <w:rPr>
          <w:rFonts w:hint="eastAsia"/>
        </w:rPr>
        <w:t>напряму</w:t>
      </w:r>
      <w:r>
        <w:t></w:t>
      </w:r>
      <w:r>
        <w:rPr>
          <w:rFonts w:hint="eastAsia"/>
        </w:rPr>
        <w:t>досліджень</w:t>
      </w:r>
      <w:r>
        <w:t></w:t>
      </w:r>
      <w:r>
        <w:rPr>
          <w:rFonts w:hint="eastAsia"/>
        </w:rPr>
        <w:t>проблем</w:t>
      </w:r>
      <w:r>
        <w:t></w:t>
      </w:r>
      <w:r>
        <w:rPr>
          <w:rFonts w:hint="eastAsia"/>
        </w:rPr>
        <w:t>безпеки</w:t>
      </w:r>
      <w:r>
        <w:t></w:t>
      </w:r>
      <w:r>
        <w:rPr>
          <w:rFonts w:hint="eastAsia"/>
        </w:rPr>
        <w:t>–</w:t>
      </w:r>
      <w:r>
        <w:t></w:t>
      </w:r>
      <w:r>
        <w:rPr>
          <w:rFonts w:hint="eastAsia"/>
        </w:rPr>
        <w:t>соціології</w:t>
      </w:r>
    </w:p>
    <w:p w:rsidR="00AC1030" w:rsidRDefault="00AC1030" w:rsidP="00AC1030">
      <w:r>
        <w:rPr>
          <w:rFonts w:hint="eastAsia"/>
        </w:rPr>
        <w:t>безпеки</w:t>
      </w:r>
      <w:r>
        <w:t></w:t>
      </w:r>
      <w:r>
        <w:t></w:t>
      </w:r>
      <w:r>
        <w:rPr>
          <w:rFonts w:hint="eastAsia"/>
        </w:rPr>
        <w:t>Запропонований</w:t>
      </w:r>
      <w:r>
        <w:t></w:t>
      </w:r>
      <w:r>
        <w:rPr>
          <w:rFonts w:hint="eastAsia"/>
        </w:rPr>
        <w:t>чільними</w:t>
      </w:r>
      <w:r>
        <w:t></w:t>
      </w:r>
      <w:r>
        <w:rPr>
          <w:rFonts w:hint="eastAsia"/>
        </w:rPr>
        <w:t>представниками</w:t>
      </w:r>
      <w:r>
        <w:t></w:t>
      </w:r>
      <w:r>
        <w:rPr>
          <w:rFonts w:hint="eastAsia"/>
        </w:rPr>
        <w:t>цього</w:t>
      </w:r>
      <w:r>
        <w:t></w:t>
      </w:r>
      <w:r>
        <w:rPr>
          <w:rFonts w:hint="eastAsia"/>
        </w:rPr>
        <w:t>напряму</w:t>
      </w:r>
      <w:r>
        <w:t></w:t>
      </w:r>
      <w:r>
        <w:rPr>
          <w:rFonts w:hint="eastAsia"/>
        </w:rPr>
        <w:t>Б</w:t>
      </w:r>
      <w:r>
        <w:t></w:t>
      </w:r>
      <w:r>
        <w:rPr>
          <w:rFonts w:hint="eastAsia"/>
        </w:rPr>
        <w:t>Бузаном</w:t>
      </w:r>
    </w:p>
    <w:p w:rsidR="00AC1030" w:rsidRDefault="00AC1030" w:rsidP="00AC1030">
      <w:r>
        <w:rPr>
          <w:rFonts w:hint="eastAsia"/>
        </w:rPr>
        <w:t>та</w:t>
      </w:r>
      <w:r>
        <w:t></w:t>
      </w:r>
      <w:r>
        <w:rPr>
          <w:rFonts w:hint="eastAsia"/>
        </w:rPr>
        <w:t>О</w:t>
      </w:r>
      <w:r>
        <w:t></w:t>
      </w:r>
      <w:r>
        <w:rPr>
          <w:rFonts w:hint="eastAsia"/>
        </w:rPr>
        <w:t>Вевером</w:t>
      </w:r>
      <w:r>
        <w:t></w:t>
      </w:r>
      <w:r>
        <w:rPr>
          <w:rFonts w:hint="eastAsia"/>
        </w:rPr>
        <w:t>методологічний</w:t>
      </w:r>
      <w:r>
        <w:t></w:t>
      </w:r>
      <w:r>
        <w:rPr>
          <w:rFonts w:hint="eastAsia"/>
        </w:rPr>
        <w:t>інструментарій</w:t>
      </w:r>
      <w:r>
        <w:t></w:t>
      </w:r>
      <w:r>
        <w:rPr>
          <w:rFonts w:hint="eastAsia"/>
        </w:rPr>
        <w:t>дозволяє</w:t>
      </w:r>
      <w:r>
        <w:t></w:t>
      </w:r>
      <w:r>
        <w:rPr>
          <w:rFonts w:hint="eastAsia"/>
        </w:rPr>
        <w:t>розглядати</w:t>
      </w:r>
      <w:r>
        <w:t></w:t>
      </w:r>
      <w:r>
        <w:rPr>
          <w:rFonts w:hint="eastAsia"/>
        </w:rPr>
        <w:t>проблеми</w:t>
      </w:r>
    </w:p>
    <w:p w:rsidR="00AC1030" w:rsidRDefault="00AC1030" w:rsidP="00AC1030">
      <w:r>
        <w:rPr>
          <w:rFonts w:hint="eastAsia"/>
        </w:rPr>
        <w:t>безпеки</w:t>
      </w:r>
      <w:r>
        <w:t></w:t>
      </w:r>
      <w:r>
        <w:rPr>
          <w:rFonts w:hint="eastAsia"/>
        </w:rPr>
        <w:t>не</w:t>
      </w:r>
      <w:r>
        <w:t></w:t>
      </w:r>
      <w:r>
        <w:rPr>
          <w:rFonts w:hint="eastAsia"/>
        </w:rPr>
        <w:t>лише</w:t>
      </w:r>
      <w:r>
        <w:t></w:t>
      </w:r>
      <w:r>
        <w:rPr>
          <w:rFonts w:hint="eastAsia"/>
        </w:rPr>
        <w:t>на</w:t>
      </w:r>
      <w:r>
        <w:t></w:t>
      </w:r>
      <w:r>
        <w:rPr>
          <w:rFonts w:hint="eastAsia"/>
        </w:rPr>
        <w:t>національному</w:t>
      </w:r>
      <w:r>
        <w:t></w:t>
      </w:r>
      <w:r>
        <w:t></w:t>
      </w:r>
      <w:r>
        <w:rPr>
          <w:rFonts w:hint="eastAsia"/>
        </w:rPr>
        <w:t>а</w:t>
      </w:r>
      <w:r>
        <w:t></w:t>
      </w:r>
      <w:r>
        <w:rPr>
          <w:rFonts w:hint="eastAsia"/>
        </w:rPr>
        <w:t>й</w:t>
      </w:r>
      <w:r>
        <w:t></w:t>
      </w:r>
      <w:r>
        <w:rPr>
          <w:rFonts w:hint="eastAsia"/>
        </w:rPr>
        <w:t>на</w:t>
      </w:r>
      <w:r>
        <w:t></w:t>
      </w:r>
      <w:r>
        <w:rPr>
          <w:rFonts w:hint="eastAsia"/>
        </w:rPr>
        <w:t>регіональному</w:t>
      </w:r>
      <w:r>
        <w:t></w:t>
      </w:r>
      <w:r>
        <w:rPr>
          <w:rFonts w:hint="eastAsia"/>
        </w:rPr>
        <w:t>та</w:t>
      </w:r>
      <w:r>
        <w:t></w:t>
      </w:r>
      <w:r>
        <w:rPr>
          <w:rFonts w:hint="eastAsia"/>
        </w:rPr>
        <w:t>глобальному</w:t>
      </w:r>
    </w:p>
    <w:p w:rsidR="00AC1030" w:rsidRDefault="00AC1030" w:rsidP="00AC1030">
      <w:r>
        <w:rPr>
          <w:rFonts w:hint="eastAsia"/>
        </w:rPr>
        <w:t>рівнях</w:t>
      </w:r>
      <w:r>
        <w:t></w:t>
      </w:r>
      <w:r>
        <w:t></w:t>
      </w:r>
      <w:r>
        <w:rPr>
          <w:rFonts w:hint="eastAsia"/>
        </w:rPr>
        <w:t>Відтак</w:t>
      </w:r>
      <w:r>
        <w:t></w:t>
      </w:r>
      <w:r>
        <w:rPr>
          <w:rFonts w:hint="eastAsia"/>
        </w:rPr>
        <w:t>регіональна</w:t>
      </w:r>
      <w:r>
        <w:t></w:t>
      </w:r>
      <w:r>
        <w:rPr>
          <w:rFonts w:hint="eastAsia"/>
        </w:rPr>
        <w:t>безпека</w:t>
      </w:r>
      <w:r>
        <w:t></w:t>
      </w:r>
      <w:r>
        <w:rPr>
          <w:rFonts w:hint="eastAsia"/>
        </w:rPr>
        <w:t>стає</w:t>
      </w:r>
      <w:r>
        <w:t></w:t>
      </w:r>
      <w:r>
        <w:rPr>
          <w:rFonts w:hint="eastAsia"/>
        </w:rPr>
        <w:t>складовою</w:t>
      </w:r>
      <w:r>
        <w:t></w:t>
      </w:r>
      <w:r>
        <w:rPr>
          <w:rFonts w:hint="eastAsia"/>
        </w:rPr>
        <w:t>частиною</w:t>
      </w:r>
      <w:r>
        <w:t></w:t>
      </w:r>
      <w:r>
        <w:rPr>
          <w:rFonts w:hint="eastAsia"/>
        </w:rPr>
        <w:t>всієї</w:t>
      </w:r>
      <w:r>
        <w:t></w:t>
      </w:r>
      <w:r>
        <w:rPr>
          <w:rFonts w:hint="eastAsia"/>
        </w:rPr>
        <w:t>системи</w:t>
      </w:r>
    </w:p>
    <w:p w:rsidR="00AC1030" w:rsidRDefault="00AC1030" w:rsidP="00AC1030">
      <w:r>
        <w:rPr>
          <w:rFonts w:hint="eastAsia"/>
        </w:rPr>
        <w:t>міжнародної</w:t>
      </w:r>
      <w:r>
        <w:t></w:t>
      </w:r>
      <w:r>
        <w:rPr>
          <w:rFonts w:hint="eastAsia"/>
        </w:rPr>
        <w:t>безпеки</w:t>
      </w:r>
      <w:r>
        <w:t></w:t>
      </w:r>
    </w:p>
    <w:p w:rsidR="00AC1030" w:rsidRDefault="00AC1030" w:rsidP="00AC1030">
      <w:r>
        <w:t></w:t>
      </w:r>
      <w:r>
        <w:t></w:t>
      </w:r>
      <w:r>
        <w:t></w:t>
      </w:r>
      <w:r>
        <w:rPr>
          <w:rFonts w:hint="eastAsia"/>
        </w:rPr>
        <w:t>Аналіз</w:t>
      </w:r>
      <w:r>
        <w:t></w:t>
      </w:r>
      <w:r>
        <w:rPr>
          <w:rFonts w:hint="eastAsia"/>
        </w:rPr>
        <w:t>концепцій</w:t>
      </w:r>
      <w:r>
        <w:t></w:t>
      </w:r>
      <w:r>
        <w:rPr>
          <w:rFonts w:hint="eastAsia"/>
        </w:rPr>
        <w:t>національної</w:t>
      </w:r>
      <w:r>
        <w:t></w:t>
      </w:r>
      <w:r>
        <w:rPr>
          <w:rFonts w:hint="eastAsia"/>
        </w:rPr>
        <w:t>безпеки</w:t>
      </w:r>
      <w:r>
        <w:t></w:t>
      </w:r>
      <w:r>
        <w:rPr>
          <w:rFonts w:hint="eastAsia"/>
        </w:rPr>
        <w:t>пострадянських</w:t>
      </w:r>
    </w:p>
    <w:p w:rsidR="00AC1030" w:rsidRDefault="00AC1030" w:rsidP="00AC1030">
      <w:r>
        <w:rPr>
          <w:rFonts w:hint="eastAsia"/>
        </w:rPr>
        <w:t>центральноазіатських</w:t>
      </w:r>
      <w:r>
        <w:t></w:t>
      </w:r>
      <w:r>
        <w:rPr>
          <w:rFonts w:hint="eastAsia"/>
        </w:rPr>
        <w:t>держав</w:t>
      </w:r>
      <w:r>
        <w:t></w:t>
      </w:r>
      <w:r>
        <w:rPr>
          <w:rFonts w:hint="eastAsia"/>
        </w:rPr>
        <w:t>дозволив</w:t>
      </w:r>
      <w:r>
        <w:t></w:t>
      </w:r>
      <w:r>
        <w:rPr>
          <w:rFonts w:hint="eastAsia"/>
        </w:rPr>
        <w:t>охарактеризувати</w:t>
      </w:r>
      <w:r>
        <w:t></w:t>
      </w:r>
      <w:r>
        <w:rPr>
          <w:rFonts w:hint="eastAsia"/>
        </w:rPr>
        <w:t>їх</w:t>
      </w:r>
      <w:r>
        <w:t></w:t>
      </w:r>
      <w:r>
        <w:rPr>
          <w:rFonts w:hint="eastAsia"/>
        </w:rPr>
        <w:t>підхід</w:t>
      </w:r>
      <w:r>
        <w:t></w:t>
      </w:r>
      <w:r>
        <w:rPr>
          <w:rFonts w:hint="eastAsia"/>
        </w:rPr>
        <w:t>до</w:t>
      </w:r>
      <w:r>
        <w:t></w:t>
      </w:r>
      <w:r>
        <w:rPr>
          <w:rFonts w:hint="eastAsia"/>
        </w:rPr>
        <w:t>безпеки</w:t>
      </w:r>
    </w:p>
    <w:p w:rsidR="00AC1030" w:rsidRDefault="00AC1030" w:rsidP="00AC1030">
      <w:r>
        <w:rPr>
          <w:rFonts w:hint="eastAsia"/>
        </w:rPr>
        <w:t>як</w:t>
      </w:r>
      <w:r>
        <w:t></w:t>
      </w:r>
      <w:r>
        <w:rPr>
          <w:rFonts w:hint="eastAsia"/>
        </w:rPr>
        <w:t>традиційний</w:t>
      </w:r>
      <w:r>
        <w:t></w:t>
      </w:r>
      <w:r>
        <w:rPr>
          <w:rFonts w:hint="eastAsia"/>
        </w:rPr>
        <w:t>та</w:t>
      </w:r>
      <w:r>
        <w:t></w:t>
      </w:r>
      <w:r>
        <w:rPr>
          <w:rFonts w:hint="eastAsia"/>
        </w:rPr>
        <w:t>реалістичний</w:t>
      </w:r>
      <w:r>
        <w:t></w:t>
      </w:r>
      <w:r>
        <w:t></w:t>
      </w:r>
      <w:r>
        <w:rPr>
          <w:rFonts w:hint="eastAsia"/>
        </w:rPr>
        <w:t>а</w:t>
      </w:r>
      <w:r>
        <w:t></w:t>
      </w:r>
      <w:r>
        <w:rPr>
          <w:rFonts w:hint="eastAsia"/>
        </w:rPr>
        <w:t>також</w:t>
      </w:r>
      <w:r>
        <w:t></w:t>
      </w:r>
      <w:r>
        <w:rPr>
          <w:rFonts w:hint="eastAsia"/>
        </w:rPr>
        <w:t>визначити</w:t>
      </w:r>
      <w:r>
        <w:t></w:t>
      </w:r>
      <w:r>
        <w:rPr>
          <w:rFonts w:hint="eastAsia"/>
        </w:rPr>
        <w:t>транснаціональні</w:t>
      </w:r>
      <w:r>
        <w:t></w:t>
      </w:r>
      <w:r>
        <w:rPr>
          <w:rFonts w:hint="eastAsia"/>
        </w:rPr>
        <w:t>і</w:t>
      </w:r>
    </w:p>
    <w:p w:rsidR="00AC1030" w:rsidRDefault="00AC1030" w:rsidP="00AC1030">
      <w:r>
        <w:rPr>
          <w:rFonts w:hint="eastAsia"/>
        </w:rPr>
        <w:t>транскордонні</w:t>
      </w:r>
      <w:r>
        <w:t></w:t>
      </w:r>
      <w:r>
        <w:t></w:t>
      </w:r>
      <w:r>
        <w:rPr>
          <w:rFonts w:hint="eastAsia"/>
        </w:rPr>
        <w:t>традиційні</w:t>
      </w:r>
      <w:r>
        <w:t></w:t>
      </w:r>
      <w:r>
        <w:rPr>
          <w:rFonts w:hint="eastAsia"/>
        </w:rPr>
        <w:t>і</w:t>
      </w:r>
      <w:r>
        <w:t></w:t>
      </w:r>
      <w:r>
        <w:rPr>
          <w:rFonts w:hint="eastAsia"/>
        </w:rPr>
        <w:t>нетрадиційні</w:t>
      </w:r>
      <w:r>
        <w:t></w:t>
      </w:r>
      <w:r>
        <w:rPr>
          <w:rFonts w:hint="eastAsia"/>
        </w:rPr>
        <w:t>загрози</w:t>
      </w:r>
      <w:r>
        <w:t></w:t>
      </w:r>
      <w:r>
        <w:rPr>
          <w:rFonts w:hint="eastAsia"/>
        </w:rPr>
        <w:t>для</w:t>
      </w:r>
      <w:r>
        <w:t></w:t>
      </w:r>
      <w:r>
        <w:rPr>
          <w:rFonts w:hint="eastAsia"/>
        </w:rPr>
        <w:t>регіональної</w:t>
      </w:r>
      <w:r>
        <w:t></w:t>
      </w:r>
      <w:r>
        <w:rPr>
          <w:rFonts w:hint="eastAsia"/>
        </w:rPr>
        <w:t>безпеки</w:t>
      </w:r>
      <w:r>
        <w:t></w:t>
      </w:r>
    </w:p>
    <w:p w:rsidR="00AC1030" w:rsidRDefault="00AC1030" w:rsidP="00AC1030">
      <w:r>
        <w:rPr>
          <w:rFonts w:hint="eastAsia"/>
        </w:rPr>
        <w:t>Спільними</w:t>
      </w:r>
      <w:r>
        <w:t></w:t>
      </w:r>
      <w:r>
        <w:rPr>
          <w:rFonts w:hint="eastAsia"/>
        </w:rPr>
        <w:t>для</w:t>
      </w:r>
      <w:r>
        <w:t></w:t>
      </w:r>
      <w:r>
        <w:rPr>
          <w:rFonts w:hint="eastAsia"/>
        </w:rPr>
        <w:t>всіх</w:t>
      </w:r>
      <w:r>
        <w:t></w:t>
      </w:r>
      <w:r>
        <w:rPr>
          <w:rFonts w:hint="eastAsia"/>
        </w:rPr>
        <w:t>країн</w:t>
      </w:r>
      <w:r>
        <w:t></w:t>
      </w:r>
      <w:r>
        <w:rPr>
          <w:rFonts w:hint="eastAsia"/>
        </w:rPr>
        <w:t>Центральної</w:t>
      </w:r>
      <w:r>
        <w:t></w:t>
      </w:r>
      <w:r>
        <w:rPr>
          <w:rFonts w:hint="eastAsia"/>
        </w:rPr>
        <w:t>Азії</w:t>
      </w:r>
      <w:r>
        <w:t></w:t>
      </w:r>
      <w:r>
        <w:rPr>
          <w:rFonts w:hint="eastAsia"/>
        </w:rPr>
        <w:t>залишаються</w:t>
      </w:r>
      <w:r>
        <w:t></w:t>
      </w:r>
      <w:r>
        <w:rPr>
          <w:rFonts w:hint="eastAsia"/>
        </w:rPr>
        <w:t>загрози</w:t>
      </w:r>
      <w:r>
        <w:t></w:t>
      </w:r>
      <w:r>
        <w:rPr>
          <w:rFonts w:hint="eastAsia"/>
        </w:rPr>
        <w:t>суверенітету</w:t>
      </w:r>
    </w:p>
    <w:p w:rsidR="00AC1030" w:rsidRDefault="00AC1030" w:rsidP="00AC1030">
      <w:r>
        <w:rPr>
          <w:rFonts w:hint="eastAsia"/>
        </w:rPr>
        <w:t>та</w:t>
      </w:r>
      <w:r>
        <w:t></w:t>
      </w:r>
      <w:r>
        <w:rPr>
          <w:rFonts w:hint="eastAsia"/>
        </w:rPr>
        <w:t>територіальній</w:t>
      </w:r>
      <w:r>
        <w:t></w:t>
      </w:r>
      <w:r>
        <w:rPr>
          <w:rFonts w:hint="eastAsia"/>
        </w:rPr>
        <w:t>цілісності</w:t>
      </w:r>
      <w:r>
        <w:t></w:t>
      </w:r>
      <w:r>
        <w:rPr>
          <w:rFonts w:hint="eastAsia"/>
        </w:rPr>
        <w:t>країн</w:t>
      </w:r>
      <w:r>
        <w:t></w:t>
      </w:r>
      <w:r>
        <w:t></w:t>
      </w:r>
      <w:r>
        <w:rPr>
          <w:rFonts w:hint="eastAsia"/>
        </w:rPr>
        <w:t>проблеми</w:t>
      </w:r>
      <w:r>
        <w:t></w:t>
      </w:r>
      <w:r>
        <w:rPr>
          <w:rFonts w:hint="eastAsia"/>
        </w:rPr>
        <w:t>економічного</w:t>
      </w:r>
      <w:r>
        <w:t></w:t>
      </w:r>
      <w:r>
        <w:rPr>
          <w:rFonts w:hint="eastAsia"/>
        </w:rPr>
        <w:t>розвитку</w:t>
      </w:r>
      <w:r>
        <w:t></w:t>
      </w:r>
      <w:r>
        <w:rPr>
          <w:rFonts w:hint="eastAsia"/>
        </w:rPr>
        <w:t>та</w:t>
      </w:r>
    </w:p>
    <w:p w:rsidR="00AC1030" w:rsidRDefault="00AC1030" w:rsidP="00AC1030">
      <w:r>
        <w:t></w:t>
      </w:r>
      <w:r>
        <w:t></w:t>
      </w:r>
      <w:r>
        <w:t></w:t>
      </w:r>
    </w:p>
    <w:p w:rsidR="00AC1030" w:rsidRDefault="00AC1030" w:rsidP="00AC1030">
      <w:r>
        <w:rPr>
          <w:rFonts w:hint="eastAsia"/>
        </w:rPr>
        <w:t>забезпечення</w:t>
      </w:r>
      <w:r>
        <w:t></w:t>
      </w:r>
      <w:r>
        <w:rPr>
          <w:rFonts w:hint="eastAsia"/>
        </w:rPr>
        <w:t>енергетичної</w:t>
      </w:r>
      <w:r>
        <w:t></w:t>
      </w:r>
      <w:r>
        <w:rPr>
          <w:rFonts w:hint="eastAsia"/>
        </w:rPr>
        <w:t>незалежності</w:t>
      </w:r>
      <w:r>
        <w:t></w:t>
      </w:r>
      <w:r>
        <w:t></w:t>
      </w:r>
      <w:r>
        <w:rPr>
          <w:rFonts w:hint="eastAsia"/>
        </w:rPr>
        <w:t>загрози</w:t>
      </w:r>
      <w:r>
        <w:t></w:t>
      </w:r>
      <w:r>
        <w:rPr>
          <w:rFonts w:hint="eastAsia"/>
        </w:rPr>
        <w:t>політичного</w:t>
      </w:r>
      <w:r>
        <w:t></w:t>
      </w:r>
      <w:r>
        <w:rPr>
          <w:rFonts w:hint="eastAsia"/>
        </w:rPr>
        <w:t>екстремізму</w:t>
      </w:r>
      <w:r>
        <w:t></w:t>
      </w:r>
      <w:r>
        <w:rPr>
          <w:rFonts w:hint="eastAsia"/>
        </w:rPr>
        <w:t>і</w:t>
      </w:r>
    </w:p>
    <w:p w:rsidR="00AC1030" w:rsidRDefault="00AC1030" w:rsidP="00AC1030">
      <w:r>
        <w:rPr>
          <w:rFonts w:hint="eastAsia"/>
        </w:rPr>
        <w:t>тероризму</w:t>
      </w:r>
      <w:r>
        <w:t></w:t>
      </w:r>
      <w:r>
        <w:t></w:t>
      </w:r>
      <w:r>
        <w:rPr>
          <w:rFonts w:hint="eastAsia"/>
        </w:rPr>
        <w:t>наркоторгівлі</w:t>
      </w:r>
      <w:r>
        <w:t></w:t>
      </w:r>
      <w:r>
        <w:t></w:t>
      </w:r>
      <w:r>
        <w:rPr>
          <w:rFonts w:hint="eastAsia"/>
        </w:rPr>
        <w:t>екологічні</w:t>
      </w:r>
      <w:r>
        <w:t></w:t>
      </w:r>
      <w:r>
        <w:rPr>
          <w:rFonts w:hint="eastAsia"/>
        </w:rPr>
        <w:t>небезпеки</w:t>
      </w:r>
      <w:r>
        <w:t></w:t>
      </w:r>
      <w:r>
        <w:t></w:t>
      </w:r>
      <w:r>
        <w:rPr>
          <w:rFonts w:hint="eastAsia"/>
        </w:rPr>
        <w:t>Характерно</w:t>
      </w:r>
      <w:r>
        <w:t></w:t>
      </w:r>
      <w:r>
        <w:t></w:t>
      </w:r>
      <w:r>
        <w:rPr>
          <w:rFonts w:hint="eastAsia"/>
        </w:rPr>
        <w:t>що</w:t>
      </w:r>
      <w:r>
        <w:t></w:t>
      </w:r>
      <w:r>
        <w:rPr>
          <w:rFonts w:hint="eastAsia"/>
        </w:rPr>
        <w:t>текст</w:t>
      </w:r>
      <w:r>
        <w:t></w:t>
      </w:r>
      <w:r>
        <w:rPr>
          <w:rFonts w:hint="eastAsia"/>
        </w:rPr>
        <w:t>жодної</w:t>
      </w:r>
    </w:p>
    <w:p w:rsidR="00AC1030" w:rsidRDefault="00AC1030" w:rsidP="00AC1030">
      <w:r>
        <w:rPr>
          <w:rFonts w:hint="eastAsia"/>
        </w:rPr>
        <w:t>з</w:t>
      </w:r>
      <w:r>
        <w:t></w:t>
      </w:r>
      <w:r>
        <w:rPr>
          <w:rFonts w:hint="eastAsia"/>
        </w:rPr>
        <w:t>концепцій</w:t>
      </w:r>
      <w:r>
        <w:t></w:t>
      </w:r>
      <w:r>
        <w:rPr>
          <w:rFonts w:hint="eastAsia"/>
        </w:rPr>
        <w:t>національної</w:t>
      </w:r>
      <w:r>
        <w:t></w:t>
      </w:r>
      <w:r>
        <w:rPr>
          <w:rFonts w:hint="eastAsia"/>
        </w:rPr>
        <w:t>безпеки</w:t>
      </w:r>
      <w:r>
        <w:t></w:t>
      </w:r>
      <w:r>
        <w:rPr>
          <w:rFonts w:hint="eastAsia"/>
        </w:rPr>
        <w:t>пострадянських</w:t>
      </w:r>
      <w:r>
        <w:t></w:t>
      </w:r>
      <w:r>
        <w:rPr>
          <w:rFonts w:hint="eastAsia"/>
        </w:rPr>
        <w:t>держав</w:t>
      </w:r>
      <w:r>
        <w:t></w:t>
      </w:r>
      <w:r>
        <w:rPr>
          <w:rFonts w:hint="eastAsia"/>
        </w:rPr>
        <w:t>Центральної</w:t>
      </w:r>
      <w:r>
        <w:t></w:t>
      </w:r>
      <w:r>
        <w:rPr>
          <w:rFonts w:hint="eastAsia"/>
        </w:rPr>
        <w:t>Азії</w:t>
      </w:r>
      <w:r>
        <w:t></w:t>
      </w:r>
      <w:r>
        <w:rPr>
          <w:rFonts w:hint="eastAsia"/>
        </w:rPr>
        <w:t>не</w:t>
      </w:r>
    </w:p>
    <w:p w:rsidR="00AC1030" w:rsidRDefault="00AC1030" w:rsidP="00AC1030">
      <w:r>
        <w:rPr>
          <w:rFonts w:hint="eastAsia"/>
        </w:rPr>
        <w:t>містить</w:t>
      </w:r>
      <w:r>
        <w:t></w:t>
      </w:r>
      <w:r>
        <w:rPr>
          <w:rFonts w:hint="eastAsia"/>
        </w:rPr>
        <w:t>положення</w:t>
      </w:r>
      <w:r>
        <w:t></w:t>
      </w:r>
      <w:r>
        <w:rPr>
          <w:rFonts w:hint="eastAsia"/>
        </w:rPr>
        <w:t>про</w:t>
      </w:r>
      <w:r>
        <w:t></w:t>
      </w:r>
      <w:r>
        <w:rPr>
          <w:rFonts w:hint="eastAsia"/>
        </w:rPr>
        <w:t>те</w:t>
      </w:r>
      <w:r>
        <w:t></w:t>
      </w:r>
      <w:r>
        <w:t></w:t>
      </w:r>
      <w:r>
        <w:rPr>
          <w:rFonts w:hint="eastAsia"/>
        </w:rPr>
        <w:t>що</w:t>
      </w:r>
      <w:r>
        <w:t></w:t>
      </w:r>
      <w:r>
        <w:rPr>
          <w:rFonts w:hint="eastAsia"/>
        </w:rPr>
        <w:t>однією</w:t>
      </w:r>
      <w:r>
        <w:t></w:t>
      </w:r>
      <w:r>
        <w:rPr>
          <w:rFonts w:hint="eastAsia"/>
        </w:rPr>
        <w:t>із</w:t>
      </w:r>
      <w:r>
        <w:t></w:t>
      </w:r>
      <w:r>
        <w:rPr>
          <w:rFonts w:hint="eastAsia"/>
        </w:rPr>
        <w:t>загроз</w:t>
      </w:r>
      <w:r>
        <w:t></w:t>
      </w:r>
      <w:r>
        <w:rPr>
          <w:rFonts w:hint="eastAsia"/>
        </w:rPr>
        <w:t>національній</w:t>
      </w:r>
      <w:r>
        <w:t></w:t>
      </w:r>
      <w:r>
        <w:rPr>
          <w:rFonts w:hint="eastAsia"/>
        </w:rPr>
        <w:t>безпеці</w:t>
      </w:r>
      <w:r>
        <w:t></w:t>
      </w:r>
      <w:r>
        <w:rPr>
          <w:rFonts w:hint="eastAsia"/>
        </w:rPr>
        <w:t>країн</w:t>
      </w:r>
    </w:p>
    <w:p w:rsidR="00AC1030" w:rsidRDefault="00AC1030" w:rsidP="00AC1030">
      <w:r>
        <w:rPr>
          <w:rFonts w:hint="eastAsia"/>
        </w:rPr>
        <w:t>регіону</w:t>
      </w:r>
      <w:r>
        <w:t></w:t>
      </w:r>
      <w:r>
        <w:rPr>
          <w:rFonts w:hint="eastAsia"/>
        </w:rPr>
        <w:t>є</w:t>
      </w:r>
      <w:r>
        <w:t></w:t>
      </w:r>
      <w:r>
        <w:rPr>
          <w:rFonts w:hint="eastAsia"/>
        </w:rPr>
        <w:t>політика</w:t>
      </w:r>
      <w:r>
        <w:t></w:t>
      </w:r>
      <w:r>
        <w:rPr>
          <w:rFonts w:hint="eastAsia"/>
        </w:rPr>
        <w:t>Російської</w:t>
      </w:r>
      <w:r>
        <w:t></w:t>
      </w:r>
      <w:r>
        <w:rPr>
          <w:rFonts w:hint="eastAsia"/>
        </w:rPr>
        <w:t>Федерації</w:t>
      </w:r>
      <w:r>
        <w:t></w:t>
      </w:r>
      <w:r>
        <w:t></w:t>
      </w:r>
      <w:r>
        <w:rPr>
          <w:rFonts w:hint="eastAsia"/>
        </w:rPr>
        <w:t>спрямована</w:t>
      </w:r>
      <w:r>
        <w:t></w:t>
      </w:r>
      <w:r>
        <w:rPr>
          <w:rFonts w:hint="eastAsia"/>
        </w:rPr>
        <w:t>на</w:t>
      </w:r>
      <w:r>
        <w:t></w:t>
      </w:r>
      <w:r>
        <w:rPr>
          <w:rFonts w:hint="eastAsia"/>
        </w:rPr>
        <w:t>реінтеграцію</w:t>
      </w:r>
    </w:p>
    <w:p w:rsidR="00AC1030" w:rsidRDefault="00AC1030" w:rsidP="00AC1030">
      <w:r>
        <w:rPr>
          <w:rFonts w:hint="eastAsia"/>
        </w:rPr>
        <w:t>пострадянського</w:t>
      </w:r>
      <w:r>
        <w:t></w:t>
      </w:r>
      <w:r>
        <w:rPr>
          <w:rFonts w:hint="eastAsia"/>
        </w:rPr>
        <w:t>простору</w:t>
      </w:r>
      <w:r>
        <w:t></w:t>
      </w:r>
      <w:r>
        <w:rPr>
          <w:rFonts w:hint="eastAsia"/>
        </w:rPr>
        <w:t>під</w:t>
      </w:r>
      <w:r>
        <w:t></w:t>
      </w:r>
      <w:r>
        <w:rPr>
          <w:rFonts w:hint="eastAsia"/>
        </w:rPr>
        <w:t>зверхністю</w:t>
      </w:r>
      <w:r>
        <w:t></w:t>
      </w:r>
      <w:r>
        <w:rPr>
          <w:rFonts w:hint="eastAsia"/>
        </w:rPr>
        <w:t>Москви</w:t>
      </w:r>
      <w:r>
        <w:t></w:t>
      </w:r>
      <w:r>
        <w:t></w:t>
      </w:r>
      <w:r>
        <w:rPr>
          <w:rFonts w:hint="eastAsia"/>
        </w:rPr>
        <w:t>Вважаємо</w:t>
      </w:r>
      <w:r>
        <w:t></w:t>
      </w:r>
      <w:r>
        <w:t></w:t>
      </w:r>
      <w:r>
        <w:rPr>
          <w:rFonts w:hint="eastAsia"/>
        </w:rPr>
        <w:t>що</w:t>
      </w:r>
      <w:r>
        <w:t></w:t>
      </w:r>
      <w:r>
        <w:rPr>
          <w:rFonts w:hint="eastAsia"/>
        </w:rPr>
        <w:t>владі</w:t>
      </w:r>
    </w:p>
    <w:p w:rsidR="00AC1030" w:rsidRDefault="00AC1030" w:rsidP="00AC1030">
      <w:r>
        <w:rPr>
          <w:rFonts w:hint="eastAsia"/>
        </w:rPr>
        <w:t>Казахстану</w:t>
      </w:r>
      <w:r>
        <w:t></w:t>
      </w:r>
      <w:r>
        <w:t></w:t>
      </w:r>
      <w:r>
        <w:rPr>
          <w:rFonts w:hint="eastAsia"/>
        </w:rPr>
        <w:t>Киргизії</w:t>
      </w:r>
      <w:r>
        <w:t></w:t>
      </w:r>
      <w:r>
        <w:rPr>
          <w:rFonts w:hint="eastAsia"/>
        </w:rPr>
        <w:t>і</w:t>
      </w:r>
      <w:r>
        <w:t></w:t>
      </w:r>
      <w:r>
        <w:rPr>
          <w:rFonts w:hint="eastAsia"/>
        </w:rPr>
        <w:t>Таджикистану</w:t>
      </w:r>
      <w:r>
        <w:t></w:t>
      </w:r>
      <w:r>
        <w:rPr>
          <w:rFonts w:hint="eastAsia"/>
        </w:rPr>
        <w:t>не</w:t>
      </w:r>
      <w:r>
        <w:t></w:t>
      </w:r>
      <w:r>
        <w:rPr>
          <w:rFonts w:hint="eastAsia"/>
        </w:rPr>
        <w:t>варто</w:t>
      </w:r>
      <w:r>
        <w:t></w:t>
      </w:r>
      <w:r>
        <w:rPr>
          <w:rFonts w:hint="eastAsia"/>
        </w:rPr>
        <w:t>тішити</w:t>
      </w:r>
      <w:r>
        <w:t></w:t>
      </w:r>
      <w:r>
        <w:rPr>
          <w:rFonts w:hint="eastAsia"/>
        </w:rPr>
        <w:t>себе</w:t>
      </w:r>
      <w:r>
        <w:t></w:t>
      </w:r>
      <w:r>
        <w:rPr>
          <w:rFonts w:hint="eastAsia"/>
        </w:rPr>
        <w:t>ілюзіями</w:t>
      </w:r>
      <w:r>
        <w:t></w:t>
      </w:r>
      <w:r>
        <w:rPr>
          <w:rFonts w:hint="eastAsia"/>
        </w:rPr>
        <w:t>спільного</w:t>
      </w:r>
    </w:p>
    <w:p w:rsidR="00AC1030" w:rsidRDefault="00AC1030" w:rsidP="00AC1030">
      <w:r>
        <w:rPr>
          <w:rFonts w:hint="eastAsia"/>
        </w:rPr>
        <w:t>членства</w:t>
      </w:r>
      <w:r>
        <w:t></w:t>
      </w:r>
      <w:r>
        <w:rPr>
          <w:rFonts w:hint="eastAsia"/>
        </w:rPr>
        <w:t>в</w:t>
      </w:r>
      <w:r>
        <w:t></w:t>
      </w:r>
      <w:r>
        <w:rPr>
          <w:rFonts w:hint="eastAsia"/>
        </w:rPr>
        <w:t>ОДКБ</w:t>
      </w:r>
      <w:r>
        <w:t></w:t>
      </w:r>
      <w:r>
        <w:rPr>
          <w:rFonts w:hint="eastAsia"/>
        </w:rPr>
        <w:t>і</w:t>
      </w:r>
      <w:r>
        <w:t></w:t>
      </w:r>
      <w:r>
        <w:rPr>
          <w:rFonts w:hint="eastAsia"/>
        </w:rPr>
        <w:t>Євразійському</w:t>
      </w:r>
      <w:r>
        <w:t></w:t>
      </w:r>
      <w:r>
        <w:rPr>
          <w:rFonts w:hint="eastAsia"/>
        </w:rPr>
        <w:t>союзі</w:t>
      </w:r>
      <w:r>
        <w:t></w:t>
      </w:r>
      <w:r>
        <w:t></w:t>
      </w:r>
      <w:r>
        <w:rPr>
          <w:rFonts w:hint="eastAsia"/>
        </w:rPr>
        <w:t>а</w:t>
      </w:r>
      <w:r>
        <w:t></w:t>
      </w:r>
      <w:r>
        <w:rPr>
          <w:rFonts w:hint="eastAsia"/>
        </w:rPr>
        <w:t>слід</w:t>
      </w:r>
      <w:r>
        <w:t></w:t>
      </w:r>
      <w:r>
        <w:rPr>
          <w:rFonts w:hint="eastAsia"/>
        </w:rPr>
        <w:t>розуміти</w:t>
      </w:r>
      <w:r>
        <w:t></w:t>
      </w:r>
      <w:r>
        <w:t></w:t>
      </w:r>
      <w:r>
        <w:rPr>
          <w:rFonts w:hint="eastAsia"/>
        </w:rPr>
        <w:t>що</w:t>
      </w:r>
      <w:r>
        <w:t></w:t>
      </w:r>
      <w:r>
        <w:rPr>
          <w:rFonts w:hint="eastAsia"/>
        </w:rPr>
        <w:t>в</w:t>
      </w:r>
      <w:r>
        <w:t></w:t>
      </w:r>
      <w:r>
        <w:rPr>
          <w:rFonts w:hint="eastAsia"/>
        </w:rPr>
        <w:t>зоні</w:t>
      </w:r>
    </w:p>
    <w:p w:rsidR="00AC1030" w:rsidRDefault="00AC1030" w:rsidP="00AC1030">
      <w:r>
        <w:rPr>
          <w:rFonts w:hint="eastAsia"/>
        </w:rPr>
        <w:t>безпосередньої</w:t>
      </w:r>
      <w:r>
        <w:t></w:t>
      </w:r>
      <w:r>
        <w:t></w:t>
      </w:r>
      <w:r>
        <w:rPr>
          <w:rFonts w:hint="eastAsia"/>
        </w:rPr>
        <w:t>гібридної</w:t>
      </w:r>
      <w:r>
        <w:t></w:t>
      </w:r>
      <w:r>
        <w:rPr>
          <w:rFonts w:hint="eastAsia"/>
        </w:rPr>
        <w:t>загрози</w:t>
      </w:r>
      <w:r>
        <w:t></w:t>
      </w:r>
      <w:r>
        <w:t></w:t>
      </w:r>
      <w:r>
        <w:rPr>
          <w:rFonts w:hint="eastAsia"/>
        </w:rPr>
        <w:t>від</w:t>
      </w:r>
      <w:r>
        <w:t></w:t>
      </w:r>
      <w:r>
        <w:rPr>
          <w:rFonts w:hint="eastAsia"/>
        </w:rPr>
        <w:t>Росії</w:t>
      </w:r>
      <w:r>
        <w:t></w:t>
      </w:r>
      <w:r>
        <w:rPr>
          <w:rFonts w:hint="eastAsia"/>
        </w:rPr>
        <w:t>перебувають</w:t>
      </w:r>
      <w:r>
        <w:t></w:t>
      </w:r>
      <w:r>
        <w:rPr>
          <w:rFonts w:hint="eastAsia"/>
        </w:rPr>
        <w:t>не</w:t>
      </w:r>
      <w:r>
        <w:t></w:t>
      </w:r>
      <w:r>
        <w:rPr>
          <w:rFonts w:hint="eastAsia"/>
        </w:rPr>
        <w:t>тільки</w:t>
      </w:r>
      <w:r>
        <w:t></w:t>
      </w:r>
      <w:r>
        <w:rPr>
          <w:rFonts w:hint="eastAsia"/>
        </w:rPr>
        <w:t>Україна</w:t>
      </w:r>
      <w:r>
        <w:t></w:t>
      </w:r>
    </w:p>
    <w:p w:rsidR="00AC1030" w:rsidRDefault="00AC1030" w:rsidP="00AC1030">
      <w:r>
        <w:rPr>
          <w:rFonts w:hint="eastAsia"/>
        </w:rPr>
        <w:t>Грузія</w:t>
      </w:r>
      <w:r>
        <w:t></w:t>
      </w:r>
      <w:r>
        <w:rPr>
          <w:rFonts w:hint="eastAsia"/>
        </w:rPr>
        <w:t>та</w:t>
      </w:r>
      <w:r>
        <w:t></w:t>
      </w:r>
      <w:r>
        <w:rPr>
          <w:rFonts w:hint="eastAsia"/>
        </w:rPr>
        <w:t>країни</w:t>
      </w:r>
      <w:r>
        <w:t></w:t>
      </w:r>
      <w:r>
        <w:rPr>
          <w:rFonts w:hint="eastAsia"/>
        </w:rPr>
        <w:t>Балтії</w:t>
      </w:r>
      <w:r>
        <w:t></w:t>
      </w:r>
      <w:r>
        <w:t></w:t>
      </w:r>
      <w:r>
        <w:rPr>
          <w:rFonts w:hint="eastAsia"/>
        </w:rPr>
        <w:t>а</w:t>
      </w:r>
      <w:r>
        <w:t></w:t>
      </w:r>
      <w:r>
        <w:rPr>
          <w:rFonts w:hint="eastAsia"/>
        </w:rPr>
        <w:t>й</w:t>
      </w:r>
      <w:r>
        <w:t></w:t>
      </w:r>
      <w:r>
        <w:rPr>
          <w:rFonts w:hint="eastAsia"/>
        </w:rPr>
        <w:t>усі</w:t>
      </w:r>
      <w:r>
        <w:t></w:t>
      </w:r>
      <w:r>
        <w:rPr>
          <w:rFonts w:hint="eastAsia"/>
        </w:rPr>
        <w:t>сусіди</w:t>
      </w:r>
      <w:r>
        <w:t></w:t>
      </w:r>
      <w:r>
        <w:rPr>
          <w:rFonts w:hint="eastAsia"/>
        </w:rPr>
        <w:t>Росії</w:t>
      </w:r>
      <w:r>
        <w:t></w:t>
      </w:r>
      <w:r>
        <w:rPr>
          <w:rFonts w:hint="eastAsia"/>
        </w:rPr>
        <w:t>з</w:t>
      </w:r>
      <w:r>
        <w:t></w:t>
      </w:r>
      <w:r>
        <w:rPr>
          <w:rFonts w:hint="eastAsia"/>
        </w:rPr>
        <w:t>ОДКБ</w:t>
      </w:r>
      <w:r>
        <w:t></w:t>
      </w:r>
      <w:r>
        <w:t></w:t>
      </w:r>
      <w:r>
        <w:rPr>
          <w:rFonts w:hint="eastAsia"/>
        </w:rPr>
        <w:t>У</w:t>
      </w:r>
      <w:r>
        <w:t></w:t>
      </w:r>
      <w:r>
        <w:rPr>
          <w:rFonts w:hint="eastAsia"/>
        </w:rPr>
        <w:t>зв’язку</w:t>
      </w:r>
      <w:r>
        <w:t></w:t>
      </w:r>
      <w:r>
        <w:rPr>
          <w:rFonts w:hint="eastAsia"/>
        </w:rPr>
        <w:t>з</w:t>
      </w:r>
      <w:r>
        <w:t></w:t>
      </w:r>
      <w:r>
        <w:rPr>
          <w:rFonts w:hint="eastAsia"/>
        </w:rPr>
        <w:t>чим</w:t>
      </w:r>
      <w:r>
        <w:t></w:t>
      </w:r>
      <w:r>
        <w:rPr>
          <w:rFonts w:hint="eastAsia"/>
        </w:rPr>
        <w:t>постає</w:t>
      </w:r>
    </w:p>
    <w:p w:rsidR="00AC1030" w:rsidRDefault="00AC1030" w:rsidP="00AC1030">
      <w:r>
        <w:rPr>
          <w:rFonts w:hint="eastAsia"/>
        </w:rPr>
        <w:t>нагальна</w:t>
      </w:r>
      <w:r>
        <w:t></w:t>
      </w:r>
      <w:r>
        <w:rPr>
          <w:rFonts w:hint="eastAsia"/>
        </w:rPr>
        <w:t>потреба</w:t>
      </w:r>
      <w:r>
        <w:t></w:t>
      </w:r>
      <w:r>
        <w:rPr>
          <w:rFonts w:hint="eastAsia"/>
        </w:rPr>
        <w:t>у</w:t>
      </w:r>
      <w:r>
        <w:t></w:t>
      </w:r>
      <w:r>
        <w:rPr>
          <w:rFonts w:hint="eastAsia"/>
        </w:rPr>
        <w:t>розбудові</w:t>
      </w:r>
      <w:r>
        <w:t></w:t>
      </w:r>
      <w:r>
        <w:rPr>
          <w:rFonts w:hint="eastAsia"/>
        </w:rPr>
        <w:t>ефективних</w:t>
      </w:r>
      <w:r>
        <w:t></w:t>
      </w:r>
      <w:r>
        <w:t></w:t>
      </w:r>
      <w:r>
        <w:rPr>
          <w:rFonts w:hint="eastAsia"/>
        </w:rPr>
        <w:t>сучасних</w:t>
      </w:r>
      <w:r>
        <w:t></w:t>
      </w:r>
      <w:r>
        <w:rPr>
          <w:rFonts w:hint="eastAsia"/>
        </w:rPr>
        <w:t>та</w:t>
      </w:r>
      <w:r>
        <w:t></w:t>
      </w:r>
      <w:r>
        <w:rPr>
          <w:rFonts w:hint="eastAsia"/>
        </w:rPr>
        <w:t>боєздатних</w:t>
      </w:r>
      <w:r>
        <w:t></w:t>
      </w:r>
      <w:r>
        <w:rPr>
          <w:rFonts w:hint="eastAsia"/>
        </w:rPr>
        <w:t>збройних</w:t>
      </w:r>
    </w:p>
    <w:p w:rsidR="00AC1030" w:rsidRDefault="00AC1030" w:rsidP="00AC1030">
      <w:r>
        <w:rPr>
          <w:rFonts w:hint="eastAsia"/>
        </w:rPr>
        <w:t>сил</w:t>
      </w:r>
      <w:r>
        <w:t></w:t>
      </w:r>
      <w:r>
        <w:t></w:t>
      </w:r>
      <w:r>
        <w:rPr>
          <w:rFonts w:hint="eastAsia"/>
        </w:rPr>
        <w:t>які</w:t>
      </w:r>
      <w:r>
        <w:t></w:t>
      </w:r>
      <w:r>
        <w:rPr>
          <w:rFonts w:hint="eastAsia"/>
        </w:rPr>
        <w:t>зуміють</w:t>
      </w:r>
      <w:r>
        <w:t></w:t>
      </w:r>
      <w:r>
        <w:rPr>
          <w:rFonts w:hint="eastAsia"/>
        </w:rPr>
        <w:t>стримати</w:t>
      </w:r>
      <w:r>
        <w:t></w:t>
      </w:r>
      <w:r>
        <w:rPr>
          <w:rFonts w:hint="eastAsia"/>
        </w:rPr>
        <w:t>мілітаристські</w:t>
      </w:r>
      <w:r>
        <w:t></w:t>
      </w:r>
      <w:r>
        <w:rPr>
          <w:rFonts w:hint="eastAsia"/>
        </w:rPr>
        <w:t>пориви</w:t>
      </w:r>
      <w:r>
        <w:t></w:t>
      </w:r>
      <w:r>
        <w:rPr>
          <w:rFonts w:hint="eastAsia"/>
        </w:rPr>
        <w:t>Москви</w:t>
      </w:r>
      <w:r>
        <w:t></w:t>
      </w:r>
    </w:p>
    <w:p w:rsidR="00AC1030" w:rsidRDefault="00AC1030" w:rsidP="00AC1030">
      <w:r>
        <w:rPr>
          <w:rFonts w:hint="eastAsia"/>
        </w:rPr>
        <w:t>Дослідження</w:t>
      </w:r>
      <w:r>
        <w:t></w:t>
      </w:r>
      <w:r>
        <w:rPr>
          <w:rFonts w:hint="eastAsia"/>
        </w:rPr>
        <w:t>безпекової</w:t>
      </w:r>
      <w:r>
        <w:t></w:t>
      </w:r>
      <w:r>
        <w:rPr>
          <w:rFonts w:hint="eastAsia"/>
        </w:rPr>
        <w:t>політики</w:t>
      </w:r>
      <w:r>
        <w:t></w:t>
      </w:r>
      <w:r>
        <w:rPr>
          <w:rFonts w:hint="eastAsia"/>
        </w:rPr>
        <w:t>країн</w:t>
      </w:r>
      <w:r>
        <w:t></w:t>
      </w:r>
      <w:r>
        <w:rPr>
          <w:rFonts w:hint="eastAsia"/>
        </w:rPr>
        <w:t>Центральної</w:t>
      </w:r>
      <w:r>
        <w:t></w:t>
      </w:r>
      <w:r>
        <w:rPr>
          <w:rFonts w:hint="eastAsia"/>
        </w:rPr>
        <w:t>Азії</w:t>
      </w:r>
      <w:r>
        <w:t></w:t>
      </w:r>
      <w:r>
        <w:rPr>
          <w:rFonts w:hint="eastAsia"/>
        </w:rPr>
        <w:t>показало</w:t>
      </w:r>
      <w:r>
        <w:t></w:t>
      </w:r>
      <w:r>
        <w:t></w:t>
      </w:r>
      <w:r>
        <w:rPr>
          <w:rFonts w:hint="eastAsia"/>
        </w:rPr>
        <w:t>що</w:t>
      </w:r>
    </w:p>
    <w:p w:rsidR="00AC1030" w:rsidRDefault="00AC1030" w:rsidP="00AC1030">
      <w:r>
        <w:rPr>
          <w:rFonts w:hint="eastAsia"/>
        </w:rPr>
        <w:t>найважливішим</w:t>
      </w:r>
      <w:r>
        <w:t></w:t>
      </w:r>
      <w:r>
        <w:rPr>
          <w:rFonts w:hint="eastAsia"/>
        </w:rPr>
        <w:t>джерелом</w:t>
      </w:r>
      <w:r>
        <w:t></w:t>
      </w:r>
      <w:r>
        <w:rPr>
          <w:rFonts w:hint="eastAsia"/>
        </w:rPr>
        <w:t>загроз</w:t>
      </w:r>
      <w:r>
        <w:t></w:t>
      </w:r>
      <w:r>
        <w:rPr>
          <w:rFonts w:hint="eastAsia"/>
        </w:rPr>
        <w:t>і</w:t>
      </w:r>
      <w:r>
        <w:t></w:t>
      </w:r>
      <w:r>
        <w:rPr>
          <w:rFonts w:hint="eastAsia"/>
        </w:rPr>
        <w:t>викликів</w:t>
      </w:r>
      <w:r>
        <w:t></w:t>
      </w:r>
      <w:r>
        <w:rPr>
          <w:rFonts w:hint="eastAsia"/>
        </w:rPr>
        <w:t>національній</w:t>
      </w:r>
      <w:r>
        <w:t></w:t>
      </w:r>
      <w:r>
        <w:rPr>
          <w:rFonts w:hint="eastAsia"/>
        </w:rPr>
        <w:t>безпеці</w:t>
      </w:r>
      <w:r>
        <w:t></w:t>
      </w:r>
      <w:r>
        <w:rPr>
          <w:rFonts w:hint="eastAsia"/>
        </w:rPr>
        <w:t>виступають</w:t>
      </w:r>
    </w:p>
    <w:p w:rsidR="00AC1030" w:rsidRDefault="00AC1030" w:rsidP="00AC1030">
      <w:r>
        <w:rPr>
          <w:rFonts w:hint="eastAsia"/>
        </w:rPr>
        <w:t>не</w:t>
      </w:r>
      <w:r>
        <w:t></w:t>
      </w:r>
      <w:r>
        <w:rPr>
          <w:rFonts w:hint="eastAsia"/>
        </w:rPr>
        <w:t>зовнішні</w:t>
      </w:r>
      <w:r>
        <w:t></w:t>
      </w:r>
      <w:r>
        <w:rPr>
          <w:rFonts w:hint="eastAsia"/>
        </w:rPr>
        <w:t>чинники</w:t>
      </w:r>
      <w:r>
        <w:t></w:t>
      </w:r>
      <w:r>
        <w:t></w:t>
      </w:r>
      <w:r>
        <w:rPr>
          <w:rFonts w:hint="eastAsia"/>
        </w:rPr>
        <w:t>а</w:t>
      </w:r>
      <w:r>
        <w:t></w:t>
      </w:r>
      <w:r>
        <w:rPr>
          <w:rFonts w:hint="eastAsia"/>
        </w:rPr>
        <w:t>внутрішнє</w:t>
      </w:r>
      <w:r>
        <w:t></w:t>
      </w:r>
      <w:r>
        <w:rPr>
          <w:rFonts w:hint="eastAsia"/>
        </w:rPr>
        <w:t>становище</w:t>
      </w:r>
      <w:r>
        <w:t></w:t>
      </w:r>
      <w:r>
        <w:t></w:t>
      </w:r>
      <w:r>
        <w:rPr>
          <w:rFonts w:hint="eastAsia"/>
        </w:rPr>
        <w:t>яке</w:t>
      </w:r>
      <w:r>
        <w:t></w:t>
      </w:r>
      <w:r>
        <w:rPr>
          <w:rFonts w:hint="eastAsia"/>
        </w:rPr>
        <w:t>породжує</w:t>
      </w:r>
      <w:r>
        <w:t></w:t>
      </w:r>
      <w:r>
        <w:rPr>
          <w:rFonts w:hint="eastAsia"/>
        </w:rPr>
        <w:t>внутрішні</w:t>
      </w:r>
    </w:p>
    <w:p w:rsidR="00AC1030" w:rsidRDefault="00AC1030" w:rsidP="00AC1030">
      <w:r>
        <w:rPr>
          <w:rFonts w:hint="eastAsia"/>
        </w:rPr>
        <w:t>проблеми</w:t>
      </w:r>
      <w:r>
        <w:t></w:t>
      </w:r>
      <w:r>
        <w:t></w:t>
      </w:r>
      <w:r>
        <w:rPr>
          <w:rFonts w:hint="eastAsia"/>
        </w:rPr>
        <w:t>посилює</w:t>
      </w:r>
      <w:r>
        <w:t></w:t>
      </w:r>
      <w:r>
        <w:rPr>
          <w:rFonts w:hint="eastAsia"/>
        </w:rPr>
        <w:t>зовнішні</w:t>
      </w:r>
      <w:r>
        <w:t></w:t>
      </w:r>
      <w:r>
        <w:rPr>
          <w:rFonts w:hint="eastAsia"/>
        </w:rPr>
        <w:t>негативні</w:t>
      </w:r>
      <w:r>
        <w:t></w:t>
      </w:r>
      <w:r>
        <w:rPr>
          <w:rFonts w:hint="eastAsia"/>
        </w:rPr>
        <w:t>фактори</w:t>
      </w:r>
      <w:r>
        <w:t></w:t>
      </w:r>
      <w:r>
        <w:rPr>
          <w:rFonts w:hint="eastAsia"/>
        </w:rPr>
        <w:t>й</w:t>
      </w:r>
      <w:r>
        <w:t></w:t>
      </w:r>
      <w:r>
        <w:rPr>
          <w:rFonts w:hint="eastAsia"/>
        </w:rPr>
        <w:t>ускладнює</w:t>
      </w:r>
      <w:r>
        <w:t></w:t>
      </w:r>
      <w:r>
        <w:rPr>
          <w:rFonts w:hint="eastAsia"/>
        </w:rPr>
        <w:t>протидію</w:t>
      </w:r>
      <w:r>
        <w:t></w:t>
      </w:r>
      <w:r>
        <w:rPr>
          <w:rFonts w:hint="eastAsia"/>
        </w:rPr>
        <w:t>їм</w:t>
      </w:r>
      <w:r>
        <w:t></w:t>
      </w:r>
    </w:p>
    <w:p w:rsidR="00AC1030" w:rsidRDefault="00AC1030" w:rsidP="00AC1030">
      <w:r>
        <w:t></w:t>
      </w:r>
      <w:r>
        <w:t></w:t>
      </w:r>
      <w:r>
        <w:t></w:t>
      </w:r>
      <w:r>
        <w:rPr>
          <w:rFonts w:hint="eastAsia"/>
        </w:rPr>
        <w:t>Аналіз</w:t>
      </w:r>
      <w:r>
        <w:t></w:t>
      </w:r>
      <w:r>
        <w:rPr>
          <w:rFonts w:hint="eastAsia"/>
        </w:rPr>
        <w:t>участі</w:t>
      </w:r>
      <w:r>
        <w:t></w:t>
      </w:r>
      <w:r>
        <w:rPr>
          <w:rFonts w:hint="eastAsia"/>
        </w:rPr>
        <w:t>пострадянських</w:t>
      </w:r>
      <w:r>
        <w:t></w:t>
      </w:r>
      <w:r>
        <w:rPr>
          <w:rFonts w:hint="eastAsia"/>
        </w:rPr>
        <w:t>країн</w:t>
      </w:r>
      <w:r>
        <w:t></w:t>
      </w:r>
      <w:r>
        <w:rPr>
          <w:rFonts w:hint="eastAsia"/>
        </w:rPr>
        <w:t>Центральної</w:t>
      </w:r>
      <w:r>
        <w:t></w:t>
      </w:r>
      <w:r>
        <w:rPr>
          <w:rFonts w:hint="eastAsia"/>
        </w:rPr>
        <w:t>Азії</w:t>
      </w:r>
      <w:r>
        <w:t></w:t>
      </w:r>
      <w:r>
        <w:rPr>
          <w:rFonts w:hint="eastAsia"/>
        </w:rPr>
        <w:t>в</w:t>
      </w:r>
      <w:r>
        <w:t></w:t>
      </w:r>
      <w:r>
        <w:rPr>
          <w:rFonts w:hint="eastAsia"/>
        </w:rPr>
        <w:t>роботі</w:t>
      </w:r>
    </w:p>
    <w:p w:rsidR="00AC1030" w:rsidRDefault="00AC1030" w:rsidP="00AC1030">
      <w:r>
        <w:rPr>
          <w:rFonts w:hint="eastAsia"/>
        </w:rPr>
        <w:t>регіональних</w:t>
      </w:r>
      <w:r>
        <w:t></w:t>
      </w:r>
      <w:r>
        <w:rPr>
          <w:rFonts w:hint="eastAsia"/>
        </w:rPr>
        <w:t>та</w:t>
      </w:r>
      <w:r>
        <w:t></w:t>
      </w:r>
      <w:r>
        <w:rPr>
          <w:rFonts w:hint="eastAsia"/>
        </w:rPr>
        <w:t>глобальних</w:t>
      </w:r>
      <w:r>
        <w:t></w:t>
      </w:r>
      <w:r>
        <w:rPr>
          <w:rFonts w:hint="eastAsia"/>
        </w:rPr>
        <w:t>структур</w:t>
      </w:r>
      <w:r>
        <w:t></w:t>
      </w:r>
      <w:r>
        <w:rPr>
          <w:rFonts w:hint="eastAsia"/>
        </w:rPr>
        <w:t>безпеки</w:t>
      </w:r>
      <w:r>
        <w:t></w:t>
      </w:r>
      <w:r>
        <w:rPr>
          <w:rFonts w:hint="eastAsia"/>
        </w:rPr>
        <w:t>дозволив</w:t>
      </w:r>
      <w:r>
        <w:t></w:t>
      </w:r>
      <w:r>
        <w:rPr>
          <w:rFonts w:hint="eastAsia"/>
        </w:rPr>
        <w:t>визначити</w:t>
      </w:r>
      <w:r>
        <w:t></w:t>
      </w:r>
      <w:r>
        <w:rPr>
          <w:rFonts w:hint="eastAsia"/>
        </w:rPr>
        <w:t>пріоритети</w:t>
      </w:r>
    </w:p>
    <w:p w:rsidR="00AC1030" w:rsidRDefault="00AC1030" w:rsidP="00AC1030">
      <w:r>
        <w:rPr>
          <w:rFonts w:hint="eastAsia"/>
        </w:rPr>
        <w:t>країн</w:t>
      </w:r>
      <w:r>
        <w:t></w:t>
      </w:r>
      <w:r>
        <w:rPr>
          <w:rFonts w:hint="eastAsia"/>
        </w:rPr>
        <w:t>регіону</w:t>
      </w:r>
      <w:r>
        <w:t></w:t>
      </w:r>
      <w:r>
        <w:rPr>
          <w:rFonts w:hint="eastAsia"/>
        </w:rPr>
        <w:t>щодо</w:t>
      </w:r>
      <w:r>
        <w:t></w:t>
      </w:r>
      <w:r>
        <w:rPr>
          <w:rFonts w:hint="eastAsia"/>
        </w:rPr>
        <w:t>забезпечення</w:t>
      </w:r>
      <w:r>
        <w:t></w:t>
      </w:r>
      <w:r>
        <w:rPr>
          <w:rFonts w:hint="eastAsia"/>
        </w:rPr>
        <w:t>національних</w:t>
      </w:r>
      <w:r>
        <w:t></w:t>
      </w:r>
      <w:r>
        <w:rPr>
          <w:rFonts w:hint="eastAsia"/>
        </w:rPr>
        <w:t>безпекових</w:t>
      </w:r>
      <w:r>
        <w:t></w:t>
      </w:r>
      <w:r>
        <w:rPr>
          <w:rFonts w:hint="eastAsia"/>
        </w:rPr>
        <w:t>інтересів</w:t>
      </w:r>
      <w:r>
        <w:t></w:t>
      </w:r>
    </w:p>
    <w:p w:rsidR="00AC1030" w:rsidRDefault="00AC1030" w:rsidP="00AC1030">
      <w:r>
        <w:rPr>
          <w:rFonts w:hint="eastAsia"/>
        </w:rPr>
        <w:t>Водночас</w:t>
      </w:r>
      <w:r>
        <w:t></w:t>
      </w:r>
      <w:r>
        <w:rPr>
          <w:rFonts w:hint="eastAsia"/>
        </w:rPr>
        <w:t>маємо</w:t>
      </w:r>
      <w:r>
        <w:t></w:t>
      </w:r>
      <w:r>
        <w:rPr>
          <w:rFonts w:hint="eastAsia"/>
        </w:rPr>
        <w:t>констатувати</w:t>
      </w:r>
      <w:r>
        <w:t></w:t>
      </w:r>
      <w:r>
        <w:t></w:t>
      </w:r>
      <w:r>
        <w:rPr>
          <w:rFonts w:hint="eastAsia"/>
        </w:rPr>
        <w:t>що</w:t>
      </w:r>
      <w:r>
        <w:t></w:t>
      </w:r>
      <w:r>
        <w:rPr>
          <w:rFonts w:hint="eastAsia"/>
        </w:rPr>
        <w:t>центральноазіатським</w:t>
      </w:r>
      <w:r>
        <w:t></w:t>
      </w:r>
      <w:r>
        <w:rPr>
          <w:rFonts w:hint="eastAsia"/>
        </w:rPr>
        <w:t>інтеграційним</w:t>
      </w:r>
    </w:p>
    <w:p w:rsidR="00AC1030" w:rsidRDefault="00AC1030" w:rsidP="00AC1030">
      <w:r>
        <w:rPr>
          <w:rFonts w:hint="eastAsia"/>
        </w:rPr>
        <w:t>об</w:t>
      </w:r>
      <w:r>
        <w:t></w:t>
      </w:r>
      <w:r>
        <w:rPr>
          <w:rFonts w:hint="eastAsia"/>
        </w:rPr>
        <w:t>єднанням</w:t>
      </w:r>
      <w:r>
        <w:t></w:t>
      </w:r>
      <w:r>
        <w:rPr>
          <w:rFonts w:hint="eastAsia"/>
        </w:rPr>
        <w:t>не</w:t>
      </w:r>
      <w:r>
        <w:t></w:t>
      </w:r>
      <w:r>
        <w:rPr>
          <w:rFonts w:hint="eastAsia"/>
        </w:rPr>
        <w:t>вдалося</w:t>
      </w:r>
      <w:r>
        <w:t></w:t>
      </w:r>
      <w:r>
        <w:rPr>
          <w:rFonts w:hint="eastAsia"/>
        </w:rPr>
        <w:t>досягти</w:t>
      </w:r>
      <w:r>
        <w:t></w:t>
      </w:r>
      <w:r>
        <w:rPr>
          <w:rFonts w:hint="eastAsia"/>
        </w:rPr>
        <w:t>поставлених</w:t>
      </w:r>
      <w:r>
        <w:t></w:t>
      </w:r>
      <w:r>
        <w:rPr>
          <w:rFonts w:hint="eastAsia"/>
        </w:rPr>
        <w:t>цілей</w:t>
      </w:r>
      <w:r>
        <w:t></w:t>
      </w:r>
      <w:r>
        <w:rPr>
          <w:rFonts w:hint="eastAsia"/>
        </w:rPr>
        <w:t>головним</w:t>
      </w:r>
      <w:r>
        <w:t></w:t>
      </w:r>
      <w:r>
        <w:rPr>
          <w:rFonts w:hint="eastAsia"/>
        </w:rPr>
        <w:t>чином</w:t>
      </w:r>
      <w:r>
        <w:t></w:t>
      </w:r>
      <w:r>
        <w:rPr>
          <w:rFonts w:hint="eastAsia"/>
        </w:rPr>
        <w:t>тому</w:t>
      </w:r>
      <w:r>
        <w:t></w:t>
      </w:r>
      <w:r>
        <w:t></w:t>
      </w:r>
      <w:r>
        <w:rPr>
          <w:rFonts w:hint="eastAsia"/>
        </w:rPr>
        <w:t>що</w:t>
      </w:r>
    </w:p>
    <w:p w:rsidR="00AC1030" w:rsidRDefault="00AC1030" w:rsidP="00AC1030">
      <w:r>
        <w:rPr>
          <w:rFonts w:hint="eastAsia"/>
        </w:rPr>
        <w:t>п</w:t>
      </w:r>
      <w:r>
        <w:t></w:t>
      </w:r>
      <w:r>
        <w:rPr>
          <w:rFonts w:hint="eastAsia"/>
        </w:rPr>
        <w:t>ять</w:t>
      </w:r>
      <w:r>
        <w:t></w:t>
      </w:r>
      <w:r>
        <w:rPr>
          <w:rFonts w:hint="eastAsia"/>
        </w:rPr>
        <w:t>пострадянських</w:t>
      </w:r>
      <w:r>
        <w:t></w:t>
      </w:r>
      <w:r>
        <w:rPr>
          <w:rFonts w:hint="eastAsia"/>
        </w:rPr>
        <w:t>держав</w:t>
      </w:r>
      <w:r>
        <w:t></w:t>
      </w:r>
      <w:r>
        <w:rPr>
          <w:rFonts w:hint="eastAsia"/>
        </w:rPr>
        <w:t>регіону</w:t>
      </w:r>
      <w:r>
        <w:t></w:t>
      </w:r>
      <w:r>
        <w:rPr>
          <w:rFonts w:hint="eastAsia"/>
        </w:rPr>
        <w:t>все</w:t>
      </w:r>
      <w:r>
        <w:t></w:t>
      </w:r>
      <w:r>
        <w:rPr>
          <w:rFonts w:hint="eastAsia"/>
        </w:rPr>
        <w:t>ще</w:t>
      </w:r>
      <w:r>
        <w:t></w:t>
      </w:r>
      <w:r>
        <w:rPr>
          <w:rFonts w:hint="eastAsia"/>
        </w:rPr>
        <w:t>не</w:t>
      </w:r>
      <w:r>
        <w:t></w:t>
      </w:r>
      <w:r>
        <w:rPr>
          <w:rFonts w:hint="eastAsia"/>
        </w:rPr>
        <w:t>сприймають</w:t>
      </w:r>
      <w:r>
        <w:t></w:t>
      </w:r>
      <w:r>
        <w:rPr>
          <w:rFonts w:hint="eastAsia"/>
        </w:rPr>
        <w:t>себе</w:t>
      </w:r>
      <w:r>
        <w:t></w:t>
      </w:r>
      <w:r>
        <w:rPr>
          <w:rFonts w:hint="eastAsia"/>
        </w:rPr>
        <w:t>єдиним</w:t>
      </w:r>
    </w:p>
    <w:p w:rsidR="00AC1030" w:rsidRDefault="00AC1030" w:rsidP="00AC1030">
      <w:r>
        <w:rPr>
          <w:rFonts w:hint="eastAsia"/>
        </w:rPr>
        <w:t>цілим</w:t>
      </w:r>
      <w:r>
        <w:t></w:t>
      </w:r>
      <w:r>
        <w:t></w:t>
      </w:r>
      <w:r>
        <w:rPr>
          <w:rFonts w:hint="eastAsia"/>
        </w:rPr>
        <w:t>Відтак</w:t>
      </w:r>
      <w:r>
        <w:t></w:t>
      </w:r>
      <w:r>
        <w:rPr>
          <w:rFonts w:hint="eastAsia"/>
        </w:rPr>
        <w:t>держави</w:t>
      </w:r>
      <w:r>
        <w:t></w:t>
      </w:r>
      <w:r>
        <w:rPr>
          <w:rFonts w:hint="eastAsia"/>
        </w:rPr>
        <w:t>Центральної</w:t>
      </w:r>
      <w:r>
        <w:t></w:t>
      </w:r>
      <w:r>
        <w:rPr>
          <w:rFonts w:hint="eastAsia"/>
        </w:rPr>
        <w:t>Азії</w:t>
      </w:r>
      <w:r>
        <w:t></w:t>
      </w:r>
      <w:r>
        <w:rPr>
          <w:rFonts w:hint="eastAsia"/>
        </w:rPr>
        <w:t>зацікавлені</w:t>
      </w:r>
      <w:r>
        <w:t></w:t>
      </w:r>
      <w:r>
        <w:rPr>
          <w:rFonts w:hint="eastAsia"/>
        </w:rPr>
        <w:t>у</w:t>
      </w:r>
      <w:r>
        <w:t></w:t>
      </w:r>
      <w:r>
        <w:rPr>
          <w:rFonts w:hint="eastAsia"/>
        </w:rPr>
        <w:t>створенні</w:t>
      </w:r>
      <w:r>
        <w:t></w:t>
      </w:r>
      <w:r>
        <w:rPr>
          <w:rFonts w:hint="eastAsia"/>
        </w:rPr>
        <w:t>системи</w:t>
      </w:r>
    </w:p>
    <w:p w:rsidR="00AC1030" w:rsidRDefault="00AC1030" w:rsidP="00AC1030">
      <w:r>
        <w:rPr>
          <w:rFonts w:hint="eastAsia"/>
        </w:rPr>
        <w:t>колективної</w:t>
      </w:r>
      <w:r>
        <w:t></w:t>
      </w:r>
      <w:r>
        <w:rPr>
          <w:rFonts w:hint="eastAsia"/>
        </w:rPr>
        <w:t>безпеки</w:t>
      </w:r>
      <w:r>
        <w:t></w:t>
      </w:r>
      <w:r>
        <w:rPr>
          <w:rFonts w:hint="eastAsia"/>
        </w:rPr>
        <w:t>в</w:t>
      </w:r>
      <w:r>
        <w:t></w:t>
      </w:r>
      <w:r>
        <w:rPr>
          <w:rFonts w:hint="eastAsia"/>
        </w:rPr>
        <w:t>регіоні</w:t>
      </w:r>
      <w:r>
        <w:t></w:t>
      </w:r>
      <w:r>
        <w:rPr>
          <w:rFonts w:hint="eastAsia"/>
        </w:rPr>
        <w:t>за</w:t>
      </w:r>
      <w:r>
        <w:t></w:t>
      </w:r>
      <w:r>
        <w:rPr>
          <w:rFonts w:hint="eastAsia"/>
        </w:rPr>
        <w:t>участю</w:t>
      </w:r>
      <w:r>
        <w:t></w:t>
      </w:r>
      <w:r>
        <w:rPr>
          <w:rFonts w:hint="eastAsia"/>
        </w:rPr>
        <w:t>ОДКБ</w:t>
      </w:r>
      <w:r>
        <w:t></w:t>
      </w:r>
      <w:r>
        <w:t></w:t>
      </w:r>
      <w:r>
        <w:rPr>
          <w:rFonts w:hint="eastAsia"/>
        </w:rPr>
        <w:t>ШОС</w:t>
      </w:r>
      <w:r>
        <w:t></w:t>
      </w:r>
      <w:r>
        <w:t></w:t>
      </w:r>
      <w:r>
        <w:rPr>
          <w:rFonts w:hint="eastAsia"/>
        </w:rPr>
        <w:t>ЄврАзЕС</w:t>
      </w:r>
      <w:r>
        <w:t></w:t>
      </w:r>
      <w:r>
        <w:rPr>
          <w:rFonts w:hint="eastAsia"/>
        </w:rPr>
        <w:t>тощо</w:t>
      </w:r>
      <w:r>
        <w:t></w:t>
      </w:r>
      <w:r>
        <w:t></w:t>
      </w:r>
      <w:r>
        <w:rPr>
          <w:rFonts w:hint="eastAsia"/>
        </w:rPr>
        <w:t>які</w:t>
      </w:r>
    </w:p>
    <w:p w:rsidR="00AC1030" w:rsidRDefault="00AC1030" w:rsidP="00AC1030">
      <w:r>
        <w:rPr>
          <w:rFonts w:hint="eastAsia"/>
        </w:rPr>
        <w:t>розглядаються</w:t>
      </w:r>
      <w:r>
        <w:t></w:t>
      </w:r>
      <w:r>
        <w:rPr>
          <w:rFonts w:hint="eastAsia"/>
        </w:rPr>
        <w:t>в</w:t>
      </w:r>
      <w:r>
        <w:t></w:t>
      </w:r>
      <w:r>
        <w:rPr>
          <w:rFonts w:hint="eastAsia"/>
        </w:rPr>
        <w:t>якості</w:t>
      </w:r>
      <w:r>
        <w:t></w:t>
      </w:r>
      <w:r>
        <w:rPr>
          <w:rFonts w:hint="eastAsia"/>
        </w:rPr>
        <w:t>основних</w:t>
      </w:r>
      <w:r>
        <w:t></w:t>
      </w:r>
      <w:r>
        <w:rPr>
          <w:rFonts w:hint="eastAsia"/>
        </w:rPr>
        <w:t>елементів</w:t>
      </w:r>
      <w:r>
        <w:t></w:t>
      </w:r>
      <w:r>
        <w:rPr>
          <w:rFonts w:hint="eastAsia"/>
        </w:rPr>
        <w:t>цієї</w:t>
      </w:r>
      <w:r>
        <w:t></w:t>
      </w:r>
      <w:r>
        <w:rPr>
          <w:rFonts w:hint="eastAsia"/>
        </w:rPr>
        <w:t>системи</w:t>
      </w:r>
      <w:r>
        <w:t></w:t>
      </w:r>
      <w:r>
        <w:t></w:t>
      </w:r>
      <w:r>
        <w:rPr>
          <w:rFonts w:hint="eastAsia"/>
        </w:rPr>
        <w:t>Ці</w:t>
      </w:r>
      <w:r>
        <w:t></w:t>
      </w:r>
      <w:r>
        <w:rPr>
          <w:rFonts w:hint="eastAsia"/>
        </w:rPr>
        <w:t>організації</w:t>
      </w:r>
    </w:p>
    <w:p w:rsidR="00AC1030" w:rsidRDefault="00AC1030" w:rsidP="00AC1030">
      <w:r>
        <w:rPr>
          <w:rFonts w:hint="eastAsia"/>
        </w:rPr>
        <w:t>покликані</w:t>
      </w:r>
      <w:r>
        <w:t></w:t>
      </w:r>
      <w:r>
        <w:rPr>
          <w:rFonts w:hint="eastAsia"/>
        </w:rPr>
        <w:t>забезпечити</w:t>
      </w:r>
      <w:r>
        <w:t></w:t>
      </w:r>
      <w:r>
        <w:rPr>
          <w:rFonts w:hint="eastAsia"/>
        </w:rPr>
        <w:t>розвиток</w:t>
      </w:r>
      <w:r>
        <w:t></w:t>
      </w:r>
      <w:r>
        <w:rPr>
          <w:rFonts w:hint="eastAsia"/>
        </w:rPr>
        <w:t>процесів</w:t>
      </w:r>
      <w:r>
        <w:t></w:t>
      </w:r>
      <w:r>
        <w:rPr>
          <w:rFonts w:hint="eastAsia"/>
        </w:rPr>
        <w:t>регіональної</w:t>
      </w:r>
      <w:r>
        <w:t></w:t>
      </w:r>
      <w:r>
        <w:rPr>
          <w:rFonts w:hint="eastAsia"/>
        </w:rPr>
        <w:t>інтеграції</w:t>
      </w:r>
      <w:r>
        <w:t></w:t>
      </w:r>
      <w:r>
        <w:rPr>
          <w:rFonts w:hint="eastAsia"/>
        </w:rPr>
        <w:t>за</w:t>
      </w:r>
      <w:r>
        <w:t></w:t>
      </w:r>
      <w:r>
        <w:rPr>
          <w:rFonts w:hint="eastAsia"/>
        </w:rPr>
        <w:t>різними</w:t>
      </w:r>
    </w:p>
    <w:p w:rsidR="00AC1030" w:rsidRDefault="00AC1030" w:rsidP="00AC1030">
      <w:r>
        <w:rPr>
          <w:rFonts w:hint="eastAsia"/>
        </w:rPr>
        <w:t>напрямами</w:t>
      </w:r>
      <w:r>
        <w:t></w:t>
      </w:r>
      <w:r>
        <w:t></w:t>
      </w:r>
      <w:r>
        <w:rPr>
          <w:rFonts w:hint="eastAsia"/>
        </w:rPr>
        <w:t>включаючи</w:t>
      </w:r>
      <w:r>
        <w:t></w:t>
      </w:r>
      <w:r>
        <w:rPr>
          <w:rFonts w:hint="eastAsia"/>
        </w:rPr>
        <w:t>безпеку</w:t>
      </w:r>
      <w:r>
        <w:t></w:t>
      </w:r>
      <w:r>
        <w:t></w:t>
      </w:r>
      <w:r>
        <w:rPr>
          <w:rFonts w:hint="eastAsia"/>
        </w:rPr>
        <w:t>Втім</w:t>
      </w:r>
      <w:r>
        <w:t></w:t>
      </w:r>
      <w:r>
        <w:t></w:t>
      </w:r>
      <w:r>
        <w:rPr>
          <w:rFonts w:hint="eastAsia"/>
        </w:rPr>
        <w:t>в</w:t>
      </w:r>
      <w:r>
        <w:t></w:t>
      </w:r>
      <w:r>
        <w:rPr>
          <w:rFonts w:hint="eastAsia"/>
        </w:rPr>
        <w:t>центральноазійських</w:t>
      </w:r>
      <w:r>
        <w:t></w:t>
      </w:r>
      <w:r>
        <w:rPr>
          <w:rFonts w:hint="eastAsia"/>
        </w:rPr>
        <w:t>країнах</w:t>
      </w:r>
      <w:r>
        <w:t></w:t>
      </w:r>
      <w:r>
        <w:rPr>
          <w:rFonts w:hint="eastAsia"/>
        </w:rPr>
        <w:t>процесу</w:t>
      </w:r>
    </w:p>
    <w:p w:rsidR="00AC1030" w:rsidRDefault="00AC1030" w:rsidP="00AC1030">
      <w:r>
        <w:rPr>
          <w:rFonts w:hint="eastAsia"/>
        </w:rPr>
        <w:t>інтеграції</w:t>
      </w:r>
      <w:r>
        <w:t></w:t>
      </w:r>
      <w:r>
        <w:rPr>
          <w:rFonts w:hint="eastAsia"/>
        </w:rPr>
        <w:t>немає</w:t>
      </w:r>
      <w:r>
        <w:t></w:t>
      </w:r>
      <w:r>
        <w:rPr>
          <w:rFonts w:hint="eastAsia"/>
        </w:rPr>
        <w:t>альтернативи</w:t>
      </w:r>
      <w:r>
        <w:t></w:t>
      </w:r>
      <w:r>
        <w:t></w:t>
      </w:r>
      <w:r>
        <w:rPr>
          <w:rFonts w:hint="eastAsia"/>
        </w:rPr>
        <w:t>перш</w:t>
      </w:r>
      <w:r>
        <w:t></w:t>
      </w:r>
      <w:r>
        <w:rPr>
          <w:rFonts w:hint="eastAsia"/>
        </w:rPr>
        <w:t>за</w:t>
      </w:r>
      <w:r>
        <w:t></w:t>
      </w:r>
      <w:r>
        <w:rPr>
          <w:rFonts w:hint="eastAsia"/>
        </w:rPr>
        <w:t>все</w:t>
      </w:r>
      <w:r>
        <w:t></w:t>
      </w:r>
      <w:r>
        <w:rPr>
          <w:rFonts w:hint="eastAsia"/>
        </w:rPr>
        <w:t>в</w:t>
      </w:r>
      <w:r>
        <w:t></w:t>
      </w:r>
      <w:r>
        <w:rPr>
          <w:rFonts w:hint="eastAsia"/>
        </w:rPr>
        <w:t>таких</w:t>
      </w:r>
      <w:r>
        <w:t></w:t>
      </w:r>
      <w:r>
        <w:rPr>
          <w:rFonts w:hint="eastAsia"/>
        </w:rPr>
        <w:t>сферах</w:t>
      </w:r>
      <w:r>
        <w:t></w:t>
      </w:r>
      <w:r>
        <w:rPr>
          <w:rFonts w:hint="eastAsia"/>
        </w:rPr>
        <w:t>як</w:t>
      </w:r>
      <w:r>
        <w:t></w:t>
      </w:r>
      <w:r>
        <w:rPr>
          <w:rFonts w:hint="eastAsia"/>
        </w:rPr>
        <w:t>регулювання</w:t>
      </w:r>
    </w:p>
    <w:p w:rsidR="00AC1030" w:rsidRDefault="00AC1030" w:rsidP="00AC1030">
      <w:r>
        <w:rPr>
          <w:rFonts w:hint="eastAsia"/>
        </w:rPr>
        <w:t>проблем</w:t>
      </w:r>
      <w:r>
        <w:t></w:t>
      </w:r>
      <w:r>
        <w:rPr>
          <w:rFonts w:hint="eastAsia"/>
        </w:rPr>
        <w:t>міграції</w:t>
      </w:r>
      <w:r>
        <w:t></w:t>
      </w:r>
      <w:r>
        <w:rPr>
          <w:rFonts w:hint="eastAsia"/>
        </w:rPr>
        <w:t>або</w:t>
      </w:r>
      <w:r>
        <w:t></w:t>
      </w:r>
      <w:r>
        <w:rPr>
          <w:rFonts w:hint="eastAsia"/>
        </w:rPr>
        <w:t>водокористування</w:t>
      </w:r>
      <w:r>
        <w:t></w:t>
      </w:r>
      <w:r>
        <w:t></w:t>
      </w:r>
      <w:r>
        <w:rPr>
          <w:rFonts w:hint="eastAsia"/>
        </w:rPr>
        <w:t>боротьба</w:t>
      </w:r>
      <w:r>
        <w:t></w:t>
      </w:r>
      <w:r>
        <w:rPr>
          <w:rFonts w:hint="eastAsia"/>
        </w:rPr>
        <w:t>з</w:t>
      </w:r>
      <w:r>
        <w:t></w:t>
      </w:r>
      <w:r>
        <w:rPr>
          <w:rFonts w:hint="eastAsia"/>
        </w:rPr>
        <w:t>організованною</w:t>
      </w:r>
    </w:p>
    <w:p w:rsidR="00AC1030" w:rsidRDefault="00AC1030" w:rsidP="00AC1030">
      <w:r>
        <w:rPr>
          <w:rFonts w:hint="eastAsia"/>
        </w:rPr>
        <w:t>злочинністю</w:t>
      </w:r>
      <w:r>
        <w:t></w:t>
      </w:r>
      <w:r>
        <w:rPr>
          <w:rFonts w:hint="eastAsia"/>
        </w:rPr>
        <w:t>та</w:t>
      </w:r>
      <w:r>
        <w:t></w:t>
      </w:r>
      <w:r>
        <w:rPr>
          <w:rFonts w:hint="eastAsia"/>
        </w:rPr>
        <w:t>наркотрафіком</w:t>
      </w:r>
      <w:r>
        <w:t></w:t>
      </w:r>
      <w:r>
        <w:rPr>
          <w:rFonts w:hint="eastAsia"/>
        </w:rPr>
        <w:t>тощо</w:t>
      </w:r>
      <w:r>
        <w:t></w:t>
      </w:r>
    </w:p>
    <w:p w:rsidR="00AC1030" w:rsidRDefault="00AC1030" w:rsidP="00AC1030">
      <w:r>
        <w:t></w:t>
      </w:r>
      <w:r>
        <w:t></w:t>
      </w:r>
      <w:r>
        <w:t></w:t>
      </w:r>
    </w:p>
    <w:p w:rsidR="00AC1030" w:rsidRDefault="00AC1030" w:rsidP="00AC1030">
      <w:r>
        <w:rPr>
          <w:rFonts w:hint="eastAsia"/>
        </w:rPr>
        <w:t>Зважаючи</w:t>
      </w:r>
      <w:r>
        <w:t></w:t>
      </w:r>
      <w:r>
        <w:rPr>
          <w:rFonts w:hint="eastAsia"/>
        </w:rPr>
        <w:t>на</w:t>
      </w:r>
      <w:r>
        <w:t></w:t>
      </w:r>
      <w:r>
        <w:rPr>
          <w:rFonts w:hint="eastAsia"/>
        </w:rPr>
        <w:t>те</w:t>
      </w:r>
      <w:r>
        <w:t></w:t>
      </w:r>
      <w:r>
        <w:t></w:t>
      </w:r>
      <w:r>
        <w:rPr>
          <w:rFonts w:hint="eastAsia"/>
        </w:rPr>
        <w:t>що</w:t>
      </w:r>
      <w:r>
        <w:t></w:t>
      </w:r>
      <w:r>
        <w:rPr>
          <w:rFonts w:hint="eastAsia"/>
        </w:rPr>
        <w:t>з</w:t>
      </w:r>
      <w:r>
        <w:t></w:t>
      </w:r>
      <w:r>
        <w:rPr>
          <w:rFonts w:hint="eastAsia"/>
        </w:rPr>
        <w:t>точки</w:t>
      </w:r>
      <w:r>
        <w:t></w:t>
      </w:r>
      <w:r>
        <w:rPr>
          <w:rFonts w:hint="eastAsia"/>
        </w:rPr>
        <w:t>зору</w:t>
      </w:r>
      <w:r>
        <w:t></w:t>
      </w:r>
      <w:r>
        <w:rPr>
          <w:rFonts w:hint="eastAsia"/>
        </w:rPr>
        <w:t>геополітики</w:t>
      </w:r>
      <w:r>
        <w:t></w:t>
      </w:r>
      <w:r>
        <w:rPr>
          <w:rFonts w:hint="eastAsia"/>
        </w:rPr>
        <w:t>Центральна</w:t>
      </w:r>
      <w:r>
        <w:t></w:t>
      </w:r>
      <w:r>
        <w:rPr>
          <w:rFonts w:hint="eastAsia"/>
        </w:rPr>
        <w:t>Азія</w:t>
      </w:r>
      <w:r>
        <w:t></w:t>
      </w:r>
      <w:r>
        <w:rPr>
          <w:rFonts w:hint="eastAsia"/>
        </w:rPr>
        <w:t>є</w:t>
      </w:r>
    </w:p>
    <w:p w:rsidR="00AC1030" w:rsidRDefault="00AC1030" w:rsidP="00AC1030">
      <w:r>
        <w:rPr>
          <w:rFonts w:hint="eastAsia"/>
        </w:rPr>
        <w:t>простором</w:t>
      </w:r>
      <w:r>
        <w:t></w:t>
      </w:r>
      <w:r>
        <w:t></w:t>
      </w:r>
      <w:r>
        <w:rPr>
          <w:rFonts w:hint="eastAsia"/>
        </w:rPr>
        <w:t>який</w:t>
      </w:r>
      <w:r>
        <w:t></w:t>
      </w:r>
      <w:r>
        <w:rPr>
          <w:rFonts w:hint="eastAsia"/>
        </w:rPr>
        <w:t>відокремлює</w:t>
      </w:r>
      <w:r>
        <w:t></w:t>
      </w:r>
      <w:r>
        <w:rPr>
          <w:rFonts w:hint="eastAsia"/>
        </w:rPr>
        <w:t>життєві</w:t>
      </w:r>
      <w:r>
        <w:t></w:t>
      </w:r>
      <w:r>
        <w:rPr>
          <w:rFonts w:hint="eastAsia"/>
        </w:rPr>
        <w:t>центри</w:t>
      </w:r>
      <w:r>
        <w:t></w:t>
      </w:r>
      <w:r>
        <w:rPr>
          <w:rFonts w:hint="eastAsia"/>
        </w:rPr>
        <w:t>двох</w:t>
      </w:r>
      <w:r>
        <w:t></w:t>
      </w:r>
      <w:r>
        <w:rPr>
          <w:rFonts w:hint="eastAsia"/>
        </w:rPr>
        <w:t>великих</w:t>
      </w:r>
      <w:r>
        <w:t></w:t>
      </w:r>
      <w:r>
        <w:rPr>
          <w:rFonts w:hint="eastAsia"/>
        </w:rPr>
        <w:t>ядерних</w:t>
      </w:r>
      <w:r>
        <w:t></w:t>
      </w:r>
      <w:r>
        <w:rPr>
          <w:rFonts w:hint="eastAsia"/>
        </w:rPr>
        <w:t>держав</w:t>
      </w:r>
      <w:r>
        <w:t></w:t>
      </w:r>
      <w:r>
        <w:rPr>
          <w:rFonts w:hint="eastAsia"/>
        </w:rPr>
        <w:t>–</w:t>
      </w:r>
    </w:p>
    <w:p w:rsidR="00AC1030" w:rsidRDefault="00AC1030" w:rsidP="00AC1030">
      <w:r>
        <w:rPr>
          <w:rFonts w:hint="eastAsia"/>
        </w:rPr>
        <w:t>РФ</w:t>
      </w:r>
      <w:r>
        <w:t></w:t>
      </w:r>
      <w:r>
        <w:rPr>
          <w:rFonts w:hint="eastAsia"/>
        </w:rPr>
        <w:t>і</w:t>
      </w:r>
      <w:r>
        <w:t></w:t>
      </w:r>
      <w:r>
        <w:rPr>
          <w:rFonts w:hint="eastAsia"/>
        </w:rPr>
        <w:t>Китаю</w:t>
      </w:r>
      <w:r>
        <w:t></w:t>
      </w:r>
      <w:r>
        <w:rPr>
          <w:rFonts w:hint="eastAsia"/>
        </w:rPr>
        <w:t>і</w:t>
      </w:r>
      <w:r>
        <w:t></w:t>
      </w:r>
      <w:r>
        <w:rPr>
          <w:rFonts w:hint="eastAsia"/>
        </w:rPr>
        <w:t>де</w:t>
      </w:r>
      <w:r>
        <w:t></w:t>
      </w:r>
      <w:r>
        <w:rPr>
          <w:rFonts w:hint="eastAsia"/>
        </w:rPr>
        <w:t>перетинаються</w:t>
      </w:r>
      <w:r>
        <w:t></w:t>
      </w:r>
      <w:r>
        <w:rPr>
          <w:rFonts w:hint="eastAsia"/>
        </w:rPr>
        <w:t>геополітичні</w:t>
      </w:r>
      <w:r>
        <w:t></w:t>
      </w:r>
      <w:r>
        <w:rPr>
          <w:rFonts w:hint="eastAsia"/>
        </w:rPr>
        <w:t>інтереси</w:t>
      </w:r>
      <w:r>
        <w:t></w:t>
      </w:r>
      <w:r>
        <w:rPr>
          <w:rFonts w:hint="eastAsia"/>
        </w:rPr>
        <w:t>провідних</w:t>
      </w:r>
      <w:r>
        <w:t></w:t>
      </w:r>
      <w:r>
        <w:rPr>
          <w:rFonts w:hint="eastAsia"/>
        </w:rPr>
        <w:t>міжнародних</w:t>
      </w:r>
    </w:p>
    <w:p w:rsidR="00AC1030" w:rsidRDefault="00AC1030" w:rsidP="00AC1030">
      <w:r>
        <w:rPr>
          <w:rFonts w:hint="eastAsia"/>
        </w:rPr>
        <w:t>та</w:t>
      </w:r>
      <w:r>
        <w:t></w:t>
      </w:r>
      <w:r>
        <w:rPr>
          <w:rFonts w:hint="eastAsia"/>
        </w:rPr>
        <w:t>регіональних</w:t>
      </w:r>
      <w:r>
        <w:t></w:t>
      </w:r>
      <w:r>
        <w:rPr>
          <w:rFonts w:hint="eastAsia"/>
        </w:rPr>
        <w:t>акторів</w:t>
      </w:r>
      <w:r>
        <w:t></w:t>
      </w:r>
      <w:r>
        <w:t></w:t>
      </w:r>
      <w:r>
        <w:rPr>
          <w:rFonts w:hint="eastAsia"/>
        </w:rPr>
        <w:t>нові</w:t>
      </w:r>
      <w:r>
        <w:t></w:t>
      </w:r>
      <w:r>
        <w:rPr>
          <w:rFonts w:hint="eastAsia"/>
        </w:rPr>
        <w:t>незалежні</w:t>
      </w:r>
      <w:r>
        <w:t></w:t>
      </w:r>
      <w:r>
        <w:rPr>
          <w:rFonts w:hint="eastAsia"/>
        </w:rPr>
        <w:t>держави</w:t>
      </w:r>
      <w:r>
        <w:t></w:t>
      </w:r>
      <w:r>
        <w:rPr>
          <w:rFonts w:hint="eastAsia"/>
        </w:rPr>
        <w:t>Центральної</w:t>
      </w:r>
      <w:r>
        <w:t></w:t>
      </w:r>
      <w:r>
        <w:rPr>
          <w:rFonts w:hint="eastAsia"/>
        </w:rPr>
        <w:t>Азії</w:t>
      </w:r>
      <w:r>
        <w:t></w:t>
      </w:r>
      <w:r>
        <w:rPr>
          <w:rFonts w:hint="eastAsia"/>
        </w:rPr>
        <w:t>задля</w:t>
      </w:r>
    </w:p>
    <w:p w:rsidR="00AC1030" w:rsidRDefault="00AC1030" w:rsidP="00AC1030">
      <w:r>
        <w:rPr>
          <w:rFonts w:hint="eastAsia"/>
        </w:rPr>
        <w:t>зміцнення</w:t>
      </w:r>
      <w:r>
        <w:t></w:t>
      </w:r>
      <w:r>
        <w:rPr>
          <w:rFonts w:hint="eastAsia"/>
        </w:rPr>
        <w:t>незалежної</w:t>
      </w:r>
      <w:r>
        <w:t></w:t>
      </w:r>
      <w:r>
        <w:rPr>
          <w:rFonts w:hint="eastAsia"/>
        </w:rPr>
        <w:t>державності</w:t>
      </w:r>
      <w:r>
        <w:t></w:t>
      </w:r>
      <w:r>
        <w:rPr>
          <w:rFonts w:hint="eastAsia"/>
        </w:rPr>
        <w:t>об’єктивно</w:t>
      </w:r>
      <w:r>
        <w:t></w:t>
      </w:r>
      <w:r>
        <w:rPr>
          <w:rFonts w:hint="eastAsia"/>
        </w:rPr>
        <w:t>приречені</w:t>
      </w:r>
      <w:r>
        <w:t></w:t>
      </w:r>
      <w:r>
        <w:rPr>
          <w:rFonts w:hint="eastAsia"/>
        </w:rPr>
        <w:t>на</w:t>
      </w:r>
      <w:r>
        <w:t></w:t>
      </w:r>
      <w:r>
        <w:rPr>
          <w:rFonts w:hint="eastAsia"/>
        </w:rPr>
        <w:t>проведення</w:t>
      </w:r>
    </w:p>
    <w:p w:rsidR="00AC1030" w:rsidRDefault="00AC1030" w:rsidP="00AC1030">
      <w:r>
        <w:rPr>
          <w:rFonts w:hint="eastAsia"/>
        </w:rPr>
        <w:t>компліментарної</w:t>
      </w:r>
      <w:r>
        <w:t></w:t>
      </w:r>
      <w:r>
        <w:rPr>
          <w:rFonts w:hint="eastAsia"/>
        </w:rPr>
        <w:t>зовнішньої</w:t>
      </w:r>
      <w:r>
        <w:t></w:t>
      </w:r>
      <w:r>
        <w:rPr>
          <w:rFonts w:hint="eastAsia"/>
        </w:rPr>
        <w:t>та</w:t>
      </w:r>
      <w:r>
        <w:t></w:t>
      </w:r>
      <w:r>
        <w:rPr>
          <w:rFonts w:hint="eastAsia"/>
        </w:rPr>
        <w:t>безпекової</w:t>
      </w:r>
      <w:r>
        <w:t></w:t>
      </w:r>
      <w:r>
        <w:rPr>
          <w:rFonts w:hint="eastAsia"/>
        </w:rPr>
        <w:t>політики</w:t>
      </w:r>
      <w:r>
        <w:t></w:t>
      </w:r>
      <w:r>
        <w:rPr>
          <w:rFonts w:hint="eastAsia"/>
        </w:rPr>
        <w:t>на</w:t>
      </w:r>
      <w:r>
        <w:t></w:t>
      </w:r>
      <w:r>
        <w:rPr>
          <w:rFonts w:hint="eastAsia"/>
        </w:rPr>
        <w:t>кшталт</w:t>
      </w:r>
      <w:r>
        <w:t></w:t>
      </w:r>
      <w:r>
        <w:rPr>
          <w:rFonts w:hint="eastAsia"/>
        </w:rPr>
        <w:t>тієї</w:t>
      </w:r>
      <w:r>
        <w:t></w:t>
      </w:r>
      <w:r>
        <w:t></w:t>
      </w:r>
      <w:r>
        <w:rPr>
          <w:rFonts w:hint="eastAsia"/>
        </w:rPr>
        <w:t>що</w:t>
      </w:r>
      <w:r>
        <w:t></w:t>
      </w:r>
      <w:r>
        <w:rPr>
          <w:rFonts w:hint="eastAsia"/>
        </w:rPr>
        <w:t>її</w:t>
      </w:r>
    </w:p>
    <w:p w:rsidR="00AC1030" w:rsidRDefault="00AC1030" w:rsidP="00AC1030">
      <w:r>
        <w:rPr>
          <w:rFonts w:hint="eastAsia"/>
        </w:rPr>
        <w:t>прагне</w:t>
      </w:r>
      <w:r>
        <w:t></w:t>
      </w:r>
      <w:r>
        <w:rPr>
          <w:rFonts w:hint="eastAsia"/>
        </w:rPr>
        <w:t>реалізувати</w:t>
      </w:r>
      <w:r>
        <w:t></w:t>
      </w:r>
      <w:r>
        <w:rPr>
          <w:rFonts w:hint="eastAsia"/>
        </w:rPr>
        <w:t>Казахстан</w:t>
      </w:r>
      <w:r>
        <w:t></w:t>
      </w:r>
    </w:p>
    <w:p w:rsidR="00AC1030" w:rsidRDefault="00AC1030" w:rsidP="00AC1030">
      <w:r>
        <w:rPr>
          <w:rFonts w:hint="eastAsia"/>
        </w:rPr>
        <w:t>Водночас</w:t>
      </w:r>
      <w:r>
        <w:t></w:t>
      </w:r>
      <w:r>
        <w:rPr>
          <w:rFonts w:hint="eastAsia"/>
        </w:rPr>
        <w:t>у</w:t>
      </w:r>
      <w:r>
        <w:t></w:t>
      </w:r>
      <w:r>
        <w:rPr>
          <w:rFonts w:hint="eastAsia"/>
        </w:rPr>
        <w:t>ситуації</w:t>
      </w:r>
      <w:r>
        <w:t></w:t>
      </w:r>
      <w:r>
        <w:t></w:t>
      </w:r>
      <w:r>
        <w:rPr>
          <w:rFonts w:hint="eastAsia"/>
        </w:rPr>
        <w:t>коли</w:t>
      </w:r>
      <w:r>
        <w:t></w:t>
      </w:r>
      <w:r>
        <w:rPr>
          <w:rFonts w:hint="eastAsia"/>
        </w:rPr>
        <w:t>збалансована</w:t>
      </w:r>
      <w:r>
        <w:t></w:t>
      </w:r>
      <w:r>
        <w:rPr>
          <w:rFonts w:hint="eastAsia"/>
        </w:rPr>
        <w:t>схема</w:t>
      </w:r>
      <w:r>
        <w:t></w:t>
      </w:r>
      <w:r>
        <w:rPr>
          <w:rFonts w:hint="eastAsia"/>
        </w:rPr>
        <w:t>тяжінь</w:t>
      </w:r>
      <w:r>
        <w:t></w:t>
      </w:r>
      <w:r>
        <w:rPr>
          <w:rFonts w:hint="eastAsia"/>
        </w:rPr>
        <w:t>і</w:t>
      </w:r>
      <w:r>
        <w:t></w:t>
      </w:r>
      <w:r>
        <w:rPr>
          <w:rFonts w:hint="eastAsia"/>
        </w:rPr>
        <w:t>рівноваг</w:t>
      </w:r>
      <w:r>
        <w:t></w:t>
      </w:r>
      <w:r>
        <w:rPr>
          <w:rFonts w:hint="eastAsia"/>
        </w:rPr>
        <w:t>країн</w:t>
      </w:r>
    </w:p>
    <w:p w:rsidR="00AC1030" w:rsidRDefault="00AC1030" w:rsidP="00AC1030">
      <w:r>
        <w:rPr>
          <w:rFonts w:hint="eastAsia"/>
        </w:rPr>
        <w:t>регіону</w:t>
      </w:r>
      <w:r>
        <w:t></w:t>
      </w:r>
      <w:r>
        <w:rPr>
          <w:rFonts w:hint="eastAsia"/>
        </w:rPr>
        <w:t>ще</w:t>
      </w:r>
      <w:r>
        <w:t></w:t>
      </w:r>
      <w:r>
        <w:rPr>
          <w:rFonts w:hint="eastAsia"/>
        </w:rPr>
        <w:t>не</w:t>
      </w:r>
      <w:r>
        <w:t></w:t>
      </w:r>
      <w:r>
        <w:rPr>
          <w:rFonts w:hint="eastAsia"/>
        </w:rPr>
        <w:t>склалася</w:t>
      </w:r>
      <w:r>
        <w:t></w:t>
      </w:r>
      <w:r>
        <w:t></w:t>
      </w:r>
      <w:r>
        <w:rPr>
          <w:rFonts w:hint="eastAsia"/>
        </w:rPr>
        <w:t>а</w:t>
      </w:r>
      <w:r>
        <w:t></w:t>
      </w:r>
      <w:r>
        <w:rPr>
          <w:rFonts w:hint="eastAsia"/>
        </w:rPr>
        <w:t>значить</w:t>
      </w:r>
      <w:r>
        <w:t></w:t>
      </w:r>
      <w:r>
        <w:rPr>
          <w:rFonts w:hint="eastAsia"/>
        </w:rPr>
        <w:t>вірогідним</w:t>
      </w:r>
      <w:r>
        <w:t></w:t>
      </w:r>
      <w:r>
        <w:rPr>
          <w:rFonts w:hint="eastAsia"/>
        </w:rPr>
        <w:t>є</w:t>
      </w:r>
      <w:r>
        <w:t></w:t>
      </w:r>
      <w:r>
        <w:rPr>
          <w:rFonts w:hint="eastAsia"/>
        </w:rPr>
        <w:t>зіткнення</w:t>
      </w:r>
      <w:r>
        <w:t></w:t>
      </w:r>
      <w:r>
        <w:rPr>
          <w:rFonts w:hint="eastAsia"/>
        </w:rPr>
        <w:t>глобальних</w:t>
      </w:r>
      <w:r>
        <w:t></w:t>
      </w:r>
      <w:r>
        <w:rPr>
          <w:rFonts w:hint="eastAsia"/>
        </w:rPr>
        <w:t>інтересів</w:t>
      </w:r>
    </w:p>
    <w:p w:rsidR="00AC1030" w:rsidRDefault="00AC1030" w:rsidP="00AC1030">
      <w:r>
        <w:rPr>
          <w:rFonts w:hint="eastAsia"/>
        </w:rPr>
        <w:t>великих</w:t>
      </w:r>
      <w:r>
        <w:t></w:t>
      </w:r>
      <w:r>
        <w:rPr>
          <w:rFonts w:hint="eastAsia"/>
        </w:rPr>
        <w:t>держав</w:t>
      </w:r>
      <w:r>
        <w:t></w:t>
      </w:r>
      <w:r>
        <w:rPr>
          <w:rFonts w:hint="eastAsia"/>
        </w:rPr>
        <w:t>у</w:t>
      </w:r>
      <w:r>
        <w:t></w:t>
      </w:r>
      <w:r>
        <w:rPr>
          <w:rFonts w:hint="eastAsia"/>
        </w:rPr>
        <w:t>боротьбі</w:t>
      </w:r>
      <w:r>
        <w:t></w:t>
      </w:r>
      <w:r>
        <w:rPr>
          <w:rFonts w:hint="eastAsia"/>
        </w:rPr>
        <w:t>за</w:t>
      </w:r>
      <w:r>
        <w:t></w:t>
      </w:r>
      <w:r>
        <w:rPr>
          <w:rFonts w:hint="eastAsia"/>
        </w:rPr>
        <w:t>домінування</w:t>
      </w:r>
      <w:r>
        <w:t></w:t>
      </w:r>
      <w:r>
        <w:rPr>
          <w:rFonts w:hint="eastAsia"/>
        </w:rPr>
        <w:t>в</w:t>
      </w:r>
      <w:r>
        <w:t></w:t>
      </w:r>
      <w:r>
        <w:rPr>
          <w:rFonts w:hint="eastAsia"/>
        </w:rPr>
        <w:t>регіоні</w:t>
      </w:r>
      <w:r>
        <w:t></w:t>
      </w:r>
      <w:r>
        <w:t></w:t>
      </w:r>
      <w:r>
        <w:rPr>
          <w:rFonts w:hint="eastAsia"/>
        </w:rPr>
        <w:t>владній</w:t>
      </w:r>
      <w:r>
        <w:t></w:t>
      </w:r>
      <w:r>
        <w:rPr>
          <w:rFonts w:hint="eastAsia"/>
        </w:rPr>
        <w:t>верхівці</w:t>
      </w:r>
    </w:p>
    <w:p w:rsidR="00AC1030" w:rsidRDefault="00AC1030" w:rsidP="00AC1030">
      <w:r>
        <w:rPr>
          <w:rFonts w:hint="eastAsia"/>
        </w:rPr>
        <w:t>центральноазіатських</w:t>
      </w:r>
      <w:r>
        <w:t></w:t>
      </w:r>
      <w:r>
        <w:rPr>
          <w:rFonts w:hint="eastAsia"/>
        </w:rPr>
        <w:t>країн</w:t>
      </w:r>
      <w:r>
        <w:t></w:t>
      </w:r>
      <w:r>
        <w:rPr>
          <w:rFonts w:hint="eastAsia"/>
        </w:rPr>
        <w:t>більшу</w:t>
      </w:r>
      <w:r>
        <w:t></w:t>
      </w:r>
      <w:r>
        <w:rPr>
          <w:rFonts w:hint="eastAsia"/>
        </w:rPr>
        <w:t>увагу</w:t>
      </w:r>
      <w:r>
        <w:t></w:t>
      </w:r>
      <w:r>
        <w:rPr>
          <w:rFonts w:hint="eastAsia"/>
        </w:rPr>
        <w:t>варто</w:t>
      </w:r>
      <w:r>
        <w:t></w:t>
      </w:r>
      <w:r>
        <w:rPr>
          <w:rFonts w:hint="eastAsia"/>
        </w:rPr>
        <w:t>приділити</w:t>
      </w:r>
      <w:r>
        <w:t></w:t>
      </w:r>
      <w:r>
        <w:rPr>
          <w:rFonts w:hint="eastAsia"/>
        </w:rPr>
        <w:t>процесам</w:t>
      </w:r>
    </w:p>
    <w:p w:rsidR="00AC1030" w:rsidRDefault="00AC1030" w:rsidP="00AC1030">
      <w:r>
        <w:rPr>
          <w:rFonts w:hint="eastAsia"/>
        </w:rPr>
        <w:t>консолідації</w:t>
      </w:r>
      <w:r>
        <w:t></w:t>
      </w:r>
      <w:r>
        <w:rPr>
          <w:rFonts w:hint="eastAsia"/>
        </w:rPr>
        <w:t>та</w:t>
      </w:r>
      <w:r>
        <w:t></w:t>
      </w:r>
      <w:r>
        <w:rPr>
          <w:rFonts w:hint="eastAsia"/>
        </w:rPr>
        <w:t>інтеграції</w:t>
      </w:r>
      <w:r>
        <w:t></w:t>
      </w:r>
      <w:r>
        <w:rPr>
          <w:rFonts w:hint="eastAsia"/>
        </w:rPr>
        <w:t>країн</w:t>
      </w:r>
      <w:r>
        <w:t></w:t>
      </w:r>
      <w:r>
        <w:rPr>
          <w:rFonts w:hint="eastAsia"/>
        </w:rPr>
        <w:t>регіону</w:t>
      </w:r>
      <w:r>
        <w:t></w:t>
      </w:r>
      <w:r>
        <w:t></w:t>
      </w:r>
      <w:r>
        <w:rPr>
          <w:rFonts w:hint="eastAsia"/>
        </w:rPr>
        <w:t>попри</w:t>
      </w:r>
      <w:r>
        <w:t></w:t>
      </w:r>
      <w:r>
        <w:rPr>
          <w:rFonts w:hint="eastAsia"/>
        </w:rPr>
        <w:t>внутрішні</w:t>
      </w:r>
      <w:r>
        <w:t></w:t>
      </w:r>
      <w:r>
        <w:rPr>
          <w:rFonts w:hint="eastAsia"/>
        </w:rPr>
        <w:t>суперечності</w:t>
      </w:r>
      <w:r>
        <w:t></w:t>
      </w:r>
      <w:r>
        <w:rPr>
          <w:rFonts w:hint="eastAsia"/>
        </w:rPr>
        <w:t>між</w:t>
      </w:r>
    </w:p>
    <w:p w:rsidR="00AC1030" w:rsidRDefault="00AC1030" w:rsidP="00AC1030">
      <w:r>
        <w:rPr>
          <w:rFonts w:hint="eastAsia"/>
        </w:rPr>
        <w:t>новими</w:t>
      </w:r>
      <w:r>
        <w:t></w:t>
      </w:r>
      <w:r>
        <w:rPr>
          <w:rFonts w:hint="eastAsia"/>
        </w:rPr>
        <w:t>державами</w:t>
      </w:r>
      <w:r>
        <w:t></w:t>
      </w:r>
      <w:r>
        <w:t></w:t>
      </w:r>
      <w:r>
        <w:rPr>
          <w:rFonts w:hint="eastAsia"/>
        </w:rPr>
        <w:t>боротьбу</w:t>
      </w:r>
      <w:r>
        <w:t></w:t>
      </w:r>
      <w:r>
        <w:rPr>
          <w:rFonts w:hint="eastAsia"/>
        </w:rPr>
        <w:t>за</w:t>
      </w:r>
      <w:r>
        <w:t></w:t>
      </w:r>
      <w:r>
        <w:rPr>
          <w:rFonts w:hint="eastAsia"/>
        </w:rPr>
        <w:t>регіональне</w:t>
      </w:r>
      <w:r>
        <w:t></w:t>
      </w:r>
      <w:r>
        <w:rPr>
          <w:rFonts w:hint="eastAsia"/>
        </w:rPr>
        <w:t>лідерство</w:t>
      </w:r>
      <w:r>
        <w:t></w:t>
      </w:r>
      <w:r>
        <w:rPr>
          <w:rFonts w:hint="eastAsia"/>
        </w:rPr>
        <w:t>тощо</w:t>
      </w:r>
      <w:r>
        <w:t></w:t>
      </w:r>
      <w:r>
        <w:t></w:t>
      </w:r>
      <w:r>
        <w:rPr>
          <w:rFonts w:hint="eastAsia"/>
        </w:rPr>
        <w:t>Саме</w:t>
      </w:r>
      <w:r>
        <w:t></w:t>
      </w:r>
      <w:r>
        <w:rPr>
          <w:rFonts w:hint="eastAsia"/>
        </w:rPr>
        <w:t>в</w:t>
      </w:r>
      <w:r>
        <w:t></w:t>
      </w:r>
      <w:r>
        <w:rPr>
          <w:rFonts w:hint="eastAsia"/>
        </w:rPr>
        <w:t>цьому</w:t>
      </w:r>
    </w:p>
    <w:p w:rsidR="00AC1030" w:rsidRDefault="00AC1030" w:rsidP="00AC1030">
      <w:r>
        <w:rPr>
          <w:rFonts w:hint="eastAsia"/>
        </w:rPr>
        <w:t>полягає</w:t>
      </w:r>
      <w:r>
        <w:t></w:t>
      </w:r>
      <w:r>
        <w:rPr>
          <w:rFonts w:hint="eastAsia"/>
        </w:rPr>
        <w:t>консолідований</w:t>
      </w:r>
      <w:r>
        <w:t></w:t>
      </w:r>
      <w:r>
        <w:rPr>
          <w:rFonts w:hint="eastAsia"/>
        </w:rPr>
        <w:t>національний</w:t>
      </w:r>
      <w:r>
        <w:t></w:t>
      </w:r>
      <w:r>
        <w:rPr>
          <w:rFonts w:hint="eastAsia"/>
        </w:rPr>
        <w:t>інтерес</w:t>
      </w:r>
      <w:r>
        <w:t></w:t>
      </w:r>
      <w:r>
        <w:rPr>
          <w:rFonts w:hint="eastAsia"/>
        </w:rPr>
        <w:t>нових</w:t>
      </w:r>
      <w:r>
        <w:t></w:t>
      </w:r>
      <w:r>
        <w:rPr>
          <w:rFonts w:hint="eastAsia"/>
        </w:rPr>
        <w:t>незалежних</w:t>
      </w:r>
      <w:r>
        <w:t></w:t>
      </w:r>
      <w:r>
        <w:rPr>
          <w:rFonts w:hint="eastAsia"/>
        </w:rPr>
        <w:t>держав</w:t>
      </w:r>
    </w:p>
    <w:p w:rsidR="00AC1030" w:rsidRDefault="00AC1030" w:rsidP="00AC1030">
      <w:r>
        <w:rPr>
          <w:rFonts w:hint="eastAsia"/>
        </w:rPr>
        <w:t>регіону</w:t>
      </w:r>
      <w:r>
        <w:t></w:t>
      </w:r>
      <w:r>
        <w:t></w:t>
      </w:r>
      <w:r>
        <w:rPr>
          <w:rFonts w:hint="eastAsia"/>
        </w:rPr>
        <w:t>що</w:t>
      </w:r>
      <w:r>
        <w:t></w:t>
      </w:r>
      <w:r>
        <w:rPr>
          <w:rFonts w:hint="eastAsia"/>
        </w:rPr>
        <w:t>виступає</w:t>
      </w:r>
      <w:r>
        <w:t></w:t>
      </w:r>
      <w:r>
        <w:rPr>
          <w:rFonts w:hint="eastAsia"/>
        </w:rPr>
        <w:t>як</w:t>
      </w:r>
      <w:r>
        <w:t></w:t>
      </w:r>
      <w:r>
        <w:rPr>
          <w:rFonts w:hint="eastAsia"/>
        </w:rPr>
        <w:t>протидія</w:t>
      </w:r>
      <w:r>
        <w:t></w:t>
      </w:r>
      <w:r>
        <w:rPr>
          <w:rFonts w:hint="eastAsia"/>
        </w:rPr>
        <w:t>загрозі</w:t>
      </w:r>
      <w:r>
        <w:t></w:t>
      </w:r>
      <w:r>
        <w:rPr>
          <w:rFonts w:hint="eastAsia"/>
        </w:rPr>
        <w:t>російського</w:t>
      </w:r>
      <w:r>
        <w:t></w:t>
      </w:r>
      <w:r>
        <w:rPr>
          <w:rFonts w:hint="eastAsia"/>
        </w:rPr>
        <w:t>геополітичного</w:t>
      </w:r>
    </w:p>
    <w:p w:rsidR="00AC1030" w:rsidRDefault="00AC1030" w:rsidP="00AC1030">
      <w:r>
        <w:rPr>
          <w:rFonts w:hint="eastAsia"/>
        </w:rPr>
        <w:t>реваншу</w:t>
      </w:r>
      <w:r>
        <w:t></w:t>
      </w:r>
    </w:p>
    <w:p w:rsidR="00AC1030" w:rsidRDefault="00AC1030" w:rsidP="00AC1030">
      <w:r>
        <w:t></w:t>
      </w:r>
      <w:r>
        <w:t></w:t>
      </w:r>
      <w:r>
        <w:t></w:t>
      </w:r>
      <w:r>
        <w:rPr>
          <w:rFonts w:hint="eastAsia"/>
        </w:rPr>
        <w:t>Аналіз</w:t>
      </w:r>
      <w:r>
        <w:t></w:t>
      </w:r>
      <w:r>
        <w:rPr>
          <w:rFonts w:hint="eastAsia"/>
        </w:rPr>
        <w:t>впливу</w:t>
      </w:r>
      <w:r>
        <w:t></w:t>
      </w:r>
      <w:r>
        <w:rPr>
          <w:rFonts w:hint="eastAsia"/>
        </w:rPr>
        <w:t>проблеми</w:t>
      </w:r>
      <w:r>
        <w:t></w:t>
      </w:r>
      <w:r>
        <w:rPr>
          <w:rFonts w:hint="eastAsia"/>
        </w:rPr>
        <w:t>міждержавних</w:t>
      </w:r>
      <w:r>
        <w:t></w:t>
      </w:r>
      <w:r>
        <w:rPr>
          <w:rFonts w:hint="eastAsia"/>
        </w:rPr>
        <w:t>кордонів</w:t>
      </w:r>
      <w:r>
        <w:t></w:t>
      </w:r>
      <w:r>
        <w:rPr>
          <w:rFonts w:hint="eastAsia"/>
        </w:rPr>
        <w:t>в</w:t>
      </w:r>
      <w:r>
        <w:t></w:t>
      </w:r>
      <w:r>
        <w:rPr>
          <w:rFonts w:hint="eastAsia"/>
        </w:rPr>
        <w:t>Центральній</w:t>
      </w:r>
      <w:r>
        <w:t></w:t>
      </w:r>
      <w:r>
        <w:rPr>
          <w:rFonts w:hint="eastAsia"/>
        </w:rPr>
        <w:t>Азії</w:t>
      </w:r>
    </w:p>
    <w:p w:rsidR="00AC1030" w:rsidRDefault="00AC1030" w:rsidP="00AC1030">
      <w:r>
        <w:rPr>
          <w:rFonts w:hint="eastAsia"/>
        </w:rPr>
        <w:t>на</w:t>
      </w:r>
      <w:r>
        <w:t></w:t>
      </w:r>
      <w:r>
        <w:rPr>
          <w:rFonts w:hint="eastAsia"/>
        </w:rPr>
        <w:t>формування</w:t>
      </w:r>
      <w:r>
        <w:t></w:t>
      </w:r>
      <w:r>
        <w:rPr>
          <w:rFonts w:hint="eastAsia"/>
        </w:rPr>
        <w:t>безпечного</w:t>
      </w:r>
      <w:r>
        <w:t></w:t>
      </w:r>
      <w:r>
        <w:rPr>
          <w:rFonts w:hint="eastAsia"/>
        </w:rPr>
        <w:t>середовища</w:t>
      </w:r>
      <w:r>
        <w:t></w:t>
      </w:r>
      <w:r>
        <w:rPr>
          <w:rFonts w:hint="eastAsia"/>
        </w:rPr>
        <w:t>в</w:t>
      </w:r>
      <w:r>
        <w:t></w:t>
      </w:r>
      <w:r>
        <w:rPr>
          <w:rFonts w:hint="eastAsia"/>
        </w:rPr>
        <w:t>регіоні</w:t>
      </w:r>
      <w:r>
        <w:t></w:t>
      </w:r>
      <w:r>
        <w:rPr>
          <w:rFonts w:hint="eastAsia"/>
        </w:rPr>
        <w:t>показав</w:t>
      </w:r>
      <w:r>
        <w:t></w:t>
      </w:r>
      <w:r>
        <w:t></w:t>
      </w:r>
      <w:r>
        <w:rPr>
          <w:rFonts w:hint="eastAsia"/>
        </w:rPr>
        <w:t>що</w:t>
      </w:r>
      <w:r>
        <w:t></w:t>
      </w:r>
      <w:r>
        <w:rPr>
          <w:rFonts w:hint="eastAsia"/>
        </w:rPr>
        <w:t>основною</w:t>
      </w:r>
    </w:p>
    <w:p w:rsidR="00AC1030" w:rsidRDefault="00AC1030" w:rsidP="00AC1030">
      <w:r>
        <w:rPr>
          <w:rFonts w:hint="eastAsia"/>
        </w:rPr>
        <w:t>тенденцією</w:t>
      </w:r>
      <w:r>
        <w:t></w:t>
      </w:r>
      <w:r>
        <w:rPr>
          <w:rFonts w:hint="eastAsia"/>
        </w:rPr>
        <w:t>стану</w:t>
      </w:r>
      <w:r>
        <w:t></w:t>
      </w:r>
      <w:r>
        <w:rPr>
          <w:rFonts w:hint="eastAsia"/>
        </w:rPr>
        <w:t>та</w:t>
      </w:r>
      <w:r>
        <w:t></w:t>
      </w:r>
      <w:r>
        <w:rPr>
          <w:rFonts w:hint="eastAsia"/>
        </w:rPr>
        <w:t>динаміки</w:t>
      </w:r>
      <w:r>
        <w:t></w:t>
      </w:r>
      <w:r>
        <w:rPr>
          <w:rFonts w:hint="eastAsia"/>
        </w:rPr>
        <w:t>безпекової</w:t>
      </w:r>
      <w:r>
        <w:t></w:t>
      </w:r>
      <w:r>
        <w:rPr>
          <w:rFonts w:hint="eastAsia"/>
        </w:rPr>
        <w:t>ситуації</w:t>
      </w:r>
      <w:r>
        <w:t></w:t>
      </w:r>
      <w:r>
        <w:rPr>
          <w:rFonts w:hint="eastAsia"/>
        </w:rPr>
        <w:t>у</w:t>
      </w:r>
      <w:r>
        <w:t></w:t>
      </w:r>
      <w:r>
        <w:rPr>
          <w:rFonts w:hint="eastAsia"/>
        </w:rPr>
        <w:t>Центральній</w:t>
      </w:r>
      <w:r>
        <w:t></w:t>
      </w:r>
      <w:r>
        <w:rPr>
          <w:rFonts w:hint="eastAsia"/>
        </w:rPr>
        <w:t>Азії</w:t>
      </w:r>
      <w:r>
        <w:t></w:t>
      </w:r>
      <w:r>
        <w:rPr>
          <w:rFonts w:hint="eastAsia"/>
        </w:rPr>
        <w:t>є</w:t>
      </w:r>
    </w:p>
    <w:p w:rsidR="00AC1030" w:rsidRDefault="00AC1030" w:rsidP="00AC1030">
      <w:r>
        <w:rPr>
          <w:rFonts w:hint="eastAsia"/>
        </w:rPr>
        <w:t>обмежений</w:t>
      </w:r>
      <w:r>
        <w:t></w:t>
      </w:r>
      <w:r>
        <w:rPr>
          <w:rFonts w:hint="eastAsia"/>
        </w:rPr>
        <w:t>прогрес</w:t>
      </w:r>
      <w:r>
        <w:t></w:t>
      </w:r>
      <w:r>
        <w:rPr>
          <w:rFonts w:hint="eastAsia"/>
        </w:rPr>
        <w:t>у</w:t>
      </w:r>
      <w:r>
        <w:t></w:t>
      </w:r>
      <w:r>
        <w:rPr>
          <w:rFonts w:hint="eastAsia"/>
        </w:rPr>
        <w:t>вирішенні</w:t>
      </w:r>
      <w:r>
        <w:t></w:t>
      </w:r>
      <w:r>
        <w:rPr>
          <w:rFonts w:hint="eastAsia"/>
        </w:rPr>
        <w:t>питань</w:t>
      </w:r>
      <w:r>
        <w:t></w:t>
      </w:r>
      <w:r>
        <w:rPr>
          <w:rFonts w:hint="eastAsia"/>
        </w:rPr>
        <w:t>спірних</w:t>
      </w:r>
      <w:r>
        <w:t></w:t>
      </w:r>
      <w:r>
        <w:rPr>
          <w:rFonts w:hint="eastAsia"/>
        </w:rPr>
        <w:t>територій</w:t>
      </w:r>
      <w:r>
        <w:t></w:t>
      </w:r>
      <w:r>
        <w:rPr>
          <w:rFonts w:hint="eastAsia"/>
        </w:rPr>
        <w:t>та</w:t>
      </w:r>
      <w:r>
        <w:t></w:t>
      </w:r>
      <w:r>
        <w:rPr>
          <w:rFonts w:hint="eastAsia"/>
        </w:rPr>
        <w:t>уникнення</w:t>
      </w:r>
      <w:r>
        <w:t></w:t>
      </w:r>
      <w:r>
        <w:rPr>
          <w:rFonts w:hint="eastAsia"/>
        </w:rPr>
        <w:t>будьяких</w:t>
      </w:r>
      <w:r>
        <w:t></w:t>
      </w:r>
      <w:r>
        <w:rPr>
          <w:rFonts w:hint="eastAsia"/>
        </w:rPr>
        <w:t>серйозних</w:t>
      </w:r>
      <w:r>
        <w:t></w:t>
      </w:r>
      <w:r>
        <w:rPr>
          <w:rFonts w:hint="eastAsia"/>
        </w:rPr>
        <w:t>військових</w:t>
      </w:r>
      <w:r>
        <w:t></w:t>
      </w:r>
      <w:r>
        <w:rPr>
          <w:rFonts w:hint="eastAsia"/>
        </w:rPr>
        <w:t>конфліктів</w:t>
      </w:r>
      <w:r>
        <w:t></w:t>
      </w:r>
      <w:r>
        <w:t></w:t>
      </w:r>
      <w:r>
        <w:rPr>
          <w:rFonts w:hint="eastAsia"/>
        </w:rPr>
        <w:t>пов</w:t>
      </w:r>
      <w:r>
        <w:t></w:t>
      </w:r>
      <w:r>
        <w:rPr>
          <w:rFonts w:hint="eastAsia"/>
        </w:rPr>
        <w:t>язаних</w:t>
      </w:r>
      <w:r>
        <w:t></w:t>
      </w:r>
      <w:r>
        <w:rPr>
          <w:rFonts w:hint="eastAsia"/>
        </w:rPr>
        <w:t>з</w:t>
      </w:r>
      <w:r>
        <w:t></w:t>
      </w:r>
      <w:r>
        <w:rPr>
          <w:rFonts w:hint="eastAsia"/>
        </w:rPr>
        <w:t>прикордонними</w:t>
      </w:r>
    </w:p>
    <w:p w:rsidR="00AC1030" w:rsidRDefault="00AC1030" w:rsidP="00AC1030">
      <w:r>
        <w:rPr>
          <w:rFonts w:hint="eastAsia"/>
        </w:rPr>
        <w:t>суперечками</w:t>
      </w:r>
      <w:r>
        <w:t></w:t>
      </w:r>
      <w:r>
        <w:t></w:t>
      </w:r>
      <w:r>
        <w:rPr>
          <w:rFonts w:hint="eastAsia"/>
        </w:rPr>
        <w:t>Країни</w:t>
      </w:r>
      <w:r>
        <w:t></w:t>
      </w:r>
      <w:r>
        <w:rPr>
          <w:rFonts w:hint="eastAsia"/>
        </w:rPr>
        <w:t>регіону</w:t>
      </w:r>
      <w:r>
        <w:t></w:t>
      </w:r>
      <w:r>
        <w:rPr>
          <w:rFonts w:hint="eastAsia"/>
        </w:rPr>
        <w:t>дещо</w:t>
      </w:r>
      <w:r>
        <w:t></w:t>
      </w:r>
      <w:r>
        <w:rPr>
          <w:rFonts w:hint="eastAsia"/>
        </w:rPr>
        <w:t>заморозили</w:t>
      </w:r>
      <w:r>
        <w:t></w:t>
      </w:r>
      <w:r>
        <w:rPr>
          <w:rFonts w:hint="eastAsia"/>
        </w:rPr>
        <w:t>питання</w:t>
      </w:r>
      <w:r>
        <w:t></w:t>
      </w:r>
      <w:r>
        <w:rPr>
          <w:rFonts w:hint="eastAsia"/>
        </w:rPr>
        <w:t>демаркації</w:t>
      </w:r>
      <w:r>
        <w:t></w:t>
      </w:r>
      <w:r>
        <w:t></w:t>
      </w:r>
      <w:r>
        <w:rPr>
          <w:rFonts w:hint="eastAsia"/>
        </w:rPr>
        <w:t>що</w:t>
      </w:r>
    </w:p>
    <w:p w:rsidR="00AC1030" w:rsidRDefault="00AC1030" w:rsidP="00AC1030">
      <w:r>
        <w:rPr>
          <w:rFonts w:hint="eastAsia"/>
        </w:rPr>
        <w:t>дозволяє</w:t>
      </w:r>
      <w:r>
        <w:t></w:t>
      </w:r>
      <w:r>
        <w:rPr>
          <w:rFonts w:hint="eastAsia"/>
        </w:rPr>
        <w:t>стверджувати</w:t>
      </w:r>
      <w:r>
        <w:t></w:t>
      </w:r>
      <w:r>
        <w:t></w:t>
      </w:r>
      <w:r>
        <w:rPr>
          <w:rFonts w:hint="eastAsia"/>
        </w:rPr>
        <w:t>його</w:t>
      </w:r>
      <w:r>
        <w:t></w:t>
      </w:r>
      <w:r>
        <w:rPr>
          <w:rFonts w:hint="eastAsia"/>
        </w:rPr>
        <w:t>подальше</w:t>
      </w:r>
      <w:r>
        <w:t></w:t>
      </w:r>
      <w:r>
        <w:rPr>
          <w:rFonts w:hint="eastAsia"/>
        </w:rPr>
        <w:t>розв’язання</w:t>
      </w:r>
      <w:r>
        <w:t></w:t>
      </w:r>
      <w:r>
        <w:rPr>
          <w:rFonts w:hint="eastAsia"/>
        </w:rPr>
        <w:t>буде</w:t>
      </w:r>
      <w:r>
        <w:t></w:t>
      </w:r>
      <w:r>
        <w:rPr>
          <w:rFonts w:hint="eastAsia"/>
        </w:rPr>
        <w:t>довгим</w:t>
      </w:r>
      <w:r>
        <w:t></w:t>
      </w:r>
      <w:r>
        <w:rPr>
          <w:rFonts w:hint="eastAsia"/>
        </w:rPr>
        <w:t>і</w:t>
      </w:r>
    </w:p>
    <w:p w:rsidR="00AC1030" w:rsidRDefault="00AC1030" w:rsidP="00AC1030">
      <w:r>
        <w:rPr>
          <w:rFonts w:hint="eastAsia"/>
        </w:rPr>
        <w:t>хворобливим</w:t>
      </w:r>
      <w:r>
        <w:t></w:t>
      </w:r>
      <w:r>
        <w:rPr>
          <w:rFonts w:hint="eastAsia"/>
        </w:rPr>
        <w:t>процесом</w:t>
      </w:r>
      <w:r>
        <w:t></w:t>
      </w:r>
      <w:r>
        <w:t></w:t>
      </w:r>
      <w:r>
        <w:rPr>
          <w:rFonts w:hint="eastAsia"/>
        </w:rPr>
        <w:t>У</w:t>
      </w:r>
      <w:r>
        <w:t></w:t>
      </w:r>
      <w:r>
        <w:rPr>
          <w:rFonts w:hint="eastAsia"/>
        </w:rPr>
        <w:t>той</w:t>
      </w:r>
      <w:r>
        <w:t></w:t>
      </w:r>
      <w:r>
        <w:rPr>
          <w:rFonts w:hint="eastAsia"/>
        </w:rPr>
        <w:t>час</w:t>
      </w:r>
      <w:r>
        <w:t></w:t>
      </w:r>
      <w:r>
        <w:t></w:t>
      </w:r>
      <w:r>
        <w:rPr>
          <w:rFonts w:hint="eastAsia"/>
        </w:rPr>
        <w:t>як</w:t>
      </w:r>
      <w:r>
        <w:t></w:t>
      </w:r>
      <w:r>
        <w:rPr>
          <w:rFonts w:hint="eastAsia"/>
        </w:rPr>
        <w:t>прямий</w:t>
      </w:r>
      <w:r>
        <w:t></w:t>
      </w:r>
      <w:r>
        <w:rPr>
          <w:rFonts w:hint="eastAsia"/>
        </w:rPr>
        <w:t>військовий</w:t>
      </w:r>
      <w:r>
        <w:t></w:t>
      </w:r>
      <w:r>
        <w:rPr>
          <w:rFonts w:hint="eastAsia"/>
        </w:rPr>
        <w:t>конфлікт</w:t>
      </w:r>
      <w:r>
        <w:t></w:t>
      </w:r>
      <w:r>
        <w:rPr>
          <w:rFonts w:hint="eastAsia"/>
        </w:rPr>
        <w:t>через</w:t>
      </w:r>
    </w:p>
    <w:p w:rsidR="00AC1030" w:rsidRDefault="00AC1030" w:rsidP="00AC1030">
      <w:r>
        <w:rPr>
          <w:rFonts w:hint="eastAsia"/>
        </w:rPr>
        <w:t>спірну</w:t>
      </w:r>
      <w:r>
        <w:t></w:t>
      </w:r>
      <w:r>
        <w:rPr>
          <w:rFonts w:hint="eastAsia"/>
        </w:rPr>
        <w:t>територію</w:t>
      </w:r>
      <w:r>
        <w:t></w:t>
      </w:r>
      <w:r>
        <w:rPr>
          <w:rFonts w:hint="eastAsia"/>
        </w:rPr>
        <w:t>здається</w:t>
      </w:r>
      <w:r>
        <w:t></w:t>
      </w:r>
      <w:r>
        <w:rPr>
          <w:rFonts w:hint="eastAsia"/>
        </w:rPr>
        <w:t>малоймовірним</w:t>
      </w:r>
      <w:r>
        <w:t></w:t>
      </w:r>
      <w:r>
        <w:t></w:t>
      </w:r>
      <w:r>
        <w:rPr>
          <w:rFonts w:hint="eastAsia"/>
        </w:rPr>
        <w:t>значною</w:t>
      </w:r>
      <w:r>
        <w:t></w:t>
      </w:r>
      <w:r>
        <w:rPr>
          <w:rFonts w:hint="eastAsia"/>
        </w:rPr>
        <w:t>мірою</w:t>
      </w:r>
      <w:r>
        <w:t></w:t>
      </w:r>
      <w:r>
        <w:t></w:t>
      </w:r>
      <w:r>
        <w:rPr>
          <w:rFonts w:hint="eastAsia"/>
        </w:rPr>
        <w:t>через</w:t>
      </w:r>
      <w:r>
        <w:t></w:t>
      </w:r>
      <w:r>
        <w:rPr>
          <w:rFonts w:hint="eastAsia"/>
        </w:rPr>
        <w:t>сильно</w:t>
      </w:r>
    </w:p>
    <w:p w:rsidR="00AC1030" w:rsidRDefault="00AC1030" w:rsidP="00AC1030">
      <w:r>
        <w:rPr>
          <w:rFonts w:hint="eastAsia"/>
        </w:rPr>
        <w:t>мінливий</w:t>
      </w:r>
      <w:r>
        <w:t></w:t>
      </w:r>
      <w:r>
        <w:rPr>
          <w:rFonts w:hint="eastAsia"/>
        </w:rPr>
        <w:t>потенціал</w:t>
      </w:r>
      <w:r>
        <w:t></w:t>
      </w:r>
      <w:r>
        <w:rPr>
          <w:rFonts w:hint="eastAsia"/>
        </w:rPr>
        <w:t>збройних</w:t>
      </w:r>
      <w:r>
        <w:t></w:t>
      </w:r>
      <w:r>
        <w:rPr>
          <w:rFonts w:hint="eastAsia"/>
        </w:rPr>
        <w:t>сил</w:t>
      </w:r>
      <w:r>
        <w:t></w:t>
      </w:r>
      <w:r>
        <w:rPr>
          <w:rFonts w:hint="eastAsia"/>
        </w:rPr>
        <w:t>республік</w:t>
      </w:r>
      <w:r>
        <w:t></w:t>
      </w:r>
      <w:r>
        <w:t></w:t>
      </w:r>
      <w:r>
        <w:rPr>
          <w:rFonts w:hint="eastAsia"/>
        </w:rPr>
        <w:t>напруженість</w:t>
      </w:r>
      <w:r>
        <w:t></w:t>
      </w:r>
      <w:r>
        <w:rPr>
          <w:rFonts w:hint="eastAsia"/>
        </w:rPr>
        <w:t>на</w:t>
      </w:r>
      <w:r>
        <w:t></w:t>
      </w:r>
      <w:r>
        <w:rPr>
          <w:rFonts w:hint="eastAsia"/>
        </w:rPr>
        <w:t>кордонах</w:t>
      </w:r>
      <w:r>
        <w:t></w:t>
      </w:r>
      <w:r>
        <w:rPr>
          <w:rFonts w:hint="eastAsia"/>
        </w:rPr>
        <w:t>є</w:t>
      </w:r>
    </w:p>
    <w:p w:rsidR="00AC1030" w:rsidRDefault="00AC1030" w:rsidP="00AC1030">
      <w:r>
        <w:rPr>
          <w:rFonts w:hint="eastAsia"/>
        </w:rPr>
        <w:t>чималою</w:t>
      </w:r>
      <w:r>
        <w:t></w:t>
      </w:r>
      <w:r>
        <w:rPr>
          <w:rFonts w:hint="eastAsia"/>
        </w:rPr>
        <w:t>загрозою</w:t>
      </w:r>
      <w:r>
        <w:t></w:t>
      </w:r>
      <w:r>
        <w:rPr>
          <w:rFonts w:hint="eastAsia"/>
        </w:rPr>
        <w:t>для</w:t>
      </w:r>
      <w:r>
        <w:t></w:t>
      </w:r>
      <w:r>
        <w:rPr>
          <w:rFonts w:hint="eastAsia"/>
        </w:rPr>
        <w:t>живлення</w:t>
      </w:r>
      <w:r>
        <w:t></w:t>
      </w:r>
      <w:r>
        <w:rPr>
          <w:rFonts w:hint="eastAsia"/>
        </w:rPr>
        <w:t>іншого</w:t>
      </w:r>
      <w:r>
        <w:t></w:t>
      </w:r>
      <w:r>
        <w:rPr>
          <w:rFonts w:hint="eastAsia"/>
        </w:rPr>
        <w:t>роду</w:t>
      </w:r>
      <w:r>
        <w:t></w:t>
      </w:r>
      <w:r>
        <w:rPr>
          <w:rFonts w:hint="eastAsia"/>
        </w:rPr>
        <w:t>протистоянь</w:t>
      </w:r>
      <w:r>
        <w:t></w:t>
      </w:r>
      <w:r>
        <w:t></w:t>
      </w:r>
      <w:r>
        <w:rPr>
          <w:rFonts w:hint="eastAsia"/>
        </w:rPr>
        <w:t>топографічних</w:t>
      </w:r>
      <w:r>
        <w:t></w:t>
      </w:r>
    </w:p>
    <w:p w:rsidR="00AC1030" w:rsidRDefault="00AC1030" w:rsidP="00AC1030">
      <w:r>
        <w:rPr>
          <w:rFonts w:hint="eastAsia"/>
        </w:rPr>
        <w:t>ресурсних</w:t>
      </w:r>
      <w:r>
        <w:t></w:t>
      </w:r>
      <w:r>
        <w:t></w:t>
      </w:r>
      <w:r>
        <w:rPr>
          <w:rFonts w:hint="eastAsia"/>
        </w:rPr>
        <w:t>міжкланових</w:t>
      </w:r>
      <w:r>
        <w:t></w:t>
      </w:r>
      <w:r>
        <w:rPr>
          <w:rFonts w:hint="eastAsia"/>
        </w:rPr>
        <w:t>та</w:t>
      </w:r>
      <w:r>
        <w:t></w:t>
      </w:r>
      <w:r>
        <w:rPr>
          <w:rFonts w:hint="eastAsia"/>
        </w:rPr>
        <w:t>міжособистісних</w:t>
      </w:r>
      <w:r>
        <w:t></w:t>
      </w:r>
      <w:r>
        <w:rPr>
          <w:rFonts w:hint="eastAsia"/>
        </w:rPr>
        <w:t>за</w:t>
      </w:r>
      <w:r>
        <w:t></w:t>
      </w:r>
      <w:r>
        <w:rPr>
          <w:rFonts w:hint="eastAsia"/>
        </w:rPr>
        <w:t>лідерство</w:t>
      </w:r>
      <w:r>
        <w:t></w:t>
      </w:r>
      <w:r>
        <w:t></w:t>
      </w:r>
      <w:r>
        <w:rPr>
          <w:rFonts w:hint="eastAsia"/>
        </w:rPr>
        <w:t>Це</w:t>
      </w:r>
      <w:r>
        <w:t></w:t>
      </w:r>
      <w:r>
        <w:t></w:t>
      </w:r>
      <w:r>
        <w:rPr>
          <w:rFonts w:hint="eastAsia"/>
        </w:rPr>
        <w:t>безумовно</w:t>
      </w:r>
      <w:r>
        <w:t></w:t>
      </w:r>
    </w:p>
    <w:p w:rsidR="00AC1030" w:rsidRDefault="00AC1030" w:rsidP="00AC1030">
      <w:r>
        <w:rPr>
          <w:rFonts w:hint="eastAsia"/>
        </w:rPr>
        <w:t>призводить</w:t>
      </w:r>
      <w:r>
        <w:t></w:t>
      </w:r>
      <w:r>
        <w:rPr>
          <w:rFonts w:hint="eastAsia"/>
        </w:rPr>
        <w:t>до</w:t>
      </w:r>
      <w:r>
        <w:t></w:t>
      </w:r>
      <w:r>
        <w:rPr>
          <w:rFonts w:hint="eastAsia"/>
        </w:rPr>
        <w:t>негативного</w:t>
      </w:r>
      <w:r>
        <w:t></w:t>
      </w:r>
      <w:r>
        <w:rPr>
          <w:rFonts w:hint="eastAsia"/>
        </w:rPr>
        <w:t>феномену</w:t>
      </w:r>
      <w:r>
        <w:t></w:t>
      </w:r>
      <w:r>
        <w:rPr>
          <w:rFonts w:hint="eastAsia"/>
        </w:rPr>
        <w:t>–</w:t>
      </w:r>
      <w:r>
        <w:t></w:t>
      </w:r>
      <w:r>
        <w:rPr>
          <w:rFonts w:hint="eastAsia"/>
        </w:rPr>
        <w:t>фрагментації</w:t>
      </w:r>
      <w:r>
        <w:t></w:t>
      </w:r>
      <w:r>
        <w:rPr>
          <w:rFonts w:hint="eastAsia"/>
        </w:rPr>
        <w:t>регіону</w:t>
      </w:r>
      <w:r>
        <w:t></w:t>
      </w:r>
      <w:r>
        <w:rPr>
          <w:rFonts w:hint="eastAsia"/>
        </w:rPr>
        <w:t>Центральна</w:t>
      </w:r>
    </w:p>
    <w:p w:rsidR="00AC1030" w:rsidRDefault="00AC1030" w:rsidP="00AC1030">
      <w:r>
        <w:rPr>
          <w:rFonts w:hint="eastAsia"/>
        </w:rPr>
        <w:t>Азія</w:t>
      </w:r>
      <w:r>
        <w:t></w:t>
      </w:r>
    </w:p>
    <w:p w:rsidR="00AC1030" w:rsidRDefault="00AC1030" w:rsidP="00AC1030">
      <w:r>
        <w:t></w:t>
      </w:r>
      <w:r>
        <w:t></w:t>
      </w:r>
      <w:r>
        <w:t></w:t>
      </w:r>
    </w:p>
    <w:p w:rsidR="00AC1030" w:rsidRDefault="00AC1030" w:rsidP="00AC1030">
      <w:r>
        <w:rPr>
          <w:rFonts w:hint="eastAsia"/>
        </w:rPr>
        <w:t>Незалежність</w:t>
      </w:r>
      <w:r>
        <w:t></w:t>
      </w:r>
      <w:r>
        <w:rPr>
          <w:rFonts w:hint="eastAsia"/>
        </w:rPr>
        <w:t>після</w:t>
      </w:r>
      <w:r>
        <w:t></w:t>
      </w:r>
      <w:r>
        <w:rPr>
          <w:rFonts w:hint="eastAsia"/>
        </w:rPr>
        <w:t>розпаду</w:t>
      </w:r>
      <w:r>
        <w:t></w:t>
      </w:r>
      <w:r>
        <w:rPr>
          <w:rFonts w:hint="eastAsia"/>
        </w:rPr>
        <w:t>СРСР</w:t>
      </w:r>
      <w:r>
        <w:t></w:t>
      </w:r>
      <w:r>
        <w:rPr>
          <w:rFonts w:hint="eastAsia"/>
        </w:rPr>
        <w:t>не</w:t>
      </w:r>
      <w:r>
        <w:t></w:t>
      </w:r>
      <w:r>
        <w:rPr>
          <w:rFonts w:hint="eastAsia"/>
        </w:rPr>
        <w:t>принесла</w:t>
      </w:r>
      <w:r>
        <w:t></w:t>
      </w:r>
      <w:r>
        <w:rPr>
          <w:rFonts w:hint="eastAsia"/>
        </w:rPr>
        <w:t>відкритості</w:t>
      </w:r>
      <w:r>
        <w:t></w:t>
      </w:r>
      <w:r>
        <w:t></w:t>
      </w:r>
      <w:r>
        <w:rPr>
          <w:rFonts w:hint="eastAsia"/>
        </w:rPr>
        <w:t>тісної</w:t>
      </w:r>
    </w:p>
    <w:p w:rsidR="00AC1030" w:rsidRDefault="00AC1030" w:rsidP="00AC1030">
      <w:r>
        <w:rPr>
          <w:rFonts w:hint="eastAsia"/>
        </w:rPr>
        <w:t>співпраці</w:t>
      </w:r>
      <w:r>
        <w:t></w:t>
      </w:r>
      <w:r>
        <w:rPr>
          <w:rFonts w:hint="eastAsia"/>
        </w:rPr>
        <w:t>і</w:t>
      </w:r>
      <w:r>
        <w:t></w:t>
      </w:r>
      <w:r>
        <w:rPr>
          <w:rFonts w:hint="eastAsia"/>
        </w:rPr>
        <w:t>сильних</w:t>
      </w:r>
      <w:r>
        <w:t></w:t>
      </w:r>
      <w:r>
        <w:rPr>
          <w:rFonts w:hint="eastAsia"/>
        </w:rPr>
        <w:t>регіональних</w:t>
      </w:r>
      <w:r>
        <w:t></w:t>
      </w:r>
      <w:r>
        <w:rPr>
          <w:rFonts w:hint="eastAsia"/>
        </w:rPr>
        <w:t>зв</w:t>
      </w:r>
      <w:r>
        <w:t></w:t>
      </w:r>
      <w:r>
        <w:rPr>
          <w:rFonts w:hint="eastAsia"/>
        </w:rPr>
        <w:t>язків</w:t>
      </w:r>
      <w:r>
        <w:t></w:t>
      </w:r>
      <w:r>
        <w:t></w:t>
      </w:r>
      <w:r>
        <w:rPr>
          <w:rFonts w:hint="eastAsia"/>
        </w:rPr>
        <w:t>як</w:t>
      </w:r>
      <w:r>
        <w:t></w:t>
      </w:r>
      <w:r>
        <w:rPr>
          <w:rFonts w:hint="eastAsia"/>
        </w:rPr>
        <w:t>на</w:t>
      </w:r>
      <w:r>
        <w:t></w:t>
      </w:r>
      <w:r>
        <w:rPr>
          <w:rFonts w:hint="eastAsia"/>
        </w:rPr>
        <w:t>те</w:t>
      </w:r>
      <w:r>
        <w:t></w:t>
      </w:r>
      <w:r>
        <w:rPr>
          <w:rFonts w:hint="eastAsia"/>
        </w:rPr>
        <w:t>сподівалися</w:t>
      </w:r>
      <w:r>
        <w:t></w:t>
      </w:r>
      <w:r>
        <w:t></w:t>
      </w:r>
      <w:r>
        <w:rPr>
          <w:rFonts w:hint="eastAsia"/>
        </w:rPr>
        <w:t>Замість</w:t>
      </w:r>
      <w:r>
        <w:t></w:t>
      </w:r>
      <w:r>
        <w:rPr>
          <w:rFonts w:hint="eastAsia"/>
        </w:rPr>
        <w:t>цього</w:t>
      </w:r>
    </w:p>
    <w:p w:rsidR="00AC1030" w:rsidRDefault="00AC1030" w:rsidP="00AC1030">
      <w:r>
        <w:rPr>
          <w:rFonts w:hint="eastAsia"/>
        </w:rPr>
        <w:t>багато</w:t>
      </w:r>
      <w:r>
        <w:t></w:t>
      </w:r>
      <w:r>
        <w:rPr>
          <w:rFonts w:hint="eastAsia"/>
        </w:rPr>
        <w:t>країн</w:t>
      </w:r>
      <w:r>
        <w:t></w:t>
      </w:r>
      <w:r>
        <w:rPr>
          <w:rFonts w:hint="eastAsia"/>
        </w:rPr>
        <w:t>стали</w:t>
      </w:r>
      <w:r>
        <w:t></w:t>
      </w:r>
      <w:r>
        <w:rPr>
          <w:rFonts w:hint="eastAsia"/>
        </w:rPr>
        <w:t>більш</w:t>
      </w:r>
      <w:r>
        <w:t></w:t>
      </w:r>
      <w:r>
        <w:rPr>
          <w:rFonts w:hint="eastAsia"/>
        </w:rPr>
        <w:t>замкнутими</w:t>
      </w:r>
      <w:r>
        <w:t></w:t>
      </w:r>
      <w:r>
        <w:t></w:t>
      </w:r>
      <w:r>
        <w:rPr>
          <w:rFonts w:hint="eastAsia"/>
        </w:rPr>
        <w:t>із</w:t>
      </w:r>
      <w:r>
        <w:t></w:t>
      </w:r>
      <w:r>
        <w:rPr>
          <w:rFonts w:hint="eastAsia"/>
        </w:rPr>
        <w:t>жорстким</w:t>
      </w:r>
      <w:r>
        <w:t></w:t>
      </w:r>
      <w:r>
        <w:rPr>
          <w:rFonts w:hint="eastAsia"/>
        </w:rPr>
        <w:t>прикордонним</w:t>
      </w:r>
      <w:r>
        <w:t></w:t>
      </w:r>
      <w:r>
        <w:rPr>
          <w:rFonts w:hint="eastAsia"/>
        </w:rPr>
        <w:t>контролем</w:t>
      </w:r>
      <w:r>
        <w:t></w:t>
      </w:r>
    </w:p>
    <w:p w:rsidR="00AC1030" w:rsidRDefault="00AC1030" w:rsidP="00AC1030">
      <w:r>
        <w:rPr>
          <w:rFonts w:hint="eastAsia"/>
        </w:rPr>
        <w:t>візовим</w:t>
      </w:r>
      <w:r>
        <w:t></w:t>
      </w:r>
      <w:r>
        <w:rPr>
          <w:rFonts w:hint="eastAsia"/>
        </w:rPr>
        <w:t>режимом</w:t>
      </w:r>
      <w:r>
        <w:t></w:t>
      </w:r>
      <w:r>
        <w:t></w:t>
      </w:r>
      <w:r>
        <w:rPr>
          <w:rFonts w:hint="eastAsia"/>
        </w:rPr>
        <w:t>зростаючою</w:t>
      </w:r>
      <w:r>
        <w:t></w:t>
      </w:r>
      <w:r>
        <w:rPr>
          <w:rFonts w:hint="eastAsia"/>
        </w:rPr>
        <w:t>конфліктністю</w:t>
      </w:r>
      <w:r>
        <w:t></w:t>
      </w:r>
      <w:r>
        <w:rPr>
          <w:rFonts w:hint="eastAsia"/>
        </w:rPr>
        <w:t>етнічних</w:t>
      </w:r>
      <w:r>
        <w:t></w:t>
      </w:r>
      <w:r>
        <w:rPr>
          <w:rFonts w:hint="eastAsia"/>
        </w:rPr>
        <w:t>меншин</w:t>
      </w:r>
      <w:r>
        <w:t></w:t>
      </w:r>
      <w:r>
        <w:rPr>
          <w:rFonts w:hint="eastAsia"/>
        </w:rPr>
        <w:t>і</w:t>
      </w:r>
      <w:r>
        <w:t></w:t>
      </w:r>
      <w:r>
        <w:rPr>
          <w:rFonts w:hint="eastAsia"/>
        </w:rPr>
        <w:t>часто</w:t>
      </w:r>
    </w:p>
    <w:p w:rsidR="00AC1030" w:rsidRDefault="00AC1030" w:rsidP="00AC1030">
      <w:r>
        <w:rPr>
          <w:rFonts w:hint="eastAsia"/>
        </w:rPr>
        <w:t>антагоністичними</w:t>
      </w:r>
      <w:r>
        <w:t></w:t>
      </w:r>
      <w:r>
        <w:rPr>
          <w:rFonts w:hint="eastAsia"/>
        </w:rPr>
        <w:t>зусиллями</w:t>
      </w:r>
      <w:r>
        <w:t></w:t>
      </w:r>
      <w:r>
        <w:rPr>
          <w:rFonts w:hint="eastAsia"/>
        </w:rPr>
        <w:t>з</w:t>
      </w:r>
      <w:r>
        <w:t></w:t>
      </w:r>
      <w:r>
        <w:rPr>
          <w:rFonts w:hint="eastAsia"/>
        </w:rPr>
        <w:t>демаркації</w:t>
      </w:r>
      <w:r>
        <w:t></w:t>
      </w:r>
      <w:r>
        <w:rPr>
          <w:rFonts w:hint="eastAsia"/>
        </w:rPr>
        <w:t>території</w:t>
      </w:r>
      <w:r>
        <w:t></w:t>
      </w:r>
      <w:r>
        <w:t></w:t>
      </w:r>
      <w:r>
        <w:rPr>
          <w:rFonts w:hint="eastAsia"/>
        </w:rPr>
        <w:t>Більшість</w:t>
      </w:r>
      <w:r>
        <w:t></w:t>
      </w:r>
      <w:r>
        <w:rPr>
          <w:rFonts w:hint="eastAsia"/>
        </w:rPr>
        <w:t>з</w:t>
      </w:r>
      <w:r>
        <w:t></w:t>
      </w:r>
      <w:r>
        <w:rPr>
          <w:rFonts w:hint="eastAsia"/>
        </w:rPr>
        <w:t>цих</w:t>
      </w:r>
      <w:r>
        <w:t></w:t>
      </w:r>
      <w:r>
        <w:rPr>
          <w:rFonts w:hint="eastAsia"/>
        </w:rPr>
        <w:t>кроків</w:t>
      </w:r>
    </w:p>
    <w:p w:rsidR="00AC1030" w:rsidRDefault="00AC1030" w:rsidP="00AC1030">
      <w:r>
        <w:rPr>
          <w:rFonts w:hint="eastAsia"/>
        </w:rPr>
        <w:t>були</w:t>
      </w:r>
      <w:r>
        <w:t></w:t>
      </w:r>
      <w:r>
        <w:rPr>
          <w:rFonts w:hint="eastAsia"/>
        </w:rPr>
        <w:t>прийняті</w:t>
      </w:r>
      <w:r>
        <w:t></w:t>
      </w:r>
      <w:r>
        <w:rPr>
          <w:rFonts w:hint="eastAsia"/>
        </w:rPr>
        <w:t>в</w:t>
      </w:r>
      <w:r>
        <w:t></w:t>
      </w:r>
      <w:r>
        <w:rPr>
          <w:rFonts w:hint="eastAsia"/>
        </w:rPr>
        <w:t>ім</w:t>
      </w:r>
      <w:r>
        <w:t></w:t>
      </w:r>
      <w:r>
        <w:rPr>
          <w:rFonts w:hint="eastAsia"/>
        </w:rPr>
        <w:t>я</w:t>
      </w:r>
      <w:r>
        <w:t></w:t>
      </w:r>
      <w:r>
        <w:rPr>
          <w:rFonts w:hint="eastAsia"/>
        </w:rPr>
        <w:t>національної</w:t>
      </w:r>
      <w:r>
        <w:t></w:t>
      </w:r>
      <w:r>
        <w:rPr>
          <w:rFonts w:hint="eastAsia"/>
        </w:rPr>
        <w:t>безпеки</w:t>
      </w:r>
      <w:r>
        <w:t></w:t>
      </w:r>
      <w:r>
        <w:t></w:t>
      </w:r>
      <w:r>
        <w:rPr>
          <w:rFonts w:hint="eastAsia"/>
        </w:rPr>
        <w:t>адже</w:t>
      </w:r>
      <w:r>
        <w:t></w:t>
      </w:r>
      <w:r>
        <w:t></w:t>
      </w:r>
      <w:r>
        <w:rPr>
          <w:rFonts w:hint="eastAsia"/>
        </w:rPr>
        <w:t>дійсно</w:t>
      </w:r>
      <w:r>
        <w:t></w:t>
      </w:r>
      <w:r>
        <w:t></w:t>
      </w:r>
      <w:r>
        <w:rPr>
          <w:rFonts w:hint="eastAsia"/>
        </w:rPr>
        <w:t>є</w:t>
      </w:r>
      <w:r>
        <w:t></w:t>
      </w:r>
      <w:r>
        <w:rPr>
          <w:rFonts w:hint="eastAsia"/>
        </w:rPr>
        <w:t>реальні</w:t>
      </w:r>
      <w:r>
        <w:t></w:t>
      </w:r>
    </w:p>
    <w:p w:rsidR="00AC1030" w:rsidRDefault="00AC1030" w:rsidP="00AC1030">
      <w:r>
        <w:rPr>
          <w:rFonts w:hint="eastAsia"/>
        </w:rPr>
        <w:t>невідкладні</w:t>
      </w:r>
      <w:r>
        <w:t></w:t>
      </w:r>
      <w:r>
        <w:rPr>
          <w:rFonts w:hint="eastAsia"/>
        </w:rPr>
        <w:t>причини</w:t>
      </w:r>
      <w:r>
        <w:t></w:t>
      </w:r>
      <w:r>
        <w:rPr>
          <w:rFonts w:hint="eastAsia"/>
        </w:rPr>
        <w:t>для</w:t>
      </w:r>
      <w:r>
        <w:t></w:t>
      </w:r>
      <w:r>
        <w:rPr>
          <w:rFonts w:hint="eastAsia"/>
        </w:rPr>
        <w:t>створення</w:t>
      </w:r>
      <w:r>
        <w:t></w:t>
      </w:r>
      <w:r>
        <w:rPr>
          <w:rFonts w:hint="eastAsia"/>
        </w:rPr>
        <w:t>прикордонного</w:t>
      </w:r>
      <w:r>
        <w:t></w:t>
      </w:r>
      <w:r>
        <w:rPr>
          <w:rFonts w:hint="eastAsia"/>
        </w:rPr>
        <w:t>контролю</w:t>
      </w:r>
      <w:r>
        <w:t></w:t>
      </w:r>
      <w:r>
        <w:rPr>
          <w:rFonts w:hint="eastAsia"/>
        </w:rPr>
        <w:t>та</w:t>
      </w:r>
      <w:r>
        <w:t></w:t>
      </w:r>
      <w:r>
        <w:rPr>
          <w:rFonts w:hint="eastAsia"/>
        </w:rPr>
        <w:t>демаркації</w:t>
      </w:r>
    </w:p>
    <w:p w:rsidR="00AC1030" w:rsidRDefault="00AC1030" w:rsidP="00AC1030">
      <w:r>
        <w:rPr>
          <w:rFonts w:hint="eastAsia"/>
        </w:rPr>
        <w:t>кордонів</w:t>
      </w:r>
      <w:r>
        <w:t></w:t>
      </w:r>
      <w:r>
        <w:t></w:t>
      </w:r>
      <w:r>
        <w:rPr>
          <w:rFonts w:hint="eastAsia"/>
        </w:rPr>
        <w:t>проходження</w:t>
      </w:r>
      <w:r>
        <w:t></w:t>
      </w:r>
      <w:r>
        <w:rPr>
          <w:rFonts w:hint="eastAsia"/>
        </w:rPr>
        <w:t>Північного</w:t>
      </w:r>
      <w:r>
        <w:t></w:t>
      </w:r>
      <w:r>
        <w:rPr>
          <w:rFonts w:hint="eastAsia"/>
        </w:rPr>
        <w:t>коридору</w:t>
      </w:r>
      <w:r>
        <w:t></w:t>
      </w:r>
      <w:r>
        <w:rPr>
          <w:rFonts w:hint="eastAsia"/>
        </w:rPr>
        <w:t>транспортування</w:t>
      </w:r>
      <w:r>
        <w:t></w:t>
      </w:r>
      <w:r>
        <w:rPr>
          <w:rFonts w:hint="eastAsia"/>
        </w:rPr>
        <w:t>наркотиків</w:t>
      </w:r>
      <w:r>
        <w:t></w:t>
      </w:r>
    </w:p>
    <w:p w:rsidR="00AC1030" w:rsidRDefault="00AC1030" w:rsidP="00AC1030">
      <w:r>
        <w:rPr>
          <w:rFonts w:hint="eastAsia"/>
        </w:rPr>
        <w:t>контрабанда</w:t>
      </w:r>
      <w:r>
        <w:t></w:t>
      </w:r>
      <w:r>
        <w:t></w:t>
      </w:r>
      <w:r>
        <w:rPr>
          <w:rFonts w:hint="eastAsia"/>
        </w:rPr>
        <w:t>ісламський</w:t>
      </w:r>
      <w:r>
        <w:t></w:t>
      </w:r>
      <w:r>
        <w:rPr>
          <w:rFonts w:hint="eastAsia"/>
        </w:rPr>
        <w:t>екстремізм</w:t>
      </w:r>
      <w:r>
        <w:t></w:t>
      </w:r>
      <w:r>
        <w:t></w:t>
      </w:r>
      <w:r>
        <w:rPr>
          <w:rFonts w:hint="eastAsia"/>
        </w:rPr>
        <w:t>розв’язання</w:t>
      </w:r>
      <w:r>
        <w:t></w:t>
      </w:r>
      <w:r>
        <w:t></w:t>
      </w:r>
      <w:r>
        <w:rPr>
          <w:rFonts w:hint="eastAsia"/>
        </w:rPr>
        <w:t>Великої</w:t>
      </w:r>
      <w:r>
        <w:t></w:t>
      </w:r>
      <w:r>
        <w:rPr>
          <w:rFonts w:hint="eastAsia"/>
        </w:rPr>
        <w:t>гри</w:t>
      </w:r>
      <w:r>
        <w:t></w:t>
      </w:r>
    </w:p>
    <w:p w:rsidR="00AC1030" w:rsidRDefault="00AC1030" w:rsidP="00AC1030">
      <w:r>
        <w:rPr>
          <w:rFonts w:hint="eastAsia"/>
        </w:rPr>
        <w:t>найвпливовішими</w:t>
      </w:r>
      <w:r>
        <w:t></w:t>
      </w:r>
      <w:r>
        <w:rPr>
          <w:rFonts w:hint="eastAsia"/>
        </w:rPr>
        <w:t>міжнародними</w:t>
      </w:r>
      <w:r>
        <w:t></w:t>
      </w:r>
      <w:r>
        <w:rPr>
          <w:rFonts w:hint="eastAsia"/>
        </w:rPr>
        <w:t>акторами</w:t>
      </w:r>
      <w:r>
        <w:t></w:t>
      </w:r>
      <w:r>
        <w:rPr>
          <w:rFonts w:hint="eastAsia"/>
        </w:rPr>
        <w:t>за</w:t>
      </w:r>
      <w:r>
        <w:t></w:t>
      </w:r>
      <w:r>
        <w:rPr>
          <w:rFonts w:hint="eastAsia"/>
        </w:rPr>
        <w:t>лідерство</w:t>
      </w:r>
      <w:r>
        <w:t></w:t>
      </w:r>
      <w:r>
        <w:rPr>
          <w:rFonts w:hint="eastAsia"/>
        </w:rPr>
        <w:t>у</w:t>
      </w:r>
      <w:r>
        <w:t></w:t>
      </w:r>
      <w:r>
        <w:rPr>
          <w:rFonts w:hint="eastAsia"/>
        </w:rPr>
        <w:t>регіоні</w:t>
      </w:r>
      <w:r>
        <w:t></w:t>
      </w:r>
      <w:r>
        <w:t></w:t>
      </w:r>
      <w:r>
        <w:rPr>
          <w:rFonts w:hint="eastAsia"/>
        </w:rPr>
        <w:t>Проте</w:t>
      </w:r>
      <w:r>
        <w:t></w:t>
      </w:r>
      <w:r>
        <w:rPr>
          <w:rFonts w:hint="eastAsia"/>
        </w:rPr>
        <w:t>те</w:t>
      </w:r>
      <w:r>
        <w:t></w:t>
      </w:r>
    </w:p>
    <w:p w:rsidR="00AC1030" w:rsidRDefault="00AC1030" w:rsidP="00AC1030">
      <w:r>
        <w:rPr>
          <w:rFonts w:hint="eastAsia"/>
        </w:rPr>
        <w:t>яким</w:t>
      </w:r>
      <w:r>
        <w:t></w:t>
      </w:r>
      <w:r>
        <w:rPr>
          <w:rFonts w:hint="eastAsia"/>
        </w:rPr>
        <w:t>чином</w:t>
      </w:r>
      <w:r>
        <w:t></w:t>
      </w:r>
      <w:r>
        <w:rPr>
          <w:rFonts w:hint="eastAsia"/>
        </w:rPr>
        <w:t>ці</w:t>
      </w:r>
      <w:r>
        <w:t></w:t>
      </w:r>
      <w:r>
        <w:rPr>
          <w:rFonts w:hint="eastAsia"/>
        </w:rPr>
        <w:t>елементи</w:t>
      </w:r>
      <w:r>
        <w:t></w:t>
      </w:r>
      <w:r>
        <w:rPr>
          <w:rFonts w:hint="eastAsia"/>
        </w:rPr>
        <w:t>управління</w:t>
      </w:r>
      <w:r>
        <w:t></w:t>
      </w:r>
      <w:r>
        <w:rPr>
          <w:rFonts w:hint="eastAsia"/>
        </w:rPr>
        <w:t>були</w:t>
      </w:r>
      <w:r>
        <w:t></w:t>
      </w:r>
      <w:r>
        <w:rPr>
          <w:rFonts w:hint="eastAsia"/>
        </w:rPr>
        <w:t>введені</w:t>
      </w:r>
      <w:r>
        <w:t></w:t>
      </w:r>
      <w:r>
        <w:rPr>
          <w:rFonts w:hint="eastAsia"/>
        </w:rPr>
        <w:t>в</w:t>
      </w:r>
      <w:r>
        <w:t></w:t>
      </w:r>
      <w:r>
        <w:rPr>
          <w:rFonts w:hint="eastAsia"/>
        </w:rPr>
        <w:t>дію</w:t>
      </w:r>
      <w:r>
        <w:t></w:t>
      </w:r>
      <w:r>
        <w:t></w:t>
      </w:r>
      <w:r>
        <w:rPr>
          <w:rFonts w:hint="eastAsia"/>
        </w:rPr>
        <w:t>створює</w:t>
      </w:r>
      <w:r>
        <w:t></w:t>
      </w:r>
      <w:r>
        <w:rPr>
          <w:rFonts w:hint="eastAsia"/>
        </w:rPr>
        <w:t>додаткову</w:t>
      </w:r>
    </w:p>
    <w:p w:rsidR="00AC1030" w:rsidRDefault="00AC1030" w:rsidP="00AC1030">
      <w:r>
        <w:rPr>
          <w:rFonts w:hint="eastAsia"/>
        </w:rPr>
        <w:t>небезпеку</w:t>
      </w:r>
      <w:r>
        <w:t></w:t>
      </w:r>
      <w:r>
        <w:rPr>
          <w:rFonts w:hint="eastAsia"/>
        </w:rPr>
        <w:t>соціальній</w:t>
      </w:r>
      <w:r>
        <w:t></w:t>
      </w:r>
      <w:r>
        <w:rPr>
          <w:rFonts w:hint="eastAsia"/>
        </w:rPr>
        <w:t>напруженості</w:t>
      </w:r>
      <w:r>
        <w:t></w:t>
      </w:r>
      <w:r>
        <w:t></w:t>
      </w:r>
      <w:r>
        <w:rPr>
          <w:rFonts w:hint="eastAsia"/>
        </w:rPr>
        <w:t>Етнічні</w:t>
      </w:r>
      <w:r>
        <w:t></w:t>
      </w:r>
      <w:r>
        <w:rPr>
          <w:rFonts w:hint="eastAsia"/>
        </w:rPr>
        <w:t>меншини</w:t>
      </w:r>
      <w:r>
        <w:t></w:t>
      </w:r>
      <w:r>
        <w:t></w:t>
      </w:r>
      <w:r>
        <w:rPr>
          <w:rFonts w:hint="eastAsia"/>
        </w:rPr>
        <w:t>відрізані</w:t>
      </w:r>
      <w:r>
        <w:t></w:t>
      </w:r>
      <w:r>
        <w:rPr>
          <w:rFonts w:hint="eastAsia"/>
        </w:rPr>
        <w:t>від</w:t>
      </w:r>
      <w:r>
        <w:t></w:t>
      </w:r>
      <w:r>
        <w:rPr>
          <w:rFonts w:hint="eastAsia"/>
        </w:rPr>
        <w:t>родин</w:t>
      </w:r>
    </w:p>
    <w:p w:rsidR="00AC1030" w:rsidRDefault="00AC1030" w:rsidP="00AC1030">
      <w:r>
        <w:rPr>
          <w:rFonts w:hint="eastAsia"/>
        </w:rPr>
        <w:t>замінованими</w:t>
      </w:r>
      <w:r>
        <w:t></w:t>
      </w:r>
      <w:r>
        <w:rPr>
          <w:rFonts w:hint="eastAsia"/>
        </w:rPr>
        <w:t>кордонами</w:t>
      </w:r>
      <w:r>
        <w:t></w:t>
      </w:r>
      <w:r>
        <w:t></w:t>
      </w:r>
      <w:r>
        <w:rPr>
          <w:rFonts w:hint="eastAsia"/>
        </w:rPr>
        <w:t>також</w:t>
      </w:r>
      <w:r>
        <w:t></w:t>
      </w:r>
      <w:r>
        <w:rPr>
          <w:rFonts w:hint="eastAsia"/>
        </w:rPr>
        <w:t>розглядаються</w:t>
      </w:r>
      <w:r>
        <w:t></w:t>
      </w:r>
      <w:r>
        <w:rPr>
          <w:rFonts w:hint="eastAsia"/>
        </w:rPr>
        <w:t>авторитарними</w:t>
      </w:r>
      <w:r>
        <w:t></w:t>
      </w:r>
      <w:r>
        <w:rPr>
          <w:rFonts w:hint="eastAsia"/>
        </w:rPr>
        <w:t>урядами</w:t>
      </w:r>
      <w:r>
        <w:t></w:t>
      </w:r>
      <w:r>
        <w:rPr>
          <w:rFonts w:hint="eastAsia"/>
        </w:rPr>
        <w:t>в</w:t>
      </w:r>
    </w:p>
    <w:p w:rsidR="00AC1030" w:rsidRDefault="00AC1030" w:rsidP="00AC1030">
      <w:r>
        <w:rPr>
          <w:rFonts w:hint="eastAsia"/>
        </w:rPr>
        <w:t>якості</w:t>
      </w:r>
      <w:r>
        <w:t></w:t>
      </w:r>
      <w:r>
        <w:rPr>
          <w:rFonts w:hint="eastAsia"/>
        </w:rPr>
        <w:t>потенційних</w:t>
      </w:r>
      <w:r>
        <w:t></w:t>
      </w:r>
      <w:r>
        <w:rPr>
          <w:rFonts w:hint="eastAsia"/>
        </w:rPr>
        <w:t>провокаторів</w:t>
      </w:r>
      <w:r>
        <w:t></w:t>
      </w:r>
      <w:r>
        <w:t></w:t>
      </w:r>
      <w:r>
        <w:rPr>
          <w:rFonts w:hint="eastAsia"/>
        </w:rPr>
        <w:t>сепаратистів</w:t>
      </w:r>
      <w:r>
        <w:t></w:t>
      </w:r>
      <w:r>
        <w:rPr>
          <w:rFonts w:hint="eastAsia"/>
        </w:rPr>
        <w:t>або</w:t>
      </w:r>
      <w:r>
        <w:t></w:t>
      </w:r>
      <w:r>
        <w:rPr>
          <w:rFonts w:hint="eastAsia"/>
        </w:rPr>
        <w:t>екстремістів</w:t>
      </w:r>
      <w:r>
        <w:t></w:t>
      </w:r>
      <w:r>
        <w:t></w:t>
      </w:r>
      <w:r>
        <w:rPr>
          <w:rFonts w:hint="eastAsia"/>
        </w:rPr>
        <w:t>Однак</w:t>
      </w:r>
    </w:p>
    <w:p w:rsidR="00AC1030" w:rsidRDefault="00AC1030" w:rsidP="00AC1030">
      <w:r>
        <w:rPr>
          <w:rFonts w:hint="eastAsia"/>
        </w:rPr>
        <w:t>справжні</w:t>
      </w:r>
      <w:r>
        <w:t></w:t>
      </w:r>
      <w:r>
        <w:rPr>
          <w:rFonts w:hint="eastAsia"/>
        </w:rPr>
        <w:t>причини</w:t>
      </w:r>
      <w:r>
        <w:t></w:t>
      </w:r>
      <w:r>
        <w:rPr>
          <w:rFonts w:hint="eastAsia"/>
        </w:rPr>
        <w:t>дестабілізації</w:t>
      </w:r>
      <w:r>
        <w:t></w:t>
      </w:r>
      <w:r>
        <w:rPr>
          <w:rFonts w:hint="eastAsia"/>
        </w:rPr>
        <w:t>пов’язані</w:t>
      </w:r>
      <w:r>
        <w:t></w:t>
      </w:r>
      <w:r>
        <w:rPr>
          <w:rFonts w:hint="eastAsia"/>
        </w:rPr>
        <w:t>радше</w:t>
      </w:r>
      <w:r>
        <w:t></w:t>
      </w:r>
      <w:r>
        <w:rPr>
          <w:rFonts w:hint="eastAsia"/>
        </w:rPr>
        <w:t>з</w:t>
      </w:r>
      <w:r>
        <w:t></w:t>
      </w:r>
      <w:r>
        <w:rPr>
          <w:rFonts w:hint="eastAsia"/>
        </w:rPr>
        <w:t>обмеженням</w:t>
      </w:r>
      <w:r>
        <w:t></w:t>
      </w:r>
      <w:r>
        <w:rPr>
          <w:rFonts w:hint="eastAsia"/>
        </w:rPr>
        <w:t>транспортних</w:t>
      </w:r>
    </w:p>
    <w:p w:rsidR="00AC1030" w:rsidRDefault="00AC1030" w:rsidP="00AC1030">
      <w:r>
        <w:rPr>
          <w:rFonts w:hint="eastAsia"/>
        </w:rPr>
        <w:t>і</w:t>
      </w:r>
      <w:r>
        <w:t></w:t>
      </w:r>
      <w:r>
        <w:rPr>
          <w:rFonts w:hint="eastAsia"/>
        </w:rPr>
        <w:t>торговельних</w:t>
      </w:r>
      <w:r>
        <w:t></w:t>
      </w:r>
      <w:r>
        <w:rPr>
          <w:rFonts w:hint="eastAsia"/>
        </w:rPr>
        <w:t>контактів</w:t>
      </w:r>
      <w:r>
        <w:t></w:t>
      </w:r>
      <w:r>
        <w:t></w:t>
      </w:r>
      <w:r>
        <w:rPr>
          <w:rFonts w:hint="eastAsia"/>
        </w:rPr>
        <w:t>економічною</w:t>
      </w:r>
      <w:r>
        <w:t></w:t>
      </w:r>
      <w:r>
        <w:rPr>
          <w:rFonts w:hint="eastAsia"/>
        </w:rPr>
        <w:t>стагнацією</w:t>
      </w:r>
      <w:r>
        <w:t></w:t>
      </w:r>
      <w:r>
        <w:rPr>
          <w:rFonts w:hint="eastAsia"/>
        </w:rPr>
        <w:t>і</w:t>
      </w:r>
      <w:r>
        <w:t></w:t>
      </w:r>
      <w:r>
        <w:rPr>
          <w:rFonts w:hint="eastAsia"/>
        </w:rPr>
        <w:t>недієвістю</w:t>
      </w:r>
      <w:r>
        <w:t></w:t>
      </w:r>
      <w:r>
        <w:rPr>
          <w:rFonts w:hint="eastAsia"/>
        </w:rPr>
        <w:t>національних</w:t>
      </w:r>
    </w:p>
    <w:p w:rsidR="00AC1030" w:rsidRDefault="00AC1030" w:rsidP="00AC1030">
      <w:r>
        <w:rPr>
          <w:rFonts w:hint="eastAsia"/>
        </w:rPr>
        <w:t>реформ</w:t>
      </w:r>
      <w:r>
        <w:t></w:t>
      </w:r>
      <w:r>
        <w:t></w:t>
      </w:r>
      <w:r>
        <w:rPr>
          <w:rFonts w:hint="eastAsia"/>
        </w:rPr>
        <w:t>зі</w:t>
      </w:r>
      <w:r>
        <w:t></w:t>
      </w:r>
      <w:r>
        <w:rPr>
          <w:rFonts w:hint="eastAsia"/>
        </w:rPr>
        <w:t>зниженням</w:t>
      </w:r>
      <w:r>
        <w:t></w:t>
      </w:r>
      <w:r>
        <w:rPr>
          <w:rFonts w:hint="eastAsia"/>
        </w:rPr>
        <w:t>рівня</w:t>
      </w:r>
      <w:r>
        <w:t></w:t>
      </w:r>
      <w:r>
        <w:rPr>
          <w:rFonts w:hint="eastAsia"/>
        </w:rPr>
        <w:t>життя</w:t>
      </w:r>
      <w:r>
        <w:t></w:t>
      </w:r>
      <w:r>
        <w:t></w:t>
      </w:r>
      <w:r>
        <w:rPr>
          <w:rFonts w:hint="eastAsia"/>
        </w:rPr>
        <w:t>До</w:t>
      </w:r>
      <w:r>
        <w:t></w:t>
      </w:r>
      <w:r>
        <w:rPr>
          <w:rFonts w:hint="eastAsia"/>
        </w:rPr>
        <w:t>того</w:t>
      </w:r>
      <w:r>
        <w:t></w:t>
      </w:r>
      <w:r>
        <w:rPr>
          <w:rFonts w:hint="eastAsia"/>
        </w:rPr>
        <w:t>ж</w:t>
      </w:r>
      <w:r>
        <w:t></w:t>
      </w:r>
      <w:r>
        <w:rPr>
          <w:rFonts w:hint="eastAsia"/>
        </w:rPr>
        <w:t>у</w:t>
      </w:r>
      <w:r>
        <w:t></w:t>
      </w:r>
      <w:r>
        <w:rPr>
          <w:rFonts w:hint="eastAsia"/>
        </w:rPr>
        <w:t>прикордонних</w:t>
      </w:r>
      <w:r>
        <w:t></w:t>
      </w:r>
      <w:r>
        <w:rPr>
          <w:rFonts w:hint="eastAsia"/>
        </w:rPr>
        <w:t>районах</w:t>
      </w:r>
    </w:p>
    <w:p w:rsidR="00AC1030" w:rsidRDefault="00AC1030" w:rsidP="00AC1030">
      <w:r>
        <w:rPr>
          <w:rFonts w:hint="eastAsia"/>
        </w:rPr>
        <w:t>доводиться</w:t>
      </w:r>
      <w:r>
        <w:t></w:t>
      </w:r>
      <w:r>
        <w:rPr>
          <w:rFonts w:hint="eastAsia"/>
        </w:rPr>
        <w:t>боротися</w:t>
      </w:r>
      <w:r>
        <w:t></w:t>
      </w:r>
      <w:r>
        <w:rPr>
          <w:rFonts w:hint="eastAsia"/>
        </w:rPr>
        <w:t>за</w:t>
      </w:r>
      <w:r>
        <w:t></w:t>
      </w:r>
      <w:r>
        <w:rPr>
          <w:rFonts w:hint="eastAsia"/>
        </w:rPr>
        <w:t>доступ</w:t>
      </w:r>
      <w:r>
        <w:t></w:t>
      </w:r>
      <w:r>
        <w:rPr>
          <w:rFonts w:hint="eastAsia"/>
        </w:rPr>
        <w:t>до</w:t>
      </w:r>
      <w:r>
        <w:t></w:t>
      </w:r>
      <w:r>
        <w:rPr>
          <w:rFonts w:hint="eastAsia"/>
        </w:rPr>
        <w:t>води</w:t>
      </w:r>
      <w:r>
        <w:t></w:t>
      </w:r>
      <w:r>
        <w:t></w:t>
      </w:r>
      <w:r>
        <w:rPr>
          <w:rFonts w:hint="eastAsia"/>
        </w:rPr>
        <w:t>право</w:t>
      </w:r>
      <w:r>
        <w:t></w:t>
      </w:r>
      <w:r>
        <w:rPr>
          <w:rFonts w:hint="eastAsia"/>
        </w:rPr>
        <w:t>випасу</w:t>
      </w:r>
      <w:r>
        <w:t></w:t>
      </w:r>
      <w:r>
        <w:rPr>
          <w:rFonts w:hint="eastAsia"/>
        </w:rPr>
        <w:t>худобу</w:t>
      </w:r>
      <w:r>
        <w:t></w:t>
      </w:r>
      <w:r>
        <w:t></w:t>
      </w:r>
      <w:r>
        <w:rPr>
          <w:rFonts w:hint="eastAsia"/>
        </w:rPr>
        <w:t>вирощування</w:t>
      </w:r>
    </w:p>
    <w:p w:rsidR="00AC1030" w:rsidRDefault="00AC1030" w:rsidP="00AC1030">
      <w:r>
        <w:rPr>
          <w:rFonts w:hint="eastAsia"/>
        </w:rPr>
        <w:t>культур</w:t>
      </w:r>
      <w:r>
        <w:t></w:t>
      </w:r>
      <w:r>
        <w:t></w:t>
      </w:r>
      <w:r>
        <w:rPr>
          <w:rFonts w:hint="eastAsia"/>
        </w:rPr>
        <w:t>Всі</w:t>
      </w:r>
      <w:r>
        <w:t></w:t>
      </w:r>
      <w:r>
        <w:rPr>
          <w:rFonts w:hint="eastAsia"/>
        </w:rPr>
        <w:t>ці</w:t>
      </w:r>
      <w:r>
        <w:t></w:t>
      </w:r>
      <w:r>
        <w:rPr>
          <w:rFonts w:hint="eastAsia"/>
        </w:rPr>
        <w:t>фактори</w:t>
      </w:r>
      <w:r>
        <w:t></w:t>
      </w:r>
      <w:r>
        <w:rPr>
          <w:rFonts w:hint="eastAsia"/>
        </w:rPr>
        <w:t>створюють</w:t>
      </w:r>
      <w:r>
        <w:t></w:t>
      </w:r>
      <w:r>
        <w:rPr>
          <w:rFonts w:hint="eastAsia"/>
        </w:rPr>
        <w:t>потенційно</w:t>
      </w:r>
      <w:r>
        <w:t></w:t>
      </w:r>
      <w:r>
        <w:rPr>
          <w:rFonts w:hint="eastAsia"/>
        </w:rPr>
        <w:t>вибухонебезпечне</w:t>
      </w:r>
    </w:p>
    <w:p w:rsidR="00AC1030" w:rsidRDefault="00AC1030" w:rsidP="00AC1030">
      <w:r>
        <w:rPr>
          <w:rFonts w:hint="eastAsia"/>
        </w:rPr>
        <w:t>середовище</w:t>
      </w:r>
      <w:r>
        <w:t></w:t>
      </w:r>
      <w:r>
        <w:t></w:t>
      </w:r>
      <w:r>
        <w:rPr>
          <w:rFonts w:hint="eastAsia"/>
        </w:rPr>
        <w:t>у</w:t>
      </w:r>
      <w:r>
        <w:t></w:t>
      </w:r>
      <w:r>
        <w:rPr>
          <w:rFonts w:hint="eastAsia"/>
        </w:rPr>
        <w:t>якому</w:t>
      </w:r>
      <w:r>
        <w:t></w:t>
      </w:r>
      <w:r>
        <w:rPr>
          <w:rFonts w:hint="eastAsia"/>
        </w:rPr>
        <w:t>незначні</w:t>
      </w:r>
      <w:r>
        <w:t></w:t>
      </w:r>
      <w:r>
        <w:rPr>
          <w:rFonts w:hint="eastAsia"/>
        </w:rPr>
        <w:t>суперечки</w:t>
      </w:r>
      <w:r>
        <w:t></w:t>
      </w:r>
      <w:r>
        <w:rPr>
          <w:rFonts w:hint="eastAsia"/>
        </w:rPr>
        <w:t>можуть</w:t>
      </w:r>
      <w:r>
        <w:t></w:t>
      </w:r>
      <w:r>
        <w:rPr>
          <w:rFonts w:hint="eastAsia"/>
        </w:rPr>
        <w:t>швидко</w:t>
      </w:r>
      <w:r>
        <w:t></w:t>
      </w:r>
      <w:r>
        <w:rPr>
          <w:rFonts w:hint="eastAsia"/>
        </w:rPr>
        <w:t>перетворитися</w:t>
      </w:r>
      <w:r>
        <w:t></w:t>
      </w:r>
      <w:r>
        <w:rPr>
          <w:rFonts w:hint="eastAsia"/>
        </w:rPr>
        <w:t>у</w:t>
      </w:r>
    </w:p>
    <w:p w:rsidR="00AC1030" w:rsidRDefault="00AC1030" w:rsidP="00AC1030">
      <w:r>
        <w:rPr>
          <w:rFonts w:hint="eastAsia"/>
        </w:rPr>
        <w:t>військове</w:t>
      </w:r>
      <w:r>
        <w:t></w:t>
      </w:r>
      <w:r>
        <w:rPr>
          <w:rFonts w:hint="eastAsia"/>
        </w:rPr>
        <w:t>насильство</w:t>
      </w:r>
      <w:r>
        <w:t></w:t>
      </w:r>
      <w:r>
        <w:t></w:t>
      </w:r>
      <w:r>
        <w:rPr>
          <w:rFonts w:hint="eastAsia"/>
        </w:rPr>
        <w:t>Найбільш</w:t>
      </w:r>
      <w:r>
        <w:t></w:t>
      </w:r>
      <w:r>
        <w:rPr>
          <w:rFonts w:hint="eastAsia"/>
        </w:rPr>
        <w:t>небезпечним</w:t>
      </w:r>
      <w:r>
        <w:t></w:t>
      </w:r>
      <w:r>
        <w:rPr>
          <w:rFonts w:hint="eastAsia"/>
        </w:rPr>
        <w:t>місцем</w:t>
      </w:r>
      <w:r>
        <w:t></w:t>
      </w:r>
      <w:r>
        <w:rPr>
          <w:rFonts w:hint="eastAsia"/>
        </w:rPr>
        <w:t>в</w:t>
      </w:r>
      <w:r>
        <w:t></w:t>
      </w:r>
      <w:r>
        <w:rPr>
          <w:rFonts w:hint="eastAsia"/>
        </w:rPr>
        <w:t>цьому</w:t>
      </w:r>
      <w:r>
        <w:t></w:t>
      </w:r>
      <w:r>
        <w:rPr>
          <w:rFonts w:hint="eastAsia"/>
        </w:rPr>
        <w:t>контексті</w:t>
      </w:r>
      <w:r>
        <w:t></w:t>
      </w:r>
      <w:r>
        <w:rPr>
          <w:rFonts w:hint="eastAsia"/>
        </w:rPr>
        <w:t>є</w:t>
      </w:r>
    </w:p>
    <w:p w:rsidR="00AC1030" w:rsidRDefault="00AC1030" w:rsidP="00AC1030">
      <w:r>
        <w:rPr>
          <w:rFonts w:hint="eastAsia"/>
        </w:rPr>
        <w:t>Ферганська</w:t>
      </w:r>
      <w:r>
        <w:t></w:t>
      </w:r>
      <w:r>
        <w:rPr>
          <w:rFonts w:hint="eastAsia"/>
        </w:rPr>
        <w:t>долина</w:t>
      </w:r>
      <w:r>
        <w:t></w:t>
      </w:r>
      <w:r>
        <w:t></w:t>
      </w:r>
      <w:r>
        <w:rPr>
          <w:rFonts w:hint="eastAsia"/>
        </w:rPr>
        <w:t>де</w:t>
      </w:r>
      <w:r>
        <w:t></w:t>
      </w:r>
      <w:r>
        <w:rPr>
          <w:rFonts w:hint="eastAsia"/>
        </w:rPr>
        <w:t>територіальні</w:t>
      </w:r>
      <w:r>
        <w:t></w:t>
      </w:r>
      <w:r>
        <w:rPr>
          <w:rFonts w:hint="eastAsia"/>
        </w:rPr>
        <w:t>суперечки</w:t>
      </w:r>
      <w:r>
        <w:t></w:t>
      </w:r>
      <w:r>
        <w:rPr>
          <w:rFonts w:hint="eastAsia"/>
        </w:rPr>
        <w:t>накладаються</w:t>
      </w:r>
      <w:r>
        <w:t></w:t>
      </w:r>
      <w:r>
        <w:rPr>
          <w:rFonts w:hint="eastAsia"/>
        </w:rPr>
        <w:t>на</w:t>
      </w:r>
      <w:r>
        <w:t></w:t>
      </w:r>
      <w:r>
        <w:rPr>
          <w:rFonts w:hint="eastAsia"/>
        </w:rPr>
        <w:t>складну</w:t>
      </w:r>
    </w:p>
    <w:p w:rsidR="00AC1030" w:rsidRDefault="00AC1030" w:rsidP="00AC1030">
      <w:r>
        <w:rPr>
          <w:rFonts w:hint="eastAsia"/>
        </w:rPr>
        <w:t>соціально</w:t>
      </w:r>
      <w:r>
        <w:t></w:t>
      </w:r>
      <w:r>
        <w:rPr>
          <w:rFonts w:hint="eastAsia"/>
        </w:rPr>
        <w:t>економічну</w:t>
      </w:r>
      <w:r>
        <w:t></w:t>
      </w:r>
      <w:r>
        <w:rPr>
          <w:rFonts w:hint="eastAsia"/>
        </w:rPr>
        <w:t>обстановку</w:t>
      </w:r>
      <w:r>
        <w:t></w:t>
      </w:r>
      <w:r>
        <w:t></w:t>
      </w:r>
      <w:r>
        <w:rPr>
          <w:rFonts w:hint="eastAsia"/>
        </w:rPr>
        <w:t>зростання</w:t>
      </w:r>
      <w:r>
        <w:t></w:t>
      </w:r>
      <w:r>
        <w:rPr>
          <w:rFonts w:hint="eastAsia"/>
        </w:rPr>
        <w:t>та</w:t>
      </w:r>
      <w:r>
        <w:t></w:t>
      </w:r>
      <w:r>
        <w:rPr>
          <w:rFonts w:hint="eastAsia"/>
        </w:rPr>
        <w:t>радикалізацію</w:t>
      </w:r>
      <w:r>
        <w:t></w:t>
      </w:r>
      <w:r>
        <w:rPr>
          <w:rFonts w:hint="eastAsia"/>
        </w:rPr>
        <w:t>населення</w:t>
      </w:r>
      <w:r>
        <w:t></w:t>
      </w:r>
    </w:p>
    <w:p w:rsidR="00AC1030" w:rsidRDefault="00AC1030" w:rsidP="00AC1030">
      <w:r>
        <w:rPr>
          <w:rFonts w:hint="eastAsia"/>
        </w:rPr>
        <w:t>Кордон</w:t>
      </w:r>
      <w:r>
        <w:t></w:t>
      </w:r>
      <w:r>
        <w:rPr>
          <w:rFonts w:hint="eastAsia"/>
        </w:rPr>
        <w:t>між</w:t>
      </w:r>
      <w:r>
        <w:t></w:t>
      </w:r>
      <w:r>
        <w:rPr>
          <w:rFonts w:hint="eastAsia"/>
        </w:rPr>
        <w:t>Киргизстаном</w:t>
      </w:r>
      <w:r>
        <w:t></w:t>
      </w:r>
      <w:r>
        <w:t></w:t>
      </w:r>
      <w:r>
        <w:rPr>
          <w:rFonts w:hint="eastAsia"/>
        </w:rPr>
        <w:t>Узбекистаном</w:t>
      </w:r>
      <w:r>
        <w:t></w:t>
      </w:r>
      <w:r>
        <w:rPr>
          <w:rFonts w:hint="eastAsia"/>
        </w:rPr>
        <w:t>та</w:t>
      </w:r>
      <w:r>
        <w:t></w:t>
      </w:r>
      <w:r>
        <w:rPr>
          <w:rFonts w:hint="eastAsia"/>
        </w:rPr>
        <w:t>Таджикистаном</w:t>
      </w:r>
      <w:r>
        <w:t></w:t>
      </w:r>
      <w:r>
        <w:rPr>
          <w:rFonts w:hint="eastAsia"/>
        </w:rPr>
        <w:t>є</w:t>
      </w:r>
      <w:r>
        <w:t></w:t>
      </w:r>
      <w:r>
        <w:rPr>
          <w:rFonts w:hint="eastAsia"/>
        </w:rPr>
        <w:t>найгарячішою</w:t>
      </w:r>
    </w:p>
    <w:p w:rsidR="00AC1030" w:rsidRDefault="00AC1030" w:rsidP="00AC1030">
      <w:r>
        <w:rPr>
          <w:rFonts w:hint="eastAsia"/>
        </w:rPr>
        <w:t>точкою</w:t>
      </w:r>
      <w:r>
        <w:t></w:t>
      </w:r>
      <w:r>
        <w:rPr>
          <w:rFonts w:hint="eastAsia"/>
        </w:rPr>
        <w:t>регіону</w:t>
      </w:r>
      <w:r>
        <w:t></w:t>
      </w:r>
      <w:r>
        <w:t></w:t>
      </w:r>
      <w:r>
        <w:t></w:t>
      </w:r>
      <w:r>
        <w:rPr>
          <w:rFonts w:hint="eastAsia"/>
        </w:rPr>
        <w:t>Євразійськими</w:t>
      </w:r>
      <w:r>
        <w:t></w:t>
      </w:r>
      <w:r>
        <w:rPr>
          <w:rFonts w:hint="eastAsia"/>
        </w:rPr>
        <w:t>Балканами</w:t>
      </w:r>
      <w:r>
        <w:t></w:t>
      </w:r>
      <w:r>
        <w:t></w:t>
      </w:r>
      <w:r>
        <w:t></w:t>
      </w:r>
      <w:r>
        <w:rPr>
          <w:rFonts w:hint="eastAsia"/>
        </w:rPr>
        <w:t>за</w:t>
      </w:r>
      <w:r>
        <w:t></w:t>
      </w:r>
      <w:r>
        <w:rPr>
          <w:rFonts w:hint="eastAsia"/>
        </w:rPr>
        <w:t>визначенням</w:t>
      </w:r>
      <w:r>
        <w:t></w:t>
      </w:r>
      <w:r>
        <w:rPr>
          <w:rFonts w:hint="eastAsia"/>
        </w:rPr>
        <w:t>багатьох</w:t>
      </w:r>
    </w:p>
    <w:p w:rsidR="00AC1030" w:rsidRDefault="00AC1030" w:rsidP="00AC1030">
      <w:r>
        <w:rPr>
          <w:rFonts w:hint="eastAsia"/>
        </w:rPr>
        <w:t>дослідників</w:t>
      </w:r>
      <w:r>
        <w:t></w:t>
      </w:r>
      <w:r>
        <w:t></w:t>
      </w:r>
      <w:r>
        <w:rPr>
          <w:rFonts w:hint="eastAsia"/>
        </w:rPr>
        <w:t>Територіальні</w:t>
      </w:r>
      <w:r>
        <w:t></w:t>
      </w:r>
      <w:r>
        <w:rPr>
          <w:rFonts w:hint="eastAsia"/>
        </w:rPr>
        <w:t>суперечності</w:t>
      </w:r>
      <w:r>
        <w:t></w:t>
      </w:r>
      <w:r>
        <w:rPr>
          <w:rFonts w:hint="eastAsia"/>
        </w:rPr>
        <w:t>саме</w:t>
      </w:r>
      <w:r>
        <w:t></w:t>
      </w:r>
      <w:r>
        <w:rPr>
          <w:rFonts w:hint="eastAsia"/>
        </w:rPr>
        <w:t>між</w:t>
      </w:r>
      <w:r>
        <w:t></w:t>
      </w:r>
      <w:r>
        <w:rPr>
          <w:rFonts w:hint="eastAsia"/>
        </w:rPr>
        <w:t>цими</w:t>
      </w:r>
      <w:r>
        <w:t></w:t>
      </w:r>
      <w:r>
        <w:rPr>
          <w:rFonts w:hint="eastAsia"/>
        </w:rPr>
        <w:t>державами</w:t>
      </w:r>
      <w:r>
        <w:t></w:t>
      </w:r>
      <w:r>
        <w:rPr>
          <w:rFonts w:hint="eastAsia"/>
        </w:rPr>
        <w:t>є</w:t>
      </w:r>
    </w:p>
    <w:p w:rsidR="00AC1030" w:rsidRDefault="00AC1030" w:rsidP="00AC1030">
      <w:r>
        <w:rPr>
          <w:rFonts w:hint="eastAsia"/>
        </w:rPr>
        <w:t>найбільшим</w:t>
      </w:r>
      <w:r>
        <w:t></w:t>
      </w:r>
      <w:r>
        <w:rPr>
          <w:rFonts w:hint="eastAsia"/>
        </w:rPr>
        <w:t>гальмом</w:t>
      </w:r>
      <w:r>
        <w:t></w:t>
      </w:r>
      <w:r>
        <w:rPr>
          <w:rFonts w:hint="eastAsia"/>
        </w:rPr>
        <w:t>створення</w:t>
      </w:r>
      <w:r>
        <w:t></w:t>
      </w:r>
      <w:r>
        <w:rPr>
          <w:rFonts w:hint="eastAsia"/>
        </w:rPr>
        <w:t>дієвої</w:t>
      </w:r>
      <w:r>
        <w:t></w:t>
      </w:r>
      <w:r>
        <w:rPr>
          <w:rFonts w:hint="eastAsia"/>
        </w:rPr>
        <w:t>системи</w:t>
      </w:r>
      <w:r>
        <w:t></w:t>
      </w:r>
      <w:r>
        <w:rPr>
          <w:rFonts w:hint="eastAsia"/>
        </w:rPr>
        <w:t>регіональної</w:t>
      </w:r>
      <w:r>
        <w:t></w:t>
      </w:r>
      <w:r>
        <w:rPr>
          <w:rFonts w:hint="eastAsia"/>
        </w:rPr>
        <w:t>безпеки</w:t>
      </w:r>
      <w:r>
        <w:t></w:t>
      </w:r>
      <w:r>
        <w:rPr>
          <w:rFonts w:hint="eastAsia"/>
        </w:rPr>
        <w:t>в</w:t>
      </w:r>
    </w:p>
    <w:p w:rsidR="00AC1030" w:rsidRDefault="00AC1030" w:rsidP="00AC1030">
      <w:r>
        <w:rPr>
          <w:rFonts w:hint="eastAsia"/>
        </w:rPr>
        <w:t>Центральній</w:t>
      </w:r>
      <w:r>
        <w:t></w:t>
      </w:r>
      <w:r>
        <w:rPr>
          <w:rFonts w:hint="eastAsia"/>
        </w:rPr>
        <w:t>Азії</w:t>
      </w:r>
      <w:r>
        <w:t></w:t>
      </w:r>
    </w:p>
    <w:p w:rsidR="00AC1030" w:rsidRDefault="00AC1030" w:rsidP="00AC1030">
      <w:r>
        <w:t></w:t>
      </w:r>
      <w:r>
        <w:t></w:t>
      </w:r>
      <w:r>
        <w:t></w:t>
      </w:r>
      <w:r>
        <w:rPr>
          <w:rFonts w:hint="eastAsia"/>
        </w:rPr>
        <w:t>Аналіз</w:t>
      </w:r>
      <w:r>
        <w:t></w:t>
      </w:r>
      <w:r>
        <w:rPr>
          <w:rFonts w:hint="eastAsia"/>
        </w:rPr>
        <w:t>діяльності</w:t>
      </w:r>
      <w:r>
        <w:t></w:t>
      </w:r>
      <w:r>
        <w:rPr>
          <w:rFonts w:hint="eastAsia"/>
        </w:rPr>
        <w:t>владних</w:t>
      </w:r>
      <w:r>
        <w:t></w:t>
      </w:r>
      <w:r>
        <w:rPr>
          <w:rFonts w:hint="eastAsia"/>
        </w:rPr>
        <w:t>структур</w:t>
      </w:r>
      <w:r>
        <w:t></w:t>
      </w:r>
      <w:r>
        <w:rPr>
          <w:rFonts w:hint="eastAsia"/>
        </w:rPr>
        <w:t>країн</w:t>
      </w:r>
      <w:r>
        <w:t></w:t>
      </w:r>
      <w:r>
        <w:rPr>
          <w:rFonts w:hint="eastAsia"/>
        </w:rPr>
        <w:t>центральноазіатського</w:t>
      </w:r>
    </w:p>
    <w:p w:rsidR="00AC1030" w:rsidRDefault="00AC1030" w:rsidP="00AC1030">
      <w:r>
        <w:rPr>
          <w:rFonts w:hint="eastAsia"/>
        </w:rPr>
        <w:t>регіону</w:t>
      </w:r>
      <w:r>
        <w:t></w:t>
      </w:r>
      <w:r>
        <w:rPr>
          <w:rFonts w:hint="eastAsia"/>
        </w:rPr>
        <w:t>у</w:t>
      </w:r>
      <w:r>
        <w:t></w:t>
      </w:r>
      <w:r>
        <w:rPr>
          <w:rFonts w:hint="eastAsia"/>
        </w:rPr>
        <w:t>забезпеченні</w:t>
      </w:r>
      <w:r>
        <w:t></w:t>
      </w:r>
      <w:r>
        <w:rPr>
          <w:rFonts w:hint="eastAsia"/>
        </w:rPr>
        <w:t>енергетичної</w:t>
      </w:r>
      <w:r>
        <w:t></w:t>
      </w:r>
      <w:r>
        <w:rPr>
          <w:rFonts w:hint="eastAsia"/>
        </w:rPr>
        <w:t>безпеки</w:t>
      </w:r>
      <w:r>
        <w:t></w:t>
      </w:r>
      <w:r>
        <w:rPr>
          <w:rFonts w:hint="eastAsia"/>
        </w:rPr>
        <w:t>показав</w:t>
      </w:r>
      <w:r>
        <w:t></w:t>
      </w:r>
      <w:r>
        <w:t></w:t>
      </w:r>
      <w:r>
        <w:rPr>
          <w:rFonts w:hint="eastAsia"/>
        </w:rPr>
        <w:t>що</w:t>
      </w:r>
      <w:r>
        <w:t></w:t>
      </w:r>
      <w:r>
        <w:rPr>
          <w:rFonts w:hint="eastAsia"/>
        </w:rPr>
        <w:t>основні</w:t>
      </w:r>
      <w:r>
        <w:t></w:t>
      </w:r>
      <w:r>
        <w:rPr>
          <w:rFonts w:hint="eastAsia"/>
        </w:rPr>
        <w:t>зусилля</w:t>
      </w:r>
    </w:p>
    <w:p w:rsidR="00AC1030" w:rsidRDefault="00AC1030" w:rsidP="00AC1030">
      <w:r>
        <w:t></w:t>
      </w:r>
      <w:r>
        <w:t></w:t>
      </w:r>
      <w:r>
        <w:t></w:t>
      </w:r>
    </w:p>
    <w:p w:rsidR="00AC1030" w:rsidRDefault="00AC1030" w:rsidP="00AC1030">
      <w:r>
        <w:rPr>
          <w:rFonts w:hint="eastAsia"/>
        </w:rPr>
        <w:t>держав</w:t>
      </w:r>
      <w:r>
        <w:t></w:t>
      </w:r>
      <w:r>
        <w:rPr>
          <w:rFonts w:hint="eastAsia"/>
        </w:rPr>
        <w:t>Центральної</w:t>
      </w:r>
      <w:r>
        <w:t></w:t>
      </w:r>
      <w:r>
        <w:rPr>
          <w:rFonts w:hint="eastAsia"/>
        </w:rPr>
        <w:t>Азії</w:t>
      </w:r>
      <w:r>
        <w:t></w:t>
      </w:r>
      <w:r>
        <w:rPr>
          <w:rFonts w:hint="eastAsia"/>
        </w:rPr>
        <w:t>спрямовані</w:t>
      </w:r>
      <w:r>
        <w:t></w:t>
      </w:r>
      <w:r>
        <w:rPr>
          <w:rFonts w:hint="eastAsia"/>
        </w:rPr>
        <w:t>на</w:t>
      </w:r>
      <w:r>
        <w:t></w:t>
      </w:r>
      <w:r>
        <w:rPr>
          <w:rFonts w:hint="eastAsia"/>
        </w:rPr>
        <w:t>збільшення</w:t>
      </w:r>
      <w:r>
        <w:t></w:t>
      </w:r>
      <w:r>
        <w:rPr>
          <w:rFonts w:hint="eastAsia"/>
        </w:rPr>
        <w:t>обсягів</w:t>
      </w:r>
      <w:r>
        <w:t></w:t>
      </w:r>
      <w:r>
        <w:rPr>
          <w:rFonts w:hint="eastAsia"/>
        </w:rPr>
        <w:t>видобування</w:t>
      </w:r>
    </w:p>
    <w:p w:rsidR="00AC1030" w:rsidRDefault="00AC1030" w:rsidP="00AC1030">
      <w:r>
        <w:rPr>
          <w:rFonts w:hint="eastAsia"/>
        </w:rPr>
        <w:t>стратегічних</w:t>
      </w:r>
      <w:r>
        <w:t></w:t>
      </w:r>
      <w:r>
        <w:rPr>
          <w:rFonts w:hint="eastAsia"/>
        </w:rPr>
        <w:t>сировинних</w:t>
      </w:r>
      <w:r>
        <w:t></w:t>
      </w:r>
      <w:r>
        <w:rPr>
          <w:rFonts w:hint="eastAsia"/>
        </w:rPr>
        <w:t>ресурсів</w:t>
      </w:r>
      <w:r>
        <w:t></w:t>
      </w:r>
      <w:r>
        <w:rPr>
          <w:rFonts w:hint="eastAsia"/>
        </w:rPr>
        <w:t>та</w:t>
      </w:r>
      <w:r>
        <w:t></w:t>
      </w:r>
      <w:r>
        <w:rPr>
          <w:rFonts w:hint="eastAsia"/>
        </w:rPr>
        <w:t>їх</w:t>
      </w:r>
      <w:r>
        <w:t></w:t>
      </w:r>
      <w:r>
        <w:rPr>
          <w:rFonts w:hint="eastAsia"/>
        </w:rPr>
        <w:t>транспортування</w:t>
      </w:r>
      <w:r>
        <w:t></w:t>
      </w:r>
      <w:r>
        <w:rPr>
          <w:rFonts w:hint="eastAsia"/>
        </w:rPr>
        <w:t>на</w:t>
      </w:r>
      <w:r>
        <w:t></w:t>
      </w:r>
      <w:r>
        <w:rPr>
          <w:rFonts w:hint="eastAsia"/>
        </w:rPr>
        <w:t>світові</w:t>
      </w:r>
      <w:r>
        <w:t></w:t>
      </w:r>
      <w:r>
        <w:rPr>
          <w:rFonts w:hint="eastAsia"/>
        </w:rPr>
        <w:t>ринки</w:t>
      </w:r>
    </w:p>
    <w:p w:rsidR="00AC1030" w:rsidRDefault="00AC1030" w:rsidP="00AC1030">
      <w:r>
        <w:rPr>
          <w:rFonts w:hint="eastAsia"/>
        </w:rPr>
        <w:t>через</w:t>
      </w:r>
      <w:r>
        <w:t></w:t>
      </w:r>
      <w:r>
        <w:rPr>
          <w:rFonts w:hint="eastAsia"/>
        </w:rPr>
        <w:t>трубопровідну</w:t>
      </w:r>
      <w:r>
        <w:t></w:t>
      </w:r>
      <w:r>
        <w:rPr>
          <w:rFonts w:hint="eastAsia"/>
        </w:rPr>
        <w:t>систему</w:t>
      </w:r>
      <w:r>
        <w:t></w:t>
      </w:r>
      <w:r>
        <w:rPr>
          <w:rFonts w:hint="eastAsia"/>
        </w:rPr>
        <w:t>колишнього</w:t>
      </w:r>
      <w:r>
        <w:t></w:t>
      </w:r>
      <w:r>
        <w:rPr>
          <w:rFonts w:hint="eastAsia"/>
        </w:rPr>
        <w:t>СРСР</w:t>
      </w:r>
      <w:r>
        <w:t></w:t>
      </w:r>
      <w:r>
        <w:rPr>
          <w:rFonts w:hint="eastAsia"/>
        </w:rPr>
        <w:t>і</w:t>
      </w:r>
      <w:r>
        <w:t></w:t>
      </w:r>
      <w:r>
        <w:rPr>
          <w:rFonts w:hint="eastAsia"/>
        </w:rPr>
        <w:t>новозбудовані</w:t>
      </w:r>
      <w:r>
        <w:t></w:t>
      </w:r>
      <w:r>
        <w:rPr>
          <w:rFonts w:hint="eastAsia"/>
        </w:rPr>
        <w:t>магістралі</w:t>
      </w:r>
      <w:r>
        <w:t></w:t>
      </w:r>
    </w:p>
    <w:p w:rsidR="00AC1030" w:rsidRDefault="00AC1030" w:rsidP="00AC1030">
      <w:r>
        <w:rPr>
          <w:rFonts w:hint="eastAsia"/>
        </w:rPr>
        <w:t>Країни</w:t>
      </w:r>
      <w:r>
        <w:t></w:t>
      </w:r>
      <w:r>
        <w:rPr>
          <w:rFonts w:hint="eastAsia"/>
        </w:rPr>
        <w:t>Центральної</w:t>
      </w:r>
      <w:r>
        <w:t></w:t>
      </w:r>
      <w:r>
        <w:rPr>
          <w:rFonts w:hint="eastAsia"/>
        </w:rPr>
        <w:t>Азії</w:t>
      </w:r>
      <w:r>
        <w:t></w:t>
      </w:r>
      <w:r>
        <w:t></w:t>
      </w:r>
      <w:r>
        <w:rPr>
          <w:rFonts w:hint="eastAsia"/>
        </w:rPr>
        <w:t>які</w:t>
      </w:r>
      <w:r>
        <w:t></w:t>
      </w:r>
      <w:r>
        <w:rPr>
          <w:rFonts w:hint="eastAsia"/>
        </w:rPr>
        <w:t>в</w:t>
      </w:r>
      <w:r>
        <w:t></w:t>
      </w:r>
      <w:r>
        <w:rPr>
          <w:rFonts w:hint="eastAsia"/>
        </w:rPr>
        <w:t>перші</w:t>
      </w:r>
      <w:r>
        <w:t></w:t>
      </w:r>
      <w:r>
        <w:rPr>
          <w:rFonts w:hint="eastAsia"/>
        </w:rPr>
        <w:t>роки</w:t>
      </w:r>
      <w:r>
        <w:t></w:t>
      </w:r>
      <w:r>
        <w:rPr>
          <w:rFonts w:hint="eastAsia"/>
        </w:rPr>
        <w:t>незалежності</w:t>
      </w:r>
      <w:r>
        <w:t></w:t>
      </w:r>
      <w:r>
        <w:rPr>
          <w:rFonts w:hint="eastAsia"/>
        </w:rPr>
        <w:t>були</w:t>
      </w:r>
    </w:p>
    <w:p w:rsidR="00AC1030" w:rsidRDefault="00AC1030" w:rsidP="00AC1030">
      <w:r>
        <w:rPr>
          <w:rFonts w:hint="eastAsia"/>
        </w:rPr>
        <w:t>геополітично</w:t>
      </w:r>
      <w:r>
        <w:t></w:t>
      </w:r>
      <w:r>
        <w:rPr>
          <w:rFonts w:hint="eastAsia"/>
        </w:rPr>
        <w:t>орієнтовані</w:t>
      </w:r>
      <w:r>
        <w:t></w:t>
      </w:r>
      <w:r>
        <w:rPr>
          <w:rFonts w:hint="eastAsia"/>
        </w:rPr>
        <w:t>на</w:t>
      </w:r>
      <w:r>
        <w:t></w:t>
      </w:r>
      <w:r>
        <w:rPr>
          <w:rFonts w:hint="eastAsia"/>
        </w:rPr>
        <w:t>західні</w:t>
      </w:r>
      <w:r>
        <w:t></w:t>
      </w:r>
      <w:r>
        <w:rPr>
          <w:rFonts w:hint="eastAsia"/>
        </w:rPr>
        <w:t>економічні</w:t>
      </w:r>
      <w:r>
        <w:t></w:t>
      </w:r>
      <w:r>
        <w:rPr>
          <w:rFonts w:hint="eastAsia"/>
        </w:rPr>
        <w:t>моделі</w:t>
      </w:r>
      <w:r>
        <w:t></w:t>
      </w:r>
      <w:r>
        <w:rPr>
          <w:rFonts w:hint="eastAsia"/>
        </w:rPr>
        <w:t>реформ</w:t>
      </w:r>
      <w:r>
        <w:t></w:t>
      </w:r>
      <w:r>
        <w:rPr>
          <w:rFonts w:hint="eastAsia"/>
        </w:rPr>
        <w:t>та</w:t>
      </w:r>
      <w:r>
        <w:t></w:t>
      </w:r>
      <w:r>
        <w:rPr>
          <w:rFonts w:hint="eastAsia"/>
        </w:rPr>
        <w:t>розвитку</w:t>
      </w:r>
      <w:r>
        <w:t></w:t>
      </w:r>
      <w:r>
        <w:t></w:t>
      </w:r>
      <w:r>
        <w:rPr>
          <w:rFonts w:hint="eastAsia"/>
        </w:rPr>
        <w:t>не</w:t>
      </w:r>
    </w:p>
    <w:p w:rsidR="00AC1030" w:rsidRDefault="00AC1030" w:rsidP="00AC1030">
      <w:r>
        <w:rPr>
          <w:rFonts w:hint="eastAsia"/>
        </w:rPr>
        <w:t>завжди</w:t>
      </w:r>
      <w:r>
        <w:t></w:t>
      </w:r>
      <w:r>
        <w:rPr>
          <w:rFonts w:hint="eastAsia"/>
        </w:rPr>
        <w:t>успішно</w:t>
      </w:r>
      <w:r>
        <w:t></w:t>
      </w:r>
      <w:r>
        <w:rPr>
          <w:rFonts w:hint="eastAsia"/>
        </w:rPr>
        <w:t>реалізовали</w:t>
      </w:r>
      <w:r>
        <w:t></w:t>
      </w:r>
      <w:r>
        <w:rPr>
          <w:rFonts w:hint="eastAsia"/>
        </w:rPr>
        <w:t>перехід</w:t>
      </w:r>
      <w:r>
        <w:t></w:t>
      </w:r>
      <w:r>
        <w:rPr>
          <w:rFonts w:hint="eastAsia"/>
        </w:rPr>
        <w:t>до</w:t>
      </w:r>
      <w:r>
        <w:t></w:t>
      </w:r>
      <w:r>
        <w:rPr>
          <w:rFonts w:hint="eastAsia"/>
        </w:rPr>
        <w:t>ринкової</w:t>
      </w:r>
      <w:r>
        <w:t></w:t>
      </w:r>
      <w:r>
        <w:rPr>
          <w:rFonts w:hint="eastAsia"/>
        </w:rPr>
        <w:t>економіки</w:t>
      </w:r>
      <w:r>
        <w:t></w:t>
      </w:r>
      <w:r>
        <w:rPr>
          <w:rFonts w:hint="eastAsia"/>
        </w:rPr>
        <w:t>і</w:t>
      </w:r>
      <w:r>
        <w:t></w:t>
      </w:r>
      <w:r>
        <w:rPr>
          <w:rFonts w:hint="eastAsia"/>
        </w:rPr>
        <w:t>ліберальні</w:t>
      </w:r>
    </w:p>
    <w:p w:rsidR="00AC1030" w:rsidRDefault="00AC1030" w:rsidP="00AC1030">
      <w:r>
        <w:rPr>
          <w:rFonts w:hint="eastAsia"/>
        </w:rPr>
        <w:t>реформи</w:t>
      </w:r>
      <w:r>
        <w:t></w:t>
      </w:r>
      <w:r>
        <w:t></w:t>
      </w:r>
      <w:r>
        <w:rPr>
          <w:rFonts w:hint="eastAsia"/>
        </w:rPr>
        <w:t>Багато</w:t>
      </w:r>
      <w:r>
        <w:t></w:t>
      </w:r>
      <w:r>
        <w:rPr>
          <w:rFonts w:hint="eastAsia"/>
        </w:rPr>
        <w:t>років</w:t>
      </w:r>
      <w:r>
        <w:t></w:t>
      </w:r>
      <w:r>
        <w:rPr>
          <w:rFonts w:hint="eastAsia"/>
        </w:rPr>
        <w:t>Захід</w:t>
      </w:r>
      <w:r>
        <w:t></w:t>
      </w:r>
      <w:r>
        <w:rPr>
          <w:rFonts w:hint="eastAsia"/>
        </w:rPr>
        <w:t>був</w:t>
      </w:r>
      <w:r>
        <w:t></w:t>
      </w:r>
      <w:r>
        <w:rPr>
          <w:rFonts w:hint="eastAsia"/>
        </w:rPr>
        <w:t>для</w:t>
      </w:r>
      <w:r>
        <w:t></w:t>
      </w:r>
      <w:r>
        <w:rPr>
          <w:rFonts w:hint="eastAsia"/>
        </w:rPr>
        <w:t>країн</w:t>
      </w:r>
      <w:r>
        <w:t></w:t>
      </w:r>
      <w:r>
        <w:rPr>
          <w:rFonts w:hint="eastAsia"/>
        </w:rPr>
        <w:t>Центральної</w:t>
      </w:r>
      <w:r>
        <w:t></w:t>
      </w:r>
      <w:r>
        <w:rPr>
          <w:rFonts w:hint="eastAsia"/>
        </w:rPr>
        <w:t>Азії</w:t>
      </w:r>
      <w:r>
        <w:t></w:t>
      </w:r>
      <w:r>
        <w:rPr>
          <w:rFonts w:hint="eastAsia"/>
        </w:rPr>
        <w:t>головним</w:t>
      </w:r>
    </w:p>
    <w:p w:rsidR="00AC1030" w:rsidRDefault="00AC1030" w:rsidP="00AC1030">
      <w:r>
        <w:rPr>
          <w:rFonts w:hint="eastAsia"/>
        </w:rPr>
        <w:t>джерелом</w:t>
      </w:r>
      <w:r>
        <w:t></w:t>
      </w:r>
      <w:r>
        <w:rPr>
          <w:rFonts w:hint="eastAsia"/>
        </w:rPr>
        <w:t>економічної</w:t>
      </w:r>
      <w:r>
        <w:t></w:t>
      </w:r>
      <w:r>
        <w:rPr>
          <w:rFonts w:hint="eastAsia"/>
        </w:rPr>
        <w:t>і</w:t>
      </w:r>
      <w:r>
        <w:t></w:t>
      </w:r>
      <w:r>
        <w:rPr>
          <w:rFonts w:hint="eastAsia"/>
        </w:rPr>
        <w:t>технічної</w:t>
      </w:r>
      <w:r>
        <w:t></w:t>
      </w:r>
      <w:r>
        <w:rPr>
          <w:rFonts w:hint="eastAsia"/>
        </w:rPr>
        <w:t>допомоги</w:t>
      </w:r>
      <w:r>
        <w:t></w:t>
      </w:r>
      <w:r>
        <w:t></w:t>
      </w:r>
      <w:r>
        <w:rPr>
          <w:rFonts w:hint="eastAsia"/>
        </w:rPr>
        <w:t>У</w:t>
      </w:r>
      <w:r>
        <w:t></w:t>
      </w:r>
      <w:r>
        <w:rPr>
          <w:rFonts w:hint="eastAsia"/>
        </w:rPr>
        <w:t>свою</w:t>
      </w:r>
      <w:r>
        <w:t></w:t>
      </w:r>
      <w:r>
        <w:rPr>
          <w:rFonts w:hint="eastAsia"/>
        </w:rPr>
        <w:t>чергу</w:t>
      </w:r>
      <w:r>
        <w:t></w:t>
      </w:r>
      <w:r>
        <w:rPr>
          <w:rFonts w:hint="eastAsia"/>
        </w:rPr>
        <w:t>країни</w:t>
      </w:r>
    </w:p>
    <w:p w:rsidR="00AC1030" w:rsidRDefault="00AC1030" w:rsidP="00AC1030">
      <w:r>
        <w:rPr>
          <w:rFonts w:hint="eastAsia"/>
        </w:rPr>
        <w:t>Центральної</w:t>
      </w:r>
      <w:r>
        <w:t></w:t>
      </w:r>
      <w:r>
        <w:rPr>
          <w:rFonts w:hint="eastAsia"/>
        </w:rPr>
        <w:t>Азії</w:t>
      </w:r>
      <w:r>
        <w:t></w:t>
      </w:r>
      <w:r>
        <w:rPr>
          <w:rFonts w:hint="eastAsia"/>
        </w:rPr>
        <w:t>виступили</w:t>
      </w:r>
      <w:r>
        <w:t></w:t>
      </w:r>
      <w:r>
        <w:rPr>
          <w:rFonts w:hint="eastAsia"/>
        </w:rPr>
        <w:t>як</w:t>
      </w:r>
      <w:r>
        <w:t></w:t>
      </w:r>
      <w:r>
        <w:rPr>
          <w:rFonts w:hint="eastAsia"/>
        </w:rPr>
        <w:t>важливі</w:t>
      </w:r>
      <w:r>
        <w:t></w:t>
      </w:r>
      <w:r>
        <w:rPr>
          <w:rFonts w:hint="eastAsia"/>
        </w:rPr>
        <w:t>партнери</w:t>
      </w:r>
      <w:r>
        <w:t></w:t>
      </w:r>
      <w:r>
        <w:rPr>
          <w:rFonts w:hint="eastAsia"/>
        </w:rPr>
        <w:t>для</w:t>
      </w:r>
      <w:r>
        <w:t></w:t>
      </w:r>
      <w:r>
        <w:rPr>
          <w:rFonts w:hint="eastAsia"/>
        </w:rPr>
        <w:t>Сполучених</w:t>
      </w:r>
      <w:r>
        <w:t></w:t>
      </w:r>
      <w:r>
        <w:rPr>
          <w:rFonts w:hint="eastAsia"/>
        </w:rPr>
        <w:t>Штатів</w:t>
      </w:r>
      <w:r>
        <w:t></w:t>
      </w:r>
      <w:r>
        <w:t></w:t>
      </w:r>
      <w:r>
        <w:rPr>
          <w:rFonts w:hint="eastAsia"/>
        </w:rPr>
        <w:t>під</w:t>
      </w:r>
    </w:p>
    <w:p w:rsidR="00AC1030" w:rsidRDefault="00AC1030" w:rsidP="00AC1030">
      <w:r>
        <w:rPr>
          <w:rFonts w:hint="eastAsia"/>
        </w:rPr>
        <w:t>час</w:t>
      </w:r>
      <w:r>
        <w:t></w:t>
      </w:r>
      <w:r>
        <w:rPr>
          <w:rFonts w:hint="eastAsia"/>
        </w:rPr>
        <w:t>антитерористичної</w:t>
      </w:r>
      <w:r>
        <w:t></w:t>
      </w:r>
      <w:r>
        <w:rPr>
          <w:rFonts w:hint="eastAsia"/>
        </w:rPr>
        <w:t>кампанії</w:t>
      </w:r>
      <w:r>
        <w:t></w:t>
      </w:r>
      <w:r>
        <w:rPr>
          <w:rFonts w:hint="eastAsia"/>
        </w:rPr>
        <w:t>у</w:t>
      </w:r>
      <w:r>
        <w:t></w:t>
      </w:r>
      <w:r>
        <w:rPr>
          <w:rFonts w:hint="eastAsia"/>
        </w:rPr>
        <w:t>Афганістані</w:t>
      </w:r>
      <w:r>
        <w:t></w:t>
      </w:r>
      <w:r>
        <w:t></w:t>
      </w:r>
      <w:r>
        <w:rPr>
          <w:rFonts w:hint="eastAsia"/>
        </w:rPr>
        <w:t>Країни</w:t>
      </w:r>
      <w:r>
        <w:t></w:t>
      </w:r>
      <w:r>
        <w:rPr>
          <w:rFonts w:hint="eastAsia"/>
        </w:rPr>
        <w:t>продовжують</w:t>
      </w:r>
      <w:r>
        <w:t></w:t>
      </w:r>
      <w:r>
        <w:rPr>
          <w:rFonts w:hint="eastAsia"/>
        </w:rPr>
        <w:t>виявляти</w:t>
      </w:r>
    </w:p>
    <w:p w:rsidR="00AC1030" w:rsidRDefault="00AC1030" w:rsidP="00AC1030">
      <w:r>
        <w:rPr>
          <w:rFonts w:hint="eastAsia"/>
        </w:rPr>
        <w:t>зацікавленість</w:t>
      </w:r>
      <w:r>
        <w:t></w:t>
      </w:r>
      <w:r>
        <w:rPr>
          <w:rFonts w:hint="eastAsia"/>
        </w:rPr>
        <w:t>у</w:t>
      </w:r>
      <w:r>
        <w:t></w:t>
      </w:r>
      <w:r>
        <w:rPr>
          <w:rFonts w:hint="eastAsia"/>
        </w:rPr>
        <w:t>американському</w:t>
      </w:r>
      <w:r>
        <w:t></w:t>
      </w:r>
      <w:r>
        <w:rPr>
          <w:rFonts w:hint="eastAsia"/>
        </w:rPr>
        <w:t>проекті</w:t>
      </w:r>
      <w:r>
        <w:t></w:t>
      </w:r>
      <w:r>
        <w:rPr>
          <w:rFonts w:hint="eastAsia"/>
        </w:rPr>
        <w:t>створення</w:t>
      </w:r>
      <w:r>
        <w:t></w:t>
      </w:r>
      <w:r>
        <w:rPr>
          <w:rFonts w:hint="eastAsia"/>
        </w:rPr>
        <w:t>в</w:t>
      </w:r>
      <w:r>
        <w:t></w:t>
      </w:r>
      <w:r>
        <w:rPr>
          <w:rFonts w:hint="eastAsia"/>
        </w:rPr>
        <w:t>Центральній</w:t>
      </w:r>
      <w:r>
        <w:t></w:t>
      </w:r>
      <w:r>
        <w:rPr>
          <w:rFonts w:hint="eastAsia"/>
        </w:rPr>
        <w:t>Азії</w:t>
      </w:r>
    </w:p>
    <w:p w:rsidR="00AC1030" w:rsidRDefault="00AC1030" w:rsidP="00AC1030">
      <w:r>
        <w:rPr>
          <w:rFonts w:hint="eastAsia"/>
        </w:rPr>
        <w:t>регіонального</w:t>
      </w:r>
      <w:r>
        <w:t></w:t>
      </w:r>
      <w:r>
        <w:rPr>
          <w:rFonts w:hint="eastAsia"/>
        </w:rPr>
        <w:t>енергетичного</w:t>
      </w:r>
      <w:r>
        <w:t></w:t>
      </w:r>
      <w:r>
        <w:rPr>
          <w:rFonts w:hint="eastAsia"/>
        </w:rPr>
        <w:t>ринку</w:t>
      </w:r>
      <w:r>
        <w:t></w:t>
      </w:r>
      <w:r>
        <w:t></w:t>
      </w:r>
      <w:r>
        <w:rPr>
          <w:rFonts w:hint="eastAsia"/>
        </w:rPr>
        <w:t>пов</w:t>
      </w:r>
      <w:r>
        <w:t></w:t>
      </w:r>
      <w:r>
        <w:rPr>
          <w:rFonts w:hint="eastAsia"/>
        </w:rPr>
        <w:t>язаного</w:t>
      </w:r>
      <w:r>
        <w:t></w:t>
      </w:r>
      <w:r>
        <w:rPr>
          <w:rFonts w:hint="eastAsia"/>
        </w:rPr>
        <w:t>з</w:t>
      </w:r>
      <w:r>
        <w:t></w:t>
      </w:r>
      <w:r>
        <w:rPr>
          <w:rFonts w:hint="eastAsia"/>
        </w:rPr>
        <w:t>Афганістаном</w:t>
      </w:r>
      <w:r>
        <w:t></w:t>
      </w:r>
      <w:r>
        <w:t></w:t>
      </w:r>
      <w:r>
        <w:rPr>
          <w:rFonts w:hint="eastAsia"/>
        </w:rPr>
        <w:t>Європою</w:t>
      </w:r>
      <w:r>
        <w:t></w:t>
      </w:r>
    </w:p>
    <w:p w:rsidR="00AC1030" w:rsidRDefault="00AC1030" w:rsidP="00AC1030">
      <w:r>
        <w:rPr>
          <w:rFonts w:hint="eastAsia"/>
        </w:rPr>
        <w:t>Південною</w:t>
      </w:r>
      <w:r>
        <w:t></w:t>
      </w:r>
      <w:r>
        <w:rPr>
          <w:rFonts w:hint="eastAsia"/>
        </w:rPr>
        <w:t>та</w:t>
      </w:r>
      <w:r>
        <w:t></w:t>
      </w:r>
      <w:r>
        <w:rPr>
          <w:rFonts w:hint="eastAsia"/>
        </w:rPr>
        <w:t>Східною</w:t>
      </w:r>
      <w:r>
        <w:t></w:t>
      </w:r>
      <w:r>
        <w:rPr>
          <w:rFonts w:hint="eastAsia"/>
        </w:rPr>
        <w:t>Азією</w:t>
      </w:r>
      <w:r>
        <w:t></w:t>
      </w:r>
      <w:r>
        <w:t></w:t>
      </w:r>
      <w:r>
        <w:rPr>
          <w:rFonts w:hint="eastAsia"/>
        </w:rPr>
        <w:t>будівництво</w:t>
      </w:r>
      <w:r>
        <w:t></w:t>
      </w:r>
      <w:r>
        <w:rPr>
          <w:rFonts w:hint="eastAsia"/>
        </w:rPr>
        <w:t>газопроводу</w:t>
      </w:r>
      <w:r>
        <w:t></w:t>
      </w:r>
      <w:r>
        <w:rPr>
          <w:rFonts w:hint="eastAsia"/>
        </w:rPr>
        <w:t>з</w:t>
      </w:r>
      <w:r>
        <w:t></w:t>
      </w:r>
      <w:r>
        <w:rPr>
          <w:rFonts w:hint="eastAsia"/>
        </w:rPr>
        <w:t>Туркменії</w:t>
      </w:r>
      <w:r>
        <w:t></w:t>
      </w:r>
      <w:r>
        <w:rPr>
          <w:rFonts w:hint="eastAsia"/>
        </w:rPr>
        <w:t>в</w:t>
      </w:r>
    </w:p>
    <w:p w:rsidR="00AC1030" w:rsidRDefault="00AC1030" w:rsidP="00AC1030">
      <w:r>
        <w:rPr>
          <w:rFonts w:hint="eastAsia"/>
        </w:rPr>
        <w:t>Афганістан</w:t>
      </w:r>
      <w:r>
        <w:t></w:t>
      </w:r>
      <w:r>
        <w:t></w:t>
      </w:r>
      <w:r>
        <w:rPr>
          <w:rFonts w:hint="eastAsia"/>
        </w:rPr>
        <w:t>Пакистан</w:t>
      </w:r>
      <w:r>
        <w:t></w:t>
      </w:r>
      <w:r>
        <w:rPr>
          <w:rFonts w:hint="eastAsia"/>
        </w:rPr>
        <w:t>та</w:t>
      </w:r>
      <w:r>
        <w:t></w:t>
      </w:r>
      <w:r>
        <w:rPr>
          <w:rFonts w:hint="eastAsia"/>
        </w:rPr>
        <w:t>Індію</w:t>
      </w:r>
      <w:r>
        <w:t></w:t>
      </w:r>
      <w:r>
        <w:t></w:t>
      </w:r>
      <w:r>
        <w:t></w:t>
      </w:r>
      <w:r>
        <w:rPr>
          <w:rFonts w:hint="eastAsia"/>
        </w:rPr>
        <w:t>Іншою</w:t>
      </w:r>
      <w:r>
        <w:t></w:t>
      </w:r>
      <w:r>
        <w:rPr>
          <w:rFonts w:hint="eastAsia"/>
        </w:rPr>
        <w:t>характерною</w:t>
      </w:r>
      <w:r>
        <w:t></w:t>
      </w:r>
      <w:r>
        <w:rPr>
          <w:rFonts w:hint="eastAsia"/>
        </w:rPr>
        <w:t>рисою</w:t>
      </w:r>
      <w:r>
        <w:t></w:t>
      </w:r>
      <w:r>
        <w:rPr>
          <w:rFonts w:hint="eastAsia"/>
        </w:rPr>
        <w:t>політики</w:t>
      </w:r>
      <w:r>
        <w:t></w:t>
      </w:r>
      <w:r>
        <w:rPr>
          <w:rFonts w:hint="eastAsia"/>
        </w:rPr>
        <w:t>держав</w:t>
      </w:r>
    </w:p>
    <w:p w:rsidR="00AC1030" w:rsidRDefault="00AC1030" w:rsidP="00AC1030">
      <w:r>
        <w:rPr>
          <w:rFonts w:hint="eastAsia"/>
        </w:rPr>
        <w:t>ЦА</w:t>
      </w:r>
      <w:r>
        <w:t></w:t>
      </w:r>
      <w:r>
        <w:rPr>
          <w:rFonts w:hint="eastAsia"/>
        </w:rPr>
        <w:t>є</w:t>
      </w:r>
      <w:r>
        <w:t></w:t>
      </w:r>
      <w:r>
        <w:rPr>
          <w:rFonts w:hint="eastAsia"/>
        </w:rPr>
        <w:t>намагання</w:t>
      </w:r>
      <w:r>
        <w:t></w:t>
      </w:r>
      <w:r>
        <w:rPr>
          <w:rFonts w:hint="eastAsia"/>
        </w:rPr>
        <w:t>диверсифікувати</w:t>
      </w:r>
      <w:r>
        <w:t></w:t>
      </w:r>
      <w:r>
        <w:rPr>
          <w:rFonts w:hint="eastAsia"/>
        </w:rPr>
        <w:t>економічні</w:t>
      </w:r>
      <w:r>
        <w:t></w:t>
      </w:r>
      <w:r>
        <w:rPr>
          <w:rFonts w:hint="eastAsia"/>
        </w:rPr>
        <w:t>зв’язки</w:t>
      </w:r>
      <w:r>
        <w:t></w:t>
      </w:r>
      <w:r>
        <w:t></w:t>
      </w:r>
      <w:r>
        <w:rPr>
          <w:rFonts w:hint="eastAsia"/>
        </w:rPr>
        <w:t>що</w:t>
      </w:r>
      <w:r>
        <w:t></w:t>
      </w:r>
      <w:r>
        <w:rPr>
          <w:rFonts w:hint="eastAsia"/>
        </w:rPr>
        <w:t>при</w:t>
      </w:r>
      <w:r>
        <w:t></w:t>
      </w:r>
      <w:r>
        <w:rPr>
          <w:rFonts w:hint="eastAsia"/>
        </w:rPr>
        <w:t>сповільненні</w:t>
      </w:r>
    </w:p>
    <w:p w:rsidR="00AC1030" w:rsidRDefault="00AC1030" w:rsidP="00AC1030">
      <w:r>
        <w:rPr>
          <w:rFonts w:hint="eastAsia"/>
        </w:rPr>
        <w:t>економічного</w:t>
      </w:r>
      <w:r>
        <w:t></w:t>
      </w:r>
      <w:r>
        <w:rPr>
          <w:rFonts w:hint="eastAsia"/>
        </w:rPr>
        <w:t>розвитку</w:t>
      </w:r>
      <w:r>
        <w:t></w:t>
      </w:r>
      <w:r>
        <w:rPr>
          <w:rFonts w:hint="eastAsia"/>
        </w:rPr>
        <w:t>Росії</w:t>
      </w:r>
      <w:r>
        <w:t></w:t>
      </w:r>
      <w:r>
        <w:t></w:t>
      </w:r>
      <w:r>
        <w:rPr>
          <w:rFonts w:hint="eastAsia"/>
        </w:rPr>
        <w:t>спричинило</w:t>
      </w:r>
      <w:r>
        <w:t></w:t>
      </w:r>
      <w:r>
        <w:rPr>
          <w:rFonts w:hint="eastAsia"/>
        </w:rPr>
        <w:t>значне</w:t>
      </w:r>
      <w:r>
        <w:t></w:t>
      </w:r>
      <w:r>
        <w:rPr>
          <w:rFonts w:hint="eastAsia"/>
        </w:rPr>
        <w:t>посилення</w:t>
      </w:r>
      <w:r>
        <w:t></w:t>
      </w:r>
      <w:r>
        <w:rPr>
          <w:rFonts w:hint="eastAsia"/>
        </w:rPr>
        <w:t>ролі</w:t>
      </w:r>
      <w:r>
        <w:t></w:t>
      </w:r>
      <w:r>
        <w:rPr>
          <w:rFonts w:hint="eastAsia"/>
        </w:rPr>
        <w:t>Китаю</w:t>
      </w:r>
      <w:r>
        <w:t></w:t>
      </w:r>
      <w:r>
        <w:rPr>
          <w:rFonts w:hint="eastAsia"/>
        </w:rPr>
        <w:t>в</w:t>
      </w:r>
    </w:p>
    <w:p w:rsidR="00AC1030" w:rsidRDefault="00AC1030" w:rsidP="00AC1030">
      <w:r>
        <w:rPr>
          <w:rFonts w:hint="eastAsia"/>
        </w:rPr>
        <w:t>регіоні</w:t>
      </w:r>
      <w:r>
        <w:t></w:t>
      </w:r>
      <w:r>
        <w:t></w:t>
      </w:r>
      <w:r>
        <w:rPr>
          <w:rFonts w:hint="eastAsia"/>
        </w:rPr>
        <w:t>Це</w:t>
      </w:r>
      <w:r>
        <w:t></w:t>
      </w:r>
      <w:r>
        <w:rPr>
          <w:rFonts w:hint="eastAsia"/>
        </w:rPr>
        <w:t>докорінно</w:t>
      </w:r>
      <w:r>
        <w:t></w:t>
      </w:r>
      <w:r>
        <w:rPr>
          <w:rFonts w:hint="eastAsia"/>
        </w:rPr>
        <w:t>змінило</w:t>
      </w:r>
      <w:r>
        <w:t></w:t>
      </w:r>
      <w:r>
        <w:rPr>
          <w:rFonts w:hint="eastAsia"/>
        </w:rPr>
        <w:t>регіональну</w:t>
      </w:r>
      <w:r>
        <w:t></w:t>
      </w:r>
      <w:r>
        <w:rPr>
          <w:rFonts w:hint="eastAsia"/>
        </w:rPr>
        <w:t>енергетичну</w:t>
      </w:r>
      <w:r>
        <w:t></w:t>
      </w:r>
      <w:r>
        <w:rPr>
          <w:rFonts w:hint="eastAsia"/>
        </w:rPr>
        <w:t>геополітику</w:t>
      </w:r>
      <w:r>
        <w:t></w:t>
      </w:r>
    </w:p>
    <w:p w:rsidR="00AC1030" w:rsidRDefault="00AC1030" w:rsidP="00AC1030">
      <w:r>
        <w:rPr>
          <w:rFonts w:hint="eastAsia"/>
        </w:rPr>
        <w:t>основним</w:t>
      </w:r>
      <w:r>
        <w:t></w:t>
      </w:r>
      <w:r>
        <w:rPr>
          <w:rFonts w:hint="eastAsia"/>
        </w:rPr>
        <w:t>двигуном</w:t>
      </w:r>
      <w:r>
        <w:t></w:t>
      </w:r>
      <w:r>
        <w:rPr>
          <w:rFonts w:hint="eastAsia"/>
        </w:rPr>
        <w:t>дії</w:t>
      </w:r>
      <w:r>
        <w:t></w:t>
      </w:r>
      <w:r>
        <w:rPr>
          <w:rFonts w:hint="eastAsia"/>
        </w:rPr>
        <w:t>якого</w:t>
      </w:r>
      <w:r>
        <w:t></w:t>
      </w:r>
      <w:r>
        <w:rPr>
          <w:rFonts w:hint="eastAsia"/>
        </w:rPr>
        <w:t>на</w:t>
      </w:r>
      <w:r>
        <w:t></w:t>
      </w:r>
      <w:r>
        <w:rPr>
          <w:rFonts w:hint="eastAsia"/>
        </w:rPr>
        <w:t>сьогодні</w:t>
      </w:r>
      <w:r>
        <w:t></w:t>
      </w:r>
      <w:r>
        <w:rPr>
          <w:rFonts w:hint="eastAsia"/>
        </w:rPr>
        <w:t>є</w:t>
      </w:r>
      <w:r>
        <w:t></w:t>
      </w:r>
      <w:r>
        <w:rPr>
          <w:rFonts w:hint="eastAsia"/>
        </w:rPr>
        <w:t>ініціатива</w:t>
      </w:r>
      <w:r>
        <w:t></w:t>
      </w:r>
      <w:r>
        <w:t></w:t>
      </w:r>
      <w:r>
        <w:rPr>
          <w:rFonts w:hint="eastAsia"/>
        </w:rPr>
        <w:t>Один</w:t>
      </w:r>
      <w:r>
        <w:t></w:t>
      </w:r>
      <w:r>
        <w:rPr>
          <w:rFonts w:hint="eastAsia"/>
        </w:rPr>
        <w:t>пояс</w:t>
      </w:r>
      <w:r>
        <w:t></w:t>
      </w:r>
      <w:r>
        <w:rPr>
          <w:rFonts w:hint="eastAsia"/>
        </w:rPr>
        <w:t>і</w:t>
      </w:r>
      <w:r>
        <w:t></w:t>
      </w:r>
      <w:r>
        <w:rPr>
          <w:rFonts w:hint="eastAsia"/>
        </w:rPr>
        <w:t>один</w:t>
      </w:r>
    </w:p>
    <w:p w:rsidR="00AC1030" w:rsidRDefault="00AC1030" w:rsidP="00AC1030">
      <w:r>
        <w:rPr>
          <w:rFonts w:hint="eastAsia"/>
        </w:rPr>
        <w:t>шлях</w:t>
      </w:r>
      <w:r>
        <w:t></w:t>
      </w:r>
      <w:r>
        <w:t></w:t>
      </w:r>
      <w:r>
        <w:t></w:t>
      </w:r>
      <w:r>
        <w:t></w:t>
      </w:r>
      <w:r>
        <w:rPr>
          <w:rFonts w:hint="eastAsia"/>
        </w:rPr>
        <w:t>регіон</w:t>
      </w:r>
      <w:r>
        <w:t></w:t>
      </w:r>
      <w:r>
        <w:rPr>
          <w:rFonts w:hint="eastAsia"/>
        </w:rPr>
        <w:t>є</w:t>
      </w:r>
      <w:r>
        <w:t></w:t>
      </w:r>
      <w:r>
        <w:rPr>
          <w:rFonts w:hint="eastAsia"/>
        </w:rPr>
        <w:t>першою</w:t>
      </w:r>
      <w:r>
        <w:t></w:t>
      </w:r>
      <w:r>
        <w:rPr>
          <w:rFonts w:hint="eastAsia"/>
        </w:rPr>
        <w:t>зупинкою</w:t>
      </w:r>
      <w:r>
        <w:t></w:t>
      </w:r>
      <w:r>
        <w:rPr>
          <w:rFonts w:hint="eastAsia"/>
        </w:rPr>
        <w:t>на</w:t>
      </w:r>
      <w:r>
        <w:t></w:t>
      </w:r>
      <w:r>
        <w:t></w:t>
      </w:r>
      <w:r>
        <w:rPr>
          <w:rFonts w:hint="eastAsia"/>
        </w:rPr>
        <w:t>Економічному</w:t>
      </w:r>
      <w:r>
        <w:t></w:t>
      </w:r>
      <w:r>
        <w:rPr>
          <w:rFonts w:hint="eastAsia"/>
        </w:rPr>
        <w:t>поясі</w:t>
      </w:r>
      <w:r>
        <w:t></w:t>
      </w:r>
      <w:r>
        <w:rPr>
          <w:rFonts w:hint="eastAsia"/>
        </w:rPr>
        <w:t>Шовкового</w:t>
      </w:r>
    </w:p>
    <w:p w:rsidR="00AC1030" w:rsidRDefault="00AC1030" w:rsidP="00AC1030">
      <w:r>
        <w:rPr>
          <w:rFonts w:hint="eastAsia"/>
        </w:rPr>
        <w:t>шляху</w:t>
      </w:r>
      <w:r>
        <w:t></w:t>
      </w:r>
      <w:r>
        <w:t></w:t>
      </w:r>
      <w:r>
        <w:t></w:t>
      </w:r>
      <w:r>
        <w:rPr>
          <w:rFonts w:hint="eastAsia"/>
        </w:rPr>
        <w:t>який</w:t>
      </w:r>
      <w:r>
        <w:t></w:t>
      </w:r>
      <w:r>
        <w:rPr>
          <w:rFonts w:hint="eastAsia"/>
        </w:rPr>
        <w:t>є</w:t>
      </w:r>
      <w:r>
        <w:t></w:t>
      </w:r>
      <w:r>
        <w:rPr>
          <w:rFonts w:hint="eastAsia"/>
        </w:rPr>
        <w:t>ідеологічним</w:t>
      </w:r>
      <w:r>
        <w:t></w:t>
      </w:r>
      <w:r>
        <w:rPr>
          <w:rFonts w:hint="eastAsia"/>
        </w:rPr>
        <w:t>пріоритетом</w:t>
      </w:r>
      <w:r>
        <w:t></w:t>
      </w:r>
      <w:r>
        <w:rPr>
          <w:rFonts w:hint="eastAsia"/>
        </w:rPr>
        <w:t>Пекіна</w:t>
      </w:r>
      <w:r>
        <w:t></w:t>
      </w:r>
      <w:r>
        <w:t></w:t>
      </w:r>
      <w:r>
        <w:rPr>
          <w:rFonts w:hint="eastAsia"/>
        </w:rPr>
        <w:t>Тим</w:t>
      </w:r>
      <w:r>
        <w:t></w:t>
      </w:r>
      <w:r>
        <w:rPr>
          <w:rFonts w:hint="eastAsia"/>
        </w:rPr>
        <w:t>не</w:t>
      </w:r>
      <w:r>
        <w:t></w:t>
      </w:r>
      <w:r>
        <w:rPr>
          <w:rFonts w:hint="eastAsia"/>
        </w:rPr>
        <w:t>менш</w:t>
      </w:r>
      <w:r>
        <w:t></w:t>
      </w:r>
      <w:r>
        <w:t></w:t>
      </w:r>
      <w:r>
        <w:rPr>
          <w:rFonts w:hint="eastAsia"/>
        </w:rPr>
        <w:t>Китай</w:t>
      </w:r>
    </w:p>
    <w:p w:rsidR="00AC1030" w:rsidRDefault="00AC1030" w:rsidP="00AC1030">
      <w:r>
        <w:rPr>
          <w:rFonts w:hint="eastAsia"/>
        </w:rPr>
        <w:t>продовжує</w:t>
      </w:r>
      <w:r>
        <w:t></w:t>
      </w:r>
      <w:r>
        <w:rPr>
          <w:rFonts w:hint="eastAsia"/>
        </w:rPr>
        <w:t>декларувати</w:t>
      </w:r>
      <w:r>
        <w:t></w:t>
      </w:r>
      <w:r>
        <w:rPr>
          <w:rFonts w:hint="eastAsia"/>
        </w:rPr>
        <w:t>першорядну</w:t>
      </w:r>
      <w:r>
        <w:t></w:t>
      </w:r>
      <w:r>
        <w:rPr>
          <w:rFonts w:hint="eastAsia"/>
        </w:rPr>
        <w:t>роль</w:t>
      </w:r>
      <w:r>
        <w:t></w:t>
      </w:r>
      <w:r>
        <w:rPr>
          <w:rFonts w:hint="eastAsia"/>
        </w:rPr>
        <w:t>Росії</w:t>
      </w:r>
      <w:r>
        <w:t></w:t>
      </w:r>
      <w:r>
        <w:rPr>
          <w:rFonts w:hint="eastAsia"/>
        </w:rPr>
        <w:t>в</w:t>
      </w:r>
      <w:r>
        <w:t></w:t>
      </w:r>
      <w:r>
        <w:rPr>
          <w:rFonts w:hint="eastAsia"/>
        </w:rPr>
        <w:t>Центральній</w:t>
      </w:r>
      <w:r>
        <w:t></w:t>
      </w:r>
      <w:r>
        <w:rPr>
          <w:rFonts w:hint="eastAsia"/>
        </w:rPr>
        <w:t>Азії</w:t>
      </w:r>
      <w:r>
        <w:t></w:t>
      </w:r>
      <w:r>
        <w:t></w:t>
      </w:r>
      <w:r>
        <w:rPr>
          <w:rFonts w:hint="eastAsia"/>
        </w:rPr>
        <w:t>Відкритим</w:t>
      </w:r>
    </w:p>
    <w:p w:rsidR="00AC1030" w:rsidRDefault="00AC1030" w:rsidP="00AC1030">
      <w:r>
        <w:rPr>
          <w:rFonts w:hint="eastAsia"/>
        </w:rPr>
        <w:t>питанням</w:t>
      </w:r>
      <w:r>
        <w:t></w:t>
      </w:r>
      <w:r>
        <w:rPr>
          <w:rFonts w:hint="eastAsia"/>
        </w:rPr>
        <w:t>для</w:t>
      </w:r>
      <w:r>
        <w:t></w:t>
      </w:r>
      <w:r>
        <w:rPr>
          <w:rFonts w:hint="eastAsia"/>
        </w:rPr>
        <w:t>урядів</w:t>
      </w:r>
      <w:r>
        <w:t></w:t>
      </w:r>
      <w:r>
        <w:rPr>
          <w:rFonts w:hint="eastAsia"/>
        </w:rPr>
        <w:t>країн</w:t>
      </w:r>
      <w:r>
        <w:t></w:t>
      </w:r>
      <w:r>
        <w:rPr>
          <w:rFonts w:hint="eastAsia"/>
        </w:rPr>
        <w:t>Центральної</w:t>
      </w:r>
      <w:r>
        <w:t></w:t>
      </w:r>
      <w:r>
        <w:rPr>
          <w:rFonts w:hint="eastAsia"/>
        </w:rPr>
        <w:t>Азії</w:t>
      </w:r>
      <w:r>
        <w:t></w:t>
      </w:r>
      <w:r>
        <w:rPr>
          <w:rFonts w:hint="eastAsia"/>
        </w:rPr>
        <w:t>залишається</w:t>
      </w:r>
      <w:r>
        <w:t></w:t>
      </w:r>
      <w:r>
        <w:rPr>
          <w:rFonts w:hint="eastAsia"/>
        </w:rPr>
        <w:t>те</w:t>
      </w:r>
      <w:r>
        <w:t></w:t>
      </w:r>
      <w:r>
        <w:t></w:t>
      </w:r>
      <w:r>
        <w:rPr>
          <w:rFonts w:hint="eastAsia"/>
        </w:rPr>
        <w:t>якою</w:t>
      </w:r>
      <w:r>
        <w:t></w:t>
      </w:r>
      <w:r>
        <w:rPr>
          <w:rFonts w:hint="eastAsia"/>
        </w:rPr>
        <w:t>мірою</w:t>
      </w:r>
      <w:r>
        <w:t></w:t>
      </w:r>
      <w:r>
        <w:rPr>
          <w:rFonts w:hint="eastAsia"/>
        </w:rPr>
        <w:t>вони</w:t>
      </w:r>
    </w:p>
    <w:p w:rsidR="00AC1030" w:rsidRDefault="00AC1030" w:rsidP="00AC1030">
      <w:r>
        <w:rPr>
          <w:rFonts w:hint="eastAsia"/>
        </w:rPr>
        <w:t>зможуть</w:t>
      </w:r>
      <w:r>
        <w:t></w:t>
      </w:r>
      <w:r>
        <w:rPr>
          <w:rFonts w:hint="eastAsia"/>
        </w:rPr>
        <w:t>впливати</w:t>
      </w:r>
      <w:r>
        <w:t></w:t>
      </w:r>
      <w:r>
        <w:rPr>
          <w:rFonts w:hint="eastAsia"/>
        </w:rPr>
        <w:t>на</w:t>
      </w:r>
      <w:r>
        <w:t></w:t>
      </w:r>
      <w:r>
        <w:rPr>
          <w:rFonts w:hint="eastAsia"/>
        </w:rPr>
        <w:t>Пекін</w:t>
      </w:r>
      <w:r>
        <w:t></w:t>
      </w:r>
      <w:r>
        <w:rPr>
          <w:rFonts w:hint="eastAsia"/>
        </w:rPr>
        <w:t>для</w:t>
      </w:r>
      <w:r>
        <w:t></w:t>
      </w:r>
      <w:r>
        <w:rPr>
          <w:rFonts w:hint="eastAsia"/>
        </w:rPr>
        <w:t>максимізації</w:t>
      </w:r>
      <w:r>
        <w:t></w:t>
      </w:r>
      <w:r>
        <w:rPr>
          <w:rFonts w:hint="eastAsia"/>
        </w:rPr>
        <w:t>вигод</w:t>
      </w:r>
      <w:r>
        <w:t></w:t>
      </w:r>
      <w:r>
        <w:rPr>
          <w:rFonts w:hint="eastAsia"/>
        </w:rPr>
        <w:t>від</w:t>
      </w:r>
      <w:r>
        <w:t></w:t>
      </w:r>
      <w:r>
        <w:rPr>
          <w:rFonts w:hint="eastAsia"/>
        </w:rPr>
        <w:t>економічної</w:t>
      </w:r>
      <w:r>
        <w:t></w:t>
      </w:r>
      <w:r>
        <w:rPr>
          <w:rFonts w:hint="eastAsia"/>
        </w:rPr>
        <w:t>співпраці</w:t>
      </w:r>
      <w:r>
        <w:t></w:t>
      </w:r>
    </w:p>
    <w:p w:rsidR="00AC1030" w:rsidRDefault="00AC1030" w:rsidP="00AC1030">
      <w:r>
        <w:rPr>
          <w:rFonts w:hint="eastAsia"/>
        </w:rPr>
        <w:t>а</w:t>
      </w:r>
      <w:r>
        <w:t></w:t>
      </w:r>
      <w:r>
        <w:rPr>
          <w:rFonts w:hint="eastAsia"/>
        </w:rPr>
        <w:t>також</w:t>
      </w:r>
      <w:r>
        <w:t></w:t>
      </w:r>
      <w:r>
        <w:rPr>
          <w:rFonts w:hint="eastAsia"/>
        </w:rPr>
        <w:t>більш</w:t>
      </w:r>
      <w:r>
        <w:t></w:t>
      </w:r>
      <w:r>
        <w:rPr>
          <w:rFonts w:hint="eastAsia"/>
        </w:rPr>
        <w:t>активне</w:t>
      </w:r>
      <w:r>
        <w:t></w:t>
      </w:r>
      <w:r>
        <w:rPr>
          <w:rFonts w:hint="eastAsia"/>
        </w:rPr>
        <w:t>залучення</w:t>
      </w:r>
      <w:r>
        <w:t></w:t>
      </w:r>
      <w:r>
        <w:rPr>
          <w:rFonts w:hint="eastAsia"/>
        </w:rPr>
        <w:t>КНР</w:t>
      </w:r>
      <w:r>
        <w:t></w:t>
      </w:r>
      <w:r>
        <w:rPr>
          <w:rFonts w:hint="eastAsia"/>
        </w:rPr>
        <w:t>до</w:t>
      </w:r>
      <w:r>
        <w:t></w:t>
      </w:r>
      <w:r>
        <w:rPr>
          <w:rFonts w:hint="eastAsia"/>
        </w:rPr>
        <w:t>участі</w:t>
      </w:r>
      <w:r>
        <w:t></w:t>
      </w:r>
      <w:r>
        <w:rPr>
          <w:rFonts w:hint="eastAsia"/>
        </w:rPr>
        <w:t>у</w:t>
      </w:r>
      <w:r>
        <w:t></w:t>
      </w:r>
      <w:r>
        <w:rPr>
          <w:rFonts w:hint="eastAsia"/>
        </w:rPr>
        <w:t>вирішенні</w:t>
      </w:r>
      <w:r>
        <w:t></w:t>
      </w:r>
      <w:r>
        <w:rPr>
          <w:rFonts w:hint="eastAsia"/>
        </w:rPr>
        <w:t>питань</w:t>
      </w:r>
    </w:p>
    <w:p w:rsidR="00AC1030" w:rsidRDefault="00AC1030" w:rsidP="00AC1030">
      <w:r>
        <w:rPr>
          <w:rFonts w:hint="eastAsia"/>
        </w:rPr>
        <w:t>регіональної</w:t>
      </w:r>
      <w:r>
        <w:t></w:t>
      </w:r>
      <w:r>
        <w:rPr>
          <w:rFonts w:hint="eastAsia"/>
        </w:rPr>
        <w:t>безпеки</w:t>
      </w:r>
      <w:r>
        <w:t></w:t>
      </w:r>
    </w:p>
    <w:p w:rsidR="00AC1030" w:rsidRDefault="00AC1030" w:rsidP="00AC1030">
      <w:r>
        <w:t></w:t>
      </w:r>
      <w:r>
        <w:t></w:t>
      </w:r>
      <w:r>
        <w:t></w:t>
      </w:r>
      <w:r>
        <w:rPr>
          <w:rFonts w:hint="eastAsia"/>
        </w:rPr>
        <w:t>Серед</w:t>
      </w:r>
      <w:r>
        <w:t></w:t>
      </w:r>
      <w:r>
        <w:rPr>
          <w:rFonts w:hint="eastAsia"/>
        </w:rPr>
        <w:t>специфічних</w:t>
      </w:r>
      <w:r>
        <w:t></w:t>
      </w:r>
      <w:r>
        <w:rPr>
          <w:rFonts w:hint="eastAsia"/>
        </w:rPr>
        <w:t>регіональних</w:t>
      </w:r>
      <w:r>
        <w:t></w:t>
      </w:r>
      <w:r>
        <w:rPr>
          <w:rFonts w:hint="eastAsia"/>
        </w:rPr>
        <w:t>загроз</w:t>
      </w:r>
      <w:r>
        <w:t></w:t>
      </w:r>
      <w:r>
        <w:rPr>
          <w:rFonts w:hint="eastAsia"/>
        </w:rPr>
        <w:t>в</w:t>
      </w:r>
      <w:r>
        <w:t></w:t>
      </w:r>
      <w:r>
        <w:rPr>
          <w:rFonts w:hint="eastAsia"/>
        </w:rPr>
        <w:t>Центральній</w:t>
      </w:r>
      <w:r>
        <w:t></w:t>
      </w:r>
      <w:r>
        <w:rPr>
          <w:rFonts w:hint="eastAsia"/>
        </w:rPr>
        <w:t>Азії</w:t>
      </w:r>
      <w:r>
        <w:t></w:t>
      </w:r>
      <w:r>
        <w:rPr>
          <w:rFonts w:hint="eastAsia"/>
        </w:rPr>
        <w:t>вагоме</w:t>
      </w:r>
    </w:p>
    <w:p w:rsidR="00AC1030" w:rsidRDefault="00AC1030" w:rsidP="00AC1030">
      <w:r>
        <w:rPr>
          <w:rFonts w:hint="eastAsia"/>
        </w:rPr>
        <w:t>місце</w:t>
      </w:r>
      <w:r>
        <w:t></w:t>
      </w:r>
      <w:r>
        <w:rPr>
          <w:rFonts w:hint="eastAsia"/>
        </w:rPr>
        <w:t>посідає</w:t>
      </w:r>
      <w:r>
        <w:t></w:t>
      </w:r>
      <w:r>
        <w:rPr>
          <w:rFonts w:hint="eastAsia"/>
        </w:rPr>
        <w:t>проблема</w:t>
      </w:r>
      <w:r>
        <w:t></w:t>
      </w:r>
      <w:r>
        <w:rPr>
          <w:rFonts w:hint="eastAsia"/>
        </w:rPr>
        <w:t>розподілу</w:t>
      </w:r>
      <w:r>
        <w:t></w:t>
      </w:r>
      <w:r>
        <w:rPr>
          <w:rFonts w:hint="eastAsia"/>
        </w:rPr>
        <w:t>водних</w:t>
      </w:r>
      <w:r>
        <w:t></w:t>
      </w:r>
      <w:r>
        <w:rPr>
          <w:rFonts w:hint="eastAsia"/>
        </w:rPr>
        <w:t>ресурсів</w:t>
      </w:r>
      <w:r>
        <w:t></w:t>
      </w:r>
      <w:r>
        <w:t></w:t>
      </w:r>
      <w:r>
        <w:rPr>
          <w:rFonts w:hint="eastAsia"/>
        </w:rPr>
        <w:t>З</w:t>
      </w:r>
      <w:r>
        <w:t></w:t>
      </w:r>
      <w:r>
        <w:rPr>
          <w:rFonts w:hint="eastAsia"/>
        </w:rPr>
        <w:t>розпадом</w:t>
      </w:r>
      <w:r>
        <w:t></w:t>
      </w:r>
      <w:r>
        <w:rPr>
          <w:rFonts w:hint="eastAsia"/>
        </w:rPr>
        <w:t>СРСР</w:t>
      </w:r>
    </w:p>
    <w:p w:rsidR="00AC1030" w:rsidRDefault="00AC1030" w:rsidP="00AC1030">
      <w:r>
        <w:rPr>
          <w:rFonts w:hint="eastAsia"/>
        </w:rPr>
        <w:t>Сирдар</w:t>
      </w:r>
      <w:r>
        <w:t></w:t>
      </w:r>
      <w:r>
        <w:rPr>
          <w:rFonts w:hint="eastAsia"/>
        </w:rPr>
        <w:t>я</w:t>
      </w:r>
      <w:r>
        <w:t></w:t>
      </w:r>
      <w:r>
        <w:t></w:t>
      </w:r>
      <w:r>
        <w:rPr>
          <w:rFonts w:hint="eastAsia"/>
        </w:rPr>
        <w:t>Амудар</w:t>
      </w:r>
      <w:r>
        <w:t></w:t>
      </w:r>
      <w:r>
        <w:rPr>
          <w:rFonts w:hint="eastAsia"/>
        </w:rPr>
        <w:t>я</w:t>
      </w:r>
      <w:r>
        <w:t></w:t>
      </w:r>
      <w:r>
        <w:t></w:t>
      </w:r>
      <w:r>
        <w:rPr>
          <w:rFonts w:hint="eastAsia"/>
        </w:rPr>
        <w:t>Зарафшан</w:t>
      </w:r>
      <w:r>
        <w:t></w:t>
      </w:r>
      <w:r>
        <w:t></w:t>
      </w:r>
      <w:r>
        <w:rPr>
          <w:rFonts w:hint="eastAsia"/>
        </w:rPr>
        <w:t>Талас</w:t>
      </w:r>
      <w:r>
        <w:t></w:t>
      </w:r>
      <w:r>
        <w:rPr>
          <w:rFonts w:hint="eastAsia"/>
        </w:rPr>
        <w:t>та</w:t>
      </w:r>
      <w:r>
        <w:t></w:t>
      </w:r>
      <w:r>
        <w:rPr>
          <w:rFonts w:hint="eastAsia"/>
        </w:rPr>
        <w:t>інші</w:t>
      </w:r>
      <w:r>
        <w:t></w:t>
      </w:r>
      <w:r>
        <w:rPr>
          <w:rFonts w:hint="eastAsia"/>
        </w:rPr>
        <w:t>внутрішні</w:t>
      </w:r>
      <w:r>
        <w:t></w:t>
      </w:r>
      <w:r>
        <w:rPr>
          <w:rFonts w:hint="eastAsia"/>
        </w:rPr>
        <w:t>води</w:t>
      </w:r>
      <w:r>
        <w:t></w:t>
      </w:r>
      <w:r>
        <w:rPr>
          <w:rFonts w:hint="eastAsia"/>
        </w:rPr>
        <w:t>ЦАР</w:t>
      </w:r>
      <w:r>
        <w:t></w:t>
      </w:r>
      <w:r>
        <w:rPr>
          <w:rFonts w:hint="eastAsia"/>
        </w:rPr>
        <w:t>набули</w:t>
      </w:r>
    </w:p>
    <w:p w:rsidR="00AC1030" w:rsidRDefault="00AC1030" w:rsidP="00AC1030">
      <w:r>
        <w:rPr>
          <w:rFonts w:hint="eastAsia"/>
        </w:rPr>
        <w:t>статусу</w:t>
      </w:r>
      <w:r>
        <w:t></w:t>
      </w:r>
      <w:r>
        <w:rPr>
          <w:rFonts w:hint="eastAsia"/>
        </w:rPr>
        <w:t>міжнародних</w:t>
      </w:r>
      <w:r>
        <w:t></w:t>
      </w:r>
      <w:r>
        <w:rPr>
          <w:rFonts w:hint="eastAsia"/>
        </w:rPr>
        <w:t>річок</w:t>
      </w:r>
      <w:r>
        <w:t></w:t>
      </w:r>
      <w:r>
        <w:rPr>
          <w:rFonts w:hint="eastAsia"/>
        </w:rPr>
        <w:t>і</w:t>
      </w:r>
      <w:r>
        <w:t></w:t>
      </w:r>
      <w:r>
        <w:rPr>
          <w:rFonts w:hint="eastAsia"/>
        </w:rPr>
        <w:t>перетворилися</w:t>
      </w:r>
      <w:r>
        <w:t></w:t>
      </w:r>
      <w:r>
        <w:rPr>
          <w:rFonts w:hint="eastAsia"/>
        </w:rPr>
        <w:t>на</w:t>
      </w:r>
      <w:r>
        <w:t></w:t>
      </w:r>
      <w:r>
        <w:rPr>
          <w:rFonts w:hint="eastAsia"/>
        </w:rPr>
        <w:t>об</w:t>
      </w:r>
      <w:r>
        <w:t></w:t>
      </w:r>
      <w:r>
        <w:rPr>
          <w:rFonts w:hint="eastAsia"/>
        </w:rPr>
        <w:t>єкт</w:t>
      </w:r>
      <w:r>
        <w:t></w:t>
      </w:r>
      <w:r>
        <w:rPr>
          <w:rFonts w:hint="eastAsia"/>
        </w:rPr>
        <w:t>міждержавних</w:t>
      </w:r>
      <w:r>
        <w:t></w:t>
      </w:r>
      <w:r>
        <w:rPr>
          <w:rFonts w:hint="eastAsia"/>
        </w:rPr>
        <w:t>відносин</w:t>
      </w:r>
      <w:r>
        <w:t></w:t>
      </w:r>
    </w:p>
    <w:p w:rsidR="00AC1030" w:rsidRDefault="00AC1030" w:rsidP="00AC1030">
      <w:r>
        <w:rPr>
          <w:rFonts w:hint="eastAsia"/>
        </w:rPr>
        <w:t>Відповідно</w:t>
      </w:r>
      <w:r>
        <w:t></w:t>
      </w:r>
      <w:r>
        <w:t></w:t>
      </w:r>
      <w:r>
        <w:rPr>
          <w:rFonts w:hint="eastAsia"/>
        </w:rPr>
        <w:t>питання</w:t>
      </w:r>
      <w:r>
        <w:t></w:t>
      </w:r>
      <w:r>
        <w:rPr>
          <w:rFonts w:hint="eastAsia"/>
        </w:rPr>
        <w:t>правового</w:t>
      </w:r>
      <w:r>
        <w:t></w:t>
      </w:r>
      <w:r>
        <w:rPr>
          <w:rFonts w:hint="eastAsia"/>
        </w:rPr>
        <w:t>регулювання</w:t>
      </w:r>
      <w:r>
        <w:t></w:t>
      </w:r>
      <w:r>
        <w:rPr>
          <w:rFonts w:hint="eastAsia"/>
        </w:rPr>
        <w:t>експлуатації</w:t>
      </w:r>
      <w:r>
        <w:t></w:t>
      </w:r>
      <w:r>
        <w:rPr>
          <w:rFonts w:hint="eastAsia"/>
        </w:rPr>
        <w:t>водосховищ</w:t>
      </w:r>
      <w:r>
        <w:t></w:t>
      </w:r>
    </w:p>
    <w:p w:rsidR="00AC1030" w:rsidRDefault="00AC1030" w:rsidP="00AC1030">
      <w:r>
        <w:t></w:t>
      </w:r>
      <w:r>
        <w:t></w:t>
      </w:r>
      <w:r>
        <w:t></w:t>
      </w:r>
    </w:p>
    <w:p w:rsidR="00AC1030" w:rsidRDefault="00AC1030" w:rsidP="00AC1030">
      <w:r>
        <w:rPr>
          <w:rFonts w:hint="eastAsia"/>
        </w:rPr>
        <w:t>збереження</w:t>
      </w:r>
      <w:r>
        <w:t></w:t>
      </w:r>
      <w:r>
        <w:rPr>
          <w:rFonts w:hint="eastAsia"/>
        </w:rPr>
        <w:t>водноенергетичного</w:t>
      </w:r>
      <w:r>
        <w:t></w:t>
      </w:r>
      <w:r>
        <w:rPr>
          <w:rFonts w:hint="eastAsia"/>
        </w:rPr>
        <w:t>балансу</w:t>
      </w:r>
      <w:r>
        <w:t></w:t>
      </w:r>
      <w:r>
        <w:rPr>
          <w:rFonts w:hint="eastAsia"/>
        </w:rPr>
        <w:t>та</w:t>
      </w:r>
      <w:r>
        <w:t></w:t>
      </w:r>
      <w:r>
        <w:rPr>
          <w:rFonts w:hint="eastAsia"/>
        </w:rPr>
        <w:t>охорони</w:t>
      </w:r>
      <w:r>
        <w:t></w:t>
      </w:r>
      <w:r>
        <w:rPr>
          <w:rFonts w:hint="eastAsia"/>
        </w:rPr>
        <w:t>навколишнього</w:t>
      </w:r>
    </w:p>
    <w:p w:rsidR="00AC1030" w:rsidRDefault="00AC1030" w:rsidP="00AC1030">
      <w:r>
        <w:rPr>
          <w:rFonts w:hint="eastAsia"/>
        </w:rPr>
        <w:t>середовища</w:t>
      </w:r>
      <w:r>
        <w:t></w:t>
      </w:r>
      <w:r>
        <w:rPr>
          <w:rFonts w:hint="eastAsia"/>
        </w:rPr>
        <w:t>або</w:t>
      </w:r>
      <w:r>
        <w:t></w:t>
      </w:r>
      <w:r>
        <w:rPr>
          <w:rFonts w:hint="eastAsia"/>
        </w:rPr>
        <w:t>забезпечення</w:t>
      </w:r>
      <w:r>
        <w:t></w:t>
      </w:r>
      <w:r>
        <w:rPr>
          <w:rFonts w:hint="eastAsia"/>
        </w:rPr>
        <w:t>регіональної</w:t>
      </w:r>
      <w:r>
        <w:t></w:t>
      </w:r>
      <w:r>
        <w:rPr>
          <w:rFonts w:hint="eastAsia"/>
        </w:rPr>
        <w:t>екологічної</w:t>
      </w:r>
      <w:r>
        <w:t></w:t>
      </w:r>
      <w:r>
        <w:rPr>
          <w:rFonts w:hint="eastAsia"/>
        </w:rPr>
        <w:t>безпеки</w:t>
      </w:r>
      <w:r>
        <w:t></w:t>
      </w:r>
      <w:r>
        <w:rPr>
          <w:rFonts w:hint="eastAsia"/>
        </w:rPr>
        <w:t>вийшли</w:t>
      </w:r>
      <w:r>
        <w:t></w:t>
      </w:r>
      <w:r>
        <w:rPr>
          <w:rFonts w:hint="eastAsia"/>
        </w:rPr>
        <w:t>за</w:t>
      </w:r>
    </w:p>
    <w:p w:rsidR="00AC1030" w:rsidRDefault="00AC1030" w:rsidP="00AC1030">
      <w:r>
        <w:rPr>
          <w:rFonts w:hint="eastAsia"/>
        </w:rPr>
        <w:t>рамки</w:t>
      </w:r>
      <w:r>
        <w:t></w:t>
      </w:r>
      <w:r>
        <w:rPr>
          <w:rFonts w:hint="eastAsia"/>
        </w:rPr>
        <w:t>національного</w:t>
      </w:r>
      <w:r>
        <w:t></w:t>
      </w:r>
      <w:r>
        <w:rPr>
          <w:rFonts w:hint="eastAsia"/>
        </w:rPr>
        <w:t>законодавства</w:t>
      </w:r>
      <w:r>
        <w:t></w:t>
      </w:r>
    </w:p>
    <w:p w:rsidR="00AC1030" w:rsidRDefault="00AC1030" w:rsidP="00AC1030">
      <w:r>
        <w:rPr>
          <w:rFonts w:hint="eastAsia"/>
        </w:rPr>
        <w:t>Наявність</w:t>
      </w:r>
      <w:r>
        <w:t></w:t>
      </w:r>
      <w:r>
        <w:rPr>
          <w:rFonts w:hint="eastAsia"/>
        </w:rPr>
        <w:t>різних</w:t>
      </w:r>
      <w:r>
        <w:t></w:t>
      </w:r>
      <w:r>
        <w:t></w:t>
      </w:r>
      <w:r>
        <w:rPr>
          <w:rFonts w:hint="eastAsia"/>
        </w:rPr>
        <w:t>часто</w:t>
      </w:r>
      <w:r>
        <w:t></w:t>
      </w:r>
      <w:r>
        <w:rPr>
          <w:rFonts w:hint="eastAsia"/>
        </w:rPr>
        <w:t>діаметрально</w:t>
      </w:r>
      <w:r>
        <w:t></w:t>
      </w:r>
      <w:r>
        <w:rPr>
          <w:rFonts w:hint="eastAsia"/>
        </w:rPr>
        <w:t>протилежних</w:t>
      </w:r>
      <w:r>
        <w:t></w:t>
      </w:r>
      <w:r>
        <w:t></w:t>
      </w:r>
      <w:r>
        <w:rPr>
          <w:rFonts w:hint="eastAsia"/>
        </w:rPr>
        <w:t>національних</w:t>
      </w:r>
    </w:p>
    <w:p w:rsidR="00AC1030" w:rsidRDefault="00AC1030" w:rsidP="00AC1030">
      <w:r>
        <w:rPr>
          <w:rFonts w:hint="eastAsia"/>
        </w:rPr>
        <w:t>інтересів</w:t>
      </w:r>
      <w:r>
        <w:t></w:t>
      </w:r>
      <w:r>
        <w:rPr>
          <w:rFonts w:hint="eastAsia"/>
        </w:rPr>
        <w:t>держав</w:t>
      </w:r>
      <w:r>
        <w:t></w:t>
      </w:r>
      <w:r>
        <w:rPr>
          <w:rFonts w:hint="eastAsia"/>
        </w:rPr>
        <w:t>Центральної</w:t>
      </w:r>
      <w:r>
        <w:t></w:t>
      </w:r>
      <w:r>
        <w:rPr>
          <w:rFonts w:hint="eastAsia"/>
        </w:rPr>
        <w:t>Азії</w:t>
      </w:r>
      <w:r>
        <w:t></w:t>
      </w:r>
      <w:r>
        <w:rPr>
          <w:rFonts w:hint="eastAsia"/>
        </w:rPr>
        <w:t>з</w:t>
      </w:r>
      <w:r>
        <w:t></w:t>
      </w:r>
      <w:r>
        <w:rPr>
          <w:rFonts w:hint="eastAsia"/>
        </w:rPr>
        <w:t>управління</w:t>
      </w:r>
      <w:r>
        <w:t></w:t>
      </w:r>
      <w:r>
        <w:rPr>
          <w:rFonts w:hint="eastAsia"/>
        </w:rPr>
        <w:t>транскордонними</w:t>
      </w:r>
      <w:r>
        <w:t></w:t>
      </w:r>
      <w:r>
        <w:rPr>
          <w:rFonts w:hint="eastAsia"/>
        </w:rPr>
        <w:t>водними</w:t>
      </w:r>
    </w:p>
    <w:p w:rsidR="00AC1030" w:rsidRDefault="00AC1030" w:rsidP="00AC1030">
      <w:r>
        <w:rPr>
          <w:rFonts w:hint="eastAsia"/>
        </w:rPr>
        <w:t>ресурсами</w:t>
      </w:r>
      <w:r>
        <w:t></w:t>
      </w:r>
      <w:r>
        <w:rPr>
          <w:rFonts w:hint="eastAsia"/>
        </w:rPr>
        <w:t>регіону</w:t>
      </w:r>
      <w:r>
        <w:t></w:t>
      </w:r>
      <w:r>
        <w:rPr>
          <w:rFonts w:hint="eastAsia"/>
        </w:rPr>
        <w:t>виступає</w:t>
      </w:r>
      <w:r>
        <w:t></w:t>
      </w:r>
      <w:r>
        <w:rPr>
          <w:rFonts w:hint="eastAsia"/>
        </w:rPr>
        <w:t>одним</w:t>
      </w:r>
      <w:r>
        <w:t></w:t>
      </w:r>
      <w:r>
        <w:rPr>
          <w:rFonts w:hint="eastAsia"/>
        </w:rPr>
        <w:t>із</w:t>
      </w:r>
      <w:r>
        <w:t></w:t>
      </w:r>
      <w:r>
        <w:rPr>
          <w:rFonts w:hint="eastAsia"/>
        </w:rPr>
        <w:t>основних</w:t>
      </w:r>
      <w:r>
        <w:t></w:t>
      </w:r>
      <w:r>
        <w:rPr>
          <w:rFonts w:hint="eastAsia"/>
        </w:rPr>
        <w:t>чинників</w:t>
      </w:r>
      <w:r>
        <w:t></w:t>
      </w:r>
      <w:r>
        <w:t></w:t>
      </w:r>
      <w:r>
        <w:rPr>
          <w:rFonts w:hint="eastAsia"/>
        </w:rPr>
        <w:t>що</w:t>
      </w:r>
      <w:r>
        <w:t></w:t>
      </w:r>
      <w:r>
        <w:rPr>
          <w:rFonts w:hint="eastAsia"/>
        </w:rPr>
        <w:t>ускладнюють</w:t>
      </w:r>
    </w:p>
    <w:p w:rsidR="00AC1030" w:rsidRDefault="00AC1030" w:rsidP="00AC1030">
      <w:r>
        <w:rPr>
          <w:rFonts w:hint="eastAsia"/>
        </w:rPr>
        <w:t>регіональне</w:t>
      </w:r>
      <w:r>
        <w:t></w:t>
      </w:r>
      <w:r>
        <w:rPr>
          <w:rFonts w:hint="eastAsia"/>
        </w:rPr>
        <w:t>співробітництво</w:t>
      </w:r>
      <w:r>
        <w:t></w:t>
      </w:r>
      <w:r>
        <w:t></w:t>
      </w:r>
      <w:r>
        <w:rPr>
          <w:rFonts w:hint="eastAsia"/>
        </w:rPr>
        <w:t>Відмінність</w:t>
      </w:r>
      <w:r>
        <w:t></w:t>
      </w:r>
      <w:r>
        <w:rPr>
          <w:rFonts w:hint="eastAsia"/>
        </w:rPr>
        <w:t>у</w:t>
      </w:r>
      <w:r>
        <w:t></w:t>
      </w:r>
      <w:r>
        <w:rPr>
          <w:rFonts w:hint="eastAsia"/>
        </w:rPr>
        <w:t>позиціях</w:t>
      </w:r>
      <w:r>
        <w:t></w:t>
      </w:r>
      <w:r>
        <w:rPr>
          <w:rFonts w:hint="eastAsia"/>
        </w:rPr>
        <w:t>сторін</w:t>
      </w:r>
      <w:r>
        <w:t></w:t>
      </w:r>
      <w:r>
        <w:rPr>
          <w:rFonts w:hint="eastAsia"/>
        </w:rPr>
        <w:t>виникає</w:t>
      </w:r>
      <w:r>
        <w:t></w:t>
      </w:r>
    </w:p>
    <w:p w:rsidR="00AC1030" w:rsidRDefault="00AC1030" w:rsidP="00AC1030">
      <w:r>
        <w:rPr>
          <w:rFonts w:hint="eastAsia"/>
        </w:rPr>
        <w:t>головним</w:t>
      </w:r>
      <w:r>
        <w:t></w:t>
      </w:r>
      <w:r>
        <w:rPr>
          <w:rFonts w:hint="eastAsia"/>
        </w:rPr>
        <w:t>чином</w:t>
      </w:r>
      <w:r>
        <w:t></w:t>
      </w:r>
      <w:r>
        <w:t></w:t>
      </w:r>
      <w:r>
        <w:rPr>
          <w:rFonts w:hint="eastAsia"/>
        </w:rPr>
        <w:t>між</w:t>
      </w:r>
      <w:r>
        <w:t></w:t>
      </w:r>
      <w:r>
        <w:rPr>
          <w:rFonts w:hint="eastAsia"/>
        </w:rPr>
        <w:t>державами</w:t>
      </w:r>
      <w:r>
        <w:t></w:t>
      </w:r>
      <w:r>
        <w:rPr>
          <w:rFonts w:hint="eastAsia"/>
        </w:rPr>
        <w:t>пониззя</w:t>
      </w:r>
      <w:r>
        <w:t></w:t>
      </w:r>
      <w:r>
        <w:t></w:t>
      </w:r>
      <w:r>
        <w:rPr>
          <w:rFonts w:hint="eastAsia"/>
        </w:rPr>
        <w:t>Казахстаном</w:t>
      </w:r>
      <w:r>
        <w:t></w:t>
      </w:r>
      <w:r>
        <w:t></w:t>
      </w:r>
      <w:r>
        <w:rPr>
          <w:rFonts w:hint="eastAsia"/>
        </w:rPr>
        <w:t>Туркменістаном</w:t>
      </w:r>
      <w:r>
        <w:t></w:t>
      </w:r>
      <w:r>
        <w:rPr>
          <w:rFonts w:hint="eastAsia"/>
        </w:rPr>
        <w:t>і</w:t>
      </w:r>
    </w:p>
    <w:p w:rsidR="00AC1030" w:rsidRDefault="00AC1030" w:rsidP="00AC1030">
      <w:r>
        <w:rPr>
          <w:rFonts w:hint="eastAsia"/>
        </w:rPr>
        <w:t>Узбекистаном</w:t>
      </w:r>
      <w:r>
        <w:t></w:t>
      </w:r>
      <w:r>
        <w:t></w:t>
      </w:r>
      <w:r>
        <w:rPr>
          <w:rFonts w:hint="eastAsia"/>
        </w:rPr>
        <w:t>і</w:t>
      </w:r>
      <w:r>
        <w:t></w:t>
      </w:r>
      <w:r>
        <w:rPr>
          <w:rFonts w:hint="eastAsia"/>
        </w:rPr>
        <w:t>верхів’я</w:t>
      </w:r>
      <w:r>
        <w:t></w:t>
      </w:r>
      <w:r>
        <w:t></w:t>
      </w:r>
      <w:r>
        <w:rPr>
          <w:rFonts w:hint="eastAsia"/>
        </w:rPr>
        <w:t>Киргизстаном</w:t>
      </w:r>
      <w:r>
        <w:t></w:t>
      </w:r>
      <w:r>
        <w:rPr>
          <w:rFonts w:hint="eastAsia"/>
        </w:rPr>
        <w:t>і</w:t>
      </w:r>
      <w:r>
        <w:t></w:t>
      </w:r>
      <w:r>
        <w:rPr>
          <w:rFonts w:hint="eastAsia"/>
        </w:rPr>
        <w:t>Таджикистаном</w:t>
      </w:r>
      <w:r>
        <w:t></w:t>
      </w:r>
      <w:r>
        <w:t></w:t>
      </w:r>
      <w:r>
        <w:t></w:t>
      </w:r>
      <w:r>
        <w:rPr>
          <w:rFonts w:hint="eastAsia"/>
        </w:rPr>
        <w:t>Предметом</w:t>
      </w:r>
    </w:p>
    <w:p w:rsidR="00AC1030" w:rsidRDefault="00AC1030" w:rsidP="00AC1030">
      <w:r>
        <w:rPr>
          <w:rFonts w:hint="eastAsia"/>
        </w:rPr>
        <w:t>суперечки</w:t>
      </w:r>
      <w:r>
        <w:t></w:t>
      </w:r>
      <w:r>
        <w:rPr>
          <w:rFonts w:hint="eastAsia"/>
        </w:rPr>
        <w:t>є</w:t>
      </w:r>
      <w:r>
        <w:t></w:t>
      </w:r>
      <w:r>
        <w:rPr>
          <w:rFonts w:hint="eastAsia"/>
        </w:rPr>
        <w:t>питання</w:t>
      </w:r>
      <w:r>
        <w:t></w:t>
      </w:r>
      <w:r>
        <w:rPr>
          <w:rFonts w:hint="eastAsia"/>
        </w:rPr>
        <w:t>ефективності</w:t>
      </w:r>
      <w:r>
        <w:t></w:t>
      </w:r>
      <w:r>
        <w:rPr>
          <w:rFonts w:hint="eastAsia"/>
        </w:rPr>
        <w:t>чинних</w:t>
      </w:r>
      <w:r>
        <w:t></w:t>
      </w:r>
      <w:r>
        <w:rPr>
          <w:rFonts w:hint="eastAsia"/>
        </w:rPr>
        <w:t>регіональних</w:t>
      </w:r>
      <w:r>
        <w:t></w:t>
      </w:r>
      <w:r>
        <w:rPr>
          <w:rFonts w:hint="eastAsia"/>
        </w:rPr>
        <w:t>водних</w:t>
      </w:r>
      <w:r>
        <w:t></w:t>
      </w:r>
      <w:r>
        <w:rPr>
          <w:rFonts w:hint="eastAsia"/>
        </w:rPr>
        <w:t>інститутів</w:t>
      </w:r>
      <w:r>
        <w:t></w:t>
      </w:r>
      <w:r>
        <w:rPr>
          <w:rFonts w:hint="eastAsia"/>
        </w:rPr>
        <w:t>та</w:t>
      </w:r>
    </w:p>
    <w:p w:rsidR="00AC1030" w:rsidRDefault="00AC1030" w:rsidP="00AC1030">
      <w:r>
        <w:rPr>
          <w:rFonts w:hint="eastAsia"/>
        </w:rPr>
        <w:t>перспективи</w:t>
      </w:r>
      <w:r>
        <w:t></w:t>
      </w:r>
      <w:r>
        <w:rPr>
          <w:rFonts w:hint="eastAsia"/>
        </w:rPr>
        <w:t>створення</w:t>
      </w:r>
      <w:r>
        <w:t></w:t>
      </w:r>
      <w:r>
        <w:rPr>
          <w:rFonts w:hint="eastAsia"/>
        </w:rPr>
        <w:t>нових</w:t>
      </w:r>
      <w:r>
        <w:t></w:t>
      </w:r>
      <w:r>
        <w:t></w:t>
      </w:r>
      <w:r>
        <w:rPr>
          <w:rFonts w:hint="eastAsia"/>
        </w:rPr>
        <w:t>меж</w:t>
      </w:r>
      <w:r>
        <w:t></w:t>
      </w:r>
      <w:r>
        <w:rPr>
          <w:rFonts w:hint="eastAsia"/>
        </w:rPr>
        <w:t>та</w:t>
      </w:r>
      <w:r>
        <w:t></w:t>
      </w:r>
      <w:r>
        <w:rPr>
          <w:rFonts w:hint="eastAsia"/>
        </w:rPr>
        <w:t>дій</w:t>
      </w:r>
      <w:r>
        <w:t></w:t>
      </w:r>
      <w:r>
        <w:rPr>
          <w:rFonts w:hint="eastAsia"/>
        </w:rPr>
        <w:t>міжнародно</w:t>
      </w:r>
      <w:r>
        <w:t></w:t>
      </w:r>
      <w:r>
        <w:rPr>
          <w:rFonts w:hint="eastAsia"/>
        </w:rPr>
        <w:t>правових</w:t>
      </w:r>
      <w:r>
        <w:t></w:t>
      </w:r>
      <w:r>
        <w:rPr>
          <w:rFonts w:hint="eastAsia"/>
        </w:rPr>
        <w:t>угод</w:t>
      </w:r>
      <w:r>
        <w:t></w:t>
      </w:r>
    </w:p>
    <w:p w:rsidR="00AC1030" w:rsidRDefault="00AC1030" w:rsidP="00AC1030">
      <w:r>
        <w:rPr>
          <w:rFonts w:hint="eastAsia"/>
        </w:rPr>
        <w:t>експлуатація</w:t>
      </w:r>
      <w:r>
        <w:t></w:t>
      </w:r>
      <w:r>
        <w:rPr>
          <w:rFonts w:hint="eastAsia"/>
        </w:rPr>
        <w:t>водогосподарських</w:t>
      </w:r>
      <w:r>
        <w:t></w:t>
      </w:r>
      <w:r>
        <w:rPr>
          <w:rFonts w:hint="eastAsia"/>
        </w:rPr>
        <w:t>об’єктів</w:t>
      </w:r>
      <w:r>
        <w:t></w:t>
      </w:r>
      <w:r>
        <w:t></w:t>
      </w:r>
      <w:r>
        <w:rPr>
          <w:rFonts w:hint="eastAsia"/>
        </w:rPr>
        <w:t>Функціонування</w:t>
      </w:r>
      <w:r>
        <w:t></w:t>
      </w:r>
      <w:r>
        <w:rPr>
          <w:rFonts w:hint="eastAsia"/>
        </w:rPr>
        <w:t>наявних</w:t>
      </w:r>
    </w:p>
    <w:p w:rsidR="00AC1030" w:rsidRDefault="00AC1030" w:rsidP="00AC1030">
      <w:r>
        <w:rPr>
          <w:rFonts w:hint="eastAsia"/>
        </w:rPr>
        <w:t>міждержавних</w:t>
      </w:r>
      <w:r>
        <w:t></w:t>
      </w:r>
      <w:r>
        <w:rPr>
          <w:rFonts w:hint="eastAsia"/>
        </w:rPr>
        <w:t>інституцій</w:t>
      </w:r>
      <w:r>
        <w:t></w:t>
      </w:r>
      <w:r>
        <w:t></w:t>
      </w:r>
      <w:r>
        <w:rPr>
          <w:rFonts w:hint="eastAsia"/>
        </w:rPr>
        <w:t>зокрема</w:t>
      </w:r>
      <w:r>
        <w:t></w:t>
      </w:r>
      <w:r>
        <w:rPr>
          <w:rFonts w:hint="eastAsia"/>
        </w:rPr>
        <w:t>Міждержавної</w:t>
      </w:r>
      <w:r>
        <w:t></w:t>
      </w:r>
      <w:r>
        <w:rPr>
          <w:rFonts w:hint="eastAsia"/>
        </w:rPr>
        <w:t>координаційної</w:t>
      </w:r>
    </w:p>
    <w:p w:rsidR="00AC1030" w:rsidRDefault="00AC1030" w:rsidP="00AC1030">
      <w:r>
        <w:rPr>
          <w:rFonts w:hint="eastAsia"/>
        </w:rPr>
        <w:t>водогосподарської</w:t>
      </w:r>
      <w:r>
        <w:t></w:t>
      </w:r>
      <w:r>
        <w:rPr>
          <w:rFonts w:hint="eastAsia"/>
        </w:rPr>
        <w:t>комісії</w:t>
      </w:r>
      <w:r>
        <w:t></w:t>
      </w:r>
      <w:r>
        <w:rPr>
          <w:rFonts w:hint="eastAsia"/>
        </w:rPr>
        <w:t>в</w:t>
      </w:r>
      <w:r>
        <w:t></w:t>
      </w:r>
      <w:r>
        <w:rPr>
          <w:rFonts w:hint="eastAsia"/>
        </w:rPr>
        <w:t>Центральній</w:t>
      </w:r>
      <w:r>
        <w:t></w:t>
      </w:r>
      <w:r>
        <w:rPr>
          <w:rFonts w:hint="eastAsia"/>
        </w:rPr>
        <w:t>Азії</w:t>
      </w:r>
      <w:r>
        <w:t></w:t>
      </w:r>
      <w:r>
        <w:t></w:t>
      </w:r>
      <w:r>
        <w:rPr>
          <w:rFonts w:hint="eastAsia"/>
        </w:rPr>
        <w:t>є</w:t>
      </w:r>
      <w:r>
        <w:t></w:t>
      </w:r>
      <w:r>
        <w:rPr>
          <w:rFonts w:hint="eastAsia"/>
        </w:rPr>
        <w:t>наразі</w:t>
      </w:r>
      <w:r>
        <w:t></w:t>
      </w:r>
      <w:r>
        <w:rPr>
          <w:rFonts w:hint="eastAsia"/>
        </w:rPr>
        <w:t>недостатньо</w:t>
      </w:r>
    </w:p>
    <w:p w:rsidR="00AC1030" w:rsidRDefault="00AC1030" w:rsidP="00AC1030">
      <w:r>
        <w:rPr>
          <w:rFonts w:hint="eastAsia"/>
        </w:rPr>
        <w:t>ефективним</w:t>
      </w:r>
      <w:r>
        <w:t></w:t>
      </w:r>
      <w:r>
        <w:t></w:t>
      </w:r>
      <w:r>
        <w:rPr>
          <w:rFonts w:hint="eastAsia"/>
        </w:rPr>
        <w:t>Підтвердженням</w:t>
      </w:r>
      <w:r>
        <w:t></w:t>
      </w:r>
      <w:r>
        <w:rPr>
          <w:rFonts w:hint="eastAsia"/>
        </w:rPr>
        <w:t>цьому</w:t>
      </w:r>
      <w:r>
        <w:t></w:t>
      </w:r>
      <w:r>
        <w:rPr>
          <w:rFonts w:hint="eastAsia"/>
        </w:rPr>
        <w:t>стали</w:t>
      </w:r>
      <w:r>
        <w:t></w:t>
      </w:r>
      <w:r>
        <w:rPr>
          <w:rFonts w:hint="eastAsia"/>
        </w:rPr>
        <w:t>локальні</w:t>
      </w:r>
      <w:r>
        <w:t></w:t>
      </w:r>
      <w:r>
        <w:rPr>
          <w:rFonts w:hint="eastAsia"/>
        </w:rPr>
        <w:t>внутрішньодержавні</w:t>
      </w:r>
      <w:r>
        <w:t></w:t>
      </w:r>
      <w:r>
        <w:rPr>
          <w:rFonts w:hint="eastAsia"/>
        </w:rPr>
        <w:t>і</w:t>
      </w:r>
    </w:p>
    <w:p w:rsidR="00AC1030" w:rsidRDefault="00AC1030" w:rsidP="00AC1030">
      <w:r>
        <w:rPr>
          <w:rFonts w:hint="eastAsia"/>
        </w:rPr>
        <w:t>міжнаціональні</w:t>
      </w:r>
      <w:r>
        <w:t></w:t>
      </w:r>
      <w:r>
        <w:rPr>
          <w:rFonts w:hint="eastAsia"/>
        </w:rPr>
        <w:t>конфлікти</w:t>
      </w:r>
      <w:r>
        <w:t></w:t>
      </w:r>
      <w:r>
        <w:rPr>
          <w:rFonts w:hint="eastAsia"/>
        </w:rPr>
        <w:t>з</w:t>
      </w:r>
      <w:r>
        <w:t></w:t>
      </w:r>
      <w:r>
        <w:rPr>
          <w:rFonts w:hint="eastAsia"/>
        </w:rPr>
        <w:t>приводу</w:t>
      </w:r>
      <w:r>
        <w:t></w:t>
      </w:r>
      <w:r>
        <w:rPr>
          <w:rFonts w:hint="eastAsia"/>
        </w:rPr>
        <w:t>розподілу</w:t>
      </w:r>
      <w:r>
        <w:t></w:t>
      </w:r>
      <w:r>
        <w:rPr>
          <w:rFonts w:hint="eastAsia"/>
        </w:rPr>
        <w:t>водних</w:t>
      </w:r>
      <w:r>
        <w:t></w:t>
      </w:r>
      <w:r>
        <w:rPr>
          <w:rFonts w:hint="eastAsia"/>
        </w:rPr>
        <w:t>ресурсів</w:t>
      </w:r>
      <w:r>
        <w:t></w:t>
      </w:r>
      <w:r>
        <w:t></w:t>
      </w:r>
      <w:r>
        <w:rPr>
          <w:rFonts w:hint="eastAsia"/>
        </w:rPr>
        <w:t>що</w:t>
      </w:r>
    </w:p>
    <w:p w:rsidR="00AC1030" w:rsidRDefault="00AC1030" w:rsidP="00AC1030">
      <w:r>
        <w:rPr>
          <w:rFonts w:hint="eastAsia"/>
        </w:rPr>
        <w:t>завершувались</w:t>
      </w:r>
      <w:r>
        <w:t></w:t>
      </w:r>
      <w:r>
        <w:rPr>
          <w:rFonts w:hint="eastAsia"/>
        </w:rPr>
        <w:t>зазвичай</w:t>
      </w:r>
      <w:r>
        <w:t></w:t>
      </w:r>
      <w:r>
        <w:rPr>
          <w:rFonts w:hint="eastAsia"/>
        </w:rPr>
        <w:t>трагічно</w:t>
      </w:r>
      <w:r>
        <w:t></w:t>
      </w:r>
      <w:r>
        <w:t></w:t>
      </w:r>
      <w:r>
        <w:rPr>
          <w:rFonts w:hint="eastAsia"/>
        </w:rPr>
        <w:t>У</w:t>
      </w:r>
      <w:r>
        <w:t></w:t>
      </w:r>
      <w:r>
        <w:rPr>
          <w:rFonts w:hint="eastAsia"/>
        </w:rPr>
        <w:t>зв’язку</w:t>
      </w:r>
      <w:r>
        <w:t></w:t>
      </w:r>
      <w:r>
        <w:rPr>
          <w:rFonts w:hint="eastAsia"/>
        </w:rPr>
        <w:t>з</w:t>
      </w:r>
      <w:r>
        <w:t></w:t>
      </w:r>
      <w:r>
        <w:rPr>
          <w:rFonts w:hint="eastAsia"/>
        </w:rPr>
        <w:t>цим</w:t>
      </w:r>
      <w:r>
        <w:t></w:t>
      </w:r>
      <w:r>
        <w:rPr>
          <w:rFonts w:hint="eastAsia"/>
        </w:rPr>
        <w:t>можна</w:t>
      </w:r>
      <w:r>
        <w:t></w:t>
      </w:r>
      <w:r>
        <w:rPr>
          <w:rFonts w:hint="eastAsia"/>
        </w:rPr>
        <w:t>висловити</w:t>
      </w:r>
    </w:p>
    <w:p w:rsidR="00AC1030" w:rsidRDefault="00AC1030" w:rsidP="00AC1030">
      <w:r>
        <w:rPr>
          <w:rFonts w:hint="eastAsia"/>
        </w:rPr>
        <w:t>припущення</w:t>
      </w:r>
      <w:r>
        <w:t></w:t>
      </w:r>
      <w:r>
        <w:t></w:t>
      </w:r>
      <w:r>
        <w:rPr>
          <w:rFonts w:hint="eastAsia"/>
        </w:rPr>
        <w:t>що</w:t>
      </w:r>
      <w:r>
        <w:t></w:t>
      </w:r>
      <w:r>
        <w:rPr>
          <w:rFonts w:hint="eastAsia"/>
        </w:rPr>
        <w:t>зростання</w:t>
      </w:r>
      <w:r>
        <w:t></w:t>
      </w:r>
      <w:r>
        <w:rPr>
          <w:rFonts w:hint="eastAsia"/>
        </w:rPr>
        <w:t>попиту</w:t>
      </w:r>
      <w:r>
        <w:t></w:t>
      </w:r>
      <w:r>
        <w:rPr>
          <w:rFonts w:hint="eastAsia"/>
        </w:rPr>
        <w:t>на</w:t>
      </w:r>
      <w:r>
        <w:t></w:t>
      </w:r>
      <w:r>
        <w:rPr>
          <w:rFonts w:hint="eastAsia"/>
        </w:rPr>
        <w:t>водні</w:t>
      </w:r>
      <w:r>
        <w:t></w:t>
      </w:r>
      <w:r>
        <w:rPr>
          <w:rFonts w:hint="eastAsia"/>
        </w:rPr>
        <w:t>ресурси</w:t>
      </w:r>
      <w:r>
        <w:t></w:t>
      </w:r>
      <w:r>
        <w:rPr>
          <w:rFonts w:hint="eastAsia"/>
        </w:rPr>
        <w:t>на</w:t>
      </w:r>
      <w:r>
        <w:t></w:t>
      </w:r>
      <w:r>
        <w:rPr>
          <w:rFonts w:hint="eastAsia"/>
        </w:rPr>
        <w:t>тлі</w:t>
      </w:r>
      <w:r>
        <w:t></w:t>
      </w:r>
      <w:r>
        <w:rPr>
          <w:rFonts w:hint="eastAsia"/>
        </w:rPr>
        <w:t>їх</w:t>
      </w:r>
      <w:r>
        <w:t></w:t>
      </w:r>
      <w:r>
        <w:rPr>
          <w:rFonts w:hint="eastAsia"/>
        </w:rPr>
        <w:t>виснаження</w:t>
      </w:r>
    </w:p>
    <w:p w:rsidR="00AC1030" w:rsidRDefault="00AC1030" w:rsidP="00AC1030">
      <w:r>
        <w:rPr>
          <w:rFonts w:hint="eastAsia"/>
        </w:rPr>
        <w:t>постійно</w:t>
      </w:r>
      <w:r>
        <w:t></w:t>
      </w:r>
      <w:r>
        <w:rPr>
          <w:rFonts w:hint="eastAsia"/>
        </w:rPr>
        <w:t>провокуватиме</w:t>
      </w:r>
      <w:r>
        <w:t></w:t>
      </w:r>
      <w:r>
        <w:rPr>
          <w:rFonts w:hint="eastAsia"/>
        </w:rPr>
        <w:t>дестабілізацію</w:t>
      </w:r>
      <w:r>
        <w:t></w:t>
      </w:r>
      <w:r>
        <w:rPr>
          <w:rFonts w:hint="eastAsia"/>
        </w:rPr>
        <w:t>політичних</w:t>
      </w:r>
      <w:r>
        <w:t></w:t>
      </w:r>
      <w:r>
        <w:rPr>
          <w:rFonts w:hint="eastAsia"/>
        </w:rPr>
        <w:t>відносин</w:t>
      </w:r>
      <w:r>
        <w:t></w:t>
      </w:r>
      <w:r>
        <w:rPr>
          <w:rFonts w:hint="eastAsia"/>
        </w:rPr>
        <w:t>в</w:t>
      </w:r>
      <w:r>
        <w:t></w:t>
      </w:r>
      <w:r>
        <w:rPr>
          <w:rFonts w:hint="eastAsia"/>
        </w:rPr>
        <w:t>регіоні</w:t>
      </w:r>
      <w:r>
        <w:t></w:t>
      </w:r>
      <w:r>
        <w:rPr>
          <w:rFonts w:hint="eastAsia"/>
        </w:rPr>
        <w:t>при</w:t>
      </w:r>
    </w:p>
    <w:p w:rsidR="00AC1030" w:rsidRDefault="00AC1030" w:rsidP="00AC1030">
      <w:r>
        <w:rPr>
          <w:rFonts w:hint="eastAsia"/>
        </w:rPr>
        <w:t>відсутності</w:t>
      </w:r>
      <w:r>
        <w:t></w:t>
      </w:r>
      <w:r>
        <w:rPr>
          <w:rFonts w:hint="eastAsia"/>
        </w:rPr>
        <w:t>механізму</w:t>
      </w:r>
      <w:r>
        <w:t></w:t>
      </w:r>
      <w:r>
        <w:rPr>
          <w:rFonts w:hint="eastAsia"/>
        </w:rPr>
        <w:t>врегулювання</w:t>
      </w:r>
      <w:r>
        <w:t></w:t>
      </w:r>
      <w:r>
        <w:rPr>
          <w:rFonts w:hint="eastAsia"/>
        </w:rPr>
        <w:t>міждержавних</w:t>
      </w:r>
      <w:r>
        <w:t></w:t>
      </w:r>
      <w:r>
        <w:rPr>
          <w:rFonts w:hint="eastAsia"/>
        </w:rPr>
        <w:t>суперечок</w:t>
      </w:r>
      <w:r>
        <w:t></w:t>
      </w:r>
      <w:r>
        <w:rPr>
          <w:rFonts w:hint="eastAsia"/>
        </w:rPr>
        <w:t>і</w:t>
      </w:r>
      <w:r>
        <w:t></w:t>
      </w:r>
      <w:r>
        <w:rPr>
          <w:rFonts w:hint="eastAsia"/>
        </w:rPr>
        <w:t>системи</w:t>
      </w:r>
    </w:p>
    <w:p w:rsidR="00AC1030" w:rsidRDefault="00AC1030" w:rsidP="00AC1030">
      <w:r>
        <w:rPr>
          <w:rFonts w:hint="eastAsia"/>
        </w:rPr>
        <w:t>спільного</w:t>
      </w:r>
      <w:r>
        <w:t></w:t>
      </w:r>
      <w:r>
        <w:rPr>
          <w:rFonts w:hint="eastAsia"/>
        </w:rPr>
        <w:t>управління</w:t>
      </w:r>
      <w:r>
        <w:t></w:t>
      </w:r>
      <w:r>
        <w:rPr>
          <w:rFonts w:hint="eastAsia"/>
        </w:rPr>
        <w:t>транскордонними</w:t>
      </w:r>
      <w:r>
        <w:t></w:t>
      </w:r>
      <w:r>
        <w:rPr>
          <w:rFonts w:hint="eastAsia"/>
        </w:rPr>
        <w:t>водними</w:t>
      </w:r>
      <w:r>
        <w:t></w:t>
      </w:r>
      <w:r>
        <w:rPr>
          <w:rFonts w:hint="eastAsia"/>
        </w:rPr>
        <w:t>ресурсами</w:t>
      </w:r>
      <w:r>
        <w:t></w:t>
      </w:r>
    </w:p>
    <w:p w:rsidR="00AC1030" w:rsidRDefault="00AC1030" w:rsidP="00AC1030">
      <w:r>
        <w:t></w:t>
      </w:r>
      <w:r>
        <w:t></w:t>
      </w:r>
      <w:r>
        <w:t></w:t>
      </w:r>
      <w:r>
        <w:rPr>
          <w:rFonts w:hint="eastAsia"/>
        </w:rPr>
        <w:t>Аналіз</w:t>
      </w:r>
      <w:r>
        <w:t></w:t>
      </w:r>
      <w:r>
        <w:rPr>
          <w:rFonts w:hint="eastAsia"/>
        </w:rPr>
        <w:t>основних</w:t>
      </w:r>
      <w:r>
        <w:t></w:t>
      </w:r>
      <w:r>
        <w:rPr>
          <w:rFonts w:hint="eastAsia"/>
        </w:rPr>
        <w:t>напрямів</w:t>
      </w:r>
      <w:r>
        <w:t></w:t>
      </w:r>
      <w:r>
        <w:rPr>
          <w:rFonts w:hint="eastAsia"/>
        </w:rPr>
        <w:t>діяльності</w:t>
      </w:r>
      <w:r>
        <w:t></w:t>
      </w:r>
      <w:r>
        <w:rPr>
          <w:rFonts w:hint="eastAsia"/>
        </w:rPr>
        <w:t>урядів</w:t>
      </w:r>
      <w:r>
        <w:t></w:t>
      </w:r>
      <w:r>
        <w:rPr>
          <w:rFonts w:hint="eastAsia"/>
        </w:rPr>
        <w:t>держав</w:t>
      </w:r>
      <w:r>
        <w:t></w:t>
      </w:r>
      <w:r>
        <w:rPr>
          <w:rFonts w:hint="eastAsia"/>
        </w:rPr>
        <w:t>Центральної</w:t>
      </w:r>
      <w:r>
        <w:t></w:t>
      </w:r>
      <w:r>
        <w:rPr>
          <w:rFonts w:hint="eastAsia"/>
        </w:rPr>
        <w:t>Азії</w:t>
      </w:r>
    </w:p>
    <w:p w:rsidR="00AC1030" w:rsidRDefault="00AC1030" w:rsidP="00AC1030">
      <w:r>
        <w:rPr>
          <w:rFonts w:hint="eastAsia"/>
        </w:rPr>
        <w:t>у</w:t>
      </w:r>
      <w:r>
        <w:t></w:t>
      </w:r>
      <w:r>
        <w:rPr>
          <w:rFonts w:hint="eastAsia"/>
        </w:rPr>
        <w:t>сфері</w:t>
      </w:r>
      <w:r>
        <w:t></w:t>
      </w:r>
      <w:r>
        <w:rPr>
          <w:rFonts w:hint="eastAsia"/>
        </w:rPr>
        <w:t>протидії</w:t>
      </w:r>
      <w:r>
        <w:t></w:t>
      </w:r>
      <w:r>
        <w:rPr>
          <w:rFonts w:hint="eastAsia"/>
        </w:rPr>
        <w:t>незаконному</w:t>
      </w:r>
      <w:r>
        <w:t></w:t>
      </w:r>
      <w:r>
        <w:rPr>
          <w:rFonts w:hint="eastAsia"/>
        </w:rPr>
        <w:t>виробництву</w:t>
      </w:r>
      <w:r>
        <w:t></w:t>
      </w:r>
      <w:r>
        <w:rPr>
          <w:rFonts w:hint="eastAsia"/>
        </w:rPr>
        <w:t>та</w:t>
      </w:r>
      <w:r>
        <w:t></w:t>
      </w:r>
      <w:r>
        <w:rPr>
          <w:rFonts w:hint="eastAsia"/>
        </w:rPr>
        <w:t>транспортуванню</w:t>
      </w:r>
      <w:r>
        <w:t></w:t>
      </w:r>
      <w:r>
        <w:rPr>
          <w:rFonts w:hint="eastAsia"/>
        </w:rPr>
        <w:t>наркотичних</w:t>
      </w:r>
    </w:p>
    <w:p w:rsidR="00AC1030" w:rsidRDefault="00AC1030" w:rsidP="00AC1030">
      <w:r>
        <w:rPr>
          <w:rFonts w:hint="eastAsia"/>
        </w:rPr>
        <w:t>засобів</w:t>
      </w:r>
      <w:r>
        <w:t></w:t>
      </w:r>
      <w:r>
        <w:t></w:t>
      </w:r>
      <w:r>
        <w:rPr>
          <w:rFonts w:hint="eastAsia"/>
        </w:rPr>
        <w:t>а</w:t>
      </w:r>
      <w:r>
        <w:t></w:t>
      </w:r>
      <w:r>
        <w:rPr>
          <w:rFonts w:hint="eastAsia"/>
        </w:rPr>
        <w:t>також</w:t>
      </w:r>
      <w:r>
        <w:t></w:t>
      </w:r>
      <w:r>
        <w:rPr>
          <w:rFonts w:hint="eastAsia"/>
        </w:rPr>
        <w:t>поширенню</w:t>
      </w:r>
      <w:r>
        <w:t></w:t>
      </w:r>
      <w:r>
        <w:rPr>
          <w:rFonts w:hint="eastAsia"/>
        </w:rPr>
        <w:t>ісламського</w:t>
      </w:r>
      <w:r>
        <w:t></w:t>
      </w:r>
      <w:r>
        <w:rPr>
          <w:rFonts w:hint="eastAsia"/>
        </w:rPr>
        <w:t>фундаменталізму</w:t>
      </w:r>
      <w:r>
        <w:t></w:t>
      </w:r>
      <w:r>
        <w:rPr>
          <w:rFonts w:hint="eastAsia"/>
        </w:rPr>
        <w:t>показав</w:t>
      </w:r>
      <w:r>
        <w:t></w:t>
      </w:r>
      <w:r>
        <w:t></w:t>
      </w:r>
      <w:r>
        <w:rPr>
          <w:rFonts w:hint="eastAsia"/>
        </w:rPr>
        <w:t>що</w:t>
      </w:r>
    </w:p>
    <w:p w:rsidR="00AC1030" w:rsidRDefault="00AC1030" w:rsidP="00AC1030">
      <w:r>
        <w:rPr>
          <w:rFonts w:hint="eastAsia"/>
        </w:rPr>
        <w:t>важливим</w:t>
      </w:r>
      <w:r>
        <w:t></w:t>
      </w:r>
      <w:r>
        <w:rPr>
          <w:rFonts w:hint="eastAsia"/>
        </w:rPr>
        <w:t>чинником</w:t>
      </w:r>
      <w:r>
        <w:t></w:t>
      </w:r>
      <w:r>
        <w:t></w:t>
      </w:r>
      <w:r>
        <w:rPr>
          <w:rFonts w:hint="eastAsia"/>
        </w:rPr>
        <w:t>що</w:t>
      </w:r>
      <w:r>
        <w:t></w:t>
      </w:r>
      <w:r>
        <w:rPr>
          <w:rFonts w:hint="eastAsia"/>
        </w:rPr>
        <w:t>впливає</w:t>
      </w:r>
      <w:r>
        <w:t></w:t>
      </w:r>
      <w:r>
        <w:rPr>
          <w:rFonts w:hint="eastAsia"/>
        </w:rPr>
        <w:t>на</w:t>
      </w:r>
      <w:r>
        <w:t></w:t>
      </w:r>
      <w:r>
        <w:rPr>
          <w:rFonts w:hint="eastAsia"/>
        </w:rPr>
        <w:t>безпеку</w:t>
      </w:r>
      <w:r>
        <w:t></w:t>
      </w:r>
      <w:r>
        <w:rPr>
          <w:rFonts w:hint="eastAsia"/>
        </w:rPr>
        <w:t>в</w:t>
      </w:r>
      <w:r>
        <w:t></w:t>
      </w:r>
      <w:r>
        <w:rPr>
          <w:rFonts w:hint="eastAsia"/>
        </w:rPr>
        <w:t>регіоні</w:t>
      </w:r>
      <w:r>
        <w:t></w:t>
      </w:r>
      <w:r>
        <w:t></w:t>
      </w:r>
      <w:r>
        <w:rPr>
          <w:rFonts w:hint="eastAsia"/>
        </w:rPr>
        <w:t>є</w:t>
      </w:r>
      <w:r>
        <w:t></w:t>
      </w:r>
      <w:r>
        <w:rPr>
          <w:rFonts w:hint="eastAsia"/>
        </w:rPr>
        <w:t>існування</w:t>
      </w:r>
    </w:p>
    <w:p w:rsidR="00AC1030" w:rsidRDefault="00AC1030" w:rsidP="00AC1030">
      <w:r>
        <w:rPr>
          <w:rFonts w:hint="eastAsia"/>
        </w:rPr>
        <w:t>наркотрафіку</w:t>
      </w:r>
      <w:r>
        <w:t></w:t>
      </w:r>
      <w:r>
        <w:rPr>
          <w:rFonts w:hint="eastAsia"/>
        </w:rPr>
        <w:t>з</w:t>
      </w:r>
      <w:r>
        <w:t></w:t>
      </w:r>
      <w:r>
        <w:rPr>
          <w:rFonts w:hint="eastAsia"/>
        </w:rPr>
        <w:t>Афганістану</w:t>
      </w:r>
      <w:r>
        <w:t></w:t>
      </w:r>
      <w:r>
        <w:rPr>
          <w:rFonts w:hint="eastAsia"/>
        </w:rPr>
        <w:t>через</w:t>
      </w:r>
      <w:r>
        <w:t></w:t>
      </w:r>
      <w:r>
        <w:rPr>
          <w:rFonts w:hint="eastAsia"/>
        </w:rPr>
        <w:t>країни</w:t>
      </w:r>
      <w:r>
        <w:t></w:t>
      </w:r>
      <w:r>
        <w:rPr>
          <w:rFonts w:hint="eastAsia"/>
        </w:rPr>
        <w:t>Центральної</w:t>
      </w:r>
      <w:r>
        <w:t></w:t>
      </w:r>
      <w:r>
        <w:rPr>
          <w:rFonts w:hint="eastAsia"/>
        </w:rPr>
        <w:t>Азії</w:t>
      </w:r>
      <w:r>
        <w:t></w:t>
      </w:r>
      <w:r>
        <w:rPr>
          <w:rFonts w:hint="eastAsia"/>
        </w:rPr>
        <w:t>до</w:t>
      </w:r>
      <w:r>
        <w:t></w:t>
      </w:r>
      <w:r>
        <w:rPr>
          <w:rFonts w:hint="eastAsia"/>
        </w:rPr>
        <w:t>РФ</w:t>
      </w:r>
      <w:r>
        <w:t></w:t>
      </w:r>
      <w:r>
        <w:rPr>
          <w:rFonts w:hint="eastAsia"/>
        </w:rPr>
        <w:t>та</w:t>
      </w:r>
      <w:r>
        <w:t></w:t>
      </w:r>
      <w:r>
        <w:rPr>
          <w:rFonts w:hint="eastAsia"/>
        </w:rPr>
        <w:t>Європи</w:t>
      </w:r>
      <w:r>
        <w:t></w:t>
      </w:r>
    </w:p>
    <w:p w:rsidR="00AC1030" w:rsidRDefault="00AC1030" w:rsidP="00AC1030">
      <w:r>
        <w:rPr>
          <w:rFonts w:hint="eastAsia"/>
        </w:rPr>
        <w:t>Успішна</w:t>
      </w:r>
      <w:r>
        <w:t></w:t>
      </w:r>
      <w:r>
        <w:rPr>
          <w:rFonts w:hint="eastAsia"/>
        </w:rPr>
        <w:t>боротьба</w:t>
      </w:r>
      <w:r>
        <w:t></w:t>
      </w:r>
      <w:r>
        <w:rPr>
          <w:rFonts w:hint="eastAsia"/>
        </w:rPr>
        <w:t>з</w:t>
      </w:r>
      <w:r>
        <w:t></w:t>
      </w:r>
      <w:r>
        <w:rPr>
          <w:rFonts w:hint="eastAsia"/>
        </w:rPr>
        <w:t>наркозлочинністю</w:t>
      </w:r>
      <w:r>
        <w:t></w:t>
      </w:r>
      <w:r>
        <w:rPr>
          <w:rFonts w:hint="eastAsia"/>
        </w:rPr>
        <w:t>можлива</w:t>
      </w:r>
      <w:r>
        <w:t></w:t>
      </w:r>
      <w:r>
        <w:rPr>
          <w:rFonts w:hint="eastAsia"/>
        </w:rPr>
        <w:t>лише</w:t>
      </w:r>
      <w:r>
        <w:t></w:t>
      </w:r>
      <w:r>
        <w:rPr>
          <w:rFonts w:hint="eastAsia"/>
        </w:rPr>
        <w:t>за</w:t>
      </w:r>
      <w:r>
        <w:t></w:t>
      </w:r>
      <w:r>
        <w:rPr>
          <w:rFonts w:hint="eastAsia"/>
        </w:rPr>
        <w:t>умови</w:t>
      </w:r>
    </w:p>
    <w:p w:rsidR="00AC1030" w:rsidRDefault="00AC1030" w:rsidP="00AC1030">
      <w:r>
        <w:rPr>
          <w:rFonts w:hint="eastAsia"/>
        </w:rPr>
        <w:t>багатостороннього</w:t>
      </w:r>
      <w:r>
        <w:t></w:t>
      </w:r>
      <w:r>
        <w:rPr>
          <w:rFonts w:hint="eastAsia"/>
        </w:rPr>
        <w:t>міждержавного</w:t>
      </w:r>
      <w:r>
        <w:t></w:t>
      </w:r>
      <w:r>
        <w:rPr>
          <w:rFonts w:hint="eastAsia"/>
        </w:rPr>
        <w:t>співробітництва</w:t>
      </w:r>
      <w:r>
        <w:t></w:t>
      </w:r>
      <w:r>
        <w:t></w:t>
      </w:r>
      <w:r>
        <w:rPr>
          <w:rFonts w:hint="eastAsia"/>
        </w:rPr>
        <w:t>Тому</w:t>
      </w:r>
    </w:p>
    <w:p w:rsidR="00AC1030" w:rsidRDefault="00AC1030" w:rsidP="00AC1030">
      <w:r>
        <w:rPr>
          <w:rFonts w:hint="eastAsia"/>
        </w:rPr>
        <w:t>центральноазіатські</w:t>
      </w:r>
      <w:r>
        <w:t></w:t>
      </w:r>
      <w:r>
        <w:rPr>
          <w:rFonts w:hint="eastAsia"/>
        </w:rPr>
        <w:t>країни</w:t>
      </w:r>
      <w:r>
        <w:t></w:t>
      </w:r>
      <w:r>
        <w:rPr>
          <w:rFonts w:hint="eastAsia"/>
        </w:rPr>
        <w:t>налагоджують</w:t>
      </w:r>
      <w:r>
        <w:t></w:t>
      </w:r>
      <w:r>
        <w:rPr>
          <w:rFonts w:hint="eastAsia"/>
        </w:rPr>
        <w:t>співробітництво</w:t>
      </w:r>
      <w:r>
        <w:t></w:t>
      </w:r>
      <w:r>
        <w:rPr>
          <w:rFonts w:hint="eastAsia"/>
        </w:rPr>
        <w:t>у</w:t>
      </w:r>
      <w:r>
        <w:t></w:t>
      </w:r>
      <w:r>
        <w:rPr>
          <w:rFonts w:hint="eastAsia"/>
        </w:rPr>
        <w:t>цій</w:t>
      </w:r>
      <w:r>
        <w:t></w:t>
      </w:r>
      <w:r>
        <w:rPr>
          <w:rFonts w:hint="eastAsia"/>
        </w:rPr>
        <w:t>сфері</w:t>
      </w:r>
      <w:r>
        <w:t></w:t>
      </w:r>
      <w:r>
        <w:rPr>
          <w:rFonts w:hint="eastAsia"/>
        </w:rPr>
        <w:t>як</w:t>
      </w:r>
      <w:r>
        <w:t></w:t>
      </w:r>
      <w:r>
        <w:rPr>
          <w:rFonts w:hint="eastAsia"/>
        </w:rPr>
        <w:t>між</w:t>
      </w:r>
    </w:p>
    <w:p w:rsidR="00AC1030" w:rsidRDefault="00AC1030" w:rsidP="00AC1030">
      <w:r>
        <w:rPr>
          <w:rFonts w:hint="eastAsia"/>
        </w:rPr>
        <w:t>собою</w:t>
      </w:r>
      <w:r>
        <w:t></w:t>
      </w:r>
      <w:r>
        <w:t></w:t>
      </w:r>
      <w:r>
        <w:rPr>
          <w:rFonts w:hint="eastAsia"/>
        </w:rPr>
        <w:t>так</w:t>
      </w:r>
      <w:r>
        <w:t></w:t>
      </w:r>
      <w:r>
        <w:rPr>
          <w:rFonts w:hint="eastAsia"/>
        </w:rPr>
        <w:t>і</w:t>
      </w:r>
      <w:r>
        <w:t></w:t>
      </w:r>
      <w:r>
        <w:rPr>
          <w:rFonts w:hint="eastAsia"/>
        </w:rPr>
        <w:t>з</w:t>
      </w:r>
      <w:r>
        <w:t></w:t>
      </w:r>
      <w:r>
        <w:rPr>
          <w:rFonts w:hint="eastAsia"/>
        </w:rPr>
        <w:t>ЄС</w:t>
      </w:r>
      <w:r>
        <w:t></w:t>
      </w:r>
      <w:r>
        <w:t></w:t>
      </w:r>
      <w:r>
        <w:rPr>
          <w:rFonts w:hint="eastAsia"/>
        </w:rPr>
        <w:t>РФ</w:t>
      </w:r>
      <w:r>
        <w:t></w:t>
      </w:r>
      <w:r>
        <w:rPr>
          <w:rFonts w:hint="eastAsia"/>
        </w:rPr>
        <w:t>та</w:t>
      </w:r>
      <w:r>
        <w:t></w:t>
      </w:r>
      <w:r>
        <w:rPr>
          <w:rFonts w:hint="eastAsia"/>
        </w:rPr>
        <w:t>США</w:t>
      </w:r>
      <w:r>
        <w:t></w:t>
      </w:r>
      <w:r>
        <w:t></w:t>
      </w:r>
      <w:r>
        <w:rPr>
          <w:rFonts w:hint="eastAsia"/>
        </w:rPr>
        <w:t>Однак</w:t>
      </w:r>
      <w:r>
        <w:t></w:t>
      </w:r>
      <w:r>
        <w:rPr>
          <w:rFonts w:hint="eastAsia"/>
        </w:rPr>
        <w:t>ефективність</w:t>
      </w:r>
      <w:r>
        <w:t></w:t>
      </w:r>
      <w:r>
        <w:rPr>
          <w:rFonts w:hint="eastAsia"/>
        </w:rPr>
        <w:t>такої</w:t>
      </w:r>
      <w:r>
        <w:t></w:t>
      </w:r>
      <w:r>
        <w:rPr>
          <w:rFonts w:hint="eastAsia"/>
        </w:rPr>
        <w:t>співпраці</w:t>
      </w:r>
    </w:p>
    <w:p w:rsidR="00AC1030" w:rsidRDefault="00AC1030" w:rsidP="00AC1030">
      <w:r>
        <w:t></w:t>
      </w:r>
      <w:r>
        <w:t></w:t>
      </w:r>
      <w:r>
        <w:t></w:t>
      </w:r>
    </w:p>
    <w:p w:rsidR="00AC1030" w:rsidRDefault="00AC1030" w:rsidP="00AC1030">
      <w:r>
        <w:rPr>
          <w:rFonts w:hint="eastAsia"/>
        </w:rPr>
        <w:t>ускладнена</w:t>
      </w:r>
      <w:r>
        <w:t></w:t>
      </w:r>
      <w:r>
        <w:rPr>
          <w:rFonts w:hint="eastAsia"/>
        </w:rPr>
        <w:t>важкою</w:t>
      </w:r>
      <w:r>
        <w:t></w:t>
      </w:r>
      <w:r>
        <w:rPr>
          <w:rFonts w:hint="eastAsia"/>
        </w:rPr>
        <w:t>соціально</w:t>
      </w:r>
      <w:r>
        <w:t></w:t>
      </w:r>
      <w:r>
        <w:rPr>
          <w:rFonts w:hint="eastAsia"/>
        </w:rPr>
        <w:t>економічною</w:t>
      </w:r>
      <w:r>
        <w:t></w:t>
      </w:r>
      <w:r>
        <w:rPr>
          <w:rFonts w:hint="eastAsia"/>
        </w:rPr>
        <w:t>ситуацією</w:t>
      </w:r>
      <w:r>
        <w:t></w:t>
      </w:r>
      <w:r>
        <w:rPr>
          <w:rFonts w:hint="eastAsia"/>
        </w:rPr>
        <w:t>в</w:t>
      </w:r>
      <w:r>
        <w:t></w:t>
      </w:r>
      <w:r>
        <w:rPr>
          <w:rFonts w:hint="eastAsia"/>
        </w:rPr>
        <w:t>більшості</w:t>
      </w:r>
      <w:r>
        <w:t></w:t>
      </w:r>
      <w:r>
        <w:rPr>
          <w:rFonts w:hint="eastAsia"/>
        </w:rPr>
        <w:t>республік</w:t>
      </w:r>
    </w:p>
    <w:p w:rsidR="00AC1030" w:rsidRDefault="00AC1030" w:rsidP="00AC1030">
      <w:r>
        <w:rPr>
          <w:rFonts w:hint="eastAsia"/>
        </w:rPr>
        <w:t>та</w:t>
      </w:r>
      <w:r>
        <w:t></w:t>
      </w:r>
      <w:r>
        <w:rPr>
          <w:rFonts w:hint="eastAsia"/>
        </w:rPr>
        <w:t>корумпованістю</w:t>
      </w:r>
      <w:r>
        <w:t></w:t>
      </w:r>
      <w:r>
        <w:rPr>
          <w:rFonts w:hint="eastAsia"/>
        </w:rPr>
        <w:t>державного</w:t>
      </w:r>
      <w:r>
        <w:t></w:t>
      </w:r>
      <w:r>
        <w:rPr>
          <w:rFonts w:hint="eastAsia"/>
        </w:rPr>
        <w:t>апарату</w:t>
      </w:r>
      <w:r>
        <w:t></w:t>
      </w:r>
    </w:p>
    <w:p w:rsidR="00AC1030" w:rsidRDefault="00AC1030" w:rsidP="00AC1030">
      <w:r>
        <w:rPr>
          <w:rFonts w:hint="eastAsia"/>
        </w:rPr>
        <w:t>Складна</w:t>
      </w:r>
      <w:r>
        <w:t></w:t>
      </w:r>
      <w:r>
        <w:rPr>
          <w:rFonts w:hint="eastAsia"/>
        </w:rPr>
        <w:t>внутрішньополітична</w:t>
      </w:r>
      <w:r>
        <w:t></w:t>
      </w:r>
      <w:r>
        <w:rPr>
          <w:rFonts w:hint="eastAsia"/>
        </w:rPr>
        <w:t>ситуація</w:t>
      </w:r>
      <w:r>
        <w:t></w:t>
      </w:r>
      <w:r>
        <w:t></w:t>
      </w:r>
      <w:r>
        <w:rPr>
          <w:rFonts w:hint="eastAsia"/>
        </w:rPr>
        <w:t>що</w:t>
      </w:r>
      <w:r>
        <w:t></w:t>
      </w:r>
      <w:r>
        <w:rPr>
          <w:rFonts w:hint="eastAsia"/>
        </w:rPr>
        <w:t>склалася</w:t>
      </w:r>
      <w:r>
        <w:t></w:t>
      </w:r>
      <w:r>
        <w:rPr>
          <w:rFonts w:hint="eastAsia"/>
        </w:rPr>
        <w:t>в</w:t>
      </w:r>
      <w:r>
        <w:t></w:t>
      </w:r>
      <w:r>
        <w:rPr>
          <w:rFonts w:hint="eastAsia"/>
        </w:rPr>
        <w:t>країнах</w:t>
      </w:r>
      <w:r>
        <w:t></w:t>
      </w:r>
      <w:r>
        <w:rPr>
          <w:rFonts w:hint="eastAsia"/>
        </w:rPr>
        <w:t>ЦА</w:t>
      </w:r>
      <w:r>
        <w:t></w:t>
      </w:r>
      <w:r>
        <w:t></w:t>
      </w:r>
      <w:r>
        <w:rPr>
          <w:rFonts w:hint="eastAsia"/>
        </w:rPr>
        <w:t>є</w:t>
      </w:r>
    </w:p>
    <w:p w:rsidR="00AC1030" w:rsidRDefault="00AC1030" w:rsidP="00AC1030">
      <w:r>
        <w:rPr>
          <w:rFonts w:hint="eastAsia"/>
        </w:rPr>
        <w:t>сприятливою</w:t>
      </w:r>
      <w:r>
        <w:t></w:t>
      </w:r>
      <w:r>
        <w:rPr>
          <w:rFonts w:hint="eastAsia"/>
        </w:rPr>
        <w:t>для</w:t>
      </w:r>
      <w:r>
        <w:t></w:t>
      </w:r>
      <w:r>
        <w:rPr>
          <w:rFonts w:hint="eastAsia"/>
        </w:rPr>
        <w:t>поширення</w:t>
      </w:r>
      <w:r>
        <w:t></w:t>
      </w:r>
      <w:r>
        <w:rPr>
          <w:rFonts w:hint="eastAsia"/>
        </w:rPr>
        <w:t>ідей</w:t>
      </w:r>
      <w:r>
        <w:t></w:t>
      </w:r>
      <w:r>
        <w:rPr>
          <w:rFonts w:hint="eastAsia"/>
        </w:rPr>
        <w:t>політичного</w:t>
      </w:r>
      <w:r>
        <w:t></w:t>
      </w:r>
      <w:r>
        <w:rPr>
          <w:rFonts w:hint="eastAsia"/>
        </w:rPr>
        <w:t>ісламу</w:t>
      </w:r>
      <w:r>
        <w:t></w:t>
      </w:r>
      <w:r>
        <w:t></w:t>
      </w:r>
      <w:r>
        <w:rPr>
          <w:rFonts w:hint="eastAsia"/>
        </w:rPr>
        <w:t>як</w:t>
      </w:r>
      <w:r>
        <w:t></w:t>
      </w:r>
      <w:r>
        <w:rPr>
          <w:rFonts w:hint="eastAsia"/>
        </w:rPr>
        <w:t>альтернативи</w:t>
      </w:r>
    </w:p>
    <w:p w:rsidR="00AC1030" w:rsidRDefault="00AC1030" w:rsidP="00AC1030">
      <w:r>
        <w:rPr>
          <w:rFonts w:hint="eastAsia"/>
        </w:rPr>
        <w:t>діючим</w:t>
      </w:r>
      <w:r>
        <w:t></w:t>
      </w:r>
      <w:r>
        <w:rPr>
          <w:rFonts w:hint="eastAsia"/>
        </w:rPr>
        <w:t>режимам</w:t>
      </w:r>
      <w:r>
        <w:t></w:t>
      </w:r>
      <w:r>
        <w:t></w:t>
      </w:r>
      <w:r>
        <w:rPr>
          <w:rFonts w:hint="eastAsia"/>
        </w:rPr>
        <w:t>З</w:t>
      </w:r>
      <w:r>
        <w:t></w:t>
      </w:r>
      <w:r>
        <w:rPr>
          <w:rFonts w:hint="eastAsia"/>
        </w:rPr>
        <w:t>огляду</w:t>
      </w:r>
      <w:r>
        <w:t></w:t>
      </w:r>
      <w:r>
        <w:rPr>
          <w:rFonts w:hint="eastAsia"/>
        </w:rPr>
        <w:t>на</w:t>
      </w:r>
      <w:r>
        <w:t></w:t>
      </w:r>
      <w:r>
        <w:rPr>
          <w:rFonts w:hint="eastAsia"/>
        </w:rPr>
        <w:t>це</w:t>
      </w:r>
      <w:r>
        <w:t></w:t>
      </w:r>
      <w:r>
        <w:rPr>
          <w:rFonts w:hint="eastAsia"/>
        </w:rPr>
        <w:t>зростає</w:t>
      </w:r>
      <w:r>
        <w:t></w:t>
      </w:r>
      <w:r>
        <w:rPr>
          <w:rFonts w:hint="eastAsia"/>
        </w:rPr>
        <w:t>загроза</w:t>
      </w:r>
      <w:r>
        <w:t></w:t>
      </w:r>
      <w:r>
        <w:rPr>
          <w:rFonts w:hint="eastAsia"/>
        </w:rPr>
        <w:t>виникнення</w:t>
      </w:r>
      <w:r>
        <w:t></w:t>
      </w:r>
      <w:r>
        <w:rPr>
          <w:rFonts w:hint="eastAsia"/>
        </w:rPr>
        <w:t>його</w:t>
      </w:r>
      <w:r>
        <w:t></w:t>
      </w:r>
      <w:r>
        <w:rPr>
          <w:rFonts w:hint="eastAsia"/>
        </w:rPr>
        <w:t>крайніх</w:t>
      </w:r>
    </w:p>
    <w:p w:rsidR="00AC1030" w:rsidRDefault="00AC1030" w:rsidP="00AC1030">
      <w:r>
        <w:rPr>
          <w:rFonts w:hint="eastAsia"/>
        </w:rPr>
        <w:t>проявів</w:t>
      </w:r>
      <w:r>
        <w:t></w:t>
      </w:r>
      <w:r>
        <w:rPr>
          <w:rFonts w:hint="eastAsia"/>
        </w:rPr>
        <w:t>–</w:t>
      </w:r>
      <w:r>
        <w:t></w:t>
      </w:r>
      <w:r>
        <w:rPr>
          <w:rFonts w:hint="eastAsia"/>
        </w:rPr>
        <w:t>мусульманського</w:t>
      </w:r>
      <w:r>
        <w:t></w:t>
      </w:r>
      <w:r>
        <w:rPr>
          <w:rFonts w:hint="eastAsia"/>
        </w:rPr>
        <w:t>екстремізму</w:t>
      </w:r>
      <w:r>
        <w:t></w:t>
      </w:r>
      <w:r>
        <w:rPr>
          <w:rFonts w:hint="eastAsia"/>
        </w:rPr>
        <w:t>та</w:t>
      </w:r>
      <w:r>
        <w:t></w:t>
      </w:r>
      <w:r>
        <w:rPr>
          <w:rFonts w:hint="eastAsia"/>
        </w:rPr>
        <w:t>тероризму</w:t>
      </w:r>
      <w:r>
        <w:t></w:t>
      </w:r>
      <w:r>
        <w:t></w:t>
      </w:r>
      <w:r>
        <w:rPr>
          <w:rFonts w:hint="eastAsia"/>
        </w:rPr>
        <w:t>тому</w:t>
      </w:r>
      <w:r>
        <w:t></w:t>
      </w:r>
      <w:r>
        <w:rPr>
          <w:rFonts w:hint="eastAsia"/>
        </w:rPr>
        <w:t>важливого</w:t>
      </w:r>
    </w:p>
    <w:p w:rsidR="00AC1030" w:rsidRDefault="00AC1030" w:rsidP="00AC1030">
      <w:r>
        <w:rPr>
          <w:rFonts w:hint="eastAsia"/>
        </w:rPr>
        <w:t>значення</w:t>
      </w:r>
      <w:r>
        <w:t></w:t>
      </w:r>
      <w:r>
        <w:rPr>
          <w:rFonts w:hint="eastAsia"/>
        </w:rPr>
        <w:t>набуває</w:t>
      </w:r>
      <w:r>
        <w:t></w:t>
      </w:r>
      <w:r>
        <w:rPr>
          <w:rFonts w:hint="eastAsia"/>
        </w:rPr>
        <w:t>контроль</w:t>
      </w:r>
      <w:r>
        <w:t></w:t>
      </w:r>
      <w:r>
        <w:rPr>
          <w:rFonts w:hint="eastAsia"/>
        </w:rPr>
        <w:t>за</w:t>
      </w:r>
      <w:r>
        <w:t></w:t>
      </w:r>
      <w:r>
        <w:rPr>
          <w:rFonts w:hint="eastAsia"/>
        </w:rPr>
        <w:t>діяльністю</w:t>
      </w:r>
      <w:r>
        <w:t></w:t>
      </w:r>
      <w:r>
        <w:rPr>
          <w:rFonts w:hint="eastAsia"/>
        </w:rPr>
        <w:t>мусульманських</w:t>
      </w:r>
      <w:r>
        <w:t></w:t>
      </w:r>
      <w:r>
        <w:rPr>
          <w:rFonts w:hint="eastAsia"/>
        </w:rPr>
        <w:t>організацій</w:t>
      </w:r>
      <w:r>
        <w:t></w:t>
      </w:r>
      <w:r>
        <w:t></w:t>
      </w:r>
      <w:r>
        <w:rPr>
          <w:rFonts w:hint="eastAsia"/>
        </w:rPr>
        <w:t>що</w:t>
      </w:r>
    </w:p>
    <w:p w:rsidR="00AC1030" w:rsidRDefault="00AC1030" w:rsidP="00AC1030">
      <w:r>
        <w:rPr>
          <w:rFonts w:hint="eastAsia"/>
        </w:rPr>
        <w:t>використовують</w:t>
      </w:r>
      <w:r>
        <w:t></w:t>
      </w:r>
      <w:r>
        <w:rPr>
          <w:rFonts w:hint="eastAsia"/>
        </w:rPr>
        <w:t>радикальні</w:t>
      </w:r>
      <w:r>
        <w:t></w:t>
      </w:r>
      <w:r>
        <w:rPr>
          <w:rFonts w:hint="eastAsia"/>
        </w:rPr>
        <w:t>методи</w:t>
      </w:r>
      <w:r>
        <w:t></w:t>
      </w:r>
      <w:r>
        <w:rPr>
          <w:rFonts w:hint="eastAsia"/>
        </w:rPr>
        <w:t>боротьби</w:t>
      </w:r>
      <w:r>
        <w:t></w:t>
      </w:r>
      <w:r>
        <w:rPr>
          <w:rFonts w:hint="eastAsia"/>
        </w:rPr>
        <w:t>для</w:t>
      </w:r>
      <w:r>
        <w:t></w:t>
      </w:r>
      <w:r>
        <w:rPr>
          <w:rFonts w:hint="eastAsia"/>
        </w:rPr>
        <w:t>отримання</w:t>
      </w:r>
      <w:r>
        <w:t></w:t>
      </w:r>
      <w:r>
        <w:rPr>
          <w:rFonts w:hint="eastAsia"/>
        </w:rPr>
        <w:t>політичної</w:t>
      </w:r>
    </w:p>
    <w:p w:rsidR="00AC1030" w:rsidRDefault="00AC1030" w:rsidP="00AC1030">
      <w:r>
        <w:rPr>
          <w:rFonts w:hint="eastAsia"/>
        </w:rPr>
        <w:t>влади</w:t>
      </w:r>
      <w:r>
        <w:t></w:t>
      </w:r>
      <w:r>
        <w:t></w:t>
      </w:r>
      <w:r>
        <w:rPr>
          <w:rFonts w:hint="eastAsia"/>
        </w:rPr>
        <w:t>Релігійно</w:t>
      </w:r>
      <w:r>
        <w:t></w:t>
      </w:r>
      <w:r>
        <w:rPr>
          <w:rFonts w:hint="eastAsia"/>
        </w:rPr>
        <w:t>політичний</w:t>
      </w:r>
      <w:r>
        <w:t></w:t>
      </w:r>
      <w:r>
        <w:rPr>
          <w:rFonts w:hint="eastAsia"/>
        </w:rPr>
        <w:t>екстремізм</w:t>
      </w:r>
      <w:r>
        <w:t></w:t>
      </w:r>
      <w:r>
        <w:t></w:t>
      </w:r>
      <w:r>
        <w:rPr>
          <w:rFonts w:hint="eastAsia"/>
        </w:rPr>
        <w:t>у</w:t>
      </w:r>
      <w:r>
        <w:t></w:t>
      </w:r>
      <w:r>
        <w:rPr>
          <w:rFonts w:hint="eastAsia"/>
        </w:rPr>
        <w:t>тому</w:t>
      </w:r>
      <w:r>
        <w:t></w:t>
      </w:r>
      <w:r>
        <w:rPr>
          <w:rFonts w:hint="eastAsia"/>
        </w:rPr>
        <w:t>числі</w:t>
      </w:r>
      <w:r>
        <w:t></w:t>
      </w:r>
      <w:r>
        <w:rPr>
          <w:rFonts w:hint="eastAsia"/>
        </w:rPr>
        <w:t>і</w:t>
      </w:r>
      <w:r>
        <w:t></w:t>
      </w:r>
      <w:r>
        <w:rPr>
          <w:rFonts w:hint="eastAsia"/>
        </w:rPr>
        <w:t>в</w:t>
      </w:r>
      <w:r>
        <w:t></w:t>
      </w:r>
      <w:r>
        <w:rPr>
          <w:rFonts w:hint="eastAsia"/>
        </w:rPr>
        <w:t>його</w:t>
      </w:r>
      <w:r>
        <w:t></w:t>
      </w:r>
      <w:r>
        <w:rPr>
          <w:rFonts w:hint="eastAsia"/>
        </w:rPr>
        <w:t>крайніх</w:t>
      </w:r>
    </w:p>
    <w:p w:rsidR="00AC1030" w:rsidRDefault="00AC1030" w:rsidP="00AC1030">
      <w:r>
        <w:rPr>
          <w:rFonts w:hint="eastAsia"/>
        </w:rPr>
        <w:t>проявах</w:t>
      </w:r>
      <w:r>
        <w:t></w:t>
      </w:r>
      <w:r>
        <w:rPr>
          <w:rFonts w:hint="eastAsia"/>
        </w:rPr>
        <w:t>–</w:t>
      </w:r>
      <w:r>
        <w:t></w:t>
      </w:r>
      <w:r>
        <w:rPr>
          <w:rFonts w:hint="eastAsia"/>
        </w:rPr>
        <w:t>у</w:t>
      </w:r>
      <w:r>
        <w:t></w:t>
      </w:r>
      <w:r>
        <w:rPr>
          <w:rFonts w:hint="eastAsia"/>
        </w:rPr>
        <w:t>вигляді</w:t>
      </w:r>
      <w:r>
        <w:t></w:t>
      </w:r>
      <w:r>
        <w:rPr>
          <w:rFonts w:hint="eastAsia"/>
        </w:rPr>
        <w:t>терористичних</w:t>
      </w:r>
      <w:r>
        <w:t></w:t>
      </w:r>
      <w:r>
        <w:rPr>
          <w:rFonts w:hint="eastAsia"/>
        </w:rPr>
        <w:t>актів</w:t>
      </w:r>
      <w:r>
        <w:t></w:t>
      </w:r>
      <w:r>
        <w:t></w:t>
      </w:r>
      <w:r>
        <w:rPr>
          <w:rFonts w:hint="eastAsia"/>
        </w:rPr>
        <w:t>став</w:t>
      </w:r>
      <w:r>
        <w:t></w:t>
      </w:r>
      <w:r>
        <w:rPr>
          <w:rFonts w:hint="eastAsia"/>
        </w:rPr>
        <w:t>невід’ємним</w:t>
      </w:r>
      <w:r>
        <w:t></w:t>
      </w:r>
      <w:r>
        <w:rPr>
          <w:rFonts w:hint="eastAsia"/>
        </w:rPr>
        <w:t>чинником</w:t>
      </w:r>
    </w:p>
    <w:p w:rsidR="00AC1030" w:rsidRDefault="00AC1030" w:rsidP="00AC1030">
      <w:r>
        <w:rPr>
          <w:rFonts w:hint="eastAsia"/>
        </w:rPr>
        <w:t>громадського</w:t>
      </w:r>
      <w:r>
        <w:t></w:t>
      </w:r>
      <w:r>
        <w:rPr>
          <w:rFonts w:hint="eastAsia"/>
        </w:rPr>
        <w:t>і</w:t>
      </w:r>
      <w:r>
        <w:t></w:t>
      </w:r>
      <w:r>
        <w:rPr>
          <w:rFonts w:hint="eastAsia"/>
        </w:rPr>
        <w:t>політичного</w:t>
      </w:r>
      <w:r>
        <w:t></w:t>
      </w:r>
      <w:r>
        <w:rPr>
          <w:rFonts w:hint="eastAsia"/>
        </w:rPr>
        <w:t>життя</w:t>
      </w:r>
      <w:r>
        <w:t></w:t>
      </w:r>
      <w:r>
        <w:rPr>
          <w:rFonts w:hint="eastAsia"/>
        </w:rPr>
        <w:t>ряду</w:t>
      </w:r>
      <w:r>
        <w:t></w:t>
      </w:r>
      <w:r>
        <w:rPr>
          <w:rFonts w:hint="eastAsia"/>
        </w:rPr>
        <w:t>держав</w:t>
      </w:r>
      <w:r>
        <w:t></w:t>
      </w:r>
      <w:r>
        <w:rPr>
          <w:rFonts w:hint="eastAsia"/>
        </w:rPr>
        <w:t>ЦА</w:t>
      </w:r>
      <w:r>
        <w:t></w:t>
      </w:r>
      <w:r>
        <w:t></w:t>
      </w:r>
      <w:r>
        <w:rPr>
          <w:rFonts w:hint="eastAsia"/>
        </w:rPr>
        <w:t>Незважаючи</w:t>
      </w:r>
      <w:r>
        <w:t></w:t>
      </w:r>
      <w:r>
        <w:rPr>
          <w:rFonts w:hint="eastAsia"/>
        </w:rPr>
        <w:t>на</w:t>
      </w:r>
    </w:p>
    <w:p w:rsidR="00AC1030" w:rsidRDefault="00AC1030" w:rsidP="00AC1030">
      <w:r>
        <w:rPr>
          <w:rFonts w:hint="eastAsia"/>
        </w:rPr>
        <w:t>загострення</w:t>
      </w:r>
      <w:r>
        <w:t></w:t>
      </w:r>
      <w:r>
        <w:rPr>
          <w:rFonts w:hint="eastAsia"/>
        </w:rPr>
        <w:t>питання</w:t>
      </w:r>
      <w:r>
        <w:t></w:t>
      </w:r>
      <w:r>
        <w:rPr>
          <w:rFonts w:hint="eastAsia"/>
        </w:rPr>
        <w:t>активізації</w:t>
      </w:r>
      <w:r>
        <w:t></w:t>
      </w:r>
      <w:r>
        <w:rPr>
          <w:rFonts w:hint="eastAsia"/>
        </w:rPr>
        <w:t>екстремістських</w:t>
      </w:r>
      <w:r>
        <w:t></w:t>
      </w:r>
      <w:r>
        <w:rPr>
          <w:rFonts w:hint="eastAsia"/>
        </w:rPr>
        <w:t>рухів</w:t>
      </w:r>
      <w:r>
        <w:t></w:t>
      </w:r>
      <w:r>
        <w:rPr>
          <w:rFonts w:hint="eastAsia"/>
        </w:rPr>
        <w:t>після</w:t>
      </w:r>
      <w:r>
        <w:t></w:t>
      </w:r>
      <w:r>
        <w:rPr>
          <w:rFonts w:hint="eastAsia"/>
        </w:rPr>
        <w:t>виведення</w:t>
      </w:r>
      <w:r>
        <w:t></w:t>
      </w:r>
      <w:r>
        <w:rPr>
          <w:rFonts w:hint="eastAsia"/>
        </w:rPr>
        <w:t>військ</w:t>
      </w:r>
    </w:p>
    <w:p w:rsidR="00AC1030" w:rsidRDefault="00AC1030" w:rsidP="00AC1030">
      <w:r>
        <w:rPr>
          <w:rFonts w:hint="eastAsia"/>
        </w:rPr>
        <w:t>міжнародної</w:t>
      </w:r>
      <w:r>
        <w:t></w:t>
      </w:r>
      <w:r>
        <w:rPr>
          <w:rFonts w:hint="eastAsia"/>
        </w:rPr>
        <w:t>коаліції</w:t>
      </w:r>
      <w:r>
        <w:t></w:t>
      </w:r>
      <w:r>
        <w:rPr>
          <w:rFonts w:hint="eastAsia"/>
        </w:rPr>
        <w:t>з</w:t>
      </w:r>
      <w:r>
        <w:t></w:t>
      </w:r>
      <w:r>
        <w:rPr>
          <w:rFonts w:hint="eastAsia"/>
        </w:rPr>
        <w:t>Афганістану</w:t>
      </w:r>
      <w:r>
        <w:t></w:t>
      </w:r>
      <w:r>
        <w:rPr>
          <w:rFonts w:hint="eastAsia"/>
        </w:rPr>
        <w:t>та</w:t>
      </w:r>
      <w:r>
        <w:t></w:t>
      </w:r>
      <w:r>
        <w:rPr>
          <w:rFonts w:hint="eastAsia"/>
        </w:rPr>
        <w:t>діяльності</w:t>
      </w:r>
      <w:r>
        <w:t></w:t>
      </w:r>
      <w:r>
        <w:t></w:t>
      </w:r>
      <w:r>
        <w:rPr>
          <w:rFonts w:hint="eastAsia"/>
        </w:rPr>
        <w:t>ІДІЛ</w:t>
      </w:r>
      <w:r>
        <w:t></w:t>
      </w:r>
      <w:r>
        <w:t></w:t>
      </w:r>
      <w:r>
        <w:t></w:t>
      </w:r>
      <w:r>
        <w:rPr>
          <w:rFonts w:hint="eastAsia"/>
        </w:rPr>
        <w:t>в</w:t>
      </w:r>
      <w:r>
        <w:t></w:t>
      </w:r>
      <w:r>
        <w:rPr>
          <w:rFonts w:hint="eastAsia"/>
        </w:rPr>
        <w:t>цілому</w:t>
      </w:r>
      <w:r>
        <w:t></w:t>
      </w:r>
      <w:r>
        <w:rPr>
          <w:rFonts w:hint="eastAsia"/>
        </w:rPr>
        <w:t>можна</w:t>
      </w:r>
    </w:p>
    <w:p w:rsidR="00AC1030" w:rsidRDefault="00AC1030" w:rsidP="00AC1030">
      <w:r>
        <w:rPr>
          <w:rFonts w:hint="eastAsia"/>
        </w:rPr>
        <w:t>констатувати</w:t>
      </w:r>
      <w:r>
        <w:t></w:t>
      </w:r>
      <w:r>
        <w:t></w:t>
      </w:r>
      <w:r>
        <w:rPr>
          <w:rFonts w:hint="eastAsia"/>
        </w:rPr>
        <w:t>що</w:t>
      </w:r>
      <w:r>
        <w:t></w:t>
      </w:r>
      <w:r>
        <w:rPr>
          <w:rFonts w:hint="eastAsia"/>
        </w:rPr>
        <w:t>уряди</w:t>
      </w:r>
      <w:r>
        <w:t></w:t>
      </w:r>
      <w:r>
        <w:rPr>
          <w:rFonts w:hint="eastAsia"/>
        </w:rPr>
        <w:t>країн</w:t>
      </w:r>
      <w:r>
        <w:t></w:t>
      </w:r>
      <w:r>
        <w:rPr>
          <w:rFonts w:hint="eastAsia"/>
        </w:rPr>
        <w:t>ЦА</w:t>
      </w:r>
      <w:r>
        <w:t></w:t>
      </w:r>
      <w:r>
        <w:rPr>
          <w:rFonts w:hint="eastAsia"/>
        </w:rPr>
        <w:t>контролюють</w:t>
      </w:r>
      <w:r>
        <w:t></w:t>
      </w:r>
      <w:r>
        <w:rPr>
          <w:rFonts w:hint="eastAsia"/>
        </w:rPr>
        <w:t>ситуацію</w:t>
      </w:r>
      <w:r>
        <w:t></w:t>
      </w:r>
      <w:r>
        <w:rPr>
          <w:rFonts w:hint="eastAsia"/>
        </w:rPr>
        <w:t>щодо</w:t>
      </w:r>
      <w:r>
        <w:t></w:t>
      </w:r>
      <w:r>
        <w:rPr>
          <w:rFonts w:hint="eastAsia"/>
        </w:rPr>
        <w:t>поширення</w:t>
      </w:r>
    </w:p>
    <w:p w:rsidR="00AC1030" w:rsidRDefault="00AC1030" w:rsidP="00AC1030">
      <w:r>
        <w:rPr>
          <w:rFonts w:hint="eastAsia"/>
        </w:rPr>
        <w:t>релігійного</w:t>
      </w:r>
      <w:r>
        <w:t></w:t>
      </w:r>
      <w:r>
        <w:rPr>
          <w:rFonts w:hint="eastAsia"/>
        </w:rPr>
        <w:t>фундаменталізму</w:t>
      </w:r>
      <w:r>
        <w:t></w:t>
      </w:r>
      <w:r>
        <w:t></w:t>
      </w:r>
      <w:r>
        <w:rPr>
          <w:rFonts w:hint="eastAsia"/>
        </w:rPr>
        <w:t>а</w:t>
      </w:r>
      <w:r>
        <w:t></w:t>
      </w:r>
      <w:r>
        <w:rPr>
          <w:rFonts w:hint="eastAsia"/>
        </w:rPr>
        <w:t>дана</w:t>
      </w:r>
      <w:r>
        <w:t></w:t>
      </w:r>
      <w:r>
        <w:rPr>
          <w:rFonts w:hint="eastAsia"/>
        </w:rPr>
        <w:t>проблема</w:t>
      </w:r>
      <w:r>
        <w:t></w:t>
      </w:r>
      <w:r>
        <w:rPr>
          <w:rFonts w:hint="eastAsia"/>
        </w:rPr>
        <w:t>є</w:t>
      </w:r>
      <w:r>
        <w:t></w:t>
      </w:r>
      <w:r>
        <w:rPr>
          <w:rFonts w:hint="eastAsia"/>
        </w:rPr>
        <w:t>постійним</w:t>
      </w:r>
      <w:r>
        <w:t></w:t>
      </w:r>
      <w:r>
        <w:rPr>
          <w:rFonts w:hint="eastAsia"/>
        </w:rPr>
        <w:t>питанням</w:t>
      </w:r>
    </w:p>
    <w:p w:rsidR="00AC1030" w:rsidRDefault="00AC1030" w:rsidP="00AC1030">
      <w:r>
        <w:rPr>
          <w:rFonts w:hint="eastAsia"/>
        </w:rPr>
        <w:t>міжнародної</w:t>
      </w:r>
      <w:r>
        <w:t></w:t>
      </w:r>
      <w:r>
        <w:rPr>
          <w:rFonts w:hint="eastAsia"/>
        </w:rPr>
        <w:t>співпраці</w:t>
      </w:r>
      <w:r>
        <w:t></w:t>
      </w:r>
      <w:r>
        <w:rPr>
          <w:rFonts w:hint="eastAsia"/>
        </w:rPr>
        <w:t>в</w:t>
      </w:r>
      <w:r>
        <w:t></w:t>
      </w:r>
      <w:r>
        <w:rPr>
          <w:rFonts w:hint="eastAsia"/>
        </w:rPr>
        <w:t>регіоні</w:t>
      </w:r>
      <w:r>
        <w:t></w:t>
      </w:r>
    </w:p>
    <w:p w:rsidR="00AC1030" w:rsidRDefault="00AC1030" w:rsidP="00AC1030">
      <w:r>
        <w:rPr>
          <w:rFonts w:hint="eastAsia"/>
        </w:rPr>
        <w:t>На</w:t>
      </w:r>
      <w:r>
        <w:t></w:t>
      </w:r>
      <w:r>
        <w:rPr>
          <w:rFonts w:hint="eastAsia"/>
        </w:rPr>
        <w:t>нашу</w:t>
      </w:r>
      <w:r>
        <w:t></w:t>
      </w:r>
      <w:r>
        <w:rPr>
          <w:rFonts w:hint="eastAsia"/>
        </w:rPr>
        <w:t>думку</w:t>
      </w:r>
      <w:r>
        <w:t></w:t>
      </w:r>
      <w:r>
        <w:t></w:t>
      </w:r>
      <w:r>
        <w:rPr>
          <w:rFonts w:hint="eastAsia"/>
        </w:rPr>
        <w:t>боротьба</w:t>
      </w:r>
      <w:r>
        <w:t></w:t>
      </w:r>
      <w:r>
        <w:rPr>
          <w:rFonts w:hint="eastAsia"/>
        </w:rPr>
        <w:t>з</w:t>
      </w:r>
      <w:r>
        <w:t></w:t>
      </w:r>
      <w:r>
        <w:rPr>
          <w:rFonts w:hint="eastAsia"/>
        </w:rPr>
        <w:t>наркотрафіком</w:t>
      </w:r>
      <w:r>
        <w:t></w:t>
      </w:r>
      <w:r>
        <w:t></w:t>
      </w:r>
      <w:r>
        <w:rPr>
          <w:rFonts w:hint="eastAsia"/>
        </w:rPr>
        <w:t>екстремізмом</w:t>
      </w:r>
      <w:r>
        <w:t></w:t>
      </w:r>
      <w:r>
        <w:rPr>
          <w:rFonts w:hint="eastAsia"/>
        </w:rPr>
        <w:t>або</w:t>
      </w:r>
    </w:p>
    <w:p w:rsidR="00AC1030" w:rsidRDefault="00AC1030" w:rsidP="00AC1030">
      <w:r>
        <w:rPr>
          <w:rFonts w:hint="eastAsia"/>
        </w:rPr>
        <w:t>тероризмом</w:t>
      </w:r>
      <w:r>
        <w:t></w:t>
      </w:r>
      <w:r>
        <w:rPr>
          <w:rFonts w:hint="eastAsia"/>
        </w:rPr>
        <w:t>є</w:t>
      </w:r>
      <w:r>
        <w:t></w:t>
      </w:r>
      <w:r>
        <w:rPr>
          <w:rFonts w:hint="eastAsia"/>
        </w:rPr>
        <w:t>лише</w:t>
      </w:r>
      <w:r>
        <w:t></w:t>
      </w:r>
      <w:r>
        <w:rPr>
          <w:rFonts w:hint="eastAsia"/>
        </w:rPr>
        <w:t>боротьбою</w:t>
      </w:r>
      <w:r>
        <w:t></w:t>
      </w:r>
      <w:r>
        <w:rPr>
          <w:rFonts w:hint="eastAsia"/>
        </w:rPr>
        <w:t>з</w:t>
      </w:r>
      <w:r>
        <w:t></w:t>
      </w:r>
      <w:r>
        <w:rPr>
          <w:rFonts w:hint="eastAsia"/>
        </w:rPr>
        <w:t>наслідком</w:t>
      </w:r>
      <w:r>
        <w:t></w:t>
      </w:r>
      <w:r>
        <w:rPr>
          <w:rFonts w:hint="eastAsia"/>
        </w:rPr>
        <w:t>явищ</w:t>
      </w:r>
      <w:r>
        <w:t></w:t>
      </w:r>
      <w:r>
        <w:t></w:t>
      </w:r>
      <w:r>
        <w:rPr>
          <w:rFonts w:hint="eastAsia"/>
        </w:rPr>
        <w:t>які</w:t>
      </w:r>
      <w:r>
        <w:t></w:t>
      </w:r>
      <w:r>
        <w:rPr>
          <w:rFonts w:hint="eastAsia"/>
        </w:rPr>
        <w:t>мають</w:t>
      </w:r>
      <w:r>
        <w:t></w:t>
      </w:r>
      <w:r>
        <w:rPr>
          <w:rFonts w:hint="eastAsia"/>
        </w:rPr>
        <w:t>глибше</w:t>
      </w:r>
      <w:r>
        <w:t></w:t>
      </w:r>
      <w:r>
        <w:rPr>
          <w:rFonts w:hint="eastAsia"/>
        </w:rPr>
        <w:t>коріння</w:t>
      </w:r>
      <w:r>
        <w:t></w:t>
      </w:r>
      <w:r>
        <w:rPr>
          <w:rFonts w:hint="eastAsia"/>
        </w:rPr>
        <w:t>і</w:t>
      </w:r>
    </w:p>
    <w:p w:rsidR="00AC1030" w:rsidRDefault="00AC1030" w:rsidP="00AC1030">
      <w:r>
        <w:rPr>
          <w:rFonts w:hint="eastAsia"/>
        </w:rPr>
        <w:t>причини</w:t>
      </w:r>
      <w:r>
        <w:t></w:t>
      </w:r>
      <w:r>
        <w:rPr>
          <w:rFonts w:hint="eastAsia"/>
        </w:rPr>
        <w:t>внутрішньодержавного</w:t>
      </w:r>
      <w:r>
        <w:t></w:t>
      </w:r>
      <w:r>
        <w:rPr>
          <w:rFonts w:hint="eastAsia"/>
        </w:rPr>
        <w:t>характеру</w:t>
      </w:r>
      <w:r>
        <w:t></w:t>
      </w:r>
      <w:r>
        <w:t></w:t>
      </w:r>
      <w:r>
        <w:rPr>
          <w:rFonts w:hint="eastAsia"/>
        </w:rPr>
        <w:t>Для</w:t>
      </w:r>
      <w:r>
        <w:t></w:t>
      </w:r>
      <w:r>
        <w:rPr>
          <w:rFonts w:hint="eastAsia"/>
        </w:rPr>
        <w:t>збільшення</w:t>
      </w:r>
      <w:r>
        <w:t></w:t>
      </w:r>
      <w:r>
        <w:rPr>
          <w:rFonts w:hint="eastAsia"/>
        </w:rPr>
        <w:t>ефективності</w:t>
      </w:r>
    </w:p>
    <w:p w:rsidR="00AC1030" w:rsidRDefault="00AC1030" w:rsidP="00AC1030">
      <w:r>
        <w:rPr>
          <w:rFonts w:hint="eastAsia"/>
        </w:rPr>
        <w:t>боротьби</w:t>
      </w:r>
      <w:r>
        <w:t></w:t>
      </w:r>
      <w:r>
        <w:rPr>
          <w:rFonts w:hint="eastAsia"/>
        </w:rPr>
        <w:t>проти</w:t>
      </w:r>
      <w:r>
        <w:t></w:t>
      </w:r>
      <w:r>
        <w:rPr>
          <w:rFonts w:hint="eastAsia"/>
        </w:rPr>
        <w:t>цього</w:t>
      </w:r>
      <w:r>
        <w:t></w:t>
      </w:r>
      <w:r>
        <w:rPr>
          <w:rFonts w:hint="eastAsia"/>
        </w:rPr>
        <w:t>явища</w:t>
      </w:r>
      <w:r>
        <w:t></w:t>
      </w:r>
      <w:r>
        <w:rPr>
          <w:rFonts w:hint="eastAsia"/>
        </w:rPr>
        <w:t>необхідні</w:t>
      </w:r>
      <w:r>
        <w:t></w:t>
      </w:r>
      <w:r>
        <w:rPr>
          <w:rFonts w:hint="eastAsia"/>
        </w:rPr>
        <w:t>комплексні</w:t>
      </w:r>
      <w:r>
        <w:t></w:t>
      </w:r>
      <w:r>
        <w:rPr>
          <w:rFonts w:hint="eastAsia"/>
        </w:rPr>
        <w:t>програми</w:t>
      </w:r>
      <w:r>
        <w:t></w:t>
      </w:r>
      <w:r>
        <w:rPr>
          <w:rFonts w:hint="eastAsia"/>
        </w:rPr>
        <w:t>на</w:t>
      </w:r>
      <w:r>
        <w:t></w:t>
      </w:r>
      <w:r>
        <w:rPr>
          <w:rFonts w:hint="eastAsia"/>
        </w:rPr>
        <w:t>всіх</w:t>
      </w:r>
      <w:r>
        <w:t></w:t>
      </w:r>
      <w:r>
        <w:rPr>
          <w:rFonts w:hint="eastAsia"/>
        </w:rPr>
        <w:t>рівнях</w:t>
      </w:r>
      <w:r>
        <w:t></w:t>
      </w:r>
      <w:r>
        <w:rPr>
          <w:rFonts w:hint="eastAsia"/>
        </w:rPr>
        <w:t>і</w:t>
      </w:r>
      <w:r>
        <w:t></w:t>
      </w:r>
    </w:p>
    <w:p w:rsidR="00AC1030" w:rsidRDefault="00AC1030" w:rsidP="00AC1030">
      <w:r>
        <w:rPr>
          <w:rFonts w:hint="eastAsia"/>
        </w:rPr>
        <w:t>в</w:t>
      </w:r>
      <w:r>
        <w:t></w:t>
      </w:r>
      <w:r>
        <w:rPr>
          <w:rFonts w:hint="eastAsia"/>
        </w:rPr>
        <w:t>першу</w:t>
      </w:r>
      <w:r>
        <w:t></w:t>
      </w:r>
      <w:r>
        <w:rPr>
          <w:rFonts w:hint="eastAsia"/>
        </w:rPr>
        <w:t>чергу</w:t>
      </w:r>
      <w:r>
        <w:t></w:t>
      </w:r>
      <w:r>
        <w:t></w:t>
      </w:r>
      <w:r>
        <w:rPr>
          <w:rFonts w:hint="eastAsia"/>
        </w:rPr>
        <w:t>покращення</w:t>
      </w:r>
      <w:r>
        <w:t></w:t>
      </w:r>
      <w:r>
        <w:rPr>
          <w:rFonts w:hint="eastAsia"/>
        </w:rPr>
        <w:t>економічної</w:t>
      </w:r>
      <w:r>
        <w:t></w:t>
      </w:r>
      <w:r>
        <w:rPr>
          <w:rFonts w:hint="eastAsia"/>
        </w:rPr>
        <w:t>ситуації</w:t>
      </w:r>
      <w:r>
        <w:t></w:t>
      </w:r>
      <w:r>
        <w:rPr>
          <w:rFonts w:hint="eastAsia"/>
        </w:rPr>
        <w:t>в</w:t>
      </w:r>
      <w:r>
        <w:t></w:t>
      </w:r>
      <w:r>
        <w:rPr>
          <w:rFonts w:hint="eastAsia"/>
        </w:rPr>
        <w:t>регіоні</w:t>
      </w:r>
      <w:r>
        <w:t></w:t>
      </w:r>
    </w:p>
    <w:p w:rsidR="00AC1030" w:rsidRDefault="00AC1030" w:rsidP="00AC1030">
      <w:r>
        <w:rPr>
          <w:rFonts w:hint="eastAsia"/>
        </w:rPr>
        <w:t>Отже</w:t>
      </w:r>
      <w:r>
        <w:t></w:t>
      </w:r>
      <w:r>
        <w:t></w:t>
      </w:r>
      <w:r>
        <w:rPr>
          <w:rFonts w:hint="eastAsia"/>
        </w:rPr>
        <w:t>дослідження</w:t>
      </w:r>
      <w:r>
        <w:t></w:t>
      </w:r>
      <w:r>
        <w:rPr>
          <w:rFonts w:hint="eastAsia"/>
        </w:rPr>
        <w:t>політики</w:t>
      </w:r>
      <w:r>
        <w:t></w:t>
      </w:r>
      <w:r>
        <w:rPr>
          <w:rFonts w:hint="eastAsia"/>
        </w:rPr>
        <w:t>центральноазіатських</w:t>
      </w:r>
      <w:r>
        <w:t></w:t>
      </w:r>
      <w:r>
        <w:rPr>
          <w:rFonts w:hint="eastAsia"/>
        </w:rPr>
        <w:t>держав</w:t>
      </w:r>
      <w:r>
        <w:t></w:t>
      </w:r>
      <w:r>
        <w:rPr>
          <w:rFonts w:hint="eastAsia"/>
        </w:rPr>
        <w:t>у</w:t>
      </w:r>
      <w:r>
        <w:t></w:t>
      </w:r>
      <w:r>
        <w:rPr>
          <w:rFonts w:hint="eastAsia"/>
        </w:rPr>
        <w:t>сфері</w:t>
      </w:r>
    </w:p>
    <w:p w:rsidR="00AC1030" w:rsidRDefault="00AC1030" w:rsidP="00AC1030">
      <w:r>
        <w:rPr>
          <w:rFonts w:hint="eastAsia"/>
        </w:rPr>
        <w:t>безпеки</w:t>
      </w:r>
      <w:r>
        <w:t></w:t>
      </w:r>
      <w:r>
        <w:rPr>
          <w:rFonts w:hint="eastAsia"/>
        </w:rPr>
        <w:t>показало</w:t>
      </w:r>
      <w:r>
        <w:t></w:t>
      </w:r>
      <w:r>
        <w:t></w:t>
      </w:r>
      <w:r>
        <w:rPr>
          <w:rFonts w:hint="eastAsia"/>
        </w:rPr>
        <w:t>що</w:t>
      </w:r>
      <w:r>
        <w:t></w:t>
      </w:r>
      <w:r>
        <w:rPr>
          <w:rFonts w:hint="eastAsia"/>
        </w:rPr>
        <w:t>тероризм</w:t>
      </w:r>
      <w:r>
        <w:t></w:t>
      </w:r>
      <w:r>
        <w:t></w:t>
      </w:r>
      <w:r>
        <w:rPr>
          <w:rFonts w:hint="eastAsia"/>
        </w:rPr>
        <w:t>наркотрафік</w:t>
      </w:r>
      <w:r>
        <w:t></w:t>
      </w:r>
      <w:r>
        <w:t></w:t>
      </w:r>
      <w:r>
        <w:rPr>
          <w:rFonts w:hint="eastAsia"/>
        </w:rPr>
        <w:t>неконтрольована</w:t>
      </w:r>
      <w:r>
        <w:t></w:t>
      </w:r>
      <w:r>
        <w:rPr>
          <w:rFonts w:hint="eastAsia"/>
        </w:rPr>
        <w:t>міграція</w:t>
      </w:r>
      <w:r>
        <w:t></w:t>
      </w:r>
    </w:p>
    <w:p w:rsidR="00AC1030" w:rsidRDefault="00AC1030" w:rsidP="00AC1030">
      <w:r>
        <w:rPr>
          <w:rFonts w:hint="eastAsia"/>
        </w:rPr>
        <w:t>екологічні</w:t>
      </w:r>
      <w:r>
        <w:t></w:t>
      </w:r>
      <w:r>
        <w:rPr>
          <w:rFonts w:hint="eastAsia"/>
        </w:rPr>
        <w:t>проблеми</w:t>
      </w:r>
      <w:r>
        <w:t></w:t>
      </w:r>
      <w:r>
        <w:t></w:t>
      </w:r>
      <w:r>
        <w:rPr>
          <w:rFonts w:hint="eastAsia"/>
        </w:rPr>
        <w:t>ймовірність</w:t>
      </w:r>
      <w:r>
        <w:t></w:t>
      </w:r>
      <w:r>
        <w:rPr>
          <w:rFonts w:hint="eastAsia"/>
        </w:rPr>
        <w:t>порушення</w:t>
      </w:r>
      <w:r>
        <w:t></w:t>
      </w:r>
      <w:r>
        <w:rPr>
          <w:rFonts w:hint="eastAsia"/>
        </w:rPr>
        <w:t>режиму</w:t>
      </w:r>
      <w:r>
        <w:t></w:t>
      </w:r>
      <w:r>
        <w:rPr>
          <w:rFonts w:hint="eastAsia"/>
        </w:rPr>
        <w:t>нерозповсюдження</w:t>
      </w:r>
    </w:p>
    <w:p w:rsidR="00AC1030" w:rsidRDefault="00AC1030" w:rsidP="00AC1030">
      <w:r>
        <w:rPr>
          <w:rFonts w:hint="eastAsia"/>
        </w:rPr>
        <w:t>засобів</w:t>
      </w:r>
      <w:r>
        <w:t></w:t>
      </w:r>
      <w:r>
        <w:rPr>
          <w:rFonts w:hint="eastAsia"/>
        </w:rPr>
        <w:t>масового</w:t>
      </w:r>
      <w:r>
        <w:t></w:t>
      </w:r>
      <w:r>
        <w:rPr>
          <w:rFonts w:hint="eastAsia"/>
        </w:rPr>
        <w:t>знищення</w:t>
      </w:r>
      <w:r>
        <w:t></w:t>
      </w:r>
      <w:r>
        <w:t></w:t>
      </w:r>
      <w:r>
        <w:rPr>
          <w:rFonts w:hint="eastAsia"/>
        </w:rPr>
        <w:t>а</w:t>
      </w:r>
      <w:r>
        <w:t></w:t>
      </w:r>
      <w:r>
        <w:t></w:t>
      </w:r>
      <w:r>
        <w:rPr>
          <w:rFonts w:hint="eastAsia"/>
        </w:rPr>
        <w:t>головним</w:t>
      </w:r>
      <w:r>
        <w:t></w:t>
      </w:r>
      <w:r>
        <w:rPr>
          <w:rFonts w:hint="eastAsia"/>
        </w:rPr>
        <w:t>чином</w:t>
      </w:r>
      <w:r>
        <w:t></w:t>
      </w:r>
      <w:r>
        <w:t></w:t>
      </w:r>
      <w:r>
        <w:rPr>
          <w:rFonts w:hint="eastAsia"/>
        </w:rPr>
        <w:t>порушення</w:t>
      </w:r>
      <w:r>
        <w:t></w:t>
      </w:r>
      <w:r>
        <w:rPr>
          <w:rFonts w:hint="eastAsia"/>
        </w:rPr>
        <w:t>усталених</w:t>
      </w:r>
    </w:p>
    <w:p w:rsidR="00AC1030" w:rsidRDefault="00AC1030" w:rsidP="00AC1030">
      <w:r>
        <w:rPr>
          <w:rFonts w:hint="eastAsia"/>
        </w:rPr>
        <w:t>принципів</w:t>
      </w:r>
      <w:r>
        <w:t></w:t>
      </w:r>
      <w:r>
        <w:rPr>
          <w:rFonts w:hint="eastAsia"/>
        </w:rPr>
        <w:t>і</w:t>
      </w:r>
      <w:r>
        <w:t></w:t>
      </w:r>
      <w:r>
        <w:rPr>
          <w:rFonts w:hint="eastAsia"/>
        </w:rPr>
        <w:t>засад</w:t>
      </w:r>
      <w:r>
        <w:t></w:t>
      </w:r>
      <w:r>
        <w:rPr>
          <w:rFonts w:hint="eastAsia"/>
        </w:rPr>
        <w:t>світового</w:t>
      </w:r>
      <w:r>
        <w:t></w:t>
      </w:r>
      <w:r>
        <w:rPr>
          <w:rFonts w:hint="eastAsia"/>
        </w:rPr>
        <w:t>порядку</w:t>
      </w:r>
      <w:r>
        <w:t></w:t>
      </w:r>
      <w:r>
        <w:t></w:t>
      </w:r>
      <w:r>
        <w:rPr>
          <w:rFonts w:hint="eastAsia"/>
        </w:rPr>
        <w:t>на</w:t>
      </w:r>
      <w:r>
        <w:t></w:t>
      </w:r>
      <w:r>
        <w:rPr>
          <w:rFonts w:hint="eastAsia"/>
        </w:rPr>
        <w:t>кшталт</w:t>
      </w:r>
      <w:r>
        <w:t></w:t>
      </w:r>
      <w:r>
        <w:rPr>
          <w:rFonts w:hint="eastAsia"/>
        </w:rPr>
        <w:t>гібридної</w:t>
      </w:r>
      <w:r>
        <w:t></w:t>
      </w:r>
      <w:r>
        <w:rPr>
          <w:rFonts w:hint="eastAsia"/>
        </w:rPr>
        <w:t>війни</w:t>
      </w:r>
      <w:r>
        <w:t></w:t>
      </w:r>
      <w:r>
        <w:rPr>
          <w:rFonts w:hint="eastAsia"/>
        </w:rPr>
        <w:t>РФ</w:t>
      </w:r>
      <w:r>
        <w:t></w:t>
      </w:r>
      <w:r>
        <w:rPr>
          <w:rFonts w:hint="eastAsia"/>
        </w:rPr>
        <w:t>проти</w:t>
      </w:r>
    </w:p>
    <w:p w:rsidR="00AC1030" w:rsidRDefault="00AC1030" w:rsidP="00AC1030">
      <w:r>
        <w:rPr>
          <w:rFonts w:hint="eastAsia"/>
        </w:rPr>
        <w:t>України</w:t>
      </w:r>
      <w:r>
        <w:t></w:t>
      </w:r>
      <w:r>
        <w:t></w:t>
      </w:r>
      <w:r>
        <w:rPr>
          <w:rFonts w:hint="eastAsia"/>
        </w:rPr>
        <w:t>за</w:t>
      </w:r>
      <w:r>
        <w:t></w:t>
      </w:r>
      <w:r>
        <w:rPr>
          <w:rFonts w:hint="eastAsia"/>
        </w:rPr>
        <w:t>масштабом</w:t>
      </w:r>
      <w:r>
        <w:t></w:t>
      </w:r>
      <w:r>
        <w:rPr>
          <w:rFonts w:hint="eastAsia"/>
        </w:rPr>
        <w:t>проявів</w:t>
      </w:r>
      <w:r>
        <w:t></w:t>
      </w:r>
      <w:r>
        <w:rPr>
          <w:rFonts w:hint="eastAsia"/>
        </w:rPr>
        <w:t>і</w:t>
      </w:r>
      <w:r>
        <w:t></w:t>
      </w:r>
      <w:r>
        <w:rPr>
          <w:rFonts w:hint="eastAsia"/>
        </w:rPr>
        <w:t>наслідками</w:t>
      </w:r>
      <w:r>
        <w:t></w:t>
      </w:r>
      <w:r>
        <w:rPr>
          <w:rFonts w:hint="eastAsia"/>
        </w:rPr>
        <w:t>впливу</w:t>
      </w:r>
      <w:r>
        <w:t></w:t>
      </w:r>
      <w:r>
        <w:rPr>
          <w:rFonts w:hint="eastAsia"/>
        </w:rPr>
        <w:t>здатні</w:t>
      </w:r>
      <w:r>
        <w:t></w:t>
      </w:r>
      <w:r>
        <w:rPr>
          <w:rFonts w:hint="eastAsia"/>
        </w:rPr>
        <w:t>серйозно</w:t>
      </w:r>
    </w:p>
    <w:p w:rsidR="00AC1030" w:rsidRDefault="00AC1030" w:rsidP="00AC1030">
      <w:r>
        <w:rPr>
          <w:rFonts w:hint="eastAsia"/>
        </w:rPr>
        <w:t>трансформувати</w:t>
      </w:r>
      <w:r>
        <w:t></w:t>
      </w:r>
      <w:r>
        <w:rPr>
          <w:rFonts w:hint="eastAsia"/>
        </w:rPr>
        <w:t>міжнародні</w:t>
      </w:r>
      <w:r>
        <w:t></w:t>
      </w:r>
      <w:r>
        <w:rPr>
          <w:rFonts w:hint="eastAsia"/>
        </w:rPr>
        <w:t>відносини</w:t>
      </w:r>
      <w:r>
        <w:t></w:t>
      </w:r>
      <w:r>
        <w:rPr>
          <w:rFonts w:hint="eastAsia"/>
        </w:rPr>
        <w:t>та</w:t>
      </w:r>
      <w:r>
        <w:t></w:t>
      </w:r>
      <w:r>
        <w:rPr>
          <w:rFonts w:hint="eastAsia"/>
        </w:rPr>
        <w:t>вплинути</w:t>
      </w:r>
      <w:r>
        <w:t></w:t>
      </w:r>
      <w:r>
        <w:rPr>
          <w:rFonts w:hint="eastAsia"/>
        </w:rPr>
        <w:t>на</w:t>
      </w:r>
      <w:r>
        <w:t></w:t>
      </w:r>
      <w:r>
        <w:rPr>
          <w:rFonts w:hint="eastAsia"/>
        </w:rPr>
        <w:t>подальший</w:t>
      </w:r>
      <w:r>
        <w:t></w:t>
      </w:r>
      <w:r>
        <w:rPr>
          <w:rFonts w:hint="eastAsia"/>
        </w:rPr>
        <w:t>розвиток</w:t>
      </w:r>
    </w:p>
    <w:p w:rsidR="00AC1030" w:rsidRDefault="00AC1030" w:rsidP="00AC1030">
      <w:r>
        <w:rPr>
          <w:rFonts w:hint="eastAsia"/>
        </w:rPr>
        <w:t>світу</w:t>
      </w:r>
      <w:r>
        <w:t></w:t>
      </w:r>
      <w:r>
        <w:t></w:t>
      </w:r>
      <w:r>
        <w:rPr>
          <w:rFonts w:hint="eastAsia"/>
        </w:rPr>
        <w:t>Ключова</w:t>
      </w:r>
      <w:r>
        <w:t></w:t>
      </w:r>
      <w:r>
        <w:rPr>
          <w:rFonts w:hint="eastAsia"/>
        </w:rPr>
        <w:t>роль</w:t>
      </w:r>
      <w:r>
        <w:t></w:t>
      </w:r>
      <w:r>
        <w:rPr>
          <w:rFonts w:hint="eastAsia"/>
        </w:rPr>
        <w:t>у</w:t>
      </w:r>
      <w:r>
        <w:t></w:t>
      </w:r>
      <w:r>
        <w:rPr>
          <w:rFonts w:hint="eastAsia"/>
        </w:rPr>
        <w:t>їх</w:t>
      </w:r>
      <w:r>
        <w:t></w:t>
      </w:r>
      <w:r>
        <w:rPr>
          <w:rFonts w:hint="eastAsia"/>
        </w:rPr>
        <w:t>подоланні</w:t>
      </w:r>
      <w:r>
        <w:t></w:t>
      </w:r>
      <w:r>
        <w:rPr>
          <w:rFonts w:hint="eastAsia"/>
        </w:rPr>
        <w:t>відведена</w:t>
      </w:r>
      <w:r>
        <w:t></w:t>
      </w:r>
      <w:r>
        <w:rPr>
          <w:rFonts w:hint="eastAsia"/>
        </w:rPr>
        <w:t>універсальним</w:t>
      </w:r>
      <w:r>
        <w:t></w:t>
      </w:r>
      <w:r>
        <w:rPr>
          <w:rFonts w:hint="eastAsia"/>
        </w:rPr>
        <w:t>міжнародним</w:t>
      </w:r>
    </w:p>
    <w:p w:rsidR="00AC1030" w:rsidRDefault="00AC1030" w:rsidP="00AC1030">
      <w:r>
        <w:rPr>
          <w:rFonts w:hint="eastAsia"/>
        </w:rPr>
        <w:t>організаціям</w:t>
      </w:r>
      <w:r>
        <w:t></w:t>
      </w:r>
      <w:r>
        <w:rPr>
          <w:rFonts w:hint="eastAsia"/>
        </w:rPr>
        <w:t>та</w:t>
      </w:r>
      <w:r>
        <w:t></w:t>
      </w:r>
      <w:r>
        <w:rPr>
          <w:rFonts w:hint="eastAsia"/>
        </w:rPr>
        <w:t>регіональним</w:t>
      </w:r>
      <w:r>
        <w:t></w:t>
      </w:r>
      <w:r>
        <w:rPr>
          <w:rFonts w:hint="eastAsia"/>
        </w:rPr>
        <w:t>об’єднанням</w:t>
      </w:r>
      <w:r>
        <w:t></w:t>
      </w:r>
      <w:r>
        <w:t></w:t>
      </w:r>
      <w:r>
        <w:rPr>
          <w:rFonts w:hint="eastAsia"/>
        </w:rPr>
        <w:t>що</w:t>
      </w:r>
      <w:r>
        <w:t></w:t>
      </w:r>
      <w:r>
        <w:rPr>
          <w:rFonts w:hint="eastAsia"/>
        </w:rPr>
        <w:t>наразі</w:t>
      </w:r>
      <w:r>
        <w:t></w:t>
      </w:r>
      <w:r>
        <w:rPr>
          <w:rFonts w:hint="eastAsia"/>
        </w:rPr>
        <w:t>прагнуть</w:t>
      </w:r>
      <w:r>
        <w:t></w:t>
      </w:r>
      <w:r>
        <w:rPr>
          <w:rFonts w:hint="eastAsia"/>
        </w:rPr>
        <w:t>надати</w:t>
      </w:r>
    </w:p>
    <w:p w:rsidR="00AC1030" w:rsidRDefault="00AC1030" w:rsidP="00AC1030">
      <w:r>
        <w:t></w:t>
      </w:r>
      <w:r>
        <w:t></w:t>
      </w:r>
      <w:r>
        <w:t></w:t>
      </w:r>
    </w:p>
    <w:p w:rsidR="00AC1030" w:rsidRDefault="00AC1030" w:rsidP="00AC1030">
      <w:r>
        <w:rPr>
          <w:rFonts w:hint="eastAsia"/>
        </w:rPr>
        <w:t>керованості</w:t>
      </w:r>
      <w:r>
        <w:t></w:t>
      </w:r>
      <w:r>
        <w:rPr>
          <w:rFonts w:hint="eastAsia"/>
        </w:rPr>
        <w:t>глобальним</w:t>
      </w:r>
      <w:r>
        <w:t></w:t>
      </w:r>
      <w:r>
        <w:rPr>
          <w:rFonts w:hint="eastAsia"/>
        </w:rPr>
        <w:t>процесам</w:t>
      </w:r>
      <w:r>
        <w:t></w:t>
      </w:r>
      <w:r>
        <w:t></w:t>
      </w:r>
      <w:r>
        <w:rPr>
          <w:rFonts w:hint="eastAsia"/>
        </w:rPr>
        <w:t>Водночас</w:t>
      </w:r>
      <w:r>
        <w:t></w:t>
      </w:r>
      <w:r>
        <w:rPr>
          <w:rFonts w:hint="eastAsia"/>
        </w:rPr>
        <w:t>велика</w:t>
      </w:r>
      <w:r>
        <w:t></w:t>
      </w:r>
      <w:r>
        <w:rPr>
          <w:rFonts w:hint="eastAsia"/>
        </w:rPr>
        <w:t>відповідальність</w:t>
      </w:r>
      <w:r>
        <w:t></w:t>
      </w:r>
      <w:r>
        <w:rPr>
          <w:rFonts w:hint="eastAsia"/>
        </w:rPr>
        <w:t>за</w:t>
      </w:r>
      <w:r>
        <w:t></w:t>
      </w:r>
      <w:r>
        <w:rPr>
          <w:rFonts w:hint="eastAsia"/>
        </w:rPr>
        <w:t>стан</w:t>
      </w:r>
    </w:p>
    <w:p w:rsidR="00AC1030" w:rsidRDefault="00AC1030" w:rsidP="00AC1030">
      <w:r>
        <w:rPr>
          <w:rFonts w:hint="eastAsia"/>
        </w:rPr>
        <w:t>міжнародної</w:t>
      </w:r>
      <w:r>
        <w:t></w:t>
      </w:r>
      <w:r>
        <w:rPr>
          <w:rFonts w:hint="eastAsia"/>
        </w:rPr>
        <w:t>безпеки</w:t>
      </w:r>
      <w:r>
        <w:t></w:t>
      </w:r>
      <w:r>
        <w:rPr>
          <w:rFonts w:hint="eastAsia"/>
        </w:rPr>
        <w:t>покладається</w:t>
      </w:r>
      <w:r>
        <w:t></w:t>
      </w:r>
      <w:r>
        <w:rPr>
          <w:rFonts w:hint="eastAsia"/>
        </w:rPr>
        <w:t>на</w:t>
      </w:r>
      <w:r>
        <w:t></w:t>
      </w:r>
      <w:r>
        <w:rPr>
          <w:rFonts w:hint="eastAsia"/>
        </w:rPr>
        <w:t>провідних</w:t>
      </w:r>
      <w:r>
        <w:t></w:t>
      </w:r>
      <w:r>
        <w:rPr>
          <w:rFonts w:hint="eastAsia"/>
        </w:rPr>
        <w:t>акторів</w:t>
      </w:r>
      <w:r>
        <w:t></w:t>
      </w:r>
      <w:r>
        <w:rPr>
          <w:rFonts w:hint="eastAsia"/>
        </w:rPr>
        <w:t>світової</w:t>
      </w:r>
      <w:r>
        <w:t></w:t>
      </w:r>
      <w:r>
        <w:rPr>
          <w:rFonts w:hint="eastAsia"/>
        </w:rPr>
        <w:t>політики</w:t>
      </w:r>
      <w:r>
        <w:t></w:t>
      </w:r>
      <w:r>
        <w:t></w:t>
      </w:r>
      <w:r>
        <w:rPr>
          <w:rFonts w:hint="eastAsia"/>
        </w:rPr>
        <w:t>що</w:t>
      </w:r>
    </w:p>
    <w:p w:rsidR="00AC1030" w:rsidRDefault="00AC1030" w:rsidP="00AC1030">
      <w:r>
        <w:rPr>
          <w:rFonts w:hint="eastAsia"/>
        </w:rPr>
        <w:t>дедалі</w:t>
      </w:r>
      <w:r>
        <w:t></w:t>
      </w:r>
      <w:r>
        <w:rPr>
          <w:rFonts w:hint="eastAsia"/>
        </w:rPr>
        <w:t>частіше</w:t>
      </w:r>
      <w:r>
        <w:t></w:t>
      </w:r>
      <w:r>
        <w:rPr>
          <w:rFonts w:hint="eastAsia"/>
        </w:rPr>
        <w:t>звертають</w:t>
      </w:r>
      <w:r>
        <w:t></w:t>
      </w:r>
      <w:r>
        <w:rPr>
          <w:rFonts w:hint="eastAsia"/>
        </w:rPr>
        <w:t>свої</w:t>
      </w:r>
      <w:r>
        <w:t></w:t>
      </w:r>
      <w:r>
        <w:rPr>
          <w:rFonts w:hint="eastAsia"/>
        </w:rPr>
        <w:t>погляди</w:t>
      </w:r>
      <w:r>
        <w:t></w:t>
      </w:r>
      <w:r>
        <w:rPr>
          <w:rFonts w:hint="eastAsia"/>
        </w:rPr>
        <w:t>до</w:t>
      </w:r>
      <w:r>
        <w:t></w:t>
      </w:r>
      <w:r>
        <w:rPr>
          <w:rFonts w:hint="eastAsia"/>
        </w:rPr>
        <w:t>регіонів</w:t>
      </w:r>
      <w:r>
        <w:t></w:t>
      </w:r>
      <w:r>
        <w:t></w:t>
      </w:r>
      <w:r>
        <w:rPr>
          <w:rFonts w:hint="eastAsia"/>
        </w:rPr>
        <w:t>які</w:t>
      </w:r>
      <w:r>
        <w:t></w:t>
      </w:r>
      <w:r>
        <w:rPr>
          <w:rFonts w:hint="eastAsia"/>
        </w:rPr>
        <w:t>довго</w:t>
      </w:r>
      <w:r>
        <w:t></w:t>
      </w:r>
      <w:r>
        <w:rPr>
          <w:rFonts w:hint="eastAsia"/>
        </w:rPr>
        <w:t>вважались</w:t>
      </w:r>
    </w:p>
    <w:p w:rsidR="00AC1030" w:rsidRDefault="00AC1030" w:rsidP="00AC1030">
      <w:r>
        <w:rPr>
          <w:rFonts w:hint="eastAsia"/>
        </w:rPr>
        <w:t>периферійними</w:t>
      </w:r>
      <w:r>
        <w:t></w:t>
      </w:r>
      <w:r>
        <w:t></w:t>
      </w:r>
      <w:r>
        <w:rPr>
          <w:rFonts w:hint="eastAsia"/>
        </w:rPr>
        <w:t>Одним</w:t>
      </w:r>
      <w:r>
        <w:t></w:t>
      </w:r>
      <w:r>
        <w:rPr>
          <w:rFonts w:hint="eastAsia"/>
        </w:rPr>
        <w:t>із</w:t>
      </w:r>
      <w:r>
        <w:t></w:t>
      </w:r>
      <w:r>
        <w:rPr>
          <w:rFonts w:hint="eastAsia"/>
        </w:rPr>
        <w:t>них</w:t>
      </w:r>
      <w:r>
        <w:t></w:t>
      </w:r>
      <w:r>
        <w:rPr>
          <w:rFonts w:hint="eastAsia"/>
        </w:rPr>
        <w:t>є</w:t>
      </w:r>
      <w:r>
        <w:t></w:t>
      </w:r>
      <w:r>
        <w:rPr>
          <w:rFonts w:hint="eastAsia"/>
        </w:rPr>
        <w:t>Центральна</w:t>
      </w:r>
      <w:r>
        <w:t></w:t>
      </w:r>
      <w:r>
        <w:rPr>
          <w:rFonts w:hint="eastAsia"/>
        </w:rPr>
        <w:t>Азія</w:t>
      </w:r>
      <w:r>
        <w:t></w:t>
      </w:r>
      <w:r>
        <w:rPr>
          <w:rFonts w:hint="eastAsia"/>
        </w:rPr>
        <w:t>–</w:t>
      </w:r>
      <w:r>
        <w:t></w:t>
      </w:r>
      <w:r>
        <w:rPr>
          <w:rFonts w:hint="eastAsia"/>
        </w:rPr>
        <w:t>регіон</w:t>
      </w:r>
      <w:r>
        <w:t></w:t>
      </w:r>
      <w:r>
        <w:t></w:t>
      </w:r>
      <w:r>
        <w:rPr>
          <w:rFonts w:hint="eastAsia"/>
        </w:rPr>
        <w:t>який</w:t>
      </w:r>
      <w:r>
        <w:t></w:t>
      </w:r>
      <w:r>
        <w:rPr>
          <w:rFonts w:hint="eastAsia"/>
        </w:rPr>
        <w:t>переживає</w:t>
      </w:r>
    </w:p>
    <w:p w:rsidR="00AC1030" w:rsidRDefault="00AC1030" w:rsidP="00AC1030">
      <w:r>
        <w:rPr>
          <w:rFonts w:hint="eastAsia"/>
        </w:rPr>
        <w:t>фундаментальний</w:t>
      </w:r>
      <w:r>
        <w:t></w:t>
      </w:r>
      <w:r>
        <w:rPr>
          <w:rFonts w:hint="eastAsia"/>
        </w:rPr>
        <w:t>геополітичний</w:t>
      </w:r>
      <w:r>
        <w:t></w:t>
      </w:r>
      <w:r>
        <w:rPr>
          <w:rFonts w:hint="eastAsia"/>
        </w:rPr>
        <w:t>зсув</w:t>
      </w:r>
      <w:r>
        <w:t></w:t>
      </w:r>
      <w:r>
        <w:t></w:t>
      </w:r>
      <w:r>
        <w:rPr>
          <w:rFonts w:hint="eastAsia"/>
        </w:rPr>
        <w:t>результатом</w:t>
      </w:r>
      <w:r>
        <w:t></w:t>
      </w:r>
      <w:r>
        <w:rPr>
          <w:rFonts w:hint="eastAsia"/>
        </w:rPr>
        <w:t>якого</w:t>
      </w:r>
      <w:r>
        <w:t></w:t>
      </w:r>
      <w:r>
        <w:rPr>
          <w:rFonts w:hint="eastAsia"/>
        </w:rPr>
        <w:t>стануть</w:t>
      </w:r>
      <w:r>
        <w:t></w:t>
      </w:r>
      <w:r>
        <w:rPr>
          <w:rFonts w:hint="eastAsia"/>
        </w:rPr>
        <w:t>нові</w:t>
      </w:r>
      <w:r>
        <w:t></w:t>
      </w:r>
      <w:r>
        <w:rPr>
          <w:rFonts w:hint="eastAsia"/>
        </w:rPr>
        <w:t>ролі</w:t>
      </w:r>
    </w:p>
    <w:p w:rsidR="00AC1030" w:rsidRPr="00AC1030" w:rsidRDefault="00AC1030" w:rsidP="00AC1030">
      <w:r>
        <w:rPr>
          <w:rFonts w:hint="eastAsia"/>
        </w:rPr>
        <w:t>Китаю</w:t>
      </w:r>
      <w:r>
        <w:t></w:t>
      </w:r>
      <w:r>
        <w:t></w:t>
      </w:r>
      <w:r>
        <w:rPr>
          <w:rFonts w:hint="eastAsia"/>
        </w:rPr>
        <w:t>Європи</w:t>
      </w:r>
      <w:r>
        <w:t></w:t>
      </w:r>
      <w:r>
        <w:t></w:t>
      </w:r>
      <w:r>
        <w:rPr>
          <w:rFonts w:hint="eastAsia"/>
        </w:rPr>
        <w:t>Ірану</w:t>
      </w:r>
      <w:r>
        <w:t></w:t>
      </w:r>
      <w:r>
        <w:t></w:t>
      </w:r>
      <w:r>
        <w:rPr>
          <w:rFonts w:hint="eastAsia"/>
        </w:rPr>
        <w:t>Росії</w:t>
      </w:r>
      <w:r>
        <w:t></w:t>
      </w:r>
      <w:r>
        <w:t></w:t>
      </w:r>
      <w:r>
        <w:rPr>
          <w:rFonts w:hint="eastAsia"/>
        </w:rPr>
        <w:t>Південної</w:t>
      </w:r>
      <w:r>
        <w:t></w:t>
      </w:r>
      <w:r>
        <w:rPr>
          <w:rFonts w:hint="eastAsia"/>
        </w:rPr>
        <w:t>Азії</w:t>
      </w:r>
      <w:r>
        <w:t></w:t>
      </w:r>
      <w:r>
        <w:rPr>
          <w:rFonts w:hint="eastAsia"/>
        </w:rPr>
        <w:t>і</w:t>
      </w:r>
      <w:r>
        <w:t></w:t>
      </w:r>
      <w:r>
        <w:rPr>
          <w:rFonts w:hint="eastAsia"/>
        </w:rPr>
        <w:t>США</w:t>
      </w:r>
      <w:r>
        <w:t></w:t>
      </w:r>
      <w:r>
        <w:rPr>
          <w:rFonts w:hint="eastAsia"/>
        </w:rPr>
        <w:t>і</w:t>
      </w:r>
      <w:r>
        <w:t></w:t>
      </w:r>
      <w:r>
        <w:rPr>
          <w:rFonts w:hint="eastAsia"/>
        </w:rPr>
        <w:t>нові</w:t>
      </w:r>
      <w:r>
        <w:t></w:t>
      </w:r>
      <w:r>
        <w:rPr>
          <w:rFonts w:hint="eastAsia"/>
        </w:rPr>
        <w:t>відносини</w:t>
      </w:r>
      <w:r>
        <w:t></w:t>
      </w:r>
      <w:r>
        <w:rPr>
          <w:rFonts w:hint="eastAsia"/>
        </w:rPr>
        <w:t>з</w:t>
      </w:r>
      <w:r>
        <w:t></w:t>
      </w:r>
      <w:r>
        <w:rPr>
          <w:rFonts w:hint="eastAsia"/>
        </w:rPr>
        <w:t>ними</w:t>
      </w:r>
      <w:r>
        <w:t></w:t>
      </w:r>
    </w:p>
    <w:sectPr w:rsidR="00AC1030" w:rsidRPr="00AC1030"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56" w:rsidRDefault="00107556">
      <w:pPr>
        <w:spacing w:after="0" w:line="240" w:lineRule="auto"/>
      </w:pPr>
      <w:r>
        <w:separator/>
      </w:r>
    </w:p>
  </w:endnote>
  <w:endnote w:type="continuationSeparator" w:id="0">
    <w:p w:rsidR="00107556" w:rsidRDefault="00107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Default="0010755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07556" w:rsidRDefault="00107556">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Default="00107556">
    <w:pPr>
      <w:rPr>
        <w:sz w:val="2"/>
        <w:szCs w:val="2"/>
      </w:rPr>
    </w:pPr>
    <w:r w:rsidRPr="00751FD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07556" w:rsidRDefault="00107556">
                <w:pPr>
                  <w:spacing w:line="240" w:lineRule="auto"/>
                </w:pPr>
                <w:fldSimple w:instr=" PAGE \* MERGEFORMAT ">
                  <w:r w:rsidR="00AC1030" w:rsidRPr="00AC1030">
                    <w:rPr>
                      <w:rStyle w:val="afffff9"/>
                      <w:noProof/>
                    </w:rPr>
                    <w:t>29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56" w:rsidRDefault="00107556"/>
    <w:p w:rsidR="00107556" w:rsidRDefault="00107556"/>
    <w:p w:rsidR="00107556" w:rsidRDefault="00107556"/>
    <w:p w:rsidR="00107556" w:rsidRDefault="00107556"/>
    <w:p w:rsidR="00107556" w:rsidRDefault="00107556"/>
    <w:p w:rsidR="00107556" w:rsidRDefault="00107556"/>
    <w:p w:rsidR="00107556" w:rsidRDefault="00107556">
      <w:pPr>
        <w:rPr>
          <w:sz w:val="2"/>
          <w:szCs w:val="2"/>
        </w:rPr>
      </w:pPr>
      <w:r w:rsidRPr="00751FD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07556" w:rsidRDefault="00107556">
                  <w:pPr>
                    <w:spacing w:line="240" w:lineRule="auto"/>
                  </w:pPr>
                  <w:fldSimple w:instr=" PAGE \* MERGEFORMAT ">
                    <w:r w:rsidRPr="000257D2">
                      <w:rPr>
                        <w:rStyle w:val="afffff9"/>
                        <w:b w:val="0"/>
                        <w:bCs w:val="0"/>
                        <w:noProof/>
                      </w:rPr>
                      <w:t>8</w:t>
                    </w:r>
                  </w:fldSimple>
                </w:p>
              </w:txbxContent>
            </v:textbox>
            <w10:wrap anchorx="page" anchory="page"/>
          </v:shape>
        </w:pict>
      </w:r>
    </w:p>
    <w:p w:rsidR="00107556" w:rsidRDefault="00107556"/>
    <w:p w:rsidR="00107556" w:rsidRDefault="00107556"/>
    <w:p w:rsidR="00107556" w:rsidRDefault="00107556">
      <w:pPr>
        <w:rPr>
          <w:sz w:val="2"/>
          <w:szCs w:val="2"/>
        </w:rPr>
      </w:pPr>
      <w:r w:rsidRPr="00751FD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07556" w:rsidRDefault="00107556"/>
                <w:p w:rsidR="00107556" w:rsidRDefault="00107556">
                  <w:pPr>
                    <w:pStyle w:val="1ffffff7"/>
                    <w:spacing w:line="240" w:lineRule="auto"/>
                  </w:pPr>
                  <w:fldSimple w:instr=" PAGE \* MERGEFORMAT ">
                    <w:r w:rsidRPr="000257D2">
                      <w:rPr>
                        <w:rStyle w:val="3b"/>
                        <w:noProof/>
                      </w:rPr>
                      <w:t>8</w:t>
                    </w:r>
                  </w:fldSimple>
                </w:p>
              </w:txbxContent>
            </v:textbox>
            <w10:wrap anchorx="page" anchory="page"/>
          </v:shape>
        </w:pict>
      </w:r>
    </w:p>
    <w:p w:rsidR="00107556" w:rsidRDefault="00107556"/>
    <w:p w:rsidR="00107556" w:rsidRDefault="00107556">
      <w:pPr>
        <w:rPr>
          <w:sz w:val="2"/>
          <w:szCs w:val="2"/>
        </w:rPr>
      </w:pPr>
    </w:p>
    <w:p w:rsidR="00107556" w:rsidRDefault="00107556"/>
    <w:p w:rsidR="00107556" w:rsidRDefault="00107556">
      <w:pPr>
        <w:spacing w:after="0" w:line="240" w:lineRule="auto"/>
      </w:pPr>
    </w:p>
  </w:footnote>
  <w:footnote w:type="continuationSeparator" w:id="0">
    <w:p w:rsidR="00107556" w:rsidRDefault="00107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56" w:rsidRPr="005856C0" w:rsidRDefault="0010755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4">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2">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9"/>
  </w:num>
  <w:num w:numId="8">
    <w:abstractNumId w:val="113"/>
  </w:num>
  <w:num w:numId="9">
    <w:abstractNumId w:val="94"/>
  </w:num>
  <w:num w:numId="10">
    <w:abstractNumId w:val="87"/>
  </w:num>
  <w:num w:numId="11">
    <w:abstractNumId w:val="95"/>
  </w:num>
  <w:num w:numId="12">
    <w:abstractNumId w:val="86"/>
  </w:num>
  <w:num w:numId="13">
    <w:abstractNumId w:val="104"/>
  </w:num>
  <w:num w:numId="14">
    <w:abstractNumId w:val="97"/>
  </w:num>
  <w:num w:numId="15">
    <w:abstractNumId w:val="103"/>
  </w:num>
  <w:num w:numId="16">
    <w:abstractNumId w:val="112"/>
  </w:num>
  <w:num w:numId="17">
    <w:abstractNumId w:val="105"/>
  </w:num>
  <w:num w:numId="18">
    <w:abstractNumId w:val="98"/>
  </w:num>
  <w:num w:numId="19">
    <w:abstractNumId w:val="114"/>
  </w:num>
  <w:num w:numId="20">
    <w:abstractNumId w:val="78"/>
  </w:num>
  <w:num w:numId="21">
    <w:abstractNumId w:val="107"/>
  </w:num>
  <w:num w:numId="22">
    <w:abstractNumId w:val="115"/>
  </w:num>
  <w:num w:numId="23">
    <w:abstractNumId w:val="85"/>
  </w:num>
  <w:num w:numId="24">
    <w:abstractNumId w:val="81"/>
  </w:num>
  <w:num w:numId="25">
    <w:abstractNumId w:val="99"/>
  </w:num>
  <w:num w:numId="26">
    <w:abstractNumId w:val="92"/>
  </w:num>
  <w:num w:numId="27">
    <w:abstractNumId w:val="74"/>
  </w:num>
  <w:num w:numId="28">
    <w:abstractNumId w:val="80"/>
  </w:num>
  <w:num w:numId="29">
    <w:abstractNumId w:val="90"/>
  </w:num>
  <w:num w:numId="30">
    <w:abstractNumId w:val="110"/>
  </w:num>
  <w:num w:numId="31">
    <w:abstractNumId w:val="109"/>
  </w:num>
  <w:num w:numId="32">
    <w:abstractNumId w:val="91"/>
  </w:num>
  <w:num w:numId="33">
    <w:abstractNumId w:val="100"/>
  </w:num>
  <w:num w:numId="34">
    <w:abstractNumId w:val="102"/>
  </w:num>
  <w:num w:numId="35">
    <w:abstractNumId w:val="106"/>
  </w:num>
  <w:num w:numId="36">
    <w:abstractNumId w:val="96"/>
  </w:num>
  <w:num w:numId="37">
    <w:abstractNumId w:val="8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1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42DD9-6A47-498C-8DE3-353DABDA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29</Pages>
  <Words>5089</Words>
  <Characters>29012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34033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47</cp:revision>
  <cp:lastPrinted>2009-02-06T05:36:00Z</cp:lastPrinted>
  <dcterms:created xsi:type="dcterms:W3CDTF">2022-03-22T09:22:00Z</dcterms:created>
  <dcterms:modified xsi:type="dcterms:W3CDTF">2022-03-22T18:51:00Z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