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A64991" w:rsidRDefault="00A64991" w:rsidP="00A64991">
      <w:r w:rsidRPr="000C4C67">
        <w:rPr>
          <w:rFonts w:ascii="Times New Roman" w:eastAsia="Times New Roman" w:hAnsi="Times New Roman" w:cs="Times New Roman"/>
          <w:b/>
          <w:color w:val="000000"/>
          <w:sz w:val="24"/>
          <w:szCs w:val="24"/>
          <w:lang w:eastAsia="uk-UA"/>
        </w:rPr>
        <w:t>Матковська Наталія Романівна</w:t>
      </w:r>
      <w:r w:rsidRPr="000C4C67">
        <w:rPr>
          <w:rFonts w:ascii="Times New Roman" w:eastAsia="Calibri" w:hAnsi="Times New Roman" w:cs="Times New Roman"/>
          <w:b/>
          <w:color w:val="000000"/>
          <w:sz w:val="24"/>
          <w:szCs w:val="24"/>
          <w:lang w:eastAsia="uk-UA"/>
        </w:rPr>
        <w:t xml:space="preserve">, </w:t>
      </w:r>
      <w:r w:rsidRPr="000C4C67">
        <w:rPr>
          <w:rFonts w:ascii="Times New Roman" w:eastAsia="Times New Roman" w:hAnsi="Times New Roman" w:cs="Times New Roman"/>
          <w:color w:val="000000"/>
          <w:sz w:val="24"/>
          <w:szCs w:val="24"/>
          <w:lang w:eastAsia="uk-UA"/>
        </w:rPr>
        <w:t>доцент кафедри терапії і сімейної медицини післядипломної освіти</w:t>
      </w:r>
      <w:r w:rsidRPr="000C4C67">
        <w:rPr>
          <w:rFonts w:ascii="Times New Roman" w:eastAsia="Calibri" w:hAnsi="Times New Roman" w:cs="Times New Roman"/>
          <w:color w:val="000000"/>
          <w:sz w:val="24"/>
          <w:szCs w:val="24"/>
          <w:lang w:eastAsia="uk-UA"/>
        </w:rPr>
        <w:t xml:space="preserve">, </w:t>
      </w:r>
      <w:r w:rsidRPr="000C4C67">
        <w:rPr>
          <w:rFonts w:ascii="Times New Roman" w:eastAsia="Calibri" w:hAnsi="Times New Roman" w:cs="Times New Roman"/>
          <w:color w:val="000000"/>
          <w:sz w:val="24"/>
          <w:szCs w:val="24"/>
        </w:rPr>
        <w:t xml:space="preserve">Івано-Франківський національний медичний університет. </w:t>
      </w:r>
      <w:r w:rsidRPr="000C4C67">
        <w:rPr>
          <w:rFonts w:ascii="Times New Roman" w:eastAsia="Calibri" w:hAnsi="Times New Roman" w:cs="Times New Roman"/>
          <w:bCs/>
          <w:color w:val="000000"/>
          <w:sz w:val="24"/>
          <w:szCs w:val="24"/>
          <w:lang w:eastAsia="uk-UA"/>
        </w:rPr>
        <w:t>Назва дисертації:</w:t>
      </w:r>
      <w:r w:rsidRPr="000C4C67">
        <w:rPr>
          <w:rFonts w:ascii="Times New Roman" w:eastAsia="Calibri" w:hAnsi="Times New Roman" w:cs="Times New Roman"/>
          <w:color w:val="000000"/>
          <w:sz w:val="24"/>
          <w:szCs w:val="24"/>
          <w:lang w:eastAsia="uk-UA"/>
        </w:rPr>
        <w:t xml:space="preserve"> </w:t>
      </w:r>
      <w:r w:rsidRPr="000C4C67">
        <w:rPr>
          <w:rFonts w:ascii="Times New Roman" w:eastAsia="Calibri" w:hAnsi="Times New Roman" w:cs="Times New Roman"/>
          <w:sz w:val="24"/>
          <w:szCs w:val="24"/>
        </w:rPr>
        <w:t>«</w:t>
      </w:r>
      <w:r w:rsidRPr="000C4C67">
        <w:rPr>
          <w:rFonts w:ascii="Times New Roman" w:eastAsia="Calibri" w:hAnsi="Times New Roman" w:cs="Times New Roman"/>
          <w:sz w:val="24"/>
          <w:szCs w:val="24"/>
          <w:shd w:val="clear" w:color="auto" w:fill="FFFFFF"/>
        </w:rPr>
        <w:t>Алкогольний цироз печінки в поєднанні з ожирінням: клініко-патогенетичні особливості та комплексна терапія</w:t>
      </w:r>
      <w:r w:rsidRPr="000C4C67">
        <w:rPr>
          <w:rFonts w:ascii="Times New Roman" w:eastAsia="Calibri" w:hAnsi="Times New Roman" w:cs="Times New Roman"/>
          <w:sz w:val="24"/>
          <w:szCs w:val="24"/>
        </w:rPr>
        <w:t xml:space="preserve">». </w:t>
      </w:r>
      <w:r w:rsidRPr="000C4C67">
        <w:rPr>
          <w:rFonts w:ascii="Times New Roman" w:eastAsia="Calibri" w:hAnsi="Times New Roman" w:cs="Times New Roman"/>
          <w:bCs/>
          <w:iCs/>
          <w:color w:val="000000"/>
          <w:sz w:val="24"/>
          <w:szCs w:val="24"/>
          <w:lang w:eastAsia="uk-UA"/>
        </w:rPr>
        <w:t>Шифр та назва спеціальності</w:t>
      </w:r>
      <w:r w:rsidRPr="000C4C67">
        <w:rPr>
          <w:rFonts w:ascii="Times New Roman" w:eastAsia="Calibri" w:hAnsi="Times New Roman" w:cs="Times New Roman"/>
          <w:color w:val="000000"/>
          <w:sz w:val="24"/>
          <w:szCs w:val="24"/>
          <w:lang w:eastAsia="uk-UA"/>
        </w:rPr>
        <w:t xml:space="preserve"> – </w:t>
      </w:r>
      <w:r w:rsidRPr="000C4C67">
        <w:rPr>
          <w:rFonts w:ascii="Times New Roman" w:eastAsia="Calibri" w:hAnsi="Times New Roman" w:cs="Times New Roman"/>
          <w:sz w:val="24"/>
          <w:szCs w:val="24"/>
          <w:lang w:eastAsia="uk-UA"/>
        </w:rPr>
        <w:t xml:space="preserve">14.01.02 </w:t>
      </w:r>
      <w:r w:rsidRPr="000C4C67">
        <w:rPr>
          <w:rFonts w:ascii="Times New Roman" w:eastAsia="Calibri" w:hAnsi="Times New Roman" w:cs="Times New Roman"/>
          <w:sz w:val="24"/>
          <w:szCs w:val="24"/>
        </w:rPr>
        <w:t>– внутрішні хвороби</w:t>
      </w:r>
      <w:r w:rsidRPr="000C4C67">
        <w:rPr>
          <w:rFonts w:ascii="Times New Roman" w:eastAsia="Calibri" w:hAnsi="Times New Roman" w:cs="Times New Roman"/>
          <w:color w:val="000000"/>
          <w:sz w:val="24"/>
          <w:szCs w:val="24"/>
          <w:lang w:eastAsia="uk-UA"/>
        </w:rPr>
        <w:t xml:space="preserve">. </w:t>
      </w:r>
      <w:r w:rsidRPr="000C4C67">
        <w:rPr>
          <w:rFonts w:ascii="Times New Roman" w:eastAsia="Calibri" w:hAnsi="Times New Roman" w:cs="Times New Roman"/>
          <w:bCs/>
          <w:iCs/>
          <w:color w:val="000000"/>
          <w:sz w:val="24"/>
          <w:szCs w:val="24"/>
          <w:lang w:eastAsia="uk-UA"/>
        </w:rPr>
        <w:t>Спецрада</w:t>
      </w:r>
      <w:r w:rsidRPr="000C4C67">
        <w:rPr>
          <w:rFonts w:ascii="Times New Roman" w:eastAsia="Calibri" w:hAnsi="Times New Roman" w:cs="Times New Roman"/>
          <w:color w:val="000000"/>
          <w:sz w:val="24"/>
          <w:szCs w:val="24"/>
          <w:lang w:eastAsia="uk-UA"/>
        </w:rPr>
        <w:t xml:space="preserve"> Д 20.601.01</w:t>
      </w:r>
      <w:r w:rsidRPr="000C4C67">
        <w:rPr>
          <w:rFonts w:ascii="Times New Roman" w:eastAsia="Calibri" w:hAnsi="Times New Roman" w:cs="Times New Roman"/>
          <w:color w:val="000000"/>
          <w:sz w:val="24"/>
          <w:szCs w:val="24"/>
        </w:rPr>
        <w:t xml:space="preserve"> Івано-Франківського національного медичного університету</w:t>
      </w:r>
    </w:p>
    <w:sectPr w:rsidR="0064656E" w:rsidRPr="00A6499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B3A" w:rsidRDefault="00B94B3A">
      <w:pPr>
        <w:spacing w:after="0" w:line="240" w:lineRule="auto"/>
      </w:pPr>
      <w:r>
        <w:separator/>
      </w:r>
    </w:p>
  </w:endnote>
  <w:endnote w:type="continuationSeparator" w:id="0">
    <w:p w:rsidR="00B94B3A" w:rsidRDefault="00B94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Default="0052495F">
    <w:pPr>
      <w:rPr>
        <w:sz w:val="2"/>
        <w:szCs w:val="2"/>
      </w:rPr>
    </w:pPr>
    <w:r w:rsidRPr="0052495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94B3A" w:rsidRDefault="0052495F">
                <w:pPr>
                  <w:spacing w:line="240" w:lineRule="auto"/>
                </w:pPr>
                <w:fldSimple w:instr=" PAGE \* MERGEFORMAT ">
                  <w:r w:rsidR="00B94B3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Default="0052495F">
    <w:pPr>
      <w:rPr>
        <w:sz w:val="2"/>
        <w:szCs w:val="2"/>
      </w:rPr>
    </w:pPr>
    <w:r w:rsidRPr="0052495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94B3A" w:rsidRDefault="0052495F">
                <w:pPr>
                  <w:spacing w:line="240" w:lineRule="auto"/>
                </w:pPr>
                <w:fldSimple w:instr=" PAGE \* MERGEFORMAT ">
                  <w:r w:rsidR="00A64991" w:rsidRPr="00A6499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B3A" w:rsidRDefault="00B94B3A"/>
    <w:p w:rsidR="00B94B3A" w:rsidRDefault="00B94B3A"/>
    <w:p w:rsidR="00B94B3A" w:rsidRDefault="00B94B3A"/>
    <w:p w:rsidR="00B94B3A" w:rsidRDefault="00B94B3A"/>
    <w:p w:rsidR="00B94B3A" w:rsidRDefault="00B94B3A"/>
    <w:p w:rsidR="00B94B3A" w:rsidRDefault="00B94B3A"/>
    <w:p w:rsidR="00B94B3A" w:rsidRDefault="0052495F">
      <w:pPr>
        <w:rPr>
          <w:sz w:val="2"/>
          <w:szCs w:val="2"/>
        </w:rPr>
      </w:pPr>
      <w:r w:rsidRPr="0052495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94B3A" w:rsidRDefault="0052495F">
                  <w:pPr>
                    <w:spacing w:line="240" w:lineRule="auto"/>
                  </w:pPr>
                  <w:fldSimple w:instr=" PAGE \* MERGEFORMAT ">
                    <w:r w:rsidR="00B94B3A" w:rsidRPr="003A1290">
                      <w:rPr>
                        <w:rStyle w:val="afffff9"/>
                        <w:b w:val="0"/>
                        <w:bCs w:val="0"/>
                        <w:noProof/>
                      </w:rPr>
                      <w:t>1</w:t>
                    </w:r>
                  </w:fldSimple>
                </w:p>
              </w:txbxContent>
            </v:textbox>
            <w10:wrap anchorx="page" anchory="page"/>
          </v:shape>
        </w:pict>
      </w:r>
    </w:p>
    <w:p w:rsidR="00B94B3A" w:rsidRDefault="00B94B3A"/>
    <w:p w:rsidR="00B94B3A" w:rsidRDefault="00B94B3A"/>
    <w:p w:rsidR="00B94B3A" w:rsidRDefault="0052495F">
      <w:pPr>
        <w:rPr>
          <w:sz w:val="2"/>
          <w:szCs w:val="2"/>
        </w:rPr>
      </w:pPr>
      <w:r w:rsidRPr="0052495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94B3A" w:rsidRDefault="00B94B3A"/>
              </w:txbxContent>
            </v:textbox>
            <w10:wrap anchorx="page" anchory="page"/>
          </v:shape>
        </w:pict>
      </w:r>
    </w:p>
    <w:p w:rsidR="00B94B3A" w:rsidRDefault="00B94B3A"/>
    <w:p w:rsidR="00B94B3A" w:rsidRDefault="00B94B3A">
      <w:pPr>
        <w:rPr>
          <w:sz w:val="2"/>
          <w:szCs w:val="2"/>
        </w:rPr>
      </w:pPr>
    </w:p>
    <w:p w:rsidR="00B94B3A" w:rsidRDefault="00B94B3A"/>
    <w:p w:rsidR="00B94B3A" w:rsidRDefault="00B94B3A">
      <w:pPr>
        <w:spacing w:after="0" w:line="240" w:lineRule="auto"/>
      </w:pPr>
    </w:p>
  </w:footnote>
  <w:footnote w:type="continuationSeparator" w:id="0">
    <w:p w:rsidR="00B94B3A" w:rsidRDefault="00B94B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Default="00B94B3A"/>
  <w:p w:rsidR="00B94B3A" w:rsidRDefault="00B94B3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Pr="005856C0" w:rsidRDefault="00B94B3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8A"/>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7A479-C62C-4F86-8FE4-FBD66114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2123</TotalTime>
  <Pages>1</Pages>
  <Words>62</Words>
  <Characters>354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191</cp:revision>
  <cp:lastPrinted>2009-02-06T05:36:00Z</cp:lastPrinted>
  <dcterms:created xsi:type="dcterms:W3CDTF">2021-04-28T18:13:00Z</dcterms:created>
  <dcterms:modified xsi:type="dcterms:W3CDTF">2021-05-08T14:38:00Z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